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869" w:rsidRDefault="00C17869" w:rsidP="003179F9">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7869" w:rsidRDefault="00C17869" w:rsidP="003179F9">
      <w:pPr>
        <w:jc w:val="center"/>
        <w:rPr>
          <w:rFonts w:ascii="Arial" w:hAnsi="Arial"/>
        </w:rPr>
      </w:pPr>
      <w:r>
        <w:rPr>
          <w:rFonts w:ascii="Arial" w:hAnsi="Arial"/>
        </w:rPr>
        <w:t>Australian Capital Territory</w:t>
      </w:r>
    </w:p>
    <w:p w:rsidR="00C17869" w:rsidRDefault="001475DF" w:rsidP="003179F9">
      <w:pPr>
        <w:pStyle w:val="Billname1"/>
      </w:pPr>
      <w:r>
        <w:fldChar w:fldCharType="begin"/>
      </w:r>
      <w:r>
        <w:instrText xml:space="preserve"> REF Citation \*charformat </w:instrText>
      </w:r>
      <w:r>
        <w:fldChar w:fldCharType="separate"/>
      </w:r>
      <w:r w:rsidR="00693E05">
        <w:t>Children and Young People Act 2008</w:t>
      </w:r>
      <w:r>
        <w:fldChar w:fldCharType="end"/>
      </w:r>
      <w:r w:rsidR="00C17869">
        <w:t xml:space="preserve">    </w:t>
      </w:r>
    </w:p>
    <w:p w:rsidR="00C17869" w:rsidRDefault="00133DDF" w:rsidP="003179F9">
      <w:pPr>
        <w:pStyle w:val="ActNo"/>
      </w:pPr>
      <w:bookmarkStart w:id="1" w:name="LawNo"/>
      <w:r>
        <w:t>A2008-19</w:t>
      </w:r>
      <w:bookmarkEnd w:id="1"/>
    </w:p>
    <w:p w:rsidR="00C17869" w:rsidRDefault="00C17869" w:rsidP="003179F9">
      <w:pPr>
        <w:pStyle w:val="RepubNo"/>
      </w:pPr>
      <w:r>
        <w:t xml:space="preserve">Republication No </w:t>
      </w:r>
      <w:bookmarkStart w:id="2" w:name="RepubNo"/>
      <w:r w:rsidR="00133DDF">
        <w:t>65</w:t>
      </w:r>
      <w:bookmarkEnd w:id="2"/>
    </w:p>
    <w:p w:rsidR="00C17869" w:rsidRDefault="00C17869" w:rsidP="003179F9">
      <w:pPr>
        <w:pStyle w:val="EffectiveDate"/>
      </w:pPr>
      <w:r>
        <w:t xml:space="preserve">Effective:  </w:t>
      </w:r>
      <w:bookmarkStart w:id="3" w:name="EffectiveDate"/>
      <w:r w:rsidR="00133DDF">
        <w:t>9 August 2018</w:t>
      </w:r>
      <w:bookmarkEnd w:id="3"/>
      <w:r w:rsidR="00133DDF">
        <w:t xml:space="preserve"> – </w:t>
      </w:r>
      <w:bookmarkStart w:id="4" w:name="EndEffDate"/>
      <w:r w:rsidR="00133DDF">
        <w:t>22 October 2018</w:t>
      </w:r>
      <w:bookmarkEnd w:id="4"/>
    </w:p>
    <w:p w:rsidR="00C17869" w:rsidRDefault="00C17869" w:rsidP="003179F9">
      <w:pPr>
        <w:pStyle w:val="CoverInForce"/>
      </w:pPr>
      <w:r>
        <w:t xml:space="preserve">Republication date: </w:t>
      </w:r>
      <w:bookmarkStart w:id="5" w:name="InForceDate"/>
      <w:r w:rsidR="00133DDF">
        <w:t>9 August 2018</w:t>
      </w:r>
      <w:bookmarkEnd w:id="5"/>
    </w:p>
    <w:p w:rsidR="00C17869" w:rsidRDefault="00C17869" w:rsidP="00C6481D">
      <w:pPr>
        <w:pStyle w:val="CoverInForce"/>
      </w:pPr>
      <w:r>
        <w:t xml:space="preserve">Last amendment made by </w:t>
      </w:r>
      <w:bookmarkStart w:id="6" w:name="LastAmdt"/>
      <w:r w:rsidR="00DA5254" w:rsidRPr="00C17869">
        <w:rPr>
          <w:rStyle w:val="charCitHyperlinkAbbrev"/>
        </w:rPr>
        <w:fldChar w:fldCharType="begin"/>
      </w:r>
      <w:r w:rsidR="00133DDF">
        <w:rPr>
          <w:rStyle w:val="charCitHyperlinkAbbrev"/>
        </w:rPr>
        <w:instrText>HYPERLINK "http://www.legislation.act.gov.au/a/2018-25/default.asp" \o "Prostitution Amendment Act 2018"</w:instrText>
      </w:r>
      <w:r w:rsidR="00DA5254" w:rsidRPr="00C17869">
        <w:rPr>
          <w:rStyle w:val="charCitHyperlinkAbbrev"/>
        </w:rPr>
        <w:fldChar w:fldCharType="separate"/>
      </w:r>
      <w:r w:rsidR="00133DDF">
        <w:rPr>
          <w:rStyle w:val="charCitHyperlinkAbbrev"/>
        </w:rPr>
        <w:t>A2018</w:t>
      </w:r>
      <w:r w:rsidR="00133DDF">
        <w:rPr>
          <w:rStyle w:val="charCitHyperlinkAbbrev"/>
        </w:rPr>
        <w:noBreakHyphen/>
        <w:t>25</w:t>
      </w:r>
      <w:r w:rsidR="00DA5254" w:rsidRPr="00C17869">
        <w:rPr>
          <w:rStyle w:val="charCitHyperlinkAbbrev"/>
        </w:rPr>
        <w:fldChar w:fldCharType="end"/>
      </w:r>
      <w:bookmarkEnd w:id="6"/>
      <w:r w:rsidR="004B5100" w:rsidRPr="004B5100">
        <w:rPr>
          <w:rStyle w:val="charCitHyperlinkAbbrev"/>
        </w:rPr>
        <w:br/>
      </w:r>
      <w:r w:rsidR="004B5100" w:rsidRPr="004B5100">
        <w:t xml:space="preserve">(republication for amendments by </w:t>
      </w:r>
      <w:hyperlink r:id="rId9" w:tooltip="Children and Young People Amendment Act 2018" w:history="1">
        <w:r w:rsidR="004B5100">
          <w:rPr>
            <w:rStyle w:val="charCitHyperlinkAbbrev"/>
          </w:rPr>
          <w:t>A2018</w:t>
        </w:r>
        <w:r w:rsidR="004B5100">
          <w:rPr>
            <w:rStyle w:val="charCitHyperlinkAbbrev"/>
          </w:rPr>
          <w:noBreakHyphen/>
          <w:t>24</w:t>
        </w:r>
      </w:hyperlink>
      <w:r w:rsidR="004B5100" w:rsidRPr="004B5100">
        <w:br/>
        <w:t xml:space="preserve">and </w:t>
      </w:r>
      <w:hyperlink r:id="rId10" w:tooltip="Prostitution Amendment Act 2018" w:history="1">
        <w:r w:rsidR="004B5100">
          <w:rPr>
            <w:rStyle w:val="charCitHyperlinkAbbrev"/>
          </w:rPr>
          <w:t>A2018</w:t>
        </w:r>
        <w:r w:rsidR="004B5100">
          <w:rPr>
            <w:rStyle w:val="charCitHyperlinkAbbrev"/>
          </w:rPr>
          <w:noBreakHyphen/>
          <w:t>25</w:t>
        </w:r>
      </w:hyperlink>
      <w:r w:rsidR="004B5100" w:rsidRPr="004B5100">
        <w:t>)</w:t>
      </w:r>
      <w:r w:rsidR="002C0886" w:rsidRPr="004B5100">
        <w:br/>
      </w:r>
    </w:p>
    <w:p w:rsidR="00C17869" w:rsidRDefault="00C17869" w:rsidP="003179F9"/>
    <w:p w:rsidR="00C17869" w:rsidRDefault="00C17869" w:rsidP="003179F9"/>
    <w:p w:rsidR="00C17869" w:rsidRDefault="00C17869" w:rsidP="003179F9"/>
    <w:p w:rsidR="00C17869" w:rsidRDefault="00C17869" w:rsidP="003179F9">
      <w:pPr>
        <w:spacing w:after="240"/>
        <w:rPr>
          <w:rFonts w:ascii="Arial" w:hAnsi="Arial"/>
        </w:rPr>
      </w:pPr>
    </w:p>
    <w:p w:rsidR="00C17869" w:rsidRPr="00101B4C" w:rsidRDefault="00C17869" w:rsidP="003179F9">
      <w:pPr>
        <w:pStyle w:val="PageBreak"/>
      </w:pPr>
      <w:r w:rsidRPr="00101B4C">
        <w:br w:type="page"/>
      </w:r>
    </w:p>
    <w:p w:rsidR="00C17869" w:rsidRDefault="00C17869" w:rsidP="003179F9">
      <w:pPr>
        <w:pStyle w:val="CoverHeading"/>
      </w:pPr>
      <w:r>
        <w:lastRenderedPageBreak/>
        <w:t>About this republication</w:t>
      </w:r>
    </w:p>
    <w:p w:rsidR="00C17869" w:rsidRDefault="00C17869" w:rsidP="003179F9">
      <w:pPr>
        <w:pStyle w:val="CoverSubHdg"/>
      </w:pPr>
      <w:r>
        <w:t>The republished law</w:t>
      </w:r>
    </w:p>
    <w:p w:rsidR="00C17869" w:rsidRDefault="00C17869" w:rsidP="003179F9">
      <w:pPr>
        <w:pStyle w:val="CoverText"/>
      </w:pPr>
      <w:r>
        <w:t xml:space="preserve">This is a republication of the </w:t>
      </w:r>
      <w:r w:rsidR="0021159B" w:rsidRPr="00133DDF">
        <w:rPr>
          <w:i/>
        </w:rPr>
        <w:fldChar w:fldCharType="begin"/>
      </w:r>
      <w:r w:rsidR="0021159B" w:rsidRPr="00133DDF">
        <w:rPr>
          <w:i/>
        </w:rPr>
        <w:instrText xml:space="preserve"> REF citation *\charformat  \* MERGEFORMAT </w:instrText>
      </w:r>
      <w:r w:rsidR="0021159B" w:rsidRPr="00133DDF">
        <w:rPr>
          <w:i/>
        </w:rPr>
        <w:fldChar w:fldCharType="separate"/>
      </w:r>
      <w:r w:rsidR="00693E05" w:rsidRPr="00693E05">
        <w:rPr>
          <w:i/>
        </w:rPr>
        <w:t>Children and Young People Act 2008</w:t>
      </w:r>
      <w:r w:rsidR="0021159B" w:rsidRPr="00133DDF">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1475DF">
        <w:fldChar w:fldCharType="begin"/>
      </w:r>
      <w:r w:rsidR="001475DF">
        <w:instrText xml:space="preserve"> REF InForceDate *\charformat </w:instrText>
      </w:r>
      <w:r w:rsidR="001475DF">
        <w:fldChar w:fldCharType="separate"/>
      </w:r>
      <w:r w:rsidR="00693E05">
        <w:t>9 August 2018</w:t>
      </w:r>
      <w:r w:rsidR="001475DF">
        <w:fldChar w:fldCharType="end"/>
      </w:r>
      <w:r w:rsidRPr="0074598E">
        <w:rPr>
          <w:rStyle w:val="charItals"/>
        </w:rPr>
        <w:t xml:space="preserve">.  </w:t>
      </w:r>
      <w:r>
        <w:t xml:space="preserve">It also includes any commencement, amendment, repeal or expiry affecting this republished law to </w:t>
      </w:r>
      <w:r w:rsidR="001475DF">
        <w:fldChar w:fldCharType="begin"/>
      </w:r>
      <w:r w:rsidR="001475DF">
        <w:instrText xml:space="preserve"> REF EffectiveDate *\charformat </w:instrText>
      </w:r>
      <w:r w:rsidR="001475DF">
        <w:fldChar w:fldCharType="separate"/>
      </w:r>
      <w:r w:rsidR="00693E05">
        <w:t>9 August 2018</w:t>
      </w:r>
      <w:r w:rsidR="001475DF">
        <w:fldChar w:fldCharType="end"/>
      </w:r>
      <w:r>
        <w:t xml:space="preserve">.  </w:t>
      </w:r>
    </w:p>
    <w:p w:rsidR="00C17869" w:rsidRDefault="00C17869" w:rsidP="003179F9">
      <w:pPr>
        <w:pStyle w:val="CoverText"/>
      </w:pPr>
      <w:r>
        <w:t xml:space="preserve">The legislation history and amendment history of the republished law are set out in endnotes 3 and 4. </w:t>
      </w:r>
    </w:p>
    <w:p w:rsidR="00C17869" w:rsidRDefault="00C17869" w:rsidP="003179F9">
      <w:pPr>
        <w:pStyle w:val="CoverSubHdg"/>
      </w:pPr>
      <w:r>
        <w:t>Kinds of republications</w:t>
      </w:r>
    </w:p>
    <w:p w:rsidR="00C17869" w:rsidRDefault="00C17869" w:rsidP="003179F9">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C17869" w:rsidRDefault="00C17869" w:rsidP="00C17869">
      <w:pPr>
        <w:pStyle w:val="CoverTextBullet"/>
        <w:numPr>
          <w:ilvl w:val="0"/>
          <w:numId w:val="5"/>
        </w:numPr>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C17869" w:rsidRDefault="00C17869" w:rsidP="00C17869">
      <w:pPr>
        <w:pStyle w:val="CoverTextBullet"/>
        <w:numPr>
          <w:ilvl w:val="0"/>
          <w:numId w:val="5"/>
        </w:numPr>
        <w:tabs>
          <w:tab w:val="clear" w:pos="0"/>
        </w:tabs>
        <w:ind w:left="357" w:hanging="357"/>
      </w:pPr>
      <w:r>
        <w:t>unauthorised republications.</w:t>
      </w:r>
    </w:p>
    <w:p w:rsidR="00C17869" w:rsidRDefault="00C17869" w:rsidP="003179F9">
      <w:pPr>
        <w:pStyle w:val="CoverText"/>
      </w:pPr>
      <w:r>
        <w:t>The status of this republication appears on the bottom of each page.</w:t>
      </w:r>
    </w:p>
    <w:p w:rsidR="00C17869" w:rsidRDefault="00C17869" w:rsidP="003179F9">
      <w:pPr>
        <w:pStyle w:val="CoverSubHdg"/>
      </w:pPr>
      <w:r>
        <w:t>Editorial changes</w:t>
      </w:r>
    </w:p>
    <w:p w:rsidR="00C17869" w:rsidRDefault="00C17869" w:rsidP="003179F9">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17869" w:rsidRPr="0041536D" w:rsidRDefault="00C17869" w:rsidP="003179F9">
      <w:pPr>
        <w:pStyle w:val="CoverText"/>
      </w:pPr>
      <w:r w:rsidRPr="0041536D">
        <w:t>This republication include</w:t>
      </w:r>
      <w:r w:rsidR="006543E1">
        <w:t>s</w:t>
      </w:r>
      <w:r w:rsidRPr="0041536D">
        <w:t xml:space="preserve"> amendments made under part 11.3 (see endnote 1).</w:t>
      </w:r>
    </w:p>
    <w:p w:rsidR="00C17869" w:rsidRDefault="00C17869" w:rsidP="003179F9">
      <w:pPr>
        <w:pStyle w:val="CoverSubHdg"/>
      </w:pPr>
      <w:r>
        <w:t>Uncommenced provisions and amendments</w:t>
      </w:r>
    </w:p>
    <w:p w:rsidR="00C17869" w:rsidRDefault="00C17869" w:rsidP="003179F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C17869" w:rsidRDefault="00C17869" w:rsidP="003179F9">
      <w:pPr>
        <w:pStyle w:val="CoverSubHdg"/>
      </w:pPr>
      <w:r>
        <w:t>Modifications</w:t>
      </w:r>
    </w:p>
    <w:p w:rsidR="00C17869" w:rsidRDefault="00C17869" w:rsidP="003179F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133DDF">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7" w:tooltip="A2001-14" w:history="1">
        <w:r w:rsidRPr="0074598E">
          <w:rPr>
            <w:rStyle w:val="charCitHyperlinkItal"/>
          </w:rPr>
          <w:t>Legislation Act 2001</w:t>
        </w:r>
      </w:hyperlink>
      <w:r>
        <w:rPr>
          <w:color w:val="000000"/>
        </w:rPr>
        <w:t>, section 95.</w:t>
      </w:r>
    </w:p>
    <w:p w:rsidR="00C17869" w:rsidRDefault="00C17869" w:rsidP="003179F9">
      <w:pPr>
        <w:pStyle w:val="CoverSubHdg"/>
      </w:pPr>
      <w:r>
        <w:t>Penalties</w:t>
      </w:r>
    </w:p>
    <w:p w:rsidR="00C17869" w:rsidRPr="003765DF" w:rsidRDefault="00C17869" w:rsidP="003179F9">
      <w:pPr>
        <w:pStyle w:val="CoverText"/>
        <w:rPr>
          <w:color w:val="000000"/>
        </w:rPr>
      </w:pPr>
      <w:r>
        <w:t xml:space="preserve">At the republication date, the value of a penalty unit for an offence against this law is $150 for an individual and $750 for a corporation (see </w:t>
      </w:r>
      <w:hyperlink r:id="rId18" w:tooltip="A2001-14" w:history="1">
        <w:r w:rsidRPr="0074598E">
          <w:rPr>
            <w:rStyle w:val="charCitHyperlinkItal"/>
          </w:rPr>
          <w:t>Legislation Act 2001</w:t>
        </w:r>
      </w:hyperlink>
      <w:r>
        <w:t>, s 133).</w:t>
      </w:r>
    </w:p>
    <w:p w:rsidR="00C17869" w:rsidRDefault="00C17869" w:rsidP="003179F9">
      <w:pPr>
        <w:pStyle w:val="00SigningPage"/>
        <w:sectPr w:rsidR="00C17869" w:rsidSect="003179F9">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C17869" w:rsidRDefault="00C17869" w:rsidP="003179F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7869" w:rsidRDefault="00C17869" w:rsidP="003179F9">
      <w:pPr>
        <w:jc w:val="center"/>
        <w:rPr>
          <w:rFonts w:ascii="Arial" w:hAnsi="Arial"/>
        </w:rPr>
      </w:pPr>
      <w:r>
        <w:rPr>
          <w:rFonts w:ascii="Arial" w:hAnsi="Arial"/>
        </w:rPr>
        <w:t>Australian Capital Territory</w:t>
      </w:r>
    </w:p>
    <w:p w:rsidR="00C17869" w:rsidRDefault="001475DF" w:rsidP="003179F9">
      <w:pPr>
        <w:pStyle w:val="Billname"/>
      </w:pPr>
      <w:r>
        <w:fldChar w:fldCharType="begin"/>
      </w:r>
      <w:r>
        <w:instrText xml:space="preserve"> REF Citation \*charformat  \* MERGEFORMAT </w:instrText>
      </w:r>
      <w:r>
        <w:fldChar w:fldCharType="separate"/>
      </w:r>
      <w:r w:rsidR="00693E05">
        <w:t>Children and Young People Act 2008</w:t>
      </w:r>
      <w:r>
        <w:fldChar w:fldCharType="end"/>
      </w:r>
    </w:p>
    <w:p w:rsidR="00C17869" w:rsidRDefault="00C17869" w:rsidP="003179F9">
      <w:pPr>
        <w:pStyle w:val="ActNo"/>
      </w:pPr>
    </w:p>
    <w:p w:rsidR="00C17869" w:rsidRDefault="00C17869" w:rsidP="003179F9">
      <w:pPr>
        <w:pStyle w:val="Placeholder"/>
      </w:pPr>
      <w:r>
        <w:rPr>
          <w:rStyle w:val="charContents"/>
          <w:sz w:val="16"/>
        </w:rPr>
        <w:t xml:space="preserve">  </w:t>
      </w:r>
      <w:r>
        <w:rPr>
          <w:rStyle w:val="charPage"/>
        </w:rPr>
        <w:t xml:space="preserve">  </w:t>
      </w:r>
    </w:p>
    <w:p w:rsidR="00C17869" w:rsidRDefault="00C17869" w:rsidP="003179F9">
      <w:pPr>
        <w:pStyle w:val="N-TOCheading"/>
      </w:pPr>
      <w:r>
        <w:rPr>
          <w:rStyle w:val="charContents"/>
        </w:rPr>
        <w:t>Contents</w:t>
      </w:r>
    </w:p>
    <w:p w:rsidR="00C17869" w:rsidRDefault="00C17869" w:rsidP="003179F9">
      <w:pPr>
        <w:pStyle w:val="N-9pt"/>
      </w:pPr>
      <w:r>
        <w:tab/>
      </w:r>
      <w:r>
        <w:rPr>
          <w:rStyle w:val="charPage"/>
        </w:rPr>
        <w:t>Page</w:t>
      </w:r>
    </w:p>
    <w:p w:rsidR="00672A10" w:rsidRDefault="00672A10">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1499717" w:history="1">
        <w:r w:rsidRPr="00C111F3">
          <w:t>Chapter 1</w:t>
        </w:r>
        <w:r>
          <w:rPr>
            <w:rFonts w:asciiTheme="minorHAnsi" w:eastAsiaTheme="minorEastAsia" w:hAnsiTheme="minorHAnsi" w:cstheme="minorBidi"/>
            <w:b w:val="0"/>
            <w:sz w:val="22"/>
            <w:szCs w:val="22"/>
            <w:lang w:eastAsia="en-AU"/>
          </w:rPr>
          <w:tab/>
        </w:r>
        <w:r w:rsidRPr="00C111F3">
          <w:t>Preliminary</w:t>
        </w:r>
        <w:r w:rsidRPr="00672A10">
          <w:rPr>
            <w:vanish/>
          </w:rPr>
          <w:tab/>
        </w:r>
        <w:r w:rsidRPr="00672A10">
          <w:rPr>
            <w:vanish/>
          </w:rPr>
          <w:fldChar w:fldCharType="begin"/>
        </w:r>
        <w:r w:rsidRPr="00672A10">
          <w:rPr>
            <w:vanish/>
          </w:rPr>
          <w:instrText xml:space="preserve"> PAGEREF _Toc521499717 \h </w:instrText>
        </w:r>
        <w:r w:rsidRPr="00672A10">
          <w:rPr>
            <w:vanish/>
          </w:rPr>
        </w:r>
        <w:r w:rsidRPr="00672A10">
          <w:rPr>
            <w:vanish/>
          </w:rPr>
          <w:fldChar w:fldCharType="separate"/>
        </w:r>
        <w:r w:rsidR="00693E05">
          <w:rPr>
            <w:vanish/>
          </w:rPr>
          <w:t>2</w:t>
        </w:r>
        <w:r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718" w:history="1">
        <w:r w:rsidR="00672A10" w:rsidRPr="00C111F3">
          <w:t>Part 1.1</w:t>
        </w:r>
        <w:r w:rsidR="00672A10">
          <w:rPr>
            <w:rFonts w:asciiTheme="minorHAnsi" w:eastAsiaTheme="minorEastAsia" w:hAnsiTheme="minorHAnsi" w:cstheme="minorBidi"/>
            <w:b w:val="0"/>
            <w:sz w:val="22"/>
            <w:szCs w:val="22"/>
            <w:lang w:eastAsia="en-AU"/>
          </w:rPr>
          <w:tab/>
        </w:r>
        <w:r w:rsidR="00672A10" w:rsidRPr="00C111F3">
          <w:t>Introduction</w:t>
        </w:r>
        <w:r w:rsidR="00672A10" w:rsidRPr="00672A10">
          <w:rPr>
            <w:vanish/>
          </w:rPr>
          <w:tab/>
        </w:r>
        <w:r w:rsidR="00672A10" w:rsidRPr="00672A10">
          <w:rPr>
            <w:vanish/>
          </w:rPr>
          <w:fldChar w:fldCharType="begin"/>
        </w:r>
        <w:r w:rsidR="00672A10" w:rsidRPr="00672A10">
          <w:rPr>
            <w:vanish/>
          </w:rPr>
          <w:instrText xml:space="preserve"> PAGEREF _Toc521499718 \h </w:instrText>
        </w:r>
        <w:r w:rsidR="00672A10" w:rsidRPr="00672A10">
          <w:rPr>
            <w:vanish/>
          </w:rPr>
        </w:r>
        <w:r w:rsidR="00672A10" w:rsidRPr="00672A10">
          <w:rPr>
            <w:vanish/>
          </w:rPr>
          <w:fldChar w:fldCharType="separate"/>
        </w:r>
        <w:r w:rsidR="00693E05">
          <w:rPr>
            <w:vanish/>
          </w:rPr>
          <w:t>2</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19" w:history="1">
        <w:r w:rsidRPr="00C111F3">
          <w:t>1</w:t>
        </w:r>
        <w:r>
          <w:rPr>
            <w:rFonts w:asciiTheme="minorHAnsi" w:eastAsiaTheme="minorEastAsia" w:hAnsiTheme="minorHAnsi" w:cstheme="minorBidi"/>
            <w:sz w:val="22"/>
            <w:szCs w:val="22"/>
            <w:lang w:eastAsia="en-AU"/>
          </w:rPr>
          <w:tab/>
        </w:r>
        <w:r w:rsidRPr="00C111F3">
          <w:t>Name of Act</w:t>
        </w:r>
        <w:r>
          <w:tab/>
        </w:r>
        <w:r>
          <w:fldChar w:fldCharType="begin"/>
        </w:r>
        <w:r>
          <w:instrText xml:space="preserve"> PAGEREF _Toc521499719 \h </w:instrText>
        </w:r>
        <w:r>
          <w:fldChar w:fldCharType="separate"/>
        </w:r>
        <w:r w:rsidR="00693E05">
          <w:t>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20" w:history="1">
        <w:r w:rsidRPr="00C111F3">
          <w:t>3</w:t>
        </w:r>
        <w:r>
          <w:rPr>
            <w:rFonts w:asciiTheme="minorHAnsi" w:eastAsiaTheme="minorEastAsia" w:hAnsiTheme="minorHAnsi" w:cstheme="minorBidi"/>
            <w:sz w:val="22"/>
            <w:szCs w:val="22"/>
            <w:lang w:eastAsia="en-AU"/>
          </w:rPr>
          <w:tab/>
        </w:r>
        <w:r w:rsidRPr="00C111F3">
          <w:t>Dictionary</w:t>
        </w:r>
        <w:r>
          <w:tab/>
        </w:r>
        <w:r>
          <w:fldChar w:fldCharType="begin"/>
        </w:r>
        <w:r>
          <w:instrText xml:space="preserve"> PAGEREF _Toc521499720 \h </w:instrText>
        </w:r>
        <w:r>
          <w:fldChar w:fldCharType="separate"/>
        </w:r>
        <w:r w:rsidR="00693E05">
          <w:t>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21" w:history="1">
        <w:r w:rsidRPr="00C111F3">
          <w:t>4</w:t>
        </w:r>
        <w:r>
          <w:rPr>
            <w:rFonts w:asciiTheme="minorHAnsi" w:eastAsiaTheme="minorEastAsia" w:hAnsiTheme="minorHAnsi" w:cstheme="minorBidi"/>
            <w:sz w:val="22"/>
            <w:szCs w:val="22"/>
            <w:lang w:eastAsia="en-AU"/>
          </w:rPr>
          <w:tab/>
        </w:r>
        <w:r w:rsidRPr="00C111F3">
          <w:t>Notes</w:t>
        </w:r>
        <w:r>
          <w:tab/>
        </w:r>
        <w:r>
          <w:fldChar w:fldCharType="begin"/>
        </w:r>
        <w:r>
          <w:instrText xml:space="preserve"> PAGEREF _Toc521499721 \h </w:instrText>
        </w:r>
        <w:r>
          <w:fldChar w:fldCharType="separate"/>
        </w:r>
        <w:r w:rsidR="00693E05">
          <w:t>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22" w:history="1">
        <w:r w:rsidRPr="00C111F3">
          <w:t>5</w:t>
        </w:r>
        <w:r>
          <w:rPr>
            <w:rFonts w:asciiTheme="minorHAnsi" w:eastAsiaTheme="minorEastAsia" w:hAnsiTheme="minorHAnsi" w:cstheme="minorBidi"/>
            <w:sz w:val="22"/>
            <w:szCs w:val="22"/>
            <w:lang w:eastAsia="en-AU"/>
          </w:rPr>
          <w:tab/>
        </w:r>
        <w:r w:rsidRPr="00C111F3">
          <w:t>Offences against Act—application of Criminal Code etc</w:t>
        </w:r>
        <w:r>
          <w:tab/>
        </w:r>
        <w:r>
          <w:fldChar w:fldCharType="begin"/>
        </w:r>
        <w:r>
          <w:instrText xml:space="preserve"> PAGEREF _Toc521499722 \h </w:instrText>
        </w:r>
        <w:r>
          <w:fldChar w:fldCharType="separate"/>
        </w:r>
        <w:r w:rsidR="00693E05">
          <w:t>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23" w:history="1">
        <w:r w:rsidRPr="00C111F3">
          <w:t>6</w:t>
        </w:r>
        <w:r>
          <w:rPr>
            <w:rFonts w:asciiTheme="minorHAnsi" w:eastAsiaTheme="minorEastAsia" w:hAnsiTheme="minorHAnsi" w:cstheme="minorBidi"/>
            <w:sz w:val="22"/>
            <w:szCs w:val="22"/>
            <w:lang w:eastAsia="en-AU"/>
          </w:rPr>
          <w:tab/>
        </w:r>
        <w:r w:rsidRPr="00C111F3">
          <w:t>Application of Act to children and young people etc</w:t>
        </w:r>
        <w:r>
          <w:tab/>
        </w:r>
        <w:r>
          <w:fldChar w:fldCharType="begin"/>
        </w:r>
        <w:r>
          <w:instrText xml:space="preserve"> PAGEREF _Toc521499723 \h </w:instrText>
        </w:r>
        <w:r>
          <w:fldChar w:fldCharType="separate"/>
        </w:r>
        <w:r w:rsidR="00693E05">
          <w:t>3</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724" w:history="1">
        <w:r w:rsidR="00672A10" w:rsidRPr="00C111F3">
          <w:t>Part 1.2</w:t>
        </w:r>
        <w:r w:rsidR="00672A10">
          <w:rPr>
            <w:rFonts w:asciiTheme="minorHAnsi" w:eastAsiaTheme="minorEastAsia" w:hAnsiTheme="minorHAnsi" w:cstheme="minorBidi"/>
            <w:b w:val="0"/>
            <w:sz w:val="22"/>
            <w:szCs w:val="22"/>
            <w:lang w:eastAsia="en-AU"/>
          </w:rPr>
          <w:tab/>
        </w:r>
        <w:r w:rsidR="00672A10" w:rsidRPr="00C111F3">
          <w:t>Objects, principles and considerations</w:t>
        </w:r>
        <w:r w:rsidR="00672A10" w:rsidRPr="00672A10">
          <w:rPr>
            <w:vanish/>
          </w:rPr>
          <w:tab/>
        </w:r>
        <w:r w:rsidR="00672A10" w:rsidRPr="00672A10">
          <w:rPr>
            <w:vanish/>
          </w:rPr>
          <w:fldChar w:fldCharType="begin"/>
        </w:r>
        <w:r w:rsidR="00672A10" w:rsidRPr="00672A10">
          <w:rPr>
            <w:vanish/>
          </w:rPr>
          <w:instrText xml:space="preserve"> PAGEREF _Toc521499724 \h </w:instrText>
        </w:r>
        <w:r w:rsidR="00672A10" w:rsidRPr="00672A10">
          <w:rPr>
            <w:vanish/>
          </w:rPr>
        </w:r>
        <w:r w:rsidR="00672A10" w:rsidRPr="00672A10">
          <w:rPr>
            <w:vanish/>
          </w:rPr>
          <w:fldChar w:fldCharType="separate"/>
        </w:r>
        <w:r w:rsidR="00693E05">
          <w:rPr>
            <w:vanish/>
          </w:rPr>
          <w:t>4</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25" w:history="1">
        <w:r w:rsidRPr="00C111F3">
          <w:t>7</w:t>
        </w:r>
        <w:r>
          <w:rPr>
            <w:rFonts w:asciiTheme="minorHAnsi" w:eastAsiaTheme="minorEastAsia" w:hAnsiTheme="minorHAnsi" w:cstheme="minorBidi"/>
            <w:sz w:val="22"/>
            <w:szCs w:val="22"/>
            <w:lang w:eastAsia="en-AU"/>
          </w:rPr>
          <w:tab/>
        </w:r>
        <w:r w:rsidRPr="00C111F3">
          <w:t>Main objects of Act</w:t>
        </w:r>
        <w:r>
          <w:tab/>
        </w:r>
        <w:r>
          <w:fldChar w:fldCharType="begin"/>
        </w:r>
        <w:r>
          <w:instrText xml:space="preserve"> PAGEREF _Toc521499725 \h </w:instrText>
        </w:r>
        <w:r>
          <w:fldChar w:fldCharType="separate"/>
        </w:r>
        <w:r w:rsidR="00693E05">
          <w:t>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26" w:history="1">
        <w:r w:rsidRPr="00C111F3">
          <w:t>8</w:t>
        </w:r>
        <w:r>
          <w:rPr>
            <w:rFonts w:asciiTheme="minorHAnsi" w:eastAsiaTheme="minorEastAsia" w:hAnsiTheme="minorHAnsi" w:cstheme="minorBidi"/>
            <w:sz w:val="22"/>
            <w:szCs w:val="22"/>
            <w:lang w:eastAsia="en-AU"/>
          </w:rPr>
          <w:tab/>
        </w:r>
        <w:r w:rsidRPr="00C111F3">
          <w:t>Best interests of children and young people paramount consideration</w:t>
        </w:r>
        <w:r>
          <w:tab/>
        </w:r>
        <w:r>
          <w:fldChar w:fldCharType="begin"/>
        </w:r>
        <w:r>
          <w:instrText xml:space="preserve"> PAGEREF _Toc521499726 \h </w:instrText>
        </w:r>
        <w:r>
          <w:fldChar w:fldCharType="separate"/>
        </w:r>
        <w:r w:rsidR="00693E05">
          <w:t>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27" w:history="1">
        <w:r w:rsidRPr="00C111F3">
          <w:t>9</w:t>
        </w:r>
        <w:r>
          <w:rPr>
            <w:rFonts w:asciiTheme="minorHAnsi" w:eastAsiaTheme="minorEastAsia" w:hAnsiTheme="minorHAnsi" w:cstheme="minorBidi"/>
            <w:sz w:val="22"/>
            <w:szCs w:val="22"/>
            <w:lang w:eastAsia="en-AU"/>
          </w:rPr>
          <w:tab/>
        </w:r>
        <w:r w:rsidRPr="00C111F3">
          <w:t>Principles applying to Act</w:t>
        </w:r>
        <w:r>
          <w:tab/>
        </w:r>
        <w:r>
          <w:fldChar w:fldCharType="begin"/>
        </w:r>
        <w:r>
          <w:instrText xml:space="preserve"> PAGEREF _Toc521499727 \h </w:instrText>
        </w:r>
        <w:r>
          <w:fldChar w:fldCharType="separate"/>
        </w:r>
        <w:r w:rsidR="00693E05">
          <w:t>6</w:t>
        </w:r>
        <w:r>
          <w:fldChar w:fldCharType="end"/>
        </w:r>
      </w:hyperlink>
    </w:p>
    <w:p w:rsidR="00672A10" w:rsidRDefault="00672A10">
      <w:pPr>
        <w:pStyle w:val="TOC5"/>
        <w:rPr>
          <w:rFonts w:asciiTheme="minorHAnsi" w:eastAsiaTheme="minorEastAsia" w:hAnsiTheme="minorHAnsi" w:cstheme="minorBidi"/>
          <w:sz w:val="22"/>
          <w:szCs w:val="22"/>
          <w:lang w:eastAsia="en-AU"/>
        </w:rPr>
      </w:pPr>
      <w:r>
        <w:lastRenderedPageBreak/>
        <w:tab/>
      </w:r>
      <w:hyperlink w:anchor="_Toc521499728" w:history="1">
        <w:r w:rsidRPr="00C111F3">
          <w:t>10</w:t>
        </w:r>
        <w:r>
          <w:rPr>
            <w:rFonts w:asciiTheme="minorHAnsi" w:eastAsiaTheme="minorEastAsia" w:hAnsiTheme="minorHAnsi" w:cstheme="minorBidi"/>
            <w:sz w:val="22"/>
            <w:szCs w:val="22"/>
            <w:lang w:eastAsia="en-AU"/>
          </w:rPr>
          <w:tab/>
        </w:r>
        <w:r w:rsidRPr="00C111F3">
          <w:t>Aboriginal and Torres Strait Islander children and young people principle</w:t>
        </w:r>
        <w:r>
          <w:tab/>
        </w:r>
        <w:r>
          <w:fldChar w:fldCharType="begin"/>
        </w:r>
        <w:r>
          <w:instrText xml:space="preserve"> PAGEREF _Toc521499728 \h </w:instrText>
        </w:r>
        <w:r>
          <w:fldChar w:fldCharType="separate"/>
        </w:r>
        <w:r w:rsidR="00693E05">
          <w:t>7</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729" w:history="1">
        <w:r w:rsidR="00672A10" w:rsidRPr="00C111F3">
          <w:t>Part 1.3</w:t>
        </w:r>
        <w:r w:rsidR="00672A10">
          <w:rPr>
            <w:rFonts w:asciiTheme="minorHAnsi" w:eastAsiaTheme="minorEastAsia" w:hAnsiTheme="minorHAnsi" w:cstheme="minorBidi"/>
            <w:b w:val="0"/>
            <w:sz w:val="22"/>
            <w:szCs w:val="22"/>
            <w:lang w:eastAsia="en-AU"/>
          </w:rPr>
          <w:tab/>
        </w:r>
        <w:r w:rsidR="00672A10" w:rsidRPr="00C111F3">
          <w:t>Important concepts</w:t>
        </w:r>
        <w:r w:rsidR="00672A10" w:rsidRPr="00672A10">
          <w:rPr>
            <w:vanish/>
          </w:rPr>
          <w:tab/>
        </w:r>
        <w:r w:rsidR="00672A10" w:rsidRPr="00672A10">
          <w:rPr>
            <w:vanish/>
          </w:rPr>
          <w:fldChar w:fldCharType="begin"/>
        </w:r>
        <w:r w:rsidR="00672A10" w:rsidRPr="00672A10">
          <w:rPr>
            <w:vanish/>
          </w:rPr>
          <w:instrText xml:space="preserve"> PAGEREF _Toc521499729 \h </w:instrText>
        </w:r>
        <w:r w:rsidR="00672A10" w:rsidRPr="00672A10">
          <w:rPr>
            <w:vanish/>
          </w:rPr>
        </w:r>
        <w:r w:rsidR="00672A10" w:rsidRPr="00672A10">
          <w:rPr>
            <w:vanish/>
          </w:rPr>
          <w:fldChar w:fldCharType="separate"/>
        </w:r>
        <w:r w:rsidR="00693E05">
          <w:rPr>
            <w:vanish/>
          </w:rPr>
          <w:t>9</w:t>
        </w:r>
        <w:r w:rsidR="00672A10" w:rsidRPr="00672A10">
          <w:rPr>
            <w:vanish/>
          </w:rP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730" w:history="1">
        <w:r w:rsidR="00672A10" w:rsidRPr="00C111F3">
          <w:t>Division 1.3.1</w:t>
        </w:r>
        <w:r w:rsidR="00672A10">
          <w:rPr>
            <w:rFonts w:asciiTheme="minorHAnsi" w:eastAsiaTheme="minorEastAsia" w:hAnsiTheme="minorHAnsi" w:cstheme="minorBidi"/>
            <w:b w:val="0"/>
            <w:sz w:val="22"/>
            <w:szCs w:val="22"/>
            <w:lang w:eastAsia="en-AU"/>
          </w:rPr>
          <w:tab/>
        </w:r>
        <w:r w:rsidR="00672A10" w:rsidRPr="00C111F3">
          <w:t>Definitions</w:t>
        </w:r>
        <w:r w:rsidR="00672A10" w:rsidRPr="00672A10">
          <w:rPr>
            <w:vanish/>
          </w:rPr>
          <w:tab/>
        </w:r>
        <w:r w:rsidR="00672A10" w:rsidRPr="00672A10">
          <w:rPr>
            <w:vanish/>
          </w:rPr>
          <w:fldChar w:fldCharType="begin"/>
        </w:r>
        <w:r w:rsidR="00672A10" w:rsidRPr="00672A10">
          <w:rPr>
            <w:vanish/>
          </w:rPr>
          <w:instrText xml:space="preserve"> PAGEREF _Toc521499730 \h </w:instrText>
        </w:r>
        <w:r w:rsidR="00672A10" w:rsidRPr="00672A10">
          <w:rPr>
            <w:vanish/>
          </w:rPr>
        </w:r>
        <w:r w:rsidR="00672A10" w:rsidRPr="00672A10">
          <w:rPr>
            <w:vanish/>
          </w:rPr>
          <w:fldChar w:fldCharType="separate"/>
        </w:r>
        <w:r w:rsidR="00693E05">
          <w:rPr>
            <w:vanish/>
          </w:rPr>
          <w:t>9</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31" w:history="1">
        <w:r w:rsidRPr="00C111F3">
          <w:t>11</w:t>
        </w:r>
        <w:r>
          <w:rPr>
            <w:rFonts w:asciiTheme="minorHAnsi" w:eastAsiaTheme="minorEastAsia" w:hAnsiTheme="minorHAnsi" w:cstheme="minorBidi"/>
            <w:sz w:val="22"/>
            <w:szCs w:val="22"/>
            <w:lang w:eastAsia="en-AU"/>
          </w:rPr>
          <w:tab/>
        </w:r>
        <w:r w:rsidRPr="00C111F3">
          <w:t xml:space="preserve">Who is a </w:t>
        </w:r>
        <w:r w:rsidRPr="00C111F3">
          <w:rPr>
            <w:i/>
          </w:rPr>
          <w:t>child</w:t>
        </w:r>
        <w:r w:rsidRPr="00C111F3">
          <w:t>?</w:t>
        </w:r>
        <w:r>
          <w:tab/>
        </w:r>
        <w:r>
          <w:fldChar w:fldCharType="begin"/>
        </w:r>
        <w:r>
          <w:instrText xml:space="preserve"> PAGEREF _Toc521499731 \h </w:instrText>
        </w:r>
        <w:r>
          <w:fldChar w:fldCharType="separate"/>
        </w:r>
        <w:r w:rsidR="00693E05">
          <w:t>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32" w:history="1">
        <w:r w:rsidRPr="00C111F3">
          <w:t>12</w:t>
        </w:r>
        <w:r>
          <w:rPr>
            <w:rFonts w:asciiTheme="minorHAnsi" w:eastAsiaTheme="minorEastAsia" w:hAnsiTheme="minorHAnsi" w:cstheme="minorBidi"/>
            <w:sz w:val="22"/>
            <w:szCs w:val="22"/>
            <w:lang w:eastAsia="en-AU"/>
          </w:rPr>
          <w:tab/>
        </w:r>
        <w:r w:rsidRPr="00C111F3">
          <w:t xml:space="preserve">Who is a </w:t>
        </w:r>
        <w:r w:rsidRPr="00C111F3">
          <w:rPr>
            <w:i/>
          </w:rPr>
          <w:t>young person</w:t>
        </w:r>
        <w:r w:rsidRPr="00C111F3">
          <w:t>?</w:t>
        </w:r>
        <w:r>
          <w:tab/>
        </w:r>
        <w:r>
          <w:fldChar w:fldCharType="begin"/>
        </w:r>
        <w:r>
          <w:instrText xml:space="preserve"> PAGEREF _Toc521499732 \h </w:instrText>
        </w:r>
        <w:r>
          <w:fldChar w:fldCharType="separate"/>
        </w:r>
        <w:r w:rsidR="00693E05">
          <w:t>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33" w:history="1">
        <w:r w:rsidRPr="00C111F3">
          <w:t>13</w:t>
        </w:r>
        <w:r>
          <w:rPr>
            <w:rFonts w:asciiTheme="minorHAnsi" w:eastAsiaTheme="minorEastAsia" w:hAnsiTheme="minorHAnsi" w:cstheme="minorBidi"/>
            <w:sz w:val="22"/>
            <w:szCs w:val="22"/>
            <w:lang w:eastAsia="en-AU"/>
          </w:rPr>
          <w:tab/>
        </w:r>
        <w:r w:rsidRPr="00C111F3">
          <w:t xml:space="preserve">Who is a </w:t>
        </w:r>
        <w:r w:rsidRPr="00C111F3">
          <w:rPr>
            <w:i/>
          </w:rPr>
          <w:t xml:space="preserve">family member </w:t>
        </w:r>
        <w:r w:rsidRPr="00C111F3">
          <w:t>of a child or young person?</w:t>
        </w:r>
        <w:r>
          <w:tab/>
        </w:r>
        <w:r>
          <w:fldChar w:fldCharType="begin"/>
        </w:r>
        <w:r>
          <w:instrText xml:space="preserve"> PAGEREF _Toc521499733 \h </w:instrText>
        </w:r>
        <w:r>
          <w:fldChar w:fldCharType="separate"/>
        </w:r>
        <w:r w:rsidR="00693E05">
          <w:t>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34" w:history="1">
        <w:r w:rsidRPr="00C111F3">
          <w:t>14</w:t>
        </w:r>
        <w:r>
          <w:rPr>
            <w:rFonts w:asciiTheme="minorHAnsi" w:eastAsiaTheme="minorEastAsia" w:hAnsiTheme="minorHAnsi" w:cstheme="minorBidi"/>
            <w:sz w:val="22"/>
            <w:szCs w:val="22"/>
            <w:lang w:eastAsia="en-AU"/>
          </w:rPr>
          <w:tab/>
        </w:r>
        <w:r w:rsidRPr="00C111F3">
          <w:t xml:space="preserve">Who is a </w:t>
        </w:r>
        <w:r w:rsidRPr="00C111F3">
          <w:rPr>
            <w:i/>
          </w:rPr>
          <w:t xml:space="preserve">significant person </w:t>
        </w:r>
        <w:r w:rsidRPr="00C111F3">
          <w:t>for a child or young person?</w:t>
        </w:r>
        <w:r>
          <w:tab/>
        </w:r>
        <w:r>
          <w:fldChar w:fldCharType="begin"/>
        </w:r>
        <w:r>
          <w:instrText xml:space="preserve"> PAGEREF _Toc521499734 \h </w:instrText>
        </w:r>
        <w:r>
          <w:fldChar w:fldCharType="separate"/>
        </w:r>
        <w:r w:rsidR="00693E05">
          <w:t>10</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735" w:history="1">
        <w:r w:rsidR="00672A10" w:rsidRPr="00C111F3">
          <w:t>Division 1.3.2</w:t>
        </w:r>
        <w:r w:rsidR="00672A10">
          <w:rPr>
            <w:rFonts w:asciiTheme="minorHAnsi" w:eastAsiaTheme="minorEastAsia" w:hAnsiTheme="minorHAnsi" w:cstheme="minorBidi"/>
            <w:b w:val="0"/>
            <w:sz w:val="22"/>
            <w:szCs w:val="22"/>
            <w:lang w:eastAsia="en-AU"/>
          </w:rPr>
          <w:tab/>
        </w:r>
        <w:r w:rsidR="00672A10" w:rsidRPr="00C111F3">
          <w:t>Parental responsibility</w:t>
        </w:r>
        <w:r w:rsidR="00672A10" w:rsidRPr="00672A10">
          <w:rPr>
            <w:vanish/>
          </w:rPr>
          <w:tab/>
        </w:r>
        <w:r w:rsidR="00672A10" w:rsidRPr="00672A10">
          <w:rPr>
            <w:vanish/>
          </w:rPr>
          <w:fldChar w:fldCharType="begin"/>
        </w:r>
        <w:r w:rsidR="00672A10" w:rsidRPr="00672A10">
          <w:rPr>
            <w:vanish/>
          </w:rPr>
          <w:instrText xml:space="preserve"> PAGEREF _Toc521499735 \h </w:instrText>
        </w:r>
        <w:r w:rsidR="00672A10" w:rsidRPr="00672A10">
          <w:rPr>
            <w:vanish/>
          </w:rPr>
        </w:r>
        <w:r w:rsidR="00672A10" w:rsidRPr="00672A10">
          <w:rPr>
            <w:vanish/>
          </w:rPr>
          <w:fldChar w:fldCharType="separate"/>
        </w:r>
        <w:r w:rsidR="00693E05">
          <w:rPr>
            <w:vanish/>
          </w:rPr>
          <w:t>10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36" w:history="1">
        <w:r w:rsidRPr="00C111F3">
          <w:t>15</w:t>
        </w:r>
        <w:r>
          <w:rPr>
            <w:rFonts w:asciiTheme="minorHAnsi" w:eastAsiaTheme="minorEastAsia" w:hAnsiTheme="minorHAnsi" w:cstheme="minorBidi"/>
            <w:sz w:val="22"/>
            <w:szCs w:val="22"/>
            <w:lang w:eastAsia="en-AU"/>
          </w:rPr>
          <w:tab/>
        </w:r>
        <w:r w:rsidRPr="00C111F3">
          <w:t xml:space="preserve">What is </w:t>
        </w:r>
        <w:r w:rsidRPr="00C111F3">
          <w:rPr>
            <w:i/>
          </w:rPr>
          <w:t>parental responsibility</w:t>
        </w:r>
        <w:r w:rsidRPr="00C111F3">
          <w:t>?</w:t>
        </w:r>
        <w:r>
          <w:tab/>
        </w:r>
        <w:r>
          <w:fldChar w:fldCharType="begin"/>
        </w:r>
        <w:r>
          <w:instrText xml:space="preserve"> PAGEREF _Toc521499736 \h </w:instrText>
        </w:r>
        <w:r>
          <w:fldChar w:fldCharType="separate"/>
        </w:r>
        <w:r w:rsidR="00693E05">
          <w:t>10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37" w:history="1">
        <w:r w:rsidRPr="00C111F3">
          <w:t>16</w:t>
        </w:r>
        <w:r>
          <w:rPr>
            <w:rFonts w:asciiTheme="minorHAnsi" w:eastAsiaTheme="minorEastAsia" w:hAnsiTheme="minorHAnsi" w:cstheme="minorBidi"/>
            <w:sz w:val="22"/>
            <w:szCs w:val="22"/>
            <w:lang w:eastAsia="en-AU"/>
          </w:rPr>
          <w:tab/>
        </w:r>
        <w:r w:rsidRPr="00C111F3">
          <w:t>Parents have parental responsibility</w:t>
        </w:r>
        <w:r>
          <w:tab/>
        </w:r>
        <w:r>
          <w:fldChar w:fldCharType="begin"/>
        </w:r>
        <w:r>
          <w:instrText xml:space="preserve"> PAGEREF _Toc521499737 \h </w:instrText>
        </w:r>
        <w:r>
          <w:fldChar w:fldCharType="separate"/>
        </w:r>
        <w:r w:rsidR="00693E05">
          <w:t>11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38" w:history="1">
        <w:r w:rsidRPr="00C111F3">
          <w:t>17</w:t>
        </w:r>
        <w:r>
          <w:rPr>
            <w:rFonts w:asciiTheme="minorHAnsi" w:eastAsiaTheme="minorEastAsia" w:hAnsiTheme="minorHAnsi" w:cstheme="minorBidi"/>
            <w:sz w:val="22"/>
            <w:szCs w:val="22"/>
            <w:lang w:eastAsia="en-AU"/>
          </w:rPr>
          <w:tab/>
        </w:r>
        <w:r w:rsidRPr="00C111F3">
          <w:t>Aspects of parental responsibility may be transferred</w:t>
        </w:r>
        <w:r>
          <w:tab/>
        </w:r>
        <w:r>
          <w:fldChar w:fldCharType="begin"/>
        </w:r>
        <w:r>
          <w:instrText xml:space="preserve"> PAGEREF _Toc521499738 \h </w:instrText>
        </w:r>
        <w:r>
          <w:fldChar w:fldCharType="separate"/>
        </w:r>
        <w:r w:rsidR="00693E05">
          <w:t>11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39" w:history="1">
        <w:r w:rsidRPr="00C111F3">
          <w:t>18</w:t>
        </w:r>
        <w:r>
          <w:rPr>
            <w:rFonts w:asciiTheme="minorHAnsi" w:eastAsiaTheme="minorEastAsia" w:hAnsiTheme="minorHAnsi" w:cstheme="minorBidi"/>
            <w:sz w:val="22"/>
            <w:szCs w:val="22"/>
            <w:lang w:eastAsia="en-AU"/>
          </w:rPr>
          <w:tab/>
        </w:r>
        <w:r w:rsidRPr="00C111F3">
          <w:t>Aspects of parental responsibility may be shared</w:t>
        </w:r>
        <w:r>
          <w:tab/>
        </w:r>
        <w:r>
          <w:fldChar w:fldCharType="begin"/>
        </w:r>
        <w:r>
          <w:instrText xml:space="preserve"> PAGEREF _Toc521499739 \h </w:instrText>
        </w:r>
        <w:r>
          <w:fldChar w:fldCharType="separate"/>
        </w:r>
        <w:r w:rsidR="00693E05">
          <w:t>12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40" w:history="1">
        <w:r w:rsidRPr="00C111F3">
          <w:t>19</w:t>
        </w:r>
        <w:r>
          <w:rPr>
            <w:rFonts w:asciiTheme="minorHAnsi" w:eastAsiaTheme="minorEastAsia" w:hAnsiTheme="minorHAnsi" w:cstheme="minorBidi"/>
            <w:sz w:val="22"/>
            <w:szCs w:val="22"/>
            <w:lang w:eastAsia="en-AU"/>
          </w:rPr>
          <w:tab/>
        </w:r>
        <w:r w:rsidRPr="00C111F3">
          <w:t>Daily care responsibility for children and young people</w:t>
        </w:r>
        <w:r>
          <w:tab/>
        </w:r>
        <w:r>
          <w:fldChar w:fldCharType="begin"/>
        </w:r>
        <w:r>
          <w:instrText xml:space="preserve"> PAGEREF _Toc521499740 \h </w:instrText>
        </w:r>
        <w:r>
          <w:fldChar w:fldCharType="separate"/>
        </w:r>
        <w:r w:rsidR="00693E05">
          <w:t>14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41" w:history="1">
        <w:r w:rsidRPr="00C111F3">
          <w:t>20</w:t>
        </w:r>
        <w:r>
          <w:rPr>
            <w:rFonts w:asciiTheme="minorHAnsi" w:eastAsiaTheme="minorEastAsia" w:hAnsiTheme="minorHAnsi" w:cstheme="minorBidi"/>
            <w:sz w:val="22"/>
            <w:szCs w:val="22"/>
            <w:lang w:eastAsia="en-AU"/>
          </w:rPr>
          <w:tab/>
        </w:r>
        <w:r w:rsidRPr="00C111F3">
          <w:t>Long-term care responsibility for children and young people</w:t>
        </w:r>
        <w:r>
          <w:tab/>
        </w:r>
        <w:r>
          <w:fldChar w:fldCharType="begin"/>
        </w:r>
        <w:r>
          <w:instrText xml:space="preserve"> PAGEREF _Toc521499741 \h </w:instrText>
        </w:r>
        <w:r>
          <w:fldChar w:fldCharType="separate"/>
        </w:r>
        <w:r w:rsidR="00693E05">
          <w:t>16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42" w:history="1">
        <w:r w:rsidRPr="00C111F3">
          <w:t>21</w:t>
        </w:r>
        <w:r>
          <w:rPr>
            <w:rFonts w:asciiTheme="minorHAnsi" w:eastAsiaTheme="minorEastAsia" w:hAnsiTheme="minorHAnsi" w:cstheme="minorBidi"/>
            <w:sz w:val="22"/>
            <w:szCs w:val="22"/>
            <w:lang w:eastAsia="en-AU"/>
          </w:rPr>
          <w:tab/>
        </w:r>
        <w:r w:rsidRPr="00C111F3">
          <w:t>Parents or people with parental responsibility who cannot be found</w:t>
        </w:r>
        <w:r>
          <w:tab/>
        </w:r>
        <w:r>
          <w:fldChar w:fldCharType="begin"/>
        </w:r>
        <w:r>
          <w:instrText xml:space="preserve"> PAGEREF _Toc521499742 \h </w:instrText>
        </w:r>
        <w:r>
          <w:fldChar w:fldCharType="separate"/>
        </w:r>
        <w:r w:rsidR="00693E05">
          <w:t>17</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499743" w:history="1">
        <w:r w:rsidR="00672A10" w:rsidRPr="00C111F3">
          <w:t>Chapter 2</w:t>
        </w:r>
        <w:r w:rsidR="00672A10">
          <w:rPr>
            <w:rFonts w:asciiTheme="minorHAnsi" w:eastAsiaTheme="minorEastAsia" w:hAnsiTheme="minorHAnsi" w:cstheme="minorBidi"/>
            <w:b w:val="0"/>
            <w:sz w:val="22"/>
            <w:szCs w:val="22"/>
            <w:lang w:eastAsia="en-AU"/>
          </w:rPr>
          <w:tab/>
        </w:r>
        <w:r w:rsidR="00672A10" w:rsidRPr="00C111F3">
          <w:t>Administration</w:t>
        </w:r>
        <w:r w:rsidR="00672A10" w:rsidRPr="00672A10">
          <w:rPr>
            <w:vanish/>
          </w:rPr>
          <w:tab/>
        </w:r>
        <w:r w:rsidR="00672A10" w:rsidRPr="00672A10">
          <w:rPr>
            <w:vanish/>
          </w:rPr>
          <w:fldChar w:fldCharType="begin"/>
        </w:r>
        <w:r w:rsidR="00672A10" w:rsidRPr="00672A10">
          <w:rPr>
            <w:vanish/>
          </w:rPr>
          <w:instrText xml:space="preserve"> PAGEREF _Toc521499743 \h </w:instrText>
        </w:r>
        <w:r w:rsidR="00672A10" w:rsidRPr="00672A10">
          <w:rPr>
            <w:vanish/>
          </w:rPr>
        </w:r>
        <w:r w:rsidR="00672A10" w:rsidRPr="00672A10">
          <w:rPr>
            <w:vanish/>
          </w:rPr>
          <w:fldChar w:fldCharType="separate"/>
        </w:r>
        <w:r w:rsidR="00693E05">
          <w:rPr>
            <w:vanish/>
          </w:rPr>
          <w:t>18</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744" w:history="1">
        <w:r w:rsidR="00672A10" w:rsidRPr="00C111F3">
          <w:t>Part 2.1</w:t>
        </w:r>
        <w:r w:rsidR="00672A10">
          <w:rPr>
            <w:rFonts w:asciiTheme="minorHAnsi" w:eastAsiaTheme="minorEastAsia" w:hAnsiTheme="minorHAnsi" w:cstheme="minorBidi"/>
            <w:b w:val="0"/>
            <w:sz w:val="22"/>
            <w:szCs w:val="22"/>
            <w:lang w:eastAsia="en-AU"/>
          </w:rPr>
          <w:tab/>
        </w:r>
        <w:r w:rsidR="00672A10" w:rsidRPr="00C111F3">
          <w:t>Director</w:t>
        </w:r>
        <w:r w:rsidR="00672A10" w:rsidRPr="00C111F3">
          <w:noBreakHyphen/>
          <w:t>general</w:t>
        </w:r>
        <w:r w:rsidR="00672A10" w:rsidRPr="00672A10">
          <w:rPr>
            <w:vanish/>
          </w:rPr>
          <w:tab/>
        </w:r>
        <w:r w:rsidR="00672A10" w:rsidRPr="00672A10">
          <w:rPr>
            <w:vanish/>
          </w:rPr>
          <w:fldChar w:fldCharType="begin"/>
        </w:r>
        <w:r w:rsidR="00672A10" w:rsidRPr="00672A10">
          <w:rPr>
            <w:vanish/>
          </w:rPr>
          <w:instrText xml:space="preserve"> PAGEREF _Toc521499744 \h </w:instrText>
        </w:r>
        <w:r w:rsidR="00672A10" w:rsidRPr="00672A10">
          <w:rPr>
            <w:vanish/>
          </w:rPr>
        </w:r>
        <w:r w:rsidR="00672A10" w:rsidRPr="00672A10">
          <w:rPr>
            <w:vanish/>
          </w:rPr>
          <w:fldChar w:fldCharType="separate"/>
        </w:r>
        <w:r w:rsidR="00693E05">
          <w:rPr>
            <w:vanish/>
          </w:rPr>
          <w:t>18</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45" w:history="1">
        <w:r w:rsidRPr="00C111F3">
          <w:t>22</w:t>
        </w:r>
        <w:r>
          <w:rPr>
            <w:rFonts w:asciiTheme="minorHAnsi" w:eastAsiaTheme="minorEastAsia" w:hAnsiTheme="minorHAnsi" w:cstheme="minorBidi"/>
            <w:sz w:val="22"/>
            <w:szCs w:val="22"/>
            <w:lang w:eastAsia="en-AU"/>
          </w:rPr>
          <w:tab/>
        </w:r>
        <w:r w:rsidRPr="00C111F3">
          <w:t>Director</w:t>
        </w:r>
        <w:r w:rsidRPr="00C111F3">
          <w:noBreakHyphen/>
          <w:t>general’s functions</w:t>
        </w:r>
        <w:r>
          <w:tab/>
        </w:r>
        <w:r>
          <w:fldChar w:fldCharType="begin"/>
        </w:r>
        <w:r>
          <w:instrText xml:space="preserve"> PAGEREF _Toc521499745 \h </w:instrText>
        </w:r>
        <w:r>
          <w:fldChar w:fldCharType="separate"/>
        </w:r>
        <w:r w:rsidR="00693E05">
          <w:t>18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46" w:history="1">
        <w:r w:rsidRPr="00C111F3">
          <w:t>23</w:t>
        </w:r>
        <w:r>
          <w:rPr>
            <w:rFonts w:asciiTheme="minorHAnsi" w:eastAsiaTheme="minorEastAsia" w:hAnsiTheme="minorHAnsi" w:cstheme="minorBidi"/>
            <w:sz w:val="22"/>
            <w:szCs w:val="22"/>
            <w:lang w:eastAsia="en-AU"/>
          </w:rPr>
          <w:tab/>
        </w:r>
        <w:r w:rsidRPr="00C111F3">
          <w:t>Director</w:t>
        </w:r>
        <w:r w:rsidRPr="00C111F3">
          <w:noBreakHyphen/>
          <w:t>general instructions</w:t>
        </w:r>
        <w:r>
          <w:tab/>
        </w:r>
        <w:r>
          <w:fldChar w:fldCharType="begin"/>
        </w:r>
        <w:r>
          <w:instrText xml:space="preserve"> PAGEREF _Toc521499746 \h </w:instrText>
        </w:r>
        <w:r>
          <w:fldChar w:fldCharType="separate"/>
        </w:r>
        <w:r w:rsidR="00693E05">
          <w:t>19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47" w:history="1">
        <w:r w:rsidRPr="00C111F3">
          <w:t>24</w:t>
        </w:r>
        <w:r>
          <w:rPr>
            <w:rFonts w:asciiTheme="minorHAnsi" w:eastAsiaTheme="minorEastAsia" w:hAnsiTheme="minorHAnsi" w:cstheme="minorBidi"/>
            <w:sz w:val="22"/>
            <w:szCs w:val="22"/>
            <w:lang w:eastAsia="en-AU"/>
          </w:rPr>
          <w:tab/>
        </w:r>
        <w:r w:rsidRPr="00C111F3">
          <w:t>Ministerial directions to director</w:t>
        </w:r>
        <w:r w:rsidRPr="00C111F3">
          <w:noBreakHyphen/>
          <w:t>general</w:t>
        </w:r>
        <w:r>
          <w:tab/>
        </w:r>
        <w:r>
          <w:fldChar w:fldCharType="begin"/>
        </w:r>
        <w:r>
          <w:instrText xml:space="preserve"> PAGEREF _Toc521499747 \h </w:instrText>
        </w:r>
        <w:r>
          <w:fldChar w:fldCharType="separate"/>
        </w:r>
        <w:r w:rsidR="00693E05">
          <w:t>20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48" w:history="1">
        <w:r w:rsidRPr="00C111F3">
          <w:t>25</w:t>
        </w:r>
        <w:r>
          <w:rPr>
            <w:rFonts w:asciiTheme="minorHAnsi" w:eastAsiaTheme="minorEastAsia" w:hAnsiTheme="minorHAnsi" w:cstheme="minorBidi"/>
            <w:sz w:val="22"/>
            <w:szCs w:val="22"/>
            <w:lang w:eastAsia="en-AU"/>
          </w:rPr>
          <w:tab/>
        </w:r>
        <w:r w:rsidRPr="00C111F3">
          <w:t>Director</w:t>
        </w:r>
        <w:r w:rsidRPr="00C111F3">
          <w:noBreakHyphen/>
          <w:t>general may ask for assistance, etc</w:t>
        </w:r>
        <w:r>
          <w:tab/>
        </w:r>
        <w:r>
          <w:fldChar w:fldCharType="begin"/>
        </w:r>
        <w:r>
          <w:instrText xml:space="preserve"> PAGEREF _Toc521499748 \h </w:instrText>
        </w:r>
        <w:r>
          <w:fldChar w:fldCharType="separate"/>
        </w:r>
        <w:r w:rsidR="00693E05">
          <w:t>20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49" w:history="1">
        <w:r w:rsidRPr="00C111F3">
          <w:t>26</w:t>
        </w:r>
        <w:r>
          <w:rPr>
            <w:rFonts w:asciiTheme="minorHAnsi" w:eastAsiaTheme="minorEastAsia" w:hAnsiTheme="minorHAnsi" w:cstheme="minorBidi"/>
            <w:sz w:val="22"/>
            <w:szCs w:val="22"/>
            <w:lang w:eastAsia="en-AU"/>
          </w:rPr>
          <w:tab/>
        </w:r>
        <w:r w:rsidRPr="00C111F3">
          <w:t>Director</w:t>
        </w:r>
        <w:r w:rsidRPr="00C111F3">
          <w:noBreakHyphen/>
          <w:t>general must give identity cards</w:t>
        </w:r>
        <w:r>
          <w:tab/>
        </w:r>
        <w:r>
          <w:fldChar w:fldCharType="begin"/>
        </w:r>
        <w:r>
          <w:instrText xml:space="preserve"> PAGEREF _Toc521499749 \h </w:instrText>
        </w:r>
        <w:r>
          <w:fldChar w:fldCharType="separate"/>
        </w:r>
        <w:r w:rsidR="00693E05">
          <w:t>21</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750" w:history="1">
        <w:r w:rsidR="00672A10" w:rsidRPr="00C111F3">
          <w:t>Part 2.2</w:t>
        </w:r>
        <w:r w:rsidR="00672A10">
          <w:rPr>
            <w:rFonts w:asciiTheme="minorHAnsi" w:eastAsiaTheme="minorEastAsia" w:hAnsiTheme="minorHAnsi" w:cstheme="minorBidi"/>
            <w:b w:val="0"/>
            <w:sz w:val="22"/>
            <w:szCs w:val="22"/>
            <w:lang w:eastAsia="en-AU"/>
          </w:rPr>
          <w:tab/>
        </w:r>
        <w:r w:rsidR="00672A10" w:rsidRPr="00C111F3">
          <w:t>Children and Youth Services Council</w:t>
        </w:r>
        <w:r w:rsidR="00672A10" w:rsidRPr="00672A10">
          <w:rPr>
            <w:vanish/>
          </w:rPr>
          <w:tab/>
        </w:r>
        <w:r w:rsidR="00672A10" w:rsidRPr="00672A10">
          <w:rPr>
            <w:vanish/>
          </w:rPr>
          <w:fldChar w:fldCharType="begin"/>
        </w:r>
        <w:r w:rsidR="00672A10" w:rsidRPr="00672A10">
          <w:rPr>
            <w:vanish/>
          </w:rPr>
          <w:instrText xml:space="preserve"> PAGEREF _Toc521499750 \h </w:instrText>
        </w:r>
        <w:r w:rsidR="00672A10" w:rsidRPr="00672A10">
          <w:rPr>
            <w:vanish/>
          </w:rPr>
        </w:r>
        <w:r w:rsidR="00672A10" w:rsidRPr="00672A10">
          <w:rPr>
            <w:vanish/>
          </w:rPr>
          <w:fldChar w:fldCharType="separate"/>
        </w:r>
        <w:r w:rsidR="00693E05">
          <w:rPr>
            <w:vanish/>
          </w:rPr>
          <w:t>23</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51" w:history="1">
        <w:r w:rsidRPr="00C111F3">
          <w:t>27</w:t>
        </w:r>
        <w:r>
          <w:rPr>
            <w:rFonts w:asciiTheme="minorHAnsi" w:eastAsiaTheme="minorEastAsia" w:hAnsiTheme="minorHAnsi" w:cstheme="minorBidi"/>
            <w:sz w:val="22"/>
            <w:szCs w:val="22"/>
            <w:lang w:eastAsia="en-AU"/>
          </w:rPr>
          <w:tab/>
        </w:r>
        <w:r w:rsidRPr="00C111F3">
          <w:t>Establishment of council</w:t>
        </w:r>
        <w:r>
          <w:tab/>
        </w:r>
        <w:r>
          <w:fldChar w:fldCharType="begin"/>
        </w:r>
        <w:r>
          <w:instrText xml:space="preserve"> PAGEREF _Toc521499751 \h </w:instrText>
        </w:r>
        <w:r>
          <w:fldChar w:fldCharType="separate"/>
        </w:r>
        <w:r w:rsidR="00693E05">
          <w:t>23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52" w:history="1">
        <w:r w:rsidRPr="00C111F3">
          <w:t>28</w:t>
        </w:r>
        <w:r>
          <w:rPr>
            <w:rFonts w:asciiTheme="minorHAnsi" w:eastAsiaTheme="minorEastAsia" w:hAnsiTheme="minorHAnsi" w:cstheme="minorBidi"/>
            <w:sz w:val="22"/>
            <w:szCs w:val="22"/>
            <w:lang w:eastAsia="en-AU"/>
          </w:rPr>
          <w:tab/>
        </w:r>
        <w:r w:rsidRPr="00C111F3">
          <w:t>Council members</w:t>
        </w:r>
        <w:r>
          <w:tab/>
        </w:r>
        <w:r>
          <w:fldChar w:fldCharType="begin"/>
        </w:r>
        <w:r>
          <w:instrText xml:space="preserve"> PAGEREF _Toc521499752 \h </w:instrText>
        </w:r>
        <w:r>
          <w:fldChar w:fldCharType="separate"/>
        </w:r>
        <w:r w:rsidR="00693E05">
          <w:t>23</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753" w:history="1">
        <w:r w:rsidR="00672A10" w:rsidRPr="00C111F3">
          <w:t>Part 2.3</w:t>
        </w:r>
        <w:r w:rsidR="00672A10">
          <w:rPr>
            <w:rFonts w:asciiTheme="minorHAnsi" w:eastAsiaTheme="minorEastAsia" w:hAnsiTheme="minorHAnsi" w:cstheme="minorBidi"/>
            <w:b w:val="0"/>
            <w:sz w:val="22"/>
            <w:szCs w:val="22"/>
            <w:lang w:eastAsia="en-AU"/>
          </w:rPr>
          <w:tab/>
        </w:r>
        <w:r w:rsidR="00672A10" w:rsidRPr="00C111F3">
          <w:t>Official visitors</w:t>
        </w:r>
        <w:r w:rsidR="00672A10" w:rsidRPr="00672A10">
          <w:rPr>
            <w:vanish/>
          </w:rPr>
          <w:tab/>
        </w:r>
        <w:r w:rsidR="00672A10" w:rsidRPr="00672A10">
          <w:rPr>
            <w:vanish/>
          </w:rPr>
          <w:fldChar w:fldCharType="begin"/>
        </w:r>
        <w:r w:rsidR="00672A10" w:rsidRPr="00672A10">
          <w:rPr>
            <w:vanish/>
          </w:rPr>
          <w:instrText xml:space="preserve"> PAGEREF _Toc521499753 \h </w:instrText>
        </w:r>
        <w:r w:rsidR="00672A10" w:rsidRPr="00672A10">
          <w:rPr>
            <w:vanish/>
          </w:rPr>
        </w:r>
        <w:r w:rsidR="00672A10" w:rsidRPr="00672A10">
          <w:rPr>
            <w:vanish/>
          </w:rPr>
          <w:fldChar w:fldCharType="separate"/>
        </w:r>
        <w:r w:rsidR="00693E05">
          <w:rPr>
            <w:vanish/>
          </w:rPr>
          <w:t>24</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54" w:history="1">
        <w:r w:rsidRPr="00C111F3">
          <w:t>37</w:t>
        </w:r>
        <w:r>
          <w:rPr>
            <w:rFonts w:asciiTheme="minorHAnsi" w:eastAsiaTheme="minorEastAsia" w:hAnsiTheme="minorHAnsi" w:cstheme="minorBidi"/>
            <w:sz w:val="22"/>
            <w:szCs w:val="22"/>
            <w:lang w:eastAsia="en-AU"/>
          </w:rPr>
          <w:tab/>
        </w:r>
        <w:r w:rsidRPr="00C111F3">
          <w:t xml:space="preserve">Meaning of </w:t>
        </w:r>
        <w:r w:rsidRPr="00C111F3">
          <w:rPr>
            <w:i/>
          </w:rPr>
          <w:t xml:space="preserve">entitled person </w:t>
        </w:r>
        <w:r w:rsidRPr="00C111F3">
          <w:t xml:space="preserve">and </w:t>
        </w:r>
        <w:r w:rsidRPr="00C111F3">
          <w:rPr>
            <w:i/>
          </w:rPr>
          <w:t>visitable place</w:t>
        </w:r>
        <w:r>
          <w:tab/>
        </w:r>
        <w:r>
          <w:fldChar w:fldCharType="begin"/>
        </w:r>
        <w:r>
          <w:instrText xml:space="preserve"> PAGEREF _Toc521499754 \h </w:instrText>
        </w:r>
        <w:r>
          <w:fldChar w:fldCharType="separate"/>
        </w:r>
        <w:r w:rsidR="00693E05">
          <w:t>24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55" w:history="1">
        <w:r w:rsidRPr="00C111F3">
          <w:t>38</w:t>
        </w:r>
        <w:r>
          <w:rPr>
            <w:rFonts w:asciiTheme="minorHAnsi" w:eastAsiaTheme="minorEastAsia" w:hAnsiTheme="minorHAnsi" w:cstheme="minorBidi"/>
            <w:sz w:val="22"/>
            <w:szCs w:val="22"/>
            <w:lang w:eastAsia="en-AU"/>
          </w:rPr>
          <w:tab/>
        </w:r>
        <w:r w:rsidRPr="00C111F3">
          <w:t>Appointment of official visitors—additional suitability requirement</w:t>
        </w:r>
        <w:r>
          <w:tab/>
        </w:r>
        <w:r>
          <w:fldChar w:fldCharType="begin"/>
        </w:r>
        <w:r>
          <w:instrText xml:space="preserve"> PAGEREF _Toc521499755 \h </w:instrText>
        </w:r>
        <w:r>
          <w:fldChar w:fldCharType="separate"/>
        </w:r>
        <w:r w:rsidR="00693E05">
          <w:t>25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56" w:history="1">
        <w:r w:rsidRPr="00C111F3">
          <w:t>39</w:t>
        </w:r>
        <w:r>
          <w:rPr>
            <w:rFonts w:asciiTheme="minorHAnsi" w:eastAsiaTheme="minorEastAsia" w:hAnsiTheme="minorHAnsi" w:cstheme="minorBidi"/>
            <w:sz w:val="22"/>
            <w:szCs w:val="22"/>
            <w:lang w:eastAsia="en-AU"/>
          </w:rPr>
          <w:tab/>
        </w:r>
        <w:r w:rsidRPr="00C111F3">
          <w:t>Request for sensitive information by official visitors</w:t>
        </w:r>
        <w:r>
          <w:tab/>
        </w:r>
        <w:r>
          <w:fldChar w:fldCharType="begin"/>
        </w:r>
        <w:r>
          <w:instrText xml:space="preserve"> PAGEREF _Toc521499756 \h </w:instrText>
        </w:r>
        <w:r>
          <w:fldChar w:fldCharType="separate"/>
        </w:r>
        <w:r w:rsidR="00693E05">
          <w:t>25</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757" w:history="1">
        <w:r w:rsidR="00672A10" w:rsidRPr="00C111F3">
          <w:t>Part 2.4</w:t>
        </w:r>
        <w:r w:rsidR="00672A10">
          <w:rPr>
            <w:rFonts w:asciiTheme="minorHAnsi" w:eastAsiaTheme="minorEastAsia" w:hAnsiTheme="minorHAnsi" w:cstheme="minorBidi"/>
            <w:b w:val="0"/>
            <w:sz w:val="22"/>
            <w:szCs w:val="22"/>
            <w:lang w:eastAsia="en-AU"/>
          </w:rPr>
          <w:tab/>
        </w:r>
        <w:r w:rsidR="00672A10" w:rsidRPr="00C111F3">
          <w:t>Suitable entities for purposes under Act</w:t>
        </w:r>
        <w:r w:rsidR="00672A10" w:rsidRPr="00672A10">
          <w:rPr>
            <w:vanish/>
          </w:rPr>
          <w:tab/>
        </w:r>
        <w:r w:rsidR="00672A10" w:rsidRPr="00672A10">
          <w:rPr>
            <w:vanish/>
          </w:rPr>
          <w:fldChar w:fldCharType="begin"/>
        </w:r>
        <w:r w:rsidR="00672A10" w:rsidRPr="00672A10">
          <w:rPr>
            <w:vanish/>
          </w:rPr>
          <w:instrText xml:space="preserve"> PAGEREF _Toc521499757 \h </w:instrText>
        </w:r>
        <w:r w:rsidR="00672A10" w:rsidRPr="00672A10">
          <w:rPr>
            <w:vanish/>
          </w:rPr>
        </w:r>
        <w:r w:rsidR="00672A10" w:rsidRPr="00672A10">
          <w:rPr>
            <w:vanish/>
          </w:rPr>
          <w:fldChar w:fldCharType="separate"/>
        </w:r>
        <w:r w:rsidR="00693E05">
          <w:rPr>
            <w:vanish/>
          </w:rPr>
          <w:t>26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58" w:history="1">
        <w:r w:rsidRPr="00C111F3">
          <w:t>60</w:t>
        </w:r>
        <w:r>
          <w:rPr>
            <w:rFonts w:asciiTheme="minorHAnsi" w:eastAsiaTheme="minorEastAsia" w:hAnsiTheme="minorHAnsi" w:cstheme="minorBidi"/>
            <w:sz w:val="22"/>
            <w:szCs w:val="22"/>
            <w:lang w:eastAsia="en-AU"/>
          </w:rPr>
          <w:tab/>
        </w:r>
        <w:r w:rsidRPr="00C111F3">
          <w:t>Definitions—Act and pt 2.4</w:t>
        </w:r>
        <w:r>
          <w:tab/>
        </w:r>
        <w:r>
          <w:fldChar w:fldCharType="begin"/>
        </w:r>
        <w:r>
          <w:instrText xml:space="preserve"> PAGEREF _Toc521499758 \h </w:instrText>
        </w:r>
        <w:r>
          <w:fldChar w:fldCharType="separate"/>
        </w:r>
        <w:r w:rsidR="00693E05">
          <w:t>26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59" w:history="1">
        <w:r w:rsidRPr="00C111F3">
          <w:t>61</w:t>
        </w:r>
        <w:r>
          <w:rPr>
            <w:rFonts w:asciiTheme="minorHAnsi" w:eastAsiaTheme="minorEastAsia" w:hAnsiTheme="minorHAnsi" w:cstheme="minorBidi"/>
            <w:sz w:val="22"/>
            <w:szCs w:val="22"/>
            <w:lang w:eastAsia="en-AU"/>
          </w:rPr>
          <w:tab/>
        </w:r>
        <w:r w:rsidRPr="00C111F3">
          <w:t xml:space="preserve">Who is a </w:t>
        </w:r>
        <w:r w:rsidRPr="00C111F3">
          <w:rPr>
            <w:i/>
          </w:rPr>
          <w:t>suitable entity</w:t>
        </w:r>
        <w:r w:rsidRPr="00C111F3">
          <w:t>?</w:t>
        </w:r>
        <w:r>
          <w:tab/>
        </w:r>
        <w:r>
          <w:fldChar w:fldCharType="begin"/>
        </w:r>
        <w:r>
          <w:instrText xml:space="preserve"> PAGEREF _Toc521499759 \h </w:instrText>
        </w:r>
        <w:r>
          <w:fldChar w:fldCharType="separate"/>
        </w:r>
        <w:r w:rsidR="00693E05">
          <w:t>26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60" w:history="1">
        <w:r w:rsidRPr="00C111F3">
          <w:t>62</w:t>
        </w:r>
        <w:r>
          <w:rPr>
            <w:rFonts w:asciiTheme="minorHAnsi" w:eastAsiaTheme="minorEastAsia" w:hAnsiTheme="minorHAnsi" w:cstheme="minorBidi"/>
            <w:sz w:val="22"/>
            <w:szCs w:val="22"/>
            <w:lang w:eastAsia="en-AU"/>
          </w:rPr>
          <w:tab/>
        </w:r>
        <w:r w:rsidRPr="00C111F3">
          <w:t>Entity may apply to be suitable entity for purpose</w:t>
        </w:r>
        <w:r>
          <w:tab/>
        </w:r>
        <w:r>
          <w:fldChar w:fldCharType="begin"/>
        </w:r>
        <w:r>
          <w:instrText xml:space="preserve"> PAGEREF _Toc521499760 \h </w:instrText>
        </w:r>
        <w:r>
          <w:fldChar w:fldCharType="separate"/>
        </w:r>
        <w:r w:rsidR="00693E05">
          <w:t>27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61" w:history="1">
        <w:r w:rsidRPr="00C111F3">
          <w:t>63</w:t>
        </w:r>
        <w:r>
          <w:rPr>
            <w:rFonts w:asciiTheme="minorHAnsi" w:eastAsiaTheme="minorEastAsia" w:hAnsiTheme="minorHAnsi" w:cstheme="minorBidi"/>
            <w:sz w:val="22"/>
            <w:szCs w:val="22"/>
            <w:lang w:eastAsia="en-AU"/>
          </w:rPr>
          <w:tab/>
        </w:r>
        <w:r w:rsidRPr="00C111F3">
          <w:t>Director</w:t>
        </w:r>
        <w:r w:rsidRPr="00C111F3">
          <w:noBreakHyphen/>
          <w:t>general may approve suitable entity for purpose</w:t>
        </w:r>
        <w:r>
          <w:tab/>
        </w:r>
        <w:r>
          <w:fldChar w:fldCharType="begin"/>
        </w:r>
        <w:r>
          <w:instrText xml:space="preserve"> PAGEREF _Toc521499761 \h </w:instrText>
        </w:r>
        <w:r>
          <w:fldChar w:fldCharType="separate"/>
        </w:r>
        <w:r w:rsidR="00693E05">
          <w:t>27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62" w:history="1">
        <w:r w:rsidRPr="00C111F3">
          <w:t>64</w:t>
        </w:r>
        <w:r>
          <w:rPr>
            <w:rFonts w:asciiTheme="minorHAnsi" w:eastAsiaTheme="minorEastAsia" w:hAnsiTheme="minorHAnsi" w:cstheme="minorBidi"/>
            <w:sz w:val="22"/>
            <w:szCs w:val="22"/>
            <w:lang w:eastAsia="en-AU"/>
          </w:rPr>
          <w:tab/>
        </w:r>
        <w:r w:rsidRPr="00C111F3">
          <w:t>Director</w:t>
        </w:r>
        <w:r w:rsidRPr="00C111F3">
          <w:noBreakHyphen/>
          <w:t>general must consider suitability information, etc</w:t>
        </w:r>
        <w:r>
          <w:tab/>
        </w:r>
        <w:r>
          <w:fldChar w:fldCharType="begin"/>
        </w:r>
        <w:r>
          <w:instrText xml:space="preserve"> PAGEREF _Toc521499762 \h </w:instrText>
        </w:r>
        <w:r>
          <w:fldChar w:fldCharType="separate"/>
        </w:r>
        <w:r w:rsidR="00693E05">
          <w:t>28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63" w:history="1">
        <w:r w:rsidRPr="00C111F3">
          <w:t>65</w:t>
        </w:r>
        <w:r>
          <w:rPr>
            <w:rFonts w:asciiTheme="minorHAnsi" w:eastAsiaTheme="minorEastAsia" w:hAnsiTheme="minorHAnsi" w:cstheme="minorBidi"/>
            <w:sz w:val="22"/>
            <w:szCs w:val="22"/>
            <w:lang w:eastAsia="en-AU"/>
          </w:rPr>
          <w:tab/>
        </w:r>
        <w:r w:rsidRPr="00C111F3">
          <w:t xml:space="preserve">What is </w:t>
        </w:r>
        <w:r w:rsidRPr="00C111F3">
          <w:rPr>
            <w:i/>
          </w:rPr>
          <w:t>suitability information</w:t>
        </w:r>
        <w:r w:rsidRPr="00C111F3">
          <w:t>?</w:t>
        </w:r>
        <w:r>
          <w:tab/>
        </w:r>
        <w:r>
          <w:fldChar w:fldCharType="begin"/>
        </w:r>
        <w:r>
          <w:instrText xml:space="preserve"> PAGEREF _Toc521499763 \h </w:instrText>
        </w:r>
        <w:r>
          <w:fldChar w:fldCharType="separate"/>
        </w:r>
        <w:r w:rsidR="00693E05">
          <w:t>29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64" w:history="1">
        <w:r w:rsidRPr="00C111F3">
          <w:t>66</w:t>
        </w:r>
        <w:r>
          <w:rPr>
            <w:rFonts w:asciiTheme="minorHAnsi" w:eastAsiaTheme="minorEastAsia" w:hAnsiTheme="minorHAnsi" w:cstheme="minorBidi"/>
            <w:sz w:val="22"/>
            <w:szCs w:val="22"/>
            <w:lang w:eastAsia="en-AU"/>
          </w:rPr>
          <w:tab/>
        </w:r>
        <w:r w:rsidRPr="00C111F3">
          <w:t>Director</w:t>
        </w:r>
        <w:r w:rsidRPr="00C111F3">
          <w:noBreakHyphen/>
          <w:t>general may require suitability information</w:t>
        </w:r>
        <w:r>
          <w:tab/>
        </w:r>
        <w:r>
          <w:fldChar w:fldCharType="begin"/>
        </w:r>
        <w:r>
          <w:instrText xml:space="preserve"> PAGEREF _Toc521499764 \h </w:instrText>
        </w:r>
        <w:r>
          <w:fldChar w:fldCharType="separate"/>
        </w:r>
        <w:r w:rsidR="00693E05">
          <w:t>31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65" w:history="1">
        <w:r w:rsidRPr="00C111F3">
          <w:t>67</w:t>
        </w:r>
        <w:r>
          <w:rPr>
            <w:rFonts w:asciiTheme="minorHAnsi" w:eastAsiaTheme="minorEastAsia" w:hAnsiTheme="minorHAnsi" w:cstheme="minorBidi"/>
            <w:sz w:val="22"/>
            <w:szCs w:val="22"/>
            <w:lang w:eastAsia="en-AU"/>
          </w:rPr>
          <w:tab/>
        </w:r>
        <w:r w:rsidRPr="00C111F3">
          <w:t>Director</w:t>
        </w:r>
        <w:r w:rsidRPr="00C111F3">
          <w:noBreakHyphen/>
          <w:t>general need not decide suitability if information not provided</w:t>
        </w:r>
        <w:r>
          <w:tab/>
        </w:r>
        <w:r>
          <w:fldChar w:fldCharType="begin"/>
        </w:r>
        <w:r>
          <w:instrText xml:space="preserve"> PAGEREF _Toc521499765 \h </w:instrText>
        </w:r>
        <w:r>
          <w:fldChar w:fldCharType="separate"/>
        </w:r>
        <w:r w:rsidR="00693E05">
          <w:t>31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66" w:history="1">
        <w:r w:rsidRPr="00C111F3">
          <w:t>68</w:t>
        </w:r>
        <w:r>
          <w:rPr>
            <w:rFonts w:asciiTheme="minorHAnsi" w:eastAsiaTheme="minorEastAsia" w:hAnsiTheme="minorHAnsi" w:cstheme="minorBidi"/>
            <w:sz w:val="22"/>
            <w:szCs w:val="22"/>
            <w:lang w:eastAsia="en-AU"/>
          </w:rPr>
          <w:tab/>
        </w:r>
        <w:r w:rsidRPr="00C111F3">
          <w:t>Director</w:t>
        </w:r>
        <w:r w:rsidRPr="00C111F3">
          <w:noBreakHyphen/>
          <w:t>general may require test etc</w:t>
        </w:r>
        <w:r>
          <w:tab/>
        </w:r>
        <w:r>
          <w:fldChar w:fldCharType="begin"/>
        </w:r>
        <w:r>
          <w:instrText xml:space="preserve"> PAGEREF _Toc521499766 \h </w:instrText>
        </w:r>
        <w:r>
          <w:fldChar w:fldCharType="separate"/>
        </w:r>
        <w:r w:rsidR="00693E05">
          <w:t>32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67" w:history="1">
        <w:r w:rsidRPr="00C111F3">
          <w:t>69</w:t>
        </w:r>
        <w:r>
          <w:rPr>
            <w:rFonts w:asciiTheme="minorHAnsi" w:eastAsiaTheme="minorEastAsia" w:hAnsiTheme="minorHAnsi" w:cstheme="minorBidi"/>
            <w:sz w:val="22"/>
            <w:szCs w:val="22"/>
            <w:lang w:eastAsia="en-AU"/>
          </w:rPr>
          <w:tab/>
        </w:r>
        <w:r w:rsidRPr="00C111F3">
          <w:t>Director</w:t>
        </w:r>
        <w:r w:rsidRPr="00C111F3">
          <w:noBreakHyphen/>
          <w:t>general need not decide suitability if test not taken, etc</w:t>
        </w:r>
        <w:r>
          <w:tab/>
        </w:r>
        <w:r>
          <w:fldChar w:fldCharType="begin"/>
        </w:r>
        <w:r>
          <w:instrText xml:space="preserve"> PAGEREF _Toc521499767 \h </w:instrText>
        </w:r>
        <w:r>
          <w:fldChar w:fldCharType="separate"/>
        </w:r>
        <w:r w:rsidR="00693E05">
          <w:t>32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68" w:history="1">
        <w:r w:rsidRPr="00C111F3">
          <w:t>70</w:t>
        </w:r>
        <w:r>
          <w:rPr>
            <w:rFonts w:asciiTheme="minorHAnsi" w:eastAsiaTheme="minorEastAsia" w:hAnsiTheme="minorHAnsi" w:cstheme="minorBidi"/>
            <w:sz w:val="22"/>
            <w:szCs w:val="22"/>
            <w:lang w:eastAsia="en-AU"/>
          </w:rPr>
          <w:tab/>
        </w:r>
        <w:r w:rsidRPr="00C111F3">
          <w:t>Offence—ongoing duty to update suitability information</w:t>
        </w:r>
        <w:r>
          <w:tab/>
        </w:r>
        <w:r>
          <w:fldChar w:fldCharType="begin"/>
        </w:r>
        <w:r>
          <w:instrText xml:space="preserve"> PAGEREF _Toc521499768 \h </w:instrText>
        </w:r>
        <w:r>
          <w:fldChar w:fldCharType="separate"/>
        </w:r>
        <w:r w:rsidR="00693E05">
          <w:t>32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69" w:history="1">
        <w:r w:rsidRPr="00C111F3">
          <w:t>71</w:t>
        </w:r>
        <w:r>
          <w:rPr>
            <w:rFonts w:asciiTheme="minorHAnsi" w:eastAsiaTheme="minorEastAsia" w:hAnsiTheme="minorHAnsi" w:cstheme="minorBidi"/>
            <w:sz w:val="22"/>
            <w:szCs w:val="22"/>
            <w:lang w:eastAsia="en-AU"/>
          </w:rPr>
          <w:tab/>
        </w:r>
        <w:r w:rsidRPr="00C111F3">
          <w:t>Director</w:t>
        </w:r>
        <w:r w:rsidRPr="00C111F3">
          <w:noBreakHyphen/>
          <w:t>general may employ etc suitable entity</w:t>
        </w:r>
        <w:r>
          <w:tab/>
        </w:r>
        <w:r>
          <w:fldChar w:fldCharType="begin"/>
        </w:r>
        <w:r>
          <w:instrText xml:space="preserve"> PAGEREF _Toc521499769 \h </w:instrText>
        </w:r>
        <w:r>
          <w:fldChar w:fldCharType="separate"/>
        </w:r>
        <w:r w:rsidR="00693E05">
          <w:t>34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70" w:history="1">
        <w:r w:rsidRPr="00C111F3">
          <w:t>72</w:t>
        </w:r>
        <w:r>
          <w:rPr>
            <w:rFonts w:asciiTheme="minorHAnsi" w:eastAsiaTheme="minorEastAsia" w:hAnsiTheme="minorHAnsi" w:cstheme="minorBidi"/>
            <w:sz w:val="22"/>
            <w:szCs w:val="22"/>
            <w:lang w:eastAsia="en-AU"/>
          </w:rPr>
          <w:tab/>
        </w:r>
        <w:r w:rsidRPr="00C111F3">
          <w:t>Suitable entities register</w:t>
        </w:r>
        <w:r>
          <w:tab/>
        </w:r>
        <w:r>
          <w:fldChar w:fldCharType="begin"/>
        </w:r>
        <w:r>
          <w:instrText xml:space="preserve"> PAGEREF _Toc521499770 \h </w:instrText>
        </w:r>
        <w:r>
          <w:fldChar w:fldCharType="separate"/>
        </w:r>
        <w:r w:rsidR="00693E05">
          <w:t>35</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499771" w:history="1">
        <w:r w:rsidR="00672A10" w:rsidRPr="00C111F3">
          <w:t>Chapter 3</w:t>
        </w:r>
        <w:r w:rsidR="00672A10">
          <w:rPr>
            <w:rFonts w:asciiTheme="minorHAnsi" w:eastAsiaTheme="minorEastAsia" w:hAnsiTheme="minorHAnsi" w:cstheme="minorBidi"/>
            <w:b w:val="0"/>
            <w:sz w:val="22"/>
            <w:szCs w:val="22"/>
            <w:lang w:eastAsia="en-AU"/>
          </w:rPr>
          <w:tab/>
        </w:r>
        <w:r w:rsidR="00672A10" w:rsidRPr="00C111F3">
          <w:t>Family group conferences</w:t>
        </w:r>
        <w:r w:rsidR="00672A10" w:rsidRPr="00672A10">
          <w:rPr>
            <w:vanish/>
          </w:rPr>
          <w:tab/>
        </w:r>
        <w:r w:rsidR="00672A10" w:rsidRPr="00672A10">
          <w:rPr>
            <w:vanish/>
          </w:rPr>
          <w:fldChar w:fldCharType="begin"/>
        </w:r>
        <w:r w:rsidR="00672A10" w:rsidRPr="00672A10">
          <w:rPr>
            <w:vanish/>
          </w:rPr>
          <w:instrText xml:space="preserve"> PAGEREF _Toc521499771 \h </w:instrText>
        </w:r>
        <w:r w:rsidR="00672A10" w:rsidRPr="00672A10">
          <w:rPr>
            <w:vanish/>
          </w:rPr>
        </w:r>
        <w:r w:rsidR="00672A10" w:rsidRPr="00672A10">
          <w:rPr>
            <w:vanish/>
          </w:rPr>
          <w:fldChar w:fldCharType="separate"/>
        </w:r>
        <w:r w:rsidR="00693E05">
          <w:rPr>
            <w:vanish/>
          </w:rPr>
          <w:t>36</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772" w:history="1">
        <w:r w:rsidR="00672A10" w:rsidRPr="00C111F3">
          <w:t>Part 3.1</w:t>
        </w:r>
        <w:r w:rsidR="00672A10">
          <w:rPr>
            <w:rFonts w:asciiTheme="minorHAnsi" w:eastAsiaTheme="minorEastAsia" w:hAnsiTheme="minorHAnsi" w:cstheme="minorBidi"/>
            <w:b w:val="0"/>
            <w:sz w:val="22"/>
            <w:szCs w:val="22"/>
            <w:lang w:eastAsia="en-AU"/>
          </w:rPr>
          <w:tab/>
        </w:r>
        <w:r w:rsidR="00672A10" w:rsidRPr="00C111F3">
          <w:t>Family group conferences—general</w:t>
        </w:r>
        <w:r w:rsidR="00672A10" w:rsidRPr="00672A10">
          <w:rPr>
            <w:vanish/>
          </w:rPr>
          <w:tab/>
        </w:r>
        <w:r w:rsidR="00672A10" w:rsidRPr="00672A10">
          <w:rPr>
            <w:vanish/>
          </w:rPr>
          <w:fldChar w:fldCharType="begin"/>
        </w:r>
        <w:r w:rsidR="00672A10" w:rsidRPr="00672A10">
          <w:rPr>
            <w:vanish/>
          </w:rPr>
          <w:instrText xml:space="preserve"> PAGEREF _Toc521499772 \h </w:instrText>
        </w:r>
        <w:r w:rsidR="00672A10" w:rsidRPr="00672A10">
          <w:rPr>
            <w:vanish/>
          </w:rPr>
        </w:r>
        <w:r w:rsidR="00672A10" w:rsidRPr="00672A10">
          <w:rPr>
            <w:vanish/>
          </w:rPr>
          <w:fldChar w:fldCharType="separate"/>
        </w:r>
        <w:r w:rsidR="00693E05">
          <w:rPr>
            <w:vanish/>
          </w:rPr>
          <w:t>36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73" w:history="1">
        <w:r w:rsidRPr="00C111F3">
          <w:t>73</w:t>
        </w:r>
        <w:r>
          <w:rPr>
            <w:rFonts w:asciiTheme="minorHAnsi" w:eastAsiaTheme="minorEastAsia" w:hAnsiTheme="minorHAnsi" w:cstheme="minorBidi"/>
            <w:sz w:val="22"/>
            <w:szCs w:val="22"/>
            <w:lang w:eastAsia="en-AU"/>
          </w:rPr>
          <w:tab/>
        </w:r>
        <w:r w:rsidRPr="00C111F3">
          <w:t>Definitions—Act</w:t>
        </w:r>
        <w:r>
          <w:tab/>
        </w:r>
        <w:r>
          <w:fldChar w:fldCharType="begin"/>
        </w:r>
        <w:r>
          <w:instrText xml:space="preserve"> PAGEREF _Toc521499773 \h </w:instrText>
        </w:r>
        <w:r>
          <w:fldChar w:fldCharType="separate"/>
        </w:r>
        <w:r w:rsidR="00693E05">
          <w:t>36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74" w:history="1">
        <w:r w:rsidRPr="00C111F3">
          <w:t>74</w:t>
        </w:r>
        <w:r>
          <w:rPr>
            <w:rFonts w:asciiTheme="minorHAnsi" w:eastAsiaTheme="minorEastAsia" w:hAnsiTheme="minorHAnsi" w:cstheme="minorBidi"/>
            <w:sz w:val="22"/>
            <w:szCs w:val="22"/>
            <w:lang w:eastAsia="en-AU"/>
          </w:rPr>
          <w:tab/>
        </w:r>
        <w:r w:rsidRPr="00C111F3">
          <w:t>Family group conferences—objects</w:t>
        </w:r>
        <w:r>
          <w:tab/>
        </w:r>
        <w:r>
          <w:fldChar w:fldCharType="begin"/>
        </w:r>
        <w:r>
          <w:instrText xml:space="preserve"> PAGEREF _Toc521499774 \h </w:instrText>
        </w:r>
        <w:r>
          <w:fldChar w:fldCharType="separate"/>
        </w:r>
        <w:r w:rsidR="00693E05">
          <w:t>36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75" w:history="1">
        <w:r w:rsidRPr="00C111F3">
          <w:t>75</w:t>
        </w:r>
        <w:r>
          <w:rPr>
            <w:rFonts w:asciiTheme="minorHAnsi" w:eastAsiaTheme="minorEastAsia" w:hAnsiTheme="minorHAnsi" w:cstheme="minorBidi"/>
            <w:sz w:val="22"/>
            <w:szCs w:val="22"/>
            <w:lang w:eastAsia="en-AU"/>
          </w:rPr>
          <w:tab/>
        </w:r>
        <w:r w:rsidRPr="00C111F3">
          <w:t xml:space="preserve">What is a </w:t>
        </w:r>
        <w:r w:rsidRPr="00C111F3">
          <w:rPr>
            <w:i/>
          </w:rPr>
          <w:t>family group conference</w:t>
        </w:r>
        <w:r w:rsidRPr="00C111F3">
          <w:t>?</w:t>
        </w:r>
        <w:r>
          <w:tab/>
        </w:r>
        <w:r>
          <w:fldChar w:fldCharType="begin"/>
        </w:r>
        <w:r>
          <w:instrText xml:space="preserve"> PAGEREF _Toc521499775 \h </w:instrText>
        </w:r>
        <w:r>
          <w:fldChar w:fldCharType="separate"/>
        </w:r>
        <w:r w:rsidR="00693E05">
          <w:t>37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76" w:history="1">
        <w:r w:rsidRPr="00C111F3">
          <w:t>76</w:t>
        </w:r>
        <w:r>
          <w:rPr>
            <w:rFonts w:asciiTheme="minorHAnsi" w:eastAsiaTheme="minorEastAsia" w:hAnsiTheme="minorHAnsi" w:cstheme="minorBidi"/>
            <w:sz w:val="22"/>
            <w:szCs w:val="22"/>
            <w:lang w:eastAsia="en-AU"/>
          </w:rPr>
          <w:tab/>
        </w:r>
        <w:r w:rsidRPr="00C111F3">
          <w:t xml:space="preserve">What is a </w:t>
        </w:r>
        <w:r w:rsidRPr="00C111F3">
          <w:rPr>
            <w:i/>
          </w:rPr>
          <w:t>family group conference agreement</w:t>
        </w:r>
        <w:r w:rsidRPr="00C111F3">
          <w:t>?</w:t>
        </w:r>
        <w:r>
          <w:tab/>
        </w:r>
        <w:r>
          <w:fldChar w:fldCharType="begin"/>
        </w:r>
        <w:r>
          <w:instrText xml:space="preserve"> PAGEREF _Toc521499776 \h </w:instrText>
        </w:r>
        <w:r>
          <w:fldChar w:fldCharType="separate"/>
        </w:r>
        <w:r w:rsidR="00693E05">
          <w:t>37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77" w:history="1">
        <w:r w:rsidRPr="00C111F3">
          <w:t>77</w:t>
        </w:r>
        <w:r>
          <w:rPr>
            <w:rFonts w:asciiTheme="minorHAnsi" w:eastAsiaTheme="minorEastAsia" w:hAnsiTheme="minorHAnsi" w:cstheme="minorBidi"/>
            <w:sz w:val="22"/>
            <w:szCs w:val="22"/>
            <w:lang w:eastAsia="en-AU"/>
          </w:rPr>
          <w:tab/>
        </w:r>
        <w:r w:rsidRPr="00C111F3">
          <w:t>Offence—publish details of family group conferences</w:t>
        </w:r>
        <w:r>
          <w:tab/>
        </w:r>
        <w:r>
          <w:fldChar w:fldCharType="begin"/>
        </w:r>
        <w:r>
          <w:instrText xml:space="preserve"> PAGEREF _Toc521499777 \h </w:instrText>
        </w:r>
        <w:r>
          <w:fldChar w:fldCharType="separate"/>
        </w:r>
        <w:r w:rsidR="00693E05">
          <w:t>38</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778" w:history="1">
        <w:r w:rsidR="00672A10" w:rsidRPr="00C111F3">
          <w:t>Part 3.2</w:t>
        </w:r>
        <w:r w:rsidR="00672A10">
          <w:rPr>
            <w:rFonts w:asciiTheme="minorHAnsi" w:eastAsiaTheme="minorEastAsia" w:hAnsiTheme="minorHAnsi" w:cstheme="minorBidi"/>
            <w:b w:val="0"/>
            <w:sz w:val="22"/>
            <w:szCs w:val="22"/>
            <w:lang w:eastAsia="en-AU"/>
          </w:rPr>
          <w:tab/>
        </w:r>
        <w:r w:rsidR="00672A10" w:rsidRPr="00C111F3">
          <w:t>Family group conferences—facilitators</w:t>
        </w:r>
        <w:r w:rsidR="00672A10" w:rsidRPr="00672A10">
          <w:rPr>
            <w:vanish/>
          </w:rPr>
          <w:tab/>
        </w:r>
        <w:r w:rsidR="00672A10" w:rsidRPr="00672A10">
          <w:rPr>
            <w:vanish/>
          </w:rPr>
          <w:fldChar w:fldCharType="begin"/>
        </w:r>
        <w:r w:rsidR="00672A10" w:rsidRPr="00672A10">
          <w:rPr>
            <w:vanish/>
          </w:rPr>
          <w:instrText xml:space="preserve"> PAGEREF _Toc521499778 \h </w:instrText>
        </w:r>
        <w:r w:rsidR="00672A10" w:rsidRPr="00672A10">
          <w:rPr>
            <w:vanish/>
          </w:rPr>
        </w:r>
        <w:r w:rsidR="00672A10" w:rsidRPr="00672A10">
          <w:rPr>
            <w:vanish/>
          </w:rPr>
          <w:fldChar w:fldCharType="separate"/>
        </w:r>
        <w:r w:rsidR="00693E05">
          <w:rPr>
            <w:vanish/>
          </w:rPr>
          <w:t>40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79" w:history="1">
        <w:r w:rsidRPr="00C111F3">
          <w:t>78</w:t>
        </w:r>
        <w:r>
          <w:rPr>
            <w:rFonts w:asciiTheme="minorHAnsi" w:eastAsiaTheme="minorEastAsia" w:hAnsiTheme="minorHAnsi" w:cstheme="minorBidi"/>
            <w:sz w:val="22"/>
            <w:szCs w:val="22"/>
            <w:lang w:eastAsia="en-AU"/>
          </w:rPr>
          <w:tab/>
        </w:r>
        <w:r w:rsidRPr="00C111F3">
          <w:t>Family group conference facilitators—appointment</w:t>
        </w:r>
        <w:r>
          <w:tab/>
        </w:r>
        <w:r>
          <w:fldChar w:fldCharType="begin"/>
        </w:r>
        <w:r>
          <w:instrText xml:space="preserve"> PAGEREF _Toc521499779 \h </w:instrText>
        </w:r>
        <w:r>
          <w:fldChar w:fldCharType="separate"/>
        </w:r>
        <w:r w:rsidR="00693E05">
          <w:t>40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80" w:history="1">
        <w:r w:rsidRPr="00C111F3">
          <w:t>79</w:t>
        </w:r>
        <w:r>
          <w:rPr>
            <w:rFonts w:asciiTheme="minorHAnsi" w:eastAsiaTheme="minorEastAsia" w:hAnsiTheme="minorHAnsi" w:cstheme="minorBidi"/>
            <w:sz w:val="22"/>
            <w:szCs w:val="22"/>
            <w:lang w:eastAsia="en-AU"/>
          </w:rPr>
          <w:tab/>
        </w:r>
        <w:r w:rsidRPr="00C111F3">
          <w:t>Family group conference facilitators—functions</w:t>
        </w:r>
        <w:r>
          <w:tab/>
        </w:r>
        <w:r>
          <w:fldChar w:fldCharType="begin"/>
        </w:r>
        <w:r>
          <w:instrText xml:space="preserve"> PAGEREF _Toc521499780 \h </w:instrText>
        </w:r>
        <w:r>
          <w:fldChar w:fldCharType="separate"/>
        </w:r>
        <w:r w:rsidR="00693E05">
          <w:t>40</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781" w:history="1">
        <w:r w:rsidR="00672A10" w:rsidRPr="00C111F3">
          <w:t>Part 3.3</w:t>
        </w:r>
        <w:r w:rsidR="00672A10">
          <w:rPr>
            <w:rFonts w:asciiTheme="minorHAnsi" w:eastAsiaTheme="minorEastAsia" w:hAnsiTheme="minorHAnsi" w:cstheme="minorBidi"/>
            <w:b w:val="0"/>
            <w:sz w:val="22"/>
            <w:szCs w:val="22"/>
            <w:lang w:eastAsia="en-AU"/>
          </w:rPr>
          <w:tab/>
        </w:r>
        <w:r w:rsidR="00672A10" w:rsidRPr="00C111F3">
          <w:t>Family group conferences—arrangement and conduct</w:t>
        </w:r>
        <w:r w:rsidR="00672A10" w:rsidRPr="00672A10">
          <w:rPr>
            <w:vanish/>
          </w:rPr>
          <w:tab/>
        </w:r>
        <w:r w:rsidR="00672A10" w:rsidRPr="00672A10">
          <w:rPr>
            <w:vanish/>
          </w:rPr>
          <w:fldChar w:fldCharType="begin"/>
        </w:r>
        <w:r w:rsidR="00672A10" w:rsidRPr="00672A10">
          <w:rPr>
            <w:vanish/>
          </w:rPr>
          <w:instrText xml:space="preserve"> PAGEREF _Toc521499781 \h </w:instrText>
        </w:r>
        <w:r w:rsidR="00672A10" w:rsidRPr="00672A10">
          <w:rPr>
            <w:vanish/>
          </w:rPr>
        </w:r>
        <w:r w:rsidR="00672A10" w:rsidRPr="00672A10">
          <w:rPr>
            <w:vanish/>
          </w:rPr>
          <w:fldChar w:fldCharType="separate"/>
        </w:r>
        <w:r w:rsidR="00693E05">
          <w:rPr>
            <w:vanish/>
          </w:rPr>
          <w:t>42</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82" w:history="1">
        <w:r w:rsidRPr="00C111F3">
          <w:t>80</w:t>
        </w:r>
        <w:r>
          <w:rPr>
            <w:rFonts w:asciiTheme="minorHAnsi" w:eastAsiaTheme="minorEastAsia" w:hAnsiTheme="minorHAnsi" w:cstheme="minorBidi"/>
            <w:sz w:val="22"/>
            <w:szCs w:val="22"/>
            <w:lang w:eastAsia="en-AU"/>
          </w:rPr>
          <w:tab/>
        </w:r>
        <w:r w:rsidRPr="00C111F3">
          <w:t>Family group conferences—criteria</w:t>
        </w:r>
        <w:r>
          <w:tab/>
        </w:r>
        <w:r>
          <w:fldChar w:fldCharType="begin"/>
        </w:r>
        <w:r>
          <w:instrText xml:space="preserve"> PAGEREF _Toc521499782 \h </w:instrText>
        </w:r>
        <w:r>
          <w:fldChar w:fldCharType="separate"/>
        </w:r>
        <w:r w:rsidR="00693E05">
          <w:t>42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83" w:history="1">
        <w:r w:rsidRPr="00C111F3">
          <w:t>81</w:t>
        </w:r>
        <w:r>
          <w:rPr>
            <w:rFonts w:asciiTheme="minorHAnsi" w:eastAsiaTheme="minorEastAsia" w:hAnsiTheme="minorHAnsi" w:cstheme="minorBidi"/>
            <w:sz w:val="22"/>
            <w:szCs w:val="22"/>
            <w:lang w:eastAsia="en-AU"/>
          </w:rPr>
          <w:tab/>
        </w:r>
        <w:r w:rsidRPr="00C111F3">
          <w:t>Family group conferences—criteria for review conference</w:t>
        </w:r>
        <w:r>
          <w:tab/>
        </w:r>
        <w:r>
          <w:fldChar w:fldCharType="begin"/>
        </w:r>
        <w:r>
          <w:instrText xml:space="preserve"> PAGEREF _Toc521499783 \h </w:instrText>
        </w:r>
        <w:r>
          <w:fldChar w:fldCharType="separate"/>
        </w:r>
        <w:r w:rsidR="00693E05">
          <w:t>43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84" w:history="1">
        <w:r w:rsidRPr="00C111F3">
          <w:t>82</w:t>
        </w:r>
        <w:r>
          <w:rPr>
            <w:rFonts w:asciiTheme="minorHAnsi" w:eastAsiaTheme="minorEastAsia" w:hAnsiTheme="minorHAnsi" w:cstheme="minorBidi"/>
            <w:sz w:val="22"/>
            <w:szCs w:val="22"/>
            <w:lang w:eastAsia="en-AU"/>
          </w:rPr>
          <w:tab/>
        </w:r>
        <w:r w:rsidRPr="00C111F3">
          <w:t>Family group conferences—facilitator to organise</w:t>
        </w:r>
        <w:r>
          <w:tab/>
        </w:r>
        <w:r>
          <w:fldChar w:fldCharType="begin"/>
        </w:r>
        <w:r>
          <w:instrText xml:space="preserve"> PAGEREF _Toc521499784 \h </w:instrText>
        </w:r>
        <w:r>
          <w:fldChar w:fldCharType="separate"/>
        </w:r>
        <w:r w:rsidR="00693E05">
          <w:t>43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85" w:history="1">
        <w:r w:rsidRPr="00C111F3">
          <w:t>83</w:t>
        </w:r>
        <w:r>
          <w:rPr>
            <w:rFonts w:asciiTheme="minorHAnsi" w:eastAsiaTheme="minorEastAsia" w:hAnsiTheme="minorHAnsi" w:cstheme="minorBidi"/>
            <w:sz w:val="22"/>
            <w:szCs w:val="22"/>
            <w:lang w:eastAsia="en-AU"/>
          </w:rPr>
          <w:tab/>
        </w:r>
        <w:r w:rsidRPr="00C111F3">
          <w:t>Family group conferences—who must be invited</w:t>
        </w:r>
        <w:r>
          <w:tab/>
        </w:r>
        <w:r>
          <w:fldChar w:fldCharType="begin"/>
        </w:r>
        <w:r>
          <w:instrText xml:space="preserve"> PAGEREF _Toc521499785 \h </w:instrText>
        </w:r>
        <w:r>
          <w:fldChar w:fldCharType="separate"/>
        </w:r>
        <w:r w:rsidR="00693E05">
          <w:t>44</w:t>
        </w:r>
        <w:r>
          <w:fldChar w:fldCharType="end"/>
        </w:r>
      </w:hyperlink>
    </w:p>
    <w:p w:rsidR="00672A10" w:rsidRDefault="00672A10">
      <w:pPr>
        <w:pStyle w:val="TOC5"/>
        <w:rPr>
          <w:rFonts w:asciiTheme="minorHAnsi" w:eastAsiaTheme="minorEastAsia" w:hAnsiTheme="minorHAnsi" w:cstheme="minorBidi"/>
          <w:sz w:val="22"/>
          <w:szCs w:val="22"/>
          <w:lang w:eastAsia="en-AU"/>
        </w:rPr>
      </w:pPr>
      <w:r>
        <w:lastRenderedPageBreak/>
        <w:tab/>
      </w:r>
      <w:hyperlink w:anchor="_Toc521499786" w:history="1">
        <w:r w:rsidRPr="00C111F3">
          <w:t>84</w:t>
        </w:r>
        <w:r>
          <w:rPr>
            <w:rFonts w:asciiTheme="minorHAnsi" w:eastAsiaTheme="minorEastAsia" w:hAnsiTheme="minorHAnsi" w:cstheme="minorBidi"/>
            <w:sz w:val="22"/>
            <w:szCs w:val="22"/>
            <w:lang w:eastAsia="en-AU"/>
          </w:rPr>
          <w:tab/>
        </w:r>
        <w:r w:rsidRPr="00C111F3">
          <w:t>Family group conferences—compliance with standards</w:t>
        </w:r>
        <w:r>
          <w:tab/>
        </w:r>
        <w:r>
          <w:fldChar w:fldCharType="begin"/>
        </w:r>
        <w:r>
          <w:instrText xml:space="preserve"> PAGEREF _Toc521499786 \h </w:instrText>
        </w:r>
        <w:r>
          <w:fldChar w:fldCharType="separate"/>
        </w:r>
        <w:r w:rsidR="00693E05">
          <w:t>45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87" w:history="1">
        <w:r w:rsidRPr="00C111F3">
          <w:t>85</w:t>
        </w:r>
        <w:r>
          <w:rPr>
            <w:rFonts w:asciiTheme="minorHAnsi" w:eastAsiaTheme="minorEastAsia" w:hAnsiTheme="minorHAnsi" w:cstheme="minorBidi"/>
            <w:sz w:val="22"/>
            <w:szCs w:val="22"/>
            <w:lang w:eastAsia="en-AU"/>
          </w:rPr>
          <w:tab/>
        </w:r>
        <w:r w:rsidRPr="00C111F3">
          <w:t>Family group conferences—parties reach agreement</w:t>
        </w:r>
        <w:r>
          <w:tab/>
        </w:r>
        <w:r>
          <w:fldChar w:fldCharType="begin"/>
        </w:r>
        <w:r>
          <w:instrText xml:space="preserve"> PAGEREF _Toc521499787 \h </w:instrText>
        </w:r>
        <w:r>
          <w:fldChar w:fldCharType="separate"/>
        </w:r>
        <w:r w:rsidR="00693E05">
          <w:t>46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88" w:history="1">
        <w:r w:rsidRPr="00C111F3">
          <w:t>86</w:t>
        </w:r>
        <w:r>
          <w:rPr>
            <w:rFonts w:asciiTheme="minorHAnsi" w:eastAsiaTheme="minorEastAsia" w:hAnsiTheme="minorHAnsi" w:cstheme="minorBidi"/>
            <w:sz w:val="22"/>
            <w:szCs w:val="22"/>
            <w:lang w:eastAsia="en-AU"/>
          </w:rPr>
          <w:tab/>
        </w:r>
        <w:r w:rsidRPr="00C111F3">
          <w:t>Family group conferences—agreement of young person</w:t>
        </w:r>
        <w:r>
          <w:tab/>
        </w:r>
        <w:r>
          <w:fldChar w:fldCharType="begin"/>
        </w:r>
        <w:r>
          <w:instrText xml:space="preserve"> PAGEREF _Toc521499788 \h </w:instrText>
        </w:r>
        <w:r>
          <w:fldChar w:fldCharType="separate"/>
        </w:r>
        <w:r w:rsidR="00693E05">
          <w:t>47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89" w:history="1">
        <w:r w:rsidRPr="00C111F3">
          <w:t>87</w:t>
        </w:r>
        <w:r>
          <w:rPr>
            <w:rFonts w:asciiTheme="minorHAnsi" w:eastAsiaTheme="minorEastAsia" w:hAnsiTheme="minorHAnsi" w:cstheme="minorBidi"/>
            <w:sz w:val="22"/>
            <w:szCs w:val="22"/>
            <w:lang w:eastAsia="en-AU"/>
          </w:rPr>
          <w:tab/>
        </w:r>
        <w:r w:rsidRPr="00C111F3">
          <w:t>Family group conferences—before family group conference agreement</w:t>
        </w:r>
        <w:r>
          <w:tab/>
        </w:r>
        <w:r>
          <w:fldChar w:fldCharType="begin"/>
        </w:r>
        <w:r>
          <w:instrText xml:space="preserve"> PAGEREF _Toc521499789 \h </w:instrText>
        </w:r>
        <w:r>
          <w:fldChar w:fldCharType="separate"/>
        </w:r>
        <w:r w:rsidR="00693E05">
          <w:t>47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90" w:history="1">
        <w:r w:rsidRPr="00C111F3">
          <w:t>88</w:t>
        </w:r>
        <w:r>
          <w:rPr>
            <w:rFonts w:asciiTheme="minorHAnsi" w:eastAsiaTheme="minorEastAsia" w:hAnsiTheme="minorHAnsi" w:cstheme="minorBidi"/>
            <w:sz w:val="22"/>
            <w:szCs w:val="22"/>
            <w:lang w:eastAsia="en-AU"/>
          </w:rPr>
          <w:tab/>
        </w:r>
        <w:r w:rsidRPr="00C111F3">
          <w:t>Family group conferences—outcome report</w:t>
        </w:r>
        <w:r>
          <w:tab/>
        </w:r>
        <w:r>
          <w:fldChar w:fldCharType="begin"/>
        </w:r>
        <w:r>
          <w:instrText xml:space="preserve"> PAGEREF _Toc521499790 \h </w:instrText>
        </w:r>
        <w:r>
          <w:fldChar w:fldCharType="separate"/>
        </w:r>
        <w:r w:rsidR="00693E05">
          <w:t>48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91" w:history="1">
        <w:r w:rsidRPr="00C111F3">
          <w:t>89</w:t>
        </w:r>
        <w:r>
          <w:rPr>
            <w:rFonts w:asciiTheme="minorHAnsi" w:eastAsiaTheme="minorEastAsia" w:hAnsiTheme="minorHAnsi" w:cstheme="minorBidi"/>
            <w:sz w:val="22"/>
            <w:szCs w:val="22"/>
            <w:lang w:eastAsia="en-AU"/>
          </w:rPr>
          <w:tab/>
        </w:r>
        <w:r w:rsidRPr="00C111F3">
          <w:t>Family group conference agreement—when takes effect</w:t>
        </w:r>
        <w:r>
          <w:tab/>
        </w:r>
        <w:r>
          <w:fldChar w:fldCharType="begin"/>
        </w:r>
        <w:r>
          <w:instrText xml:space="preserve"> PAGEREF _Toc521499791 \h </w:instrText>
        </w:r>
        <w:r>
          <w:fldChar w:fldCharType="separate"/>
        </w:r>
        <w:r w:rsidR="00693E05">
          <w:t>49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92" w:history="1">
        <w:r w:rsidRPr="00C111F3">
          <w:t>90</w:t>
        </w:r>
        <w:r>
          <w:rPr>
            <w:rFonts w:asciiTheme="minorHAnsi" w:eastAsiaTheme="minorEastAsia" w:hAnsiTheme="minorHAnsi" w:cstheme="minorBidi"/>
            <w:sz w:val="22"/>
            <w:szCs w:val="22"/>
            <w:lang w:eastAsia="en-AU"/>
          </w:rPr>
          <w:tab/>
        </w:r>
        <w:r w:rsidRPr="00C111F3">
          <w:t>Family group conference agreements—implementation</w:t>
        </w:r>
        <w:r>
          <w:tab/>
        </w:r>
        <w:r>
          <w:fldChar w:fldCharType="begin"/>
        </w:r>
        <w:r>
          <w:instrText xml:space="preserve"> PAGEREF _Toc521499792 \h </w:instrText>
        </w:r>
        <w:r>
          <w:fldChar w:fldCharType="separate"/>
        </w:r>
        <w:r w:rsidR="00693E05">
          <w:t>50</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499793" w:history="1">
        <w:r w:rsidR="00672A10" w:rsidRPr="00C111F3">
          <w:t>Chapter 4</w:t>
        </w:r>
        <w:r w:rsidR="00672A10">
          <w:rPr>
            <w:rFonts w:asciiTheme="minorHAnsi" w:eastAsiaTheme="minorEastAsia" w:hAnsiTheme="minorHAnsi" w:cstheme="minorBidi"/>
            <w:b w:val="0"/>
            <w:sz w:val="22"/>
            <w:szCs w:val="22"/>
            <w:lang w:eastAsia="en-AU"/>
          </w:rPr>
          <w:tab/>
        </w:r>
        <w:r w:rsidR="00672A10" w:rsidRPr="00C111F3">
          <w:t>Children and young people and criminal matters—general</w:t>
        </w:r>
        <w:r w:rsidR="00672A10" w:rsidRPr="00672A10">
          <w:rPr>
            <w:vanish/>
          </w:rPr>
          <w:tab/>
        </w:r>
        <w:r w:rsidR="00672A10" w:rsidRPr="00672A10">
          <w:rPr>
            <w:vanish/>
          </w:rPr>
          <w:fldChar w:fldCharType="begin"/>
        </w:r>
        <w:r w:rsidR="00672A10" w:rsidRPr="00672A10">
          <w:rPr>
            <w:vanish/>
          </w:rPr>
          <w:instrText xml:space="preserve"> PAGEREF _Toc521499793 \h </w:instrText>
        </w:r>
        <w:r w:rsidR="00672A10" w:rsidRPr="00672A10">
          <w:rPr>
            <w:vanish/>
          </w:rPr>
        </w:r>
        <w:r w:rsidR="00672A10" w:rsidRPr="00672A10">
          <w:rPr>
            <w:vanish/>
          </w:rPr>
          <w:fldChar w:fldCharType="separate"/>
        </w:r>
        <w:r w:rsidR="00693E05">
          <w:rPr>
            <w:vanish/>
          </w:rPr>
          <w:t>51</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94" w:history="1">
        <w:r w:rsidRPr="00C111F3">
          <w:t>91</w:t>
        </w:r>
        <w:r>
          <w:rPr>
            <w:rFonts w:asciiTheme="minorHAnsi" w:eastAsiaTheme="minorEastAsia" w:hAnsiTheme="minorHAnsi" w:cstheme="minorBidi"/>
            <w:sz w:val="22"/>
            <w:szCs w:val="22"/>
            <w:lang w:eastAsia="en-AU"/>
          </w:rPr>
          <w:tab/>
        </w:r>
        <w:r w:rsidRPr="00C111F3">
          <w:t xml:space="preserve">What are the </w:t>
        </w:r>
        <w:r w:rsidRPr="00C111F3">
          <w:rPr>
            <w:i/>
          </w:rPr>
          <w:t>criminal matters chapters</w:t>
        </w:r>
        <w:r w:rsidRPr="00C111F3">
          <w:t>?</w:t>
        </w:r>
        <w:r>
          <w:tab/>
        </w:r>
        <w:r>
          <w:fldChar w:fldCharType="begin"/>
        </w:r>
        <w:r>
          <w:instrText xml:space="preserve"> PAGEREF _Toc521499794 \h </w:instrText>
        </w:r>
        <w:r>
          <w:fldChar w:fldCharType="separate"/>
        </w:r>
        <w:r w:rsidR="00693E05">
          <w:t>51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95" w:history="1">
        <w:r w:rsidRPr="00C111F3">
          <w:t>92</w:t>
        </w:r>
        <w:r>
          <w:rPr>
            <w:rFonts w:asciiTheme="minorHAnsi" w:eastAsiaTheme="minorEastAsia" w:hAnsiTheme="minorHAnsi" w:cstheme="minorBidi"/>
            <w:sz w:val="22"/>
            <w:szCs w:val="22"/>
            <w:lang w:eastAsia="en-AU"/>
          </w:rPr>
          <w:tab/>
        </w:r>
        <w:r w:rsidRPr="00C111F3">
          <w:t>Overview of the criminal matters chapters</w:t>
        </w:r>
        <w:r>
          <w:tab/>
        </w:r>
        <w:r>
          <w:fldChar w:fldCharType="begin"/>
        </w:r>
        <w:r>
          <w:instrText xml:space="preserve"> PAGEREF _Toc521499795 \h </w:instrText>
        </w:r>
        <w:r>
          <w:fldChar w:fldCharType="separate"/>
        </w:r>
        <w:r w:rsidR="00693E05">
          <w:t>51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96" w:history="1">
        <w:r w:rsidRPr="00C111F3">
          <w:t>93</w:t>
        </w:r>
        <w:r>
          <w:rPr>
            <w:rFonts w:asciiTheme="minorHAnsi" w:eastAsiaTheme="minorEastAsia" w:hAnsiTheme="minorHAnsi" w:cstheme="minorBidi"/>
            <w:sz w:val="22"/>
            <w:szCs w:val="22"/>
            <w:lang w:eastAsia="en-AU"/>
          </w:rPr>
          <w:tab/>
        </w:r>
        <w:r w:rsidRPr="00C111F3">
          <w:t>Application of criminal matters chapters generally</w:t>
        </w:r>
        <w:r>
          <w:tab/>
        </w:r>
        <w:r>
          <w:fldChar w:fldCharType="begin"/>
        </w:r>
        <w:r>
          <w:instrText xml:space="preserve"> PAGEREF _Toc521499796 \h </w:instrText>
        </w:r>
        <w:r>
          <w:fldChar w:fldCharType="separate"/>
        </w:r>
        <w:r w:rsidR="00693E05">
          <w:t>52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97" w:history="1">
        <w:r w:rsidRPr="00C111F3">
          <w:t>94</w:t>
        </w:r>
        <w:r>
          <w:rPr>
            <w:rFonts w:asciiTheme="minorHAnsi" w:eastAsiaTheme="minorEastAsia" w:hAnsiTheme="minorHAnsi" w:cstheme="minorBidi"/>
            <w:sz w:val="22"/>
            <w:szCs w:val="22"/>
            <w:lang w:eastAsia="en-AU"/>
          </w:rPr>
          <w:tab/>
        </w:r>
        <w:r w:rsidRPr="00C111F3">
          <w:t>Youth justice principles</w:t>
        </w:r>
        <w:r>
          <w:tab/>
        </w:r>
        <w:r>
          <w:fldChar w:fldCharType="begin"/>
        </w:r>
        <w:r>
          <w:instrText xml:space="preserve"> PAGEREF _Toc521499797 \h </w:instrText>
        </w:r>
        <w:r>
          <w:fldChar w:fldCharType="separate"/>
        </w:r>
        <w:r w:rsidR="00693E05">
          <w:t>53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98" w:history="1">
        <w:r w:rsidRPr="00C111F3">
          <w:t>95</w:t>
        </w:r>
        <w:r>
          <w:rPr>
            <w:rFonts w:asciiTheme="minorHAnsi" w:eastAsiaTheme="minorEastAsia" w:hAnsiTheme="minorHAnsi" w:cstheme="minorBidi"/>
            <w:sz w:val="22"/>
            <w:szCs w:val="22"/>
            <w:lang w:eastAsia="en-AU"/>
          </w:rPr>
          <w:tab/>
        </w:r>
        <w:r w:rsidRPr="00C111F3">
          <w:t xml:space="preserve">Who is a </w:t>
        </w:r>
        <w:r w:rsidRPr="00C111F3">
          <w:rPr>
            <w:i/>
          </w:rPr>
          <w:t>young detainee</w:t>
        </w:r>
        <w:r w:rsidRPr="00C111F3">
          <w:t>?</w:t>
        </w:r>
        <w:r>
          <w:tab/>
        </w:r>
        <w:r>
          <w:fldChar w:fldCharType="begin"/>
        </w:r>
        <w:r>
          <w:instrText xml:space="preserve"> PAGEREF _Toc521499798 \h </w:instrText>
        </w:r>
        <w:r>
          <w:fldChar w:fldCharType="separate"/>
        </w:r>
        <w:r w:rsidR="00693E05">
          <w:t>55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799" w:history="1">
        <w:r w:rsidRPr="00C111F3">
          <w:t>96</w:t>
        </w:r>
        <w:r>
          <w:rPr>
            <w:rFonts w:asciiTheme="minorHAnsi" w:eastAsiaTheme="minorEastAsia" w:hAnsiTheme="minorHAnsi" w:cstheme="minorBidi"/>
            <w:sz w:val="22"/>
            <w:szCs w:val="22"/>
            <w:lang w:eastAsia="en-AU"/>
          </w:rPr>
          <w:tab/>
        </w:r>
        <w:r w:rsidRPr="00C111F3">
          <w:t xml:space="preserve">Who is a </w:t>
        </w:r>
        <w:r w:rsidRPr="00C111F3">
          <w:rPr>
            <w:i/>
          </w:rPr>
          <w:t>youth detention officer</w:t>
        </w:r>
        <w:r w:rsidRPr="00C111F3">
          <w:t>?</w:t>
        </w:r>
        <w:r>
          <w:tab/>
        </w:r>
        <w:r>
          <w:fldChar w:fldCharType="begin"/>
        </w:r>
        <w:r>
          <w:instrText xml:space="preserve"> PAGEREF _Toc521499799 \h </w:instrText>
        </w:r>
        <w:r>
          <w:fldChar w:fldCharType="separate"/>
        </w:r>
        <w:r w:rsidR="00693E05">
          <w:t>56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00" w:history="1">
        <w:r w:rsidRPr="00C111F3">
          <w:t>97</w:t>
        </w:r>
        <w:r>
          <w:rPr>
            <w:rFonts w:asciiTheme="minorHAnsi" w:eastAsiaTheme="minorEastAsia" w:hAnsiTheme="minorHAnsi" w:cstheme="minorBidi"/>
            <w:sz w:val="22"/>
            <w:szCs w:val="22"/>
            <w:lang w:eastAsia="en-AU"/>
          </w:rPr>
          <w:tab/>
        </w:r>
        <w:r w:rsidRPr="00C111F3">
          <w:t>Treating doctors—health service appointments</w:t>
        </w:r>
        <w:r>
          <w:tab/>
        </w:r>
        <w:r>
          <w:fldChar w:fldCharType="begin"/>
        </w:r>
        <w:r>
          <w:instrText xml:space="preserve"> PAGEREF _Toc521499800 \h </w:instrText>
        </w:r>
        <w:r>
          <w:fldChar w:fldCharType="separate"/>
        </w:r>
        <w:r w:rsidR="00693E05">
          <w:t>56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01" w:history="1">
        <w:r w:rsidRPr="00C111F3">
          <w:t>98</w:t>
        </w:r>
        <w:r>
          <w:rPr>
            <w:rFonts w:asciiTheme="minorHAnsi" w:eastAsiaTheme="minorEastAsia" w:hAnsiTheme="minorHAnsi" w:cstheme="minorBidi"/>
            <w:sz w:val="22"/>
            <w:szCs w:val="22"/>
            <w:lang w:eastAsia="en-AU"/>
          </w:rPr>
          <w:tab/>
        </w:r>
        <w:r w:rsidRPr="00C111F3">
          <w:t>Health practitioners—non-treating functions</w:t>
        </w:r>
        <w:r>
          <w:tab/>
        </w:r>
        <w:r>
          <w:fldChar w:fldCharType="begin"/>
        </w:r>
        <w:r>
          <w:instrText xml:space="preserve"> PAGEREF _Toc521499801 \h </w:instrText>
        </w:r>
        <w:r>
          <w:fldChar w:fldCharType="separate"/>
        </w:r>
        <w:r w:rsidR="00693E05">
          <w:t>57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02" w:history="1">
        <w:r w:rsidRPr="00C111F3">
          <w:t>99</w:t>
        </w:r>
        <w:r>
          <w:rPr>
            <w:rFonts w:asciiTheme="minorHAnsi" w:eastAsiaTheme="minorEastAsia" w:hAnsiTheme="minorHAnsi" w:cstheme="minorBidi"/>
            <w:sz w:val="22"/>
            <w:szCs w:val="22"/>
            <w:lang w:eastAsia="en-AU"/>
          </w:rPr>
          <w:tab/>
        </w:r>
        <w:r w:rsidRPr="00C111F3">
          <w:t>Transporting young detainees to and from court—young detainees to be kept separate from adult detainees</w:t>
        </w:r>
        <w:r>
          <w:tab/>
        </w:r>
        <w:r>
          <w:fldChar w:fldCharType="begin"/>
        </w:r>
        <w:r>
          <w:instrText xml:space="preserve"> PAGEREF _Toc521499802 \h </w:instrText>
        </w:r>
        <w:r>
          <w:fldChar w:fldCharType="separate"/>
        </w:r>
        <w:r w:rsidR="00693E05">
          <w:t>57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03" w:history="1">
        <w:r w:rsidRPr="00C111F3">
          <w:t>100</w:t>
        </w:r>
        <w:r>
          <w:rPr>
            <w:rFonts w:asciiTheme="minorHAnsi" w:eastAsiaTheme="minorEastAsia" w:hAnsiTheme="minorHAnsi" w:cstheme="minorBidi"/>
            <w:sz w:val="22"/>
            <w:szCs w:val="22"/>
            <w:lang w:eastAsia="en-AU"/>
          </w:rPr>
          <w:tab/>
        </w:r>
        <w:r w:rsidRPr="00C111F3">
          <w:t>Detaining young detainees at court—young detainees to be kept separate from adult detainees</w:t>
        </w:r>
        <w:r>
          <w:tab/>
        </w:r>
        <w:r>
          <w:fldChar w:fldCharType="begin"/>
        </w:r>
        <w:r>
          <w:instrText xml:space="preserve"> PAGEREF _Toc521499803 \h </w:instrText>
        </w:r>
        <w:r>
          <w:fldChar w:fldCharType="separate"/>
        </w:r>
        <w:r w:rsidR="00693E05">
          <w:t>58</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499804" w:history="1">
        <w:r w:rsidR="00672A10" w:rsidRPr="00C111F3">
          <w:t>Chapter 5</w:t>
        </w:r>
        <w:r w:rsidR="00672A10">
          <w:rPr>
            <w:rFonts w:asciiTheme="minorHAnsi" w:eastAsiaTheme="minorEastAsia" w:hAnsiTheme="minorHAnsi" w:cstheme="minorBidi"/>
            <w:b w:val="0"/>
            <w:sz w:val="22"/>
            <w:szCs w:val="22"/>
            <w:lang w:eastAsia="en-AU"/>
          </w:rPr>
          <w:tab/>
        </w:r>
        <w:r w:rsidR="00672A10" w:rsidRPr="00C111F3">
          <w:t>Criminal matters—transfers</w:t>
        </w:r>
        <w:r w:rsidR="00672A10" w:rsidRPr="00672A10">
          <w:rPr>
            <w:vanish/>
          </w:rPr>
          <w:tab/>
        </w:r>
        <w:r w:rsidR="00672A10" w:rsidRPr="00672A10">
          <w:rPr>
            <w:vanish/>
          </w:rPr>
          <w:fldChar w:fldCharType="begin"/>
        </w:r>
        <w:r w:rsidR="00672A10" w:rsidRPr="00672A10">
          <w:rPr>
            <w:vanish/>
          </w:rPr>
          <w:instrText xml:space="preserve"> PAGEREF _Toc521499804 \h </w:instrText>
        </w:r>
        <w:r w:rsidR="00672A10" w:rsidRPr="00672A10">
          <w:rPr>
            <w:vanish/>
          </w:rPr>
        </w:r>
        <w:r w:rsidR="00672A10" w:rsidRPr="00672A10">
          <w:rPr>
            <w:vanish/>
          </w:rPr>
          <w:fldChar w:fldCharType="separate"/>
        </w:r>
        <w:r w:rsidR="00693E05">
          <w:rPr>
            <w:vanish/>
          </w:rPr>
          <w:t>59</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805" w:history="1">
        <w:r w:rsidR="00672A10" w:rsidRPr="00C111F3">
          <w:t>Part 5.1</w:t>
        </w:r>
        <w:r w:rsidR="00672A10">
          <w:rPr>
            <w:rFonts w:asciiTheme="minorHAnsi" w:eastAsiaTheme="minorEastAsia" w:hAnsiTheme="minorHAnsi" w:cstheme="minorBidi"/>
            <w:b w:val="0"/>
            <w:sz w:val="22"/>
            <w:szCs w:val="22"/>
            <w:lang w:eastAsia="en-AU"/>
          </w:rPr>
          <w:tab/>
        </w:r>
        <w:r w:rsidR="00672A10" w:rsidRPr="00C111F3">
          <w:t>Transfers within ACT</w:t>
        </w:r>
        <w:r w:rsidR="00672A10" w:rsidRPr="00672A10">
          <w:rPr>
            <w:vanish/>
          </w:rPr>
          <w:tab/>
        </w:r>
        <w:r w:rsidR="00672A10" w:rsidRPr="00672A10">
          <w:rPr>
            <w:vanish/>
          </w:rPr>
          <w:fldChar w:fldCharType="begin"/>
        </w:r>
        <w:r w:rsidR="00672A10" w:rsidRPr="00672A10">
          <w:rPr>
            <w:vanish/>
          </w:rPr>
          <w:instrText xml:space="preserve"> PAGEREF _Toc521499805 \h </w:instrText>
        </w:r>
        <w:r w:rsidR="00672A10" w:rsidRPr="00672A10">
          <w:rPr>
            <w:vanish/>
          </w:rPr>
        </w:r>
        <w:r w:rsidR="00672A10" w:rsidRPr="00672A10">
          <w:rPr>
            <w:vanish/>
          </w:rPr>
          <w:fldChar w:fldCharType="separate"/>
        </w:r>
        <w:r w:rsidR="00693E05">
          <w:rPr>
            <w:vanish/>
          </w:rPr>
          <w:t>59</w:t>
        </w:r>
        <w:r w:rsidR="00672A10" w:rsidRPr="00672A10">
          <w:rPr>
            <w:vanish/>
          </w:rP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806" w:history="1">
        <w:r w:rsidR="00672A10" w:rsidRPr="00C111F3">
          <w:t>Division 5.1.1</w:t>
        </w:r>
        <w:r w:rsidR="00672A10">
          <w:rPr>
            <w:rFonts w:asciiTheme="minorHAnsi" w:eastAsiaTheme="minorEastAsia" w:hAnsiTheme="minorHAnsi" w:cstheme="minorBidi"/>
            <w:b w:val="0"/>
            <w:sz w:val="22"/>
            <w:szCs w:val="22"/>
            <w:lang w:eastAsia="en-AU"/>
          </w:rPr>
          <w:tab/>
        </w:r>
        <w:r w:rsidR="00672A10" w:rsidRPr="00C111F3">
          <w:t>Transfers within ACT—general</w:t>
        </w:r>
        <w:r w:rsidR="00672A10" w:rsidRPr="00672A10">
          <w:rPr>
            <w:vanish/>
          </w:rPr>
          <w:tab/>
        </w:r>
        <w:r w:rsidR="00672A10" w:rsidRPr="00672A10">
          <w:rPr>
            <w:vanish/>
          </w:rPr>
          <w:fldChar w:fldCharType="begin"/>
        </w:r>
        <w:r w:rsidR="00672A10" w:rsidRPr="00672A10">
          <w:rPr>
            <w:vanish/>
          </w:rPr>
          <w:instrText xml:space="preserve"> PAGEREF _Toc521499806 \h </w:instrText>
        </w:r>
        <w:r w:rsidR="00672A10" w:rsidRPr="00672A10">
          <w:rPr>
            <w:vanish/>
          </w:rPr>
        </w:r>
        <w:r w:rsidR="00672A10" w:rsidRPr="00672A10">
          <w:rPr>
            <w:vanish/>
          </w:rPr>
          <w:fldChar w:fldCharType="separate"/>
        </w:r>
        <w:r w:rsidR="00693E05">
          <w:rPr>
            <w:vanish/>
          </w:rPr>
          <w:t>59</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07" w:history="1">
        <w:r w:rsidRPr="00C111F3">
          <w:t>101</w:t>
        </w:r>
        <w:r>
          <w:rPr>
            <w:rFonts w:asciiTheme="minorHAnsi" w:eastAsiaTheme="minorEastAsia" w:hAnsiTheme="minorHAnsi" w:cstheme="minorBidi"/>
            <w:sz w:val="22"/>
            <w:szCs w:val="22"/>
            <w:lang w:eastAsia="en-AU"/>
          </w:rPr>
          <w:tab/>
        </w:r>
        <w:r w:rsidRPr="00C111F3">
          <w:t>Directions to escort officers</w:t>
        </w:r>
        <w:r>
          <w:tab/>
        </w:r>
        <w:r>
          <w:fldChar w:fldCharType="begin"/>
        </w:r>
        <w:r>
          <w:instrText xml:space="preserve"> PAGEREF _Toc521499807 \h </w:instrText>
        </w:r>
        <w:r>
          <w:fldChar w:fldCharType="separate"/>
        </w:r>
        <w:r w:rsidR="00693E05">
          <w:t>59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08" w:history="1">
        <w:r w:rsidRPr="00C111F3">
          <w:t>102</w:t>
        </w:r>
        <w:r>
          <w:rPr>
            <w:rFonts w:asciiTheme="minorHAnsi" w:eastAsiaTheme="minorEastAsia" w:hAnsiTheme="minorHAnsi" w:cstheme="minorBidi"/>
            <w:sz w:val="22"/>
            <w:szCs w:val="22"/>
            <w:lang w:eastAsia="en-AU"/>
          </w:rPr>
          <w:tab/>
        </w:r>
        <w:r w:rsidRPr="00C111F3">
          <w:t>Orders to bring young detainee before court etc</w:t>
        </w:r>
        <w:r>
          <w:tab/>
        </w:r>
        <w:r>
          <w:fldChar w:fldCharType="begin"/>
        </w:r>
        <w:r>
          <w:instrText xml:space="preserve"> PAGEREF _Toc521499808 \h </w:instrText>
        </w:r>
        <w:r>
          <w:fldChar w:fldCharType="separate"/>
        </w:r>
        <w:r w:rsidR="00693E05">
          <w:t>59</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809" w:history="1">
        <w:r w:rsidR="00672A10" w:rsidRPr="00C111F3">
          <w:t>Division 5.1.2</w:t>
        </w:r>
        <w:r w:rsidR="00672A10">
          <w:rPr>
            <w:rFonts w:asciiTheme="minorHAnsi" w:eastAsiaTheme="minorEastAsia" w:hAnsiTheme="minorHAnsi" w:cstheme="minorBidi"/>
            <w:b w:val="0"/>
            <w:sz w:val="22"/>
            <w:szCs w:val="22"/>
            <w:lang w:eastAsia="en-AU"/>
          </w:rPr>
          <w:tab/>
        </w:r>
        <w:r w:rsidR="00672A10" w:rsidRPr="00C111F3">
          <w:t>Escorting young detainees etc</w:t>
        </w:r>
        <w:r w:rsidR="00672A10" w:rsidRPr="00672A10">
          <w:rPr>
            <w:vanish/>
          </w:rPr>
          <w:tab/>
        </w:r>
        <w:r w:rsidR="00672A10" w:rsidRPr="00672A10">
          <w:rPr>
            <w:vanish/>
          </w:rPr>
          <w:fldChar w:fldCharType="begin"/>
        </w:r>
        <w:r w:rsidR="00672A10" w:rsidRPr="00672A10">
          <w:rPr>
            <w:vanish/>
          </w:rPr>
          <w:instrText xml:space="preserve"> PAGEREF _Toc521499809 \h </w:instrText>
        </w:r>
        <w:r w:rsidR="00672A10" w:rsidRPr="00672A10">
          <w:rPr>
            <w:vanish/>
          </w:rPr>
        </w:r>
        <w:r w:rsidR="00672A10" w:rsidRPr="00672A10">
          <w:rPr>
            <w:vanish/>
          </w:rPr>
          <w:fldChar w:fldCharType="separate"/>
        </w:r>
        <w:r w:rsidR="00693E05">
          <w:rPr>
            <w:vanish/>
          </w:rPr>
          <w:t>60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10" w:history="1">
        <w:r w:rsidRPr="00C111F3">
          <w:t>103</w:t>
        </w:r>
        <w:r>
          <w:rPr>
            <w:rFonts w:asciiTheme="minorHAnsi" w:eastAsiaTheme="minorEastAsia" w:hAnsiTheme="minorHAnsi" w:cstheme="minorBidi"/>
            <w:sz w:val="22"/>
            <w:szCs w:val="22"/>
            <w:lang w:eastAsia="en-AU"/>
          </w:rPr>
          <w:tab/>
        </w:r>
        <w:r w:rsidRPr="00C111F3">
          <w:t>Arrangements for escorting people</w:t>
        </w:r>
        <w:r>
          <w:tab/>
        </w:r>
        <w:r>
          <w:fldChar w:fldCharType="begin"/>
        </w:r>
        <w:r>
          <w:instrText xml:space="preserve"> PAGEREF _Toc521499810 \h </w:instrText>
        </w:r>
        <w:r>
          <w:fldChar w:fldCharType="separate"/>
        </w:r>
        <w:r w:rsidR="00693E05">
          <w:t>60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11" w:history="1">
        <w:r w:rsidRPr="00C111F3">
          <w:t>104</w:t>
        </w:r>
        <w:r>
          <w:rPr>
            <w:rFonts w:asciiTheme="minorHAnsi" w:eastAsiaTheme="minorEastAsia" w:hAnsiTheme="minorHAnsi" w:cstheme="minorBidi"/>
            <w:sz w:val="22"/>
            <w:szCs w:val="22"/>
            <w:lang w:eastAsia="en-AU"/>
          </w:rPr>
          <w:tab/>
        </w:r>
        <w:r w:rsidRPr="00C111F3">
          <w:t>Escort officer functions etc</w:t>
        </w:r>
        <w:r>
          <w:tab/>
        </w:r>
        <w:r>
          <w:fldChar w:fldCharType="begin"/>
        </w:r>
        <w:r>
          <w:instrText xml:space="preserve"> PAGEREF _Toc521499811 \h </w:instrText>
        </w:r>
        <w:r>
          <w:fldChar w:fldCharType="separate"/>
        </w:r>
        <w:r w:rsidR="00693E05">
          <w:t>60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12" w:history="1">
        <w:r w:rsidRPr="00C111F3">
          <w:t>105</w:t>
        </w:r>
        <w:r>
          <w:rPr>
            <w:rFonts w:asciiTheme="minorHAnsi" w:eastAsiaTheme="minorEastAsia" w:hAnsiTheme="minorHAnsi" w:cstheme="minorBidi"/>
            <w:sz w:val="22"/>
            <w:szCs w:val="22"/>
            <w:lang w:eastAsia="en-AU"/>
          </w:rPr>
          <w:tab/>
        </w:r>
        <w:r w:rsidRPr="00C111F3">
          <w:t>Escorting arrested person to court etc</w:t>
        </w:r>
        <w:r>
          <w:tab/>
        </w:r>
        <w:r>
          <w:fldChar w:fldCharType="begin"/>
        </w:r>
        <w:r>
          <w:instrText xml:space="preserve"> PAGEREF _Toc521499812 \h </w:instrText>
        </w:r>
        <w:r>
          <w:fldChar w:fldCharType="separate"/>
        </w:r>
        <w:r w:rsidR="00693E05">
          <w:t>61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13" w:history="1">
        <w:r w:rsidRPr="00C111F3">
          <w:t>106</w:t>
        </w:r>
        <w:r>
          <w:rPr>
            <w:rFonts w:asciiTheme="minorHAnsi" w:eastAsiaTheme="minorEastAsia" w:hAnsiTheme="minorHAnsi" w:cstheme="minorBidi"/>
            <w:sz w:val="22"/>
            <w:szCs w:val="22"/>
            <w:lang w:eastAsia="en-AU"/>
          </w:rPr>
          <w:tab/>
        </w:r>
        <w:r w:rsidRPr="00C111F3">
          <w:t>Custody etc during proceedings</w:t>
        </w:r>
        <w:r>
          <w:tab/>
        </w:r>
        <w:r>
          <w:fldChar w:fldCharType="begin"/>
        </w:r>
        <w:r>
          <w:instrText xml:space="preserve"> PAGEREF _Toc521499813 \h </w:instrText>
        </w:r>
        <w:r>
          <w:fldChar w:fldCharType="separate"/>
        </w:r>
        <w:r w:rsidR="00693E05">
          <w:t>62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14" w:history="1">
        <w:r w:rsidRPr="00C111F3">
          <w:t>107</w:t>
        </w:r>
        <w:r>
          <w:rPr>
            <w:rFonts w:asciiTheme="minorHAnsi" w:eastAsiaTheme="minorEastAsia" w:hAnsiTheme="minorHAnsi" w:cstheme="minorBidi"/>
            <w:sz w:val="22"/>
            <w:szCs w:val="22"/>
            <w:lang w:eastAsia="en-AU"/>
          </w:rPr>
          <w:tab/>
        </w:r>
        <w:r w:rsidRPr="00C111F3">
          <w:t>Executing warrants of commitment or remand etc</w:t>
        </w:r>
        <w:r>
          <w:tab/>
        </w:r>
        <w:r>
          <w:fldChar w:fldCharType="begin"/>
        </w:r>
        <w:r>
          <w:instrText xml:space="preserve"> PAGEREF _Toc521499814 \h </w:instrText>
        </w:r>
        <w:r>
          <w:fldChar w:fldCharType="separate"/>
        </w:r>
        <w:r w:rsidR="00693E05">
          <w:t>62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15" w:history="1">
        <w:r w:rsidRPr="00C111F3">
          <w:t>108</w:t>
        </w:r>
        <w:r>
          <w:rPr>
            <w:rFonts w:asciiTheme="minorHAnsi" w:eastAsiaTheme="minorEastAsia" w:hAnsiTheme="minorHAnsi" w:cstheme="minorBidi"/>
            <w:sz w:val="22"/>
            <w:szCs w:val="22"/>
            <w:lang w:eastAsia="en-AU"/>
          </w:rPr>
          <w:tab/>
        </w:r>
        <w:r w:rsidRPr="00C111F3">
          <w:t>Other powers not limited</w:t>
        </w:r>
        <w:r>
          <w:tab/>
        </w:r>
        <w:r>
          <w:fldChar w:fldCharType="begin"/>
        </w:r>
        <w:r>
          <w:instrText xml:space="preserve"> PAGEREF _Toc521499815 \h </w:instrText>
        </w:r>
        <w:r>
          <w:fldChar w:fldCharType="separate"/>
        </w:r>
        <w:r w:rsidR="00693E05">
          <w:t>63</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816" w:history="1">
        <w:r w:rsidR="00672A10" w:rsidRPr="00C111F3">
          <w:t>Division 5.1.3</w:t>
        </w:r>
        <w:r w:rsidR="00672A10">
          <w:rPr>
            <w:rFonts w:asciiTheme="minorHAnsi" w:eastAsiaTheme="minorEastAsia" w:hAnsiTheme="minorHAnsi" w:cstheme="minorBidi"/>
            <w:b w:val="0"/>
            <w:sz w:val="22"/>
            <w:szCs w:val="22"/>
            <w:lang w:eastAsia="en-AU"/>
          </w:rPr>
          <w:tab/>
        </w:r>
        <w:r w:rsidR="00672A10" w:rsidRPr="00C111F3">
          <w:t>Transfers to health facilities</w:t>
        </w:r>
        <w:r w:rsidR="00672A10" w:rsidRPr="00672A10">
          <w:rPr>
            <w:vanish/>
          </w:rPr>
          <w:tab/>
        </w:r>
        <w:r w:rsidR="00672A10" w:rsidRPr="00672A10">
          <w:rPr>
            <w:vanish/>
          </w:rPr>
          <w:fldChar w:fldCharType="begin"/>
        </w:r>
        <w:r w:rsidR="00672A10" w:rsidRPr="00672A10">
          <w:rPr>
            <w:vanish/>
          </w:rPr>
          <w:instrText xml:space="preserve"> PAGEREF _Toc521499816 \h </w:instrText>
        </w:r>
        <w:r w:rsidR="00672A10" w:rsidRPr="00672A10">
          <w:rPr>
            <w:vanish/>
          </w:rPr>
        </w:r>
        <w:r w:rsidR="00672A10" w:rsidRPr="00672A10">
          <w:rPr>
            <w:vanish/>
          </w:rPr>
          <w:fldChar w:fldCharType="separate"/>
        </w:r>
        <w:r w:rsidR="00693E05">
          <w:rPr>
            <w:vanish/>
          </w:rPr>
          <w:t>63</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17" w:history="1">
        <w:r w:rsidRPr="00C111F3">
          <w:t>109</w:t>
        </w:r>
        <w:r>
          <w:rPr>
            <w:rFonts w:asciiTheme="minorHAnsi" w:eastAsiaTheme="minorEastAsia" w:hAnsiTheme="minorHAnsi" w:cstheme="minorBidi"/>
            <w:sz w:val="22"/>
            <w:szCs w:val="22"/>
            <w:lang w:eastAsia="en-AU"/>
          </w:rPr>
          <w:tab/>
        </w:r>
        <w:r w:rsidRPr="00C111F3">
          <w:t>Transfers to health facilities</w:t>
        </w:r>
        <w:r>
          <w:tab/>
        </w:r>
        <w:r>
          <w:fldChar w:fldCharType="begin"/>
        </w:r>
        <w:r>
          <w:instrText xml:space="preserve"> PAGEREF _Toc521499817 \h </w:instrText>
        </w:r>
        <w:r>
          <w:fldChar w:fldCharType="separate"/>
        </w:r>
        <w:r w:rsidR="00693E05">
          <w:t>63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18" w:history="1">
        <w:r w:rsidRPr="00C111F3">
          <w:t>109A</w:t>
        </w:r>
        <w:r>
          <w:rPr>
            <w:rFonts w:asciiTheme="minorHAnsi" w:eastAsiaTheme="minorEastAsia" w:hAnsiTheme="minorHAnsi" w:cstheme="minorBidi"/>
            <w:sz w:val="22"/>
            <w:szCs w:val="22"/>
            <w:lang w:eastAsia="en-AU"/>
          </w:rPr>
          <w:tab/>
        </w:r>
        <w:r w:rsidRPr="00C111F3">
          <w:t>Transfer to mental health facility—notice of change in status</w:t>
        </w:r>
        <w:r>
          <w:tab/>
        </w:r>
        <w:r>
          <w:fldChar w:fldCharType="begin"/>
        </w:r>
        <w:r>
          <w:instrText xml:space="preserve"> PAGEREF _Toc521499818 \h </w:instrText>
        </w:r>
        <w:r>
          <w:fldChar w:fldCharType="separate"/>
        </w:r>
        <w:r w:rsidR="00693E05">
          <w:t>65</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819" w:history="1">
        <w:r w:rsidR="00672A10" w:rsidRPr="00C111F3">
          <w:t>Division 5.1.4</w:t>
        </w:r>
        <w:r w:rsidR="00672A10">
          <w:rPr>
            <w:rFonts w:asciiTheme="minorHAnsi" w:eastAsiaTheme="minorEastAsia" w:hAnsiTheme="minorHAnsi" w:cstheme="minorBidi"/>
            <w:b w:val="0"/>
            <w:sz w:val="22"/>
            <w:szCs w:val="22"/>
            <w:lang w:eastAsia="en-AU"/>
          </w:rPr>
          <w:tab/>
        </w:r>
        <w:r w:rsidR="00672A10" w:rsidRPr="00C111F3">
          <w:t>Transfers of young detainees who become adults</w:t>
        </w:r>
        <w:r w:rsidR="00672A10" w:rsidRPr="00672A10">
          <w:rPr>
            <w:vanish/>
          </w:rPr>
          <w:tab/>
        </w:r>
        <w:r w:rsidR="00672A10" w:rsidRPr="00672A10">
          <w:rPr>
            <w:vanish/>
          </w:rPr>
          <w:fldChar w:fldCharType="begin"/>
        </w:r>
        <w:r w:rsidR="00672A10" w:rsidRPr="00672A10">
          <w:rPr>
            <w:vanish/>
          </w:rPr>
          <w:instrText xml:space="preserve"> PAGEREF _Toc521499819 \h </w:instrText>
        </w:r>
        <w:r w:rsidR="00672A10" w:rsidRPr="00672A10">
          <w:rPr>
            <w:vanish/>
          </w:rPr>
        </w:r>
        <w:r w:rsidR="00672A10" w:rsidRPr="00672A10">
          <w:rPr>
            <w:vanish/>
          </w:rPr>
          <w:fldChar w:fldCharType="separate"/>
        </w:r>
        <w:r w:rsidR="00693E05">
          <w:rPr>
            <w:vanish/>
          </w:rPr>
          <w:t>65</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20" w:history="1">
        <w:r w:rsidRPr="00C111F3">
          <w:t>110</w:t>
        </w:r>
        <w:r>
          <w:rPr>
            <w:rFonts w:asciiTheme="minorHAnsi" w:eastAsiaTheme="minorEastAsia" w:hAnsiTheme="minorHAnsi" w:cstheme="minorBidi"/>
            <w:sz w:val="22"/>
            <w:szCs w:val="22"/>
            <w:lang w:eastAsia="en-AU"/>
          </w:rPr>
          <w:tab/>
        </w:r>
        <w:r w:rsidRPr="00C111F3">
          <w:t>Application—div 5.1.4</w:t>
        </w:r>
        <w:r>
          <w:tab/>
        </w:r>
        <w:r>
          <w:fldChar w:fldCharType="begin"/>
        </w:r>
        <w:r>
          <w:instrText xml:space="preserve"> PAGEREF _Toc521499820 \h </w:instrText>
        </w:r>
        <w:r>
          <w:fldChar w:fldCharType="separate"/>
        </w:r>
        <w:r w:rsidR="00693E05">
          <w:t>65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21" w:history="1">
        <w:r w:rsidRPr="00C111F3">
          <w:t>111</w:t>
        </w:r>
        <w:r>
          <w:rPr>
            <w:rFonts w:asciiTheme="minorHAnsi" w:eastAsiaTheme="minorEastAsia" w:hAnsiTheme="minorHAnsi" w:cstheme="minorBidi"/>
            <w:sz w:val="22"/>
            <w:szCs w:val="22"/>
            <w:lang w:eastAsia="en-AU"/>
          </w:rPr>
          <w:tab/>
        </w:r>
        <w:r w:rsidRPr="00C111F3">
          <w:t>Transfers to correctional centres—under 21 years old</w:t>
        </w:r>
        <w:r>
          <w:tab/>
        </w:r>
        <w:r>
          <w:fldChar w:fldCharType="begin"/>
        </w:r>
        <w:r>
          <w:instrText xml:space="preserve"> PAGEREF _Toc521499821 \h </w:instrText>
        </w:r>
        <w:r>
          <w:fldChar w:fldCharType="separate"/>
        </w:r>
        <w:r w:rsidR="00693E05">
          <w:t>66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22" w:history="1">
        <w:r w:rsidRPr="00C111F3">
          <w:t>112</w:t>
        </w:r>
        <w:r>
          <w:rPr>
            <w:rFonts w:asciiTheme="minorHAnsi" w:eastAsiaTheme="minorEastAsia" w:hAnsiTheme="minorHAnsi" w:cstheme="minorBidi"/>
            <w:sz w:val="22"/>
            <w:szCs w:val="22"/>
            <w:lang w:eastAsia="en-AU"/>
          </w:rPr>
          <w:tab/>
        </w:r>
        <w:r w:rsidRPr="00C111F3">
          <w:t>Transfers to correctional centres—21 year olds</w:t>
        </w:r>
        <w:r>
          <w:tab/>
        </w:r>
        <w:r>
          <w:fldChar w:fldCharType="begin"/>
        </w:r>
        <w:r>
          <w:instrText xml:space="preserve"> PAGEREF _Toc521499822 \h </w:instrText>
        </w:r>
        <w:r>
          <w:fldChar w:fldCharType="separate"/>
        </w:r>
        <w:r w:rsidR="00693E05">
          <w:t>67</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823" w:history="1">
        <w:r w:rsidR="00672A10" w:rsidRPr="00C111F3">
          <w:t>Division 5.1.5</w:t>
        </w:r>
        <w:r w:rsidR="00672A10">
          <w:rPr>
            <w:rFonts w:asciiTheme="minorHAnsi" w:eastAsiaTheme="minorEastAsia" w:hAnsiTheme="minorHAnsi" w:cstheme="minorBidi"/>
            <w:b w:val="0"/>
            <w:sz w:val="22"/>
            <w:szCs w:val="22"/>
            <w:lang w:eastAsia="en-AU"/>
          </w:rPr>
          <w:tab/>
        </w:r>
        <w:r w:rsidR="00672A10" w:rsidRPr="00C111F3">
          <w:t>Notifying people of transfers</w:t>
        </w:r>
        <w:r w:rsidR="00672A10" w:rsidRPr="00672A10">
          <w:rPr>
            <w:vanish/>
          </w:rPr>
          <w:tab/>
        </w:r>
        <w:r w:rsidR="00672A10" w:rsidRPr="00672A10">
          <w:rPr>
            <w:vanish/>
          </w:rPr>
          <w:fldChar w:fldCharType="begin"/>
        </w:r>
        <w:r w:rsidR="00672A10" w:rsidRPr="00672A10">
          <w:rPr>
            <w:vanish/>
          </w:rPr>
          <w:instrText xml:space="preserve"> PAGEREF _Toc521499823 \h </w:instrText>
        </w:r>
        <w:r w:rsidR="00672A10" w:rsidRPr="00672A10">
          <w:rPr>
            <w:vanish/>
          </w:rPr>
        </w:r>
        <w:r w:rsidR="00672A10" w:rsidRPr="00672A10">
          <w:rPr>
            <w:vanish/>
          </w:rPr>
          <w:fldChar w:fldCharType="separate"/>
        </w:r>
        <w:r w:rsidR="00693E05">
          <w:rPr>
            <w:vanish/>
          </w:rPr>
          <w:t>67</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24" w:history="1">
        <w:r w:rsidRPr="00C111F3">
          <w:t>113</w:t>
        </w:r>
        <w:r>
          <w:rPr>
            <w:rFonts w:asciiTheme="minorHAnsi" w:eastAsiaTheme="minorEastAsia" w:hAnsiTheme="minorHAnsi" w:cstheme="minorBidi"/>
            <w:sz w:val="22"/>
            <w:szCs w:val="22"/>
            <w:lang w:eastAsia="en-AU"/>
          </w:rPr>
          <w:tab/>
        </w:r>
        <w:r w:rsidRPr="00C111F3">
          <w:t>Transfer—notifying people responsible for or nominated by young detainees</w:t>
        </w:r>
        <w:r>
          <w:tab/>
        </w:r>
        <w:r>
          <w:fldChar w:fldCharType="begin"/>
        </w:r>
        <w:r>
          <w:instrText xml:space="preserve"> PAGEREF _Toc521499824 \h </w:instrText>
        </w:r>
        <w:r>
          <w:fldChar w:fldCharType="separate"/>
        </w:r>
        <w:r w:rsidR="00693E05">
          <w:t>67</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825" w:history="1">
        <w:r w:rsidR="00672A10" w:rsidRPr="00C111F3">
          <w:t>Part 5.2</w:t>
        </w:r>
        <w:r w:rsidR="00672A10">
          <w:rPr>
            <w:rFonts w:asciiTheme="minorHAnsi" w:eastAsiaTheme="minorEastAsia" w:hAnsiTheme="minorHAnsi" w:cstheme="minorBidi"/>
            <w:b w:val="0"/>
            <w:sz w:val="22"/>
            <w:szCs w:val="22"/>
            <w:lang w:eastAsia="en-AU"/>
          </w:rPr>
          <w:tab/>
        </w:r>
        <w:r w:rsidR="00672A10" w:rsidRPr="00C111F3">
          <w:t>Interstate transfers</w:t>
        </w:r>
        <w:r w:rsidR="00672A10" w:rsidRPr="00672A10">
          <w:rPr>
            <w:vanish/>
          </w:rPr>
          <w:tab/>
        </w:r>
        <w:r w:rsidR="00672A10" w:rsidRPr="00672A10">
          <w:rPr>
            <w:vanish/>
          </w:rPr>
          <w:fldChar w:fldCharType="begin"/>
        </w:r>
        <w:r w:rsidR="00672A10" w:rsidRPr="00672A10">
          <w:rPr>
            <w:vanish/>
          </w:rPr>
          <w:instrText xml:space="preserve"> PAGEREF _Toc521499825 \h </w:instrText>
        </w:r>
        <w:r w:rsidR="00672A10" w:rsidRPr="00672A10">
          <w:rPr>
            <w:vanish/>
          </w:rPr>
        </w:r>
        <w:r w:rsidR="00672A10" w:rsidRPr="00672A10">
          <w:rPr>
            <w:vanish/>
          </w:rPr>
          <w:fldChar w:fldCharType="separate"/>
        </w:r>
        <w:r w:rsidR="00693E05">
          <w:rPr>
            <w:vanish/>
          </w:rPr>
          <w:t>68</w:t>
        </w:r>
        <w:r w:rsidR="00672A10" w:rsidRPr="00672A10">
          <w:rPr>
            <w:vanish/>
          </w:rP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826" w:history="1">
        <w:r w:rsidR="00672A10" w:rsidRPr="00C111F3">
          <w:t>Division 5.2.1</w:t>
        </w:r>
        <w:r w:rsidR="00672A10">
          <w:rPr>
            <w:rFonts w:asciiTheme="minorHAnsi" w:eastAsiaTheme="minorEastAsia" w:hAnsiTheme="minorHAnsi" w:cstheme="minorBidi"/>
            <w:b w:val="0"/>
            <w:sz w:val="22"/>
            <w:szCs w:val="22"/>
            <w:lang w:eastAsia="en-AU"/>
          </w:rPr>
          <w:tab/>
        </w:r>
        <w:r w:rsidR="00672A10" w:rsidRPr="00C111F3">
          <w:t>Interstate transfer generally</w:t>
        </w:r>
        <w:r w:rsidR="00672A10" w:rsidRPr="00672A10">
          <w:rPr>
            <w:vanish/>
          </w:rPr>
          <w:tab/>
        </w:r>
        <w:r w:rsidR="00672A10" w:rsidRPr="00672A10">
          <w:rPr>
            <w:vanish/>
          </w:rPr>
          <w:fldChar w:fldCharType="begin"/>
        </w:r>
        <w:r w:rsidR="00672A10" w:rsidRPr="00672A10">
          <w:rPr>
            <w:vanish/>
          </w:rPr>
          <w:instrText xml:space="preserve"> PAGEREF _Toc521499826 \h </w:instrText>
        </w:r>
        <w:r w:rsidR="00672A10" w:rsidRPr="00672A10">
          <w:rPr>
            <w:vanish/>
          </w:rPr>
        </w:r>
        <w:r w:rsidR="00672A10" w:rsidRPr="00672A10">
          <w:rPr>
            <w:vanish/>
          </w:rPr>
          <w:fldChar w:fldCharType="separate"/>
        </w:r>
        <w:r w:rsidR="00693E05">
          <w:rPr>
            <w:vanish/>
          </w:rPr>
          <w:t>68</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27" w:history="1">
        <w:r w:rsidRPr="00C111F3">
          <w:t>114</w:t>
        </w:r>
        <w:r>
          <w:rPr>
            <w:rFonts w:asciiTheme="minorHAnsi" w:eastAsiaTheme="minorEastAsia" w:hAnsiTheme="minorHAnsi" w:cstheme="minorBidi"/>
            <w:sz w:val="22"/>
            <w:szCs w:val="22"/>
            <w:lang w:eastAsia="en-AU"/>
          </w:rPr>
          <w:tab/>
        </w:r>
        <w:r w:rsidRPr="00C111F3">
          <w:t>Definitions—pt 5.2</w:t>
        </w:r>
        <w:r>
          <w:tab/>
        </w:r>
        <w:r>
          <w:fldChar w:fldCharType="begin"/>
        </w:r>
        <w:r>
          <w:instrText xml:space="preserve"> PAGEREF _Toc521499827 \h </w:instrText>
        </w:r>
        <w:r>
          <w:fldChar w:fldCharType="separate"/>
        </w:r>
        <w:r w:rsidR="00693E05">
          <w:t>68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28" w:history="1">
        <w:r w:rsidRPr="00C111F3">
          <w:t>115</w:t>
        </w:r>
        <w:r>
          <w:rPr>
            <w:rFonts w:asciiTheme="minorHAnsi" w:eastAsiaTheme="minorEastAsia" w:hAnsiTheme="minorHAnsi" w:cstheme="minorBidi"/>
            <w:sz w:val="22"/>
            <w:szCs w:val="22"/>
            <w:lang w:eastAsia="en-AU"/>
          </w:rPr>
          <w:tab/>
        </w:r>
        <w:r w:rsidRPr="00C111F3">
          <w:t>General agreements with other jurisdictions</w:t>
        </w:r>
        <w:r>
          <w:tab/>
        </w:r>
        <w:r>
          <w:fldChar w:fldCharType="begin"/>
        </w:r>
        <w:r>
          <w:instrText xml:space="preserve"> PAGEREF _Toc521499828 \h </w:instrText>
        </w:r>
        <w:r>
          <w:fldChar w:fldCharType="separate"/>
        </w:r>
        <w:r w:rsidR="00693E05">
          <w:t>69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29" w:history="1">
        <w:r w:rsidRPr="00C111F3">
          <w:t>116</w:t>
        </w:r>
        <w:r>
          <w:rPr>
            <w:rFonts w:asciiTheme="minorHAnsi" w:eastAsiaTheme="minorEastAsia" w:hAnsiTheme="minorHAnsi" w:cstheme="minorBidi"/>
            <w:sz w:val="22"/>
            <w:szCs w:val="22"/>
            <w:lang w:eastAsia="en-AU"/>
          </w:rPr>
          <w:tab/>
        </w:r>
        <w:r w:rsidRPr="00C111F3">
          <w:t>Transfer arrangements—general</w:t>
        </w:r>
        <w:r>
          <w:tab/>
        </w:r>
        <w:r>
          <w:fldChar w:fldCharType="begin"/>
        </w:r>
        <w:r>
          <w:instrText xml:space="preserve"> PAGEREF _Toc521499829 \h </w:instrText>
        </w:r>
        <w:r>
          <w:fldChar w:fldCharType="separate"/>
        </w:r>
        <w:r w:rsidR="00693E05">
          <w:t>70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30" w:history="1">
        <w:r w:rsidRPr="00C111F3">
          <w:t>117</w:t>
        </w:r>
        <w:r>
          <w:rPr>
            <w:rFonts w:asciiTheme="minorHAnsi" w:eastAsiaTheme="minorEastAsia" w:hAnsiTheme="minorHAnsi" w:cstheme="minorBidi"/>
            <w:sz w:val="22"/>
            <w:szCs w:val="22"/>
            <w:lang w:eastAsia="en-AU"/>
          </w:rPr>
          <w:tab/>
        </w:r>
        <w:r w:rsidRPr="00C111F3">
          <w:t>Power to arrange for transfers</w:t>
        </w:r>
        <w:r>
          <w:tab/>
        </w:r>
        <w:r>
          <w:fldChar w:fldCharType="begin"/>
        </w:r>
        <w:r>
          <w:instrText xml:space="preserve"> PAGEREF _Toc521499830 \h </w:instrText>
        </w:r>
        <w:r>
          <w:fldChar w:fldCharType="separate"/>
        </w:r>
        <w:r w:rsidR="00693E05">
          <w:t>70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31" w:history="1">
        <w:r w:rsidRPr="00C111F3">
          <w:t>118</w:t>
        </w:r>
        <w:r>
          <w:rPr>
            <w:rFonts w:asciiTheme="minorHAnsi" w:eastAsiaTheme="minorEastAsia" w:hAnsiTheme="minorHAnsi" w:cstheme="minorBidi"/>
            <w:sz w:val="22"/>
            <w:szCs w:val="22"/>
            <w:lang w:eastAsia="en-AU"/>
          </w:rPr>
          <w:tab/>
        </w:r>
        <w:r w:rsidRPr="00C111F3">
          <w:t>Transfer arrangements—facilities must be adequate</w:t>
        </w:r>
        <w:r>
          <w:tab/>
        </w:r>
        <w:r>
          <w:fldChar w:fldCharType="begin"/>
        </w:r>
        <w:r>
          <w:instrText xml:space="preserve"> PAGEREF _Toc521499831 \h </w:instrText>
        </w:r>
        <w:r>
          <w:fldChar w:fldCharType="separate"/>
        </w:r>
        <w:r w:rsidR="00693E05">
          <w:t>72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32" w:history="1">
        <w:r w:rsidRPr="00C111F3">
          <w:t>119</w:t>
        </w:r>
        <w:r>
          <w:rPr>
            <w:rFonts w:asciiTheme="minorHAnsi" w:eastAsiaTheme="minorEastAsia" w:hAnsiTheme="minorHAnsi" w:cstheme="minorBidi"/>
            <w:sz w:val="22"/>
            <w:szCs w:val="22"/>
            <w:lang w:eastAsia="en-AU"/>
          </w:rPr>
          <w:tab/>
        </w:r>
        <w:r w:rsidRPr="00C111F3">
          <w:t>Transfer arrangements—content</w:t>
        </w:r>
        <w:r>
          <w:tab/>
        </w:r>
        <w:r>
          <w:fldChar w:fldCharType="begin"/>
        </w:r>
        <w:r>
          <w:instrText xml:space="preserve"> PAGEREF _Toc521499832 \h </w:instrText>
        </w:r>
        <w:r>
          <w:fldChar w:fldCharType="separate"/>
        </w:r>
        <w:r w:rsidR="00693E05">
          <w:t>72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33" w:history="1">
        <w:r w:rsidRPr="00C111F3">
          <w:t>120</w:t>
        </w:r>
        <w:r>
          <w:rPr>
            <w:rFonts w:asciiTheme="minorHAnsi" w:eastAsiaTheme="minorEastAsia" w:hAnsiTheme="minorHAnsi" w:cstheme="minorBidi"/>
            <w:sz w:val="22"/>
            <w:szCs w:val="22"/>
            <w:lang w:eastAsia="en-AU"/>
          </w:rPr>
          <w:tab/>
        </w:r>
        <w:r w:rsidRPr="00C111F3">
          <w:t>Custody of person on transfer order</w:t>
        </w:r>
        <w:r>
          <w:tab/>
        </w:r>
        <w:r>
          <w:fldChar w:fldCharType="begin"/>
        </w:r>
        <w:r>
          <w:instrText xml:space="preserve"> PAGEREF _Toc521499833 \h </w:instrText>
        </w:r>
        <w:r>
          <w:fldChar w:fldCharType="separate"/>
        </w:r>
        <w:r w:rsidR="00693E05">
          <w:t>74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34" w:history="1">
        <w:r w:rsidRPr="00C111F3">
          <w:t>121</w:t>
        </w:r>
        <w:r>
          <w:rPr>
            <w:rFonts w:asciiTheme="minorHAnsi" w:eastAsiaTheme="minorEastAsia" w:hAnsiTheme="minorHAnsi" w:cstheme="minorBidi"/>
            <w:sz w:val="22"/>
            <w:szCs w:val="22"/>
            <w:lang w:eastAsia="en-AU"/>
          </w:rPr>
          <w:tab/>
        </w:r>
        <w:r w:rsidRPr="00C111F3">
          <w:t>Custody pending interstate transfer</w:t>
        </w:r>
        <w:r>
          <w:tab/>
        </w:r>
        <w:r>
          <w:fldChar w:fldCharType="begin"/>
        </w:r>
        <w:r>
          <w:instrText xml:space="preserve"> PAGEREF _Toc521499834 \h </w:instrText>
        </w:r>
        <w:r>
          <w:fldChar w:fldCharType="separate"/>
        </w:r>
        <w:r w:rsidR="00693E05">
          <w:t>74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35" w:history="1">
        <w:r w:rsidRPr="00C111F3">
          <w:t>122</w:t>
        </w:r>
        <w:r>
          <w:rPr>
            <w:rFonts w:asciiTheme="minorHAnsi" w:eastAsiaTheme="minorEastAsia" w:hAnsiTheme="minorHAnsi" w:cstheme="minorBidi"/>
            <w:sz w:val="22"/>
            <w:szCs w:val="22"/>
            <w:lang w:eastAsia="en-AU"/>
          </w:rPr>
          <w:tab/>
        </w:r>
        <w:r w:rsidRPr="00C111F3">
          <w:t>Transfer to ACT in custody of transfer escort</w:t>
        </w:r>
        <w:r>
          <w:tab/>
        </w:r>
        <w:r>
          <w:fldChar w:fldCharType="begin"/>
        </w:r>
        <w:r>
          <w:instrText xml:space="preserve"> PAGEREF _Toc521499835 \h </w:instrText>
        </w:r>
        <w:r>
          <w:fldChar w:fldCharType="separate"/>
        </w:r>
        <w:r w:rsidR="00693E05">
          <w:t>75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36" w:history="1">
        <w:r w:rsidRPr="00C111F3">
          <w:t>123</w:t>
        </w:r>
        <w:r>
          <w:rPr>
            <w:rFonts w:asciiTheme="minorHAnsi" w:eastAsiaTheme="minorEastAsia" w:hAnsiTheme="minorHAnsi" w:cstheme="minorBidi"/>
            <w:sz w:val="22"/>
            <w:szCs w:val="22"/>
            <w:lang w:eastAsia="en-AU"/>
          </w:rPr>
          <w:tab/>
        </w:r>
        <w:r w:rsidRPr="00C111F3">
          <w:t>Powers of transfer escorts</w:t>
        </w:r>
        <w:r>
          <w:tab/>
        </w:r>
        <w:r>
          <w:fldChar w:fldCharType="begin"/>
        </w:r>
        <w:r>
          <w:instrText xml:space="preserve"> PAGEREF _Toc521499836 \h </w:instrText>
        </w:r>
        <w:r>
          <w:fldChar w:fldCharType="separate"/>
        </w:r>
        <w:r w:rsidR="00693E05">
          <w:t>75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37" w:history="1">
        <w:r w:rsidRPr="00C111F3">
          <w:t>124</w:t>
        </w:r>
        <w:r>
          <w:rPr>
            <w:rFonts w:asciiTheme="minorHAnsi" w:eastAsiaTheme="minorEastAsia" w:hAnsiTheme="minorHAnsi" w:cstheme="minorBidi"/>
            <w:sz w:val="22"/>
            <w:szCs w:val="22"/>
            <w:lang w:eastAsia="en-AU"/>
          </w:rPr>
          <w:tab/>
        </w:r>
        <w:r w:rsidRPr="00C111F3">
          <w:t>Offence—escapes during transfer</w:t>
        </w:r>
        <w:r>
          <w:tab/>
        </w:r>
        <w:r>
          <w:fldChar w:fldCharType="begin"/>
        </w:r>
        <w:r>
          <w:instrText xml:space="preserve"> PAGEREF _Toc521499837 \h </w:instrText>
        </w:r>
        <w:r>
          <w:fldChar w:fldCharType="separate"/>
        </w:r>
        <w:r w:rsidR="00693E05">
          <w:t>76</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838" w:history="1">
        <w:r w:rsidR="00672A10" w:rsidRPr="00C111F3">
          <w:t>Division 5.2.2</w:t>
        </w:r>
        <w:r w:rsidR="00672A10">
          <w:rPr>
            <w:rFonts w:asciiTheme="minorHAnsi" w:eastAsiaTheme="minorEastAsia" w:hAnsiTheme="minorHAnsi" w:cstheme="minorBidi"/>
            <w:b w:val="0"/>
            <w:sz w:val="22"/>
            <w:szCs w:val="22"/>
            <w:lang w:eastAsia="en-AU"/>
          </w:rPr>
          <w:tab/>
        </w:r>
        <w:r w:rsidR="00672A10" w:rsidRPr="00C111F3">
          <w:t>Transfer of sentence or order</w:t>
        </w:r>
        <w:r w:rsidR="00672A10" w:rsidRPr="00672A10">
          <w:rPr>
            <w:vanish/>
          </w:rPr>
          <w:tab/>
        </w:r>
        <w:r w:rsidR="00672A10" w:rsidRPr="00672A10">
          <w:rPr>
            <w:vanish/>
          </w:rPr>
          <w:fldChar w:fldCharType="begin"/>
        </w:r>
        <w:r w:rsidR="00672A10" w:rsidRPr="00672A10">
          <w:rPr>
            <w:vanish/>
          </w:rPr>
          <w:instrText xml:space="preserve"> PAGEREF _Toc521499838 \h </w:instrText>
        </w:r>
        <w:r w:rsidR="00672A10" w:rsidRPr="00672A10">
          <w:rPr>
            <w:vanish/>
          </w:rPr>
        </w:r>
        <w:r w:rsidR="00672A10" w:rsidRPr="00672A10">
          <w:rPr>
            <w:vanish/>
          </w:rPr>
          <w:fldChar w:fldCharType="separate"/>
        </w:r>
        <w:r w:rsidR="00693E05">
          <w:rPr>
            <w:vanish/>
          </w:rPr>
          <w:t>76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39" w:history="1">
        <w:r w:rsidRPr="00C111F3">
          <w:t>125</w:t>
        </w:r>
        <w:r>
          <w:rPr>
            <w:rFonts w:asciiTheme="minorHAnsi" w:eastAsiaTheme="minorEastAsia" w:hAnsiTheme="minorHAnsi" w:cstheme="minorBidi"/>
            <w:sz w:val="22"/>
            <w:szCs w:val="22"/>
            <w:lang w:eastAsia="en-AU"/>
          </w:rPr>
          <w:tab/>
        </w:r>
        <w:r w:rsidRPr="00C111F3">
          <w:t>Transfer from ACT of sentence or order</w:t>
        </w:r>
        <w:r>
          <w:tab/>
        </w:r>
        <w:r>
          <w:fldChar w:fldCharType="begin"/>
        </w:r>
        <w:r>
          <w:instrText xml:space="preserve"> PAGEREF _Toc521499839 \h </w:instrText>
        </w:r>
        <w:r>
          <w:fldChar w:fldCharType="separate"/>
        </w:r>
        <w:r w:rsidR="00693E05">
          <w:t>76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40" w:history="1">
        <w:r w:rsidRPr="00C111F3">
          <w:t>126</w:t>
        </w:r>
        <w:r>
          <w:rPr>
            <w:rFonts w:asciiTheme="minorHAnsi" w:eastAsiaTheme="minorEastAsia" w:hAnsiTheme="minorHAnsi" w:cstheme="minorBidi"/>
            <w:sz w:val="22"/>
            <w:szCs w:val="22"/>
            <w:lang w:eastAsia="en-AU"/>
          </w:rPr>
          <w:tab/>
        </w:r>
        <w:r w:rsidRPr="00C111F3">
          <w:t>Transfer to ACT of sentence or order</w:t>
        </w:r>
        <w:r>
          <w:tab/>
        </w:r>
        <w:r>
          <w:fldChar w:fldCharType="begin"/>
        </w:r>
        <w:r>
          <w:instrText xml:space="preserve"> PAGEREF _Toc521499840 \h </w:instrText>
        </w:r>
        <w:r>
          <w:fldChar w:fldCharType="separate"/>
        </w:r>
        <w:r w:rsidR="00693E05">
          <w:t>77</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841" w:history="1">
        <w:r w:rsidR="00672A10" w:rsidRPr="00C111F3">
          <w:t>Division 5.2.3</w:t>
        </w:r>
        <w:r w:rsidR="00672A10">
          <w:rPr>
            <w:rFonts w:asciiTheme="minorHAnsi" w:eastAsiaTheme="minorEastAsia" w:hAnsiTheme="minorHAnsi" w:cstheme="minorBidi"/>
            <w:b w:val="0"/>
            <w:sz w:val="22"/>
            <w:szCs w:val="22"/>
            <w:lang w:eastAsia="en-AU"/>
          </w:rPr>
          <w:tab/>
        </w:r>
        <w:r w:rsidR="00672A10" w:rsidRPr="00C111F3">
          <w:t>Transit through ACT</w:t>
        </w:r>
        <w:r w:rsidR="00672A10" w:rsidRPr="00672A10">
          <w:rPr>
            <w:vanish/>
          </w:rPr>
          <w:tab/>
        </w:r>
        <w:r w:rsidR="00672A10" w:rsidRPr="00672A10">
          <w:rPr>
            <w:vanish/>
          </w:rPr>
          <w:fldChar w:fldCharType="begin"/>
        </w:r>
        <w:r w:rsidR="00672A10" w:rsidRPr="00672A10">
          <w:rPr>
            <w:vanish/>
          </w:rPr>
          <w:instrText xml:space="preserve"> PAGEREF _Toc521499841 \h </w:instrText>
        </w:r>
        <w:r w:rsidR="00672A10" w:rsidRPr="00672A10">
          <w:rPr>
            <w:vanish/>
          </w:rPr>
        </w:r>
        <w:r w:rsidR="00672A10" w:rsidRPr="00672A10">
          <w:rPr>
            <w:vanish/>
          </w:rPr>
          <w:fldChar w:fldCharType="separate"/>
        </w:r>
        <w:r w:rsidR="00693E05">
          <w:rPr>
            <w:vanish/>
          </w:rPr>
          <w:t>78</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42" w:history="1">
        <w:r w:rsidRPr="00C111F3">
          <w:t>127</w:t>
        </w:r>
        <w:r>
          <w:rPr>
            <w:rFonts w:asciiTheme="minorHAnsi" w:eastAsiaTheme="minorEastAsia" w:hAnsiTheme="minorHAnsi" w:cstheme="minorBidi"/>
            <w:sz w:val="22"/>
            <w:szCs w:val="22"/>
            <w:lang w:eastAsia="en-AU"/>
          </w:rPr>
          <w:tab/>
        </w:r>
        <w:r w:rsidRPr="00C111F3">
          <w:t>Director</w:t>
        </w:r>
        <w:r w:rsidRPr="00C111F3">
          <w:noBreakHyphen/>
          <w:t>general may receive young offenders</w:t>
        </w:r>
        <w:r>
          <w:tab/>
        </w:r>
        <w:r>
          <w:fldChar w:fldCharType="begin"/>
        </w:r>
        <w:r>
          <w:instrText xml:space="preserve"> PAGEREF _Toc521499842 \h </w:instrText>
        </w:r>
        <w:r>
          <w:fldChar w:fldCharType="separate"/>
        </w:r>
        <w:r w:rsidR="00693E05">
          <w:t>78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43" w:history="1">
        <w:r w:rsidRPr="00C111F3">
          <w:t>128</w:t>
        </w:r>
        <w:r>
          <w:rPr>
            <w:rFonts w:asciiTheme="minorHAnsi" w:eastAsiaTheme="minorEastAsia" w:hAnsiTheme="minorHAnsi" w:cstheme="minorBidi"/>
            <w:sz w:val="22"/>
            <w:szCs w:val="22"/>
            <w:lang w:eastAsia="en-AU"/>
          </w:rPr>
          <w:tab/>
        </w:r>
        <w:r w:rsidRPr="00C111F3">
          <w:t>Lawful custody for transit through ACT</w:t>
        </w:r>
        <w:r>
          <w:tab/>
        </w:r>
        <w:r>
          <w:fldChar w:fldCharType="begin"/>
        </w:r>
        <w:r>
          <w:instrText xml:space="preserve"> PAGEREF _Toc521499843 \h </w:instrText>
        </w:r>
        <w:r>
          <w:fldChar w:fldCharType="separate"/>
        </w:r>
        <w:r w:rsidR="00693E05">
          <w:t>78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44" w:history="1">
        <w:r w:rsidRPr="00C111F3">
          <w:t>129</w:t>
        </w:r>
        <w:r>
          <w:rPr>
            <w:rFonts w:asciiTheme="minorHAnsi" w:eastAsiaTheme="minorEastAsia" w:hAnsiTheme="minorHAnsi" w:cstheme="minorBidi"/>
            <w:sz w:val="22"/>
            <w:szCs w:val="22"/>
            <w:lang w:eastAsia="en-AU"/>
          </w:rPr>
          <w:tab/>
        </w:r>
        <w:r w:rsidRPr="00C111F3">
          <w:t>Escapees may be apprehended without warrant</w:t>
        </w:r>
        <w:r>
          <w:tab/>
        </w:r>
        <w:r>
          <w:fldChar w:fldCharType="begin"/>
        </w:r>
        <w:r>
          <w:instrText xml:space="preserve"> PAGEREF _Toc521499844 \h </w:instrText>
        </w:r>
        <w:r>
          <w:fldChar w:fldCharType="separate"/>
        </w:r>
        <w:r w:rsidR="00693E05">
          <w:t>78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45" w:history="1">
        <w:r w:rsidRPr="00C111F3">
          <w:t>130</w:t>
        </w:r>
        <w:r>
          <w:rPr>
            <w:rFonts w:asciiTheme="minorHAnsi" w:eastAsiaTheme="minorEastAsia" w:hAnsiTheme="minorHAnsi" w:cstheme="minorBidi"/>
            <w:sz w:val="22"/>
            <w:szCs w:val="22"/>
            <w:lang w:eastAsia="en-AU"/>
          </w:rPr>
          <w:tab/>
        </w:r>
        <w:r w:rsidRPr="00C111F3">
          <w:t>Escapees to be brought before magistrate</w:t>
        </w:r>
        <w:r>
          <w:tab/>
        </w:r>
        <w:r>
          <w:fldChar w:fldCharType="begin"/>
        </w:r>
        <w:r>
          <w:instrText xml:space="preserve"> PAGEREF _Toc521499845 \h </w:instrText>
        </w:r>
        <w:r>
          <w:fldChar w:fldCharType="separate"/>
        </w:r>
        <w:r w:rsidR="00693E05">
          <w:t>79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46" w:history="1">
        <w:r w:rsidRPr="00C111F3">
          <w:t>131</w:t>
        </w:r>
        <w:r>
          <w:rPr>
            <w:rFonts w:asciiTheme="minorHAnsi" w:eastAsiaTheme="minorEastAsia" w:hAnsiTheme="minorHAnsi" w:cstheme="minorBidi"/>
            <w:sz w:val="22"/>
            <w:szCs w:val="22"/>
            <w:lang w:eastAsia="en-AU"/>
          </w:rPr>
          <w:tab/>
        </w:r>
        <w:r w:rsidRPr="00C111F3">
          <w:t>Court may arrange transfer of apprehended escapees</w:t>
        </w:r>
        <w:r>
          <w:tab/>
        </w:r>
        <w:r>
          <w:fldChar w:fldCharType="begin"/>
        </w:r>
        <w:r>
          <w:instrText xml:space="preserve"> PAGEREF _Toc521499846 \h </w:instrText>
        </w:r>
        <w:r>
          <w:fldChar w:fldCharType="separate"/>
        </w:r>
        <w:r w:rsidR="00693E05">
          <w:t>79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47" w:history="1">
        <w:r w:rsidRPr="00C111F3">
          <w:t>132</w:t>
        </w:r>
        <w:r>
          <w:rPr>
            <w:rFonts w:asciiTheme="minorHAnsi" w:eastAsiaTheme="minorEastAsia" w:hAnsiTheme="minorHAnsi" w:cstheme="minorBidi"/>
            <w:sz w:val="22"/>
            <w:szCs w:val="22"/>
            <w:lang w:eastAsia="en-AU"/>
          </w:rPr>
          <w:tab/>
        </w:r>
        <w:r w:rsidRPr="00C111F3">
          <w:t>Search warrants for escapees</w:t>
        </w:r>
        <w:r>
          <w:tab/>
        </w:r>
        <w:r>
          <w:fldChar w:fldCharType="begin"/>
        </w:r>
        <w:r>
          <w:instrText xml:space="preserve"> PAGEREF _Toc521499847 \h </w:instrText>
        </w:r>
        <w:r>
          <w:fldChar w:fldCharType="separate"/>
        </w:r>
        <w:r w:rsidR="00693E05">
          <w:t>80</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848" w:history="1">
        <w:r w:rsidR="00672A10" w:rsidRPr="00C111F3">
          <w:t>Division 5.2.4</w:t>
        </w:r>
        <w:r w:rsidR="00672A10">
          <w:rPr>
            <w:rFonts w:asciiTheme="minorHAnsi" w:eastAsiaTheme="minorEastAsia" w:hAnsiTheme="minorHAnsi" w:cstheme="minorBidi"/>
            <w:b w:val="0"/>
            <w:sz w:val="22"/>
            <w:szCs w:val="22"/>
            <w:lang w:eastAsia="en-AU"/>
          </w:rPr>
          <w:tab/>
        </w:r>
        <w:r w:rsidR="00672A10" w:rsidRPr="00C111F3">
          <w:t>Revocation of transfer orders</w:t>
        </w:r>
        <w:r w:rsidR="00672A10" w:rsidRPr="00672A10">
          <w:rPr>
            <w:vanish/>
          </w:rPr>
          <w:tab/>
        </w:r>
        <w:r w:rsidR="00672A10" w:rsidRPr="00672A10">
          <w:rPr>
            <w:vanish/>
          </w:rPr>
          <w:fldChar w:fldCharType="begin"/>
        </w:r>
        <w:r w:rsidR="00672A10" w:rsidRPr="00672A10">
          <w:rPr>
            <w:vanish/>
          </w:rPr>
          <w:instrText xml:space="preserve"> PAGEREF _Toc521499848 \h </w:instrText>
        </w:r>
        <w:r w:rsidR="00672A10" w:rsidRPr="00672A10">
          <w:rPr>
            <w:vanish/>
          </w:rPr>
        </w:r>
        <w:r w:rsidR="00672A10" w:rsidRPr="00672A10">
          <w:rPr>
            <w:vanish/>
          </w:rPr>
          <w:fldChar w:fldCharType="separate"/>
        </w:r>
        <w:r w:rsidR="00693E05">
          <w:rPr>
            <w:vanish/>
          </w:rPr>
          <w:t>81</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49" w:history="1">
        <w:r w:rsidRPr="00C111F3">
          <w:t>133</w:t>
        </w:r>
        <w:r>
          <w:rPr>
            <w:rFonts w:asciiTheme="minorHAnsi" w:eastAsiaTheme="minorEastAsia" w:hAnsiTheme="minorHAnsi" w:cstheme="minorBidi"/>
            <w:sz w:val="22"/>
            <w:szCs w:val="22"/>
            <w:lang w:eastAsia="en-AU"/>
          </w:rPr>
          <w:tab/>
        </w:r>
        <w:r w:rsidRPr="00C111F3">
          <w:t>Revocation of transfer order—offence during transfer</w:t>
        </w:r>
        <w:r>
          <w:tab/>
        </w:r>
        <w:r>
          <w:fldChar w:fldCharType="begin"/>
        </w:r>
        <w:r>
          <w:instrText xml:space="preserve"> PAGEREF _Toc521499849 \h </w:instrText>
        </w:r>
        <w:r>
          <w:fldChar w:fldCharType="separate"/>
        </w:r>
        <w:r w:rsidR="00693E05">
          <w:t>81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50" w:history="1">
        <w:r w:rsidRPr="00C111F3">
          <w:t>134</w:t>
        </w:r>
        <w:r>
          <w:rPr>
            <w:rFonts w:asciiTheme="minorHAnsi" w:eastAsiaTheme="minorEastAsia" w:hAnsiTheme="minorHAnsi" w:cstheme="minorBidi"/>
            <w:sz w:val="22"/>
            <w:szCs w:val="22"/>
            <w:lang w:eastAsia="en-AU"/>
          </w:rPr>
          <w:tab/>
        </w:r>
        <w:r w:rsidRPr="00C111F3">
          <w:t>Revocation of transfer order by director</w:t>
        </w:r>
        <w:r w:rsidRPr="00C111F3">
          <w:noBreakHyphen/>
          <w:t>general</w:t>
        </w:r>
        <w:r>
          <w:tab/>
        </w:r>
        <w:r>
          <w:fldChar w:fldCharType="begin"/>
        </w:r>
        <w:r>
          <w:instrText xml:space="preserve"> PAGEREF _Toc521499850 \h </w:instrText>
        </w:r>
        <w:r>
          <w:fldChar w:fldCharType="separate"/>
        </w:r>
        <w:r w:rsidR="00693E05">
          <w:t>82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51" w:history="1">
        <w:r w:rsidRPr="00C111F3">
          <w:t>135</w:t>
        </w:r>
        <w:r>
          <w:rPr>
            <w:rFonts w:asciiTheme="minorHAnsi" w:eastAsiaTheme="minorEastAsia" w:hAnsiTheme="minorHAnsi" w:cstheme="minorBidi"/>
            <w:sz w:val="22"/>
            <w:szCs w:val="22"/>
            <w:lang w:eastAsia="en-AU"/>
          </w:rPr>
          <w:tab/>
        </w:r>
        <w:r w:rsidRPr="00C111F3">
          <w:t>Director</w:t>
        </w:r>
        <w:r w:rsidRPr="00C111F3">
          <w:noBreakHyphen/>
          <w:t>general may consider reports etc</w:t>
        </w:r>
        <w:r>
          <w:tab/>
        </w:r>
        <w:r>
          <w:fldChar w:fldCharType="begin"/>
        </w:r>
        <w:r>
          <w:instrText xml:space="preserve"> PAGEREF _Toc521499851 \h </w:instrText>
        </w:r>
        <w:r>
          <w:fldChar w:fldCharType="separate"/>
        </w:r>
        <w:r w:rsidR="00693E05">
          <w:t>82</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499852" w:history="1">
        <w:r w:rsidR="00672A10" w:rsidRPr="00C111F3">
          <w:t>Chapter 6</w:t>
        </w:r>
        <w:r w:rsidR="00672A10">
          <w:rPr>
            <w:rFonts w:asciiTheme="minorHAnsi" w:eastAsiaTheme="minorEastAsia" w:hAnsiTheme="minorHAnsi" w:cstheme="minorBidi"/>
            <w:b w:val="0"/>
            <w:sz w:val="22"/>
            <w:szCs w:val="22"/>
            <w:lang w:eastAsia="en-AU"/>
          </w:rPr>
          <w:tab/>
        </w:r>
        <w:r w:rsidR="00672A10" w:rsidRPr="00C111F3">
          <w:t>Criminal matters—detention places</w:t>
        </w:r>
        <w:r w:rsidR="00672A10" w:rsidRPr="00672A10">
          <w:rPr>
            <w:vanish/>
          </w:rPr>
          <w:tab/>
        </w:r>
        <w:r w:rsidR="00672A10" w:rsidRPr="00672A10">
          <w:rPr>
            <w:vanish/>
          </w:rPr>
          <w:fldChar w:fldCharType="begin"/>
        </w:r>
        <w:r w:rsidR="00672A10" w:rsidRPr="00672A10">
          <w:rPr>
            <w:vanish/>
          </w:rPr>
          <w:instrText xml:space="preserve"> PAGEREF _Toc521499852 \h </w:instrText>
        </w:r>
        <w:r w:rsidR="00672A10" w:rsidRPr="00672A10">
          <w:rPr>
            <w:vanish/>
          </w:rPr>
        </w:r>
        <w:r w:rsidR="00672A10" w:rsidRPr="00672A10">
          <w:rPr>
            <w:vanish/>
          </w:rPr>
          <w:fldChar w:fldCharType="separate"/>
        </w:r>
        <w:r w:rsidR="00693E05">
          <w:rPr>
            <w:vanish/>
          </w:rPr>
          <w:t>84</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853" w:history="1">
        <w:r w:rsidR="00672A10" w:rsidRPr="00C111F3">
          <w:t>Part 6.1</w:t>
        </w:r>
        <w:r w:rsidR="00672A10">
          <w:rPr>
            <w:rFonts w:asciiTheme="minorHAnsi" w:eastAsiaTheme="minorEastAsia" w:hAnsiTheme="minorHAnsi" w:cstheme="minorBidi"/>
            <w:b w:val="0"/>
            <w:sz w:val="22"/>
            <w:szCs w:val="22"/>
            <w:lang w:eastAsia="en-AU"/>
          </w:rPr>
          <w:tab/>
        </w:r>
        <w:r w:rsidR="00672A10" w:rsidRPr="00C111F3">
          <w:t>Detention places—general</w:t>
        </w:r>
        <w:r w:rsidR="00672A10" w:rsidRPr="00672A10">
          <w:rPr>
            <w:vanish/>
          </w:rPr>
          <w:tab/>
        </w:r>
        <w:r w:rsidR="00672A10" w:rsidRPr="00672A10">
          <w:rPr>
            <w:vanish/>
          </w:rPr>
          <w:fldChar w:fldCharType="begin"/>
        </w:r>
        <w:r w:rsidR="00672A10" w:rsidRPr="00672A10">
          <w:rPr>
            <w:vanish/>
          </w:rPr>
          <w:instrText xml:space="preserve"> PAGEREF _Toc521499853 \h </w:instrText>
        </w:r>
        <w:r w:rsidR="00672A10" w:rsidRPr="00672A10">
          <w:rPr>
            <w:vanish/>
          </w:rPr>
        </w:r>
        <w:r w:rsidR="00672A10" w:rsidRPr="00672A10">
          <w:rPr>
            <w:vanish/>
          </w:rPr>
          <w:fldChar w:fldCharType="separate"/>
        </w:r>
        <w:r w:rsidR="00693E05">
          <w:rPr>
            <w:vanish/>
          </w:rPr>
          <w:t>84</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54" w:history="1">
        <w:r w:rsidRPr="00C111F3">
          <w:t>136</w:t>
        </w:r>
        <w:r>
          <w:rPr>
            <w:rFonts w:asciiTheme="minorHAnsi" w:eastAsiaTheme="minorEastAsia" w:hAnsiTheme="minorHAnsi" w:cstheme="minorBidi"/>
            <w:sz w:val="22"/>
            <w:szCs w:val="22"/>
            <w:lang w:eastAsia="en-AU"/>
          </w:rPr>
          <w:tab/>
        </w:r>
        <w:r w:rsidRPr="00C111F3">
          <w:t>Application—ch 6</w:t>
        </w:r>
        <w:r>
          <w:tab/>
        </w:r>
        <w:r>
          <w:fldChar w:fldCharType="begin"/>
        </w:r>
        <w:r>
          <w:instrText xml:space="preserve"> PAGEREF _Toc521499854 \h </w:instrText>
        </w:r>
        <w:r>
          <w:fldChar w:fldCharType="separate"/>
        </w:r>
        <w:r w:rsidR="00693E05">
          <w:t>84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55" w:history="1">
        <w:r w:rsidRPr="00C111F3">
          <w:t>137</w:t>
        </w:r>
        <w:r>
          <w:rPr>
            <w:rFonts w:asciiTheme="minorHAnsi" w:eastAsiaTheme="minorEastAsia" w:hAnsiTheme="minorHAnsi" w:cstheme="minorBidi"/>
            <w:sz w:val="22"/>
            <w:szCs w:val="22"/>
            <w:lang w:eastAsia="en-AU"/>
          </w:rPr>
          <w:tab/>
        </w:r>
        <w:r w:rsidRPr="00C111F3">
          <w:t>Definitions—ch 6</w:t>
        </w:r>
        <w:r>
          <w:tab/>
        </w:r>
        <w:r>
          <w:fldChar w:fldCharType="begin"/>
        </w:r>
        <w:r>
          <w:instrText xml:space="preserve"> PAGEREF _Toc521499855 \h </w:instrText>
        </w:r>
        <w:r>
          <w:fldChar w:fldCharType="separate"/>
        </w:r>
        <w:r w:rsidR="00693E05">
          <w:t>84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56" w:history="1">
        <w:r w:rsidRPr="00C111F3">
          <w:t>138</w:t>
        </w:r>
        <w:r>
          <w:rPr>
            <w:rFonts w:asciiTheme="minorHAnsi" w:eastAsiaTheme="minorEastAsia" w:hAnsiTheme="minorHAnsi" w:cstheme="minorBidi"/>
            <w:sz w:val="22"/>
            <w:szCs w:val="22"/>
            <w:lang w:eastAsia="en-AU"/>
          </w:rPr>
          <w:tab/>
        </w:r>
        <w:r w:rsidRPr="00C111F3">
          <w:t>Treatment of young detainees generally</w:t>
        </w:r>
        <w:r>
          <w:tab/>
        </w:r>
        <w:r>
          <w:fldChar w:fldCharType="begin"/>
        </w:r>
        <w:r>
          <w:instrText xml:space="preserve"> PAGEREF _Toc521499856 \h </w:instrText>
        </w:r>
        <w:r>
          <w:fldChar w:fldCharType="separate"/>
        </w:r>
        <w:r w:rsidR="00693E05">
          <w:t>85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57" w:history="1">
        <w:r w:rsidRPr="00C111F3">
          <w:t>139</w:t>
        </w:r>
        <w:r>
          <w:rPr>
            <w:rFonts w:asciiTheme="minorHAnsi" w:eastAsiaTheme="minorEastAsia" w:hAnsiTheme="minorHAnsi" w:cstheme="minorBidi"/>
            <w:sz w:val="22"/>
            <w:szCs w:val="22"/>
            <w:lang w:eastAsia="en-AU"/>
          </w:rPr>
          <w:tab/>
        </w:r>
        <w:r w:rsidRPr="00C111F3">
          <w:t>Treatment of young remandees</w:t>
        </w:r>
        <w:r>
          <w:tab/>
        </w:r>
        <w:r>
          <w:fldChar w:fldCharType="begin"/>
        </w:r>
        <w:r>
          <w:instrText xml:space="preserve"> PAGEREF _Toc521499857 \h </w:instrText>
        </w:r>
        <w:r>
          <w:fldChar w:fldCharType="separate"/>
        </w:r>
        <w:r w:rsidR="00693E05">
          <w:t>86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58" w:history="1">
        <w:r w:rsidRPr="00C111F3">
          <w:t>140</w:t>
        </w:r>
        <w:r>
          <w:rPr>
            <w:rFonts w:asciiTheme="minorHAnsi" w:eastAsiaTheme="minorEastAsia" w:hAnsiTheme="minorHAnsi" w:cstheme="minorBidi"/>
            <w:sz w:val="22"/>
            <w:szCs w:val="22"/>
            <w:lang w:eastAsia="en-AU"/>
          </w:rPr>
          <w:tab/>
        </w:r>
        <w:r w:rsidRPr="00C111F3">
          <w:t>Treatment of certain young detainees</w:t>
        </w:r>
        <w:r>
          <w:tab/>
        </w:r>
        <w:r>
          <w:fldChar w:fldCharType="begin"/>
        </w:r>
        <w:r>
          <w:instrText xml:space="preserve"> PAGEREF _Toc521499858 \h </w:instrText>
        </w:r>
        <w:r>
          <w:fldChar w:fldCharType="separate"/>
        </w:r>
        <w:r w:rsidR="00693E05">
          <w:t>86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59" w:history="1">
        <w:r w:rsidRPr="00C111F3">
          <w:t>141</w:t>
        </w:r>
        <w:r>
          <w:rPr>
            <w:rFonts w:asciiTheme="minorHAnsi" w:eastAsiaTheme="minorEastAsia" w:hAnsiTheme="minorHAnsi" w:cstheme="minorBidi"/>
            <w:sz w:val="22"/>
            <w:szCs w:val="22"/>
            <w:lang w:eastAsia="en-AU"/>
          </w:rPr>
          <w:tab/>
        </w:r>
        <w:r w:rsidRPr="00C111F3">
          <w:t>Detention places—minimum living conditions</w:t>
        </w:r>
        <w:r>
          <w:tab/>
        </w:r>
        <w:r>
          <w:fldChar w:fldCharType="begin"/>
        </w:r>
        <w:r>
          <w:instrText xml:space="preserve"> PAGEREF _Toc521499859 \h </w:instrText>
        </w:r>
        <w:r>
          <w:fldChar w:fldCharType="separate"/>
        </w:r>
        <w:r w:rsidR="00693E05">
          <w:t>87</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860" w:history="1">
        <w:r w:rsidR="00672A10" w:rsidRPr="00C111F3">
          <w:t>Part 6.2</w:t>
        </w:r>
        <w:r w:rsidR="00672A10">
          <w:rPr>
            <w:rFonts w:asciiTheme="minorHAnsi" w:eastAsiaTheme="minorEastAsia" w:hAnsiTheme="minorHAnsi" w:cstheme="minorBidi"/>
            <w:b w:val="0"/>
            <w:sz w:val="22"/>
            <w:szCs w:val="22"/>
            <w:lang w:eastAsia="en-AU"/>
          </w:rPr>
          <w:tab/>
        </w:r>
        <w:r w:rsidR="00672A10" w:rsidRPr="00C111F3">
          <w:t>Administration</w:t>
        </w:r>
        <w:r w:rsidR="00672A10" w:rsidRPr="00672A10">
          <w:rPr>
            <w:vanish/>
          </w:rPr>
          <w:tab/>
        </w:r>
        <w:r w:rsidR="00672A10" w:rsidRPr="00672A10">
          <w:rPr>
            <w:vanish/>
          </w:rPr>
          <w:fldChar w:fldCharType="begin"/>
        </w:r>
        <w:r w:rsidR="00672A10" w:rsidRPr="00672A10">
          <w:rPr>
            <w:vanish/>
          </w:rPr>
          <w:instrText xml:space="preserve"> PAGEREF _Toc521499860 \h </w:instrText>
        </w:r>
        <w:r w:rsidR="00672A10" w:rsidRPr="00672A10">
          <w:rPr>
            <w:vanish/>
          </w:rPr>
        </w:r>
        <w:r w:rsidR="00672A10" w:rsidRPr="00672A10">
          <w:rPr>
            <w:vanish/>
          </w:rPr>
          <w:fldChar w:fldCharType="separate"/>
        </w:r>
        <w:r w:rsidR="00693E05">
          <w:rPr>
            <w:vanish/>
          </w:rPr>
          <w:t>89</w:t>
        </w:r>
        <w:r w:rsidR="00672A10" w:rsidRPr="00672A10">
          <w:rPr>
            <w:vanish/>
          </w:rP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861" w:history="1">
        <w:r w:rsidR="00672A10" w:rsidRPr="00C111F3">
          <w:t>Division 6.2.1</w:t>
        </w:r>
        <w:r w:rsidR="00672A10">
          <w:rPr>
            <w:rFonts w:asciiTheme="minorHAnsi" w:eastAsiaTheme="minorEastAsia" w:hAnsiTheme="minorHAnsi" w:cstheme="minorBidi"/>
            <w:b w:val="0"/>
            <w:sz w:val="22"/>
            <w:szCs w:val="22"/>
            <w:lang w:eastAsia="en-AU"/>
          </w:rPr>
          <w:tab/>
        </w:r>
        <w:r w:rsidR="00672A10" w:rsidRPr="00C111F3">
          <w:t>Administration—general</w:t>
        </w:r>
        <w:r w:rsidR="00672A10" w:rsidRPr="00672A10">
          <w:rPr>
            <w:vanish/>
          </w:rPr>
          <w:tab/>
        </w:r>
        <w:r w:rsidR="00672A10" w:rsidRPr="00672A10">
          <w:rPr>
            <w:vanish/>
          </w:rPr>
          <w:fldChar w:fldCharType="begin"/>
        </w:r>
        <w:r w:rsidR="00672A10" w:rsidRPr="00672A10">
          <w:rPr>
            <w:vanish/>
          </w:rPr>
          <w:instrText xml:space="preserve"> PAGEREF _Toc521499861 \h </w:instrText>
        </w:r>
        <w:r w:rsidR="00672A10" w:rsidRPr="00672A10">
          <w:rPr>
            <w:vanish/>
          </w:rPr>
        </w:r>
        <w:r w:rsidR="00672A10" w:rsidRPr="00672A10">
          <w:rPr>
            <w:vanish/>
          </w:rPr>
          <w:fldChar w:fldCharType="separate"/>
        </w:r>
        <w:r w:rsidR="00693E05">
          <w:rPr>
            <w:vanish/>
          </w:rPr>
          <w:t>89</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62" w:history="1">
        <w:r w:rsidRPr="00C111F3">
          <w:t>142</w:t>
        </w:r>
        <w:r>
          <w:rPr>
            <w:rFonts w:asciiTheme="minorHAnsi" w:eastAsiaTheme="minorEastAsia" w:hAnsiTheme="minorHAnsi" w:cstheme="minorBidi"/>
            <w:sz w:val="22"/>
            <w:szCs w:val="22"/>
            <w:lang w:eastAsia="en-AU"/>
          </w:rPr>
          <w:tab/>
        </w:r>
        <w:r w:rsidRPr="00C111F3">
          <w:t>Detention places—declaration</w:t>
        </w:r>
        <w:r>
          <w:tab/>
        </w:r>
        <w:r>
          <w:fldChar w:fldCharType="begin"/>
        </w:r>
        <w:r>
          <w:instrText xml:space="preserve"> PAGEREF _Toc521499862 \h </w:instrText>
        </w:r>
        <w:r>
          <w:fldChar w:fldCharType="separate"/>
        </w:r>
        <w:r w:rsidR="00693E05">
          <w:t>89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63" w:history="1">
        <w:r w:rsidRPr="00C111F3">
          <w:t>143</w:t>
        </w:r>
        <w:r>
          <w:rPr>
            <w:rFonts w:asciiTheme="minorHAnsi" w:eastAsiaTheme="minorEastAsia" w:hAnsiTheme="minorHAnsi" w:cstheme="minorBidi"/>
            <w:sz w:val="22"/>
            <w:szCs w:val="22"/>
            <w:lang w:eastAsia="en-AU"/>
          </w:rPr>
          <w:tab/>
        </w:r>
        <w:r w:rsidRPr="00C111F3">
          <w:t>Youth detention policies and operating procedures</w:t>
        </w:r>
        <w:r>
          <w:tab/>
        </w:r>
        <w:r>
          <w:fldChar w:fldCharType="begin"/>
        </w:r>
        <w:r>
          <w:instrText xml:space="preserve"> PAGEREF _Toc521499863 \h </w:instrText>
        </w:r>
        <w:r>
          <w:fldChar w:fldCharType="separate"/>
        </w:r>
        <w:r w:rsidR="00693E05">
          <w:t>89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64" w:history="1">
        <w:r w:rsidRPr="00C111F3">
          <w:t>144</w:t>
        </w:r>
        <w:r>
          <w:rPr>
            <w:rFonts w:asciiTheme="minorHAnsi" w:eastAsiaTheme="minorEastAsia" w:hAnsiTheme="minorHAnsi" w:cstheme="minorBidi"/>
            <w:sz w:val="22"/>
            <w:szCs w:val="22"/>
            <w:lang w:eastAsia="en-AU"/>
          </w:rPr>
          <w:tab/>
        </w:r>
        <w:r w:rsidRPr="00C111F3">
          <w:t>Exclusion of matters from notified youth detention policies etc</w:t>
        </w:r>
        <w:r>
          <w:tab/>
        </w:r>
        <w:r>
          <w:fldChar w:fldCharType="begin"/>
        </w:r>
        <w:r>
          <w:instrText xml:space="preserve"> PAGEREF _Toc521499864 \h </w:instrText>
        </w:r>
        <w:r>
          <w:fldChar w:fldCharType="separate"/>
        </w:r>
        <w:r w:rsidR="00693E05">
          <w:t>90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65" w:history="1">
        <w:r w:rsidRPr="00C111F3">
          <w:t>145</w:t>
        </w:r>
        <w:r>
          <w:rPr>
            <w:rFonts w:asciiTheme="minorHAnsi" w:eastAsiaTheme="minorEastAsia" w:hAnsiTheme="minorHAnsi" w:cstheme="minorBidi"/>
            <w:sz w:val="22"/>
            <w:szCs w:val="22"/>
            <w:lang w:eastAsia="en-AU"/>
          </w:rPr>
          <w:tab/>
        </w:r>
        <w:r w:rsidRPr="00C111F3">
          <w:t>Copies of Act, policies etc to be available for inspection at detention place</w:t>
        </w:r>
        <w:r>
          <w:tab/>
        </w:r>
        <w:r>
          <w:fldChar w:fldCharType="begin"/>
        </w:r>
        <w:r>
          <w:instrText xml:space="preserve"> PAGEREF _Toc521499865 \h </w:instrText>
        </w:r>
        <w:r>
          <w:fldChar w:fldCharType="separate"/>
        </w:r>
        <w:r w:rsidR="00693E05">
          <w:t>91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66" w:history="1">
        <w:r w:rsidRPr="00C111F3">
          <w:t>146</w:t>
        </w:r>
        <w:r>
          <w:rPr>
            <w:rFonts w:asciiTheme="minorHAnsi" w:eastAsiaTheme="minorEastAsia" w:hAnsiTheme="minorHAnsi" w:cstheme="minorBidi"/>
            <w:sz w:val="22"/>
            <w:szCs w:val="22"/>
            <w:lang w:eastAsia="en-AU"/>
          </w:rPr>
          <w:tab/>
        </w:r>
        <w:r w:rsidRPr="00C111F3">
          <w:t>Director</w:t>
        </w:r>
        <w:r w:rsidRPr="00C111F3">
          <w:noBreakHyphen/>
          <w:t>general directions</w:t>
        </w:r>
        <w:r>
          <w:tab/>
        </w:r>
        <w:r>
          <w:fldChar w:fldCharType="begin"/>
        </w:r>
        <w:r>
          <w:instrText xml:space="preserve"> PAGEREF _Toc521499866 \h </w:instrText>
        </w:r>
        <w:r>
          <w:fldChar w:fldCharType="separate"/>
        </w:r>
        <w:r w:rsidR="00693E05">
          <w:t>91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67" w:history="1">
        <w:r w:rsidRPr="00C111F3">
          <w:t>147</w:t>
        </w:r>
        <w:r>
          <w:rPr>
            <w:rFonts w:asciiTheme="minorHAnsi" w:eastAsiaTheme="minorEastAsia" w:hAnsiTheme="minorHAnsi" w:cstheme="minorBidi"/>
            <w:sz w:val="22"/>
            <w:szCs w:val="22"/>
            <w:lang w:eastAsia="en-AU"/>
          </w:rPr>
          <w:tab/>
        </w:r>
        <w:r w:rsidRPr="00C111F3">
          <w:t>Prohibited areas</w:t>
        </w:r>
        <w:r>
          <w:tab/>
        </w:r>
        <w:r>
          <w:fldChar w:fldCharType="begin"/>
        </w:r>
        <w:r>
          <w:instrText xml:space="preserve"> PAGEREF _Toc521499867 \h </w:instrText>
        </w:r>
        <w:r>
          <w:fldChar w:fldCharType="separate"/>
        </w:r>
        <w:r w:rsidR="00693E05">
          <w:t>92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68" w:history="1">
        <w:r w:rsidRPr="00C111F3">
          <w:t>148</w:t>
        </w:r>
        <w:r>
          <w:rPr>
            <w:rFonts w:asciiTheme="minorHAnsi" w:eastAsiaTheme="minorEastAsia" w:hAnsiTheme="minorHAnsi" w:cstheme="minorBidi"/>
            <w:sz w:val="22"/>
            <w:szCs w:val="22"/>
            <w:lang w:eastAsia="en-AU"/>
          </w:rPr>
          <w:tab/>
        </w:r>
        <w:r w:rsidRPr="00C111F3">
          <w:t>Prohibited things</w:t>
        </w:r>
        <w:r>
          <w:tab/>
        </w:r>
        <w:r>
          <w:fldChar w:fldCharType="begin"/>
        </w:r>
        <w:r>
          <w:instrText xml:space="preserve"> PAGEREF _Toc521499868 \h </w:instrText>
        </w:r>
        <w:r>
          <w:fldChar w:fldCharType="separate"/>
        </w:r>
        <w:r w:rsidR="00693E05">
          <w:t>93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69" w:history="1">
        <w:r w:rsidRPr="00C111F3">
          <w:t>149</w:t>
        </w:r>
        <w:r>
          <w:rPr>
            <w:rFonts w:asciiTheme="minorHAnsi" w:eastAsiaTheme="minorEastAsia" w:hAnsiTheme="minorHAnsi" w:cstheme="minorBidi"/>
            <w:sz w:val="22"/>
            <w:szCs w:val="22"/>
            <w:lang w:eastAsia="en-AU"/>
          </w:rPr>
          <w:tab/>
        </w:r>
        <w:r w:rsidRPr="00C111F3">
          <w:t>Declaration of emergency</w:t>
        </w:r>
        <w:r>
          <w:tab/>
        </w:r>
        <w:r>
          <w:fldChar w:fldCharType="begin"/>
        </w:r>
        <w:r>
          <w:instrText xml:space="preserve"> PAGEREF _Toc521499869 \h </w:instrText>
        </w:r>
        <w:r>
          <w:fldChar w:fldCharType="separate"/>
        </w:r>
        <w:r w:rsidR="00693E05">
          <w:t>93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70" w:history="1">
        <w:r w:rsidRPr="00C111F3">
          <w:t>150</w:t>
        </w:r>
        <w:r>
          <w:rPr>
            <w:rFonts w:asciiTheme="minorHAnsi" w:eastAsiaTheme="minorEastAsia" w:hAnsiTheme="minorHAnsi" w:cstheme="minorBidi"/>
            <w:sz w:val="22"/>
            <w:szCs w:val="22"/>
            <w:lang w:eastAsia="en-AU"/>
          </w:rPr>
          <w:tab/>
        </w:r>
        <w:r w:rsidRPr="00C111F3">
          <w:t>Emergency powers</w:t>
        </w:r>
        <w:r>
          <w:tab/>
        </w:r>
        <w:r>
          <w:fldChar w:fldCharType="begin"/>
        </w:r>
        <w:r>
          <w:instrText xml:space="preserve"> PAGEREF _Toc521499870 \h </w:instrText>
        </w:r>
        <w:r>
          <w:fldChar w:fldCharType="separate"/>
        </w:r>
        <w:r w:rsidR="00693E05">
          <w:t>94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71" w:history="1">
        <w:r w:rsidRPr="00C111F3">
          <w:t>151</w:t>
        </w:r>
        <w:r>
          <w:rPr>
            <w:rFonts w:asciiTheme="minorHAnsi" w:eastAsiaTheme="minorEastAsia" w:hAnsiTheme="minorHAnsi" w:cstheme="minorBidi"/>
            <w:sz w:val="22"/>
            <w:szCs w:val="22"/>
            <w:lang w:eastAsia="en-AU"/>
          </w:rPr>
          <w:tab/>
        </w:r>
        <w:r w:rsidRPr="00C111F3">
          <w:t>Arrangements with police</w:t>
        </w:r>
        <w:r>
          <w:tab/>
        </w:r>
        <w:r>
          <w:fldChar w:fldCharType="begin"/>
        </w:r>
        <w:r>
          <w:instrText xml:space="preserve"> PAGEREF _Toc521499871 \h </w:instrText>
        </w:r>
        <w:r>
          <w:fldChar w:fldCharType="separate"/>
        </w:r>
        <w:r w:rsidR="00693E05">
          <w:t>95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72" w:history="1">
        <w:r w:rsidRPr="00C111F3">
          <w:t>152</w:t>
        </w:r>
        <w:r>
          <w:rPr>
            <w:rFonts w:asciiTheme="minorHAnsi" w:eastAsiaTheme="minorEastAsia" w:hAnsiTheme="minorHAnsi" w:cstheme="minorBidi"/>
            <w:sz w:val="22"/>
            <w:szCs w:val="22"/>
            <w:lang w:eastAsia="en-AU"/>
          </w:rPr>
          <w:tab/>
        </w:r>
        <w:r w:rsidRPr="00C111F3">
          <w:t>Assistance from other directors</w:t>
        </w:r>
        <w:r w:rsidRPr="00C111F3">
          <w:noBreakHyphen/>
          <w:t>general</w:t>
        </w:r>
        <w:r>
          <w:tab/>
        </w:r>
        <w:r>
          <w:fldChar w:fldCharType="begin"/>
        </w:r>
        <w:r>
          <w:instrText xml:space="preserve"> PAGEREF _Toc521499872 \h </w:instrText>
        </w:r>
        <w:r>
          <w:fldChar w:fldCharType="separate"/>
        </w:r>
        <w:r w:rsidR="00693E05">
          <w:t>95</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873" w:history="1">
        <w:r w:rsidR="00672A10" w:rsidRPr="00C111F3">
          <w:t>Part 6.3</w:t>
        </w:r>
        <w:r w:rsidR="00672A10">
          <w:rPr>
            <w:rFonts w:asciiTheme="minorHAnsi" w:eastAsiaTheme="minorEastAsia" w:hAnsiTheme="minorHAnsi" w:cstheme="minorBidi"/>
            <w:b w:val="0"/>
            <w:sz w:val="22"/>
            <w:szCs w:val="22"/>
            <w:lang w:eastAsia="en-AU"/>
          </w:rPr>
          <w:tab/>
        </w:r>
        <w:r w:rsidR="00672A10" w:rsidRPr="00C111F3">
          <w:t>Inspection at detention places</w:t>
        </w:r>
        <w:r w:rsidR="00672A10" w:rsidRPr="00672A10">
          <w:rPr>
            <w:vanish/>
          </w:rPr>
          <w:tab/>
        </w:r>
        <w:r w:rsidR="00672A10" w:rsidRPr="00672A10">
          <w:rPr>
            <w:vanish/>
          </w:rPr>
          <w:fldChar w:fldCharType="begin"/>
        </w:r>
        <w:r w:rsidR="00672A10" w:rsidRPr="00672A10">
          <w:rPr>
            <w:vanish/>
          </w:rPr>
          <w:instrText xml:space="preserve"> PAGEREF _Toc521499873 \h </w:instrText>
        </w:r>
        <w:r w:rsidR="00672A10" w:rsidRPr="00672A10">
          <w:rPr>
            <w:vanish/>
          </w:rPr>
        </w:r>
        <w:r w:rsidR="00672A10" w:rsidRPr="00672A10">
          <w:rPr>
            <w:vanish/>
          </w:rPr>
          <w:fldChar w:fldCharType="separate"/>
        </w:r>
        <w:r w:rsidR="00693E05">
          <w:rPr>
            <w:vanish/>
          </w:rPr>
          <w:t>97</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74" w:history="1">
        <w:r w:rsidRPr="00C111F3">
          <w:t>153</w:t>
        </w:r>
        <w:r>
          <w:rPr>
            <w:rFonts w:asciiTheme="minorHAnsi" w:eastAsiaTheme="minorEastAsia" w:hAnsiTheme="minorHAnsi" w:cstheme="minorBidi"/>
            <w:sz w:val="22"/>
            <w:szCs w:val="22"/>
            <w:lang w:eastAsia="en-AU"/>
          </w:rPr>
          <w:tab/>
        </w:r>
        <w:r w:rsidRPr="00C111F3">
          <w:t>Inspections by judicial officers, Assembly members etc</w:t>
        </w:r>
        <w:r>
          <w:tab/>
        </w:r>
        <w:r>
          <w:fldChar w:fldCharType="begin"/>
        </w:r>
        <w:r>
          <w:instrText xml:space="preserve"> PAGEREF _Toc521499874 \h </w:instrText>
        </w:r>
        <w:r>
          <w:fldChar w:fldCharType="separate"/>
        </w:r>
        <w:r w:rsidR="00693E05">
          <w:t>97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75" w:history="1">
        <w:r w:rsidRPr="00C111F3">
          <w:t>154</w:t>
        </w:r>
        <w:r>
          <w:rPr>
            <w:rFonts w:asciiTheme="minorHAnsi" w:eastAsiaTheme="minorEastAsia" w:hAnsiTheme="minorHAnsi" w:cstheme="minorBidi"/>
            <w:sz w:val="22"/>
            <w:szCs w:val="22"/>
            <w:lang w:eastAsia="en-AU"/>
          </w:rPr>
          <w:tab/>
        </w:r>
        <w:r w:rsidRPr="00C111F3">
          <w:t>Relationship with other inspection laws</w:t>
        </w:r>
        <w:r>
          <w:tab/>
        </w:r>
        <w:r>
          <w:fldChar w:fldCharType="begin"/>
        </w:r>
        <w:r>
          <w:instrText xml:space="preserve"> PAGEREF _Toc521499875 \h </w:instrText>
        </w:r>
        <w:r>
          <w:fldChar w:fldCharType="separate"/>
        </w:r>
        <w:r w:rsidR="00693E05">
          <w:t>97</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876" w:history="1">
        <w:r w:rsidR="00672A10" w:rsidRPr="00C111F3">
          <w:t>Part 6.4</w:t>
        </w:r>
        <w:r w:rsidR="00672A10">
          <w:rPr>
            <w:rFonts w:asciiTheme="minorHAnsi" w:eastAsiaTheme="minorEastAsia" w:hAnsiTheme="minorHAnsi" w:cstheme="minorBidi"/>
            <w:b w:val="0"/>
            <w:sz w:val="22"/>
            <w:szCs w:val="22"/>
            <w:lang w:eastAsia="en-AU"/>
          </w:rPr>
          <w:tab/>
        </w:r>
        <w:r w:rsidR="00672A10" w:rsidRPr="00C111F3">
          <w:t>Admission to detention places</w:t>
        </w:r>
        <w:r w:rsidR="00672A10" w:rsidRPr="00672A10">
          <w:rPr>
            <w:vanish/>
          </w:rPr>
          <w:tab/>
        </w:r>
        <w:r w:rsidR="00672A10" w:rsidRPr="00672A10">
          <w:rPr>
            <w:vanish/>
          </w:rPr>
          <w:fldChar w:fldCharType="begin"/>
        </w:r>
        <w:r w:rsidR="00672A10" w:rsidRPr="00672A10">
          <w:rPr>
            <w:vanish/>
          </w:rPr>
          <w:instrText xml:space="preserve"> PAGEREF _Toc521499876 \h </w:instrText>
        </w:r>
        <w:r w:rsidR="00672A10" w:rsidRPr="00672A10">
          <w:rPr>
            <w:vanish/>
          </w:rPr>
        </w:r>
        <w:r w:rsidR="00672A10" w:rsidRPr="00672A10">
          <w:rPr>
            <w:vanish/>
          </w:rPr>
          <w:fldChar w:fldCharType="separate"/>
        </w:r>
        <w:r w:rsidR="00693E05">
          <w:rPr>
            <w:vanish/>
          </w:rPr>
          <w:t>99</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77" w:history="1">
        <w:r w:rsidRPr="00C111F3">
          <w:t>155</w:t>
        </w:r>
        <w:r>
          <w:rPr>
            <w:rFonts w:asciiTheme="minorHAnsi" w:eastAsiaTheme="minorEastAsia" w:hAnsiTheme="minorHAnsi" w:cstheme="minorBidi"/>
            <w:sz w:val="22"/>
            <w:szCs w:val="22"/>
            <w:lang w:eastAsia="en-AU"/>
          </w:rPr>
          <w:tab/>
        </w:r>
        <w:r w:rsidRPr="00C111F3">
          <w:t xml:space="preserve">Meaning of </w:t>
        </w:r>
        <w:r w:rsidRPr="00C111F3">
          <w:rPr>
            <w:i/>
          </w:rPr>
          <w:t>admission</w:t>
        </w:r>
        <w:r w:rsidRPr="00C111F3">
          <w:t>—pt 6.4</w:t>
        </w:r>
        <w:r>
          <w:tab/>
        </w:r>
        <w:r>
          <w:fldChar w:fldCharType="begin"/>
        </w:r>
        <w:r>
          <w:instrText xml:space="preserve"> PAGEREF _Toc521499877 \h </w:instrText>
        </w:r>
        <w:r>
          <w:fldChar w:fldCharType="separate"/>
        </w:r>
        <w:r w:rsidR="00693E05">
          <w:t>99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78" w:history="1">
        <w:r w:rsidRPr="00C111F3">
          <w:t>156</w:t>
        </w:r>
        <w:r>
          <w:rPr>
            <w:rFonts w:asciiTheme="minorHAnsi" w:eastAsiaTheme="minorEastAsia" w:hAnsiTheme="minorHAnsi" w:cstheme="minorBidi"/>
            <w:sz w:val="22"/>
            <w:szCs w:val="22"/>
            <w:lang w:eastAsia="en-AU"/>
          </w:rPr>
          <w:tab/>
        </w:r>
        <w:r w:rsidRPr="00C111F3">
          <w:t>Authority for detention</w:t>
        </w:r>
        <w:r>
          <w:tab/>
        </w:r>
        <w:r>
          <w:fldChar w:fldCharType="begin"/>
        </w:r>
        <w:r>
          <w:instrText xml:space="preserve"> PAGEREF _Toc521499878 \h </w:instrText>
        </w:r>
        <w:r>
          <w:fldChar w:fldCharType="separate"/>
        </w:r>
        <w:r w:rsidR="00693E05">
          <w:t>99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79" w:history="1">
        <w:r w:rsidRPr="00C111F3">
          <w:t>157</w:t>
        </w:r>
        <w:r>
          <w:rPr>
            <w:rFonts w:asciiTheme="minorHAnsi" w:eastAsiaTheme="minorEastAsia" w:hAnsiTheme="minorHAnsi" w:cstheme="minorBidi"/>
            <w:sz w:val="22"/>
            <w:szCs w:val="22"/>
            <w:lang w:eastAsia="en-AU"/>
          </w:rPr>
          <w:tab/>
        </w:r>
        <w:r w:rsidRPr="00C111F3">
          <w:t>Detention—notifying people responsible for or nominated by young detainees</w:t>
        </w:r>
        <w:r>
          <w:tab/>
        </w:r>
        <w:r>
          <w:fldChar w:fldCharType="begin"/>
        </w:r>
        <w:r>
          <w:instrText xml:space="preserve"> PAGEREF _Toc521499879 \h </w:instrText>
        </w:r>
        <w:r>
          <w:fldChar w:fldCharType="separate"/>
        </w:r>
        <w:r w:rsidR="00693E05">
          <w:t>100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80" w:history="1">
        <w:r w:rsidRPr="00C111F3">
          <w:t>158</w:t>
        </w:r>
        <w:r>
          <w:rPr>
            <w:rFonts w:asciiTheme="minorHAnsi" w:eastAsiaTheme="minorEastAsia" w:hAnsiTheme="minorHAnsi" w:cstheme="minorBidi"/>
            <w:sz w:val="22"/>
            <w:szCs w:val="22"/>
            <w:lang w:eastAsia="en-AU"/>
          </w:rPr>
          <w:tab/>
        </w:r>
        <w:r w:rsidRPr="00C111F3">
          <w:t>Identification of young detainees</w:t>
        </w:r>
        <w:r>
          <w:tab/>
        </w:r>
        <w:r>
          <w:fldChar w:fldCharType="begin"/>
        </w:r>
        <w:r>
          <w:instrText xml:space="preserve"> PAGEREF _Toc521499880 \h </w:instrText>
        </w:r>
        <w:r>
          <w:fldChar w:fldCharType="separate"/>
        </w:r>
        <w:r w:rsidR="00693E05">
          <w:t>100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81" w:history="1">
        <w:r w:rsidRPr="00C111F3">
          <w:t>159</w:t>
        </w:r>
        <w:r>
          <w:rPr>
            <w:rFonts w:asciiTheme="minorHAnsi" w:eastAsiaTheme="minorEastAsia" w:hAnsiTheme="minorHAnsi" w:cstheme="minorBidi"/>
            <w:sz w:val="22"/>
            <w:szCs w:val="22"/>
            <w:lang w:eastAsia="en-AU"/>
          </w:rPr>
          <w:tab/>
        </w:r>
        <w:r w:rsidRPr="00C111F3">
          <w:t>Information—entitlements and obligations</w:t>
        </w:r>
        <w:r>
          <w:tab/>
        </w:r>
        <w:r>
          <w:fldChar w:fldCharType="begin"/>
        </w:r>
        <w:r>
          <w:instrText xml:space="preserve"> PAGEREF _Toc521499881 \h </w:instrText>
        </w:r>
        <w:r>
          <w:fldChar w:fldCharType="separate"/>
        </w:r>
        <w:r w:rsidR="00693E05">
          <w:t>101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82" w:history="1">
        <w:r w:rsidRPr="00C111F3">
          <w:t>160</w:t>
        </w:r>
        <w:r>
          <w:rPr>
            <w:rFonts w:asciiTheme="minorHAnsi" w:eastAsiaTheme="minorEastAsia" w:hAnsiTheme="minorHAnsi" w:cstheme="minorBidi"/>
            <w:sz w:val="22"/>
            <w:szCs w:val="22"/>
            <w:lang w:eastAsia="en-AU"/>
          </w:rPr>
          <w:tab/>
        </w:r>
        <w:r w:rsidRPr="00C111F3">
          <w:t>Initial assessment</w:t>
        </w:r>
        <w:r>
          <w:tab/>
        </w:r>
        <w:r>
          <w:fldChar w:fldCharType="begin"/>
        </w:r>
        <w:r>
          <w:instrText xml:space="preserve"> PAGEREF _Toc521499882 \h </w:instrText>
        </w:r>
        <w:r>
          <w:fldChar w:fldCharType="separate"/>
        </w:r>
        <w:r w:rsidR="00693E05">
          <w:t>103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83" w:history="1">
        <w:r w:rsidRPr="00C111F3">
          <w:t>161</w:t>
        </w:r>
        <w:r>
          <w:rPr>
            <w:rFonts w:asciiTheme="minorHAnsi" w:eastAsiaTheme="minorEastAsia" w:hAnsiTheme="minorHAnsi" w:cstheme="minorBidi"/>
            <w:sz w:val="22"/>
            <w:szCs w:val="22"/>
            <w:lang w:eastAsia="en-AU"/>
          </w:rPr>
          <w:tab/>
        </w:r>
        <w:r w:rsidRPr="00C111F3">
          <w:t>Health assessment</w:t>
        </w:r>
        <w:r>
          <w:tab/>
        </w:r>
        <w:r>
          <w:fldChar w:fldCharType="begin"/>
        </w:r>
        <w:r>
          <w:instrText xml:space="preserve"> PAGEREF _Toc521499883 \h </w:instrText>
        </w:r>
        <w:r>
          <w:fldChar w:fldCharType="separate"/>
        </w:r>
        <w:r w:rsidR="00693E05">
          <w:t>103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84" w:history="1">
        <w:r w:rsidRPr="00C111F3">
          <w:t>162</w:t>
        </w:r>
        <w:r>
          <w:rPr>
            <w:rFonts w:asciiTheme="minorHAnsi" w:eastAsiaTheme="minorEastAsia" w:hAnsiTheme="minorHAnsi" w:cstheme="minorBidi"/>
            <w:sz w:val="22"/>
            <w:szCs w:val="22"/>
            <w:lang w:eastAsia="en-AU"/>
          </w:rPr>
          <w:tab/>
        </w:r>
        <w:r w:rsidRPr="00C111F3">
          <w:t>Alcohol and drug tests on admission</w:t>
        </w:r>
        <w:r>
          <w:tab/>
        </w:r>
        <w:r>
          <w:fldChar w:fldCharType="begin"/>
        </w:r>
        <w:r>
          <w:instrText xml:space="preserve"> PAGEREF _Toc521499884 \h </w:instrText>
        </w:r>
        <w:r>
          <w:fldChar w:fldCharType="separate"/>
        </w:r>
        <w:r w:rsidR="00693E05">
          <w:t>104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85" w:history="1">
        <w:r w:rsidRPr="00C111F3">
          <w:t>163</w:t>
        </w:r>
        <w:r>
          <w:rPr>
            <w:rFonts w:asciiTheme="minorHAnsi" w:eastAsiaTheme="minorEastAsia" w:hAnsiTheme="minorHAnsi" w:cstheme="minorBidi"/>
            <w:sz w:val="22"/>
            <w:szCs w:val="22"/>
            <w:lang w:eastAsia="en-AU"/>
          </w:rPr>
          <w:tab/>
        </w:r>
        <w:r w:rsidRPr="00C111F3">
          <w:t>Security classification</w:t>
        </w:r>
        <w:r>
          <w:tab/>
        </w:r>
        <w:r>
          <w:fldChar w:fldCharType="begin"/>
        </w:r>
        <w:r>
          <w:instrText xml:space="preserve"> PAGEREF _Toc521499885 \h </w:instrText>
        </w:r>
        <w:r>
          <w:fldChar w:fldCharType="separate"/>
        </w:r>
        <w:r w:rsidR="00693E05">
          <w:t>104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86" w:history="1">
        <w:r w:rsidRPr="00C111F3">
          <w:t>164</w:t>
        </w:r>
        <w:r>
          <w:rPr>
            <w:rFonts w:asciiTheme="minorHAnsi" w:eastAsiaTheme="minorEastAsia" w:hAnsiTheme="minorHAnsi" w:cstheme="minorBidi"/>
            <w:sz w:val="22"/>
            <w:szCs w:val="22"/>
            <w:lang w:eastAsia="en-AU"/>
          </w:rPr>
          <w:tab/>
        </w:r>
        <w:r w:rsidRPr="00C111F3">
          <w:t>Case management plan</w:t>
        </w:r>
        <w:r>
          <w:tab/>
        </w:r>
        <w:r>
          <w:fldChar w:fldCharType="begin"/>
        </w:r>
        <w:r>
          <w:instrText xml:space="preserve"> PAGEREF _Toc521499886 \h </w:instrText>
        </w:r>
        <w:r>
          <w:fldChar w:fldCharType="separate"/>
        </w:r>
        <w:r w:rsidR="00693E05">
          <w:t>104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87" w:history="1">
        <w:r w:rsidRPr="00C111F3">
          <w:t>165</w:t>
        </w:r>
        <w:r>
          <w:rPr>
            <w:rFonts w:asciiTheme="minorHAnsi" w:eastAsiaTheme="minorEastAsia" w:hAnsiTheme="minorHAnsi" w:cstheme="minorBidi"/>
            <w:sz w:val="22"/>
            <w:szCs w:val="22"/>
            <w:lang w:eastAsia="en-AU"/>
          </w:rPr>
          <w:tab/>
        </w:r>
        <w:r w:rsidRPr="00C111F3">
          <w:t>Entries in register of young detainees</w:t>
        </w:r>
        <w:r>
          <w:tab/>
        </w:r>
        <w:r>
          <w:fldChar w:fldCharType="begin"/>
        </w:r>
        <w:r>
          <w:instrText xml:space="preserve"> PAGEREF _Toc521499887 \h </w:instrText>
        </w:r>
        <w:r>
          <w:fldChar w:fldCharType="separate"/>
        </w:r>
        <w:r w:rsidR="00693E05">
          <w:t>104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88" w:history="1">
        <w:r w:rsidRPr="00C111F3">
          <w:t>166</w:t>
        </w:r>
        <w:r>
          <w:rPr>
            <w:rFonts w:asciiTheme="minorHAnsi" w:eastAsiaTheme="minorEastAsia" w:hAnsiTheme="minorHAnsi" w:cstheme="minorBidi"/>
            <w:sz w:val="22"/>
            <w:szCs w:val="22"/>
            <w:lang w:eastAsia="en-AU"/>
          </w:rPr>
          <w:tab/>
        </w:r>
        <w:r w:rsidRPr="00C111F3">
          <w:t>Requirements and considerations about placement and separation of young detainees</w:t>
        </w:r>
        <w:r>
          <w:tab/>
        </w:r>
        <w:r>
          <w:fldChar w:fldCharType="begin"/>
        </w:r>
        <w:r>
          <w:instrText xml:space="preserve"> PAGEREF _Toc521499888 \h </w:instrText>
        </w:r>
        <w:r>
          <w:fldChar w:fldCharType="separate"/>
        </w:r>
        <w:r w:rsidR="00693E05">
          <w:t>105</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889" w:history="1">
        <w:r w:rsidR="00672A10" w:rsidRPr="00C111F3">
          <w:t>Part 6.5</w:t>
        </w:r>
        <w:r w:rsidR="00672A10">
          <w:rPr>
            <w:rFonts w:asciiTheme="minorHAnsi" w:eastAsiaTheme="minorEastAsia" w:hAnsiTheme="minorHAnsi" w:cstheme="minorBidi"/>
            <w:b w:val="0"/>
            <w:sz w:val="22"/>
            <w:szCs w:val="22"/>
            <w:lang w:eastAsia="en-AU"/>
          </w:rPr>
          <w:tab/>
        </w:r>
        <w:r w:rsidR="00672A10" w:rsidRPr="00C111F3">
          <w:t>Living conditions at detention places</w:t>
        </w:r>
        <w:r w:rsidR="00672A10" w:rsidRPr="00672A10">
          <w:rPr>
            <w:vanish/>
          </w:rPr>
          <w:tab/>
        </w:r>
        <w:r w:rsidR="00672A10" w:rsidRPr="00672A10">
          <w:rPr>
            <w:vanish/>
          </w:rPr>
          <w:fldChar w:fldCharType="begin"/>
        </w:r>
        <w:r w:rsidR="00672A10" w:rsidRPr="00672A10">
          <w:rPr>
            <w:vanish/>
          </w:rPr>
          <w:instrText xml:space="preserve"> PAGEREF _Toc521499889 \h </w:instrText>
        </w:r>
        <w:r w:rsidR="00672A10" w:rsidRPr="00672A10">
          <w:rPr>
            <w:vanish/>
          </w:rPr>
        </w:r>
        <w:r w:rsidR="00672A10" w:rsidRPr="00672A10">
          <w:rPr>
            <w:vanish/>
          </w:rPr>
          <w:fldChar w:fldCharType="separate"/>
        </w:r>
        <w:r w:rsidR="00693E05">
          <w:rPr>
            <w:vanish/>
          </w:rPr>
          <w:t>107</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90" w:history="1">
        <w:r w:rsidRPr="00C111F3">
          <w:t>167</w:t>
        </w:r>
        <w:r>
          <w:rPr>
            <w:rFonts w:asciiTheme="minorHAnsi" w:eastAsiaTheme="minorEastAsia" w:hAnsiTheme="minorHAnsi" w:cstheme="minorBidi"/>
            <w:sz w:val="22"/>
            <w:szCs w:val="22"/>
            <w:lang w:eastAsia="en-AU"/>
          </w:rPr>
          <w:tab/>
        </w:r>
        <w:r w:rsidRPr="00C111F3">
          <w:t>Food and drink</w:t>
        </w:r>
        <w:r>
          <w:tab/>
        </w:r>
        <w:r>
          <w:fldChar w:fldCharType="begin"/>
        </w:r>
        <w:r>
          <w:instrText xml:space="preserve"> PAGEREF _Toc521499890 \h </w:instrText>
        </w:r>
        <w:r>
          <w:fldChar w:fldCharType="separate"/>
        </w:r>
        <w:r w:rsidR="00693E05">
          <w:t>107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91" w:history="1">
        <w:r w:rsidRPr="00C111F3">
          <w:t>168</w:t>
        </w:r>
        <w:r>
          <w:rPr>
            <w:rFonts w:asciiTheme="minorHAnsi" w:eastAsiaTheme="minorEastAsia" w:hAnsiTheme="minorHAnsi" w:cstheme="minorBidi"/>
            <w:sz w:val="22"/>
            <w:szCs w:val="22"/>
            <w:lang w:eastAsia="en-AU"/>
          </w:rPr>
          <w:tab/>
        </w:r>
        <w:r w:rsidRPr="00C111F3">
          <w:t>Clothing</w:t>
        </w:r>
        <w:r>
          <w:tab/>
        </w:r>
        <w:r>
          <w:fldChar w:fldCharType="begin"/>
        </w:r>
        <w:r>
          <w:instrText xml:space="preserve"> PAGEREF _Toc521499891 \h </w:instrText>
        </w:r>
        <w:r>
          <w:fldChar w:fldCharType="separate"/>
        </w:r>
        <w:r w:rsidR="00693E05">
          <w:t>108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92" w:history="1">
        <w:r w:rsidRPr="00C111F3">
          <w:t>169</w:t>
        </w:r>
        <w:r>
          <w:rPr>
            <w:rFonts w:asciiTheme="minorHAnsi" w:eastAsiaTheme="minorEastAsia" w:hAnsiTheme="minorHAnsi" w:cstheme="minorBidi"/>
            <w:sz w:val="22"/>
            <w:szCs w:val="22"/>
            <w:lang w:eastAsia="en-AU"/>
          </w:rPr>
          <w:tab/>
        </w:r>
        <w:r w:rsidRPr="00C111F3">
          <w:t>Personal hygiene</w:t>
        </w:r>
        <w:r>
          <w:tab/>
        </w:r>
        <w:r>
          <w:fldChar w:fldCharType="begin"/>
        </w:r>
        <w:r>
          <w:instrText xml:space="preserve"> PAGEREF _Toc521499892 \h </w:instrText>
        </w:r>
        <w:r>
          <w:fldChar w:fldCharType="separate"/>
        </w:r>
        <w:r w:rsidR="00693E05">
          <w:t>108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93" w:history="1">
        <w:r w:rsidRPr="00C111F3">
          <w:t>170</w:t>
        </w:r>
        <w:r>
          <w:rPr>
            <w:rFonts w:asciiTheme="minorHAnsi" w:eastAsiaTheme="minorEastAsia" w:hAnsiTheme="minorHAnsi" w:cstheme="minorBidi"/>
            <w:sz w:val="22"/>
            <w:szCs w:val="22"/>
            <w:lang w:eastAsia="en-AU"/>
          </w:rPr>
          <w:tab/>
        </w:r>
        <w:r w:rsidRPr="00C111F3">
          <w:t>Sleeping areas</w:t>
        </w:r>
        <w:r>
          <w:tab/>
        </w:r>
        <w:r>
          <w:fldChar w:fldCharType="begin"/>
        </w:r>
        <w:r>
          <w:instrText xml:space="preserve"> PAGEREF _Toc521499893 \h </w:instrText>
        </w:r>
        <w:r>
          <w:fldChar w:fldCharType="separate"/>
        </w:r>
        <w:r w:rsidR="00693E05">
          <w:t>108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94" w:history="1">
        <w:r w:rsidRPr="00C111F3">
          <w:t>171</w:t>
        </w:r>
        <w:r>
          <w:rPr>
            <w:rFonts w:asciiTheme="minorHAnsi" w:eastAsiaTheme="minorEastAsia" w:hAnsiTheme="minorHAnsi" w:cstheme="minorBidi"/>
            <w:sz w:val="22"/>
            <w:szCs w:val="22"/>
            <w:lang w:eastAsia="en-AU"/>
          </w:rPr>
          <w:tab/>
        </w:r>
        <w:r w:rsidRPr="00C111F3">
          <w:t>Treatment of convicted and non-convicted young detainees</w:t>
        </w:r>
        <w:r>
          <w:tab/>
        </w:r>
        <w:r>
          <w:fldChar w:fldCharType="begin"/>
        </w:r>
        <w:r>
          <w:instrText xml:space="preserve"> PAGEREF _Toc521499894 \h </w:instrText>
        </w:r>
        <w:r>
          <w:fldChar w:fldCharType="separate"/>
        </w:r>
        <w:r w:rsidR="00693E05">
          <w:t>109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95" w:history="1">
        <w:r w:rsidRPr="00C111F3">
          <w:t>172</w:t>
        </w:r>
        <w:r>
          <w:rPr>
            <w:rFonts w:asciiTheme="minorHAnsi" w:eastAsiaTheme="minorEastAsia" w:hAnsiTheme="minorHAnsi" w:cstheme="minorBidi"/>
            <w:sz w:val="22"/>
            <w:szCs w:val="22"/>
            <w:lang w:eastAsia="en-AU"/>
          </w:rPr>
          <w:tab/>
        </w:r>
        <w:r w:rsidRPr="00C111F3">
          <w:t>Access to open air and exercise</w:t>
        </w:r>
        <w:r>
          <w:tab/>
        </w:r>
        <w:r>
          <w:fldChar w:fldCharType="begin"/>
        </w:r>
        <w:r>
          <w:instrText xml:space="preserve"> PAGEREF _Toc521499895 \h </w:instrText>
        </w:r>
        <w:r>
          <w:fldChar w:fldCharType="separate"/>
        </w:r>
        <w:r w:rsidR="00693E05">
          <w:t>110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96" w:history="1">
        <w:r w:rsidRPr="00C111F3">
          <w:t>173</w:t>
        </w:r>
        <w:r>
          <w:rPr>
            <w:rFonts w:asciiTheme="minorHAnsi" w:eastAsiaTheme="minorEastAsia" w:hAnsiTheme="minorHAnsi" w:cstheme="minorBidi"/>
            <w:sz w:val="22"/>
            <w:szCs w:val="22"/>
            <w:lang w:eastAsia="en-AU"/>
          </w:rPr>
          <w:tab/>
        </w:r>
        <w:r w:rsidRPr="00C111F3">
          <w:t>Communication with family and others</w:t>
        </w:r>
        <w:r>
          <w:tab/>
        </w:r>
        <w:r>
          <w:fldChar w:fldCharType="begin"/>
        </w:r>
        <w:r>
          <w:instrText xml:space="preserve"> PAGEREF _Toc521499896 \h </w:instrText>
        </w:r>
        <w:r>
          <w:fldChar w:fldCharType="separate"/>
        </w:r>
        <w:r w:rsidR="00693E05">
          <w:t>110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97" w:history="1">
        <w:r w:rsidRPr="00C111F3">
          <w:t>174</w:t>
        </w:r>
        <w:r>
          <w:rPr>
            <w:rFonts w:asciiTheme="minorHAnsi" w:eastAsiaTheme="minorEastAsia" w:hAnsiTheme="minorHAnsi" w:cstheme="minorBidi"/>
            <w:sz w:val="22"/>
            <w:szCs w:val="22"/>
            <w:lang w:eastAsia="en-AU"/>
          </w:rPr>
          <w:tab/>
        </w:r>
        <w:r w:rsidRPr="00C111F3">
          <w:t>Telephone calls</w:t>
        </w:r>
        <w:r>
          <w:tab/>
        </w:r>
        <w:r>
          <w:fldChar w:fldCharType="begin"/>
        </w:r>
        <w:r>
          <w:instrText xml:space="preserve"> PAGEREF _Toc521499897 \h </w:instrText>
        </w:r>
        <w:r>
          <w:fldChar w:fldCharType="separate"/>
        </w:r>
        <w:r w:rsidR="00693E05">
          <w:t>111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98" w:history="1">
        <w:r w:rsidRPr="00C111F3">
          <w:t>175</w:t>
        </w:r>
        <w:r>
          <w:rPr>
            <w:rFonts w:asciiTheme="minorHAnsi" w:eastAsiaTheme="minorEastAsia" w:hAnsiTheme="minorHAnsi" w:cstheme="minorBidi"/>
            <w:sz w:val="22"/>
            <w:szCs w:val="22"/>
            <w:lang w:eastAsia="en-AU"/>
          </w:rPr>
          <w:tab/>
        </w:r>
        <w:r w:rsidRPr="00C111F3">
          <w:t>Mail</w:t>
        </w:r>
        <w:r>
          <w:tab/>
        </w:r>
        <w:r>
          <w:fldChar w:fldCharType="begin"/>
        </w:r>
        <w:r>
          <w:instrText xml:space="preserve"> PAGEREF _Toc521499898 \h </w:instrText>
        </w:r>
        <w:r>
          <w:fldChar w:fldCharType="separate"/>
        </w:r>
        <w:r w:rsidR="00693E05">
          <w:t>113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899" w:history="1">
        <w:r w:rsidRPr="00C111F3">
          <w:t>176</w:t>
        </w:r>
        <w:r>
          <w:rPr>
            <w:rFonts w:asciiTheme="minorHAnsi" w:eastAsiaTheme="minorEastAsia" w:hAnsiTheme="minorHAnsi" w:cstheme="minorBidi"/>
            <w:sz w:val="22"/>
            <w:szCs w:val="22"/>
            <w:lang w:eastAsia="en-AU"/>
          </w:rPr>
          <w:tab/>
        </w:r>
        <w:r w:rsidRPr="00C111F3">
          <w:t>News and education</w:t>
        </w:r>
        <w:r>
          <w:tab/>
        </w:r>
        <w:r>
          <w:fldChar w:fldCharType="begin"/>
        </w:r>
        <w:r>
          <w:instrText xml:space="preserve"> PAGEREF _Toc521499899 \h </w:instrText>
        </w:r>
        <w:r>
          <w:fldChar w:fldCharType="separate"/>
        </w:r>
        <w:r w:rsidR="00693E05">
          <w:t>114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00" w:history="1">
        <w:r w:rsidRPr="00C111F3">
          <w:t>177</w:t>
        </w:r>
        <w:r>
          <w:rPr>
            <w:rFonts w:asciiTheme="minorHAnsi" w:eastAsiaTheme="minorEastAsia" w:hAnsiTheme="minorHAnsi" w:cstheme="minorBidi"/>
            <w:sz w:val="22"/>
            <w:szCs w:val="22"/>
            <w:lang w:eastAsia="en-AU"/>
          </w:rPr>
          <w:tab/>
        </w:r>
        <w:r w:rsidRPr="00C111F3">
          <w:t>Visits by family members etc</w:t>
        </w:r>
        <w:r>
          <w:tab/>
        </w:r>
        <w:r>
          <w:fldChar w:fldCharType="begin"/>
        </w:r>
        <w:r>
          <w:instrText xml:space="preserve"> PAGEREF _Toc521499900 \h </w:instrText>
        </w:r>
        <w:r>
          <w:fldChar w:fldCharType="separate"/>
        </w:r>
        <w:r w:rsidR="00693E05">
          <w:t>115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01" w:history="1">
        <w:r w:rsidRPr="00C111F3">
          <w:t>178</w:t>
        </w:r>
        <w:r>
          <w:rPr>
            <w:rFonts w:asciiTheme="minorHAnsi" w:eastAsiaTheme="minorEastAsia" w:hAnsiTheme="minorHAnsi" w:cstheme="minorBidi"/>
            <w:sz w:val="22"/>
            <w:szCs w:val="22"/>
            <w:lang w:eastAsia="en-AU"/>
          </w:rPr>
          <w:tab/>
        </w:r>
        <w:r w:rsidRPr="00C111F3">
          <w:t>Contact with accredited people</w:t>
        </w:r>
        <w:r>
          <w:tab/>
        </w:r>
        <w:r>
          <w:fldChar w:fldCharType="begin"/>
        </w:r>
        <w:r>
          <w:instrText xml:space="preserve"> PAGEREF _Toc521499901 \h </w:instrText>
        </w:r>
        <w:r>
          <w:fldChar w:fldCharType="separate"/>
        </w:r>
        <w:r w:rsidR="00693E05">
          <w:t>116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02" w:history="1">
        <w:r w:rsidRPr="00C111F3">
          <w:t>179</w:t>
        </w:r>
        <w:r>
          <w:rPr>
            <w:rFonts w:asciiTheme="minorHAnsi" w:eastAsiaTheme="minorEastAsia" w:hAnsiTheme="minorHAnsi" w:cstheme="minorBidi"/>
            <w:sz w:val="22"/>
            <w:szCs w:val="22"/>
            <w:lang w:eastAsia="en-AU"/>
          </w:rPr>
          <w:tab/>
        </w:r>
        <w:r w:rsidRPr="00C111F3">
          <w:t>Visits—protected communications</w:t>
        </w:r>
        <w:r>
          <w:tab/>
        </w:r>
        <w:r>
          <w:fldChar w:fldCharType="begin"/>
        </w:r>
        <w:r>
          <w:instrText xml:space="preserve"> PAGEREF _Toc521499902 \h </w:instrText>
        </w:r>
        <w:r>
          <w:fldChar w:fldCharType="separate"/>
        </w:r>
        <w:r w:rsidR="00693E05">
          <w:t>116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03" w:history="1">
        <w:r w:rsidRPr="00C111F3">
          <w:t>180</w:t>
        </w:r>
        <w:r>
          <w:rPr>
            <w:rFonts w:asciiTheme="minorHAnsi" w:eastAsiaTheme="minorEastAsia" w:hAnsiTheme="minorHAnsi" w:cstheme="minorBidi"/>
            <w:sz w:val="22"/>
            <w:szCs w:val="22"/>
            <w:lang w:eastAsia="en-AU"/>
          </w:rPr>
          <w:tab/>
        </w:r>
        <w:r w:rsidRPr="00C111F3">
          <w:t>Health care</w:t>
        </w:r>
        <w:r>
          <w:tab/>
        </w:r>
        <w:r>
          <w:fldChar w:fldCharType="begin"/>
        </w:r>
        <w:r>
          <w:instrText xml:space="preserve"> PAGEREF _Toc521499903 \h </w:instrText>
        </w:r>
        <w:r>
          <w:fldChar w:fldCharType="separate"/>
        </w:r>
        <w:r w:rsidR="00693E05">
          <w:t>117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04" w:history="1">
        <w:r w:rsidRPr="00C111F3">
          <w:t>181</w:t>
        </w:r>
        <w:r>
          <w:rPr>
            <w:rFonts w:asciiTheme="minorHAnsi" w:eastAsiaTheme="minorEastAsia" w:hAnsiTheme="minorHAnsi" w:cstheme="minorBidi"/>
            <w:sz w:val="22"/>
            <w:szCs w:val="22"/>
            <w:lang w:eastAsia="en-AU"/>
          </w:rPr>
          <w:tab/>
        </w:r>
        <w:r w:rsidRPr="00C111F3">
          <w:t>Director</w:t>
        </w:r>
        <w:r w:rsidRPr="00C111F3">
          <w:noBreakHyphen/>
          <w:t>general’s consent to medical treatment for young detainees</w:t>
        </w:r>
        <w:r>
          <w:tab/>
        </w:r>
        <w:r>
          <w:fldChar w:fldCharType="begin"/>
        </w:r>
        <w:r>
          <w:instrText xml:space="preserve"> PAGEREF _Toc521499904 \h </w:instrText>
        </w:r>
        <w:r>
          <w:fldChar w:fldCharType="separate"/>
        </w:r>
        <w:r w:rsidR="00693E05">
          <w:t>118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05" w:history="1">
        <w:r w:rsidRPr="00C111F3">
          <w:t>182</w:t>
        </w:r>
        <w:r>
          <w:rPr>
            <w:rFonts w:asciiTheme="minorHAnsi" w:eastAsiaTheme="minorEastAsia" w:hAnsiTheme="minorHAnsi" w:cstheme="minorBidi"/>
            <w:sz w:val="22"/>
            <w:szCs w:val="22"/>
            <w:lang w:eastAsia="en-AU"/>
          </w:rPr>
          <w:tab/>
        </w:r>
        <w:r w:rsidRPr="00C111F3">
          <w:t>Injury etc—notifying people responsible for or nominated by young detainees</w:t>
        </w:r>
        <w:r>
          <w:tab/>
        </w:r>
        <w:r>
          <w:fldChar w:fldCharType="begin"/>
        </w:r>
        <w:r>
          <w:instrText xml:space="preserve"> PAGEREF _Toc521499905 \h </w:instrText>
        </w:r>
        <w:r>
          <w:fldChar w:fldCharType="separate"/>
        </w:r>
        <w:r w:rsidR="00693E05">
          <w:t>119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06" w:history="1">
        <w:r w:rsidRPr="00C111F3">
          <w:t>183</w:t>
        </w:r>
        <w:r>
          <w:rPr>
            <w:rFonts w:asciiTheme="minorHAnsi" w:eastAsiaTheme="minorEastAsia" w:hAnsiTheme="minorHAnsi" w:cstheme="minorBidi"/>
            <w:sz w:val="22"/>
            <w:szCs w:val="22"/>
            <w:lang w:eastAsia="en-AU"/>
          </w:rPr>
          <w:tab/>
        </w:r>
        <w:r w:rsidRPr="00C111F3">
          <w:t>Religious, spiritual and cultural needs</w:t>
        </w:r>
        <w:r>
          <w:tab/>
        </w:r>
        <w:r>
          <w:fldChar w:fldCharType="begin"/>
        </w:r>
        <w:r>
          <w:instrText xml:space="preserve"> PAGEREF _Toc521499906 \h </w:instrText>
        </w:r>
        <w:r>
          <w:fldChar w:fldCharType="separate"/>
        </w:r>
        <w:r w:rsidR="00693E05">
          <w:t>120</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907" w:history="1">
        <w:r w:rsidR="00672A10" w:rsidRPr="00C111F3">
          <w:t>Part 6.6</w:t>
        </w:r>
        <w:r w:rsidR="00672A10">
          <w:rPr>
            <w:rFonts w:asciiTheme="minorHAnsi" w:eastAsiaTheme="minorEastAsia" w:hAnsiTheme="minorHAnsi" w:cstheme="minorBidi"/>
            <w:b w:val="0"/>
            <w:sz w:val="22"/>
            <w:szCs w:val="22"/>
            <w:lang w:eastAsia="en-AU"/>
          </w:rPr>
          <w:tab/>
        </w:r>
        <w:r w:rsidR="00672A10" w:rsidRPr="00C111F3">
          <w:t>Management and security</w:t>
        </w:r>
        <w:r w:rsidR="00672A10" w:rsidRPr="00672A10">
          <w:rPr>
            <w:vanish/>
          </w:rPr>
          <w:tab/>
        </w:r>
        <w:r w:rsidR="00672A10" w:rsidRPr="00672A10">
          <w:rPr>
            <w:vanish/>
          </w:rPr>
          <w:fldChar w:fldCharType="begin"/>
        </w:r>
        <w:r w:rsidR="00672A10" w:rsidRPr="00672A10">
          <w:rPr>
            <w:vanish/>
          </w:rPr>
          <w:instrText xml:space="preserve"> PAGEREF _Toc521499907 \h </w:instrText>
        </w:r>
        <w:r w:rsidR="00672A10" w:rsidRPr="00672A10">
          <w:rPr>
            <w:vanish/>
          </w:rPr>
        </w:r>
        <w:r w:rsidR="00672A10" w:rsidRPr="00672A10">
          <w:rPr>
            <w:vanish/>
          </w:rPr>
          <w:fldChar w:fldCharType="separate"/>
        </w:r>
        <w:r w:rsidR="00693E05">
          <w:rPr>
            <w:vanish/>
          </w:rPr>
          <w:t>122</w:t>
        </w:r>
        <w:r w:rsidR="00672A10" w:rsidRPr="00672A10">
          <w:rPr>
            <w:vanish/>
          </w:rP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908" w:history="1">
        <w:r w:rsidR="00672A10" w:rsidRPr="00C111F3">
          <w:t>Division 6.6.1</w:t>
        </w:r>
        <w:r w:rsidR="00672A10">
          <w:rPr>
            <w:rFonts w:asciiTheme="minorHAnsi" w:eastAsiaTheme="minorEastAsia" w:hAnsiTheme="minorHAnsi" w:cstheme="minorBidi"/>
            <w:b w:val="0"/>
            <w:sz w:val="22"/>
            <w:szCs w:val="22"/>
            <w:lang w:eastAsia="en-AU"/>
          </w:rPr>
          <w:tab/>
        </w:r>
        <w:r w:rsidR="00672A10" w:rsidRPr="00C111F3">
          <w:t>Management and security—general</w:t>
        </w:r>
        <w:r w:rsidR="00672A10" w:rsidRPr="00672A10">
          <w:rPr>
            <w:vanish/>
          </w:rPr>
          <w:tab/>
        </w:r>
        <w:r w:rsidR="00672A10" w:rsidRPr="00672A10">
          <w:rPr>
            <w:vanish/>
          </w:rPr>
          <w:fldChar w:fldCharType="begin"/>
        </w:r>
        <w:r w:rsidR="00672A10" w:rsidRPr="00672A10">
          <w:rPr>
            <w:vanish/>
          </w:rPr>
          <w:instrText xml:space="preserve"> PAGEREF _Toc521499908 \h </w:instrText>
        </w:r>
        <w:r w:rsidR="00672A10" w:rsidRPr="00672A10">
          <w:rPr>
            <w:vanish/>
          </w:rPr>
        </w:r>
        <w:r w:rsidR="00672A10" w:rsidRPr="00672A10">
          <w:rPr>
            <w:vanish/>
          </w:rPr>
          <w:fldChar w:fldCharType="separate"/>
        </w:r>
        <w:r w:rsidR="00693E05">
          <w:rPr>
            <w:vanish/>
          </w:rPr>
          <w:t>122</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09" w:history="1">
        <w:r w:rsidRPr="00C111F3">
          <w:t>184</w:t>
        </w:r>
        <w:r>
          <w:rPr>
            <w:rFonts w:asciiTheme="minorHAnsi" w:eastAsiaTheme="minorEastAsia" w:hAnsiTheme="minorHAnsi" w:cstheme="minorBidi"/>
            <w:sz w:val="22"/>
            <w:szCs w:val="22"/>
            <w:lang w:eastAsia="en-AU"/>
          </w:rPr>
          <w:tab/>
        </w:r>
        <w:r w:rsidRPr="00C111F3">
          <w:t>Compliance with director</w:t>
        </w:r>
        <w:r w:rsidRPr="00C111F3">
          <w:noBreakHyphen/>
          <w:t>general’s directions</w:t>
        </w:r>
        <w:r>
          <w:tab/>
        </w:r>
        <w:r>
          <w:fldChar w:fldCharType="begin"/>
        </w:r>
        <w:r>
          <w:instrText xml:space="preserve"> PAGEREF _Toc521499909 \h </w:instrText>
        </w:r>
        <w:r>
          <w:fldChar w:fldCharType="separate"/>
        </w:r>
        <w:r w:rsidR="00693E05">
          <w:t>122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10" w:history="1">
        <w:r w:rsidRPr="00C111F3">
          <w:t>185</w:t>
        </w:r>
        <w:r>
          <w:rPr>
            <w:rFonts w:asciiTheme="minorHAnsi" w:eastAsiaTheme="minorEastAsia" w:hAnsiTheme="minorHAnsi" w:cstheme="minorBidi"/>
            <w:sz w:val="22"/>
            <w:szCs w:val="22"/>
            <w:lang w:eastAsia="en-AU"/>
          </w:rPr>
          <w:tab/>
        </w:r>
        <w:r w:rsidRPr="00C111F3">
          <w:t>Register of young detainees</w:t>
        </w:r>
        <w:r>
          <w:tab/>
        </w:r>
        <w:r>
          <w:fldChar w:fldCharType="begin"/>
        </w:r>
        <w:r>
          <w:instrText xml:space="preserve"> PAGEREF _Toc521499910 \h </w:instrText>
        </w:r>
        <w:r>
          <w:fldChar w:fldCharType="separate"/>
        </w:r>
        <w:r w:rsidR="00693E05">
          <w:t>122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11" w:history="1">
        <w:r w:rsidRPr="00C111F3">
          <w:t>186</w:t>
        </w:r>
        <w:r>
          <w:rPr>
            <w:rFonts w:asciiTheme="minorHAnsi" w:eastAsiaTheme="minorEastAsia" w:hAnsiTheme="minorHAnsi" w:cstheme="minorBidi"/>
            <w:sz w:val="22"/>
            <w:szCs w:val="22"/>
            <w:lang w:eastAsia="en-AU"/>
          </w:rPr>
          <w:tab/>
        </w:r>
        <w:r w:rsidRPr="00C111F3">
          <w:t>Health reports</w:t>
        </w:r>
        <w:r>
          <w:tab/>
        </w:r>
        <w:r>
          <w:fldChar w:fldCharType="begin"/>
        </w:r>
        <w:r>
          <w:instrText xml:space="preserve"> PAGEREF _Toc521499911 \h </w:instrText>
        </w:r>
        <w:r>
          <w:fldChar w:fldCharType="separate"/>
        </w:r>
        <w:r w:rsidR="00693E05">
          <w:t>124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12" w:history="1">
        <w:r w:rsidRPr="00C111F3">
          <w:t>187</w:t>
        </w:r>
        <w:r>
          <w:rPr>
            <w:rFonts w:asciiTheme="minorHAnsi" w:eastAsiaTheme="minorEastAsia" w:hAnsiTheme="minorHAnsi" w:cstheme="minorBidi"/>
            <w:sz w:val="22"/>
            <w:szCs w:val="22"/>
            <w:lang w:eastAsia="en-AU"/>
          </w:rPr>
          <w:tab/>
        </w:r>
        <w:r w:rsidRPr="00C111F3">
          <w:t>Use of medicines</w:t>
        </w:r>
        <w:r>
          <w:tab/>
        </w:r>
        <w:r>
          <w:fldChar w:fldCharType="begin"/>
        </w:r>
        <w:r>
          <w:instrText xml:space="preserve"> PAGEREF _Toc521499912 \h </w:instrText>
        </w:r>
        <w:r>
          <w:fldChar w:fldCharType="separate"/>
        </w:r>
        <w:r w:rsidR="00693E05">
          <w:t>126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13" w:history="1">
        <w:r w:rsidRPr="00C111F3">
          <w:t>188</w:t>
        </w:r>
        <w:r>
          <w:rPr>
            <w:rFonts w:asciiTheme="minorHAnsi" w:eastAsiaTheme="minorEastAsia" w:hAnsiTheme="minorHAnsi" w:cstheme="minorBidi"/>
            <w:sz w:val="22"/>
            <w:szCs w:val="22"/>
            <w:lang w:eastAsia="en-AU"/>
          </w:rPr>
          <w:tab/>
        </w:r>
        <w:r w:rsidRPr="00C111F3">
          <w:t>Case management plans—scope etc</w:t>
        </w:r>
        <w:r>
          <w:tab/>
        </w:r>
        <w:r>
          <w:fldChar w:fldCharType="begin"/>
        </w:r>
        <w:r>
          <w:instrText xml:space="preserve"> PAGEREF _Toc521499913 \h </w:instrText>
        </w:r>
        <w:r>
          <w:fldChar w:fldCharType="separate"/>
        </w:r>
        <w:r w:rsidR="00693E05">
          <w:t>127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14" w:history="1">
        <w:r w:rsidRPr="00C111F3">
          <w:t>189</w:t>
        </w:r>
        <w:r>
          <w:rPr>
            <w:rFonts w:asciiTheme="minorHAnsi" w:eastAsiaTheme="minorEastAsia" w:hAnsiTheme="minorHAnsi" w:cstheme="minorBidi"/>
            <w:sz w:val="22"/>
            <w:szCs w:val="22"/>
            <w:lang w:eastAsia="en-AU"/>
          </w:rPr>
          <w:tab/>
        </w:r>
        <w:r w:rsidRPr="00C111F3">
          <w:t>Transgender and intersex young detainees—sexual identity</w:t>
        </w:r>
        <w:r>
          <w:tab/>
        </w:r>
        <w:r>
          <w:fldChar w:fldCharType="begin"/>
        </w:r>
        <w:r>
          <w:instrText xml:space="preserve"> PAGEREF _Toc521499914 \h </w:instrText>
        </w:r>
        <w:r>
          <w:fldChar w:fldCharType="separate"/>
        </w:r>
        <w:r w:rsidR="00693E05">
          <w:t>128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15" w:history="1">
        <w:r w:rsidRPr="00C111F3">
          <w:t>190</w:t>
        </w:r>
        <w:r>
          <w:rPr>
            <w:rFonts w:asciiTheme="minorHAnsi" w:eastAsiaTheme="minorEastAsia" w:hAnsiTheme="minorHAnsi" w:cstheme="minorBidi"/>
            <w:sz w:val="22"/>
            <w:szCs w:val="22"/>
            <w:lang w:eastAsia="en-AU"/>
          </w:rPr>
          <w:tab/>
        </w:r>
        <w:r w:rsidRPr="00C111F3">
          <w:t>Security classification—basis etc</w:t>
        </w:r>
        <w:r>
          <w:tab/>
        </w:r>
        <w:r>
          <w:fldChar w:fldCharType="begin"/>
        </w:r>
        <w:r>
          <w:instrText xml:space="preserve"> PAGEREF _Toc521499915 \h </w:instrText>
        </w:r>
        <w:r>
          <w:fldChar w:fldCharType="separate"/>
        </w:r>
        <w:r w:rsidR="00693E05">
          <w:t>129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16" w:history="1">
        <w:r w:rsidRPr="00C111F3">
          <w:t>191</w:t>
        </w:r>
        <w:r>
          <w:rPr>
            <w:rFonts w:asciiTheme="minorHAnsi" w:eastAsiaTheme="minorEastAsia" w:hAnsiTheme="minorHAnsi" w:cstheme="minorBidi"/>
            <w:sz w:val="22"/>
            <w:szCs w:val="22"/>
            <w:lang w:eastAsia="en-AU"/>
          </w:rPr>
          <w:tab/>
        </w:r>
        <w:r w:rsidRPr="00C111F3">
          <w:t>Property of young detainees</w:t>
        </w:r>
        <w:r>
          <w:tab/>
        </w:r>
        <w:r>
          <w:fldChar w:fldCharType="begin"/>
        </w:r>
        <w:r>
          <w:instrText xml:space="preserve"> PAGEREF _Toc521499916 \h </w:instrText>
        </w:r>
        <w:r>
          <w:fldChar w:fldCharType="separate"/>
        </w:r>
        <w:r w:rsidR="00693E05">
          <w:t>130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17" w:history="1">
        <w:r w:rsidRPr="00C111F3">
          <w:t>192</w:t>
        </w:r>
        <w:r>
          <w:rPr>
            <w:rFonts w:asciiTheme="minorHAnsi" w:eastAsiaTheme="minorEastAsia" w:hAnsiTheme="minorHAnsi" w:cstheme="minorBidi"/>
            <w:sz w:val="22"/>
            <w:szCs w:val="22"/>
            <w:lang w:eastAsia="en-AU"/>
          </w:rPr>
          <w:tab/>
        </w:r>
        <w:r w:rsidRPr="00C111F3">
          <w:t>Possession of prohibited things</w:t>
        </w:r>
        <w:r>
          <w:tab/>
        </w:r>
        <w:r>
          <w:fldChar w:fldCharType="begin"/>
        </w:r>
        <w:r>
          <w:instrText xml:space="preserve"> PAGEREF _Toc521499917 \h </w:instrText>
        </w:r>
        <w:r>
          <w:fldChar w:fldCharType="separate"/>
        </w:r>
        <w:r w:rsidR="00693E05">
          <w:t>131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18" w:history="1">
        <w:r w:rsidRPr="00C111F3">
          <w:t>193</w:t>
        </w:r>
        <w:r>
          <w:rPr>
            <w:rFonts w:asciiTheme="minorHAnsi" w:eastAsiaTheme="minorEastAsia" w:hAnsiTheme="minorHAnsi" w:cstheme="minorBidi"/>
            <w:sz w:val="22"/>
            <w:szCs w:val="22"/>
            <w:lang w:eastAsia="en-AU"/>
          </w:rPr>
          <w:tab/>
        </w:r>
        <w:r w:rsidRPr="00C111F3">
          <w:t>Mandatory reporting of threats to security etc at detention place</w:t>
        </w:r>
        <w:r>
          <w:tab/>
        </w:r>
        <w:r>
          <w:fldChar w:fldCharType="begin"/>
        </w:r>
        <w:r>
          <w:instrText xml:space="preserve"> PAGEREF _Toc521499918 \h </w:instrText>
        </w:r>
        <w:r>
          <w:fldChar w:fldCharType="separate"/>
        </w:r>
        <w:r w:rsidR="00693E05">
          <w:t>131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19" w:history="1">
        <w:r w:rsidRPr="00C111F3">
          <w:t>194</w:t>
        </w:r>
        <w:r>
          <w:rPr>
            <w:rFonts w:asciiTheme="minorHAnsi" w:eastAsiaTheme="minorEastAsia" w:hAnsiTheme="minorHAnsi" w:cstheme="minorBidi"/>
            <w:sz w:val="22"/>
            <w:szCs w:val="22"/>
            <w:lang w:eastAsia="en-AU"/>
          </w:rPr>
          <w:tab/>
        </w:r>
        <w:r w:rsidRPr="00C111F3">
          <w:t>Trust accounts of young detainees</w:t>
        </w:r>
        <w:r>
          <w:tab/>
        </w:r>
        <w:r>
          <w:fldChar w:fldCharType="begin"/>
        </w:r>
        <w:r>
          <w:instrText xml:space="preserve"> PAGEREF _Toc521499919 \h </w:instrText>
        </w:r>
        <w:r>
          <w:fldChar w:fldCharType="separate"/>
        </w:r>
        <w:r w:rsidR="00693E05">
          <w:t>132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20" w:history="1">
        <w:r w:rsidRPr="00C111F3">
          <w:t>195</w:t>
        </w:r>
        <w:r>
          <w:rPr>
            <w:rFonts w:asciiTheme="minorHAnsi" w:eastAsiaTheme="minorEastAsia" w:hAnsiTheme="minorHAnsi" w:cstheme="minorBidi"/>
            <w:sz w:val="22"/>
            <w:szCs w:val="22"/>
            <w:lang w:eastAsia="en-AU"/>
          </w:rPr>
          <w:tab/>
        </w:r>
        <w:r w:rsidRPr="00C111F3">
          <w:t>Register of searches and uses of force</w:t>
        </w:r>
        <w:r>
          <w:tab/>
        </w:r>
        <w:r>
          <w:fldChar w:fldCharType="begin"/>
        </w:r>
        <w:r>
          <w:instrText xml:space="preserve"> PAGEREF _Toc521499920 \h </w:instrText>
        </w:r>
        <w:r>
          <w:fldChar w:fldCharType="separate"/>
        </w:r>
        <w:r w:rsidR="00693E05">
          <w:t>133</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921" w:history="1">
        <w:r w:rsidR="00672A10" w:rsidRPr="00C111F3">
          <w:t>Division 6.6.2</w:t>
        </w:r>
        <w:r w:rsidR="00672A10">
          <w:rPr>
            <w:rFonts w:asciiTheme="minorHAnsi" w:eastAsiaTheme="minorEastAsia" w:hAnsiTheme="minorHAnsi" w:cstheme="minorBidi"/>
            <w:b w:val="0"/>
            <w:sz w:val="22"/>
            <w:szCs w:val="22"/>
            <w:lang w:eastAsia="en-AU"/>
          </w:rPr>
          <w:tab/>
        </w:r>
        <w:r w:rsidR="00672A10" w:rsidRPr="00C111F3">
          <w:t>Monitoring</w:t>
        </w:r>
        <w:r w:rsidR="00672A10" w:rsidRPr="00672A10">
          <w:rPr>
            <w:vanish/>
          </w:rPr>
          <w:tab/>
        </w:r>
        <w:r w:rsidR="00672A10" w:rsidRPr="00672A10">
          <w:rPr>
            <w:vanish/>
          </w:rPr>
          <w:fldChar w:fldCharType="begin"/>
        </w:r>
        <w:r w:rsidR="00672A10" w:rsidRPr="00672A10">
          <w:rPr>
            <w:vanish/>
          </w:rPr>
          <w:instrText xml:space="preserve"> PAGEREF _Toc521499921 \h </w:instrText>
        </w:r>
        <w:r w:rsidR="00672A10" w:rsidRPr="00672A10">
          <w:rPr>
            <w:vanish/>
          </w:rPr>
        </w:r>
        <w:r w:rsidR="00672A10" w:rsidRPr="00672A10">
          <w:rPr>
            <w:vanish/>
          </w:rPr>
          <w:fldChar w:fldCharType="separate"/>
        </w:r>
        <w:r w:rsidR="00693E05">
          <w:rPr>
            <w:vanish/>
          </w:rPr>
          <w:t>135</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22" w:history="1">
        <w:r w:rsidRPr="00C111F3">
          <w:t>196</w:t>
        </w:r>
        <w:r>
          <w:rPr>
            <w:rFonts w:asciiTheme="minorHAnsi" w:eastAsiaTheme="minorEastAsia" w:hAnsiTheme="minorHAnsi" w:cstheme="minorBidi"/>
            <w:sz w:val="22"/>
            <w:szCs w:val="22"/>
            <w:lang w:eastAsia="en-AU"/>
          </w:rPr>
          <w:tab/>
        </w:r>
        <w:r w:rsidRPr="00C111F3">
          <w:t>Disapplication of Listening Devices Act</w:t>
        </w:r>
        <w:r>
          <w:tab/>
        </w:r>
        <w:r>
          <w:fldChar w:fldCharType="begin"/>
        </w:r>
        <w:r>
          <w:instrText xml:space="preserve"> PAGEREF _Toc521499922 \h </w:instrText>
        </w:r>
        <w:r>
          <w:fldChar w:fldCharType="separate"/>
        </w:r>
        <w:r w:rsidR="00693E05">
          <w:t>135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23" w:history="1">
        <w:r w:rsidRPr="00C111F3">
          <w:t>197</w:t>
        </w:r>
        <w:r>
          <w:rPr>
            <w:rFonts w:asciiTheme="minorHAnsi" w:eastAsiaTheme="minorEastAsia" w:hAnsiTheme="minorHAnsi" w:cstheme="minorBidi"/>
            <w:sz w:val="22"/>
            <w:szCs w:val="22"/>
            <w:lang w:eastAsia="en-AU"/>
          </w:rPr>
          <w:tab/>
        </w:r>
        <w:r w:rsidRPr="00C111F3">
          <w:t>Monitoring—general considerations</w:t>
        </w:r>
        <w:r>
          <w:tab/>
        </w:r>
        <w:r>
          <w:fldChar w:fldCharType="begin"/>
        </w:r>
        <w:r>
          <w:instrText xml:space="preserve"> PAGEREF _Toc521499923 \h </w:instrText>
        </w:r>
        <w:r>
          <w:fldChar w:fldCharType="separate"/>
        </w:r>
        <w:r w:rsidR="00693E05">
          <w:t>135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24" w:history="1">
        <w:r w:rsidRPr="00C111F3">
          <w:t>198</w:t>
        </w:r>
        <w:r>
          <w:rPr>
            <w:rFonts w:asciiTheme="minorHAnsi" w:eastAsiaTheme="minorEastAsia" w:hAnsiTheme="minorHAnsi" w:cstheme="minorBidi"/>
            <w:sz w:val="22"/>
            <w:szCs w:val="22"/>
            <w:lang w:eastAsia="en-AU"/>
          </w:rPr>
          <w:tab/>
        </w:r>
        <w:r w:rsidRPr="00C111F3">
          <w:t>Notice of monitoring</w:t>
        </w:r>
        <w:r>
          <w:tab/>
        </w:r>
        <w:r>
          <w:fldChar w:fldCharType="begin"/>
        </w:r>
        <w:r>
          <w:instrText xml:space="preserve"> PAGEREF _Toc521499924 \h </w:instrText>
        </w:r>
        <w:r>
          <w:fldChar w:fldCharType="separate"/>
        </w:r>
        <w:r w:rsidR="00693E05">
          <w:t>135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25" w:history="1">
        <w:r w:rsidRPr="00C111F3">
          <w:t>199</w:t>
        </w:r>
        <w:r>
          <w:rPr>
            <w:rFonts w:asciiTheme="minorHAnsi" w:eastAsiaTheme="minorEastAsia" w:hAnsiTheme="minorHAnsi" w:cstheme="minorBidi"/>
            <w:sz w:val="22"/>
            <w:szCs w:val="22"/>
            <w:lang w:eastAsia="en-AU"/>
          </w:rPr>
          <w:tab/>
        </w:r>
        <w:r w:rsidRPr="00C111F3">
          <w:t>Monitoring at detention places</w:t>
        </w:r>
        <w:r>
          <w:tab/>
        </w:r>
        <w:r>
          <w:fldChar w:fldCharType="begin"/>
        </w:r>
        <w:r>
          <w:instrText xml:space="preserve"> PAGEREF _Toc521499925 \h </w:instrText>
        </w:r>
        <w:r>
          <w:fldChar w:fldCharType="separate"/>
        </w:r>
        <w:r w:rsidR="00693E05">
          <w:t>136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26" w:history="1">
        <w:r w:rsidRPr="00C111F3">
          <w:t>200</w:t>
        </w:r>
        <w:r>
          <w:rPr>
            <w:rFonts w:asciiTheme="minorHAnsi" w:eastAsiaTheme="minorEastAsia" w:hAnsiTheme="minorHAnsi" w:cstheme="minorBidi"/>
            <w:sz w:val="22"/>
            <w:szCs w:val="22"/>
            <w:lang w:eastAsia="en-AU"/>
          </w:rPr>
          <w:tab/>
        </w:r>
        <w:r w:rsidRPr="00C111F3">
          <w:t>Monitoring telephone calls etc</w:t>
        </w:r>
        <w:r>
          <w:tab/>
        </w:r>
        <w:r>
          <w:fldChar w:fldCharType="begin"/>
        </w:r>
        <w:r>
          <w:instrText xml:space="preserve"> PAGEREF _Toc521499926 \h </w:instrText>
        </w:r>
        <w:r>
          <w:fldChar w:fldCharType="separate"/>
        </w:r>
        <w:r w:rsidR="00693E05">
          <w:t>136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27" w:history="1">
        <w:r w:rsidRPr="00C111F3">
          <w:t>201</w:t>
        </w:r>
        <w:r>
          <w:rPr>
            <w:rFonts w:asciiTheme="minorHAnsi" w:eastAsiaTheme="minorEastAsia" w:hAnsiTheme="minorHAnsi" w:cstheme="minorBidi"/>
            <w:sz w:val="22"/>
            <w:szCs w:val="22"/>
            <w:lang w:eastAsia="en-AU"/>
          </w:rPr>
          <w:tab/>
        </w:r>
        <w:r w:rsidRPr="00C111F3">
          <w:t>Monitoring ordinary mail</w:t>
        </w:r>
        <w:r>
          <w:tab/>
        </w:r>
        <w:r>
          <w:fldChar w:fldCharType="begin"/>
        </w:r>
        <w:r>
          <w:instrText xml:space="preserve"> PAGEREF _Toc521499927 \h </w:instrText>
        </w:r>
        <w:r>
          <w:fldChar w:fldCharType="separate"/>
        </w:r>
        <w:r w:rsidR="00693E05">
          <w:t>137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28" w:history="1">
        <w:r w:rsidRPr="00C111F3">
          <w:t>202</w:t>
        </w:r>
        <w:r>
          <w:rPr>
            <w:rFonts w:asciiTheme="minorHAnsi" w:eastAsiaTheme="minorEastAsia" w:hAnsiTheme="minorHAnsi" w:cstheme="minorBidi"/>
            <w:sz w:val="22"/>
            <w:szCs w:val="22"/>
            <w:lang w:eastAsia="en-AU"/>
          </w:rPr>
          <w:tab/>
        </w:r>
        <w:r w:rsidRPr="00C111F3">
          <w:t>Monitoring protected mail</w:t>
        </w:r>
        <w:r>
          <w:tab/>
        </w:r>
        <w:r>
          <w:fldChar w:fldCharType="begin"/>
        </w:r>
        <w:r>
          <w:instrText xml:space="preserve"> PAGEREF _Toc521499928 \h </w:instrText>
        </w:r>
        <w:r>
          <w:fldChar w:fldCharType="separate"/>
        </w:r>
        <w:r w:rsidR="00693E05">
          <w:t>138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29" w:history="1">
        <w:r w:rsidRPr="00C111F3">
          <w:t>203</w:t>
        </w:r>
        <w:r>
          <w:rPr>
            <w:rFonts w:asciiTheme="minorHAnsi" w:eastAsiaTheme="minorEastAsia" w:hAnsiTheme="minorHAnsi" w:cstheme="minorBidi"/>
            <w:sz w:val="22"/>
            <w:szCs w:val="22"/>
            <w:lang w:eastAsia="en-AU"/>
          </w:rPr>
          <w:tab/>
        </w:r>
        <w:r w:rsidRPr="00C111F3">
          <w:t>Mail searches—consequences</w:t>
        </w:r>
        <w:r>
          <w:tab/>
        </w:r>
        <w:r>
          <w:fldChar w:fldCharType="begin"/>
        </w:r>
        <w:r>
          <w:instrText xml:space="preserve"> PAGEREF _Toc521499929 \h </w:instrText>
        </w:r>
        <w:r>
          <w:fldChar w:fldCharType="separate"/>
        </w:r>
        <w:r w:rsidR="00693E05">
          <w:t>138</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930" w:history="1">
        <w:r w:rsidR="00672A10" w:rsidRPr="00C111F3">
          <w:t>Division 6.6.3</w:t>
        </w:r>
        <w:r w:rsidR="00672A10">
          <w:rPr>
            <w:rFonts w:asciiTheme="minorHAnsi" w:eastAsiaTheme="minorEastAsia" w:hAnsiTheme="minorHAnsi" w:cstheme="minorBidi"/>
            <w:b w:val="0"/>
            <w:sz w:val="22"/>
            <w:szCs w:val="22"/>
            <w:lang w:eastAsia="en-AU"/>
          </w:rPr>
          <w:tab/>
        </w:r>
        <w:r w:rsidR="00672A10" w:rsidRPr="00C111F3">
          <w:t>Segregation</w:t>
        </w:r>
        <w:r w:rsidR="00672A10" w:rsidRPr="00672A10">
          <w:rPr>
            <w:vanish/>
          </w:rPr>
          <w:tab/>
        </w:r>
        <w:r w:rsidR="00672A10" w:rsidRPr="00672A10">
          <w:rPr>
            <w:vanish/>
          </w:rPr>
          <w:fldChar w:fldCharType="begin"/>
        </w:r>
        <w:r w:rsidR="00672A10" w:rsidRPr="00672A10">
          <w:rPr>
            <w:vanish/>
          </w:rPr>
          <w:instrText xml:space="preserve"> PAGEREF _Toc521499930 \h </w:instrText>
        </w:r>
        <w:r w:rsidR="00672A10" w:rsidRPr="00672A10">
          <w:rPr>
            <w:vanish/>
          </w:rPr>
        </w:r>
        <w:r w:rsidR="00672A10" w:rsidRPr="00672A10">
          <w:rPr>
            <w:vanish/>
          </w:rPr>
          <w:fldChar w:fldCharType="separate"/>
        </w:r>
        <w:r w:rsidR="00693E05">
          <w:rPr>
            <w:vanish/>
          </w:rPr>
          <w:t>139</w:t>
        </w:r>
        <w:r w:rsidR="00672A10" w:rsidRPr="00672A10">
          <w:rPr>
            <w:vanish/>
          </w:rPr>
          <w:fldChar w:fldCharType="end"/>
        </w:r>
      </w:hyperlink>
    </w:p>
    <w:p w:rsidR="00672A10" w:rsidRDefault="001475DF">
      <w:pPr>
        <w:pStyle w:val="TOC4"/>
        <w:rPr>
          <w:rFonts w:asciiTheme="minorHAnsi" w:eastAsiaTheme="minorEastAsia" w:hAnsiTheme="minorHAnsi" w:cstheme="minorBidi"/>
          <w:b w:val="0"/>
          <w:sz w:val="22"/>
          <w:szCs w:val="22"/>
          <w:lang w:eastAsia="en-AU"/>
        </w:rPr>
      </w:pPr>
      <w:hyperlink w:anchor="_Toc521499931" w:history="1">
        <w:r w:rsidR="00672A10" w:rsidRPr="00C111F3">
          <w:t>Subdivision 6.6.3.1</w:t>
        </w:r>
        <w:r w:rsidR="00672A10">
          <w:rPr>
            <w:rFonts w:asciiTheme="minorHAnsi" w:eastAsiaTheme="minorEastAsia" w:hAnsiTheme="minorHAnsi" w:cstheme="minorBidi"/>
            <w:b w:val="0"/>
            <w:sz w:val="22"/>
            <w:szCs w:val="22"/>
            <w:lang w:eastAsia="en-AU"/>
          </w:rPr>
          <w:tab/>
        </w:r>
        <w:r w:rsidR="00672A10" w:rsidRPr="00C111F3">
          <w:t>General</w:t>
        </w:r>
        <w:r w:rsidR="00672A10" w:rsidRPr="00672A10">
          <w:rPr>
            <w:vanish/>
          </w:rPr>
          <w:tab/>
        </w:r>
        <w:r w:rsidR="00672A10" w:rsidRPr="00672A10">
          <w:rPr>
            <w:vanish/>
          </w:rPr>
          <w:fldChar w:fldCharType="begin"/>
        </w:r>
        <w:r w:rsidR="00672A10" w:rsidRPr="00672A10">
          <w:rPr>
            <w:vanish/>
          </w:rPr>
          <w:instrText xml:space="preserve"> PAGEREF _Toc521499931 \h </w:instrText>
        </w:r>
        <w:r w:rsidR="00672A10" w:rsidRPr="00672A10">
          <w:rPr>
            <w:vanish/>
          </w:rPr>
        </w:r>
        <w:r w:rsidR="00672A10" w:rsidRPr="00672A10">
          <w:rPr>
            <w:vanish/>
          </w:rPr>
          <w:fldChar w:fldCharType="separate"/>
        </w:r>
        <w:r w:rsidR="00693E05">
          <w:rPr>
            <w:vanish/>
          </w:rPr>
          <w:t>139</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32" w:history="1">
        <w:r w:rsidRPr="00C111F3">
          <w:t>204</w:t>
        </w:r>
        <w:r>
          <w:rPr>
            <w:rFonts w:asciiTheme="minorHAnsi" w:eastAsiaTheme="minorEastAsia" w:hAnsiTheme="minorHAnsi" w:cstheme="minorBidi"/>
            <w:sz w:val="22"/>
            <w:szCs w:val="22"/>
            <w:lang w:eastAsia="en-AU"/>
          </w:rPr>
          <w:tab/>
        </w:r>
        <w:r w:rsidRPr="00C111F3">
          <w:t>Definitions—div 6.6.3</w:t>
        </w:r>
        <w:r>
          <w:tab/>
        </w:r>
        <w:r>
          <w:fldChar w:fldCharType="begin"/>
        </w:r>
        <w:r>
          <w:instrText xml:space="preserve"> PAGEREF _Toc521499932 \h </w:instrText>
        </w:r>
        <w:r>
          <w:fldChar w:fldCharType="separate"/>
        </w:r>
        <w:r w:rsidR="00693E05">
          <w:t>139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33" w:history="1">
        <w:r w:rsidRPr="00C111F3">
          <w:t>205</w:t>
        </w:r>
        <w:r>
          <w:rPr>
            <w:rFonts w:asciiTheme="minorHAnsi" w:eastAsiaTheme="minorEastAsia" w:hAnsiTheme="minorHAnsi" w:cstheme="minorBidi"/>
            <w:sz w:val="22"/>
            <w:szCs w:val="22"/>
            <w:lang w:eastAsia="en-AU"/>
          </w:rPr>
          <w:tab/>
        </w:r>
        <w:r w:rsidRPr="00C111F3">
          <w:t>Purpose of segregation under div 6.6.3</w:t>
        </w:r>
        <w:r>
          <w:tab/>
        </w:r>
        <w:r>
          <w:fldChar w:fldCharType="begin"/>
        </w:r>
        <w:r>
          <w:instrText xml:space="preserve"> PAGEREF _Toc521499933 \h </w:instrText>
        </w:r>
        <w:r>
          <w:fldChar w:fldCharType="separate"/>
        </w:r>
        <w:r w:rsidR="00693E05">
          <w:t>140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34" w:history="1">
        <w:r w:rsidRPr="00C111F3">
          <w:t>206</w:t>
        </w:r>
        <w:r>
          <w:rPr>
            <w:rFonts w:asciiTheme="minorHAnsi" w:eastAsiaTheme="minorEastAsia" w:hAnsiTheme="minorHAnsi" w:cstheme="minorBidi"/>
            <w:sz w:val="22"/>
            <w:szCs w:val="22"/>
            <w:lang w:eastAsia="en-AU"/>
          </w:rPr>
          <w:tab/>
        </w:r>
        <w:r w:rsidRPr="00C111F3">
          <w:t>Segregation not to affect minimum living conditions</w:t>
        </w:r>
        <w:r>
          <w:tab/>
        </w:r>
        <w:r>
          <w:fldChar w:fldCharType="begin"/>
        </w:r>
        <w:r>
          <w:instrText xml:space="preserve"> PAGEREF _Toc521499934 \h </w:instrText>
        </w:r>
        <w:r>
          <w:fldChar w:fldCharType="separate"/>
        </w:r>
        <w:r w:rsidR="00693E05">
          <w:t>140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35" w:history="1">
        <w:r w:rsidRPr="00C111F3">
          <w:t>207</w:t>
        </w:r>
        <w:r>
          <w:rPr>
            <w:rFonts w:asciiTheme="minorHAnsi" w:eastAsiaTheme="minorEastAsia" w:hAnsiTheme="minorHAnsi" w:cstheme="minorBidi"/>
            <w:sz w:val="22"/>
            <w:szCs w:val="22"/>
            <w:lang w:eastAsia="en-AU"/>
          </w:rPr>
          <w:tab/>
        </w:r>
        <w:r w:rsidRPr="00C111F3">
          <w:t>Notice of segregation directions—safe room and other</w:t>
        </w:r>
        <w:r>
          <w:tab/>
        </w:r>
        <w:r>
          <w:fldChar w:fldCharType="begin"/>
        </w:r>
        <w:r>
          <w:instrText xml:space="preserve"> PAGEREF _Toc521499935 \h </w:instrText>
        </w:r>
        <w:r>
          <w:fldChar w:fldCharType="separate"/>
        </w:r>
        <w:r w:rsidR="00693E05">
          <w:t>140</w:t>
        </w:r>
        <w:r>
          <w:fldChar w:fldCharType="end"/>
        </w:r>
      </w:hyperlink>
    </w:p>
    <w:p w:rsidR="00672A10" w:rsidRDefault="001475DF">
      <w:pPr>
        <w:pStyle w:val="TOC4"/>
        <w:rPr>
          <w:rFonts w:asciiTheme="minorHAnsi" w:eastAsiaTheme="minorEastAsia" w:hAnsiTheme="minorHAnsi" w:cstheme="minorBidi"/>
          <w:b w:val="0"/>
          <w:sz w:val="22"/>
          <w:szCs w:val="22"/>
          <w:lang w:eastAsia="en-AU"/>
        </w:rPr>
      </w:pPr>
      <w:hyperlink w:anchor="_Toc521499936" w:history="1">
        <w:r w:rsidR="00672A10" w:rsidRPr="00C111F3">
          <w:t>Subdivision 6.6.3.2</w:t>
        </w:r>
        <w:r w:rsidR="00672A10">
          <w:rPr>
            <w:rFonts w:asciiTheme="minorHAnsi" w:eastAsiaTheme="minorEastAsia" w:hAnsiTheme="minorHAnsi" w:cstheme="minorBidi"/>
            <w:b w:val="0"/>
            <w:sz w:val="22"/>
            <w:szCs w:val="22"/>
            <w:lang w:eastAsia="en-AU"/>
          </w:rPr>
          <w:tab/>
        </w:r>
        <w:r w:rsidR="00672A10" w:rsidRPr="00C111F3">
          <w:t>Safe room segregation</w:t>
        </w:r>
        <w:r w:rsidR="00672A10" w:rsidRPr="00672A10">
          <w:rPr>
            <w:vanish/>
          </w:rPr>
          <w:tab/>
        </w:r>
        <w:r w:rsidR="00672A10" w:rsidRPr="00672A10">
          <w:rPr>
            <w:vanish/>
          </w:rPr>
          <w:fldChar w:fldCharType="begin"/>
        </w:r>
        <w:r w:rsidR="00672A10" w:rsidRPr="00672A10">
          <w:rPr>
            <w:vanish/>
          </w:rPr>
          <w:instrText xml:space="preserve"> PAGEREF _Toc521499936 \h </w:instrText>
        </w:r>
        <w:r w:rsidR="00672A10" w:rsidRPr="00672A10">
          <w:rPr>
            <w:vanish/>
          </w:rPr>
        </w:r>
        <w:r w:rsidR="00672A10" w:rsidRPr="00672A10">
          <w:rPr>
            <w:vanish/>
          </w:rPr>
          <w:fldChar w:fldCharType="separate"/>
        </w:r>
        <w:r w:rsidR="00693E05">
          <w:rPr>
            <w:vanish/>
          </w:rPr>
          <w:t>141</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37" w:history="1">
        <w:r w:rsidRPr="00C111F3">
          <w:t>208</w:t>
        </w:r>
        <w:r>
          <w:rPr>
            <w:rFonts w:asciiTheme="minorHAnsi" w:eastAsiaTheme="minorEastAsia" w:hAnsiTheme="minorHAnsi" w:cstheme="minorBidi"/>
            <w:sz w:val="22"/>
            <w:szCs w:val="22"/>
            <w:lang w:eastAsia="en-AU"/>
          </w:rPr>
          <w:tab/>
        </w:r>
        <w:r w:rsidRPr="00C111F3">
          <w:t>Designation of safe rooms</w:t>
        </w:r>
        <w:r>
          <w:tab/>
        </w:r>
        <w:r>
          <w:fldChar w:fldCharType="begin"/>
        </w:r>
        <w:r>
          <w:instrText xml:space="preserve"> PAGEREF _Toc521499937 \h </w:instrText>
        </w:r>
        <w:r>
          <w:fldChar w:fldCharType="separate"/>
        </w:r>
        <w:r w:rsidR="00693E05">
          <w:t>141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38" w:history="1">
        <w:r w:rsidRPr="00C111F3">
          <w:t>209</w:t>
        </w:r>
        <w:r>
          <w:rPr>
            <w:rFonts w:asciiTheme="minorHAnsi" w:eastAsiaTheme="minorEastAsia" w:hAnsiTheme="minorHAnsi" w:cstheme="minorBidi"/>
            <w:sz w:val="22"/>
            <w:szCs w:val="22"/>
            <w:lang w:eastAsia="en-AU"/>
          </w:rPr>
          <w:tab/>
        </w:r>
        <w:r w:rsidRPr="00C111F3">
          <w:t>Segregation—safe room</w:t>
        </w:r>
        <w:r>
          <w:tab/>
        </w:r>
        <w:r>
          <w:fldChar w:fldCharType="begin"/>
        </w:r>
        <w:r>
          <w:instrText xml:space="preserve"> PAGEREF _Toc521499938 \h </w:instrText>
        </w:r>
        <w:r>
          <w:fldChar w:fldCharType="separate"/>
        </w:r>
        <w:r w:rsidR="00693E05">
          <w:t>141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39" w:history="1">
        <w:r w:rsidRPr="00C111F3">
          <w:t>210</w:t>
        </w:r>
        <w:r>
          <w:rPr>
            <w:rFonts w:asciiTheme="minorHAnsi" w:eastAsiaTheme="minorEastAsia" w:hAnsiTheme="minorHAnsi" w:cstheme="minorBidi"/>
            <w:sz w:val="22"/>
            <w:szCs w:val="22"/>
            <w:lang w:eastAsia="en-AU"/>
          </w:rPr>
          <w:tab/>
        </w:r>
        <w:r w:rsidRPr="00C111F3">
          <w:t>Safe room segregation directions—privacy</w:t>
        </w:r>
        <w:r>
          <w:tab/>
        </w:r>
        <w:r>
          <w:fldChar w:fldCharType="begin"/>
        </w:r>
        <w:r>
          <w:instrText xml:space="preserve"> PAGEREF _Toc521499939 \h </w:instrText>
        </w:r>
        <w:r>
          <w:fldChar w:fldCharType="separate"/>
        </w:r>
        <w:r w:rsidR="00693E05">
          <w:t>142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40" w:history="1">
        <w:r w:rsidRPr="00C111F3">
          <w:t>211</w:t>
        </w:r>
        <w:r>
          <w:rPr>
            <w:rFonts w:asciiTheme="minorHAnsi" w:eastAsiaTheme="minorEastAsia" w:hAnsiTheme="minorHAnsi" w:cstheme="minorBidi"/>
            <w:sz w:val="22"/>
            <w:szCs w:val="22"/>
            <w:lang w:eastAsia="en-AU"/>
          </w:rPr>
          <w:tab/>
        </w:r>
        <w:r w:rsidRPr="00C111F3">
          <w:t>Review of safe room segregation directions</w:t>
        </w:r>
        <w:r>
          <w:tab/>
        </w:r>
        <w:r>
          <w:fldChar w:fldCharType="begin"/>
        </w:r>
        <w:r>
          <w:instrText xml:space="preserve"> PAGEREF _Toc521499940 \h </w:instrText>
        </w:r>
        <w:r>
          <w:fldChar w:fldCharType="separate"/>
        </w:r>
        <w:r w:rsidR="00693E05">
          <w:t>143</w:t>
        </w:r>
        <w:r>
          <w:fldChar w:fldCharType="end"/>
        </w:r>
      </w:hyperlink>
    </w:p>
    <w:p w:rsidR="00672A10" w:rsidRDefault="001475DF">
      <w:pPr>
        <w:pStyle w:val="TOC4"/>
        <w:rPr>
          <w:rFonts w:asciiTheme="minorHAnsi" w:eastAsiaTheme="minorEastAsia" w:hAnsiTheme="minorHAnsi" w:cstheme="minorBidi"/>
          <w:b w:val="0"/>
          <w:sz w:val="22"/>
          <w:szCs w:val="22"/>
          <w:lang w:eastAsia="en-AU"/>
        </w:rPr>
      </w:pPr>
      <w:hyperlink w:anchor="_Toc521499941" w:history="1">
        <w:r w:rsidR="00672A10" w:rsidRPr="00C111F3">
          <w:t>Subdivision 6.6.3.3</w:t>
        </w:r>
        <w:r w:rsidR="00672A10">
          <w:rPr>
            <w:rFonts w:asciiTheme="minorHAnsi" w:eastAsiaTheme="minorEastAsia" w:hAnsiTheme="minorHAnsi" w:cstheme="minorBidi"/>
            <w:b w:val="0"/>
            <w:sz w:val="22"/>
            <w:szCs w:val="22"/>
            <w:lang w:eastAsia="en-AU"/>
          </w:rPr>
          <w:tab/>
        </w:r>
        <w:r w:rsidR="00672A10" w:rsidRPr="00C111F3">
          <w:t>Other segregation</w:t>
        </w:r>
        <w:r w:rsidR="00672A10" w:rsidRPr="00672A10">
          <w:rPr>
            <w:vanish/>
          </w:rPr>
          <w:tab/>
        </w:r>
        <w:r w:rsidR="00672A10" w:rsidRPr="00672A10">
          <w:rPr>
            <w:vanish/>
          </w:rPr>
          <w:fldChar w:fldCharType="begin"/>
        </w:r>
        <w:r w:rsidR="00672A10" w:rsidRPr="00672A10">
          <w:rPr>
            <w:vanish/>
          </w:rPr>
          <w:instrText xml:space="preserve"> PAGEREF _Toc521499941 \h </w:instrText>
        </w:r>
        <w:r w:rsidR="00672A10" w:rsidRPr="00672A10">
          <w:rPr>
            <w:vanish/>
          </w:rPr>
        </w:r>
        <w:r w:rsidR="00672A10" w:rsidRPr="00672A10">
          <w:rPr>
            <w:vanish/>
          </w:rPr>
          <w:fldChar w:fldCharType="separate"/>
        </w:r>
        <w:r w:rsidR="00693E05">
          <w:rPr>
            <w:vanish/>
          </w:rPr>
          <w:t>144</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42" w:history="1">
        <w:r w:rsidRPr="00C111F3">
          <w:t>212</w:t>
        </w:r>
        <w:r>
          <w:rPr>
            <w:rFonts w:asciiTheme="minorHAnsi" w:eastAsiaTheme="minorEastAsia" w:hAnsiTheme="minorHAnsi" w:cstheme="minorBidi"/>
            <w:sz w:val="22"/>
            <w:szCs w:val="22"/>
            <w:lang w:eastAsia="en-AU"/>
          </w:rPr>
          <w:tab/>
        </w:r>
        <w:r w:rsidRPr="00C111F3">
          <w:t>Segregation—safety and security</w:t>
        </w:r>
        <w:r>
          <w:tab/>
        </w:r>
        <w:r>
          <w:fldChar w:fldCharType="begin"/>
        </w:r>
        <w:r>
          <w:instrText xml:space="preserve"> PAGEREF _Toc521499942 \h </w:instrText>
        </w:r>
        <w:r>
          <w:fldChar w:fldCharType="separate"/>
        </w:r>
        <w:r w:rsidR="00693E05">
          <w:t>144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43" w:history="1">
        <w:r w:rsidRPr="00C111F3">
          <w:t>213</w:t>
        </w:r>
        <w:r>
          <w:rPr>
            <w:rFonts w:asciiTheme="minorHAnsi" w:eastAsiaTheme="minorEastAsia" w:hAnsiTheme="minorHAnsi" w:cstheme="minorBidi"/>
            <w:sz w:val="22"/>
            <w:szCs w:val="22"/>
            <w:lang w:eastAsia="en-AU"/>
          </w:rPr>
          <w:tab/>
        </w:r>
        <w:r w:rsidRPr="00C111F3">
          <w:t>Segregation—protective custody</w:t>
        </w:r>
        <w:r>
          <w:tab/>
        </w:r>
        <w:r>
          <w:fldChar w:fldCharType="begin"/>
        </w:r>
        <w:r>
          <w:instrText xml:space="preserve"> PAGEREF _Toc521499943 \h </w:instrText>
        </w:r>
        <w:r>
          <w:fldChar w:fldCharType="separate"/>
        </w:r>
        <w:r w:rsidR="00693E05">
          <w:t>144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44" w:history="1">
        <w:r w:rsidRPr="00C111F3">
          <w:t>214</w:t>
        </w:r>
        <w:r>
          <w:rPr>
            <w:rFonts w:asciiTheme="minorHAnsi" w:eastAsiaTheme="minorEastAsia" w:hAnsiTheme="minorHAnsi" w:cstheme="minorBidi"/>
            <w:sz w:val="22"/>
            <w:szCs w:val="22"/>
            <w:lang w:eastAsia="en-AU"/>
          </w:rPr>
          <w:tab/>
        </w:r>
        <w:r w:rsidRPr="00C111F3">
          <w:t>Segregation—health etc</w:t>
        </w:r>
        <w:r>
          <w:tab/>
        </w:r>
        <w:r>
          <w:fldChar w:fldCharType="begin"/>
        </w:r>
        <w:r>
          <w:instrText xml:space="preserve"> PAGEREF _Toc521499944 \h </w:instrText>
        </w:r>
        <w:r>
          <w:fldChar w:fldCharType="separate"/>
        </w:r>
        <w:r w:rsidR="00693E05">
          <w:t>145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45" w:history="1">
        <w:r w:rsidRPr="00C111F3">
          <w:t>215</w:t>
        </w:r>
        <w:r>
          <w:rPr>
            <w:rFonts w:asciiTheme="minorHAnsi" w:eastAsiaTheme="minorEastAsia" w:hAnsiTheme="minorHAnsi" w:cstheme="minorBidi"/>
            <w:sz w:val="22"/>
            <w:szCs w:val="22"/>
            <w:lang w:eastAsia="en-AU"/>
          </w:rPr>
          <w:tab/>
        </w:r>
        <w:r w:rsidRPr="00C111F3">
          <w:t>Interstate segregated detainees transferred to ACT</w:t>
        </w:r>
        <w:r>
          <w:tab/>
        </w:r>
        <w:r>
          <w:fldChar w:fldCharType="begin"/>
        </w:r>
        <w:r>
          <w:instrText xml:space="preserve"> PAGEREF _Toc521499945 \h </w:instrText>
        </w:r>
        <w:r>
          <w:fldChar w:fldCharType="separate"/>
        </w:r>
        <w:r w:rsidR="00693E05">
          <w:t>145</w:t>
        </w:r>
        <w:r>
          <w:fldChar w:fldCharType="end"/>
        </w:r>
      </w:hyperlink>
    </w:p>
    <w:p w:rsidR="00672A10" w:rsidRDefault="001475DF">
      <w:pPr>
        <w:pStyle w:val="TOC4"/>
        <w:rPr>
          <w:rFonts w:asciiTheme="minorHAnsi" w:eastAsiaTheme="minorEastAsia" w:hAnsiTheme="minorHAnsi" w:cstheme="minorBidi"/>
          <w:b w:val="0"/>
          <w:sz w:val="22"/>
          <w:szCs w:val="22"/>
          <w:lang w:eastAsia="en-AU"/>
        </w:rPr>
      </w:pPr>
      <w:hyperlink w:anchor="_Toc521499946" w:history="1">
        <w:r w:rsidR="00672A10" w:rsidRPr="00C111F3">
          <w:t>Subdivision 6.6.3.4</w:t>
        </w:r>
        <w:r w:rsidR="00672A10">
          <w:rPr>
            <w:rFonts w:asciiTheme="minorHAnsi" w:eastAsiaTheme="minorEastAsia" w:hAnsiTheme="minorHAnsi" w:cstheme="minorBidi"/>
            <w:b w:val="0"/>
            <w:sz w:val="22"/>
            <w:szCs w:val="22"/>
            <w:lang w:eastAsia="en-AU"/>
          </w:rPr>
          <w:tab/>
        </w:r>
        <w:r w:rsidR="00672A10" w:rsidRPr="00C111F3">
          <w:t>Review of certain segregation directions</w:t>
        </w:r>
        <w:r w:rsidR="00672A10" w:rsidRPr="00672A10">
          <w:rPr>
            <w:vanish/>
          </w:rPr>
          <w:tab/>
        </w:r>
        <w:r w:rsidR="00672A10" w:rsidRPr="00672A10">
          <w:rPr>
            <w:vanish/>
          </w:rPr>
          <w:fldChar w:fldCharType="begin"/>
        </w:r>
        <w:r w:rsidR="00672A10" w:rsidRPr="00672A10">
          <w:rPr>
            <w:vanish/>
          </w:rPr>
          <w:instrText xml:space="preserve"> PAGEREF _Toc521499946 \h </w:instrText>
        </w:r>
        <w:r w:rsidR="00672A10" w:rsidRPr="00672A10">
          <w:rPr>
            <w:vanish/>
          </w:rPr>
        </w:r>
        <w:r w:rsidR="00672A10" w:rsidRPr="00672A10">
          <w:rPr>
            <w:vanish/>
          </w:rPr>
          <w:fldChar w:fldCharType="separate"/>
        </w:r>
        <w:r w:rsidR="00693E05">
          <w:rPr>
            <w:vanish/>
          </w:rPr>
          <w:t>146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47" w:history="1">
        <w:r w:rsidRPr="00C111F3">
          <w:t>216</w:t>
        </w:r>
        <w:r>
          <w:rPr>
            <w:rFonts w:asciiTheme="minorHAnsi" w:eastAsiaTheme="minorEastAsia" w:hAnsiTheme="minorHAnsi" w:cstheme="minorBidi"/>
            <w:sz w:val="22"/>
            <w:szCs w:val="22"/>
            <w:lang w:eastAsia="en-AU"/>
          </w:rPr>
          <w:tab/>
        </w:r>
        <w:r w:rsidRPr="00C111F3">
          <w:t xml:space="preserve">Meaning of </w:t>
        </w:r>
        <w:r w:rsidRPr="00C111F3">
          <w:rPr>
            <w:i/>
          </w:rPr>
          <w:t>segregation direction</w:t>
        </w:r>
        <w:r w:rsidRPr="00C111F3">
          <w:t>—subdiv 6.6.3.4</w:t>
        </w:r>
        <w:r>
          <w:tab/>
        </w:r>
        <w:r>
          <w:fldChar w:fldCharType="begin"/>
        </w:r>
        <w:r>
          <w:instrText xml:space="preserve"> PAGEREF _Toc521499947 \h </w:instrText>
        </w:r>
        <w:r>
          <w:fldChar w:fldCharType="separate"/>
        </w:r>
        <w:r w:rsidR="00693E05">
          <w:t>146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48" w:history="1">
        <w:r w:rsidRPr="00C111F3">
          <w:t>217</w:t>
        </w:r>
        <w:r>
          <w:rPr>
            <w:rFonts w:asciiTheme="minorHAnsi" w:eastAsiaTheme="minorEastAsia" w:hAnsiTheme="minorHAnsi" w:cstheme="minorBidi"/>
            <w:sz w:val="22"/>
            <w:szCs w:val="22"/>
            <w:lang w:eastAsia="en-AU"/>
          </w:rPr>
          <w:tab/>
        </w:r>
        <w:r w:rsidRPr="00C111F3">
          <w:t>Internal review of segregation directions</w:t>
        </w:r>
        <w:r>
          <w:tab/>
        </w:r>
        <w:r>
          <w:fldChar w:fldCharType="begin"/>
        </w:r>
        <w:r>
          <w:instrText xml:space="preserve"> PAGEREF _Toc521499948 \h </w:instrText>
        </w:r>
        <w:r>
          <w:fldChar w:fldCharType="separate"/>
        </w:r>
        <w:r w:rsidR="00693E05">
          <w:t>146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49" w:history="1">
        <w:r w:rsidRPr="00C111F3">
          <w:t>218</w:t>
        </w:r>
        <w:r>
          <w:rPr>
            <w:rFonts w:asciiTheme="minorHAnsi" w:eastAsiaTheme="minorEastAsia" w:hAnsiTheme="minorHAnsi" w:cstheme="minorBidi"/>
            <w:sz w:val="22"/>
            <w:szCs w:val="22"/>
            <w:lang w:eastAsia="en-AU"/>
          </w:rPr>
          <w:tab/>
        </w:r>
        <w:r w:rsidRPr="00C111F3">
          <w:t>End of segregation directions</w:t>
        </w:r>
        <w:r>
          <w:tab/>
        </w:r>
        <w:r>
          <w:fldChar w:fldCharType="begin"/>
        </w:r>
        <w:r>
          <w:instrText xml:space="preserve"> PAGEREF _Toc521499949 \h </w:instrText>
        </w:r>
        <w:r>
          <w:fldChar w:fldCharType="separate"/>
        </w:r>
        <w:r w:rsidR="00693E05">
          <w:t>147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50" w:history="1">
        <w:r w:rsidRPr="00C111F3">
          <w:t>219</w:t>
        </w:r>
        <w:r>
          <w:rPr>
            <w:rFonts w:asciiTheme="minorHAnsi" w:eastAsiaTheme="minorEastAsia" w:hAnsiTheme="minorHAnsi" w:cstheme="minorBidi"/>
            <w:sz w:val="22"/>
            <w:szCs w:val="22"/>
            <w:lang w:eastAsia="en-AU"/>
          </w:rPr>
          <w:tab/>
        </w:r>
        <w:r w:rsidRPr="00C111F3">
          <w:t>Application for review of segregation directions</w:t>
        </w:r>
        <w:r>
          <w:tab/>
        </w:r>
        <w:r>
          <w:fldChar w:fldCharType="begin"/>
        </w:r>
        <w:r>
          <w:instrText xml:space="preserve"> PAGEREF _Toc521499950 \h </w:instrText>
        </w:r>
        <w:r>
          <w:fldChar w:fldCharType="separate"/>
        </w:r>
        <w:r w:rsidR="00693E05">
          <w:t>148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51" w:history="1">
        <w:r w:rsidRPr="00C111F3">
          <w:t>220</w:t>
        </w:r>
        <w:r>
          <w:rPr>
            <w:rFonts w:asciiTheme="minorHAnsi" w:eastAsiaTheme="minorEastAsia" w:hAnsiTheme="minorHAnsi" w:cstheme="minorBidi"/>
            <w:sz w:val="22"/>
            <w:szCs w:val="22"/>
            <w:lang w:eastAsia="en-AU"/>
          </w:rPr>
          <w:tab/>
        </w:r>
        <w:r w:rsidRPr="00C111F3">
          <w:t>External review of segregation directions</w:t>
        </w:r>
        <w:r>
          <w:tab/>
        </w:r>
        <w:r>
          <w:fldChar w:fldCharType="begin"/>
        </w:r>
        <w:r>
          <w:instrText xml:space="preserve"> PAGEREF _Toc521499951 \h </w:instrText>
        </w:r>
        <w:r>
          <w:fldChar w:fldCharType="separate"/>
        </w:r>
        <w:r w:rsidR="00693E05">
          <w:t>148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52" w:history="1">
        <w:r w:rsidRPr="00C111F3">
          <w:t>221</w:t>
        </w:r>
        <w:r>
          <w:rPr>
            <w:rFonts w:asciiTheme="minorHAnsi" w:eastAsiaTheme="minorEastAsia" w:hAnsiTheme="minorHAnsi" w:cstheme="minorBidi"/>
            <w:sz w:val="22"/>
            <w:szCs w:val="22"/>
            <w:lang w:eastAsia="en-AU"/>
          </w:rPr>
          <w:tab/>
        </w:r>
        <w:r w:rsidRPr="00C111F3">
          <w:t>Notice of decision about segregation direction</w:t>
        </w:r>
        <w:r>
          <w:tab/>
        </w:r>
        <w:r>
          <w:fldChar w:fldCharType="begin"/>
        </w:r>
        <w:r>
          <w:instrText xml:space="preserve"> PAGEREF _Toc521499952 \h </w:instrText>
        </w:r>
        <w:r>
          <w:fldChar w:fldCharType="separate"/>
        </w:r>
        <w:r w:rsidR="00693E05">
          <w:t>148</w:t>
        </w:r>
        <w:r>
          <w:fldChar w:fldCharType="end"/>
        </w:r>
      </w:hyperlink>
    </w:p>
    <w:p w:rsidR="00672A10" w:rsidRDefault="001475DF">
      <w:pPr>
        <w:pStyle w:val="TOC4"/>
        <w:rPr>
          <w:rFonts w:asciiTheme="minorHAnsi" w:eastAsiaTheme="minorEastAsia" w:hAnsiTheme="minorHAnsi" w:cstheme="minorBidi"/>
          <w:b w:val="0"/>
          <w:sz w:val="22"/>
          <w:szCs w:val="22"/>
          <w:lang w:eastAsia="en-AU"/>
        </w:rPr>
      </w:pPr>
      <w:hyperlink w:anchor="_Toc521499953" w:history="1">
        <w:r w:rsidR="00672A10" w:rsidRPr="00C111F3">
          <w:t>Subdivision 6.6.3.5</w:t>
        </w:r>
        <w:r w:rsidR="00672A10">
          <w:rPr>
            <w:rFonts w:asciiTheme="minorHAnsi" w:eastAsiaTheme="minorEastAsia" w:hAnsiTheme="minorHAnsi" w:cstheme="minorBidi"/>
            <w:b w:val="0"/>
            <w:sz w:val="22"/>
            <w:szCs w:val="22"/>
            <w:lang w:eastAsia="en-AU"/>
          </w:rPr>
          <w:tab/>
        </w:r>
        <w:r w:rsidR="00672A10" w:rsidRPr="00C111F3">
          <w:t>Register of segregation directions</w:t>
        </w:r>
        <w:r w:rsidR="00672A10" w:rsidRPr="00672A10">
          <w:rPr>
            <w:vanish/>
          </w:rPr>
          <w:tab/>
        </w:r>
        <w:r w:rsidR="00672A10" w:rsidRPr="00672A10">
          <w:rPr>
            <w:vanish/>
          </w:rPr>
          <w:fldChar w:fldCharType="begin"/>
        </w:r>
        <w:r w:rsidR="00672A10" w:rsidRPr="00672A10">
          <w:rPr>
            <w:vanish/>
          </w:rPr>
          <w:instrText xml:space="preserve"> PAGEREF _Toc521499953 \h </w:instrText>
        </w:r>
        <w:r w:rsidR="00672A10" w:rsidRPr="00672A10">
          <w:rPr>
            <w:vanish/>
          </w:rPr>
        </w:r>
        <w:r w:rsidR="00672A10" w:rsidRPr="00672A10">
          <w:rPr>
            <w:vanish/>
          </w:rPr>
          <w:fldChar w:fldCharType="separate"/>
        </w:r>
        <w:r w:rsidR="00693E05">
          <w:rPr>
            <w:vanish/>
          </w:rPr>
          <w:t>149</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54" w:history="1">
        <w:r w:rsidRPr="00C111F3">
          <w:t>222</w:t>
        </w:r>
        <w:r>
          <w:rPr>
            <w:rFonts w:asciiTheme="minorHAnsi" w:eastAsiaTheme="minorEastAsia" w:hAnsiTheme="minorHAnsi" w:cstheme="minorBidi"/>
            <w:sz w:val="22"/>
            <w:szCs w:val="22"/>
            <w:lang w:eastAsia="en-AU"/>
          </w:rPr>
          <w:tab/>
        </w:r>
        <w:r w:rsidRPr="00C111F3">
          <w:t>Register of segregation directions</w:t>
        </w:r>
        <w:r>
          <w:tab/>
        </w:r>
        <w:r>
          <w:fldChar w:fldCharType="begin"/>
        </w:r>
        <w:r>
          <w:instrText xml:space="preserve"> PAGEREF _Toc521499954 \h </w:instrText>
        </w:r>
        <w:r>
          <w:fldChar w:fldCharType="separate"/>
        </w:r>
        <w:r w:rsidR="00693E05">
          <w:t>149</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955" w:history="1">
        <w:r w:rsidR="00672A10" w:rsidRPr="00C111F3">
          <w:t>Division 6.6.4</w:t>
        </w:r>
        <w:r w:rsidR="00672A10">
          <w:rPr>
            <w:rFonts w:asciiTheme="minorHAnsi" w:eastAsiaTheme="minorEastAsia" w:hAnsiTheme="minorHAnsi" w:cstheme="minorBidi"/>
            <w:b w:val="0"/>
            <w:sz w:val="22"/>
            <w:szCs w:val="22"/>
            <w:lang w:eastAsia="en-AU"/>
          </w:rPr>
          <w:tab/>
        </w:r>
        <w:r w:rsidR="00672A10" w:rsidRPr="00C111F3">
          <w:t>Use of force</w:t>
        </w:r>
        <w:r w:rsidR="00672A10" w:rsidRPr="00672A10">
          <w:rPr>
            <w:vanish/>
          </w:rPr>
          <w:tab/>
        </w:r>
        <w:r w:rsidR="00672A10" w:rsidRPr="00672A10">
          <w:rPr>
            <w:vanish/>
          </w:rPr>
          <w:fldChar w:fldCharType="begin"/>
        </w:r>
        <w:r w:rsidR="00672A10" w:rsidRPr="00672A10">
          <w:rPr>
            <w:vanish/>
          </w:rPr>
          <w:instrText xml:space="preserve"> PAGEREF _Toc521499955 \h </w:instrText>
        </w:r>
        <w:r w:rsidR="00672A10" w:rsidRPr="00672A10">
          <w:rPr>
            <w:vanish/>
          </w:rPr>
        </w:r>
        <w:r w:rsidR="00672A10" w:rsidRPr="00672A10">
          <w:rPr>
            <w:vanish/>
          </w:rPr>
          <w:fldChar w:fldCharType="separate"/>
        </w:r>
        <w:r w:rsidR="00693E05">
          <w:rPr>
            <w:vanish/>
          </w:rPr>
          <w:t>150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56" w:history="1">
        <w:r w:rsidRPr="00C111F3">
          <w:t>223</w:t>
        </w:r>
        <w:r>
          <w:rPr>
            <w:rFonts w:asciiTheme="minorHAnsi" w:eastAsiaTheme="minorEastAsia" w:hAnsiTheme="minorHAnsi" w:cstheme="minorBidi"/>
            <w:sz w:val="22"/>
            <w:szCs w:val="22"/>
            <w:lang w:eastAsia="en-AU"/>
          </w:rPr>
          <w:tab/>
        </w:r>
        <w:r w:rsidRPr="00C111F3">
          <w:t>Managing use of force</w:t>
        </w:r>
        <w:r>
          <w:tab/>
        </w:r>
        <w:r>
          <w:fldChar w:fldCharType="begin"/>
        </w:r>
        <w:r>
          <w:instrText xml:space="preserve"> PAGEREF _Toc521499956 \h </w:instrText>
        </w:r>
        <w:r>
          <w:fldChar w:fldCharType="separate"/>
        </w:r>
        <w:r w:rsidR="00693E05">
          <w:t>150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57" w:history="1">
        <w:r w:rsidRPr="00C111F3">
          <w:t>224</w:t>
        </w:r>
        <w:r>
          <w:rPr>
            <w:rFonts w:asciiTheme="minorHAnsi" w:eastAsiaTheme="minorEastAsia" w:hAnsiTheme="minorHAnsi" w:cstheme="minorBidi"/>
            <w:sz w:val="22"/>
            <w:szCs w:val="22"/>
            <w:lang w:eastAsia="en-AU"/>
          </w:rPr>
          <w:tab/>
        </w:r>
        <w:r w:rsidRPr="00C111F3">
          <w:t>Authority to use force</w:t>
        </w:r>
        <w:r>
          <w:tab/>
        </w:r>
        <w:r>
          <w:fldChar w:fldCharType="begin"/>
        </w:r>
        <w:r>
          <w:instrText xml:space="preserve"> PAGEREF _Toc521499957 \h </w:instrText>
        </w:r>
        <w:r>
          <w:fldChar w:fldCharType="separate"/>
        </w:r>
        <w:r w:rsidR="00693E05">
          <w:t>152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58" w:history="1">
        <w:r w:rsidRPr="00C111F3">
          <w:t>225</w:t>
        </w:r>
        <w:r>
          <w:rPr>
            <w:rFonts w:asciiTheme="minorHAnsi" w:eastAsiaTheme="minorEastAsia" w:hAnsiTheme="minorHAnsi" w:cstheme="minorBidi"/>
            <w:sz w:val="22"/>
            <w:szCs w:val="22"/>
            <w:lang w:eastAsia="en-AU"/>
          </w:rPr>
          <w:tab/>
        </w:r>
        <w:r w:rsidRPr="00C111F3">
          <w:t>Application of force</w:t>
        </w:r>
        <w:r>
          <w:tab/>
        </w:r>
        <w:r>
          <w:fldChar w:fldCharType="begin"/>
        </w:r>
        <w:r>
          <w:instrText xml:space="preserve"> PAGEREF _Toc521499958 \h </w:instrText>
        </w:r>
        <w:r>
          <w:fldChar w:fldCharType="separate"/>
        </w:r>
        <w:r w:rsidR="00693E05">
          <w:t>153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59" w:history="1">
        <w:r w:rsidRPr="00C111F3">
          <w:t>226</w:t>
        </w:r>
        <w:r>
          <w:rPr>
            <w:rFonts w:asciiTheme="minorHAnsi" w:eastAsiaTheme="minorEastAsia" w:hAnsiTheme="minorHAnsi" w:cstheme="minorBidi"/>
            <w:sz w:val="22"/>
            <w:szCs w:val="22"/>
            <w:lang w:eastAsia="en-AU"/>
          </w:rPr>
          <w:tab/>
        </w:r>
        <w:r w:rsidRPr="00C111F3">
          <w:t>Use of restraint</w:t>
        </w:r>
        <w:r>
          <w:tab/>
        </w:r>
        <w:r>
          <w:fldChar w:fldCharType="begin"/>
        </w:r>
        <w:r>
          <w:instrText xml:space="preserve"> PAGEREF _Toc521499959 \h </w:instrText>
        </w:r>
        <w:r>
          <w:fldChar w:fldCharType="separate"/>
        </w:r>
        <w:r w:rsidR="00693E05">
          <w:t>153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60" w:history="1">
        <w:r w:rsidRPr="00C111F3">
          <w:t>227</w:t>
        </w:r>
        <w:r>
          <w:rPr>
            <w:rFonts w:asciiTheme="minorHAnsi" w:eastAsiaTheme="minorEastAsia" w:hAnsiTheme="minorHAnsi" w:cstheme="minorBidi"/>
            <w:sz w:val="22"/>
            <w:szCs w:val="22"/>
            <w:lang w:eastAsia="en-AU"/>
          </w:rPr>
          <w:tab/>
        </w:r>
        <w:r w:rsidRPr="00C111F3">
          <w:t>Monthly reports about use of force</w:t>
        </w:r>
        <w:r>
          <w:tab/>
        </w:r>
        <w:r>
          <w:fldChar w:fldCharType="begin"/>
        </w:r>
        <w:r>
          <w:instrText xml:space="preserve"> PAGEREF _Toc521499960 \h </w:instrText>
        </w:r>
        <w:r>
          <w:fldChar w:fldCharType="separate"/>
        </w:r>
        <w:r w:rsidR="00693E05">
          <w:t>154</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961" w:history="1">
        <w:r w:rsidR="00672A10" w:rsidRPr="00C111F3">
          <w:t>Division 6.6.5</w:t>
        </w:r>
        <w:r w:rsidR="00672A10">
          <w:rPr>
            <w:rFonts w:asciiTheme="minorHAnsi" w:eastAsiaTheme="minorEastAsia" w:hAnsiTheme="minorHAnsi" w:cstheme="minorBidi"/>
            <w:b w:val="0"/>
            <w:sz w:val="22"/>
            <w:szCs w:val="22"/>
            <w:lang w:eastAsia="en-AU"/>
          </w:rPr>
          <w:tab/>
        </w:r>
        <w:r w:rsidR="00672A10" w:rsidRPr="00C111F3">
          <w:t>Access to detention places</w:t>
        </w:r>
        <w:r w:rsidR="00672A10" w:rsidRPr="00672A10">
          <w:rPr>
            <w:vanish/>
          </w:rPr>
          <w:tab/>
        </w:r>
        <w:r w:rsidR="00672A10" w:rsidRPr="00672A10">
          <w:rPr>
            <w:vanish/>
          </w:rPr>
          <w:fldChar w:fldCharType="begin"/>
        </w:r>
        <w:r w:rsidR="00672A10" w:rsidRPr="00672A10">
          <w:rPr>
            <w:vanish/>
          </w:rPr>
          <w:instrText xml:space="preserve"> PAGEREF _Toc521499961 \h </w:instrText>
        </w:r>
        <w:r w:rsidR="00672A10" w:rsidRPr="00672A10">
          <w:rPr>
            <w:vanish/>
          </w:rPr>
        </w:r>
        <w:r w:rsidR="00672A10" w:rsidRPr="00672A10">
          <w:rPr>
            <w:vanish/>
          </w:rPr>
          <w:fldChar w:fldCharType="separate"/>
        </w:r>
        <w:r w:rsidR="00693E05">
          <w:rPr>
            <w:vanish/>
          </w:rPr>
          <w:t>154</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62" w:history="1">
        <w:r w:rsidRPr="00C111F3">
          <w:t>228</w:t>
        </w:r>
        <w:r>
          <w:rPr>
            <w:rFonts w:asciiTheme="minorHAnsi" w:eastAsiaTheme="minorEastAsia" w:hAnsiTheme="minorHAnsi" w:cstheme="minorBidi"/>
            <w:sz w:val="22"/>
            <w:szCs w:val="22"/>
            <w:lang w:eastAsia="en-AU"/>
          </w:rPr>
          <w:tab/>
        </w:r>
        <w:r w:rsidRPr="00C111F3">
          <w:t>Visiting conditions</w:t>
        </w:r>
        <w:r>
          <w:tab/>
        </w:r>
        <w:r>
          <w:fldChar w:fldCharType="begin"/>
        </w:r>
        <w:r>
          <w:instrText xml:space="preserve"> PAGEREF _Toc521499962 \h </w:instrText>
        </w:r>
        <w:r>
          <w:fldChar w:fldCharType="separate"/>
        </w:r>
        <w:r w:rsidR="00693E05">
          <w:t>154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63" w:history="1">
        <w:r w:rsidRPr="00C111F3">
          <w:t>229</w:t>
        </w:r>
        <w:r>
          <w:rPr>
            <w:rFonts w:asciiTheme="minorHAnsi" w:eastAsiaTheme="minorEastAsia" w:hAnsiTheme="minorHAnsi" w:cstheme="minorBidi"/>
            <w:sz w:val="22"/>
            <w:szCs w:val="22"/>
            <w:lang w:eastAsia="en-AU"/>
          </w:rPr>
          <w:tab/>
        </w:r>
        <w:r w:rsidRPr="00C111F3">
          <w:t>Notice of visiting conditions</w:t>
        </w:r>
        <w:r>
          <w:tab/>
        </w:r>
        <w:r>
          <w:fldChar w:fldCharType="begin"/>
        </w:r>
        <w:r>
          <w:instrText xml:space="preserve"> PAGEREF _Toc521499963 \h </w:instrText>
        </w:r>
        <w:r>
          <w:fldChar w:fldCharType="separate"/>
        </w:r>
        <w:r w:rsidR="00693E05">
          <w:t>155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64" w:history="1">
        <w:r w:rsidRPr="00C111F3">
          <w:t>230</w:t>
        </w:r>
        <w:r>
          <w:rPr>
            <w:rFonts w:asciiTheme="minorHAnsi" w:eastAsiaTheme="minorEastAsia" w:hAnsiTheme="minorHAnsi" w:cstheme="minorBidi"/>
            <w:sz w:val="22"/>
            <w:szCs w:val="22"/>
            <w:lang w:eastAsia="en-AU"/>
          </w:rPr>
          <w:tab/>
        </w:r>
        <w:r w:rsidRPr="00C111F3">
          <w:t>Taking prohibited things etc into detention place</w:t>
        </w:r>
        <w:r>
          <w:tab/>
        </w:r>
        <w:r>
          <w:fldChar w:fldCharType="begin"/>
        </w:r>
        <w:r>
          <w:instrText xml:space="preserve"> PAGEREF _Toc521499964 \h </w:instrText>
        </w:r>
        <w:r>
          <w:fldChar w:fldCharType="separate"/>
        </w:r>
        <w:r w:rsidR="00693E05">
          <w:t>155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65" w:history="1">
        <w:r w:rsidRPr="00C111F3">
          <w:t>231</w:t>
        </w:r>
        <w:r>
          <w:rPr>
            <w:rFonts w:asciiTheme="minorHAnsi" w:eastAsiaTheme="minorEastAsia" w:hAnsiTheme="minorHAnsi" w:cstheme="minorBidi"/>
            <w:sz w:val="22"/>
            <w:szCs w:val="22"/>
            <w:lang w:eastAsia="en-AU"/>
          </w:rPr>
          <w:tab/>
        </w:r>
        <w:r w:rsidRPr="00C111F3">
          <w:t>Directions to visitors</w:t>
        </w:r>
        <w:r>
          <w:tab/>
        </w:r>
        <w:r>
          <w:fldChar w:fldCharType="begin"/>
        </w:r>
        <w:r>
          <w:instrText xml:space="preserve"> PAGEREF _Toc521499965 \h </w:instrText>
        </w:r>
        <w:r>
          <w:fldChar w:fldCharType="separate"/>
        </w:r>
        <w:r w:rsidR="00693E05">
          <w:t>156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66" w:history="1">
        <w:r w:rsidRPr="00C111F3">
          <w:t>232</w:t>
        </w:r>
        <w:r>
          <w:rPr>
            <w:rFonts w:asciiTheme="minorHAnsi" w:eastAsiaTheme="minorEastAsia" w:hAnsiTheme="minorHAnsi" w:cstheme="minorBidi"/>
            <w:sz w:val="22"/>
            <w:szCs w:val="22"/>
            <w:lang w:eastAsia="en-AU"/>
          </w:rPr>
          <w:tab/>
        </w:r>
        <w:r w:rsidRPr="00C111F3">
          <w:t>Directions to leave detention place etc</w:t>
        </w:r>
        <w:r>
          <w:tab/>
        </w:r>
        <w:r>
          <w:fldChar w:fldCharType="begin"/>
        </w:r>
        <w:r>
          <w:instrText xml:space="preserve"> PAGEREF _Toc521499966 \h </w:instrText>
        </w:r>
        <w:r>
          <w:fldChar w:fldCharType="separate"/>
        </w:r>
        <w:r w:rsidR="00693E05">
          <w:t>156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67" w:history="1">
        <w:r w:rsidRPr="00C111F3">
          <w:t>233</w:t>
        </w:r>
        <w:r>
          <w:rPr>
            <w:rFonts w:asciiTheme="minorHAnsi" w:eastAsiaTheme="minorEastAsia" w:hAnsiTheme="minorHAnsi" w:cstheme="minorBidi"/>
            <w:sz w:val="22"/>
            <w:szCs w:val="22"/>
            <w:lang w:eastAsia="en-AU"/>
          </w:rPr>
          <w:tab/>
        </w:r>
        <w:r w:rsidRPr="00C111F3">
          <w:t>Removing people from detention place</w:t>
        </w:r>
        <w:r>
          <w:tab/>
        </w:r>
        <w:r>
          <w:fldChar w:fldCharType="begin"/>
        </w:r>
        <w:r>
          <w:instrText xml:space="preserve"> PAGEREF _Toc521499967 \h </w:instrText>
        </w:r>
        <w:r>
          <w:fldChar w:fldCharType="separate"/>
        </w:r>
        <w:r w:rsidR="00693E05">
          <w:t>158</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968" w:history="1">
        <w:r w:rsidR="00672A10" w:rsidRPr="00C111F3">
          <w:t>Division 6.6.6</w:t>
        </w:r>
        <w:r w:rsidR="00672A10">
          <w:rPr>
            <w:rFonts w:asciiTheme="minorHAnsi" w:eastAsiaTheme="minorEastAsia" w:hAnsiTheme="minorHAnsi" w:cstheme="minorBidi"/>
            <w:b w:val="0"/>
            <w:sz w:val="22"/>
            <w:szCs w:val="22"/>
            <w:lang w:eastAsia="en-AU"/>
          </w:rPr>
          <w:tab/>
        </w:r>
        <w:r w:rsidR="00672A10" w:rsidRPr="00C111F3">
          <w:t>Maintenance of family relationships</w:t>
        </w:r>
        <w:r w:rsidR="00672A10" w:rsidRPr="00672A10">
          <w:rPr>
            <w:vanish/>
          </w:rPr>
          <w:tab/>
        </w:r>
        <w:r w:rsidR="00672A10" w:rsidRPr="00672A10">
          <w:rPr>
            <w:vanish/>
          </w:rPr>
          <w:fldChar w:fldCharType="begin"/>
        </w:r>
        <w:r w:rsidR="00672A10" w:rsidRPr="00672A10">
          <w:rPr>
            <w:vanish/>
          </w:rPr>
          <w:instrText xml:space="preserve"> PAGEREF _Toc521499968 \h </w:instrText>
        </w:r>
        <w:r w:rsidR="00672A10" w:rsidRPr="00672A10">
          <w:rPr>
            <w:vanish/>
          </w:rPr>
        </w:r>
        <w:r w:rsidR="00672A10" w:rsidRPr="00672A10">
          <w:rPr>
            <w:vanish/>
          </w:rPr>
          <w:fldChar w:fldCharType="separate"/>
        </w:r>
        <w:r w:rsidR="00693E05">
          <w:rPr>
            <w:vanish/>
          </w:rPr>
          <w:t>158</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69" w:history="1">
        <w:r w:rsidRPr="00C111F3">
          <w:t>234</w:t>
        </w:r>
        <w:r>
          <w:rPr>
            <w:rFonts w:asciiTheme="minorHAnsi" w:eastAsiaTheme="minorEastAsia" w:hAnsiTheme="minorHAnsi" w:cstheme="minorBidi"/>
            <w:sz w:val="22"/>
            <w:szCs w:val="22"/>
            <w:lang w:eastAsia="en-AU"/>
          </w:rPr>
          <w:tab/>
        </w:r>
        <w:r w:rsidRPr="00C111F3">
          <w:t>Director</w:t>
        </w:r>
        <w:r w:rsidRPr="00C111F3">
          <w:noBreakHyphen/>
          <w:t>general may allow young child to stay with young detainee</w:t>
        </w:r>
        <w:r>
          <w:tab/>
        </w:r>
        <w:r>
          <w:fldChar w:fldCharType="begin"/>
        </w:r>
        <w:r>
          <w:instrText xml:space="preserve"> PAGEREF _Toc521499969 \h </w:instrText>
        </w:r>
        <w:r>
          <w:fldChar w:fldCharType="separate"/>
        </w:r>
        <w:r w:rsidR="00693E05">
          <w:t>158</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970" w:history="1">
        <w:r w:rsidR="00672A10" w:rsidRPr="00C111F3">
          <w:t>Part 6.7</w:t>
        </w:r>
        <w:r w:rsidR="00672A10">
          <w:rPr>
            <w:rFonts w:asciiTheme="minorHAnsi" w:eastAsiaTheme="minorEastAsia" w:hAnsiTheme="minorHAnsi" w:cstheme="minorBidi"/>
            <w:b w:val="0"/>
            <w:sz w:val="22"/>
            <w:szCs w:val="22"/>
            <w:lang w:eastAsia="en-AU"/>
          </w:rPr>
          <w:tab/>
        </w:r>
        <w:r w:rsidR="00672A10" w:rsidRPr="00C111F3">
          <w:t>Alcohol and drug testing</w:t>
        </w:r>
        <w:r w:rsidR="00672A10" w:rsidRPr="00672A10">
          <w:rPr>
            <w:vanish/>
          </w:rPr>
          <w:tab/>
        </w:r>
        <w:r w:rsidR="00672A10" w:rsidRPr="00672A10">
          <w:rPr>
            <w:vanish/>
          </w:rPr>
          <w:fldChar w:fldCharType="begin"/>
        </w:r>
        <w:r w:rsidR="00672A10" w:rsidRPr="00672A10">
          <w:rPr>
            <w:vanish/>
          </w:rPr>
          <w:instrText xml:space="preserve"> PAGEREF _Toc521499970 \h </w:instrText>
        </w:r>
        <w:r w:rsidR="00672A10" w:rsidRPr="00672A10">
          <w:rPr>
            <w:vanish/>
          </w:rPr>
        </w:r>
        <w:r w:rsidR="00672A10" w:rsidRPr="00672A10">
          <w:rPr>
            <w:vanish/>
          </w:rPr>
          <w:fldChar w:fldCharType="separate"/>
        </w:r>
        <w:r w:rsidR="00693E05">
          <w:rPr>
            <w:vanish/>
          </w:rPr>
          <w:t>159</w:t>
        </w:r>
        <w:r w:rsidR="00672A10" w:rsidRPr="00672A10">
          <w:rPr>
            <w:vanish/>
          </w:rP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971" w:history="1">
        <w:r w:rsidR="00672A10" w:rsidRPr="00C111F3">
          <w:t>Division 6.7.1</w:t>
        </w:r>
        <w:r w:rsidR="00672A10">
          <w:rPr>
            <w:rFonts w:asciiTheme="minorHAnsi" w:eastAsiaTheme="minorEastAsia" w:hAnsiTheme="minorHAnsi" w:cstheme="minorBidi"/>
            <w:b w:val="0"/>
            <w:sz w:val="22"/>
            <w:szCs w:val="22"/>
            <w:lang w:eastAsia="en-AU"/>
          </w:rPr>
          <w:tab/>
        </w:r>
        <w:r w:rsidR="00672A10" w:rsidRPr="00C111F3">
          <w:t>General</w:t>
        </w:r>
        <w:r w:rsidR="00672A10" w:rsidRPr="00672A10">
          <w:rPr>
            <w:vanish/>
          </w:rPr>
          <w:tab/>
        </w:r>
        <w:r w:rsidR="00672A10" w:rsidRPr="00672A10">
          <w:rPr>
            <w:vanish/>
          </w:rPr>
          <w:fldChar w:fldCharType="begin"/>
        </w:r>
        <w:r w:rsidR="00672A10" w:rsidRPr="00672A10">
          <w:rPr>
            <w:vanish/>
          </w:rPr>
          <w:instrText xml:space="preserve"> PAGEREF _Toc521499971 \h </w:instrText>
        </w:r>
        <w:r w:rsidR="00672A10" w:rsidRPr="00672A10">
          <w:rPr>
            <w:vanish/>
          </w:rPr>
        </w:r>
        <w:r w:rsidR="00672A10" w:rsidRPr="00672A10">
          <w:rPr>
            <w:vanish/>
          </w:rPr>
          <w:fldChar w:fldCharType="separate"/>
        </w:r>
        <w:r w:rsidR="00693E05">
          <w:rPr>
            <w:vanish/>
          </w:rPr>
          <w:t>159</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72" w:history="1">
        <w:r w:rsidRPr="00C111F3">
          <w:t>235</w:t>
        </w:r>
        <w:r>
          <w:rPr>
            <w:rFonts w:asciiTheme="minorHAnsi" w:eastAsiaTheme="minorEastAsia" w:hAnsiTheme="minorHAnsi" w:cstheme="minorBidi"/>
            <w:sz w:val="22"/>
            <w:szCs w:val="22"/>
            <w:lang w:eastAsia="en-AU"/>
          </w:rPr>
          <w:tab/>
        </w:r>
        <w:r w:rsidRPr="00C111F3">
          <w:t>Definitions—pt 6.7</w:t>
        </w:r>
        <w:r>
          <w:tab/>
        </w:r>
        <w:r>
          <w:fldChar w:fldCharType="begin"/>
        </w:r>
        <w:r>
          <w:instrText xml:space="preserve"> PAGEREF _Toc521499972 \h </w:instrText>
        </w:r>
        <w:r>
          <w:fldChar w:fldCharType="separate"/>
        </w:r>
        <w:r w:rsidR="00693E05">
          <w:t>159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73" w:history="1">
        <w:r w:rsidRPr="00C111F3">
          <w:t>236</w:t>
        </w:r>
        <w:r>
          <w:rPr>
            <w:rFonts w:asciiTheme="minorHAnsi" w:eastAsiaTheme="minorEastAsia" w:hAnsiTheme="minorHAnsi" w:cstheme="minorBidi"/>
            <w:sz w:val="22"/>
            <w:szCs w:val="22"/>
            <w:lang w:eastAsia="en-AU"/>
          </w:rPr>
          <w:tab/>
        </w:r>
        <w:r w:rsidRPr="00C111F3">
          <w:t>Positive test samples</w:t>
        </w:r>
        <w:r>
          <w:tab/>
        </w:r>
        <w:r>
          <w:fldChar w:fldCharType="begin"/>
        </w:r>
        <w:r>
          <w:instrText xml:space="preserve"> PAGEREF _Toc521499973 \h </w:instrText>
        </w:r>
        <w:r>
          <w:fldChar w:fldCharType="separate"/>
        </w:r>
        <w:r w:rsidR="00693E05">
          <w:t>159</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974" w:history="1">
        <w:r w:rsidR="00672A10" w:rsidRPr="00C111F3">
          <w:t>Division 6.7.2</w:t>
        </w:r>
        <w:r w:rsidR="00672A10">
          <w:rPr>
            <w:rFonts w:asciiTheme="minorHAnsi" w:eastAsiaTheme="minorEastAsia" w:hAnsiTheme="minorHAnsi" w:cstheme="minorBidi"/>
            <w:b w:val="0"/>
            <w:sz w:val="22"/>
            <w:szCs w:val="22"/>
            <w:lang w:eastAsia="en-AU"/>
          </w:rPr>
          <w:tab/>
        </w:r>
        <w:r w:rsidR="00672A10" w:rsidRPr="00C111F3">
          <w:t>Alcohol and drug testing—detainees</w:t>
        </w:r>
        <w:r w:rsidR="00672A10" w:rsidRPr="00672A10">
          <w:rPr>
            <w:vanish/>
          </w:rPr>
          <w:tab/>
        </w:r>
        <w:r w:rsidR="00672A10" w:rsidRPr="00672A10">
          <w:rPr>
            <w:vanish/>
          </w:rPr>
          <w:fldChar w:fldCharType="begin"/>
        </w:r>
        <w:r w:rsidR="00672A10" w:rsidRPr="00672A10">
          <w:rPr>
            <w:vanish/>
          </w:rPr>
          <w:instrText xml:space="preserve"> PAGEREF _Toc521499974 \h </w:instrText>
        </w:r>
        <w:r w:rsidR="00672A10" w:rsidRPr="00672A10">
          <w:rPr>
            <w:vanish/>
          </w:rPr>
        </w:r>
        <w:r w:rsidR="00672A10" w:rsidRPr="00672A10">
          <w:rPr>
            <w:vanish/>
          </w:rPr>
          <w:fldChar w:fldCharType="separate"/>
        </w:r>
        <w:r w:rsidR="00693E05">
          <w:rPr>
            <w:vanish/>
          </w:rPr>
          <w:t>160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75" w:history="1">
        <w:r w:rsidRPr="00C111F3">
          <w:t>237</w:t>
        </w:r>
        <w:r>
          <w:rPr>
            <w:rFonts w:asciiTheme="minorHAnsi" w:eastAsiaTheme="minorEastAsia" w:hAnsiTheme="minorHAnsi" w:cstheme="minorBidi"/>
            <w:sz w:val="22"/>
            <w:szCs w:val="22"/>
            <w:lang w:eastAsia="en-AU"/>
          </w:rPr>
          <w:tab/>
        </w:r>
        <w:r w:rsidRPr="00C111F3">
          <w:t>Alcohol and drug testing of young detainees</w:t>
        </w:r>
        <w:r>
          <w:tab/>
        </w:r>
        <w:r>
          <w:fldChar w:fldCharType="begin"/>
        </w:r>
        <w:r>
          <w:instrText xml:space="preserve"> PAGEREF _Toc521499975 \h </w:instrText>
        </w:r>
        <w:r>
          <w:fldChar w:fldCharType="separate"/>
        </w:r>
        <w:r w:rsidR="00693E05">
          <w:t>160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76" w:history="1">
        <w:r w:rsidRPr="00C111F3">
          <w:t>238</w:t>
        </w:r>
        <w:r>
          <w:rPr>
            <w:rFonts w:asciiTheme="minorHAnsi" w:eastAsiaTheme="minorEastAsia" w:hAnsiTheme="minorHAnsi" w:cstheme="minorBidi"/>
            <w:sz w:val="22"/>
            <w:szCs w:val="22"/>
            <w:lang w:eastAsia="en-AU"/>
          </w:rPr>
          <w:tab/>
        </w:r>
        <w:r w:rsidRPr="00C111F3">
          <w:t>Effect of positive test sample by young detainee</w:t>
        </w:r>
        <w:r>
          <w:tab/>
        </w:r>
        <w:r>
          <w:fldChar w:fldCharType="begin"/>
        </w:r>
        <w:r>
          <w:instrText xml:space="preserve"> PAGEREF _Toc521499976 \h </w:instrText>
        </w:r>
        <w:r>
          <w:fldChar w:fldCharType="separate"/>
        </w:r>
        <w:r w:rsidR="00693E05">
          <w:t>161</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977" w:history="1">
        <w:r w:rsidR="00672A10" w:rsidRPr="00C111F3">
          <w:t>Division 6.7.3</w:t>
        </w:r>
        <w:r w:rsidR="00672A10">
          <w:rPr>
            <w:rFonts w:asciiTheme="minorHAnsi" w:eastAsiaTheme="minorEastAsia" w:hAnsiTheme="minorHAnsi" w:cstheme="minorBidi"/>
            <w:b w:val="0"/>
            <w:sz w:val="22"/>
            <w:szCs w:val="22"/>
            <w:lang w:eastAsia="en-AU"/>
          </w:rPr>
          <w:tab/>
        </w:r>
        <w:r w:rsidR="00672A10" w:rsidRPr="00C111F3">
          <w:t>Alcohol and drug testing—youth detention officers</w:t>
        </w:r>
        <w:r w:rsidR="00672A10" w:rsidRPr="00672A10">
          <w:rPr>
            <w:vanish/>
          </w:rPr>
          <w:tab/>
        </w:r>
        <w:r w:rsidR="00672A10" w:rsidRPr="00672A10">
          <w:rPr>
            <w:vanish/>
          </w:rPr>
          <w:fldChar w:fldCharType="begin"/>
        </w:r>
        <w:r w:rsidR="00672A10" w:rsidRPr="00672A10">
          <w:rPr>
            <w:vanish/>
          </w:rPr>
          <w:instrText xml:space="preserve"> PAGEREF _Toc521499977 \h </w:instrText>
        </w:r>
        <w:r w:rsidR="00672A10" w:rsidRPr="00672A10">
          <w:rPr>
            <w:vanish/>
          </w:rPr>
        </w:r>
        <w:r w:rsidR="00672A10" w:rsidRPr="00672A10">
          <w:rPr>
            <w:vanish/>
          </w:rPr>
          <w:fldChar w:fldCharType="separate"/>
        </w:r>
        <w:r w:rsidR="00693E05">
          <w:rPr>
            <w:vanish/>
          </w:rPr>
          <w:t>162</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78" w:history="1">
        <w:r w:rsidRPr="00C111F3">
          <w:t>239</w:t>
        </w:r>
        <w:r>
          <w:rPr>
            <w:rFonts w:asciiTheme="minorHAnsi" w:eastAsiaTheme="minorEastAsia" w:hAnsiTheme="minorHAnsi" w:cstheme="minorBidi"/>
            <w:sz w:val="22"/>
            <w:szCs w:val="22"/>
            <w:lang w:eastAsia="en-AU"/>
          </w:rPr>
          <w:tab/>
        </w:r>
        <w:r w:rsidRPr="00C111F3">
          <w:t>Alcohol and drug testing of youth detention officers</w:t>
        </w:r>
        <w:r>
          <w:tab/>
        </w:r>
        <w:r>
          <w:fldChar w:fldCharType="begin"/>
        </w:r>
        <w:r>
          <w:instrText xml:space="preserve"> PAGEREF _Toc521499978 \h </w:instrText>
        </w:r>
        <w:r>
          <w:fldChar w:fldCharType="separate"/>
        </w:r>
        <w:r w:rsidR="00693E05">
          <w:t>162</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979" w:history="1">
        <w:r w:rsidR="00672A10" w:rsidRPr="00C111F3">
          <w:t>Part 6.8</w:t>
        </w:r>
        <w:r w:rsidR="00672A10">
          <w:rPr>
            <w:rFonts w:asciiTheme="minorHAnsi" w:eastAsiaTheme="minorEastAsia" w:hAnsiTheme="minorHAnsi" w:cstheme="minorBidi"/>
            <w:b w:val="0"/>
            <w:sz w:val="22"/>
            <w:szCs w:val="22"/>
            <w:lang w:eastAsia="en-AU"/>
          </w:rPr>
          <w:tab/>
        </w:r>
        <w:r w:rsidR="00672A10" w:rsidRPr="00C111F3">
          <w:t>Young detainees—leave</w:t>
        </w:r>
        <w:r w:rsidR="00672A10" w:rsidRPr="00672A10">
          <w:rPr>
            <w:vanish/>
          </w:rPr>
          <w:tab/>
        </w:r>
        <w:r w:rsidR="00672A10" w:rsidRPr="00672A10">
          <w:rPr>
            <w:vanish/>
          </w:rPr>
          <w:fldChar w:fldCharType="begin"/>
        </w:r>
        <w:r w:rsidR="00672A10" w:rsidRPr="00672A10">
          <w:rPr>
            <w:vanish/>
          </w:rPr>
          <w:instrText xml:space="preserve"> PAGEREF _Toc521499979 \h </w:instrText>
        </w:r>
        <w:r w:rsidR="00672A10" w:rsidRPr="00672A10">
          <w:rPr>
            <w:vanish/>
          </w:rPr>
        </w:r>
        <w:r w:rsidR="00672A10" w:rsidRPr="00672A10">
          <w:rPr>
            <w:vanish/>
          </w:rPr>
          <w:fldChar w:fldCharType="separate"/>
        </w:r>
        <w:r w:rsidR="00693E05">
          <w:rPr>
            <w:vanish/>
          </w:rPr>
          <w:t>163</w:t>
        </w:r>
        <w:r w:rsidR="00672A10" w:rsidRPr="00672A10">
          <w:rPr>
            <w:vanish/>
          </w:rP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980" w:history="1">
        <w:r w:rsidR="00672A10" w:rsidRPr="00C111F3">
          <w:t>Division 6.8.1</w:t>
        </w:r>
        <w:r w:rsidR="00672A10">
          <w:rPr>
            <w:rFonts w:asciiTheme="minorHAnsi" w:eastAsiaTheme="minorEastAsia" w:hAnsiTheme="minorHAnsi" w:cstheme="minorBidi"/>
            <w:b w:val="0"/>
            <w:sz w:val="22"/>
            <w:szCs w:val="22"/>
            <w:lang w:eastAsia="en-AU"/>
          </w:rPr>
          <w:tab/>
        </w:r>
        <w:r w:rsidR="00672A10" w:rsidRPr="00C111F3">
          <w:t>Local leave</w:t>
        </w:r>
        <w:r w:rsidR="00672A10" w:rsidRPr="00672A10">
          <w:rPr>
            <w:vanish/>
          </w:rPr>
          <w:tab/>
        </w:r>
        <w:r w:rsidR="00672A10" w:rsidRPr="00672A10">
          <w:rPr>
            <w:vanish/>
          </w:rPr>
          <w:fldChar w:fldCharType="begin"/>
        </w:r>
        <w:r w:rsidR="00672A10" w:rsidRPr="00672A10">
          <w:rPr>
            <w:vanish/>
          </w:rPr>
          <w:instrText xml:space="preserve"> PAGEREF _Toc521499980 \h </w:instrText>
        </w:r>
        <w:r w:rsidR="00672A10" w:rsidRPr="00672A10">
          <w:rPr>
            <w:vanish/>
          </w:rPr>
        </w:r>
        <w:r w:rsidR="00672A10" w:rsidRPr="00672A10">
          <w:rPr>
            <w:vanish/>
          </w:rPr>
          <w:fldChar w:fldCharType="separate"/>
        </w:r>
        <w:r w:rsidR="00693E05">
          <w:rPr>
            <w:vanish/>
          </w:rPr>
          <w:t>163</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81" w:history="1">
        <w:r w:rsidRPr="00C111F3">
          <w:t>240</w:t>
        </w:r>
        <w:r>
          <w:rPr>
            <w:rFonts w:asciiTheme="minorHAnsi" w:eastAsiaTheme="minorEastAsia" w:hAnsiTheme="minorHAnsi" w:cstheme="minorBidi"/>
            <w:sz w:val="22"/>
            <w:szCs w:val="22"/>
            <w:lang w:eastAsia="en-AU"/>
          </w:rPr>
          <w:tab/>
        </w:r>
        <w:r w:rsidRPr="00C111F3">
          <w:t>Local leave directions</w:t>
        </w:r>
        <w:r>
          <w:tab/>
        </w:r>
        <w:r>
          <w:fldChar w:fldCharType="begin"/>
        </w:r>
        <w:r>
          <w:instrText xml:space="preserve"> PAGEREF _Toc521499981 \h </w:instrText>
        </w:r>
        <w:r>
          <w:fldChar w:fldCharType="separate"/>
        </w:r>
        <w:r w:rsidR="00693E05">
          <w:t>163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82" w:history="1">
        <w:r w:rsidRPr="00C111F3">
          <w:t>241</w:t>
        </w:r>
        <w:r>
          <w:rPr>
            <w:rFonts w:asciiTheme="minorHAnsi" w:eastAsiaTheme="minorEastAsia" w:hAnsiTheme="minorHAnsi" w:cstheme="minorBidi"/>
            <w:sz w:val="22"/>
            <w:szCs w:val="22"/>
            <w:lang w:eastAsia="en-AU"/>
          </w:rPr>
          <w:tab/>
        </w:r>
        <w:r w:rsidRPr="00C111F3">
          <w:t>Local leave permits</w:t>
        </w:r>
        <w:r>
          <w:tab/>
        </w:r>
        <w:r>
          <w:fldChar w:fldCharType="begin"/>
        </w:r>
        <w:r>
          <w:instrText xml:space="preserve"> PAGEREF _Toc521499982 \h </w:instrText>
        </w:r>
        <w:r>
          <w:fldChar w:fldCharType="separate"/>
        </w:r>
        <w:r w:rsidR="00693E05">
          <w:t>164</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983" w:history="1">
        <w:r w:rsidR="00672A10" w:rsidRPr="00C111F3">
          <w:t>Division 6.8.2</w:t>
        </w:r>
        <w:r w:rsidR="00672A10">
          <w:rPr>
            <w:rFonts w:asciiTheme="minorHAnsi" w:eastAsiaTheme="minorEastAsia" w:hAnsiTheme="minorHAnsi" w:cstheme="minorBidi"/>
            <w:b w:val="0"/>
            <w:sz w:val="22"/>
            <w:szCs w:val="22"/>
            <w:lang w:eastAsia="en-AU"/>
          </w:rPr>
          <w:tab/>
        </w:r>
        <w:r w:rsidR="00672A10" w:rsidRPr="00C111F3">
          <w:t>Interstate leave</w:t>
        </w:r>
        <w:r w:rsidR="00672A10" w:rsidRPr="00672A10">
          <w:rPr>
            <w:vanish/>
          </w:rPr>
          <w:tab/>
        </w:r>
        <w:r w:rsidR="00672A10" w:rsidRPr="00672A10">
          <w:rPr>
            <w:vanish/>
          </w:rPr>
          <w:fldChar w:fldCharType="begin"/>
        </w:r>
        <w:r w:rsidR="00672A10" w:rsidRPr="00672A10">
          <w:rPr>
            <w:vanish/>
          </w:rPr>
          <w:instrText xml:space="preserve"> PAGEREF _Toc521499983 \h </w:instrText>
        </w:r>
        <w:r w:rsidR="00672A10" w:rsidRPr="00672A10">
          <w:rPr>
            <w:vanish/>
          </w:rPr>
        </w:r>
        <w:r w:rsidR="00672A10" w:rsidRPr="00672A10">
          <w:rPr>
            <w:vanish/>
          </w:rPr>
          <w:fldChar w:fldCharType="separate"/>
        </w:r>
        <w:r w:rsidR="00693E05">
          <w:rPr>
            <w:vanish/>
          </w:rPr>
          <w:t>166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84" w:history="1">
        <w:r w:rsidRPr="00C111F3">
          <w:t>242</w:t>
        </w:r>
        <w:r>
          <w:rPr>
            <w:rFonts w:asciiTheme="minorHAnsi" w:eastAsiaTheme="minorEastAsia" w:hAnsiTheme="minorHAnsi" w:cstheme="minorBidi"/>
            <w:sz w:val="22"/>
            <w:szCs w:val="22"/>
            <w:lang w:eastAsia="en-AU"/>
          </w:rPr>
          <w:tab/>
        </w:r>
        <w:r w:rsidRPr="00C111F3">
          <w:t>Interstate leave permits</w:t>
        </w:r>
        <w:r>
          <w:tab/>
        </w:r>
        <w:r>
          <w:fldChar w:fldCharType="begin"/>
        </w:r>
        <w:r>
          <w:instrText xml:space="preserve"> PAGEREF _Toc521499984 \h </w:instrText>
        </w:r>
        <w:r>
          <w:fldChar w:fldCharType="separate"/>
        </w:r>
        <w:r w:rsidR="00693E05">
          <w:t>166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85" w:history="1">
        <w:r w:rsidRPr="00C111F3">
          <w:t>243</w:t>
        </w:r>
        <w:r>
          <w:rPr>
            <w:rFonts w:asciiTheme="minorHAnsi" w:eastAsiaTheme="minorEastAsia" w:hAnsiTheme="minorHAnsi" w:cstheme="minorBidi"/>
            <w:sz w:val="22"/>
            <w:szCs w:val="22"/>
            <w:lang w:eastAsia="en-AU"/>
          </w:rPr>
          <w:tab/>
        </w:r>
        <w:r w:rsidRPr="00C111F3">
          <w:t>Effect of interstate leave permit</w:t>
        </w:r>
        <w:r>
          <w:tab/>
        </w:r>
        <w:r>
          <w:fldChar w:fldCharType="begin"/>
        </w:r>
        <w:r>
          <w:instrText xml:space="preserve"> PAGEREF _Toc521499985 \h </w:instrText>
        </w:r>
        <w:r>
          <w:fldChar w:fldCharType="separate"/>
        </w:r>
        <w:r w:rsidR="00693E05">
          <w:t>168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86" w:history="1">
        <w:r w:rsidRPr="00C111F3">
          <w:t>244</w:t>
        </w:r>
        <w:r>
          <w:rPr>
            <w:rFonts w:asciiTheme="minorHAnsi" w:eastAsiaTheme="minorEastAsia" w:hAnsiTheme="minorHAnsi" w:cstheme="minorBidi"/>
            <w:sz w:val="22"/>
            <w:szCs w:val="22"/>
            <w:lang w:eastAsia="en-AU"/>
          </w:rPr>
          <w:tab/>
        </w:r>
        <w:r w:rsidRPr="00C111F3">
          <w:t>Powers of escort officers</w:t>
        </w:r>
        <w:r>
          <w:tab/>
        </w:r>
        <w:r>
          <w:fldChar w:fldCharType="begin"/>
        </w:r>
        <w:r>
          <w:instrText xml:space="preserve"> PAGEREF _Toc521499986 \h </w:instrText>
        </w:r>
        <w:r>
          <w:fldChar w:fldCharType="separate"/>
        </w:r>
        <w:r w:rsidR="00693E05">
          <w:t>169</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499987" w:history="1">
        <w:r w:rsidR="00672A10" w:rsidRPr="00C111F3">
          <w:t>Division 6.8.3</w:t>
        </w:r>
        <w:r w:rsidR="00672A10">
          <w:rPr>
            <w:rFonts w:asciiTheme="minorHAnsi" w:eastAsiaTheme="minorEastAsia" w:hAnsiTheme="minorHAnsi" w:cstheme="minorBidi"/>
            <w:b w:val="0"/>
            <w:sz w:val="22"/>
            <w:szCs w:val="22"/>
            <w:lang w:eastAsia="en-AU"/>
          </w:rPr>
          <w:tab/>
        </w:r>
        <w:r w:rsidR="00672A10" w:rsidRPr="00C111F3">
          <w:t>Leave—miscellaneous</w:t>
        </w:r>
        <w:r w:rsidR="00672A10" w:rsidRPr="00672A10">
          <w:rPr>
            <w:vanish/>
          </w:rPr>
          <w:tab/>
        </w:r>
        <w:r w:rsidR="00672A10" w:rsidRPr="00672A10">
          <w:rPr>
            <w:vanish/>
          </w:rPr>
          <w:fldChar w:fldCharType="begin"/>
        </w:r>
        <w:r w:rsidR="00672A10" w:rsidRPr="00672A10">
          <w:rPr>
            <w:vanish/>
          </w:rPr>
          <w:instrText xml:space="preserve"> PAGEREF _Toc521499987 \h </w:instrText>
        </w:r>
        <w:r w:rsidR="00672A10" w:rsidRPr="00672A10">
          <w:rPr>
            <w:vanish/>
          </w:rPr>
        </w:r>
        <w:r w:rsidR="00672A10" w:rsidRPr="00672A10">
          <w:rPr>
            <w:vanish/>
          </w:rPr>
          <w:fldChar w:fldCharType="separate"/>
        </w:r>
        <w:r w:rsidR="00693E05">
          <w:rPr>
            <w:vanish/>
          </w:rPr>
          <w:t>169</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88" w:history="1">
        <w:r w:rsidRPr="00C111F3">
          <w:t>245</w:t>
        </w:r>
        <w:r>
          <w:rPr>
            <w:rFonts w:asciiTheme="minorHAnsi" w:eastAsiaTheme="minorEastAsia" w:hAnsiTheme="minorHAnsi" w:cstheme="minorBidi"/>
            <w:sz w:val="22"/>
            <w:szCs w:val="22"/>
            <w:lang w:eastAsia="en-AU"/>
          </w:rPr>
          <w:tab/>
        </w:r>
        <w:r w:rsidRPr="00C111F3">
          <w:t>Lawful temporary absence from detention place</w:t>
        </w:r>
        <w:r>
          <w:tab/>
        </w:r>
        <w:r>
          <w:fldChar w:fldCharType="begin"/>
        </w:r>
        <w:r>
          <w:instrText xml:space="preserve"> PAGEREF _Toc521499988 \h </w:instrText>
        </w:r>
        <w:r>
          <w:fldChar w:fldCharType="separate"/>
        </w:r>
        <w:r w:rsidR="00693E05">
          <w:t>169</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499989" w:history="1">
        <w:r w:rsidR="00672A10" w:rsidRPr="00C111F3">
          <w:t>Chapter 7</w:t>
        </w:r>
        <w:r w:rsidR="00672A10">
          <w:rPr>
            <w:rFonts w:asciiTheme="minorHAnsi" w:eastAsiaTheme="minorEastAsia" w:hAnsiTheme="minorHAnsi" w:cstheme="minorBidi"/>
            <w:b w:val="0"/>
            <w:sz w:val="22"/>
            <w:szCs w:val="22"/>
            <w:lang w:eastAsia="en-AU"/>
          </w:rPr>
          <w:tab/>
        </w:r>
        <w:r w:rsidR="00672A10" w:rsidRPr="00C111F3">
          <w:t>Criminal matters—search and seizure at detention places</w:t>
        </w:r>
        <w:r w:rsidR="00672A10" w:rsidRPr="00672A10">
          <w:rPr>
            <w:vanish/>
          </w:rPr>
          <w:tab/>
        </w:r>
        <w:r w:rsidR="00672A10" w:rsidRPr="00672A10">
          <w:rPr>
            <w:vanish/>
          </w:rPr>
          <w:fldChar w:fldCharType="begin"/>
        </w:r>
        <w:r w:rsidR="00672A10" w:rsidRPr="00672A10">
          <w:rPr>
            <w:vanish/>
          </w:rPr>
          <w:instrText xml:space="preserve"> PAGEREF _Toc521499989 \h </w:instrText>
        </w:r>
        <w:r w:rsidR="00672A10" w:rsidRPr="00672A10">
          <w:rPr>
            <w:vanish/>
          </w:rPr>
        </w:r>
        <w:r w:rsidR="00672A10" w:rsidRPr="00672A10">
          <w:rPr>
            <w:vanish/>
          </w:rPr>
          <w:fldChar w:fldCharType="separate"/>
        </w:r>
        <w:r w:rsidR="00693E05">
          <w:rPr>
            <w:vanish/>
          </w:rPr>
          <w:t>172</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990" w:history="1">
        <w:r w:rsidR="00672A10" w:rsidRPr="00C111F3">
          <w:t>Part 7.1</w:t>
        </w:r>
        <w:r w:rsidR="00672A10">
          <w:rPr>
            <w:rFonts w:asciiTheme="minorHAnsi" w:eastAsiaTheme="minorEastAsia" w:hAnsiTheme="minorHAnsi" w:cstheme="minorBidi"/>
            <w:b w:val="0"/>
            <w:sz w:val="22"/>
            <w:szCs w:val="22"/>
            <w:lang w:eastAsia="en-AU"/>
          </w:rPr>
          <w:tab/>
        </w:r>
        <w:r w:rsidR="00672A10" w:rsidRPr="00C111F3">
          <w:t>Preliminary—ch 7</w:t>
        </w:r>
        <w:r w:rsidR="00672A10" w:rsidRPr="00672A10">
          <w:rPr>
            <w:vanish/>
          </w:rPr>
          <w:tab/>
        </w:r>
        <w:r w:rsidR="00672A10" w:rsidRPr="00672A10">
          <w:rPr>
            <w:vanish/>
          </w:rPr>
          <w:fldChar w:fldCharType="begin"/>
        </w:r>
        <w:r w:rsidR="00672A10" w:rsidRPr="00672A10">
          <w:rPr>
            <w:vanish/>
          </w:rPr>
          <w:instrText xml:space="preserve"> PAGEREF _Toc521499990 \h </w:instrText>
        </w:r>
        <w:r w:rsidR="00672A10" w:rsidRPr="00672A10">
          <w:rPr>
            <w:vanish/>
          </w:rPr>
        </w:r>
        <w:r w:rsidR="00672A10" w:rsidRPr="00672A10">
          <w:rPr>
            <w:vanish/>
          </w:rPr>
          <w:fldChar w:fldCharType="separate"/>
        </w:r>
        <w:r w:rsidR="00693E05">
          <w:rPr>
            <w:vanish/>
          </w:rPr>
          <w:t>172</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91" w:history="1">
        <w:r w:rsidRPr="00C111F3">
          <w:t>246</w:t>
        </w:r>
        <w:r>
          <w:rPr>
            <w:rFonts w:asciiTheme="minorHAnsi" w:eastAsiaTheme="minorEastAsia" w:hAnsiTheme="minorHAnsi" w:cstheme="minorBidi"/>
            <w:sz w:val="22"/>
            <w:szCs w:val="22"/>
            <w:lang w:eastAsia="en-AU"/>
          </w:rPr>
          <w:tab/>
        </w:r>
        <w:r w:rsidRPr="00C111F3">
          <w:t>Definitions—ch 7</w:t>
        </w:r>
        <w:r>
          <w:tab/>
        </w:r>
        <w:r>
          <w:fldChar w:fldCharType="begin"/>
        </w:r>
        <w:r>
          <w:instrText xml:space="preserve"> PAGEREF _Toc521499991 \h </w:instrText>
        </w:r>
        <w:r>
          <w:fldChar w:fldCharType="separate"/>
        </w:r>
        <w:r w:rsidR="00693E05">
          <w:t>172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92" w:history="1">
        <w:r w:rsidRPr="00C111F3">
          <w:t>247</w:t>
        </w:r>
        <w:r>
          <w:rPr>
            <w:rFonts w:asciiTheme="minorHAnsi" w:eastAsiaTheme="minorEastAsia" w:hAnsiTheme="minorHAnsi" w:cstheme="minorBidi"/>
            <w:sz w:val="22"/>
            <w:szCs w:val="22"/>
            <w:lang w:eastAsia="en-AU"/>
          </w:rPr>
          <w:tab/>
        </w:r>
        <w:r w:rsidRPr="00C111F3">
          <w:t>Relationship with other laws</w:t>
        </w:r>
        <w:r>
          <w:tab/>
        </w:r>
        <w:r>
          <w:fldChar w:fldCharType="begin"/>
        </w:r>
        <w:r>
          <w:instrText xml:space="preserve"> PAGEREF _Toc521499992 \h </w:instrText>
        </w:r>
        <w:r>
          <w:fldChar w:fldCharType="separate"/>
        </w:r>
        <w:r w:rsidR="00693E05">
          <w:t>174</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993" w:history="1">
        <w:r w:rsidR="00672A10" w:rsidRPr="00C111F3">
          <w:t>Part 7.2</w:t>
        </w:r>
        <w:r w:rsidR="00672A10">
          <w:rPr>
            <w:rFonts w:asciiTheme="minorHAnsi" w:eastAsiaTheme="minorEastAsia" w:hAnsiTheme="minorHAnsi" w:cstheme="minorBidi"/>
            <w:b w:val="0"/>
            <w:sz w:val="22"/>
            <w:szCs w:val="22"/>
            <w:lang w:eastAsia="en-AU"/>
          </w:rPr>
          <w:tab/>
        </w:r>
        <w:r w:rsidR="00672A10" w:rsidRPr="00C111F3">
          <w:t>Searches generally</w:t>
        </w:r>
        <w:r w:rsidR="00672A10" w:rsidRPr="00672A10">
          <w:rPr>
            <w:vanish/>
          </w:rPr>
          <w:tab/>
        </w:r>
        <w:r w:rsidR="00672A10" w:rsidRPr="00672A10">
          <w:rPr>
            <w:vanish/>
          </w:rPr>
          <w:fldChar w:fldCharType="begin"/>
        </w:r>
        <w:r w:rsidR="00672A10" w:rsidRPr="00672A10">
          <w:rPr>
            <w:vanish/>
          </w:rPr>
          <w:instrText xml:space="preserve"> PAGEREF _Toc521499993 \h </w:instrText>
        </w:r>
        <w:r w:rsidR="00672A10" w:rsidRPr="00672A10">
          <w:rPr>
            <w:vanish/>
          </w:rPr>
        </w:r>
        <w:r w:rsidR="00672A10" w:rsidRPr="00672A10">
          <w:rPr>
            <w:vanish/>
          </w:rPr>
          <w:fldChar w:fldCharType="separate"/>
        </w:r>
        <w:r w:rsidR="00693E05">
          <w:rPr>
            <w:vanish/>
          </w:rPr>
          <w:t>175</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94" w:history="1">
        <w:r w:rsidRPr="00C111F3">
          <w:t>248</w:t>
        </w:r>
        <w:r>
          <w:rPr>
            <w:rFonts w:asciiTheme="minorHAnsi" w:eastAsiaTheme="minorEastAsia" w:hAnsiTheme="minorHAnsi" w:cstheme="minorBidi"/>
            <w:sz w:val="22"/>
            <w:szCs w:val="22"/>
            <w:lang w:eastAsia="en-AU"/>
          </w:rPr>
          <w:tab/>
        </w:r>
        <w:r w:rsidRPr="00C111F3">
          <w:t>Searches—intrusiveness</w:t>
        </w:r>
        <w:r>
          <w:tab/>
        </w:r>
        <w:r>
          <w:fldChar w:fldCharType="begin"/>
        </w:r>
        <w:r>
          <w:instrText xml:space="preserve"> PAGEREF _Toc521499994 \h </w:instrText>
        </w:r>
        <w:r>
          <w:fldChar w:fldCharType="separate"/>
        </w:r>
        <w:r w:rsidR="00693E05">
          <w:t>175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95" w:history="1">
        <w:r w:rsidRPr="00C111F3">
          <w:t>249</w:t>
        </w:r>
        <w:r>
          <w:rPr>
            <w:rFonts w:asciiTheme="minorHAnsi" w:eastAsiaTheme="minorEastAsia" w:hAnsiTheme="minorHAnsi" w:cstheme="minorBidi"/>
            <w:sz w:val="22"/>
            <w:szCs w:val="22"/>
            <w:lang w:eastAsia="en-AU"/>
          </w:rPr>
          <w:tab/>
        </w:r>
        <w:r w:rsidRPr="00C111F3">
          <w:t>Searches—use of search dog</w:t>
        </w:r>
        <w:r>
          <w:tab/>
        </w:r>
        <w:r>
          <w:fldChar w:fldCharType="begin"/>
        </w:r>
        <w:r>
          <w:instrText xml:space="preserve"> PAGEREF _Toc521499995 \h </w:instrText>
        </w:r>
        <w:r>
          <w:fldChar w:fldCharType="separate"/>
        </w:r>
        <w:r w:rsidR="00693E05">
          <w:t>175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96" w:history="1">
        <w:r w:rsidRPr="00C111F3">
          <w:t>250</w:t>
        </w:r>
        <w:r>
          <w:rPr>
            <w:rFonts w:asciiTheme="minorHAnsi" w:eastAsiaTheme="minorEastAsia" w:hAnsiTheme="minorHAnsi" w:cstheme="minorBidi"/>
            <w:sz w:val="22"/>
            <w:szCs w:val="22"/>
            <w:lang w:eastAsia="en-AU"/>
          </w:rPr>
          <w:tab/>
        </w:r>
        <w:r w:rsidRPr="00C111F3">
          <w:t>Searches—transgender and intersex young detainees</w:t>
        </w:r>
        <w:r>
          <w:tab/>
        </w:r>
        <w:r>
          <w:fldChar w:fldCharType="begin"/>
        </w:r>
        <w:r>
          <w:instrText xml:space="preserve"> PAGEREF _Toc521499996 \h </w:instrText>
        </w:r>
        <w:r>
          <w:fldChar w:fldCharType="separate"/>
        </w:r>
        <w:r w:rsidR="00693E05">
          <w:t>176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97" w:history="1">
        <w:r w:rsidRPr="00C111F3">
          <w:t>251</w:t>
        </w:r>
        <w:r>
          <w:rPr>
            <w:rFonts w:asciiTheme="minorHAnsi" w:eastAsiaTheme="minorEastAsia" w:hAnsiTheme="minorHAnsi" w:cstheme="minorBidi"/>
            <w:sz w:val="22"/>
            <w:szCs w:val="22"/>
            <w:lang w:eastAsia="en-AU"/>
          </w:rPr>
          <w:tab/>
        </w:r>
        <w:r w:rsidRPr="00C111F3">
          <w:t>Notice of strip and body searches—person responsible for or nominated by young detainee</w:t>
        </w:r>
        <w:r>
          <w:tab/>
        </w:r>
        <w:r>
          <w:fldChar w:fldCharType="begin"/>
        </w:r>
        <w:r>
          <w:instrText xml:space="preserve"> PAGEREF _Toc521499997 \h </w:instrText>
        </w:r>
        <w:r>
          <w:fldChar w:fldCharType="separate"/>
        </w:r>
        <w:r w:rsidR="00693E05">
          <w:t>176</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499998" w:history="1">
        <w:r w:rsidR="00672A10" w:rsidRPr="00C111F3">
          <w:t>Part 7.3</w:t>
        </w:r>
        <w:r w:rsidR="00672A10">
          <w:rPr>
            <w:rFonts w:asciiTheme="minorHAnsi" w:eastAsiaTheme="minorEastAsia" w:hAnsiTheme="minorHAnsi" w:cstheme="minorBidi"/>
            <w:b w:val="0"/>
            <w:sz w:val="22"/>
            <w:szCs w:val="22"/>
            <w:lang w:eastAsia="en-AU"/>
          </w:rPr>
          <w:tab/>
        </w:r>
        <w:r w:rsidR="00672A10" w:rsidRPr="00C111F3">
          <w:t>Scanning, frisk and ordinary searches</w:t>
        </w:r>
        <w:r w:rsidR="00672A10" w:rsidRPr="00672A10">
          <w:rPr>
            <w:vanish/>
          </w:rPr>
          <w:tab/>
        </w:r>
        <w:r w:rsidR="00672A10" w:rsidRPr="00672A10">
          <w:rPr>
            <w:vanish/>
          </w:rPr>
          <w:fldChar w:fldCharType="begin"/>
        </w:r>
        <w:r w:rsidR="00672A10" w:rsidRPr="00672A10">
          <w:rPr>
            <w:vanish/>
          </w:rPr>
          <w:instrText xml:space="preserve"> PAGEREF _Toc521499998 \h </w:instrText>
        </w:r>
        <w:r w:rsidR="00672A10" w:rsidRPr="00672A10">
          <w:rPr>
            <w:vanish/>
          </w:rPr>
        </w:r>
        <w:r w:rsidR="00672A10" w:rsidRPr="00672A10">
          <w:rPr>
            <w:vanish/>
          </w:rPr>
          <w:fldChar w:fldCharType="separate"/>
        </w:r>
        <w:r w:rsidR="00693E05">
          <w:rPr>
            <w:vanish/>
          </w:rPr>
          <w:t>178</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499999" w:history="1">
        <w:r w:rsidRPr="00C111F3">
          <w:t>252</w:t>
        </w:r>
        <w:r>
          <w:rPr>
            <w:rFonts w:asciiTheme="minorHAnsi" w:eastAsiaTheme="minorEastAsia" w:hAnsiTheme="minorHAnsi" w:cstheme="minorBidi"/>
            <w:sz w:val="22"/>
            <w:szCs w:val="22"/>
            <w:lang w:eastAsia="en-AU"/>
          </w:rPr>
          <w:tab/>
        </w:r>
        <w:r w:rsidRPr="00C111F3">
          <w:t>Directions for scanning, frisk and ordinary searches</w:t>
        </w:r>
        <w:r>
          <w:tab/>
        </w:r>
        <w:r>
          <w:fldChar w:fldCharType="begin"/>
        </w:r>
        <w:r>
          <w:instrText xml:space="preserve"> PAGEREF _Toc521499999 \h </w:instrText>
        </w:r>
        <w:r>
          <w:fldChar w:fldCharType="separate"/>
        </w:r>
        <w:r w:rsidR="00693E05">
          <w:t>178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00" w:history="1">
        <w:r w:rsidRPr="00C111F3">
          <w:t>253</w:t>
        </w:r>
        <w:r>
          <w:rPr>
            <w:rFonts w:asciiTheme="minorHAnsi" w:eastAsiaTheme="minorEastAsia" w:hAnsiTheme="minorHAnsi" w:cstheme="minorBidi"/>
            <w:sz w:val="22"/>
            <w:szCs w:val="22"/>
            <w:lang w:eastAsia="en-AU"/>
          </w:rPr>
          <w:tab/>
        </w:r>
        <w:r w:rsidRPr="00C111F3">
          <w:t>Requirements for scanning, frisk and ordinary searches</w:t>
        </w:r>
        <w:r>
          <w:tab/>
        </w:r>
        <w:r>
          <w:fldChar w:fldCharType="begin"/>
        </w:r>
        <w:r>
          <w:instrText xml:space="preserve"> PAGEREF _Toc521500000 \h </w:instrText>
        </w:r>
        <w:r>
          <w:fldChar w:fldCharType="separate"/>
        </w:r>
        <w:r w:rsidR="00693E05">
          <w:t>178</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001" w:history="1">
        <w:r w:rsidR="00672A10" w:rsidRPr="00C111F3">
          <w:t>Part 7.4</w:t>
        </w:r>
        <w:r w:rsidR="00672A10">
          <w:rPr>
            <w:rFonts w:asciiTheme="minorHAnsi" w:eastAsiaTheme="minorEastAsia" w:hAnsiTheme="minorHAnsi" w:cstheme="minorBidi"/>
            <w:b w:val="0"/>
            <w:sz w:val="22"/>
            <w:szCs w:val="22"/>
            <w:lang w:eastAsia="en-AU"/>
          </w:rPr>
          <w:tab/>
        </w:r>
        <w:r w:rsidR="00672A10" w:rsidRPr="00C111F3">
          <w:t>Strip searches—young detainees</w:t>
        </w:r>
        <w:r w:rsidR="00672A10" w:rsidRPr="00672A10">
          <w:rPr>
            <w:vanish/>
          </w:rPr>
          <w:tab/>
        </w:r>
        <w:r w:rsidR="00672A10" w:rsidRPr="00672A10">
          <w:rPr>
            <w:vanish/>
          </w:rPr>
          <w:fldChar w:fldCharType="begin"/>
        </w:r>
        <w:r w:rsidR="00672A10" w:rsidRPr="00672A10">
          <w:rPr>
            <w:vanish/>
          </w:rPr>
          <w:instrText xml:space="preserve"> PAGEREF _Toc521500001 \h </w:instrText>
        </w:r>
        <w:r w:rsidR="00672A10" w:rsidRPr="00672A10">
          <w:rPr>
            <w:vanish/>
          </w:rPr>
        </w:r>
        <w:r w:rsidR="00672A10" w:rsidRPr="00672A10">
          <w:rPr>
            <w:vanish/>
          </w:rPr>
          <w:fldChar w:fldCharType="separate"/>
        </w:r>
        <w:r w:rsidR="00693E05">
          <w:rPr>
            <w:vanish/>
          </w:rPr>
          <w:t>180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02" w:history="1">
        <w:r w:rsidRPr="00C111F3">
          <w:t>254</w:t>
        </w:r>
        <w:r>
          <w:rPr>
            <w:rFonts w:asciiTheme="minorHAnsi" w:eastAsiaTheme="minorEastAsia" w:hAnsiTheme="minorHAnsi" w:cstheme="minorBidi"/>
            <w:sz w:val="22"/>
            <w:szCs w:val="22"/>
            <w:lang w:eastAsia="en-AU"/>
          </w:rPr>
          <w:tab/>
        </w:r>
        <w:r w:rsidRPr="00C111F3">
          <w:t>Strip searches on admission to detention place</w:t>
        </w:r>
        <w:r>
          <w:tab/>
        </w:r>
        <w:r>
          <w:fldChar w:fldCharType="begin"/>
        </w:r>
        <w:r>
          <w:instrText xml:space="preserve"> PAGEREF _Toc521500002 \h </w:instrText>
        </w:r>
        <w:r>
          <w:fldChar w:fldCharType="separate"/>
        </w:r>
        <w:r w:rsidR="00693E05">
          <w:t>180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03" w:history="1">
        <w:r w:rsidRPr="00C111F3">
          <w:t>255</w:t>
        </w:r>
        <w:r>
          <w:rPr>
            <w:rFonts w:asciiTheme="minorHAnsi" w:eastAsiaTheme="minorEastAsia" w:hAnsiTheme="minorHAnsi" w:cstheme="minorBidi"/>
            <w:sz w:val="22"/>
            <w:szCs w:val="22"/>
            <w:lang w:eastAsia="en-AU"/>
          </w:rPr>
          <w:tab/>
        </w:r>
        <w:r w:rsidRPr="00C111F3">
          <w:t>Strip searches of young detainees under 18 years old—no-one with parental responsibility available</w:t>
        </w:r>
        <w:r>
          <w:tab/>
        </w:r>
        <w:r>
          <w:fldChar w:fldCharType="begin"/>
        </w:r>
        <w:r>
          <w:instrText xml:space="preserve"> PAGEREF _Toc521500003 \h </w:instrText>
        </w:r>
        <w:r>
          <w:fldChar w:fldCharType="separate"/>
        </w:r>
        <w:r w:rsidR="00693E05">
          <w:t>181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04" w:history="1">
        <w:r w:rsidRPr="00C111F3">
          <w:t>256</w:t>
        </w:r>
        <w:r>
          <w:rPr>
            <w:rFonts w:asciiTheme="minorHAnsi" w:eastAsiaTheme="minorEastAsia" w:hAnsiTheme="minorHAnsi" w:cstheme="minorBidi"/>
            <w:sz w:val="22"/>
            <w:szCs w:val="22"/>
            <w:lang w:eastAsia="en-AU"/>
          </w:rPr>
          <w:tab/>
        </w:r>
        <w:r w:rsidRPr="00C111F3">
          <w:t>Strip searches on admission—directing person to leave</w:t>
        </w:r>
        <w:r>
          <w:tab/>
        </w:r>
        <w:r>
          <w:fldChar w:fldCharType="begin"/>
        </w:r>
        <w:r>
          <w:instrText xml:space="preserve"> PAGEREF _Toc521500004 \h </w:instrText>
        </w:r>
        <w:r>
          <w:fldChar w:fldCharType="separate"/>
        </w:r>
        <w:r w:rsidR="00693E05">
          <w:t>182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05" w:history="1">
        <w:r w:rsidRPr="00C111F3">
          <w:t>257</w:t>
        </w:r>
        <w:r>
          <w:rPr>
            <w:rFonts w:asciiTheme="minorHAnsi" w:eastAsiaTheme="minorEastAsia" w:hAnsiTheme="minorHAnsi" w:cstheme="minorBidi"/>
            <w:sz w:val="22"/>
            <w:szCs w:val="22"/>
            <w:lang w:eastAsia="en-AU"/>
          </w:rPr>
          <w:tab/>
        </w:r>
        <w:r w:rsidRPr="00C111F3">
          <w:t>Removing people from search area</w:t>
        </w:r>
        <w:r>
          <w:tab/>
        </w:r>
        <w:r>
          <w:fldChar w:fldCharType="begin"/>
        </w:r>
        <w:r>
          <w:instrText xml:space="preserve"> PAGEREF _Toc521500005 \h </w:instrText>
        </w:r>
        <w:r>
          <w:fldChar w:fldCharType="separate"/>
        </w:r>
        <w:r w:rsidR="00693E05">
          <w:t>182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06" w:history="1">
        <w:r w:rsidRPr="00C111F3">
          <w:t>258</w:t>
        </w:r>
        <w:r>
          <w:rPr>
            <w:rFonts w:asciiTheme="minorHAnsi" w:eastAsiaTheme="minorEastAsia" w:hAnsiTheme="minorHAnsi" w:cstheme="minorBidi"/>
            <w:sz w:val="22"/>
            <w:szCs w:val="22"/>
            <w:lang w:eastAsia="en-AU"/>
          </w:rPr>
          <w:tab/>
        </w:r>
        <w:r w:rsidRPr="00C111F3">
          <w:t>Strip searches directed by director</w:t>
        </w:r>
        <w:r w:rsidRPr="00C111F3">
          <w:noBreakHyphen/>
          <w:t>general</w:t>
        </w:r>
        <w:r>
          <w:tab/>
        </w:r>
        <w:r>
          <w:fldChar w:fldCharType="begin"/>
        </w:r>
        <w:r>
          <w:instrText xml:space="preserve"> PAGEREF _Toc521500006 \h </w:instrText>
        </w:r>
        <w:r>
          <w:fldChar w:fldCharType="separate"/>
        </w:r>
        <w:r w:rsidR="00693E05">
          <w:t>182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07" w:history="1">
        <w:r w:rsidRPr="00C111F3">
          <w:t>259</w:t>
        </w:r>
        <w:r>
          <w:rPr>
            <w:rFonts w:asciiTheme="minorHAnsi" w:eastAsiaTheme="minorEastAsia" w:hAnsiTheme="minorHAnsi" w:cstheme="minorBidi"/>
            <w:sz w:val="22"/>
            <w:szCs w:val="22"/>
            <w:lang w:eastAsia="en-AU"/>
          </w:rPr>
          <w:tab/>
        </w:r>
        <w:r w:rsidRPr="00C111F3">
          <w:t>Obligations on youth detention officers before strip searches</w:t>
        </w:r>
        <w:r>
          <w:tab/>
        </w:r>
        <w:r>
          <w:fldChar w:fldCharType="begin"/>
        </w:r>
        <w:r>
          <w:instrText xml:space="preserve"> PAGEREF _Toc521500007 \h </w:instrText>
        </w:r>
        <w:r>
          <w:fldChar w:fldCharType="separate"/>
        </w:r>
        <w:r w:rsidR="00693E05">
          <w:t>183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08" w:history="1">
        <w:r w:rsidRPr="00C111F3">
          <w:t>260</w:t>
        </w:r>
        <w:r>
          <w:rPr>
            <w:rFonts w:asciiTheme="minorHAnsi" w:eastAsiaTheme="minorEastAsia" w:hAnsiTheme="minorHAnsi" w:cstheme="minorBidi"/>
            <w:sz w:val="22"/>
            <w:szCs w:val="22"/>
            <w:lang w:eastAsia="en-AU"/>
          </w:rPr>
          <w:tab/>
        </w:r>
        <w:r w:rsidRPr="00C111F3">
          <w:t>Youth detention officers at strip searches</w:t>
        </w:r>
        <w:r>
          <w:tab/>
        </w:r>
        <w:r>
          <w:fldChar w:fldCharType="begin"/>
        </w:r>
        <w:r>
          <w:instrText xml:space="preserve"> PAGEREF _Toc521500008 \h </w:instrText>
        </w:r>
        <w:r>
          <w:fldChar w:fldCharType="separate"/>
        </w:r>
        <w:r w:rsidR="00693E05">
          <w:t>183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09" w:history="1">
        <w:r w:rsidRPr="00C111F3">
          <w:t>261</w:t>
        </w:r>
        <w:r>
          <w:rPr>
            <w:rFonts w:asciiTheme="minorHAnsi" w:eastAsiaTheme="minorEastAsia" w:hAnsiTheme="minorHAnsi" w:cstheme="minorBidi"/>
            <w:sz w:val="22"/>
            <w:szCs w:val="22"/>
            <w:lang w:eastAsia="en-AU"/>
          </w:rPr>
          <w:tab/>
        </w:r>
        <w:r w:rsidRPr="00C111F3">
          <w:t>Strip searches—general rules</w:t>
        </w:r>
        <w:r>
          <w:tab/>
        </w:r>
        <w:r>
          <w:fldChar w:fldCharType="begin"/>
        </w:r>
        <w:r>
          <w:instrText xml:space="preserve"> PAGEREF _Toc521500009 \h </w:instrText>
        </w:r>
        <w:r>
          <w:fldChar w:fldCharType="separate"/>
        </w:r>
        <w:r w:rsidR="00693E05">
          <w:t>184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10" w:history="1">
        <w:r w:rsidRPr="00C111F3">
          <w:t>262</w:t>
        </w:r>
        <w:r>
          <w:rPr>
            <w:rFonts w:asciiTheme="minorHAnsi" w:eastAsiaTheme="minorEastAsia" w:hAnsiTheme="minorHAnsi" w:cstheme="minorBidi"/>
            <w:sz w:val="22"/>
            <w:szCs w:val="22"/>
            <w:lang w:eastAsia="en-AU"/>
          </w:rPr>
          <w:tab/>
        </w:r>
        <w:r w:rsidRPr="00C111F3">
          <w:t>Strip searches—rules about visual inspection of young detainee’s body</w:t>
        </w:r>
        <w:r>
          <w:tab/>
        </w:r>
        <w:r>
          <w:fldChar w:fldCharType="begin"/>
        </w:r>
        <w:r>
          <w:instrText xml:space="preserve"> PAGEREF _Toc521500010 \h </w:instrText>
        </w:r>
        <w:r>
          <w:fldChar w:fldCharType="separate"/>
        </w:r>
        <w:r w:rsidR="00693E05">
          <w:t>185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11" w:history="1">
        <w:r w:rsidRPr="00C111F3">
          <w:t>263</w:t>
        </w:r>
        <w:r>
          <w:rPr>
            <w:rFonts w:asciiTheme="minorHAnsi" w:eastAsiaTheme="minorEastAsia" w:hAnsiTheme="minorHAnsi" w:cstheme="minorBidi"/>
            <w:sz w:val="22"/>
            <w:szCs w:val="22"/>
            <w:lang w:eastAsia="en-AU"/>
          </w:rPr>
          <w:tab/>
        </w:r>
        <w:r w:rsidRPr="00C111F3">
          <w:t>Strip searches—rules about young detainees’ clothing</w:t>
        </w:r>
        <w:r>
          <w:tab/>
        </w:r>
        <w:r>
          <w:fldChar w:fldCharType="begin"/>
        </w:r>
        <w:r>
          <w:instrText xml:space="preserve"> PAGEREF _Toc521500011 \h </w:instrText>
        </w:r>
        <w:r>
          <w:fldChar w:fldCharType="separate"/>
        </w:r>
        <w:r w:rsidR="00693E05">
          <w:t>186</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012" w:history="1">
        <w:r w:rsidR="00672A10" w:rsidRPr="00C111F3">
          <w:t>Part 7.5</w:t>
        </w:r>
        <w:r w:rsidR="00672A10">
          <w:rPr>
            <w:rFonts w:asciiTheme="minorHAnsi" w:eastAsiaTheme="minorEastAsia" w:hAnsiTheme="minorHAnsi" w:cstheme="minorBidi"/>
            <w:b w:val="0"/>
            <w:sz w:val="22"/>
            <w:szCs w:val="22"/>
            <w:lang w:eastAsia="en-AU"/>
          </w:rPr>
          <w:tab/>
        </w:r>
        <w:r w:rsidR="00672A10" w:rsidRPr="00C111F3">
          <w:t>Body searches—young detainees</w:t>
        </w:r>
        <w:r w:rsidR="00672A10" w:rsidRPr="00672A10">
          <w:rPr>
            <w:vanish/>
          </w:rPr>
          <w:tab/>
        </w:r>
        <w:r w:rsidR="00672A10" w:rsidRPr="00672A10">
          <w:rPr>
            <w:vanish/>
          </w:rPr>
          <w:fldChar w:fldCharType="begin"/>
        </w:r>
        <w:r w:rsidR="00672A10" w:rsidRPr="00672A10">
          <w:rPr>
            <w:vanish/>
          </w:rPr>
          <w:instrText xml:space="preserve"> PAGEREF _Toc521500012 \h </w:instrText>
        </w:r>
        <w:r w:rsidR="00672A10" w:rsidRPr="00672A10">
          <w:rPr>
            <w:vanish/>
          </w:rPr>
        </w:r>
        <w:r w:rsidR="00672A10" w:rsidRPr="00672A10">
          <w:rPr>
            <w:vanish/>
          </w:rPr>
          <w:fldChar w:fldCharType="separate"/>
        </w:r>
        <w:r w:rsidR="00693E05">
          <w:rPr>
            <w:vanish/>
          </w:rPr>
          <w:t>187</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13" w:history="1">
        <w:r w:rsidRPr="00C111F3">
          <w:t>264</w:t>
        </w:r>
        <w:r>
          <w:rPr>
            <w:rFonts w:asciiTheme="minorHAnsi" w:eastAsiaTheme="minorEastAsia" w:hAnsiTheme="minorHAnsi" w:cstheme="minorBidi"/>
            <w:sz w:val="22"/>
            <w:szCs w:val="22"/>
            <w:lang w:eastAsia="en-AU"/>
          </w:rPr>
          <w:tab/>
        </w:r>
        <w:r w:rsidRPr="00C111F3">
          <w:t>Body searches directed by director</w:t>
        </w:r>
        <w:r w:rsidRPr="00C111F3">
          <w:noBreakHyphen/>
          <w:t>general</w:t>
        </w:r>
        <w:r>
          <w:tab/>
        </w:r>
        <w:r>
          <w:fldChar w:fldCharType="begin"/>
        </w:r>
        <w:r>
          <w:instrText xml:space="preserve"> PAGEREF _Toc521500013 \h </w:instrText>
        </w:r>
        <w:r>
          <w:fldChar w:fldCharType="separate"/>
        </w:r>
        <w:r w:rsidR="00693E05">
          <w:t>187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14" w:history="1">
        <w:r w:rsidRPr="00C111F3">
          <w:t>265</w:t>
        </w:r>
        <w:r>
          <w:rPr>
            <w:rFonts w:asciiTheme="minorHAnsi" w:eastAsiaTheme="minorEastAsia" w:hAnsiTheme="minorHAnsi" w:cstheme="minorBidi"/>
            <w:sz w:val="22"/>
            <w:szCs w:val="22"/>
            <w:lang w:eastAsia="en-AU"/>
          </w:rPr>
          <w:tab/>
        </w:r>
        <w:r w:rsidRPr="00C111F3">
          <w:t>Obligations of director</w:t>
        </w:r>
        <w:r w:rsidRPr="00C111F3">
          <w:noBreakHyphen/>
          <w:t>general before body searches</w:t>
        </w:r>
        <w:r>
          <w:tab/>
        </w:r>
        <w:r>
          <w:fldChar w:fldCharType="begin"/>
        </w:r>
        <w:r>
          <w:instrText xml:space="preserve"> PAGEREF _Toc521500014 \h </w:instrText>
        </w:r>
        <w:r>
          <w:fldChar w:fldCharType="separate"/>
        </w:r>
        <w:r w:rsidR="00693E05">
          <w:t>187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15" w:history="1">
        <w:r w:rsidRPr="00C111F3">
          <w:t>266</w:t>
        </w:r>
        <w:r>
          <w:rPr>
            <w:rFonts w:asciiTheme="minorHAnsi" w:eastAsiaTheme="minorEastAsia" w:hAnsiTheme="minorHAnsi" w:cstheme="minorBidi"/>
            <w:sz w:val="22"/>
            <w:szCs w:val="22"/>
            <w:lang w:eastAsia="en-AU"/>
          </w:rPr>
          <w:tab/>
        </w:r>
        <w:r w:rsidRPr="00C111F3">
          <w:t>People present at body searches</w:t>
        </w:r>
        <w:r>
          <w:tab/>
        </w:r>
        <w:r>
          <w:fldChar w:fldCharType="begin"/>
        </w:r>
        <w:r>
          <w:instrText xml:space="preserve"> PAGEREF _Toc521500015 \h </w:instrText>
        </w:r>
        <w:r>
          <w:fldChar w:fldCharType="separate"/>
        </w:r>
        <w:r w:rsidR="00693E05">
          <w:t>188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16" w:history="1">
        <w:r w:rsidRPr="00C111F3">
          <w:t>267</w:t>
        </w:r>
        <w:r>
          <w:rPr>
            <w:rFonts w:asciiTheme="minorHAnsi" w:eastAsiaTheme="minorEastAsia" w:hAnsiTheme="minorHAnsi" w:cstheme="minorBidi"/>
            <w:sz w:val="22"/>
            <w:szCs w:val="22"/>
            <w:lang w:eastAsia="en-AU"/>
          </w:rPr>
          <w:tab/>
        </w:r>
        <w:r w:rsidRPr="00C111F3">
          <w:t>Body searches of young detainees under 18 years old—no-one with parental responsibility available</w:t>
        </w:r>
        <w:r>
          <w:tab/>
        </w:r>
        <w:r>
          <w:fldChar w:fldCharType="begin"/>
        </w:r>
        <w:r>
          <w:instrText xml:space="preserve"> PAGEREF _Toc521500016 \h </w:instrText>
        </w:r>
        <w:r>
          <w:fldChar w:fldCharType="separate"/>
        </w:r>
        <w:r w:rsidR="00693E05">
          <w:t>189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17" w:history="1">
        <w:r w:rsidRPr="00C111F3">
          <w:t>268</w:t>
        </w:r>
        <w:r>
          <w:rPr>
            <w:rFonts w:asciiTheme="minorHAnsi" w:eastAsiaTheme="minorEastAsia" w:hAnsiTheme="minorHAnsi" w:cstheme="minorBidi"/>
            <w:sz w:val="22"/>
            <w:szCs w:val="22"/>
            <w:lang w:eastAsia="en-AU"/>
          </w:rPr>
          <w:tab/>
        </w:r>
        <w:r w:rsidRPr="00C111F3">
          <w:t>Body searches—directing people to leave</w:t>
        </w:r>
        <w:r>
          <w:tab/>
        </w:r>
        <w:r>
          <w:fldChar w:fldCharType="begin"/>
        </w:r>
        <w:r>
          <w:instrText xml:space="preserve"> PAGEREF _Toc521500017 \h </w:instrText>
        </w:r>
        <w:r>
          <w:fldChar w:fldCharType="separate"/>
        </w:r>
        <w:r w:rsidR="00693E05">
          <w:t>190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18" w:history="1">
        <w:r w:rsidRPr="00C111F3">
          <w:t>269</w:t>
        </w:r>
        <w:r>
          <w:rPr>
            <w:rFonts w:asciiTheme="minorHAnsi" w:eastAsiaTheme="minorEastAsia" w:hAnsiTheme="minorHAnsi" w:cstheme="minorBidi"/>
            <w:sz w:val="22"/>
            <w:szCs w:val="22"/>
            <w:lang w:eastAsia="en-AU"/>
          </w:rPr>
          <w:tab/>
        </w:r>
        <w:r w:rsidRPr="00C111F3">
          <w:t>Removing people from search area</w:t>
        </w:r>
        <w:r>
          <w:tab/>
        </w:r>
        <w:r>
          <w:fldChar w:fldCharType="begin"/>
        </w:r>
        <w:r>
          <w:instrText xml:space="preserve"> PAGEREF _Toc521500018 \h </w:instrText>
        </w:r>
        <w:r>
          <w:fldChar w:fldCharType="separate"/>
        </w:r>
        <w:r w:rsidR="00693E05">
          <w:t>191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19" w:history="1">
        <w:r w:rsidRPr="00C111F3">
          <w:t>270</w:t>
        </w:r>
        <w:r>
          <w:rPr>
            <w:rFonts w:asciiTheme="minorHAnsi" w:eastAsiaTheme="minorEastAsia" w:hAnsiTheme="minorHAnsi" w:cstheme="minorBidi"/>
            <w:sz w:val="22"/>
            <w:szCs w:val="22"/>
            <w:lang w:eastAsia="en-AU"/>
          </w:rPr>
          <w:tab/>
        </w:r>
        <w:r w:rsidRPr="00C111F3">
          <w:t>Help for body searches</w:t>
        </w:r>
        <w:r>
          <w:tab/>
        </w:r>
        <w:r>
          <w:fldChar w:fldCharType="begin"/>
        </w:r>
        <w:r>
          <w:instrText xml:space="preserve"> PAGEREF _Toc521500019 \h </w:instrText>
        </w:r>
        <w:r>
          <w:fldChar w:fldCharType="separate"/>
        </w:r>
        <w:r w:rsidR="00693E05">
          <w:t>191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20" w:history="1">
        <w:r w:rsidRPr="00C111F3">
          <w:t>271</w:t>
        </w:r>
        <w:r>
          <w:rPr>
            <w:rFonts w:asciiTheme="minorHAnsi" w:eastAsiaTheme="minorEastAsia" w:hAnsiTheme="minorHAnsi" w:cstheme="minorBidi"/>
            <w:sz w:val="22"/>
            <w:szCs w:val="22"/>
            <w:lang w:eastAsia="en-AU"/>
          </w:rPr>
          <w:tab/>
        </w:r>
        <w:r w:rsidRPr="00C111F3">
          <w:t>Body searches—rules about young detainees’ clothing</w:t>
        </w:r>
        <w:r>
          <w:tab/>
        </w:r>
        <w:r>
          <w:fldChar w:fldCharType="begin"/>
        </w:r>
        <w:r>
          <w:instrText xml:space="preserve"> PAGEREF _Toc521500020 \h </w:instrText>
        </w:r>
        <w:r>
          <w:fldChar w:fldCharType="separate"/>
        </w:r>
        <w:r w:rsidR="00693E05">
          <w:t>191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21" w:history="1">
        <w:r w:rsidRPr="00C111F3">
          <w:t>272</w:t>
        </w:r>
        <w:r>
          <w:rPr>
            <w:rFonts w:asciiTheme="minorHAnsi" w:eastAsiaTheme="minorEastAsia" w:hAnsiTheme="minorHAnsi" w:cstheme="minorBidi"/>
            <w:sz w:val="22"/>
            <w:szCs w:val="22"/>
            <w:lang w:eastAsia="en-AU"/>
          </w:rPr>
          <w:tab/>
        </w:r>
        <w:r w:rsidRPr="00C111F3">
          <w:t>Body searches—rules about touching young detainees</w:t>
        </w:r>
        <w:r>
          <w:tab/>
        </w:r>
        <w:r>
          <w:fldChar w:fldCharType="begin"/>
        </w:r>
        <w:r>
          <w:instrText xml:space="preserve"> PAGEREF _Toc521500021 \h </w:instrText>
        </w:r>
        <w:r>
          <w:fldChar w:fldCharType="separate"/>
        </w:r>
        <w:r w:rsidR="00693E05">
          <w:t>192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22" w:history="1">
        <w:r w:rsidRPr="00C111F3">
          <w:t>273</w:t>
        </w:r>
        <w:r>
          <w:rPr>
            <w:rFonts w:asciiTheme="minorHAnsi" w:eastAsiaTheme="minorEastAsia" w:hAnsiTheme="minorHAnsi" w:cstheme="minorBidi"/>
            <w:sz w:val="22"/>
            <w:szCs w:val="22"/>
            <w:lang w:eastAsia="en-AU"/>
          </w:rPr>
          <w:tab/>
        </w:r>
        <w:r w:rsidRPr="00C111F3">
          <w:t>Seizing things discovered during body searches</w:t>
        </w:r>
        <w:r>
          <w:tab/>
        </w:r>
        <w:r>
          <w:fldChar w:fldCharType="begin"/>
        </w:r>
        <w:r>
          <w:instrText xml:space="preserve"> PAGEREF _Toc521500022 \h </w:instrText>
        </w:r>
        <w:r>
          <w:fldChar w:fldCharType="separate"/>
        </w:r>
        <w:r w:rsidR="00693E05">
          <w:t>192</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023" w:history="1">
        <w:r w:rsidR="00672A10" w:rsidRPr="00C111F3">
          <w:t>Part 7.6</w:t>
        </w:r>
        <w:r w:rsidR="00672A10">
          <w:rPr>
            <w:rFonts w:asciiTheme="minorHAnsi" w:eastAsiaTheme="minorEastAsia" w:hAnsiTheme="minorHAnsi" w:cstheme="minorBidi"/>
            <w:b w:val="0"/>
            <w:sz w:val="22"/>
            <w:szCs w:val="22"/>
            <w:lang w:eastAsia="en-AU"/>
          </w:rPr>
          <w:tab/>
        </w:r>
        <w:r w:rsidR="00672A10" w:rsidRPr="00C111F3">
          <w:t>Searching people other than detainees</w:t>
        </w:r>
        <w:r w:rsidR="00672A10" w:rsidRPr="00672A10">
          <w:rPr>
            <w:vanish/>
          </w:rPr>
          <w:tab/>
        </w:r>
        <w:r w:rsidR="00672A10" w:rsidRPr="00672A10">
          <w:rPr>
            <w:vanish/>
          </w:rPr>
          <w:fldChar w:fldCharType="begin"/>
        </w:r>
        <w:r w:rsidR="00672A10" w:rsidRPr="00672A10">
          <w:rPr>
            <w:vanish/>
          </w:rPr>
          <w:instrText xml:space="preserve"> PAGEREF _Toc521500023 \h </w:instrText>
        </w:r>
        <w:r w:rsidR="00672A10" w:rsidRPr="00672A10">
          <w:rPr>
            <w:vanish/>
          </w:rPr>
        </w:r>
        <w:r w:rsidR="00672A10" w:rsidRPr="00672A10">
          <w:rPr>
            <w:vanish/>
          </w:rPr>
          <w:fldChar w:fldCharType="separate"/>
        </w:r>
        <w:r w:rsidR="00693E05">
          <w:rPr>
            <w:vanish/>
          </w:rPr>
          <w:t>193</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24" w:history="1">
        <w:r w:rsidRPr="00C111F3">
          <w:t>274</w:t>
        </w:r>
        <w:r>
          <w:rPr>
            <w:rFonts w:asciiTheme="minorHAnsi" w:eastAsiaTheme="minorEastAsia" w:hAnsiTheme="minorHAnsi" w:cstheme="minorBidi"/>
            <w:sz w:val="22"/>
            <w:szCs w:val="22"/>
            <w:lang w:eastAsia="en-AU"/>
          </w:rPr>
          <w:tab/>
        </w:r>
        <w:r w:rsidRPr="00C111F3">
          <w:t>Searches of people other than detainees</w:t>
        </w:r>
        <w:r>
          <w:tab/>
        </w:r>
        <w:r>
          <w:fldChar w:fldCharType="begin"/>
        </w:r>
        <w:r>
          <w:instrText xml:space="preserve"> PAGEREF _Toc521500024 \h </w:instrText>
        </w:r>
        <w:r>
          <w:fldChar w:fldCharType="separate"/>
        </w:r>
        <w:r w:rsidR="00693E05">
          <w:t>193</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025" w:history="1">
        <w:r w:rsidR="00672A10" w:rsidRPr="00C111F3">
          <w:t>Part 7.7</w:t>
        </w:r>
        <w:r w:rsidR="00672A10">
          <w:rPr>
            <w:rFonts w:asciiTheme="minorHAnsi" w:eastAsiaTheme="minorEastAsia" w:hAnsiTheme="minorHAnsi" w:cstheme="minorBidi"/>
            <w:b w:val="0"/>
            <w:sz w:val="22"/>
            <w:szCs w:val="22"/>
            <w:lang w:eastAsia="en-AU"/>
          </w:rPr>
          <w:tab/>
        </w:r>
        <w:r w:rsidR="00672A10" w:rsidRPr="00C111F3">
          <w:t>Searches of premises and property</w:t>
        </w:r>
        <w:r w:rsidR="00672A10" w:rsidRPr="00672A10">
          <w:rPr>
            <w:vanish/>
          </w:rPr>
          <w:tab/>
        </w:r>
        <w:r w:rsidR="00672A10" w:rsidRPr="00672A10">
          <w:rPr>
            <w:vanish/>
          </w:rPr>
          <w:fldChar w:fldCharType="begin"/>
        </w:r>
        <w:r w:rsidR="00672A10" w:rsidRPr="00672A10">
          <w:rPr>
            <w:vanish/>
          </w:rPr>
          <w:instrText xml:space="preserve"> PAGEREF _Toc521500025 \h </w:instrText>
        </w:r>
        <w:r w:rsidR="00672A10" w:rsidRPr="00672A10">
          <w:rPr>
            <w:vanish/>
          </w:rPr>
        </w:r>
        <w:r w:rsidR="00672A10" w:rsidRPr="00672A10">
          <w:rPr>
            <w:vanish/>
          </w:rPr>
          <w:fldChar w:fldCharType="separate"/>
        </w:r>
        <w:r w:rsidR="00693E05">
          <w:rPr>
            <w:vanish/>
          </w:rPr>
          <w:t>195</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26" w:history="1">
        <w:r w:rsidRPr="00C111F3">
          <w:t>275</w:t>
        </w:r>
        <w:r>
          <w:rPr>
            <w:rFonts w:asciiTheme="minorHAnsi" w:eastAsiaTheme="minorEastAsia" w:hAnsiTheme="minorHAnsi" w:cstheme="minorBidi"/>
            <w:sz w:val="22"/>
            <w:szCs w:val="22"/>
            <w:lang w:eastAsia="en-AU"/>
          </w:rPr>
          <w:tab/>
        </w:r>
        <w:r w:rsidRPr="00C111F3">
          <w:t>Searches—premises and property generally</w:t>
        </w:r>
        <w:r>
          <w:tab/>
        </w:r>
        <w:r>
          <w:fldChar w:fldCharType="begin"/>
        </w:r>
        <w:r>
          <w:instrText xml:space="preserve"> PAGEREF _Toc521500026 \h </w:instrText>
        </w:r>
        <w:r>
          <w:fldChar w:fldCharType="separate"/>
        </w:r>
        <w:r w:rsidR="00693E05">
          <w:t>195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27" w:history="1">
        <w:r w:rsidRPr="00C111F3">
          <w:t>276</w:t>
        </w:r>
        <w:r>
          <w:rPr>
            <w:rFonts w:asciiTheme="minorHAnsi" w:eastAsiaTheme="minorEastAsia" w:hAnsiTheme="minorHAnsi" w:cstheme="minorBidi"/>
            <w:sz w:val="22"/>
            <w:szCs w:val="22"/>
            <w:lang w:eastAsia="en-AU"/>
          </w:rPr>
          <w:tab/>
        </w:r>
        <w:r w:rsidRPr="00C111F3">
          <w:t>Searches of young detainee cells—privileged material</w:t>
        </w:r>
        <w:r>
          <w:tab/>
        </w:r>
        <w:r>
          <w:fldChar w:fldCharType="begin"/>
        </w:r>
        <w:r>
          <w:instrText xml:space="preserve"> PAGEREF _Toc521500027 \h </w:instrText>
        </w:r>
        <w:r>
          <w:fldChar w:fldCharType="separate"/>
        </w:r>
        <w:r w:rsidR="00693E05">
          <w:t>196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28" w:history="1">
        <w:r w:rsidRPr="00C111F3">
          <w:t>277</w:t>
        </w:r>
        <w:r>
          <w:rPr>
            <w:rFonts w:asciiTheme="minorHAnsi" w:eastAsiaTheme="minorEastAsia" w:hAnsiTheme="minorHAnsi" w:cstheme="minorBidi"/>
            <w:sz w:val="22"/>
            <w:szCs w:val="22"/>
            <w:lang w:eastAsia="en-AU"/>
          </w:rPr>
          <w:tab/>
        </w:r>
        <w:r w:rsidRPr="00C111F3">
          <w:t>Searches of young detainee cells—suspected privileged material</w:t>
        </w:r>
        <w:r>
          <w:tab/>
        </w:r>
        <w:r>
          <w:fldChar w:fldCharType="begin"/>
        </w:r>
        <w:r>
          <w:instrText xml:space="preserve"> PAGEREF _Toc521500028 \h </w:instrText>
        </w:r>
        <w:r>
          <w:fldChar w:fldCharType="separate"/>
        </w:r>
        <w:r w:rsidR="00693E05">
          <w:t>196</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029" w:history="1">
        <w:r w:rsidR="00672A10" w:rsidRPr="00C111F3">
          <w:t>Part 7.8</w:t>
        </w:r>
        <w:r w:rsidR="00672A10">
          <w:rPr>
            <w:rFonts w:asciiTheme="minorHAnsi" w:eastAsiaTheme="minorEastAsia" w:hAnsiTheme="minorHAnsi" w:cstheme="minorBidi"/>
            <w:b w:val="0"/>
            <w:sz w:val="22"/>
            <w:szCs w:val="22"/>
            <w:lang w:eastAsia="en-AU"/>
          </w:rPr>
          <w:tab/>
        </w:r>
        <w:r w:rsidR="00672A10" w:rsidRPr="00C111F3">
          <w:t>Searches—use of force</w:t>
        </w:r>
        <w:r w:rsidR="00672A10" w:rsidRPr="00672A10">
          <w:rPr>
            <w:vanish/>
          </w:rPr>
          <w:tab/>
        </w:r>
        <w:r w:rsidR="00672A10" w:rsidRPr="00672A10">
          <w:rPr>
            <w:vanish/>
          </w:rPr>
          <w:fldChar w:fldCharType="begin"/>
        </w:r>
        <w:r w:rsidR="00672A10" w:rsidRPr="00672A10">
          <w:rPr>
            <w:vanish/>
          </w:rPr>
          <w:instrText xml:space="preserve"> PAGEREF _Toc521500029 \h </w:instrText>
        </w:r>
        <w:r w:rsidR="00672A10" w:rsidRPr="00672A10">
          <w:rPr>
            <w:vanish/>
          </w:rPr>
        </w:r>
        <w:r w:rsidR="00672A10" w:rsidRPr="00672A10">
          <w:rPr>
            <w:vanish/>
          </w:rPr>
          <w:fldChar w:fldCharType="separate"/>
        </w:r>
        <w:r w:rsidR="00693E05">
          <w:rPr>
            <w:vanish/>
          </w:rPr>
          <w:t>197</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30" w:history="1">
        <w:r w:rsidRPr="00C111F3">
          <w:t>278</w:t>
        </w:r>
        <w:r>
          <w:rPr>
            <w:rFonts w:asciiTheme="minorHAnsi" w:eastAsiaTheme="minorEastAsia" w:hAnsiTheme="minorHAnsi" w:cstheme="minorBidi"/>
            <w:sz w:val="22"/>
            <w:szCs w:val="22"/>
            <w:lang w:eastAsia="en-AU"/>
          </w:rPr>
          <w:tab/>
        </w:r>
        <w:r w:rsidRPr="00C111F3">
          <w:t>Searches—use of force</w:t>
        </w:r>
        <w:r>
          <w:tab/>
        </w:r>
        <w:r>
          <w:fldChar w:fldCharType="begin"/>
        </w:r>
        <w:r>
          <w:instrText xml:space="preserve"> PAGEREF _Toc521500030 \h </w:instrText>
        </w:r>
        <w:r>
          <w:fldChar w:fldCharType="separate"/>
        </w:r>
        <w:r w:rsidR="00693E05">
          <w:t>197</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031" w:history="1">
        <w:r w:rsidR="00672A10" w:rsidRPr="00C111F3">
          <w:t>Part 7.9</w:t>
        </w:r>
        <w:r w:rsidR="00672A10">
          <w:rPr>
            <w:rFonts w:asciiTheme="minorHAnsi" w:eastAsiaTheme="minorEastAsia" w:hAnsiTheme="minorHAnsi" w:cstheme="minorBidi"/>
            <w:b w:val="0"/>
            <w:sz w:val="22"/>
            <w:szCs w:val="22"/>
            <w:lang w:eastAsia="en-AU"/>
          </w:rPr>
          <w:tab/>
        </w:r>
        <w:r w:rsidR="00672A10" w:rsidRPr="00C111F3">
          <w:t>Seizing property</w:t>
        </w:r>
        <w:r w:rsidR="00672A10" w:rsidRPr="00672A10">
          <w:rPr>
            <w:vanish/>
          </w:rPr>
          <w:tab/>
        </w:r>
        <w:r w:rsidR="00672A10" w:rsidRPr="00672A10">
          <w:rPr>
            <w:vanish/>
          </w:rPr>
          <w:fldChar w:fldCharType="begin"/>
        </w:r>
        <w:r w:rsidR="00672A10" w:rsidRPr="00672A10">
          <w:rPr>
            <w:vanish/>
          </w:rPr>
          <w:instrText xml:space="preserve"> PAGEREF _Toc521500031 \h </w:instrText>
        </w:r>
        <w:r w:rsidR="00672A10" w:rsidRPr="00672A10">
          <w:rPr>
            <w:vanish/>
          </w:rPr>
        </w:r>
        <w:r w:rsidR="00672A10" w:rsidRPr="00672A10">
          <w:rPr>
            <w:vanish/>
          </w:rPr>
          <w:fldChar w:fldCharType="separate"/>
        </w:r>
        <w:r w:rsidR="00693E05">
          <w:rPr>
            <w:vanish/>
          </w:rPr>
          <w:t>198</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32" w:history="1">
        <w:r w:rsidRPr="00C111F3">
          <w:t>279</w:t>
        </w:r>
        <w:r>
          <w:rPr>
            <w:rFonts w:asciiTheme="minorHAnsi" w:eastAsiaTheme="minorEastAsia" w:hAnsiTheme="minorHAnsi" w:cstheme="minorBidi"/>
            <w:sz w:val="22"/>
            <w:szCs w:val="22"/>
            <w:lang w:eastAsia="en-AU"/>
          </w:rPr>
          <w:tab/>
        </w:r>
        <w:r w:rsidRPr="00C111F3">
          <w:t xml:space="preserve">Meaning of </w:t>
        </w:r>
        <w:r w:rsidRPr="00C111F3">
          <w:rPr>
            <w:i/>
          </w:rPr>
          <w:t>owner</w:t>
        </w:r>
        <w:r w:rsidRPr="00C111F3">
          <w:t>—pt 7.9</w:t>
        </w:r>
        <w:r>
          <w:tab/>
        </w:r>
        <w:r>
          <w:fldChar w:fldCharType="begin"/>
        </w:r>
        <w:r>
          <w:instrText xml:space="preserve"> PAGEREF _Toc521500032 \h </w:instrText>
        </w:r>
        <w:r>
          <w:fldChar w:fldCharType="separate"/>
        </w:r>
        <w:r w:rsidR="00693E05">
          <w:t>198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33" w:history="1">
        <w:r w:rsidRPr="00C111F3">
          <w:t>280</w:t>
        </w:r>
        <w:r>
          <w:rPr>
            <w:rFonts w:asciiTheme="minorHAnsi" w:eastAsiaTheme="minorEastAsia" w:hAnsiTheme="minorHAnsi" w:cstheme="minorBidi"/>
            <w:sz w:val="22"/>
            <w:szCs w:val="22"/>
            <w:lang w:eastAsia="en-AU"/>
          </w:rPr>
          <w:tab/>
        </w:r>
        <w:r w:rsidRPr="00C111F3">
          <w:t>Seizing mail etc</w:t>
        </w:r>
        <w:r>
          <w:tab/>
        </w:r>
        <w:r>
          <w:fldChar w:fldCharType="begin"/>
        </w:r>
        <w:r>
          <w:instrText xml:space="preserve"> PAGEREF _Toc521500033 \h </w:instrText>
        </w:r>
        <w:r>
          <w:fldChar w:fldCharType="separate"/>
        </w:r>
        <w:r w:rsidR="00693E05">
          <w:t>198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34" w:history="1">
        <w:r w:rsidRPr="00C111F3">
          <w:t>281</w:t>
        </w:r>
        <w:r>
          <w:rPr>
            <w:rFonts w:asciiTheme="minorHAnsi" w:eastAsiaTheme="minorEastAsia" w:hAnsiTheme="minorHAnsi" w:cstheme="minorBidi"/>
            <w:sz w:val="22"/>
            <w:szCs w:val="22"/>
            <w:lang w:eastAsia="en-AU"/>
          </w:rPr>
          <w:tab/>
        </w:r>
        <w:r w:rsidRPr="00C111F3">
          <w:t>Seizing property—general</w:t>
        </w:r>
        <w:r>
          <w:tab/>
        </w:r>
        <w:r>
          <w:fldChar w:fldCharType="begin"/>
        </w:r>
        <w:r>
          <w:instrText xml:space="preserve"> PAGEREF _Toc521500034 \h </w:instrText>
        </w:r>
        <w:r>
          <w:fldChar w:fldCharType="separate"/>
        </w:r>
        <w:r w:rsidR="00693E05">
          <w:t>200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35" w:history="1">
        <w:r w:rsidRPr="00C111F3">
          <w:t>282</w:t>
        </w:r>
        <w:r>
          <w:rPr>
            <w:rFonts w:asciiTheme="minorHAnsi" w:eastAsiaTheme="minorEastAsia" w:hAnsiTheme="minorHAnsi" w:cstheme="minorBidi"/>
            <w:sz w:val="22"/>
            <w:szCs w:val="22"/>
            <w:lang w:eastAsia="en-AU"/>
          </w:rPr>
          <w:tab/>
        </w:r>
        <w:r w:rsidRPr="00C111F3">
          <w:t>Notice of seizure</w:t>
        </w:r>
        <w:r>
          <w:tab/>
        </w:r>
        <w:r>
          <w:fldChar w:fldCharType="begin"/>
        </w:r>
        <w:r>
          <w:instrText xml:space="preserve"> PAGEREF _Toc521500035 \h </w:instrText>
        </w:r>
        <w:r>
          <w:fldChar w:fldCharType="separate"/>
        </w:r>
        <w:r w:rsidR="00693E05">
          <w:t>200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36" w:history="1">
        <w:r w:rsidRPr="00C111F3">
          <w:t>283</w:t>
        </w:r>
        <w:r>
          <w:rPr>
            <w:rFonts w:asciiTheme="minorHAnsi" w:eastAsiaTheme="minorEastAsia" w:hAnsiTheme="minorHAnsi" w:cstheme="minorBidi"/>
            <w:sz w:val="22"/>
            <w:szCs w:val="22"/>
            <w:lang w:eastAsia="en-AU"/>
          </w:rPr>
          <w:tab/>
        </w:r>
        <w:r w:rsidRPr="00C111F3">
          <w:t>Forfeiture of things seized</w:t>
        </w:r>
        <w:r>
          <w:tab/>
        </w:r>
        <w:r>
          <w:fldChar w:fldCharType="begin"/>
        </w:r>
        <w:r>
          <w:instrText xml:space="preserve"> PAGEREF _Toc521500036 \h </w:instrText>
        </w:r>
        <w:r>
          <w:fldChar w:fldCharType="separate"/>
        </w:r>
        <w:r w:rsidR="00693E05">
          <w:t>201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37" w:history="1">
        <w:r w:rsidRPr="00C111F3">
          <w:t>284</w:t>
        </w:r>
        <w:r>
          <w:rPr>
            <w:rFonts w:asciiTheme="minorHAnsi" w:eastAsiaTheme="minorEastAsia" w:hAnsiTheme="minorHAnsi" w:cstheme="minorBidi"/>
            <w:sz w:val="22"/>
            <w:szCs w:val="22"/>
            <w:lang w:eastAsia="en-AU"/>
          </w:rPr>
          <w:tab/>
        </w:r>
        <w:r w:rsidRPr="00C111F3">
          <w:t>Return of things seized but not forfeited</w:t>
        </w:r>
        <w:r>
          <w:tab/>
        </w:r>
        <w:r>
          <w:fldChar w:fldCharType="begin"/>
        </w:r>
        <w:r>
          <w:instrText xml:space="preserve"> PAGEREF _Toc521500037 \h </w:instrText>
        </w:r>
        <w:r>
          <w:fldChar w:fldCharType="separate"/>
        </w:r>
        <w:r w:rsidR="00693E05">
          <w:t>202</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500038" w:history="1">
        <w:r w:rsidR="00672A10" w:rsidRPr="00C111F3">
          <w:t>Chapter 8</w:t>
        </w:r>
        <w:r w:rsidR="00672A10">
          <w:rPr>
            <w:rFonts w:asciiTheme="minorHAnsi" w:eastAsiaTheme="minorEastAsia" w:hAnsiTheme="minorHAnsi" w:cstheme="minorBidi"/>
            <w:b w:val="0"/>
            <w:sz w:val="22"/>
            <w:szCs w:val="22"/>
            <w:lang w:eastAsia="en-AU"/>
          </w:rPr>
          <w:tab/>
        </w:r>
        <w:r w:rsidR="00672A10" w:rsidRPr="00C111F3">
          <w:t>Criminal matters—discipline at detention places</w:t>
        </w:r>
        <w:r w:rsidR="00672A10" w:rsidRPr="00672A10">
          <w:rPr>
            <w:vanish/>
          </w:rPr>
          <w:tab/>
        </w:r>
        <w:r w:rsidR="00672A10" w:rsidRPr="00672A10">
          <w:rPr>
            <w:vanish/>
          </w:rPr>
          <w:fldChar w:fldCharType="begin"/>
        </w:r>
        <w:r w:rsidR="00672A10" w:rsidRPr="00672A10">
          <w:rPr>
            <w:vanish/>
          </w:rPr>
          <w:instrText xml:space="preserve"> PAGEREF _Toc521500038 \h </w:instrText>
        </w:r>
        <w:r w:rsidR="00672A10" w:rsidRPr="00672A10">
          <w:rPr>
            <w:vanish/>
          </w:rPr>
        </w:r>
        <w:r w:rsidR="00672A10" w:rsidRPr="00672A10">
          <w:rPr>
            <w:vanish/>
          </w:rPr>
          <w:fldChar w:fldCharType="separate"/>
        </w:r>
        <w:r w:rsidR="00693E05">
          <w:rPr>
            <w:vanish/>
          </w:rPr>
          <w:t>203</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039" w:history="1">
        <w:r w:rsidR="00672A10" w:rsidRPr="00C111F3">
          <w:t>Part 8.1</w:t>
        </w:r>
        <w:r w:rsidR="00672A10">
          <w:rPr>
            <w:rFonts w:asciiTheme="minorHAnsi" w:eastAsiaTheme="minorEastAsia" w:hAnsiTheme="minorHAnsi" w:cstheme="minorBidi"/>
            <w:b w:val="0"/>
            <w:sz w:val="22"/>
            <w:szCs w:val="22"/>
            <w:lang w:eastAsia="en-AU"/>
          </w:rPr>
          <w:tab/>
        </w:r>
        <w:r w:rsidR="00672A10" w:rsidRPr="00C111F3">
          <w:t>Discipline at detention places—general</w:t>
        </w:r>
        <w:r w:rsidR="00672A10" w:rsidRPr="00672A10">
          <w:rPr>
            <w:vanish/>
          </w:rPr>
          <w:tab/>
        </w:r>
        <w:r w:rsidR="00672A10" w:rsidRPr="00672A10">
          <w:rPr>
            <w:vanish/>
          </w:rPr>
          <w:fldChar w:fldCharType="begin"/>
        </w:r>
        <w:r w:rsidR="00672A10" w:rsidRPr="00672A10">
          <w:rPr>
            <w:vanish/>
          </w:rPr>
          <w:instrText xml:space="preserve"> PAGEREF _Toc521500039 \h </w:instrText>
        </w:r>
        <w:r w:rsidR="00672A10" w:rsidRPr="00672A10">
          <w:rPr>
            <w:vanish/>
          </w:rPr>
        </w:r>
        <w:r w:rsidR="00672A10" w:rsidRPr="00672A10">
          <w:rPr>
            <w:vanish/>
          </w:rPr>
          <w:fldChar w:fldCharType="separate"/>
        </w:r>
        <w:r w:rsidR="00693E05">
          <w:rPr>
            <w:vanish/>
          </w:rPr>
          <w:t>203</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40" w:history="1">
        <w:r w:rsidRPr="00C111F3">
          <w:t>285</w:t>
        </w:r>
        <w:r>
          <w:rPr>
            <w:rFonts w:asciiTheme="minorHAnsi" w:eastAsiaTheme="minorEastAsia" w:hAnsiTheme="minorHAnsi" w:cstheme="minorBidi"/>
            <w:sz w:val="22"/>
            <w:szCs w:val="22"/>
            <w:lang w:eastAsia="en-AU"/>
          </w:rPr>
          <w:tab/>
        </w:r>
        <w:r w:rsidRPr="00C111F3">
          <w:t>Application—ch 8</w:t>
        </w:r>
        <w:r>
          <w:tab/>
        </w:r>
        <w:r>
          <w:fldChar w:fldCharType="begin"/>
        </w:r>
        <w:r>
          <w:instrText xml:space="preserve"> PAGEREF _Toc521500040 \h </w:instrText>
        </w:r>
        <w:r>
          <w:fldChar w:fldCharType="separate"/>
        </w:r>
        <w:r w:rsidR="00693E05">
          <w:t>203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41" w:history="1">
        <w:r w:rsidRPr="00C111F3">
          <w:t>286</w:t>
        </w:r>
        <w:r>
          <w:rPr>
            <w:rFonts w:asciiTheme="minorHAnsi" w:eastAsiaTheme="minorEastAsia" w:hAnsiTheme="minorHAnsi" w:cstheme="minorBidi"/>
            <w:sz w:val="22"/>
            <w:szCs w:val="22"/>
            <w:lang w:eastAsia="en-AU"/>
          </w:rPr>
          <w:tab/>
        </w:r>
        <w:r w:rsidRPr="00C111F3">
          <w:t>Definitions—ch 8</w:t>
        </w:r>
        <w:r>
          <w:tab/>
        </w:r>
        <w:r>
          <w:fldChar w:fldCharType="begin"/>
        </w:r>
        <w:r>
          <w:instrText xml:space="preserve"> PAGEREF _Toc521500041 \h </w:instrText>
        </w:r>
        <w:r>
          <w:fldChar w:fldCharType="separate"/>
        </w:r>
        <w:r w:rsidR="00693E05">
          <w:t>203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42" w:history="1">
        <w:r w:rsidRPr="00C111F3">
          <w:t>287</w:t>
        </w:r>
        <w:r>
          <w:rPr>
            <w:rFonts w:asciiTheme="minorHAnsi" w:eastAsiaTheme="minorEastAsia" w:hAnsiTheme="minorHAnsi" w:cstheme="minorBidi"/>
            <w:sz w:val="22"/>
            <w:szCs w:val="22"/>
            <w:lang w:eastAsia="en-AU"/>
          </w:rPr>
          <w:tab/>
        </w:r>
        <w:r w:rsidRPr="00C111F3">
          <w:t xml:space="preserve">Meaning of </w:t>
        </w:r>
        <w:r w:rsidRPr="00C111F3">
          <w:rPr>
            <w:i/>
          </w:rPr>
          <w:t>behaviour breach</w:t>
        </w:r>
        <w:r>
          <w:tab/>
        </w:r>
        <w:r>
          <w:fldChar w:fldCharType="begin"/>
        </w:r>
        <w:r>
          <w:instrText xml:space="preserve"> PAGEREF _Toc521500042 \h </w:instrText>
        </w:r>
        <w:r>
          <w:fldChar w:fldCharType="separate"/>
        </w:r>
        <w:r w:rsidR="00693E05">
          <w:t>205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43" w:history="1">
        <w:r w:rsidRPr="00C111F3">
          <w:t>288</w:t>
        </w:r>
        <w:r>
          <w:rPr>
            <w:rFonts w:asciiTheme="minorHAnsi" w:eastAsiaTheme="minorEastAsia" w:hAnsiTheme="minorHAnsi" w:cstheme="minorBidi"/>
            <w:sz w:val="22"/>
            <w:szCs w:val="22"/>
            <w:lang w:eastAsia="en-AU"/>
          </w:rPr>
          <w:tab/>
        </w:r>
        <w:r w:rsidRPr="00C111F3">
          <w:t xml:space="preserve">Meaning of </w:t>
        </w:r>
        <w:r w:rsidRPr="00C111F3">
          <w:rPr>
            <w:i/>
          </w:rPr>
          <w:t>minor behaviour breach</w:t>
        </w:r>
        <w:r>
          <w:tab/>
        </w:r>
        <w:r>
          <w:fldChar w:fldCharType="begin"/>
        </w:r>
        <w:r>
          <w:instrText xml:space="preserve"> PAGEREF _Toc521500043 \h </w:instrText>
        </w:r>
        <w:r>
          <w:fldChar w:fldCharType="separate"/>
        </w:r>
        <w:r w:rsidR="00693E05">
          <w:t>207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44" w:history="1">
        <w:r w:rsidRPr="00C111F3">
          <w:t>289</w:t>
        </w:r>
        <w:r>
          <w:rPr>
            <w:rFonts w:asciiTheme="minorHAnsi" w:eastAsiaTheme="minorEastAsia" w:hAnsiTheme="minorHAnsi" w:cstheme="minorBidi"/>
            <w:sz w:val="22"/>
            <w:szCs w:val="22"/>
            <w:lang w:eastAsia="en-AU"/>
          </w:rPr>
          <w:tab/>
        </w:r>
        <w:r w:rsidRPr="00C111F3">
          <w:t xml:space="preserve">Meaning of </w:t>
        </w:r>
        <w:r w:rsidRPr="00C111F3">
          <w:rPr>
            <w:i/>
          </w:rPr>
          <w:t>privilege</w:t>
        </w:r>
        <w:r>
          <w:tab/>
        </w:r>
        <w:r>
          <w:fldChar w:fldCharType="begin"/>
        </w:r>
        <w:r>
          <w:instrText xml:space="preserve"> PAGEREF _Toc521500044 \h </w:instrText>
        </w:r>
        <w:r>
          <w:fldChar w:fldCharType="separate"/>
        </w:r>
        <w:r w:rsidR="00693E05">
          <w:t>208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45" w:history="1">
        <w:r w:rsidRPr="00C111F3">
          <w:t>290</w:t>
        </w:r>
        <w:r>
          <w:rPr>
            <w:rFonts w:asciiTheme="minorHAnsi" w:eastAsiaTheme="minorEastAsia" w:hAnsiTheme="minorHAnsi" w:cstheme="minorBidi"/>
            <w:sz w:val="22"/>
            <w:szCs w:val="22"/>
            <w:lang w:eastAsia="en-AU"/>
          </w:rPr>
          <w:tab/>
        </w:r>
        <w:r w:rsidRPr="00C111F3">
          <w:t>Overlapping behaviour breaches and criminal offences</w:t>
        </w:r>
        <w:r>
          <w:tab/>
        </w:r>
        <w:r>
          <w:fldChar w:fldCharType="begin"/>
        </w:r>
        <w:r>
          <w:instrText xml:space="preserve"> PAGEREF _Toc521500045 \h </w:instrText>
        </w:r>
        <w:r>
          <w:fldChar w:fldCharType="separate"/>
        </w:r>
        <w:r w:rsidR="00693E05">
          <w:t>208</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046" w:history="1">
        <w:r w:rsidR="00672A10" w:rsidRPr="00C111F3">
          <w:t>Part 8.2</w:t>
        </w:r>
        <w:r w:rsidR="00672A10">
          <w:rPr>
            <w:rFonts w:asciiTheme="minorHAnsi" w:eastAsiaTheme="minorEastAsia" w:hAnsiTheme="minorHAnsi" w:cstheme="minorBidi"/>
            <w:b w:val="0"/>
            <w:sz w:val="22"/>
            <w:szCs w:val="22"/>
            <w:lang w:eastAsia="en-AU"/>
          </w:rPr>
          <w:tab/>
        </w:r>
        <w:r w:rsidR="00672A10" w:rsidRPr="00C111F3">
          <w:t>Responding to behaviour breaches</w:t>
        </w:r>
        <w:r w:rsidR="00672A10" w:rsidRPr="00672A10">
          <w:rPr>
            <w:vanish/>
          </w:rPr>
          <w:tab/>
        </w:r>
        <w:r w:rsidR="00672A10" w:rsidRPr="00672A10">
          <w:rPr>
            <w:vanish/>
          </w:rPr>
          <w:fldChar w:fldCharType="begin"/>
        </w:r>
        <w:r w:rsidR="00672A10" w:rsidRPr="00672A10">
          <w:rPr>
            <w:vanish/>
          </w:rPr>
          <w:instrText xml:space="preserve"> PAGEREF _Toc521500046 \h </w:instrText>
        </w:r>
        <w:r w:rsidR="00672A10" w:rsidRPr="00672A10">
          <w:rPr>
            <w:vanish/>
          </w:rPr>
        </w:r>
        <w:r w:rsidR="00672A10" w:rsidRPr="00672A10">
          <w:rPr>
            <w:vanish/>
          </w:rPr>
          <w:fldChar w:fldCharType="separate"/>
        </w:r>
        <w:r w:rsidR="00693E05">
          <w:rPr>
            <w:vanish/>
          </w:rPr>
          <w:t>210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47" w:history="1">
        <w:r w:rsidRPr="00C111F3">
          <w:t>291</w:t>
        </w:r>
        <w:r>
          <w:rPr>
            <w:rFonts w:asciiTheme="minorHAnsi" w:eastAsiaTheme="minorEastAsia" w:hAnsiTheme="minorHAnsi" w:cstheme="minorBidi"/>
            <w:sz w:val="22"/>
            <w:szCs w:val="22"/>
            <w:lang w:eastAsia="en-AU"/>
          </w:rPr>
          <w:tab/>
        </w:r>
        <w:r w:rsidRPr="00C111F3">
          <w:t xml:space="preserve">Who is an </w:t>
        </w:r>
        <w:r w:rsidRPr="00C111F3">
          <w:rPr>
            <w:i/>
          </w:rPr>
          <w:t>investigator</w:t>
        </w:r>
        <w:r w:rsidRPr="00C111F3">
          <w:t>?</w:t>
        </w:r>
        <w:r>
          <w:tab/>
        </w:r>
        <w:r>
          <w:fldChar w:fldCharType="begin"/>
        </w:r>
        <w:r>
          <w:instrText xml:space="preserve"> PAGEREF _Toc521500047 \h </w:instrText>
        </w:r>
        <w:r>
          <w:fldChar w:fldCharType="separate"/>
        </w:r>
        <w:r w:rsidR="00693E05">
          <w:t>210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48" w:history="1">
        <w:r w:rsidRPr="00C111F3">
          <w:t>292</w:t>
        </w:r>
        <w:r>
          <w:rPr>
            <w:rFonts w:asciiTheme="minorHAnsi" w:eastAsiaTheme="minorEastAsia" w:hAnsiTheme="minorHAnsi" w:cstheme="minorBidi"/>
            <w:sz w:val="22"/>
            <w:szCs w:val="22"/>
            <w:lang w:eastAsia="en-AU"/>
          </w:rPr>
          <w:tab/>
        </w:r>
        <w:r w:rsidRPr="00C111F3">
          <w:t>Appointment of investigators</w:t>
        </w:r>
        <w:r>
          <w:tab/>
        </w:r>
        <w:r>
          <w:fldChar w:fldCharType="begin"/>
        </w:r>
        <w:r>
          <w:instrText xml:space="preserve"> PAGEREF _Toc521500048 \h </w:instrText>
        </w:r>
        <w:r>
          <w:fldChar w:fldCharType="separate"/>
        </w:r>
        <w:r w:rsidR="00693E05">
          <w:t>210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49" w:history="1">
        <w:r w:rsidRPr="00C111F3">
          <w:t>293</w:t>
        </w:r>
        <w:r>
          <w:rPr>
            <w:rFonts w:asciiTheme="minorHAnsi" w:eastAsiaTheme="minorEastAsia" w:hAnsiTheme="minorHAnsi" w:cstheme="minorBidi"/>
            <w:sz w:val="22"/>
            <w:szCs w:val="22"/>
            <w:lang w:eastAsia="en-AU"/>
          </w:rPr>
          <w:tab/>
        </w:r>
        <w:r w:rsidRPr="00C111F3">
          <w:t>Report etc by youth detention officer</w:t>
        </w:r>
        <w:r>
          <w:tab/>
        </w:r>
        <w:r>
          <w:fldChar w:fldCharType="begin"/>
        </w:r>
        <w:r>
          <w:instrText xml:space="preserve"> PAGEREF _Toc521500049 \h </w:instrText>
        </w:r>
        <w:r>
          <w:fldChar w:fldCharType="separate"/>
        </w:r>
        <w:r w:rsidR="00693E05">
          <w:t>210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50" w:history="1">
        <w:r w:rsidRPr="00C111F3">
          <w:t>294</w:t>
        </w:r>
        <w:r>
          <w:rPr>
            <w:rFonts w:asciiTheme="minorHAnsi" w:eastAsiaTheme="minorEastAsia" w:hAnsiTheme="minorHAnsi" w:cstheme="minorBidi"/>
            <w:sz w:val="22"/>
            <w:szCs w:val="22"/>
            <w:lang w:eastAsia="en-AU"/>
          </w:rPr>
          <w:tab/>
        </w:r>
        <w:r w:rsidRPr="00C111F3">
          <w:t>Reporting and investigation procedures</w:t>
        </w:r>
        <w:r>
          <w:tab/>
        </w:r>
        <w:r>
          <w:fldChar w:fldCharType="begin"/>
        </w:r>
        <w:r>
          <w:instrText xml:space="preserve"> PAGEREF _Toc521500050 \h </w:instrText>
        </w:r>
        <w:r>
          <w:fldChar w:fldCharType="separate"/>
        </w:r>
        <w:r w:rsidR="00693E05">
          <w:t>211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51" w:history="1">
        <w:r w:rsidRPr="00C111F3">
          <w:t>295</w:t>
        </w:r>
        <w:r>
          <w:rPr>
            <w:rFonts w:asciiTheme="minorHAnsi" w:eastAsiaTheme="minorEastAsia" w:hAnsiTheme="minorHAnsi" w:cstheme="minorBidi"/>
            <w:sz w:val="22"/>
            <w:szCs w:val="22"/>
            <w:lang w:eastAsia="en-AU"/>
          </w:rPr>
          <w:tab/>
        </w:r>
        <w:r w:rsidRPr="00C111F3">
          <w:t>Action by administrator</w:t>
        </w:r>
        <w:r>
          <w:tab/>
        </w:r>
        <w:r>
          <w:fldChar w:fldCharType="begin"/>
        </w:r>
        <w:r>
          <w:instrText xml:space="preserve"> PAGEREF _Toc521500051 \h </w:instrText>
        </w:r>
        <w:r>
          <w:fldChar w:fldCharType="separate"/>
        </w:r>
        <w:r w:rsidR="00693E05">
          <w:t>212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52" w:history="1">
        <w:r w:rsidRPr="00C111F3">
          <w:t>296</w:t>
        </w:r>
        <w:r>
          <w:rPr>
            <w:rFonts w:asciiTheme="minorHAnsi" w:eastAsiaTheme="minorEastAsia" w:hAnsiTheme="minorHAnsi" w:cstheme="minorBidi"/>
            <w:sz w:val="22"/>
            <w:szCs w:val="22"/>
            <w:lang w:eastAsia="en-AU"/>
          </w:rPr>
          <w:tab/>
        </w:r>
        <w:r w:rsidRPr="00C111F3">
          <w:t>Disciplinary charge</w:t>
        </w:r>
        <w:r>
          <w:tab/>
        </w:r>
        <w:r>
          <w:fldChar w:fldCharType="begin"/>
        </w:r>
        <w:r>
          <w:instrText xml:space="preserve"> PAGEREF _Toc521500052 \h </w:instrText>
        </w:r>
        <w:r>
          <w:fldChar w:fldCharType="separate"/>
        </w:r>
        <w:r w:rsidR="00693E05">
          <w:t>213</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053" w:history="1">
        <w:r w:rsidR="00672A10" w:rsidRPr="00C111F3">
          <w:t>Part 8.3</w:t>
        </w:r>
        <w:r w:rsidR="00672A10">
          <w:rPr>
            <w:rFonts w:asciiTheme="minorHAnsi" w:eastAsiaTheme="minorEastAsia" w:hAnsiTheme="minorHAnsi" w:cstheme="minorBidi"/>
            <w:b w:val="0"/>
            <w:sz w:val="22"/>
            <w:szCs w:val="22"/>
            <w:lang w:eastAsia="en-AU"/>
          </w:rPr>
          <w:tab/>
        </w:r>
        <w:r w:rsidR="00672A10" w:rsidRPr="00C111F3">
          <w:t>Dealing with minor behaviour breaches</w:t>
        </w:r>
        <w:r w:rsidR="00672A10" w:rsidRPr="00672A10">
          <w:rPr>
            <w:vanish/>
          </w:rPr>
          <w:tab/>
        </w:r>
        <w:r w:rsidR="00672A10" w:rsidRPr="00672A10">
          <w:rPr>
            <w:vanish/>
          </w:rPr>
          <w:fldChar w:fldCharType="begin"/>
        </w:r>
        <w:r w:rsidR="00672A10" w:rsidRPr="00672A10">
          <w:rPr>
            <w:vanish/>
          </w:rPr>
          <w:instrText xml:space="preserve"> PAGEREF _Toc521500053 \h </w:instrText>
        </w:r>
        <w:r w:rsidR="00672A10" w:rsidRPr="00672A10">
          <w:rPr>
            <w:vanish/>
          </w:rPr>
        </w:r>
        <w:r w:rsidR="00672A10" w:rsidRPr="00672A10">
          <w:rPr>
            <w:vanish/>
          </w:rPr>
          <w:fldChar w:fldCharType="separate"/>
        </w:r>
        <w:r w:rsidR="00693E05">
          <w:rPr>
            <w:vanish/>
          </w:rPr>
          <w:t>214</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54" w:history="1">
        <w:r w:rsidRPr="00C111F3">
          <w:t>297</w:t>
        </w:r>
        <w:r>
          <w:rPr>
            <w:rFonts w:asciiTheme="minorHAnsi" w:eastAsiaTheme="minorEastAsia" w:hAnsiTheme="minorHAnsi" w:cstheme="minorBidi"/>
            <w:sz w:val="22"/>
            <w:szCs w:val="22"/>
            <w:lang w:eastAsia="en-AU"/>
          </w:rPr>
          <w:tab/>
        </w:r>
        <w:r w:rsidRPr="00C111F3">
          <w:t>Behaviour management framework</w:t>
        </w:r>
        <w:r>
          <w:tab/>
        </w:r>
        <w:r>
          <w:fldChar w:fldCharType="begin"/>
        </w:r>
        <w:r>
          <w:instrText xml:space="preserve"> PAGEREF _Toc521500054 \h </w:instrText>
        </w:r>
        <w:r>
          <w:fldChar w:fldCharType="separate"/>
        </w:r>
        <w:r w:rsidR="00693E05">
          <w:t>214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55" w:history="1">
        <w:r w:rsidRPr="00C111F3">
          <w:t>298</w:t>
        </w:r>
        <w:r>
          <w:rPr>
            <w:rFonts w:asciiTheme="minorHAnsi" w:eastAsiaTheme="minorEastAsia" w:hAnsiTheme="minorHAnsi" w:cstheme="minorBidi"/>
            <w:sz w:val="22"/>
            <w:szCs w:val="22"/>
            <w:lang w:eastAsia="en-AU"/>
          </w:rPr>
          <w:tab/>
        </w:r>
        <w:r w:rsidRPr="00C111F3">
          <w:t>Behaviour management framework—behaviour management consequences</w:t>
        </w:r>
        <w:r>
          <w:tab/>
        </w:r>
        <w:r>
          <w:fldChar w:fldCharType="begin"/>
        </w:r>
        <w:r>
          <w:instrText xml:space="preserve"> PAGEREF _Toc521500055 \h </w:instrText>
        </w:r>
        <w:r>
          <w:fldChar w:fldCharType="separate"/>
        </w:r>
        <w:r w:rsidR="00693E05">
          <w:t>214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56" w:history="1">
        <w:r w:rsidRPr="00C111F3">
          <w:t>299</w:t>
        </w:r>
        <w:r>
          <w:rPr>
            <w:rFonts w:asciiTheme="minorHAnsi" w:eastAsiaTheme="minorEastAsia" w:hAnsiTheme="minorHAnsi" w:cstheme="minorBidi"/>
            <w:sz w:val="22"/>
            <w:szCs w:val="22"/>
            <w:lang w:eastAsia="en-AU"/>
          </w:rPr>
          <w:tab/>
        </w:r>
        <w:r w:rsidRPr="00C111F3">
          <w:t>Behaviour management framework—limits</w:t>
        </w:r>
        <w:r>
          <w:tab/>
        </w:r>
        <w:r>
          <w:fldChar w:fldCharType="begin"/>
        </w:r>
        <w:r>
          <w:instrText xml:space="preserve"> PAGEREF _Toc521500056 \h </w:instrText>
        </w:r>
        <w:r>
          <w:fldChar w:fldCharType="separate"/>
        </w:r>
        <w:r w:rsidR="00693E05">
          <w:t>215</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057" w:history="1">
        <w:r w:rsidR="00672A10" w:rsidRPr="00C111F3">
          <w:t>Part 8.4</w:t>
        </w:r>
        <w:r w:rsidR="00672A10">
          <w:rPr>
            <w:rFonts w:asciiTheme="minorHAnsi" w:eastAsiaTheme="minorEastAsia" w:hAnsiTheme="minorHAnsi" w:cstheme="minorBidi"/>
            <w:b w:val="0"/>
            <w:sz w:val="22"/>
            <w:szCs w:val="22"/>
            <w:lang w:eastAsia="en-AU"/>
          </w:rPr>
          <w:tab/>
        </w:r>
        <w:r w:rsidR="00672A10" w:rsidRPr="00C111F3">
          <w:t>Disciplinary action—behaviour breach charge</w:t>
        </w:r>
        <w:r w:rsidR="00672A10" w:rsidRPr="00672A10">
          <w:rPr>
            <w:vanish/>
          </w:rPr>
          <w:tab/>
        </w:r>
        <w:r w:rsidR="00672A10" w:rsidRPr="00672A10">
          <w:rPr>
            <w:vanish/>
          </w:rPr>
          <w:fldChar w:fldCharType="begin"/>
        </w:r>
        <w:r w:rsidR="00672A10" w:rsidRPr="00672A10">
          <w:rPr>
            <w:vanish/>
          </w:rPr>
          <w:instrText xml:space="preserve"> PAGEREF _Toc521500057 \h </w:instrText>
        </w:r>
        <w:r w:rsidR="00672A10" w:rsidRPr="00672A10">
          <w:rPr>
            <w:vanish/>
          </w:rPr>
        </w:r>
        <w:r w:rsidR="00672A10" w:rsidRPr="00672A10">
          <w:rPr>
            <w:vanish/>
          </w:rPr>
          <w:fldChar w:fldCharType="separate"/>
        </w:r>
        <w:r w:rsidR="00693E05">
          <w:rPr>
            <w:vanish/>
          </w:rPr>
          <w:t>216</w:t>
        </w:r>
        <w:r w:rsidR="00672A10" w:rsidRPr="00672A10">
          <w:rPr>
            <w:vanish/>
          </w:rP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058" w:history="1">
        <w:r w:rsidR="00672A10" w:rsidRPr="00C111F3">
          <w:t>Division 8.4.1</w:t>
        </w:r>
        <w:r w:rsidR="00672A10">
          <w:rPr>
            <w:rFonts w:asciiTheme="minorHAnsi" w:eastAsiaTheme="minorEastAsia" w:hAnsiTheme="minorHAnsi" w:cstheme="minorBidi"/>
            <w:b w:val="0"/>
            <w:sz w:val="22"/>
            <w:szCs w:val="22"/>
            <w:lang w:eastAsia="en-AU"/>
          </w:rPr>
          <w:tab/>
        </w:r>
        <w:r w:rsidR="00672A10" w:rsidRPr="00C111F3">
          <w:t>Disciplinary action by administrator</w:t>
        </w:r>
        <w:r w:rsidR="00672A10" w:rsidRPr="00672A10">
          <w:rPr>
            <w:vanish/>
          </w:rPr>
          <w:tab/>
        </w:r>
        <w:r w:rsidR="00672A10" w:rsidRPr="00672A10">
          <w:rPr>
            <w:vanish/>
          </w:rPr>
          <w:fldChar w:fldCharType="begin"/>
        </w:r>
        <w:r w:rsidR="00672A10" w:rsidRPr="00672A10">
          <w:rPr>
            <w:vanish/>
          </w:rPr>
          <w:instrText xml:space="preserve"> PAGEREF _Toc521500058 \h </w:instrText>
        </w:r>
        <w:r w:rsidR="00672A10" w:rsidRPr="00672A10">
          <w:rPr>
            <w:vanish/>
          </w:rPr>
        </w:r>
        <w:r w:rsidR="00672A10" w:rsidRPr="00672A10">
          <w:rPr>
            <w:vanish/>
          </w:rPr>
          <w:fldChar w:fldCharType="separate"/>
        </w:r>
        <w:r w:rsidR="00693E05">
          <w:rPr>
            <w:vanish/>
          </w:rPr>
          <w:t>216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59" w:history="1">
        <w:r w:rsidRPr="00C111F3">
          <w:t>300</w:t>
        </w:r>
        <w:r>
          <w:rPr>
            <w:rFonts w:asciiTheme="minorHAnsi" w:eastAsiaTheme="minorEastAsia" w:hAnsiTheme="minorHAnsi" w:cstheme="minorBidi"/>
            <w:sz w:val="22"/>
            <w:szCs w:val="22"/>
            <w:lang w:eastAsia="en-AU"/>
          </w:rPr>
          <w:tab/>
        </w:r>
        <w:r w:rsidRPr="00C111F3">
          <w:t>Right to contact support person—disciplinary action by administrator</w:t>
        </w:r>
        <w:r>
          <w:tab/>
        </w:r>
        <w:r>
          <w:fldChar w:fldCharType="begin"/>
        </w:r>
        <w:r>
          <w:instrText xml:space="preserve"> PAGEREF _Toc521500059 \h </w:instrText>
        </w:r>
        <w:r>
          <w:fldChar w:fldCharType="separate"/>
        </w:r>
        <w:r w:rsidR="00693E05">
          <w:t>216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60" w:history="1">
        <w:r w:rsidRPr="00C111F3">
          <w:t>301</w:t>
        </w:r>
        <w:r>
          <w:rPr>
            <w:rFonts w:asciiTheme="minorHAnsi" w:eastAsiaTheme="minorEastAsia" w:hAnsiTheme="minorHAnsi" w:cstheme="minorBidi"/>
            <w:sz w:val="22"/>
            <w:szCs w:val="22"/>
            <w:lang w:eastAsia="en-AU"/>
          </w:rPr>
          <w:tab/>
        </w:r>
        <w:r w:rsidRPr="00C111F3">
          <w:t>Behaviour breach admitted by accused detainee</w:t>
        </w:r>
        <w:r>
          <w:tab/>
        </w:r>
        <w:r>
          <w:fldChar w:fldCharType="begin"/>
        </w:r>
        <w:r>
          <w:instrText xml:space="preserve"> PAGEREF _Toc521500060 \h </w:instrText>
        </w:r>
        <w:r>
          <w:fldChar w:fldCharType="separate"/>
        </w:r>
        <w:r w:rsidR="00693E05">
          <w:t>216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61" w:history="1">
        <w:r w:rsidRPr="00C111F3">
          <w:t>302</w:t>
        </w:r>
        <w:r>
          <w:rPr>
            <w:rFonts w:asciiTheme="minorHAnsi" w:eastAsiaTheme="minorEastAsia" w:hAnsiTheme="minorHAnsi" w:cstheme="minorBidi"/>
            <w:sz w:val="22"/>
            <w:szCs w:val="22"/>
            <w:lang w:eastAsia="en-AU"/>
          </w:rPr>
          <w:tab/>
        </w:r>
        <w:r w:rsidRPr="00C111F3">
          <w:t>Disciplinary action by administrator</w:t>
        </w:r>
        <w:r>
          <w:tab/>
        </w:r>
        <w:r>
          <w:fldChar w:fldCharType="begin"/>
        </w:r>
        <w:r>
          <w:instrText xml:space="preserve"> PAGEREF _Toc521500061 \h </w:instrText>
        </w:r>
        <w:r>
          <w:fldChar w:fldCharType="separate"/>
        </w:r>
        <w:r w:rsidR="00693E05">
          <w:t>217</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062" w:history="1">
        <w:r w:rsidR="00672A10" w:rsidRPr="00C111F3">
          <w:t>Division 8.4.2</w:t>
        </w:r>
        <w:r w:rsidR="00672A10">
          <w:rPr>
            <w:rFonts w:asciiTheme="minorHAnsi" w:eastAsiaTheme="minorEastAsia" w:hAnsiTheme="minorHAnsi" w:cstheme="minorBidi"/>
            <w:b w:val="0"/>
            <w:sz w:val="22"/>
            <w:szCs w:val="22"/>
            <w:lang w:eastAsia="en-AU"/>
          </w:rPr>
          <w:tab/>
        </w:r>
        <w:r w:rsidR="00672A10" w:rsidRPr="00C111F3">
          <w:t>Internal review</w:t>
        </w:r>
        <w:r w:rsidR="00672A10" w:rsidRPr="00672A10">
          <w:rPr>
            <w:vanish/>
          </w:rPr>
          <w:tab/>
        </w:r>
        <w:r w:rsidR="00672A10" w:rsidRPr="00672A10">
          <w:rPr>
            <w:vanish/>
          </w:rPr>
          <w:fldChar w:fldCharType="begin"/>
        </w:r>
        <w:r w:rsidR="00672A10" w:rsidRPr="00672A10">
          <w:rPr>
            <w:vanish/>
          </w:rPr>
          <w:instrText xml:space="preserve"> PAGEREF _Toc521500062 \h </w:instrText>
        </w:r>
        <w:r w:rsidR="00672A10" w:rsidRPr="00672A10">
          <w:rPr>
            <w:vanish/>
          </w:rPr>
        </w:r>
        <w:r w:rsidR="00672A10" w:rsidRPr="00672A10">
          <w:rPr>
            <w:vanish/>
          </w:rPr>
          <w:fldChar w:fldCharType="separate"/>
        </w:r>
        <w:r w:rsidR="00693E05">
          <w:rPr>
            <w:vanish/>
          </w:rPr>
          <w:t>218</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63" w:history="1">
        <w:r w:rsidRPr="00C111F3">
          <w:t>303</w:t>
        </w:r>
        <w:r>
          <w:rPr>
            <w:rFonts w:asciiTheme="minorHAnsi" w:eastAsiaTheme="minorEastAsia" w:hAnsiTheme="minorHAnsi" w:cstheme="minorBidi"/>
            <w:sz w:val="22"/>
            <w:szCs w:val="22"/>
            <w:lang w:eastAsia="en-AU"/>
          </w:rPr>
          <w:tab/>
        </w:r>
        <w:r w:rsidRPr="00C111F3">
          <w:t xml:space="preserve">Meaning of </w:t>
        </w:r>
        <w:r w:rsidRPr="00C111F3">
          <w:rPr>
            <w:i/>
          </w:rPr>
          <w:t>review officer</w:t>
        </w:r>
        <w:r w:rsidRPr="00C111F3">
          <w:t>—div 8.4.2</w:t>
        </w:r>
        <w:r>
          <w:tab/>
        </w:r>
        <w:r>
          <w:fldChar w:fldCharType="begin"/>
        </w:r>
        <w:r>
          <w:instrText xml:space="preserve"> PAGEREF _Toc521500063 \h </w:instrText>
        </w:r>
        <w:r>
          <w:fldChar w:fldCharType="separate"/>
        </w:r>
        <w:r w:rsidR="00693E05">
          <w:t>218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64" w:history="1">
        <w:r w:rsidRPr="00C111F3">
          <w:t>304</w:t>
        </w:r>
        <w:r>
          <w:rPr>
            <w:rFonts w:asciiTheme="minorHAnsi" w:eastAsiaTheme="minorEastAsia" w:hAnsiTheme="minorHAnsi" w:cstheme="minorBidi"/>
            <w:sz w:val="22"/>
            <w:szCs w:val="22"/>
            <w:lang w:eastAsia="en-AU"/>
          </w:rPr>
          <w:tab/>
        </w:r>
        <w:r w:rsidRPr="00C111F3">
          <w:t>Right to contact support person—internal review</w:t>
        </w:r>
        <w:r>
          <w:tab/>
        </w:r>
        <w:r>
          <w:fldChar w:fldCharType="begin"/>
        </w:r>
        <w:r>
          <w:instrText xml:space="preserve"> PAGEREF _Toc521500064 \h </w:instrText>
        </w:r>
        <w:r>
          <w:fldChar w:fldCharType="separate"/>
        </w:r>
        <w:r w:rsidR="00693E05">
          <w:t>218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65" w:history="1">
        <w:r w:rsidRPr="00C111F3">
          <w:t>305</w:t>
        </w:r>
        <w:r>
          <w:rPr>
            <w:rFonts w:asciiTheme="minorHAnsi" w:eastAsiaTheme="minorEastAsia" w:hAnsiTheme="minorHAnsi" w:cstheme="minorBidi"/>
            <w:sz w:val="22"/>
            <w:szCs w:val="22"/>
            <w:lang w:eastAsia="en-AU"/>
          </w:rPr>
          <w:tab/>
        </w:r>
        <w:r w:rsidRPr="00C111F3">
          <w:t>Application for internal review</w:t>
        </w:r>
        <w:r>
          <w:tab/>
        </w:r>
        <w:r>
          <w:fldChar w:fldCharType="begin"/>
        </w:r>
        <w:r>
          <w:instrText xml:space="preserve"> PAGEREF _Toc521500065 \h </w:instrText>
        </w:r>
        <w:r>
          <w:fldChar w:fldCharType="separate"/>
        </w:r>
        <w:r w:rsidR="00693E05">
          <w:t>218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66" w:history="1">
        <w:r w:rsidRPr="00C111F3">
          <w:t>306</w:t>
        </w:r>
        <w:r>
          <w:rPr>
            <w:rFonts w:asciiTheme="minorHAnsi" w:eastAsiaTheme="minorEastAsia" w:hAnsiTheme="minorHAnsi" w:cstheme="minorBidi"/>
            <w:sz w:val="22"/>
            <w:szCs w:val="22"/>
            <w:lang w:eastAsia="en-AU"/>
          </w:rPr>
          <w:tab/>
        </w:r>
        <w:r w:rsidRPr="00C111F3">
          <w:t>Internal review of charge</w:t>
        </w:r>
        <w:r>
          <w:tab/>
        </w:r>
        <w:r>
          <w:fldChar w:fldCharType="begin"/>
        </w:r>
        <w:r>
          <w:instrText xml:space="preserve"> PAGEREF _Toc521500066 \h </w:instrText>
        </w:r>
        <w:r>
          <w:fldChar w:fldCharType="separate"/>
        </w:r>
        <w:r w:rsidR="00693E05">
          <w:t>219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67" w:history="1">
        <w:r w:rsidRPr="00C111F3">
          <w:t>307</w:t>
        </w:r>
        <w:r>
          <w:rPr>
            <w:rFonts w:asciiTheme="minorHAnsi" w:eastAsiaTheme="minorEastAsia" w:hAnsiTheme="minorHAnsi" w:cstheme="minorBidi"/>
            <w:sz w:val="22"/>
            <w:szCs w:val="22"/>
            <w:lang w:eastAsia="en-AU"/>
          </w:rPr>
          <w:tab/>
        </w:r>
        <w:r w:rsidRPr="00C111F3">
          <w:t>Review officer’s powers after internal review</w:t>
        </w:r>
        <w:r>
          <w:tab/>
        </w:r>
        <w:r>
          <w:fldChar w:fldCharType="begin"/>
        </w:r>
        <w:r>
          <w:instrText xml:space="preserve"> PAGEREF _Toc521500067 \h </w:instrText>
        </w:r>
        <w:r>
          <w:fldChar w:fldCharType="separate"/>
        </w:r>
        <w:r w:rsidR="00693E05">
          <w:t>219</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068" w:history="1">
        <w:r w:rsidR="00672A10" w:rsidRPr="00C111F3">
          <w:t>Division 8.4.3</w:t>
        </w:r>
        <w:r w:rsidR="00672A10">
          <w:rPr>
            <w:rFonts w:asciiTheme="minorHAnsi" w:eastAsiaTheme="minorEastAsia" w:hAnsiTheme="minorHAnsi" w:cstheme="minorBidi"/>
            <w:b w:val="0"/>
            <w:sz w:val="22"/>
            <w:szCs w:val="22"/>
            <w:lang w:eastAsia="en-AU"/>
          </w:rPr>
          <w:tab/>
        </w:r>
        <w:r w:rsidR="00672A10" w:rsidRPr="00C111F3">
          <w:t>External review of internal review decisions</w:t>
        </w:r>
        <w:r w:rsidR="00672A10" w:rsidRPr="00672A10">
          <w:rPr>
            <w:vanish/>
          </w:rPr>
          <w:tab/>
        </w:r>
        <w:r w:rsidR="00672A10" w:rsidRPr="00672A10">
          <w:rPr>
            <w:vanish/>
          </w:rPr>
          <w:fldChar w:fldCharType="begin"/>
        </w:r>
        <w:r w:rsidR="00672A10" w:rsidRPr="00672A10">
          <w:rPr>
            <w:vanish/>
          </w:rPr>
          <w:instrText xml:space="preserve"> PAGEREF _Toc521500068 \h </w:instrText>
        </w:r>
        <w:r w:rsidR="00672A10" w:rsidRPr="00672A10">
          <w:rPr>
            <w:vanish/>
          </w:rPr>
        </w:r>
        <w:r w:rsidR="00672A10" w:rsidRPr="00672A10">
          <w:rPr>
            <w:vanish/>
          </w:rPr>
          <w:fldChar w:fldCharType="separate"/>
        </w:r>
        <w:r w:rsidR="00693E05">
          <w:rPr>
            <w:vanish/>
          </w:rPr>
          <w:t>220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69" w:history="1">
        <w:r w:rsidRPr="00C111F3">
          <w:t>308</w:t>
        </w:r>
        <w:r>
          <w:rPr>
            <w:rFonts w:asciiTheme="minorHAnsi" w:eastAsiaTheme="minorEastAsia" w:hAnsiTheme="minorHAnsi" w:cstheme="minorBidi"/>
            <w:sz w:val="22"/>
            <w:szCs w:val="22"/>
            <w:lang w:eastAsia="en-AU"/>
          </w:rPr>
          <w:tab/>
        </w:r>
        <w:r w:rsidRPr="00C111F3">
          <w:t xml:space="preserve">Meaning of </w:t>
        </w:r>
        <w:r w:rsidRPr="00C111F3">
          <w:rPr>
            <w:i/>
          </w:rPr>
          <w:t>external reviewer—</w:t>
        </w:r>
        <w:r w:rsidRPr="00C111F3">
          <w:t>div 8.4.3</w:t>
        </w:r>
        <w:r>
          <w:tab/>
        </w:r>
        <w:r>
          <w:fldChar w:fldCharType="begin"/>
        </w:r>
        <w:r>
          <w:instrText xml:space="preserve"> PAGEREF _Toc521500069 \h </w:instrText>
        </w:r>
        <w:r>
          <w:fldChar w:fldCharType="separate"/>
        </w:r>
        <w:r w:rsidR="00693E05">
          <w:t>220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70" w:history="1">
        <w:r w:rsidRPr="00C111F3">
          <w:t>309</w:t>
        </w:r>
        <w:r>
          <w:rPr>
            <w:rFonts w:asciiTheme="minorHAnsi" w:eastAsiaTheme="minorEastAsia" w:hAnsiTheme="minorHAnsi" w:cstheme="minorBidi"/>
            <w:sz w:val="22"/>
            <w:szCs w:val="22"/>
            <w:lang w:eastAsia="en-AU"/>
          </w:rPr>
          <w:tab/>
        </w:r>
        <w:r w:rsidRPr="00C111F3">
          <w:t>Appointment of external reviewers</w:t>
        </w:r>
        <w:r>
          <w:tab/>
        </w:r>
        <w:r>
          <w:fldChar w:fldCharType="begin"/>
        </w:r>
        <w:r>
          <w:instrText xml:space="preserve"> PAGEREF _Toc521500070 \h </w:instrText>
        </w:r>
        <w:r>
          <w:fldChar w:fldCharType="separate"/>
        </w:r>
        <w:r w:rsidR="00693E05">
          <w:t>221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71" w:history="1">
        <w:r w:rsidRPr="00C111F3">
          <w:t>310</w:t>
        </w:r>
        <w:r>
          <w:rPr>
            <w:rFonts w:asciiTheme="minorHAnsi" w:eastAsiaTheme="minorEastAsia" w:hAnsiTheme="minorHAnsi" w:cstheme="minorBidi"/>
            <w:sz w:val="22"/>
            <w:szCs w:val="22"/>
            <w:lang w:eastAsia="en-AU"/>
          </w:rPr>
          <w:tab/>
        </w:r>
        <w:r w:rsidRPr="00C111F3">
          <w:t>Right to contact support person—external review</w:t>
        </w:r>
        <w:r>
          <w:tab/>
        </w:r>
        <w:r>
          <w:fldChar w:fldCharType="begin"/>
        </w:r>
        <w:r>
          <w:instrText xml:space="preserve"> PAGEREF _Toc521500071 \h </w:instrText>
        </w:r>
        <w:r>
          <w:fldChar w:fldCharType="separate"/>
        </w:r>
        <w:r w:rsidR="00693E05">
          <w:t>221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72" w:history="1">
        <w:r w:rsidRPr="00C111F3">
          <w:t>311</w:t>
        </w:r>
        <w:r>
          <w:rPr>
            <w:rFonts w:asciiTheme="minorHAnsi" w:eastAsiaTheme="minorEastAsia" w:hAnsiTheme="minorHAnsi" w:cstheme="minorBidi"/>
            <w:sz w:val="22"/>
            <w:szCs w:val="22"/>
            <w:lang w:eastAsia="en-AU"/>
          </w:rPr>
          <w:tab/>
        </w:r>
        <w:r w:rsidRPr="00C111F3">
          <w:t>Application for external review</w:t>
        </w:r>
        <w:r>
          <w:tab/>
        </w:r>
        <w:r>
          <w:fldChar w:fldCharType="begin"/>
        </w:r>
        <w:r>
          <w:instrText xml:space="preserve"> PAGEREF _Toc521500072 \h </w:instrText>
        </w:r>
        <w:r>
          <w:fldChar w:fldCharType="separate"/>
        </w:r>
        <w:r w:rsidR="00693E05">
          <w:t>222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73" w:history="1">
        <w:r w:rsidRPr="00C111F3">
          <w:t>312</w:t>
        </w:r>
        <w:r>
          <w:rPr>
            <w:rFonts w:asciiTheme="minorHAnsi" w:eastAsiaTheme="minorEastAsia" w:hAnsiTheme="minorHAnsi" w:cstheme="minorBidi"/>
            <w:sz w:val="22"/>
            <w:szCs w:val="22"/>
            <w:lang w:eastAsia="en-AU"/>
          </w:rPr>
          <w:tab/>
        </w:r>
        <w:r w:rsidRPr="00C111F3">
          <w:t>External review of charge</w:t>
        </w:r>
        <w:r>
          <w:tab/>
        </w:r>
        <w:r>
          <w:fldChar w:fldCharType="begin"/>
        </w:r>
        <w:r>
          <w:instrText xml:space="preserve"> PAGEREF _Toc521500073 \h </w:instrText>
        </w:r>
        <w:r>
          <w:fldChar w:fldCharType="separate"/>
        </w:r>
        <w:r w:rsidR="00693E05">
          <w:t>222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74" w:history="1">
        <w:r w:rsidRPr="00C111F3">
          <w:t>313</w:t>
        </w:r>
        <w:r>
          <w:rPr>
            <w:rFonts w:asciiTheme="minorHAnsi" w:eastAsiaTheme="minorEastAsia" w:hAnsiTheme="minorHAnsi" w:cstheme="minorBidi"/>
            <w:sz w:val="22"/>
            <w:szCs w:val="22"/>
            <w:lang w:eastAsia="en-AU"/>
          </w:rPr>
          <w:tab/>
        </w:r>
        <w:r w:rsidRPr="00C111F3">
          <w:t>Refusal to review</w:t>
        </w:r>
        <w:r>
          <w:tab/>
        </w:r>
        <w:r>
          <w:fldChar w:fldCharType="begin"/>
        </w:r>
        <w:r>
          <w:instrText xml:space="preserve"> PAGEREF _Toc521500074 \h </w:instrText>
        </w:r>
        <w:r>
          <w:fldChar w:fldCharType="separate"/>
        </w:r>
        <w:r w:rsidR="00693E05">
          <w:t>222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75" w:history="1">
        <w:r w:rsidRPr="00C111F3">
          <w:t>314</w:t>
        </w:r>
        <w:r>
          <w:rPr>
            <w:rFonts w:asciiTheme="minorHAnsi" w:eastAsiaTheme="minorEastAsia" w:hAnsiTheme="minorHAnsi" w:cstheme="minorBidi"/>
            <w:sz w:val="22"/>
            <w:szCs w:val="22"/>
            <w:lang w:eastAsia="en-AU"/>
          </w:rPr>
          <w:tab/>
        </w:r>
        <w:r w:rsidRPr="00C111F3">
          <w:t>External reviewer’s powers after external review</w:t>
        </w:r>
        <w:r>
          <w:tab/>
        </w:r>
        <w:r>
          <w:fldChar w:fldCharType="begin"/>
        </w:r>
        <w:r>
          <w:instrText xml:space="preserve"> PAGEREF _Toc521500075 \h </w:instrText>
        </w:r>
        <w:r>
          <w:fldChar w:fldCharType="separate"/>
        </w:r>
        <w:r w:rsidR="00693E05">
          <w:t>223</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076" w:history="1">
        <w:r w:rsidR="00672A10" w:rsidRPr="00C111F3">
          <w:t>Division 8.4.4</w:t>
        </w:r>
        <w:r w:rsidR="00672A10">
          <w:rPr>
            <w:rFonts w:asciiTheme="minorHAnsi" w:eastAsiaTheme="minorEastAsia" w:hAnsiTheme="minorHAnsi" w:cstheme="minorBidi"/>
            <w:b w:val="0"/>
            <w:sz w:val="22"/>
            <w:szCs w:val="22"/>
            <w:lang w:eastAsia="en-AU"/>
          </w:rPr>
          <w:tab/>
        </w:r>
        <w:r w:rsidR="00672A10" w:rsidRPr="00C111F3">
          <w:t>Disciplinary action generally</w:t>
        </w:r>
        <w:r w:rsidR="00672A10" w:rsidRPr="00672A10">
          <w:rPr>
            <w:vanish/>
          </w:rPr>
          <w:tab/>
        </w:r>
        <w:r w:rsidR="00672A10" w:rsidRPr="00672A10">
          <w:rPr>
            <w:vanish/>
          </w:rPr>
          <w:fldChar w:fldCharType="begin"/>
        </w:r>
        <w:r w:rsidR="00672A10" w:rsidRPr="00672A10">
          <w:rPr>
            <w:vanish/>
          </w:rPr>
          <w:instrText xml:space="preserve"> PAGEREF _Toc521500076 \h </w:instrText>
        </w:r>
        <w:r w:rsidR="00672A10" w:rsidRPr="00672A10">
          <w:rPr>
            <w:vanish/>
          </w:rPr>
        </w:r>
        <w:r w:rsidR="00672A10" w:rsidRPr="00672A10">
          <w:rPr>
            <w:vanish/>
          </w:rPr>
          <w:fldChar w:fldCharType="separate"/>
        </w:r>
        <w:r w:rsidR="00693E05">
          <w:rPr>
            <w:vanish/>
          </w:rPr>
          <w:t>225</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77" w:history="1">
        <w:r w:rsidRPr="00C111F3">
          <w:t>315</w:t>
        </w:r>
        <w:r>
          <w:rPr>
            <w:rFonts w:asciiTheme="minorHAnsi" w:eastAsiaTheme="minorEastAsia" w:hAnsiTheme="minorHAnsi" w:cstheme="minorBidi"/>
            <w:sz w:val="22"/>
            <w:szCs w:val="22"/>
            <w:lang w:eastAsia="en-AU"/>
          </w:rPr>
          <w:tab/>
        </w:r>
        <w:r w:rsidRPr="00C111F3">
          <w:t>Application—div 8.4.4</w:t>
        </w:r>
        <w:r>
          <w:tab/>
        </w:r>
        <w:r>
          <w:fldChar w:fldCharType="begin"/>
        </w:r>
        <w:r>
          <w:instrText xml:space="preserve"> PAGEREF _Toc521500077 \h </w:instrText>
        </w:r>
        <w:r>
          <w:fldChar w:fldCharType="separate"/>
        </w:r>
        <w:r w:rsidR="00693E05">
          <w:t>225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78" w:history="1">
        <w:r w:rsidRPr="00C111F3">
          <w:t>316</w:t>
        </w:r>
        <w:r>
          <w:rPr>
            <w:rFonts w:asciiTheme="minorHAnsi" w:eastAsiaTheme="minorEastAsia" w:hAnsiTheme="minorHAnsi" w:cstheme="minorBidi"/>
            <w:sz w:val="22"/>
            <w:szCs w:val="22"/>
            <w:lang w:eastAsia="en-AU"/>
          </w:rPr>
          <w:tab/>
        </w:r>
        <w:r w:rsidRPr="00C111F3">
          <w:t xml:space="preserve">Meaning of </w:t>
        </w:r>
        <w:r w:rsidRPr="00C111F3">
          <w:rPr>
            <w:i/>
          </w:rPr>
          <w:t>relevant presiding officer</w:t>
        </w:r>
        <w:r w:rsidRPr="00C111F3">
          <w:t>—div 8.4.4</w:t>
        </w:r>
        <w:r>
          <w:tab/>
        </w:r>
        <w:r>
          <w:fldChar w:fldCharType="begin"/>
        </w:r>
        <w:r>
          <w:instrText xml:space="preserve"> PAGEREF _Toc521500078 \h </w:instrText>
        </w:r>
        <w:r>
          <w:fldChar w:fldCharType="separate"/>
        </w:r>
        <w:r w:rsidR="00693E05">
          <w:t>225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79" w:history="1">
        <w:r w:rsidRPr="00C111F3">
          <w:t>317</w:t>
        </w:r>
        <w:r>
          <w:rPr>
            <w:rFonts w:asciiTheme="minorHAnsi" w:eastAsiaTheme="minorEastAsia" w:hAnsiTheme="minorHAnsi" w:cstheme="minorBidi"/>
            <w:sz w:val="22"/>
            <w:szCs w:val="22"/>
            <w:lang w:eastAsia="en-AU"/>
          </w:rPr>
          <w:tab/>
        </w:r>
        <w:r w:rsidRPr="00C111F3">
          <w:t>Disciplinary action by relevant presiding officer</w:t>
        </w:r>
        <w:r>
          <w:tab/>
        </w:r>
        <w:r>
          <w:fldChar w:fldCharType="begin"/>
        </w:r>
        <w:r>
          <w:instrText xml:space="preserve"> PAGEREF _Toc521500079 \h </w:instrText>
        </w:r>
        <w:r>
          <w:fldChar w:fldCharType="separate"/>
        </w:r>
        <w:r w:rsidR="00693E05">
          <w:t>225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80" w:history="1">
        <w:r w:rsidRPr="00C111F3">
          <w:t>318</w:t>
        </w:r>
        <w:r>
          <w:rPr>
            <w:rFonts w:asciiTheme="minorHAnsi" w:eastAsiaTheme="minorEastAsia" w:hAnsiTheme="minorHAnsi" w:cstheme="minorBidi"/>
            <w:sz w:val="22"/>
            <w:szCs w:val="22"/>
            <w:lang w:eastAsia="en-AU"/>
          </w:rPr>
          <w:tab/>
        </w:r>
        <w:r w:rsidRPr="00C111F3">
          <w:t>Disciplinary action—behaviour management consequences</w:t>
        </w:r>
        <w:r>
          <w:tab/>
        </w:r>
        <w:r>
          <w:fldChar w:fldCharType="begin"/>
        </w:r>
        <w:r>
          <w:instrText xml:space="preserve"> PAGEREF _Toc521500080 \h </w:instrText>
        </w:r>
        <w:r>
          <w:fldChar w:fldCharType="separate"/>
        </w:r>
        <w:r w:rsidR="00693E05">
          <w:t>226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81" w:history="1">
        <w:r w:rsidRPr="00C111F3">
          <w:t>319</w:t>
        </w:r>
        <w:r>
          <w:rPr>
            <w:rFonts w:asciiTheme="minorHAnsi" w:eastAsiaTheme="minorEastAsia" w:hAnsiTheme="minorHAnsi" w:cstheme="minorBidi"/>
            <w:sz w:val="22"/>
            <w:szCs w:val="22"/>
            <w:lang w:eastAsia="en-AU"/>
          </w:rPr>
          <w:tab/>
        </w:r>
        <w:r w:rsidRPr="00C111F3">
          <w:t>Maximum behaviour management consequences</w:t>
        </w:r>
        <w:r>
          <w:tab/>
        </w:r>
        <w:r>
          <w:fldChar w:fldCharType="begin"/>
        </w:r>
        <w:r>
          <w:instrText xml:space="preserve"> PAGEREF _Toc521500081 \h </w:instrText>
        </w:r>
        <w:r>
          <w:fldChar w:fldCharType="separate"/>
        </w:r>
        <w:r w:rsidR="00693E05">
          <w:t>226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82" w:history="1">
        <w:r w:rsidRPr="00C111F3">
          <w:t>320</w:t>
        </w:r>
        <w:r>
          <w:rPr>
            <w:rFonts w:asciiTheme="minorHAnsi" w:eastAsiaTheme="minorEastAsia" w:hAnsiTheme="minorHAnsi" w:cstheme="minorBidi"/>
            <w:sz w:val="22"/>
            <w:szCs w:val="22"/>
            <w:lang w:eastAsia="en-AU"/>
          </w:rPr>
          <w:tab/>
        </w:r>
        <w:r w:rsidRPr="00C111F3">
          <w:t>Privileges and entitlements—impact of discipline</w:t>
        </w:r>
        <w:r>
          <w:tab/>
        </w:r>
        <w:r>
          <w:fldChar w:fldCharType="begin"/>
        </w:r>
        <w:r>
          <w:instrText xml:space="preserve"> PAGEREF _Toc521500082 \h </w:instrText>
        </w:r>
        <w:r>
          <w:fldChar w:fldCharType="separate"/>
        </w:r>
        <w:r w:rsidR="00693E05">
          <w:t>227</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500083" w:history="1">
        <w:r w:rsidR="00672A10" w:rsidRPr="00C111F3">
          <w:t>Chapter 9</w:t>
        </w:r>
        <w:r w:rsidR="00672A10">
          <w:rPr>
            <w:rFonts w:asciiTheme="minorHAnsi" w:eastAsiaTheme="minorEastAsia" w:hAnsiTheme="minorHAnsi" w:cstheme="minorBidi"/>
            <w:b w:val="0"/>
            <w:sz w:val="22"/>
            <w:szCs w:val="22"/>
            <w:lang w:eastAsia="en-AU"/>
          </w:rPr>
          <w:tab/>
        </w:r>
        <w:r w:rsidR="00672A10" w:rsidRPr="00C111F3">
          <w:t>Criminal matters—conduct of disciplinary reviews</w:t>
        </w:r>
        <w:r w:rsidR="00672A10" w:rsidRPr="00672A10">
          <w:rPr>
            <w:vanish/>
          </w:rPr>
          <w:tab/>
        </w:r>
        <w:r w:rsidR="00672A10" w:rsidRPr="00672A10">
          <w:rPr>
            <w:vanish/>
          </w:rPr>
          <w:fldChar w:fldCharType="begin"/>
        </w:r>
        <w:r w:rsidR="00672A10" w:rsidRPr="00672A10">
          <w:rPr>
            <w:vanish/>
          </w:rPr>
          <w:instrText xml:space="preserve"> PAGEREF _Toc521500083 \h </w:instrText>
        </w:r>
        <w:r w:rsidR="00672A10" w:rsidRPr="00672A10">
          <w:rPr>
            <w:vanish/>
          </w:rPr>
        </w:r>
        <w:r w:rsidR="00672A10" w:rsidRPr="00672A10">
          <w:rPr>
            <w:vanish/>
          </w:rPr>
          <w:fldChar w:fldCharType="separate"/>
        </w:r>
        <w:r w:rsidR="00693E05">
          <w:rPr>
            <w:vanish/>
          </w:rPr>
          <w:t>228</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084" w:history="1">
        <w:r w:rsidR="00672A10" w:rsidRPr="00C111F3">
          <w:t>Part 9.1</w:t>
        </w:r>
        <w:r w:rsidR="00672A10">
          <w:rPr>
            <w:rFonts w:asciiTheme="minorHAnsi" w:eastAsiaTheme="minorEastAsia" w:hAnsiTheme="minorHAnsi" w:cstheme="minorBidi"/>
            <w:b w:val="0"/>
            <w:sz w:val="22"/>
            <w:szCs w:val="22"/>
            <w:lang w:eastAsia="en-AU"/>
          </w:rPr>
          <w:tab/>
        </w:r>
        <w:r w:rsidR="00672A10" w:rsidRPr="00C111F3">
          <w:t>Conduct of disciplinary review—general</w:t>
        </w:r>
        <w:r w:rsidR="00672A10" w:rsidRPr="00672A10">
          <w:rPr>
            <w:vanish/>
          </w:rPr>
          <w:tab/>
        </w:r>
        <w:r w:rsidR="00672A10" w:rsidRPr="00672A10">
          <w:rPr>
            <w:vanish/>
          </w:rPr>
          <w:fldChar w:fldCharType="begin"/>
        </w:r>
        <w:r w:rsidR="00672A10" w:rsidRPr="00672A10">
          <w:rPr>
            <w:vanish/>
          </w:rPr>
          <w:instrText xml:space="preserve"> PAGEREF _Toc521500084 \h </w:instrText>
        </w:r>
        <w:r w:rsidR="00672A10" w:rsidRPr="00672A10">
          <w:rPr>
            <w:vanish/>
          </w:rPr>
        </w:r>
        <w:r w:rsidR="00672A10" w:rsidRPr="00672A10">
          <w:rPr>
            <w:vanish/>
          </w:rPr>
          <w:fldChar w:fldCharType="separate"/>
        </w:r>
        <w:r w:rsidR="00693E05">
          <w:rPr>
            <w:vanish/>
          </w:rPr>
          <w:t>228</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85" w:history="1">
        <w:r w:rsidRPr="00C111F3">
          <w:t>321</w:t>
        </w:r>
        <w:r>
          <w:rPr>
            <w:rFonts w:asciiTheme="minorHAnsi" w:eastAsiaTheme="minorEastAsia" w:hAnsiTheme="minorHAnsi" w:cstheme="minorBidi"/>
            <w:sz w:val="22"/>
            <w:szCs w:val="22"/>
            <w:lang w:eastAsia="en-AU"/>
          </w:rPr>
          <w:tab/>
        </w:r>
        <w:r w:rsidRPr="00C111F3">
          <w:t>Application—ch 9</w:t>
        </w:r>
        <w:r>
          <w:tab/>
        </w:r>
        <w:r>
          <w:fldChar w:fldCharType="begin"/>
        </w:r>
        <w:r>
          <w:instrText xml:space="preserve"> PAGEREF _Toc521500085 \h </w:instrText>
        </w:r>
        <w:r>
          <w:fldChar w:fldCharType="separate"/>
        </w:r>
        <w:r w:rsidR="00693E05">
          <w:t>228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86" w:history="1">
        <w:r w:rsidRPr="00C111F3">
          <w:t>322</w:t>
        </w:r>
        <w:r>
          <w:rPr>
            <w:rFonts w:asciiTheme="minorHAnsi" w:eastAsiaTheme="minorEastAsia" w:hAnsiTheme="minorHAnsi" w:cstheme="minorBidi"/>
            <w:sz w:val="22"/>
            <w:szCs w:val="22"/>
            <w:lang w:eastAsia="en-AU"/>
          </w:rPr>
          <w:tab/>
        </w:r>
        <w:r w:rsidRPr="00C111F3">
          <w:t>Definitions</w:t>
        </w:r>
        <w:r w:rsidRPr="00C111F3">
          <w:rPr>
            <w:i/>
          </w:rPr>
          <w:t>—</w:t>
        </w:r>
        <w:r w:rsidRPr="00C111F3">
          <w:t>ch 9</w:t>
        </w:r>
        <w:r>
          <w:tab/>
        </w:r>
        <w:r>
          <w:fldChar w:fldCharType="begin"/>
        </w:r>
        <w:r>
          <w:instrText xml:space="preserve"> PAGEREF _Toc521500086 \h </w:instrText>
        </w:r>
        <w:r>
          <w:fldChar w:fldCharType="separate"/>
        </w:r>
        <w:r w:rsidR="00693E05">
          <w:t>228</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087" w:history="1">
        <w:r w:rsidR="00672A10" w:rsidRPr="00C111F3">
          <w:t>Part 9.2</w:t>
        </w:r>
        <w:r w:rsidR="00672A10">
          <w:rPr>
            <w:rFonts w:asciiTheme="minorHAnsi" w:eastAsiaTheme="minorEastAsia" w:hAnsiTheme="minorHAnsi" w:cstheme="minorBidi"/>
            <w:b w:val="0"/>
            <w:sz w:val="22"/>
            <w:szCs w:val="22"/>
            <w:lang w:eastAsia="en-AU"/>
          </w:rPr>
          <w:tab/>
        </w:r>
        <w:r w:rsidR="00672A10" w:rsidRPr="00C111F3">
          <w:t>Disciplinary review procedures</w:t>
        </w:r>
        <w:r w:rsidR="00672A10" w:rsidRPr="00672A10">
          <w:rPr>
            <w:vanish/>
          </w:rPr>
          <w:tab/>
        </w:r>
        <w:r w:rsidR="00672A10" w:rsidRPr="00672A10">
          <w:rPr>
            <w:vanish/>
          </w:rPr>
          <w:fldChar w:fldCharType="begin"/>
        </w:r>
        <w:r w:rsidR="00672A10" w:rsidRPr="00672A10">
          <w:rPr>
            <w:vanish/>
          </w:rPr>
          <w:instrText xml:space="preserve"> PAGEREF _Toc521500087 \h </w:instrText>
        </w:r>
        <w:r w:rsidR="00672A10" w:rsidRPr="00672A10">
          <w:rPr>
            <w:vanish/>
          </w:rPr>
        </w:r>
        <w:r w:rsidR="00672A10" w:rsidRPr="00672A10">
          <w:rPr>
            <w:vanish/>
          </w:rPr>
          <w:fldChar w:fldCharType="separate"/>
        </w:r>
        <w:r w:rsidR="00693E05">
          <w:rPr>
            <w:vanish/>
          </w:rPr>
          <w:t>229</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88" w:history="1">
        <w:r w:rsidRPr="00C111F3">
          <w:t>323</w:t>
        </w:r>
        <w:r>
          <w:rPr>
            <w:rFonts w:asciiTheme="minorHAnsi" w:eastAsiaTheme="minorEastAsia" w:hAnsiTheme="minorHAnsi" w:cstheme="minorBidi"/>
            <w:sz w:val="22"/>
            <w:szCs w:val="22"/>
            <w:lang w:eastAsia="en-AU"/>
          </w:rPr>
          <w:tab/>
        </w:r>
        <w:r w:rsidRPr="00C111F3">
          <w:t>Nature of disciplinary reviews</w:t>
        </w:r>
        <w:r>
          <w:tab/>
        </w:r>
        <w:r>
          <w:fldChar w:fldCharType="begin"/>
        </w:r>
        <w:r>
          <w:instrText xml:space="preserve"> PAGEREF _Toc521500088 \h </w:instrText>
        </w:r>
        <w:r>
          <w:fldChar w:fldCharType="separate"/>
        </w:r>
        <w:r w:rsidR="00693E05">
          <w:t>229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89" w:history="1">
        <w:r w:rsidRPr="00C111F3">
          <w:t>324</w:t>
        </w:r>
        <w:r>
          <w:rPr>
            <w:rFonts w:asciiTheme="minorHAnsi" w:eastAsiaTheme="minorEastAsia" w:hAnsiTheme="minorHAnsi" w:cstheme="minorBidi"/>
            <w:sz w:val="22"/>
            <w:szCs w:val="22"/>
            <w:lang w:eastAsia="en-AU"/>
          </w:rPr>
          <w:tab/>
        </w:r>
        <w:r w:rsidRPr="00C111F3">
          <w:t>Notice of disciplinary review etc</w:t>
        </w:r>
        <w:r>
          <w:tab/>
        </w:r>
        <w:r>
          <w:fldChar w:fldCharType="begin"/>
        </w:r>
        <w:r>
          <w:instrText xml:space="preserve"> PAGEREF _Toc521500089 \h </w:instrText>
        </w:r>
        <w:r>
          <w:fldChar w:fldCharType="separate"/>
        </w:r>
        <w:r w:rsidR="00693E05">
          <w:t>229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90" w:history="1">
        <w:r w:rsidRPr="00C111F3">
          <w:t>325</w:t>
        </w:r>
        <w:r>
          <w:rPr>
            <w:rFonts w:asciiTheme="minorHAnsi" w:eastAsiaTheme="minorEastAsia" w:hAnsiTheme="minorHAnsi" w:cstheme="minorBidi"/>
            <w:sz w:val="22"/>
            <w:szCs w:val="22"/>
            <w:lang w:eastAsia="en-AU"/>
          </w:rPr>
          <w:tab/>
        </w:r>
        <w:r w:rsidRPr="00C111F3">
          <w:t>Conduct of disciplinary reviews</w:t>
        </w:r>
        <w:r>
          <w:tab/>
        </w:r>
        <w:r>
          <w:fldChar w:fldCharType="begin"/>
        </w:r>
        <w:r>
          <w:instrText xml:space="preserve"> PAGEREF _Toc521500090 \h </w:instrText>
        </w:r>
        <w:r>
          <w:fldChar w:fldCharType="separate"/>
        </w:r>
        <w:r w:rsidR="00693E05">
          <w:t>230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91" w:history="1">
        <w:r w:rsidRPr="00C111F3">
          <w:t>326</w:t>
        </w:r>
        <w:r>
          <w:rPr>
            <w:rFonts w:asciiTheme="minorHAnsi" w:eastAsiaTheme="minorEastAsia" w:hAnsiTheme="minorHAnsi" w:cstheme="minorBidi"/>
            <w:sz w:val="22"/>
            <w:szCs w:val="22"/>
            <w:lang w:eastAsia="en-AU"/>
          </w:rPr>
          <w:tab/>
        </w:r>
        <w:r w:rsidRPr="00C111F3">
          <w:t>Review officer may require official reports</w:t>
        </w:r>
        <w:r>
          <w:tab/>
        </w:r>
        <w:r>
          <w:fldChar w:fldCharType="begin"/>
        </w:r>
        <w:r>
          <w:instrText xml:space="preserve"> PAGEREF _Toc521500091 \h </w:instrText>
        </w:r>
        <w:r>
          <w:fldChar w:fldCharType="separate"/>
        </w:r>
        <w:r w:rsidR="00693E05">
          <w:t>231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92" w:history="1">
        <w:r w:rsidRPr="00C111F3">
          <w:t>327</w:t>
        </w:r>
        <w:r>
          <w:rPr>
            <w:rFonts w:asciiTheme="minorHAnsi" w:eastAsiaTheme="minorEastAsia" w:hAnsiTheme="minorHAnsi" w:cstheme="minorBidi"/>
            <w:sz w:val="22"/>
            <w:szCs w:val="22"/>
            <w:lang w:eastAsia="en-AU"/>
          </w:rPr>
          <w:tab/>
        </w:r>
        <w:r w:rsidRPr="00C111F3">
          <w:t>Review officer may require information and documents</w:t>
        </w:r>
        <w:r>
          <w:tab/>
        </w:r>
        <w:r>
          <w:fldChar w:fldCharType="begin"/>
        </w:r>
        <w:r>
          <w:instrText xml:space="preserve"> PAGEREF _Toc521500092 \h </w:instrText>
        </w:r>
        <w:r>
          <w:fldChar w:fldCharType="separate"/>
        </w:r>
        <w:r w:rsidR="00693E05">
          <w:t>231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93" w:history="1">
        <w:r w:rsidRPr="00C111F3">
          <w:t>328</w:t>
        </w:r>
        <w:r>
          <w:rPr>
            <w:rFonts w:asciiTheme="minorHAnsi" w:eastAsiaTheme="minorEastAsia" w:hAnsiTheme="minorHAnsi" w:cstheme="minorBidi"/>
            <w:sz w:val="22"/>
            <w:szCs w:val="22"/>
            <w:lang w:eastAsia="en-AU"/>
          </w:rPr>
          <w:tab/>
        </w:r>
        <w:r w:rsidRPr="00C111F3">
          <w:t>Possession of review documents etc</w:t>
        </w:r>
        <w:r>
          <w:tab/>
        </w:r>
        <w:r>
          <w:fldChar w:fldCharType="begin"/>
        </w:r>
        <w:r>
          <w:instrText xml:space="preserve"> PAGEREF _Toc521500093 \h </w:instrText>
        </w:r>
        <w:r>
          <w:fldChar w:fldCharType="separate"/>
        </w:r>
        <w:r w:rsidR="00693E05">
          <w:t>232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94" w:history="1">
        <w:r w:rsidRPr="00C111F3">
          <w:t>329</w:t>
        </w:r>
        <w:r>
          <w:rPr>
            <w:rFonts w:asciiTheme="minorHAnsi" w:eastAsiaTheme="minorEastAsia" w:hAnsiTheme="minorHAnsi" w:cstheme="minorBidi"/>
            <w:sz w:val="22"/>
            <w:szCs w:val="22"/>
            <w:lang w:eastAsia="en-AU"/>
          </w:rPr>
          <w:tab/>
        </w:r>
        <w:r w:rsidRPr="00C111F3">
          <w:t>Record of review</w:t>
        </w:r>
        <w:r>
          <w:tab/>
        </w:r>
        <w:r>
          <w:fldChar w:fldCharType="begin"/>
        </w:r>
        <w:r>
          <w:instrText xml:space="preserve"> PAGEREF _Toc521500094 \h </w:instrText>
        </w:r>
        <w:r>
          <w:fldChar w:fldCharType="separate"/>
        </w:r>
        <w:r w:rsidR="00693E05">
          <w:t>232</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095" w:history="1">
        <w:r w:rsidR="00672A10" w:rsidRPr="00C111F3">
          <w:t>Part 9.3</w:t>
        </w:r>
        <w:r w:rsidR="00672A10">
          <w:rPr>
            <w:rFonts w:asciiTheme="minorHAnsi" w:eastAsiaTheme="minorEastAsia" w:hAnsiTheme="minorHAnsi" w:cstheme="minorBidi"/>
            <w:b w:val="0"/>
            <w:sz w:val="22"/>
            <w:szCs w:val="22"/>
            <w:lang w:eastAsia="en-AU"/>
          </w:rPr>
          <w:tab/>
        </w:r>
        <w:r w:rsidR="00672A10" w:rsidRPr="00C111F3">
          <w:t>Disciplinary hearing procedures</w:t>
        </w:r>
        <w:r w:rsidR="00672A10" w:rsidRPr="00672A10">
          <w:rPr>
            <w:vanish/>
          </w:rPr>
          <w:tab/>
        </w:r>
        <w:r w:rsidR="00672A10" w:rsidRPr="00672A10">
          <w:rPr>
            <w:vanish/>
          </w:rPr>
          <w:fldChar w:fldCharType="begin"/>
        </w:r>
        <w:r w:rsidR="00672A10" w:rsidRPr="00672A10">
          <w:rPr>
            <w:vanish/>
          </w:rPr>
          <w:instrText xml:space="preserve"> PAGEREF _Toc521500095 \h </w:instrText>
        </w:r>
        <w:r w:rsidR="00672A10" w:rsidRPr="00672A10">
          <w:rPr>
            <w:vanish/>
          </w:rPr>
        </w:r>
        <w:r w:rsidR="00672A10" w:rsidRPr="00672A10">
          <w:rPr>
            <w:vanish/>
          </w:rPr>
          <w:fldChar w:fldCharType="separate"/>
        </w:r>
        <w:r w:rsidR="00693E05">
          <w:rPr>
            <w:vanish/>
          </w:rPr>
          <w:t>233</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96" w:history="1">
        <w:r w:rsidRPr="00C111F3">
          <w:t>330</w:t>
        </w:r>
        <w:r>
          <w:rPr>
            <w:rFonts w:asciiTheme="minorHAnsi" w:eastAsiaTheme="minorEastAsia" w:hAnsiTheme="minorHAnsi" w:cstheme="minorBidi"/>
            <w:sz w:val="22"/>
            <w:szCs w:val="22"/>
            <w:lang w:eastAsia="en-AU"/>
          </w:rPr>
          <w:tab/>
        </w:r>
        <w:r w:rsidRPr="00C111F3">
          <w:t>Notice of disciplinary hearing</w:t>
        </w:r>
        <w:r>
          <w:tab/>
        </w:r>
        <w:r>
          <w:fldChar w:fldCharType="begin"/>
        </w:r>
        <w:r>
          <w:instrText xml:space="preserve"> PAGEREF _Toc521500096 \h </w:instrText>
        </w:r>
        <w:r>
          <w:fldChar w:fldCharType="separate"/>
        </w:r>
        <w:r w:rsidR="00693E05">
          <w:t>233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97" w:history="1">
        <w:r w:rsidRPr="00C111F3">
          <w:t>331</w:t>
        </w:r>
        <w:r>
          <w:rPr>
            <w:rFonts w:asciiTheme="minorHAnsi" w:eastAsiaTheme="minorEastAsia" w:hAnsiTheme="minorHAnsi" w:cstheme="minorBidi"/>
            <w:sz w:val="22"/>
            <w:szCs w:val="22"/>
            <w:lang w:eastAsia="en-AU"/>
          </w:rPr>
          <w:tab/>
        </w:r>
        <w:r w:rsidRPr="00C111F3">
          <w:t>Review officer’s powers at review</w:t>
        </w:r>
        <w:r>
          <w:tab/>
        </w:r>
        <w:r>
          <w:fldChar w:fldCharType="begin"/>
        </w:r>
        <w:r>
          <w:instrText xml:space="preserve"> PAGEREF _Toc521500097 \h </w:instrText>
        </w:r>
        <w:r>
          <w:fldChar w:fldCharType="separate"/>
        </w:r>
        <w:r w:rsidR="00693E05">
          <w:t>233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98" w:history="1">
        <w:r w:rsidRPr="00C111F3">
          <w:t>332</w:t>
        </w:r>
        <w:r>
          <w:rPr>
            <w:rFonts w:asciiTheme="minorHAnsi" w:eastAsiaTheme="minorEastAsia" w:hAnsiTheme="minorHAnsi" w:cstheme="minorBidi"/>
            <w:sz w:val="22"/>
            <w:szCs w:val="22"/>
            <w:lang w:eastAsia="en-AU"/>
          </w:rPr>
          <w:tab/>
        </w:r>
        <w:r w:rsidRPr="00C111F3">
          <w:t>Rights of accused detainee at disciplinary hearing</w:t>
        </w:r>
        <w:r>
          <w:tab/>
        </w:r>
        <w:r>
          <w:fldChar w:fldCharType="begin"/>
        </w:r>
        <w:r>
          <w:instrText xml:space="preserve"> PAGEREF _Toc521500098 \h </w:instrText>
        </w:r>
        <w:r>
          <w:fldChar w:fldCharType="separate"/>
        </w:r>
        <w:r w:rsidR="00693E05">
          <w:t>234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099" w:history="1">
        <w:r w:rsidRPr="00C111F3">
          <w:t>333</w:t>
        </w:r>
        <w:r>
          <w:rPr>
            <w:rFonts w:asciiTheme="minorHAnsi" w:eastAsiaTheme="minorEastAsia" w:hAnsiTheme="minorHAnsi" w:cstheme="minorBidi"/>
            <w:sz w:val="22"/>
            <w:szCs w:val="22"/>
            <w:lang w:eastAsia="en-AU"/>
          </w:rPr>
          <w:tab/>
        </w:r>
        <w:r w:rsidRPr="00C111F3">
          <w:t>Exclusion of accused detainee from hearing</w:t>
        </w:r>
        <w:r>
          <w:tab/>
        </w:r>
        <w:r>
          <w:fldChar w:fldCharType="begin"/>
        </w:r>
        <w:r>
          <w:instrText xml:space="preserve"> PAGEREF _Toc521500099 \h </w:instrText>
        </w:r>
        <w:r>
          <w:fldChar w:fldCharType="separate"/>
        </w:r>
        <w:r w:rsidR="00693E05">
          <w:t>235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00" w:history="1">
        <w:r w:rsidRPr="00C111F3">
          <w:t>334</w:t>
        </w:r>
        <w:r>
          <w:rPr>
            <w:rFonts w:asciiTheme="minorHAnsi" w:eastAsiaTheme="minorEastAsia" w:hAnsiTheme="minorHAnsi" w:cstheme="minorBidi"/>
            <w:sz w:val="22"/>
            <w:szCs w:val="22"/>
            <w:lang w:eastAsia="en-AU"/>
          </w:rPr>
          <w:tab/>
        </w:r>
        <w:r w:rsidRPr="00C111F3">
          <w:t>Hearing in accused detainee’s absence</w:t>
        </w:r>
        <w:r>
          <w:tab/>
        </w:r>
        <w:r>
          <w:fldChar w:fldCharType="begin"/>
        </w:r>
        <w:r>
          <w:instrText xml:space="preserve"> PAGEREF _Toc521500100 \h </w:instrText>
        </w:r>
        <w:r>
          <w:fldChar w:fldCharType="separate"/>
        </w:r>
        <w:r w:rsidR="00693E05">
          <w:t>235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01" w:history="1">
        <w:r w:rsidRPr="00C111F3">
          <w:t>335</w:t>
        </w:r>
        <w:r>
          <w:rPr>
            <w:rFonts w:asciiTheme="minorHAnsi" w:eastAsiaTheme="minorEastAsia" w:hAnsiTheme="minorHAnsi" w:cstheme="minorBidi"/>
            <w:sz w:val="22"/>
            <w:szCs w:val="22"/>
            <w:lang w:eastAsia="en-AU"/>
          </w:rPr>
          <w:tab/>
        </w:r>
        <w:r w:rsidRPr="00C111F3">
          <w:t>Appearance at disciplinary hearing by audiovisual or audio link</w:t>
        </w:r>
        <w:r>
          <w:tab/>
        </w:r>
        <w:r>
          <w:fldChar w:fldCharType="begin"/>
        </w:r>
        <w:r>
          <w:instrText xml:space="preserve"> PAGEREF _Toc521500101 \h </w:instrText>
        </w:r>
        <w:r>
          <w:fldChar w:fldCharType="separate"/>
        </w:r>
        <w:r w:rsidR="00693E05">
          <w:t>235</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500102" w:history="1">
        <w:r w:rsidR="00672A10" w:rsidRPr="00C111F3">
          <w:t>Chapter 10</w:t>
        </w:r>
        <w:r w:rsidR="00672A10">
          <w:rPr>
            <w:rFonts w:asciiTheme="minorHAnsi" w:eastAsiaTheme="minorEastAsia" w:hAnsiTheme="minorHAnsi" w:cstheme="minorBidi"/>
            <w:b w:val="0"/>
            <w:sz w:val="22"/>
            <w:szCs w:val="22"/>
            <w:lang w:eastAsia="en-AU"/>
          </w:rPr>
          <w:tab/>
        </w:r>
        <w:r w:rsidR="00672A10" w:rsidRPr="00C111F3">
          <w:t>Care and protection—general</w:t>
        </w:r>
        <w:r w:rsidR="00672A10" w:rsidRPr="00672A10">
          <w:rPr>
            <w:vanish/>
          </w:rPr>
          <w:tab/>
        </w:r>
        <w:r w:rsidR="00672A10" w:rsidRPr="00672A10">
          <w:rPr>
            <w:vanish/>
          </w:rPr>
          <w:fldChar w:fldCharType="begin"/>
        </w:r>
        <w:r w:rsidR="00672A10" w:rsidRPr="00672A10">
          <w:rPr>
            <w:vanish/>
          </w:rPr>
          <w:instrText xml:space="preserve"> PAGEREF _Toc521500102 \h </w:instrText>
        </w:r>
        <w:r w:rsidR="00672A10" w:rsidRPr="00672A10">
          <w:rPr>
            <w:vanish/>
          </w:rPr>
        </w:r>
        <w:r w:rsidR="00672A10" w:rsidRPr="00672A10">
          <w:rPr>
            <w:vanish/>
          </w:rPr>
          <w:fldChar w:fldCharType="separate"/>
        </w:r>
        <w:r w:rsidR="00693E05">
          <w:rPr>
            <w:vanish/>
          </w:rPr>
          <w:t>237</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103" w:history="1">
        <w:r w:rsidR="00672A10" w:rsidRPr="00C111F3">
          <w:t>Part 10.1</w:t>
        </w:r>
        <w:r w:rsidR="00672A10">
          <w:rPr>
            <w:rFonts w:asciiTheme="minorHAnsi" w:eastAsiaTheme="minorEastAsia" w:hAnsiTheme="minorHAnsi" w:cstheme="minorBidi"/>
            <w:b w:val="0"/>
            <w:sz w:val="22"/>
            <w:szCs w:val="22"/>
            <w:lang w:eastAsia="en-AU"/>
          </w:rPr>
          <w:tab/>
        </w:r>
        <w:r w:rsidR="00672A10" w:rsidRPr="00C111F3">
          <w:t>Application of care and protection chapters</w:t>
        </w:r>
        <w:r w:rsidR="00672A10" w:rsidRPr="00672A10">
          <w:rPr>
            <w:vanish/>
          </w:rPr>
          <w:tab/>
        </w:r>
        <w:r w:rsidR="00672A10" w:rsidRPr="00672A10">
          <w:rPr>
            <w:vanish/>
          </w:rPr>
          <w:fldChar w:fldCharType="begin"/>
        </w:r>
        <w:r w:rsidR="00672A10" w:rsidRPr="00672A10">
          <w:rPr>
            <w:vanish/>
          </w:rPr>
          <w:instrText xml:space="preserve"> PAGEREF _Toc521500103 \h </w:instrText>
        </w:r>
        <w:r w:rsidR="00672A10" w:rsidRPr="00672A10">
          <w:rPr>
            <w:vanish/>
          </w:rPr>
        </w:r>
        <w:r w:rsidR="00672A10" w:rsidRPr="00672A10">
          <w:rPr>
            <w:vanish/>
          </w:rPr>
          <w:fldChar w:fldCharType="separate"/>
        </w:r>
        <w:r w:rsidR="00693E05">
          <w:rPr>
            <w:vanish/>
          </w:rPr>
          <w:t>237</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04" w:history="1">
        <w:r w:rsidRPr="00C111F3">
          <w:t>336</w:t>
        </w:r>
        <w:r>
          <w:rPr>
            <w:rFonts w:asciiTheme="minorHAnsi" w:eastAsiaTheme="minorEastAsia" w:hAnsiTheme="minorHAnsi" w:cstheme="minorBidi"/>
            <w:sz w:val="22"/>
            <w:szCs w:val="22"/>
            <w:lang w:eastAsia="en-AU"/>
          </w:rPr>
          <w:tab/>
        </w:r>
        <w:r w:rsidRPr="00C111F3">
          <w:t xml:space="preserve">What are the </w:t>
        </w:r>
        <w:r w:rsidRPr="00C111F3">
          <w:rPr>
            <w:i/>
          </w:rPr>
          <w:t>care and protection chapters</w:t>
        </w:r>
        <w:r w:rsidRPr="00C111F3">
          <w:t>?</w:t>
        </w:r>
        <w:r>
          <w:tab/>
        </w:r>
        <w:r>
          <w:fldChar w:fldCharType="begin"/>
        </w:r>
        <w:r>
          <w:instrText xml:space="preserve"> PAGEREF _Toc521500104 \h </w:instrText>
        </w:r>
        <w:r>
          <w:fldChar w:fldCharType="separate"/>
        </w:r>
        <w:r w:rsidR="00693E05">
          <w:t>237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05" w:history="1">
        <w:r w:rsidRPr="00C111F3">
          <w:t>337</w:t>
        </w:r>
        <w:r>
          <w:rPr>
            <w:rFonts w:asciiTheme="minorHAnsi" w:eastAsiaTheme="minorEastAsia" w:hAnsiTheme="minorHAnsi" w:cstheme="minorBidi"/>
            <w:sz w:val="22"/>
            <w:szCs w:val="22"/>
            <w:lang w:eastAsia="en-AU"/>
          </w:rPr>
          <w:tab/>
        </w:r>
        <w:r w:rsidRPr="00C111F3">
          <w:t>Age—proof of age to be sought before action taken</w:t>
        </w:r>
        <w:r>
          <w:tab/>
        </w:r>
        <w:r>
          <w:fldChar w:fldCharType="begin"/>
        </w:r>
        <w:r>
          <w:instrText xml:space="preserve"> PAGEREF _Toc521500105 \h </w:instrText>
        </w:r>
        <w:r>
          <w:fldChar w:fldCharType="separate"/>
        </w:r>
        <w:r w:rsidR="00693E05">
          <w:t>238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06" w:history="1">
        <w:r w:rsidRPr="00C111F3">
          <w:t>338</w:t>
        </w:r>
        <w:r>
          <w:rPr>
            <w:rFonts w:asciiTheme="minorHAnsi" w:eastAsiaTheme="minorEastAsia" w:hAnsiTheme="minorHAnsi" w:cstheme="minorBidi"/>
            <w:sz w:val="22"/>
            <w:szCs w:val="22"/>
            <w:lang w:eastAsia="en-AU"/>
          </w:rPr>
          <w:tab/>
        </w:r>
        <w:r w:rsidRPr="00C111F3">
          <w:t>Age—application of care and protection chapters if no proof of age</w:t>
        </w:r>
        <w:r>
          <w:tab/>
        </w:r>
        <w:r>
          <w:fldChar w:fldCharType="begin"/>
        </w:r>
        <w:r>
          <w:instrText xml:space="preserve"> PAGEREF _Toc521500106 \h </w:instrText>
        </w:r>
        <w:r>
          <w:fldChar w:fldCharType="separate"/>
        </w:r>
        <w:r w:rsidR="00693E05">
          <w:t>238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07" w:history="1">
        <w:r w:rsidRPr="00C111F3">
          <w:t>339</w:t>
        </w:r>
        <w:r>
          <w:rPr>
            <w:rFonts w:asciiTheme="minorHAnsi" w:eastAsiaTheme="minorEastAsia" w:hAnsiTheme="minorHAnsi" w:cstheme="minorBidi"/>
            <w:sz w:val="22"/>
            <w:szCs w:val="22"/>
            <w:lang w:eastAsia="en-AU"/>
          </w:rPr>
          <w:tab/>
        </w:r>
        <w:r w:rsidRPr="00C111F3">
          <w:t>Age—care and protection chapters stop applying if person discovered to be adult</w:t>
        </w:r>
        <w:r>
          <w:tab/>
        </w:r>
        <w:r>
          <w:fldChar w:fldCharType="begin"/>
        </w:r>
        <w:r>
          <w:instrText xml:space="preserve"> PAGEREF _Toc521500107 \h </w:instrText>
        </w:r>
        <w:r>
          <w:fldChar w:fldCharType="separate"/>
        </w:r>
        <w:r w:rsidR="00693E05">
          <w:t>239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08" w:history="1">
        <w:r w:rsidRPr="00C111F3">
          <w:t>340</w:t>
        </w:r>
        <w:r>
          <w:rPr>
            <w:rFonts w:asciiTheme="minorHAnsi" w:eastAsiaTheme="minorEastAsia" w:hAnsiTheme="minorHAnsi" w:cstheme="minorBidi"/>
            <w:sz w:val="22"/>
            <w:szCs w:val="22"/>
            <w:lang w:eastAsia="en-AU"/>
          </w:rPr>
          <w:tab/>
        </w:r>
        <w:r w:rsidRPr="00C111F3">
          <w:t>Care and protection chapters stop applying when young person becomes adult</w:t>
        </w:r>
        <w:r>
          <w:tab/>
        </w:r>
        <w:r>
          <w:fldChar w:fldCharType="begin"/>
        </w:r>
        <w:r>
          <w:instrText xml:space="preserve"> PAGEREF _Toc521500108 \h </w:instrText>
        </w:r>
        <w:r>
          <w:fldChar w:fldCharType="separate"/>
        </w:r>
        <w:r w:rsidR="00693E05">
          <w:t>240</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109" w:history="1">
        <w:r w:rsidR="00672A10" w:rsidRPr="00C111F3">
          <w:t>Part 10.2</w:t>
        </w:r>
        <w:r w:rsidR="00672A10">
          <w:rPr>
            <w:rFonts w:asciiTheme="minorHAnsi" w:eastAsiaTheme="minorEastAsia" w:hAnsiTheme="minorHAnsi" w:cstheme="minorBidi"/>
            <w:b w:val="0"/>
            <w:sz w:val="22"/>
            <w:szCs w:val="22"/>
            <w:lang w:eastAsia="en-AU"/>
          </w:rPr>
          <w:tab/>
        </w:r>
        <w:r w:rsidR="00672A10" w:rsidRPr="00C111F3">
          <w:t>Important concepts—care and protection chapters</w:t>
        </w:r>
        <w:r w:rsidR="00672A10" w:rsidRPr="00672A10">
          <w:rPr>
            <w:vanish/>
          </w:rPr>
          <w:tab/>
        </w:r>
        <w:r w:rsidR="00672A10" w:rsidRPr="00672A10">
          <w:rPr>
            <w:vanish/>
          </w:rPr>
          <w:fldChar w:fldCharType="begin"/>
        </w:r>
        <w:r w:rsidR="00672A10" w:rsidRPr="00672A10">
          <w:rPr>
            <w:vanish/>
          </w:rPr>
          <w:instrText xml:space="preserve"> PAGEREF _Toc521500109 \h </w:instrText>
        </w:r>
        <w:r w:rsidR="00672A10" w:rsidRPr="00672A10">
          <w:rPr>
            <w:vanish/>
          </w:rPr>
        </w:r>
        <w:r w:rsidR="00672A10" w:rsidRPr="00672A10">
          <w:rPr>
            <w:vanish/>
          </w:rPr>
          <w:fldChar w:fldCharType="separate"/>
        </w:r>
        <w:r w:rsidR="00693E05">
          <w:rPr>
            <w:vanish/>
          </w:rPr>
          <w:t>241</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10" w:history="1">
        <w:r w:rsidRPr="00C111F3">
          <w:t>341</w:t>
        </w:r>
        <w:r>
          <w:rPr>
            <w:rFonts w:asciiTheme="minorHAnsi" w:eastAsiaTheme="minorEastAsia" w:hAnsiTheme="minorHAnsi" w:cstheme="minorBidi"/>
            <w:sz w:val="22"/>
            <w:szCs w:val="22"/>
            <w:lang w:eastAsia="en-AU"/>
          </w:rPr>
          <w:tab/>
        </w:r>
        <w:r w:rsidRPr="00C111F3">
          <w:t>Definitions—care and protection chapters</w:t>
        </w:r>
        <w:r>
          <w:tab/>
        </w:r>
        <w:r>
          <w:fldChar w:fldCharType="begin"/>
        </w:r>
        <w:r>
          <w:instrText xml:space="preserve"> PAGEREF _Toc521500110 \h </w:instrText>
        </w:r>
        <w:r>
          <w:fldChar w:fldCharType="separate"/>
        </w:r>
        <w:r w:rsidR="00693E05">
          <w:t>241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11" w:history="1">
        <w:r w:rsidRPr="00C111F3">
          <w:t>342</w:t>
        </w:r>
        <w:r>
          <w:rPr>
            <w:rFonts w:asciiTheme="minorHAnsi" w:eastAsiaTheme="minorEastAsia" w:hAnsiTheme="minorHAnsi" w:cstheme="minorBidi"/>
            <w:sz w:val="22"/>
            <w:szCs w:val="22"/>
            <w:lang w:eastAsia="en-AU"/>
          </w:rPr>
          <w:tab/>
        </w:r>
        <w:r w:rsidRPr="00C111F3">
          <w:t xml:space="preserve">What is </w:t>
        </w:r>
        <w:r w:rsidRPr="00C111F3">
          <w:rPr>
            <w:i/>
          </w:rPr>
          <w:t>abuse</w:t>
        </w:r>
        <w:r w:rsidRPr="00C111F3">
          <w:t>?</w:t>
        </w:r>
        <w:r>
          <w:tab/>
        </w:r>
        <w:r>
          <w:fldChar w:fldCharType="begin"/>
        </w:r>
        <w:r>
          <w:instrText xml:space="preserve"> PAGEREF _Toc521500111 \h </w:instrText>
        </w:r>
        <w:r>
          <w:fldChar w:fldCharType="separate"/>
        </w:r>
        <w:r w:rsidR="00693E05">
          <w:t>241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12" w:history="1">
        <w:r w:rsidRPr="00C111F3">
          <w:t>343</w:t>
        </w:r>
        <w:r>
          <w:rPr>
            <w:rFonts w:asciiTheme="minorHAnsi" w:eastAsiaTheme="minorEastAsia" w:hAnsiTheme="minorHAnsi" w:cstheme="minorBidi"/>
            <w:sz w:val="22"/>
            <w:szCs w:val="22"/>
            <w:lang w:eastAsia="en-AU"/>
          </w:rPr>
          <w:tab/>
        </w:r>
        <w:r w:rsidRPr="00C111F3">
          <w:t xml:space="preserve">What is </w:t>
        </w:r>
        <w:r w:rsidRPr="00C111F3">
          <w:rPr>
            <w:i/>
          </w:rPr>
          <w:t>neglect</w:t>
        </w:r>
        <w:r w:rsidRPr="00C111F3">
          <w:t>?</w:t>
        </w:r>
        <w:r>
          <w:tab/>
        </w:r>
        <w:r>
          <w:fldChar w:fldCharType="begin"/>
        </w:r>
        <w:r>
          <w:instrText xml:space="preserve"> PAGEREF _Toc521500112 \h </w:instrText>
        </w:r>
        <w:r>
          <w:fldChar w:fldCharType="separate"/>
        </w:r>
        <w:r w:rsidR="00693E05">
          <w:t>242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13" w:history="1">
        <w:r w:rsidRPr="00C111F3">
          <w:t>344</w:t>
        </w:r>
        <w:r>
          <w:rPr>
            <w:rFonts w:asciiTheme="minorHAnsi" w:eastAsiaTheme="minorEastAsia" w:hAnsiTheme="minorHAnsi" w:cstheme="minorBidi"/>
            <w:sz w:val="22"/>
            <w:szCs w:val="22"/>
            <w:lang w:eastAsia="en-AU"/>
          </w:rPr>
          <w:tab/>
        </w:r>
        <w:r w:rsidRPr="00C111F3">
          <w:t xml:space="preserve">When are children and young people </w:t>
        </w:r>
        <w:r w:rsidRPr="00C111F3">
          <w:rPr>
            <w:i/>
          </w:rPr>
          <w:t>at risk of abuse or neglect</w:t>
        </w:r>
        <w:r w:rsidRPr="00C111F3">
          <w:t>?</w:t>
        </w:r>
        <w:r>
          <w:tab/>
        </w:r>
        <w:r>
          <w:fldChar w:fldCharType="begin"/>
        </w:r>
        <w:r>
          <w:instrText xml:space="preserve"> PAGEREF _Toc521500113 \h </w:instrText>
        </w:r>
        <w:r>
          <w:fldChar w:fldCharType="separate"/>
        </w:r>
        <w:r w:rsidR="00693E05">
          <w:t>243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14" w:history="1">
        <w:r w:rsidRPr="00C111F3">
          <w:t>345</w:t>
        </w:r>
        <w:r>
          <w:rPr>
            <w:rFonts w:asciiTheme="minorHAnsi" w:eastAsiaTheme="minorEastAsia" w:hAnsiTheme="minorHAnsi" w:cstheme="minorBidi"/>
            <w:sz w:val="22"/>
            <w:szCs w:val="22"/>
            <w:lang w:eastAsia="en-AU"/>
          </w:rPr>
          <w:tab/>
        </w:r>
        <w:r w:rsidRPr="00C111F3">
          <w:t xml:space="preserve">When are children and young people </w:t>
        </w:r>
        <w:r w:rsidRPr="00C111F3">
          <w:rPr>
            <w:i/>
          </w:rPr>
          <w:t>in need of care and protection</w:t>
        </w:r>
        <w:r w:rsidRPr="00C111F3">
          <w:t>?</w:t>
        </w:r>
        <w:r>
          <w:tab/>
        </w:r>
        <w:r>
          <w:fldChar w:fldCharType="begin"/>
        </w:r>
        <w:r>
          <w:instrText xml:space="preserve"> PAGEREF _Toc521500114 \h </w:instrText>
        </w:r>
        <w:r>
          <w:fldChar w:fldCharType="separate"/>
        </w:r>
        <w:r w:rsidR="00693E05">
          <w:t>244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15" w:history="1">
        <w:r w:rsidRPr="00C111F3">
          <w:t>346</w:t>
        </w:r>
        <w:r>
          <w:rPr>
            <w:rFonts w:asciiTheme="minorHAnsi" w:eastAsiaTheme="minorEastAsia" w:hAnsiTheme="minorHAnsi" w:cstheme="minorBidi"/>
            <w:sz w:val="22"/>
            <w:szCs w:val="22"/>
            <w:lang w:eastAsia="en-AU"/>
          </w:rPr>
          <w:tab/>
        </w:r>
        <w:r w:rsidRPr="00C111F3">
          <w:t>Incident need not have happened in ACT</w:t>
        </w:r>
        <w:r>
          <w:tab/>
        </w:r>
        <w:r>
          <w:fldChar w:fldCharType="begin"/>
        </w:r>
        <w:r>
          <w:instrText xml:space="preserve"> PAGEREF _Toc521500115 \h </w:instrText>
        </w:r>
        <w:r>
          <w:fldChar w:fldCharType="separate"/>
        </w:r>
        <w:r w:rsidR="00693E05">
          <w:t>245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16" w:history="1">
        <w:r w:rsidRPr="00C111F3">
          <w:t>347</w:t>
        </w:r>
        <w:r>
          <w:rPr>
            <w:rFonts w:asciiTheme="minorHAnsi" w:eastAsiaTheme="minorEastAsia" w:hAnsiTheme="minorHAnsi" w:cstheme="minorBidi"/>
            <w:sz w:val="22"/>
            <w:szCs w:val="22"/>
            <w:lang w:eastAsia="en-AU"/>
          </w:rPr>
          <w:tab/>
        </w:r>
        <w:r w:rsidRPr="00C111F3">
          <w:t xml:space="preserve">Who is a </w:t>
        </w:r>
        <w:r w:rsidRPr="00C111F3">
          <w:rPr>
            <w:i/>
          </w:rPr>
          <w:t>former caregiver</w:t>
        </w:r>
        <w:r w:rsidRPr="00C111F3">
          <w:t>?</w:t>
        </w:r>
        <w:r>
          <w:tab/>
        </w:r>
        <w:r>
          <w:fldChar w:fldCharType="begin"/>
        </w:r>
        <w:r>
          <w:instrText xml:space="preserve"> PAGEREF _Toc521500116 \h </w:instrText>
        </w:r>
        <w:r>
          <w:fldChar w:fldCharType="separate"/>
        </w:r>
        <w:r w:rsidR="00693E05">
          <w:t>245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17" w:history="1">
        <w:r w:rsidRPr="00C111F3">
          <w:t>348</w:t>
        </w:r>
        <w:r>
          <w:rPr>
            <w:rFonts w:asciiTheme="minorHAnsi" w:eastAsiaTheme="minorEastAsia" w:hAnsiTheme="minorHAnsi" w:cstheme="minorBidi"/>
            <w:sz w:val="22"/>
            <w:szCs w:val="22"/>
            <w:lang w:eastAsia="en-AU"/>
          </w:rPr>
          <w:tab/>
        </w:r>
        <w:r w:rsidRPr="00C111F3">
          <w:t xml:space="preserve">What is </w:t>
        </w:r>
        <w:r w:rsidRPr="00C111F3">
          <w:rPr>
            <w:i/>
          </w:rPr>
          <w:t>contact</w:t>
        </w:r>
        <w:r w:rsidRPr="00C111F3">
          <w:t xml:space="preserve"> with a person?</w:t>
        </w:r>
        <w:r>
          <w:tab/>
        </w:r>
        <w:r>
          <w:fldChar w:fldCharType="begin"/>
        </w:r>
        <w:r>
          <w:instrText xml:space="preserve"> PAGEREF _Toc521500117 \h </w:instrText>
        </w:r>
        <w:r>
          <w:fldChar w:fldCharType="separate"/>
        </w:r>
        <w:r w:rsidR="00693E05">
          <w:t>246</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118" w:history="1">
        <w:r w:rsidR="00672A10" w:rsidRPr="00C111F3">
          <w:t>Part 10.3</w:t>
        </w:r>
        <w:r w:rsidR="00672A10">
          <w:rPr>
            <w:rFonts w:asciiTheme="minorHAnsi" w:eastAsiaTheme="minorEastAsia" w:hAnsiTheme="minorHAnsi" w:cstheme="minorBidi"/>
            <w:b w:val="0"/>
            <w:sz w:val="22"/>
            <w:szCs w:val="22"/>
            <w:lang w:eastAsia="en-AU"/>
          </w:rPr>
          <w:tab/>
        </w:r>
        <w:r w:rsidR="00672A10" w:rsidRPr="00C111F3">
          <w:t>Principles and considerations—care and protection chapters</w:t>
        </w:r>
        <w:r w:rsidR="00672A10" w:rsidRPr="00672A10">
          <w:rPr>
            <w:vanish/>
          </w:rPr>
          <w:tab/>
        </w:r>
        <w:r w:rsidR="00672A10" w:rsidRPr="00672A10">
          <w:rPr>
            <w:vanish/>
          </w:rPr>
          <w:fldChar w:fldCharType="begin"/>
        </w:r>
        <w:r w:rsidR="00672A10" w:rsidRPr="00672A10">
          <w:rPr>
            <w:vanish/>
          </w:rPr>
          <w:instrText xml:space="preserve"> PAGEREF _Toc521500118 \h </w:instrText>
        </w:r>
        <w:r w:rsidR="00672A10" w:rsidRPr="00672A10">
          <w:rPr>
            <w:vanish/>
          </w:rPr>
        </w:r>
        <w:r w:rsidR="00672A10" w:rsidRPr="00672A10">
          <w:rPr>
            <w:vanish/>
          </w:rPr>
          <w:fldChar w:fldCharType="separate"/>
        </w:r>
        <w:r w:rsidR="00693E05">
          <w:rPr>
            <w:vanish/>
          </w:rPr>
          <w:t>247</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19" w:history="1">
        <w:r w:rsidRPr="00C111F3">
          <w:t>349</w:t>
        </w:r>
        <w:r>
          <w:rPr>
            <w:rFonts w:asciiTheme="minorHAnsi" w:eastAsiaTheme="minorEastAsia" w:hAnsiTheme="minorHAnsi" w:cstheme="minorBidi"/>
            <w:sz w:val="22"/>
            <w:szCs w:val="22"/>
            <w:lang w:eastAsia="en-AU"/>
          </w:rPr>
          <w:tab/>
        </w:r>
        <w:r w:rsidRPr="00C111F3">
          <w:t>What is in best interests of child or young person?</w:t>
        </w:r>
        <w:r>
          <w:tab/>
        </w:r>
        <w:r>
          <w:fldChar w:fldCharType="begin"/>
        </w:r>
        <w:r>
          <w:instrText xml:space="preserve"> PAGEREF _Toc521500119 \h </w:instrText>
        </w:r>
        <w:r>
          <w:fldChar w:fldCharType="separate"/>
        </w:r>
        <w:r w:rsidR="00693E05">
          <w:t>247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20" w:history="1">
        <w:r w:rsidRPr="00C111F3">
          <w:t>350</w:t>
        </w:r>
        <w:r>
          <w:rPr>
            <w:rFonts w:asciiTheme="minorHAnsi" w:eastAsiaTheme="minorEastAsia" w:hAnsiTheme="minorHAnsi" w:cstheme="minorBidi"/>
            <w:sz w:val="22"/>
            <w:szCs w:val="22"/>
            <w:lang w:eastAsia="en-AU"/>
          </w:rPr>
          <w:tab/>
        </w:r>
        <w:r w:rsidRPr="00C111F3">
          <w:t>Care and protection principles</w:t>
        </w:r>
        <w:r>
          <w:tab/>
        </w:r>
        <w:r>
          <w:fldChar w:fldCharType="begin"/>
        </w:r>
        <w:r>
          <w:instrText xml:space="preserve"> PAGEREF _Toc521500120 \h </w:instrText>
        </w:r>
        <w:r>
          <w:fldChar w:fldCharType="separate"/>
        </w:r>
        <w:r w:rsidR="00693E05">
          <w:t>249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21" w:history="1">
        <w:r w:rsidRPr="00C111F3">
          <w:t>351</w:t>
        </w:r>
        <w:r>
          <w:rPr>
            <w:rFonts w:asciiTheme="minorHAnsi" w:eastAsiaTheme="minorEastAsia" w:hAnsiTheme="minorHAnsi" w:cstheme="minorBidi"/>
            <w:sz w:val="22"/>
            <w:szCs w:val="22"/>
            <w:lang w:eastAsia="en-AU"/>
          </w:rPr>
          <w:tab/>
        </w:r>
        <w:r w:rsidRPr="00C111F3">
          <w:t>Helping families understand care and protection procedures</w:t>
        </w:r>
        <w:r>
          <w:tab/>
        </w:r>
        <w:r>
          <w:fldChar w:fldCharType="begin"/>
        </w:r>
        <w:r>
          <w:instrText xml:space="preserve"> PAGEREF _Toc521500121 \h </w:instrText>
        </w:r>
        <w:r>
          <w:fldChar w:fldCharType="separate"/>
        </w:r>
        <w:r w:rsidR="00693E05">
          <w:t>250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22" w:history="1">
        <w:r w:rsidRPr="00C111F3">
          <w:t>352</w:t>
        </w:r>
        <w:r>
          <w:rPr>
            <w:rFonts w:asciiTheme="minorHAnsi" w:eastAsiaTheme="minorEastAsia" w:hAnsiTheme="minorHAnsi" w:cstheme="minorBidi"/>
            <w:sz w:val="22"/>
            <w:szCs w:val="22"/>
            <w:lang w:eastAsia="en-AU"/>
          </w:rPr>
          <w:tab/>
        </w:r>
        <w:r w:rsidRPr="00C111F3">
          <w:t>Views and wishes of children and young people</w:t>
        </w:r>
        <w:r>
          <w:tab/>
        </w:r>
        <w:r>
          <w:fldChar w:fldCharType="begin"/>
        </w:r>
        <w:r>
          <w:instrText xml:space="preserve"> PAGEREF _Toc521500122 \h </w:instrText>
        </w:r>
        <w:r>
          <w:fldChar w:fldCharType="separate"/>
        </w:r>
        <w:r w:rsidR="00693E05">
          <w:t>251</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123" w:history="1">
        <w:r w:rsidR="00672A10" w:rsidRPr="00C111F3">
          <w:t>Part 10.4</w:t>
        </w:r>
        <w:r w:rsidR="00672A10">
          <w:rPr>
            <w:rFonts w:asciiTheme="minorHAnsi" w:eastAsiaTheme="minorEastAsia" w:hAnsiTheme="minorHAnsi" w:cstheme="minorBidi"/>
            <w:b w:val="0"/>
            <w:sz w:val="22"/>
            <w:szCs w:val="22"/>
            <w:lang w:eastAsia="en-AU"/>
          </w:rPr>
          <w:tab/>
        </w:r>
        <w:r w:rsidR="00672A10" w:rsidRPr="00C111F3">
          <w:t>Approved care and protection organisations</w:t>
        </w:r>
        <w:r w:rsidR="00672A10" w:rsidRPr="00672A10">
          <w:rPr>
            <w:vanish/>
          </w:rPr>
          <w:tab/>
        </w:r>
        <w:r w:rsidR="00672A10" w:rsidRPr="00672A10">
          <w:rPr>
            <w:vanish/>
          </w:rPr>
          <w:fldChar w:fldCharType="begin"/>
        </w:r>
        <w:r w:rsidR="00672A10" w:rsidRPr="00672A10">
          <w:rPr>
            <w:vanish/>
          </w:rPr>
          <w:instrText xml:space="preserve"> PAGEREF _Toc521500123 \h </w:instrText>
        </w:r>
        <w:r w:rsidR="00672A10" w:rsidRPr="00672A10">
          <w:rPr>
            <w:vanish/>
          </w:rPr>
        </w:r>
        <w:r w:rsidR="00672A10" w:rsidRPr="00672A10">
          <w:rPr>
            <w:vanish/>
          </w:rPr>
          <w:fldChar w:fldCharType="separate"/>
        </w:r>
        <w:r w:rsidR="00693E05">
          <w:rPr>
            <w:vanish/>
          </w:rPr>
          <w:t>253</w:t>
        </w:r>
        <w:r w:rsidR="00672A10" w:rsidRPr="00672A10">
          <w:rPr>
            <w:vanish/>
          </w:rP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124" w:history="1">
        <w:r w:rsidR="00672A10" w:rsidRPr="00C111F3">
          <w:t>Division 10.4.1</w:t>
        </w:r>
        <w:r w:rsidR="00672A10">
          <w:rPr>
            <w:rFonts w:asciiTheme="minorHAnsi" w:eastAsiaTheme="minorEastAsia" w:hAnsiTheme="minorHAnsi" w:cstheme="minorBidi"/>
            <w:b w:val="0"/>
            <w:sz w:val="22"/>
            <w:szCs w:val="22"/>
            <w:lang w:eastAsia="en-AU"/>
          </w:rPr>
          <w:tab/>
        </w:r>
        <w:r w:rsidR="00672A10" w:rsidRPr="00C111F3">
          <w:t>Important concepts</w:t>
        </w:r>
        <w:r w:rsidR="00672A10" w:rsidRPr="00672A10">
          <w:rPr>
            <w:vanish/>
          </w:rPr>
          <w:tab/>
        </w:r>
        <w:r w:rsidR="00672A10" w:rsidRPr="00672A10">
          <w:rPr>
            <w:vanish/>
          </w:rPr>
          <w:fldChar w:fldCharType="begin"/>
        </w:r>
        <w:r w:rsidR="00672A10" w:rsidRPr="00672A10">
          <w:rPr>
            <w:vanish/>
          </w:rPr>
          <w:instrText xml:space="preserve"> PAGEREF _Toc521500124 \h </w:instrText>
        </w:r>
        <w:r w:rsidR="00672A10" w:rsidRPr="00672A10">
          <w:rPr>
            <w:vanish/>
          </w:rPr>
        </w:r>
        <w:r w:rsidR="00672A10" w:rsidRPr="00672A10">
          <w:rPr>
            <w:vanish/>
          </w:rPr>
          <w:fldChar w:fldCharType="separate"/>
        </w:r>
        <w:r w:rsidR="00693E05">
          <w:rPr>
            <w:vanish/>
          </w:rPr>
          <w:t>253</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25" w:history="1">
        <w:r w:rsidRPr="00C111F3">
          <w:t>352A</w:t>
        </w:r>
        <w:r>
          <w:rPr>
            <w:rFonts w:asciiTheme="minorHAnsi" w:eastAsiaTheme="minorEastAsia" w:hAnsiTheme="minorHAnsi" w:cstheme="minorBidi"/>
            <w:sz w:val="22"/>
            <w:szCs w:val="22"/>
            <w:lang w:eastAsia="en-AU"/>
          </w:rPr>
          <w:tab/>
        </w:r>
        <w:r w:rsidRPr="00C111F3">
          <w:t xml:space="preserve">Meaning of </w:t>
        </w:r>
        <w:r w:rsidRPr="00C111F3">
          <w:rPr>
            <w:i/>
          </w:rPr>
          <w:t>organisation</w:t>
        </w:r>
        <w:r>
          <w:tab/>
        </w:r>
        <w:r>
          <w:fldChar w:fldCharType="begin"/>
        </w:r>
        <w:r>
          <w:instrText xml:space="preserve"> PAGEREF _Toc521500125 \h </w:instrText>
        </w:r>
        <w:r>
          <w:fldChar w:fldCharType="separate"/>
        </w:r>
        <w:r w:rsidR="00693E05">
          <w:t>253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26" w:history="1">
        <w:r w:rsidRPr="00C111F3">
          <w:t>352B</w:t>
        </w:r>
        <w:r>
          <w:rPr>
            <w:rFonts w:asciiTheme="minorHAnsi" w:eastAsiaTheme="minorEastAsia" w:hAnsiTheme="minorHAnsi" w:cstheme="minorBidi"/>
            <w:sz w:val="22"/>
            <w:szCs w:val="22"/>
            <w:lang w:eastAsia="en-AU"/>
          </w:rPr>
          <w:tab/>
        </w:r>
        <w:r w:rsidRPr="00C111F3">
          <w:t xml:space="preserve">Meaning of </w:t>
        </w:r>
        <w:r w:rsidRPr="00C111F3">
          <w:rPr>
            <w:i/>
          </w:rPr>
          <w:t>care and protection purpose</w:t>
        </w:r>
        <w:r>
          <w:tab/>
        </w:r>
        <w:r>
          <w:fldChar w:fldCharType="begin"/>
        </w:r>
        <w:r>
          <w:instrText xml:space="preserve"> PAGEREF _Toc521500126 \h </w:instrText>
        </w:r>
        <w:r>
          <w:fldChar w:fldCharType="separate"/>
        </w:r>
        <w:r w:rsidR="00693E05">
          <w:t>253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27" w:history="1">
        <w:r w:rsidRPr="00C111F3">
          <w:t>352C</w:t>
        </w:r>
        <w:r>
          <w:rPr>
            <w:rFonts w:asciiTheme="minorHAnsi" w:eastAsiaTheme="minorEastAsia" w:hAnsiTheme="minorHAnsi" w:cstheme="minorBidi"/>
            <w:sz w:val="22"/>
            <w:szCs w:val="22"/>
            <w:lang w:eastAsia="en-AU"/>
          </w:rPr>
          <w:tab/>
        </w:r>
        <w:r w:rsidRPr="00C111F3">
          <w:t xml:space="preserve">Meaning of </w:t>
        </w:r>
        <w:r w:rsidRPr="00C111F3">
          <w:rPr>
            <w:i/>
          </w:rPr>
          <w:t>approved care and protection organisation</w:t>
        </w:r>
        <w:r>
          <w:tab/>
        </w:r>
        <w:r>
          <w:fldChar w:fldCharType="begin"/>
        </w:r>
        <w:r>
          <w:instrText xml:space="preserve"> PAGEREF _Toc521500127 \h </w:instrText>
        </w:r>
        <w:r>
          <w:fldChar w:fldCharType="separate"/>
        </w:r>
        <w:r w:rsidR="00693E05">
          <w:t>254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28" w:history="1">
        <w:r w:rsidRPr="00C111F3">
          <w:t>352D</w:t>
        </w:r>
        <w:r>
          <w:rPr>
            <w:rFonts w:asciiTheme="minorHAnsi" w:eastAsiaTheme="minorEastAsia" w:hAnsiTheme="minorHAnsi" w:cstheme="minorBidi"/>
            <w:sz w:val="22"/>
            <w:szCs w:val="22"/>
            <w:lang w:eastAsia="en-AU"/>
          </w:rPr>
          <w:tab/>
        </w:r>
        <w:r w:rsidRPr="00C111F3">
          <w:t xml:space="preserve">Meaning of </w:t>
        </w:r>
        <w:r w:rsidRPr="00C111F3">
          <w:rPr>
            <w:i/>
          </w:rPr>
          <w:t>responsible person</w:t>
        </w:r>
        <w:r w:rsidRPr="00C111F3">
          <w:t xml:space="preserve"> for an approved care and protection organisation</w:t>
        </w:r>
        <w:r>
          <w:tab/>
        </w:r>
        <w:r>
          <w:fldChar w:fldCharType="begin"/>
        </w:r>
        <w:r>
          <w:instrText xml:space="preserve"> PAGEREF _Toc521500128 \h </w:instrText>
        </w:r>
        <w:r>
          <w:fldChar w:fldCharType="separate"/>
        </w:r>
        <w:r w:rsidR="00693E05">
          <w:t>254</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129" w:history="1">
        <w:r w:rsidR="00672A10" w:rsidRPr="00C111F3">
          <w:t>Division 10.4.2</w:t>
        </w:r>
        <w:r w:rsidR="00672A10">
          <w:rPr>
            <w:rFonts w:asciiTheme="minorHAnsi" w:eastAsiaTheme="minorEastAsia" w:hAnsiTheme="minorHAnsi" w:cstheme="minorBidi"/>
            <w:b w:val="0"/>
            <w:sz w:val="22"/>
            <w:szCs w:val="22"/>
            <w:lang w:eastAsia="en-AU"/>
          </w:rPr>
          <w:tab/>
        </w:r>
        <w:r w:rsidR="00672A10" w:rsidRPr="00C111F3">
          <w:t>Approved care and protection organisations—ongoing suitability</w:t>
        </w:r>
        <w:r w:rsidR="00672A10" w:rsidRPr="00672A10">
          <w:rPr>
            <w:vanish/>
          </w:rPr>
          <w:tab/>
        </w:r>
        <w:r w:rsidR="00672A10" w:rsidRPr="00672A10">
          <w:rPr>
            <w:vanish/>
          </w:rPr>
          <w:fldChar w:fldCharType="begin"/>
        </w:r>
        <w:r w:rsidR="00672A10" w:rsidRPr="00672A10">
          <w:rPr>
            <w:vanish/>
          </w:rPr>
          <w:instrText xml:space="preserve"> PAGEREF _Toc521500129 \h </w:instrText>
        </w:r>
        <w:r w:rsidR="00672A10" w:rsidRPr="00672A10">
          <w:rPr>
            <w:vanish/>
          </w:rPr>
        </w:r>
        <w:r w:rsidR="00672A10" w:rsidRPr="00672A10">
          <w:rPr>
            <w:vanish/>
          </w:rPr>
          <w:fldChar w:fldCharType="separate"/>
        </w:r>
        <w:r w:rsidR="00693E05">
          <w:rPr>
            <w:vanish/>
          </w:rPr>
          <w:t>254</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30" w:history="1">
        <w:r w:rsidRPr="00C111F3">
          <w:t>352E</w:t>
        </w:r>
        <w:r>
          <w:rPr>
            <w:rFonts w:asciiTheme="minorHAnsi" w:eastAsiaTheme="minorEastAsia" w:hAnsiTheme="minorHAnsi" w:cstheme="minorBidi"/>
            <w:sz w:val="22"/>
            <w:szCs w:val="22"/>
            <w:lang w:eastAsia="en-AU"/>
          </w:rPr>
          <w:tab/>
        </w:r>
        <w:r w:rsidRPr="00C111F3">
          <w:t>Approved care and protection organisations—responsible person</w:t>
        </w:r>
        <w:r>
          <w:tab/>
        </w:r>
        <w:r>
          <w:fldChar w:fldCharType="begin"/>
        </w:r>
        <w:r>
          <w:instrText xml:space="preserve"> PAGEREF _Toc521500130 \h </w:instrText>
        </w:r>
        <w:r>
          <w:fldChar w:fldCharType="separate"/>
        </w:r>
        <w:r w:rsidR="00693E05">
          <w:t>254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31" w:history="1">
        <w:r w:rsidRPr="00C111F3">
          <w:t>352F</w:t>
        </w:r>
        <w:r>
          <w:rPr>
            <w:rFonts w:asciiTheme="minorHAnsi" w:eastAsiaTheme="minorEastAsia" w:hAnsiTheme="minorHAnsi" w:cstheme="minorBidi"/>
            <w:sz w:val="22"/>
            <w:szCs w:val="22"/>
            <w:lang w:eastAsia="en-AU"/>
          </w:rPr>
          <w:tab/>
        </w:r>
        <w:r w:rsidRPr="00C111F3">
          <w:t>Approved care and protection organisations—monitoring</w:t>
        </w:r>
        <w:r>
          <w:tab/>
        </w:r>
        <w:r>
          <w:fldChar w:fldCharType="begin"/>
        </w:r>
        <w:r>
          <w:instrText xml:space="preserve"> PAGEREF _Toc521500131 \h </w:instrText>
        </w:r>
        <w:r>
          <w:fldChar w:fldCharType="separate"/>
        </w:r>
        <w:r w:rsidR="00693E05">
          <w:t>255</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132" w:history="1">
        <w:r w:rsidR="00672A10" w:rsidRPr="00C111F3">
          <w:t>Division 10.4.3</w:t>
        </w:r>
        <w:r w:rsidR="00672A10">
          <w:rPr>
            <w:rFonts w:asciiTheme="minorHAnsi" w:eastAsiaTheme="minorEastAsia" w:hAnsiTheme="minorHAnsi" w:cstheme="minorBidi"/>
            <w:b w:val="0"/>
            <w:sz w:val="22"/>
            <w:szCs w:val="22"/>
            <w:lang w:eastAsia="en-AU"/>
          </w:rPr>
          <w:tab/>
        </w:r>
        <w:r w:rsidR="00672A10" w:rsidRPr="00C111F3">
          <w:t>Approved care and protection organisations—complaints</w:t>
        </w:r>
        <w:r w:rsidR="00672A10" w:rsidRPr="00672A10">
          <w:rPr>
            <w:vanish/>
          </w:rPr>
          <w:tab/>
        </w:r>
        <w:r w:rsidR="00672A10" w:rsidRPr="00672A10">
          <w:rPr>
            <w:vanish/>
          </w:rPr>
          <w:fldChar w:fldCharType="begin"/>
        </w:r>
        <w:r w:rsidR="00672A10" w:rsidRPr="00672A10">
          <w:rPr>
            <w:vanish/>
          </w:rPr>
          <w:instrText xml:space="preserve"> PAGEREF _Toc521500132 \h </w:instrText>
        </w:r>
        <w:r w:rsidR="00672A10" w:rsidRPr="00672A10">
          <w:rPr>
            <w:vanish/>
          </w:rPr>
        </w:r>
        <w:r w:rsidR="00672A10" w:rsidRPr="00672A10">
          <w:rPr>
            <w:vanish/>
          </w:rPr>
          <w:fldChar w:fldCharType="separate"/>
        </w:r>
        <w:r w:rsidR="00693E05">
          <w:rPr>
            <w:vanish/>
          </w:rPr>
          <w:t>255</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33" w:history="1">
        <w:r w:rsidRPr="00C111F3">
          <w:t>352G</w:t>
        </w:r>
        <w:r>
          <w:rPr>
            <w:rFonts w:asciiTheme="minorHAnsi" w:eastAsiaTheme="minorEastAsia" w:hAnsiTheme="minorHAnsi" w:cstheme="minorBidi"/>
            <w:sz w:val="22"/>
            <w:szCs w:val="22"/>
            <w:lang w:eastAsia="en-AU"/>
          </w:rPr>
          <w:tab/>
        </w:r>
        <w:r w:rsidRPr="00C111F3">
          <w:t xml:space="preserve">Meaning of </w:t>
        </w:r>
        <w:r w:rsidRPr="00C111F3">
          <w:rPr>
            <w:i/>
          </w:rPr>
          <w:t>noncompliant</w:t>
        </w:r>
        <w:r>
          <w:tab/>
        </w:r>
        <w:r>
          <w:fldChar w:fldCharType="begin"/>
        </w:r>
        <w:r>
          <w:instrText xml:space="preserve"> PAGEREF _Toc521500133 \h </w:instrText>
        </w:r>
        <w:r>
          <w:fldChar w:fldCharType="separate"/>
        </w:r>
        <w:r w:rsidR="00693E05">
          <w:t>255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34" w:history="1">
        <w:r w:rsidRPr="00C111F3">
          <w:t>352H</w:t>
        </w:r>
        <w:r>
          <w:rPr>
            <w:rFonts w:asciiTheme="minorHAnsi" w:eastAsiaTheme="minorEastAsia" w:hAnsiTheme="minorHAnsi" w:cstheme="minorBidi"/>
            <w:sz w:val="22"/>
            <w:szCs w:val="22"/>
            <w:lang w:eastAsia="en-AU"/>
          </w:rPr>
          <w:tab/>
        </w:r>
        <w:r w:rsidRPr="00C111F3">
          <w:t>Complaints—making a complaint</w:t>
        </w:r>
        <w:r>
          <w:tab/>
        </w:r>
        <w:r>
          <w:fldChar w:fldCharType="begin"/>
        </w:r>
        <w:r>
          <w:instrText xml:space="preserve"> PAGEREF _Toc521500134 \h </w:instrText>
        </w:r>
        <w:r>
          <w:fldChar w:fldCharType="separate"/>
        </w:r>
        <w:r w:rsidR="00693E05">
          <w:t>255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35" w:history="1">
        <w:r w:rsidRPr="00C111F3">
          <w:t>352I</w:t>
        </w:r>
        <w:r>
          <w:rPr>
            <w:rFonts w:asciiTheme="minorHAnsi" w:eastAsiaTheme="minorEastAsia" w:hAnsiTheme="minorHAnsi" w:cstheme="minorBidi"/>
            <w:sz w:val="22"/>
            <w:szCs w:val="22"/>
            <w:lang w:eastAsia="en-AU"/>
          </w:rPr>
          <w:tab/>
        </w:r>
        <w:r w:rsidRPr="00C111F3">
          <w:t>Complaints—withdrawing a complaint</w:t>
        </w:r>
        <w:r>
          <w:tab/>
        </w:r>
        <w:r>
          <w:fldChar w:fldCharType="begin"/>
        </w:r>
        <w:r>
          <w:instrText xml:space="preserve"> PAGEREF _Toc521500135 \h </w:instrText>
        </w:r>
        <w:r>
          <w:fldChar w:fldCharType="separate"/>
        </w:r>
        <w:r w:rsidR="00693E05">
          <w:t>257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36" w:history="1">
        <w:r w:rsidRPr="00C111F3">
          <w:t>352J</w:t>
        </w:r>
        <w:r>
          <w:rPr>
            <w:rFonts w:asciiTheme="minorHAnsi" w:eastAsiaTheme="minorEastAsia" w:hAnsiTheme="minorHAnsi" w:cstheme="minorBidi"/>
            <w:sz w:val="22"/>
            <w:szCs w:val="22"/>
            <w:lang w:eastAsia="en-AU"/>
          </w:rPr>
          <w:tab/>
        </w:r>
        <w:r w:rsidRPr="00C111F3">
          <w:t>Complaints—further information or verification</w:t>
        </w:r>
        <w:r>
          <w:tab/>
        </w:r>
        <w:r>
          <w:fldChar w:fldCharType="begin"/>
        </w:r>
        <w:r>
          <w:instrText xml:space="preserve"> PAGEREF _Toc521500136 \h </w:instrText>
        </w:r>
        <w:r>
          <w:fldChar w:fldCharType="separate"/>
        </w:r>
        <w:r w:rsidR="00693E05">
          <w:t>257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37" w:history="1">
        <w:r w:rsidRPr="00C111F3">
          <w:t>352K</w:t>
        </w:r>
        <w:r>
          <w:rPr>
            <w:rFonts w:asciiTheme="minorHAnsi" w:eastAsiaTheme="minorEastAsia" w:hAnsiTheme="minorHAnsi" w:cstheme="minorBidi"/>
            <w:sz w:val="22"/>
            <w:szCs w:val="22"/>
            <w:lang w:eastAsia="en-AU"/>
          </w:rPr>
          <w:tab/>
        </w:r>
        <w:r w:rsidRPr="00C111F3">
          <w:t>Complaints—investigation</w:t>
        </w:r>
        <w:r>
          <w:tab/>
        </w:r>
        <w:r>
          <w:fldChar w:fldCharType="begin"/>
        </w:r>
        <w:r>
          <w:instrText xml:space="preserve"> PAGEREF _Toc521500137 \h </w:instrText>
        </w:r>
        <w:r>
          <w:fldChar w:fldCharType="separate"/>
        </w:r>
        <w:r w:rsidR="00693E05">
          <w:t>258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38" w:history="1">
        <w:r w:rsidRPr="00C111F3">
          <w:t>352L</w:t>
        </w:r>
        <w:r>
          <w:rPr>
            <w:rFonts w:asciiTheme="minorHAnsi" w:eastAsiaTheme="minorEastAsia" w:hAnsiTheme="minorHAnsi" w:cstheme="minorBidi"/>
            <w:sz w:val="22"/>
            <w:szCs w:val="22"/>
            <w:lang w:eastAsia="en-AU"/>
          </w:rPr>
          <w:tab/>
        </w:r>
        <w:r w:rsidRPr="00C111F3">
          <w:t>Complaints—no further action</w:t>
        </w:r>
        <w:r>
          <w:tab/>
        </w:r>
        <w:r>
          <w:fldChar w:fldCharType="begin"/>
        </w:r>
        <w:r>
          <w:instrText xml:space="preserve"> PAGEREF _Toc521500138 \h </w:instrText>
        </w:r>
        <w:r>
          <w:fldChar w:fldCharType="separate"/>
        </w:r>
        <w:r w:rsidR="00693E05">
          <w:t>258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39" w:history="1">
        <w:r w:rsidRPr="00C111F3">
          <w:t>352M</w:t>
        </w:r>
        <w:r>
          <w:rPr>
            <w:rFonts w:asciiTheme="minorHAnsi" w:eastAsiaTheme="minorEastAsia" w:hAnsiTheme="minorHAnsi" w:cstheme="minorBidi"/>
            <w:sz w:val="22"/>
            <w:szCs w:val="22"/>
            <w:lang w:eastAsia="en-AU"/>
          </w:rPr>
          <w:tab/>
        </w:r>
        <w:r w:rsidRPr="00C111F3">
          <w:t>Complaints—action after investigation</w:t>
        </w:r>
        <w:r>
          <w:tab/>
        </w:r>
        <w:r>
          <w:fldChar w:fldCharType="begin"/>
        </w:r>
        <w:r>
          <w:instrText xml:space="preserve"> PAGEREF _Toc521500139 \h </w:instrText>
        </w:r>
        <w:r>
          <w:fldChar w:fldCharType="separate"/>
        </w:r>
        <w:r w:rsidR="00693E05">
          <w:t>259</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140" w:history="1">
        <w:r w:rsidR="00672A10" w:rsidRPr="00C111F3">
          <w:t>Division 10.4.4</w:t>
        </w:r>
        <w:r w:rsidR="00672A10">
          <w:rPr>
            <w:rFonts w:asciiTheme="minorHAnsi" w:eastAsiaTheme="minorEastAsia" w:hAnsiTheme="minorHAnsi" w:cstheme="minorBidi"/>
            <w:b w:val="0"/>
            <w:sz w:val="22"/>
            <w:szCs w:val="22"/>
            <w:lang w:eastAsia="en-AU"/>
          </w:rPr>
          <w:tab/>
        </w:r>
        <w:r w:rsidR="00672A10" w:rsidRPr="00C111F3">
          <w:t>Approved care and protection organisations—intervention</w:t>
        </w:r>
        <w:r w:rsidR="00672A10" w:rsidRPr="00672A10">
          <w:rPr>
            <w:vanish/>
          </w:rPr>
          <w:tab/>
        </w:r>
        <w:r w:rsidR="00672A10" w:rsidRPr="00672A10">
          <w:rPr>
            <w:vanish/>
          </w:rPr>
          <w:fldChar w:fldCharType="begin"/>
        </w:r>
        <w:r w:rsidR="00672A10" w:rsidRPr="00672A10">
          <w:rPr>
            <w:vanish/>
          </w:rPr>
          <w:instrText xml:space="preserve"> PAGEREF _Toc521500140 \h </w:instrText>
        </w:r>
        <w:r w:rsidR="00672A10" w:rsidRPr="00672A10">
          <w:rPr>
            <w:vanish/>
          </w:rPr>
        </w:r>
        <w:r w:rsidR="00672A10" w:rsidRPr="00672A10">
          <w:rPr>
            <w:vanish/>
          </w:rPr>
          <w:fldChar w:fldCharType="separate"/>
        </w:r>
        <w:r w:rsidR="00693E05">
          <w:rPr>
            <w:vanish/>
          </w:rPr>
          <w:t>260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41" w:history="1">
        <w:r w:rsidRPr="00C111F3">
          <w:t>352N</w:t>
        </w:r>
        <w:r>
          <w:rPr>
            <w:rFonts w:asciiTheme="minorHAnsi" w:eastAsiaTheme="minorEastAsia" w:hAnsiTheme="minorHAnsi" w:cstheme="minorBidi"/>
            <w:sz w:val="22"/>
            <w:szCs w:val="22"/>
            <w:lang w:eastAsia="en-AU"/>
          </w:rPr>
          <w:tab/>
        </w:r>
        <w:r w:rsidRPr="00C111F3">
          <w:t>Intervention—noncompliance notice</w:t>
        </w:r>
        <w:r>
          <w:tab/>
        </w:r>
        <w:r>
          <w:fldChar w:fldCharType="begin"/>
        </w:r>
        <w:r>
          <w:instrText xml:space="preserve"> PAGEREF _Toc521500141 \h </w:instrText>
        </w:r>
        <w:r>
          <w:fldChar w:fldCharType="separate"/>
        </w:r>
        <w:r w:rsidR="00693E05">
          <w:t>260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42" w:history="1">
        <w:r w:rsidRPr="00C111F3">
          <w:t>352O</w:t>
        </w:r>
        <w:r>
          <w:rPr>
            <w:rFonts w:asciiTheme="minorHAnsi" w:eastAsiaTheme="minorEastAsia" w:hAnsiTheme="minorHAnsi" w:cstheme="minorBidi"/>
            <w:sz w:val="22"/>
            <w:szCs w:val="22"/>
            <w:lang w:eastAsia="en-AU"/>
          </w:rPr>
          <w:tab/>
        </w:r>
        <w:r w:rsidRPr="00C111F3">
          <w:t>Intervention—noncompliance direction</w:t>
        </w:r>
        <w:r>
          <w:tab/>
        </w:r>
        <w:r>
          <w:fldChar w:fldCharType="begin"/>
        </w:r>
        <w:r>
          <w:instrText xml:space="preserve"> PAGEREF _Toc521500142 \h </w:instrText>
        </w:r>
        <w:r>
          <w:fldChar w:fldCharType="separate"/>
        </w:r>
        <w:r w:rsidR="00693E05">
          <w:t>261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43" w:history="1">
        <w:r w:rsidRPr="00C111F3">
          <w:t>352P</w:t>
        </w:r>
        <w:r>
          <w:rPr>
            <w:rFonts w:asciiTheme="minorHAnsi" w:eastAsiaTheme="minorEastAsia" w:hAnsiTheme="minorHAnsi" w:cstheme="minorBidi"/>
            <w:sz w:val="22"/>
            <w:szCs w:val="22"/>
            <w:lang w:eastAsia="en-AU"/>
          </w:rPr>
          <w:tab/>
        </w:r>
        <w:r w:rsidRPr="00C111F3">
          <w:t>Intervention—suspension if child or young person unsafe</w:t>
        </w:r>
        <w:r>
          <w:tab/>
        </w:r>
        <w:r>
          <w:fldChar w:fldCharType="begin"/>
        </w:r>
        <w:r>
          <w:instrText xml:space="preserve"> PAGEREF _Toc521500143 \h </w:instrText>
        </w:r>
        <w:r>
          <w:fldChar w:fldCharType="separate"/>
        </w:r>
        <w:r w:rsidR="00693E05">
          <w:t>262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44" w:history="1">
        <w:r w:rsidRPr="00C111F3">
          <w:t>352Q</w:t>
        </w:r>
        <w:r>
          <w:rPr>
            <w:rFonts w:asciiTheme="minorHAnsi" w:eastAsiaTheme="minorEastAsia" w:hAnsiTheme="minorHAnsi" w:cstheme="minorBidi"/>
            <w:sz w:val="22"/>
            <w:szCs w:val="22"/>
            <w:lang w:eastAsia="en-AU"/>
          </w:rPr>
          <w:tab/>
        </w:r>
        <w:r w:rsidRPr="00C111F3">
          <w:t>Intervention—intention to cancel notice</w:t>
        </w:r>
        <w:r>
          <w:tab/>
        </w:r>
        <w:r>
          <w:fldChar w:fldCharType="begin"/>
        </w:r>
        <w:r>
          <w:instrText xml:space="preserve"> PAGEREF _Toc521500144 \h </w:instrText>
        </w:r>
        <w:r>
          <w:fldChar w:fldCharType="separate"/>
        </w:r>
        <w:r w:rsidR="00693E05">
          <w:t>263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45" w:history="1">
        <w:r w:rsidRPr="00C111F3">
          <w:t>352R</w:t>
        </w:r>
        <w:r>
          <w:rPr>
            <w:rFonts w:asciiTheme="minorHAnsi" w:eastAsiaTheme="minorEastAsia" w:hAnsiTheme="minorHAnsi" w:cstheme="minorBidi"/>
            <w:sz w:val="22"/>
            <w:szCs w:val="22"/>
            <w:lang w:eastAsia="en-AU"/>
          </w:rPr>
          <w:tab/>
        </w:r>
        <w:r w:rsidRPr="00C111F3">
          <w:t>Intervention—cancellation</w:t>
        </w:r>
        <w:r>
          <w:tab/>
        </w:r>
        <w:r>
          <w:fldChar w:fldCharType="begin"/>
        </w:r>
        <w:r>
          <w:instrText xml:space="preserve"> PAGEREF _Toc521500145 \h </w:instrText>
        </w:r>
        <w:r>
          <w:fldChar w:fldCharType="separate"/>
        </w:r>
        <w:r w:rsidR="00693E05">
          <w:t>264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46" w:history="1">
        <w:r w:rsidRPr="00C111F3">
          <w:t>352S</w:t>
        </w:r>
        <w:r>
          <w:rPr>
            <w:rFonts w:asciiTheme="minorHAnsi" w:eastAsiaTheme="minorEastAsia" w:hAnsiTheme="minorHAnsi" w:cstheme="minorBidi"/>
            <w:sz w:val="22"/>
            <w:szCs w:val="22"/>
            <w:lang w:eastAsia="en-AU"/>
          </w:rPr>
          <w:tab/>
        </w:r>
        <w:r w:rsidRPr="00C111F3">
          <w:t>Intervention—cancellation notice</w:t>
        </w:r>
        <w:r>
          <w:tab/>
        </w:r>
        <w:r>
          <w:fldChar w:fldCharType="begin"/>
        </w:r>
        <w:r>
          <w:instrText xml:space="preserve"> PAGEREF _Toc521500146 \h </w:instrText>
        </w:r>
        <w:r>
          <w:fldChar w:fldCharType="separate"/>
        </w:r>
        <w:r w:rsidR="00693E05">
          <w:t>265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47" w:history="1">
        <w:r w:rsidRPr="00C111F3">
          <w:t>352T</w:t>
        </w:r>
        <w:r>
          <w:rPr>
            <w:rFonts w:asciiTheme="minorHAnsi" w:eastAsiaTheme="minorEastAsia" w:hAnsiTheme="minorHAnsi" w:cstheme="minorBidi"/>
            <w:sz w:val="22"/>
            <w:szCs w:val="22"/>
            <w:lang w:eastAsia="en-AU"/>
          </w:rPr>
          <w:tab/>
        </w:r>
        <w:r w:rsidRPr="00C111F3">
          <w:t>Intervention—guidelines</w:t>
        </w:r>
        <w:r>
          <w:tab/>
        </w:r>
        <w:r>
          <w:fldChar w:fldCharType="begin"/>
        </w:r>
        <w:r>
          <w:instrText xml:space="preserve"> PAGEREF _Toc521500147 \h </w:instrText>
        </w:r>
        <w:r>
          <w:fldChar w:fldCharType="separate"/>
        </w:r>
        <w:r w:rsidR="00693E05">
          <w:t>265</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148" w:history="1">
        <w:r w:rsidR="00672A10" w:rsidRPr="00C111F3">
          <w:t>Division 10.4.5</w:t>
        </w:r>
        <w:r w:rsidR="00672A10">
          <w:rPr>
            <w:rFonts w:asciiTheme="minorHAnsi" w:eastAsiaTheme="minorEastAsia" w:hAnsiTheme="minorHAnsi" w:cstheme="minorBidi"/>
            <w:b w:val="0"/>
            <w:sz w:val="22"/>
            <w:szCs w:val="22"/>
            <w:lang w:eastAsia="en-AU"/>
          </w:rPr>
          <w:tab/>
        </w:r>
        <w:r w:rsidR="00672A10" w:rsidRPr="00C111F3">
          <w:t>Approved care and protection organisations—surrendering approval</w:t>
        </w:r>
        <w:r w:rsidR="00672A10" w:rsidRPr="00672A10">
          <w:rPr>
            <w:vanish/>
          </w:rPr>
          <w:tab/>
        </w:r>
        <w:r w:rsidR="00672A10" w:rsidRPr="00672A10">
          <w:rPr>
            <w:vanish/>
          </w:rPr>
          <w:fldChar w:fldCharType="begin"/>
        </w:r>
        <w:r w:rsidR="00672A10" w:rsidRPr="00672A10">
          <w:rPr>
            <w:vanish/>
          </w:rPr>
          <w:instrText xml:space="preserve"> PAGEREF _Toc521500148 \h </w:instrText>
        </w:r>
        <w:r w:rsidR="00672A10" w:rsidRPr="00672A10">
          <w:rPr>
            <w:vanish/>
          </w:rPr>
        </w:r>
        <w:r w:rsidR="00672A10" w:rsidRPr="00672A10">
          <w:rPr>
            <w:vanish/>
          </w:rPr>
          <w:fldChar w:fldCharType="separate"/>
        </w:r>
        <w:r w:rsidR="00693E05">
          <w:rPr>
            <w:vanish/>
          </w:rPr>
          <w:t>266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49" w:history="1">
        <w:r w:rsidRPr="00C111F3">
          <w:t>352U</w:t>
        </w:r>
        <w:r>
          <w:rPr>
            <w:rFonts w:asciiTheme="minorHAnsi" w:eastAsiaTheme="minorEastAsia" w:hAnsiTheme="minorHAnsi" w:cstheme="minorBidi"/>
            <w:sz w:val="22"/>
            <w:szCs w:val="22"/>
            <w:lang w:eastAsia="en-AU"/>
          </w:rPr>
          <w:tab/>
        </w:r>
        <w:r w:rsidRPr="00C111F3">
          <w:t>S</w:t>
        </w:r>
        <w:r w:rsidRPr="00C111F3">
          <w:rPr>
            <w:lang w:eastAsia="en-AU"/>
          </w:rPr>
          <w:t>urrendering approval</w:t>
        </w:r>
        <w:r>
          <w:tab/>
        </w:r>
        <w:r>
          <w:fldChar w:fldCharType="begin"/>
        </w:r>
        <w:r>
          <w:instrText xml:space="preserve"> PAGEREF _Toc521500149 \h </w:instrText>
        </w:r>
        <w:r>
          <w:fldChar w:fldCharType="separate"/>
        </w:r>
        <w:r w:rsidR="00693E05">
          <w:t>266</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150" w:history="1">
        <w:r w:rsidR="00672A10" w:rsidRPr="00C111F3">
          <w:t>Division 10.4.6</w:t>
        </w:r>
        <w:r w:rsidR="00672A10">
          <w:rPr>
            <w:rFonts w:asciiTheme="minorHAnsi" w:eastAsiaTheme="minorEastAsia" w:hAnsiTheme="minorHAnsi" w:cstheme="minorBidi"/>
            <w:b w:val="0"/>
            <w:sz w:val="22"/>
            <w:szCs w:val="22"/>
            <w:lang w:eastAsia="en-AU"/>
          </w:rPr>
          <w:tab/>
        </w:r>
        <w:r w:rsidR="00672A10" w:rsidRPr="00C111F3">
          <w:t>Approved care and protection organisations register</w:t>
        </w:r>
        <w:r w:rsidR="00672A10" w:rsidRPr="00672A10">
          <w:rPr>
            <w:vanish/>
          </w:rPr>
          <w:tab/>
        </w:r>
        <w:r w:rsidR="00672A10" w:rsidRPr="00672A10">
          <w:rPr>
            <w:vanish/>
          </w:rPr>
          <w:fldChar w:fldCharType="begin"/>
        </w:r>
        <w:r w:rsidR="00672A10" w:rsidRPr="00672A10">
          <w:rPr>
            <w:vanish/>
          </w:rPr>
          <w:instrText xml:space="preserve"> PAGEREF _Toc521500150 \h </w:instrText>
        </w:r>
        <w:r w:rsidR="00672A10" w:rsidRPr="00672A10">
          <w:rPr>
            <w:vanish/>
          </w:rPr>
        </w:r>
        <w:r w:rsidR="00672A10" w:rsidRPr="00672A10">
          <w:rPr>
            <w:vanish/>
          </w:rPr>
          <w:fldChar w:fldCharType="separate"/>
        </w:r>
        <w:r w:rsidR="00693E05">
          <w:rPr>
            <w:vanish/>
          </w:rPr>
          <w:t>266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51" w:history="1">
        <w:r w:rsidRPr="00C111F3">
          <w:t>352V</w:t>
        </w:r>
        <w:r>
          <w:rPr>
            <w:rFonts w:asciiTheme="minorHAnsi" w:eastAsiaTheme="minorEastAsia" w:hAnsiTheme="minorHAnsi" w:cstheme="minorBidi"/>
            <w:sz w:val="22"/>
            <w:szCs w:val="22"/>
            <w:lang w:eastAsia="en-AU"/>
          </w:rPr>
          <w:tab/>
        </w:r>
        <w:r w:rsidRPr="00C111F3">
          <w:t>Approved care and protection organisations register</w:t>
        </w:r>
        <w:r>
          <w:tab/>
        </w:r>
        <w:r>
          <w:fldChar w:fldCharType="begin"/>
        </w:r>
        <w:r>
          <w:instrText xml:space="preserve"> PAGEREF _Toc521500151 \h </w:instrText>
        </w:r>
        <w:r>
          <w:fldChar w:fldCharType="separate"/>
        </w:r>
        <w:r w:rsidR="00693E05">
          <w:t>266</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500152" w:history="1">
        <w:r w:rsidR="00672A10" w:rsidRPr="00C111F3">
          <w:t>Chapter 11</w:t>
        </w:r>
        <w:r w:rsidR="00672A10">
          <w:rPr>
            <w:rFonts w:asciiTheme="minorHAnsi" w:eastAsiaTheme="minorEastAsia" w:hAnsiTheme="minorHAnsi" w:cstheme="minorBidi"/>
            <w:b w:val="0"/>
            <w:sz w:val="22"/>
            <w:szCs w:val="22"/>
            <w:lang w:eastAsia="en-AU"/>
          </w:rPr>
          <w:tab/>
        </w:r>
        <w:r w:rsidR="00672A10" w:rsidRPr="00C111F3">
          <w:t>Care and protection—reporting, investigating and appraising abuse and neglect</w:t>
        </w:r>
        <w:r w:rsidR="00672A10" w:rsidRPr="00672A10">
          <w:rPr>
            <w:vanish/>
          </w:rPr>
          <w:tab/>
        </w:r>
        <w:r w:rsidR="00672A10" w:rsidRPr="00672A10">
          <w:rPr>
            <w:vanish/>
          </w:rPr>
          <w:fldChar w:fldCharType="begin"/>
        </w:r>
        <w:r w:rsidR="00672A10" w:rsidRPr="00672A10">
          <w:rPr>
            <w:vanish/>
          </w:rPr>
          <w:instrText xml:space="preserve"> PAGEREF _Toc521500152 \h </w:instrText>
        </w:r>
        <w:r w:rsidR="00672A10" w:rsidRPr="00672A10">
          <w:rPr>
            <w:vanish/>
          </w:rPr>
        </w:r>
        <w:r w:rsidR="00672A10" w:rsidRPr="00672A10">
          <w:rPr>
            <w:vanish/>
          </w:rPr>
          <w:fldChar w:fldCharType="separate"/>
        </w:r>
        <w:r w:rsidR="00693E05">
          <w:rPr>
            <w:vanish/>
          </w:rPr>
          <w:t>268</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153" w:history="1">
        <w:r w:rsidR="00672A10" w:rsidRPr="00C111F3">
          <w:t>Part 11.1</w:t>
        </w:r>
        <w:r w:rsidR="00672A10">
          <w:rPr>
            <w:rFonts w:asciiTheme="minorHAnsi" w:eastAsiaTheme="minorEastAsia" w:hAnsiTheme="minorHAnsi" w:cstheme="minorBidi"/>
            <w:b w:val="0"/>
            <w:sz w:val="22"/>
            <w:szCs w:val="22"/>
            <w:lang w:eastAsia="en-AU"/>
          </w:rPr>
          <w:tab/>
        </w:r>
        <w:r w:rsidR="00672A10" w:rsidRPr="00C111F3">
          <w:t>Care and protection—reporting abuse and neglect</w:t>
        </w:r>
        <w:r w:rsidR="00672A10" w:rsidRPr="00672A10">
          <w:rPr>
            <w:vanish/>
          </w:rPr>
          <w:tab/>
        </w:r>
        <w:r w:rsidR="00672A10" w:rsidRPr="00672A10">
          <w:rPr>
            <w:vanish/>
          </w:rPr>
          <w:fldChar w:fldCharType="begin"/>
        </w:r>
        <w:r w:rsidR="00672A10" w:rsidRPr="00672A10">
          <w:rPr>
            <w:vanish/>
          </w:rPr>
          <w:instrText xml:space="preserve"> PAGEREF _Toc521500153 \h </w:instrText>
        </w:r>
        <w:r w:rsidR="00672A10" w:rsidRPr="00672A10">
          <w:rPr>
            <w:vanish/>
          </w:rPr>
        </w:r>
        <w:r w:rsidR="00672A10" w:rsidRPr="00672A10">
          <w:rPr>
            <w:vanish/>
          </w:rPr>
          <w:fldChar w:fldCharType="separate"/>
        </w:r>
        <w:r w:rsidR="00693E05">
          <w:rPr>
            <w:vanish/>
          </w:rPr>
          <w:t>268</w:t>
        </w:r>
        <w:r w:rsidR="00672A10" w:rsidRPr="00672A10">
          <w:rPr>
            <w:vanish/>
          </w:rP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154" w:history="1">
        <w:r w:rsidR="00672A10" w:rsidRPr="00C111F3">
          <w:t>Division 11.1.1</w:t>
        </w:r>
        <w:r w:rsidR="00672A10">
          <w:rPr>
            <w:rFonts w:asciiTheme="minorHAnsi" w:eastAsiaTheme="minorEastAsia" w:hAnsiTheme="minorHAnsi" w:cstheme="minorBidi"/>
            <w:b w:val="0"/>
            <w:sz w:val="22"/>
            <w:szCs w:val="22"/>
            <w:lang w:eastAsia="en-AU"/>
          </w:rPr>
          <w:tab/>
        </w:r>
        <w:r w:rsidR="00672A10" w:rsidRPr="00C111F3">
          <w:t>Definitions</w:t>
        </w:r>
        <w:r w:rsidR="00672A10" w:rsidRPr="00672A10">
          <w:rPr>
            <w:vanish/>
          </w:rPr>
          <w:tab/>
        </w:r>
        <w:r w:rsidR="00672A10" w:rsidRPr="00672A10">
          <w:rPr>
            <w:vanish/>
          </w:rPr>
          <w:fldChar w:fldCharType="begin"/>
        </w:r>
        <w:r w:rsidR="00672A10" w:rsidRPr="00672A10">
          <w:rPr>
            <w:vanish/>
          </w:rPr>
          <w:instrText xml:space="preserve"> PAGEREF _Toc521500154 \h </w:instrText>
        </w:r>
        <w:r w:rsidR="00672A10" w:rsidRPr="00672A10">
          <w:rPr>
            <w:vanish/>
          </w:rPr>
        </w:r>
        <w:r w:rsidR="00672A10" w:rsidRPr="00672A10">
          <w:rPr>
            <w:vanish/>
          </w:rPr>
          <w:fldChar w:fldCharType="separate"/>
        </w:r>
        <w:r w:rsidR="00693E05">
          <w:rPr>
            <w:vanish/>
          </w:rPr>
          <w:t>268</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55" w:history="1">
        <w:r w:rsidRPr="00C111F3">
          <w:t>353</w:t>
        </w:r>
        <w:r>
          <w:rPr>
            <w:rFonts w:asciiTheme="minorHAnsi" w:eastAsiaTheme="minorEastAsia" w:hAnsiTheme="minorHAnsi" w:cstheme="minorBidi"/>
            <w:sz w:val="22"/>
            <w:szCs w:val="22"/>
            <w:lang w:eastAsia="en-AU"/>
          </w:rPr>
          <w:tab/>
        </w:r>
        <w:r w:rsidRPr="00C111F3">
          <w:t>Definitions—Act</w:t>
        </w:r>
        <w:r>
          <w:tab/>
        </w:r>
        <w:r>
          <w:fldChar w:fldCharType="begin"/>
        </w:r>
        <w:r>
          <w:instrText xml:space="preserve"> PAGEREF _Toc521500155 \h </w:instrText>
        </w:r>
        <w:r>
          <w:fldChar w:fldCharType="separate"/>
        </w:r>
        <w:r w:rsidR="00693E05">
          <w:t>268</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156" w:history="1">
        <w:r w:rsidR="00672A10" w:rsidRPr="00C111F3">
          <w:t>Division 11.1.2</w:t>
        </w:r>
        <w:r w:rsidR="00672A10">
          <w:rPr>
            <w:rFonts w:asciiTheme="minorHAnsi" w:eastAsiaTheme="minorEastAsia" w:hAnsiTheme="minorHAnsi" w:cstheme="minorBidi"/>
            <w:b w:val="0"/>
            <w:sz w:val="22"/>
            <w:szCs w:val="22"/>
            <w:lang w:eastAsia="en-AU"/>
          </w:rPr>
          <w:tab/>
        </w:r>
        <w:r w:rsidR="00672A10" w:rsidRPr="00C111F3">
          <w:t>Reporting abuse and neglect of children and young people</w:t>
        </w:r>
        <w:r w:rsidR="00672A10" w:rsidRPr="00672A10">
          <w:rPr>
            <w:vanish/>
          </w:rPr>
          <w:tab/>
        </w:r>
        <w:r w:rsidR="00672A10" w:rsidRPr="00672A10">
          <w:rPr>
            <w:vanish/>
          </w:rPr>
          <w:fldChar w:fldCharType="begin"/>
        </w:r>
        <w:r w:rsidR="00672A10" w:rsidRPr="00672A10">
          <w:rPr>
            <w:vanish/>
          </w:rPr>
          <w:instrText xml:space="preserve"> PAGEREF _Toc521500156 \h </w:instrText>
        </w:r>
        <w:r w:rsidR="00672A10" w:rsidRPr="00672A10">
          <w:rPr>
            <w:vanish/>
          </w:rPr>
        </w:r>
        <w:r w:rsidR="00672A10" w:rsidRPr="00672A10">
          <w:rPr>
            <w:vanish/>
          </w:rPr>
          <w:fldChar w:fldCharType="separate"/>
        </w:r>
        <w:r w:rsidR="00693E05">
          <w:rPr>
            <w:vanish/>
          </w:rPr>
          <w:t>268</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57" w:history="1">
        <w:r w:rsidRPr="00C111F3">
          <w:t>354</w:t>
        </w:r>
        <w:r>
          <w:rPr>
            <w:rFonts w:asciiTheme="minorHAnsi" w:eastAsiaTheme="minorEastAsia" w:hAnsiTheme="minorHAnsi" w:cstheme="minorBidi"/>
            <w:sz w:val="22"/>
            <w:szCs w:val="22"/>
            <w:lang w:eastAsia="en-AU"/>
          </w:rPr>
          <w:tab/>
        </w:r>
        <w:r w:rsidRPr="00C111F3">
          <w:t>Voluntary reporting of abuse and neglect</w:t>
        </w:r>
        <w:r>
          <w:tab/>
        </w:r>
        <w:r>
          <w:fldChar w:fldCharType="begin"/>
        </w:r>
        <w:r>
          <w:instrText xml:space="preserve"> PAGEREF _Toc521500157 \h </w:instrText>
        </w:r>
        <w:r>
          <w:fldChar w:fldCharType="separate"/>
        </w:r>
        <w:r w:rsidR="00693E05">
          <w:t>268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58" w:history="1">
        <w:r w:rsidRPr="00C111F3">
          <w:t>355</w:t>
        </w:r>
        <w:r>
          <w:rPr>
            <w:rFonts w:asciiTheme="minorHAnsi" w:eastAsiaTheme="minorEastAsia" w:hAnsiTheme="minorHAnsi" w:cstheme="minorBidi"/>
            <w:sz w:val="22"/>
            <w:szCs w:val="22"/>
            <w:lang w:eastAsia="en-AU"/>
          </w:rPr>
          <w:tab/>
        </w:r>
        <w:r w:rsidRPr="00C111F3">
          <w:t>Offence—false or misleading voluntary report</w:t>
        </w:r>
        <w:r>
          <w:tab/>
        </w:r>
        <w:r>
          <w:fldChar w:fldCharType="begin"/>
        </w:r>
        <w:r>
          <w:instrText xml:space="preserve"> PAGEREF _Toc521500158 \h </w:instrText>
        </w:r>
        <w:r>
          <w:fldChar w:fldCharType="separate"/>
        </w:r>
        <w:r w:rsidR="00693E05">
          <w:t>269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59" w:history="1">
        <w:r w:rsidRPr="00C111F3">
          <w:t>356</w:t>
        </w:r>
        <w:r>
          <w:rPr>
            <w:rFonts w:asciiTheme="minorHAnsi" w:eastAsiaTheme="minorEastAsia" w:hAnsiTheme="minorHAnsi" w:cstheme="minorBidi"/>
            <w:sz w:val="22"/>
            <w:szCs w:val="22"/>
            <w:lang w:eastAsia="en-AU"/>
          </w:rPr>
          <w:tab/>
        </w:r>
        <w:r w:rsidRPr="00C111F3">
          <w:t>Offence—mandatory reporting of abuse</w:t>
        </w:r>
        <w:r>
          <w:tab/>
        </w:r>
        <w:r>
          <w:fldChar w:fldCharType="begin"/>
        </w:r>
        <w:r>
          <w:instrText xml:space="preserve"> PAGEREF _Toc521500159 \h </w:instrText>
        </w:r>
        <w:r>
          <w:fldChar w:fldCharType="separate"/>
        </w:r>
        <w:r w:rsidR="00693E05">
          <w:t>269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60" w:history="1">
        <w:r w:rsidRPr="00C111F3">
          <w:t>357</w:t>
        </w:r>
        <w:r>
          <w:rPr>
            <w:rFonts w:asciiTheme="minorHAnsi" w:eastAsiaTheme="minorEastAsia" w:hAnsiTheme="minorHAnsi" w:cstheme="minorBidi"/>
            <w:sz w:val="22"/>
            <w:szCs w:val="22"/>
            <w:lang w:eastAsia="en-AU"/>
          </w:rPr>
          <w:tab/>
        </w:r>
        <w:r w:rsidRPr="00C111F3">
          <w:t>Mandatory reporting—exceptions</w:t>
        </w:r>
        <w:r>
          <w:tab/>
        </w:r>
        <w:r>
          <w:fldChar w:fldCharType="begin"/>
        </w:r>
        <w:r>
          <w:instrText xml:space="preserve"> PAGEREF _Toc521500160 \h </w:instrText>
        </w:r>
        <w:r>
          <w:fldChar w:fldCharType="separate"/>
        </w:r>
        <w:r w:rsidR="00693E05">
          <w:t>272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61" w:history="1">
        <w:r w:rsidRPr="00C111F3">
          <w:t>358</w:t>
        </w:r>
        <w:r>
          <w:rPr>
            <w:rFonts w:asciiTheme="minorHAnsi" w:eastAsiaTheme="minorEastAsia" w:hAnsiTheme="minorHAnsi" w:cstheme="minorBidi"/>
            <w:sz w:val="22"/>
            <w:szCs w:val="22"/>
            <w:lang w:eastAsia="en-AU"/>
          </w:rPr>
          <w:tab/>
        </w:r>
        <w:r w:rsidRPr="00C111F3">
          <w:t>Offence—false or misleading mandatory report</w:t>
        </w:r>
        <w:r>
          <w:tab/>
        </w:r>
        <w:r>
          <w:fldChar w:fldCharType="begin"/>
        </w:r>
        <w:r>
          <w:instrText xml:space="preserve"> PAGEREF _Toc521500161 \h </w:instrText>
        </w:r>
        <w:r>
          <w:fldChar w:fldCharType="separate"/>
        </w:r>
        <w:r w:rsidR="00693E05">
          <w:t>273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62" w:history="1">
        <w:r w:rsidRPr="00C111F3">
          <w:t>359</w:t>
        </w:r>
        <w:r>
          <w:rPr>
            <w:rFonts w:asciiTheme="minorHAnsi" w:eastAsiaTheme="minorEastAsia" w:hAnsiTheme="minorHAnsi" w:cstheme="minorBidi"/>
            <w:sz w:val="22"/>
            <w:szCs w:val="22"/>
            <w:lang w:eastAsia="en-AU"/>
          </w:rPr>
          <w:tab/>
        </w:r>
        <w:r w:rsidRPr="00C111F3">
          <w:t>Reports made to public advocate</w:t>
        </w:r>
        <w:r>
          <w:tab/>
        </w:r>
        <w:r>
          <w:fldChar w:fldCharType="begin"/>
        </w:r>
        <w:r>
          <w:instrText xml:space="preserve"> PAGEREF _Toc521500162 \h </w:instrText>
        </w:r>
        <w:r>
          <w:fldChar w:fldCharType="separate"/>
        </w:r>
        <w:r w:rsidR="00693E05">
          <w:t>273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63" w:history="1">
        <w:r w:rsidRPr="00C111F3">
          <w:t>360</w:t>
        </w:r>
        <w:r>
          <w:rPr>
            <w:rFonts w:asciiTheme="minorHAnsi" w:eastAsiaTheme="minorEastAsia" w:hAnsiTheme="minorHAnsi" w:cstheme="minorBidi"/>
            <w:sz w:val="22"/>
            <w:szCs w:val="22"/>
            <w:lang w:eastAsia="en-AU"/>
          </w:rPr>
          <w:tab/>
        </w:r>
        <w:r w:rsidRPr="00C111F3">
          <w:t>Director</w:t>
        </w:r>
        <w:r w:rsidRPr="00C111F3">
          <w:noBreakHyphen/>
          <w:t>general to act on child concern report</w:t>
        </w:r>
        <w:r>
          <w:tab/>
        </w:r>
        <w:r>
          <w:fldChar w:fldCharType="begin"/>
        </w:r>
        <w:r>
          <w:instrText xml:space="preserve"> PAGEREF _Toc521500163 \h </w:instrText>
        </w:r>
        <w:r>
          <w:fldChar w:fldCharType="separate"/>
        </w:r>
        <w:r w:rsidR="00693E05">
          <w:t>274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64" w:history="1">
        <w:r w:rsidRPr="00C111F3">
          <w:t>361</w:t>
        </w:r>
        <w:r>
          <w:rPr>
            <w:rFonts w:asciiTheme="minorHAnsi" w:eastAsiaTheme="minorEastAsia" w:hAnsiTheme="minorHAnsi" w:cstheme="minorBidi"/>
            <w:sz w:val="22"/>
            <w:szCs w:val="22"/>
            <w:lang w:eastAsia="en-AU"/>
          </w:rPr>
          <w:tab/>
        </w:r>
        <w:r w:rsidRPr="00C111F3">
          <w:t>Director</w:t>
        </w:r>
        <w:r w:rsidRPr="00C111F3">
          <w:noBreakHyphen/>
          <w:t>general action on child protection report</w:t>
        </w:r>
        <w:r>
          <w:tab/>
        </w:r>
        <w:r>
          <w:fldChar w:fldCharType="begin"/>
        </w:r>
        <w:r>
          <w:instrText xml:space="preserve"> PAGEREF _Toc521500164 \h </w:instrText>
        </w:r>
        <w:r>
          <w:fldChar w:fldCharType="separate"/>
        </w:r>
        <w:r w:rsidR="00693E05">
          <w:t>276</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165" w:history="1">
        <w:r w:rsidR="00672A10" w:rsidRPr="00C111F3">
          <w:t>Division 11.1.3</w:t>
        </w:r>
        <w:r w:rsidR="00672A10">
          <w:rPr>
            <w:rFonts w:asciiTheme="minorHAnsi" w:eastAsiaTheme="minorEastAsia" w:hAnsiTheme="minorHAnsi" w:cstheme="minorBidi"/>
            <w:b w:val="0"/>
            <w:sz w:val="22"/>
            <w:szCs w:val="22"/>
            <w:lang w:eastAsia="en-AU"/>
          </w:rPr>
          <w:tab/>
        </w:r>
        <w:r w:rsidR="00672A10" w:rsidRPr="00C111F3">
          <w:t>Prenatal reporting of anticipated abuse and neglect</w:t>
        </w:r>
        <w:r w:rsidR="00672A10" w:rsidRPr="00672A10">
          <w:rPr>
            <w:vanish/>
          </w:rPr>
          <w:tab/>
        </w:r>
        <w:r w:rsidR="00672A10" w:rsidRPr="00672A10">
          <w:rPr>
            <w:vanish/>
          </w:rPr>
          <w:fldChar w:fldCharType="begin"/>
        </w:r>
        <w:r w:rsidR="00672A10" w:rsidRPr="00672A10">
          <w:rPr>
            <w:vanish/>
          </w:rPr>
          <w:instrText xml:space="preserve"> PAGEREF _Toc521500165 \h </w:instrText>
        </w:r>
        <w:r w:rsidR="00672A10" w:rsidRPr="00672A10">
          <w:rPr>
            <w:vanish/>
          </w:rPr>
        </w:r>
        <w:r w:rsidR="00672A10" w:rsidRPr="00672A10">
          <w:rPr>
            <w:vanish/>
          </w:rPr>
          <w:fldChar w:fldCharType="separate"/>
        </w:r>
        <w:r w:rsidR="00693E05">
          <w:rPr>
            <w:vanish/>
          </w:rPr>
          <w:t>277</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66" w:history="1">
        <w:r w:rsidRPr="00C111F3">
          <w:t>362</w:t>
        </w:r>
        <w:r>
          <w:rPr>
            <w:rFonts w:asciiTheme="minorHAnsi" w:eastAsiaTheme="minorEastAsia" w:hAnsiTheme="minorHAnsi" w:cstheme="minorBidi"/>
            <w:sz w:val="22"/>
            <w:szCs w:val="22"/>
            <w:lang w:eastAsia="en-AU"/>
          </w:rPr>
          <w:tab/>
        </w:r>
        <w:r w:rsidRPr="00C111F3">
          <w:t>Prenatal reporting—anticipated abuse and neglect</w:t>
        </w:r>
        <w:r>
          <w:tab/>
        </w:r>
        <w:r>
          <w:fldChar w:fldCharType="begin"/>
        </w:r>
        <w:r>
          <w:instrText xml:space="preserve"> PAGEREF _Toc521500166 \h </w:instrText>
        </w:r>
        <w:r>
          <w:fldChar w:fldCharType="separate"/>
        </w:r>
        <w:r w:rsidR="00693E05">
          <w:t>277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67" w:history="1">
        <w:r w:rsidRPr="00C111F3">
          <w:t>363</w:t>
        </w:r>
        <w:r>
          <w:rPr>
            <w:rFonts w:asciiTheme="minorHAnsi" w:eastAsiaTheme="minorEastAsia" w:hAnsiTheme="minorHAnsi" w:cstheme="minorBidi"/>
            <w:sz w:val="22"/>
            <w:szCs w:val="22"/>
            <w:lang w:eastAsia="en-AU"/>
          </w:rPr>
          <w:tab/>
        </w:r>
        <w:r w:rsidRPr="00C111F3">
          <w:t>Offence—false or misleading prenatal report</w:t>
        </w:r>
        <w:r>
          <w:tab/>
        </w:r>
        <w:r>
          <w:fldChar w:fldCharType="begin"/>
        </w:r>
        <w:r>
          <w:instrText xml:space="preserve"> PAGEREF _Toc521500167 \h </w:instrText>
        </w:r>
        <w:r>
          <w:fldChar w:fldCharType="separate"/>
        </w:r>
        <w:r w:rsidR="00693E05">
          <w:t>281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68" w:history="1">
        <w:r w:rsidRPr="00C111F3">
          <w:t>364</w:t>
        </w:r>
        <w:r>
          <w:rPr>
            <w:rFonts w:asciiTheme="minorHAnsi" w:eastAsiaTheme="minorEastAsia" w:hAnsiTheme="minorHAnsi" w:cstheme="minorBidi"/>
            <w:sz w:val="22"/>
            <w:szCs w:val="22"/>
            <w:lang w:eastAsia="en-AU"/>
          </w:rPr>
          <w:tab/>
        </w:r>
        <w:r w:rsidRPr="00C111F3">
          <w:t>How prenatal reports may be used in evidence</w:t>
        </w:r>
        <w:r>
          <w:tab/>
        </w:r>
        <w:r>
          <w:fldChar w:fldCharType="begin"/>
        </w:r>
        <w:r>
          <w:instrText xml:space="preserve"> PAGEREF _Toc521500168 \h </w:instrText>
        </w:r>
        <w:r>
          <w:fldChar w:fldCharType="separate"/>
        </w:r>
        <w:r w:rsidR="00693E05">
          <w:t>281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69" w:history="1">
        <w:r w:rsidRPr="00C111F3">
          <w:t>365</w:t>
        </w:r>
        <w:r>
          <w:rPr>
            <w:rFonts w:asciiTheme="minorHAnsi" w:eastAsiaTheme="minorEastAsia" w:hAnsiTheme="minorHAnsi" w:cstheme="minorBidi"/>
            <w:sz w:val="22"/>
            <w:szCs w:val="22"/>
            <w:lang w:eastAsia="en-AU"/>
          </w:rPr>
          <w:tab/>
        </w:r>
        <w:r w:rsidRPr="00C111F3">
          <w:t>Prenatal report information is sensitive information</w:t>
        </w:r>
        <w:r>
          <w:tab/>
        </w:r>
        <w:r>
          <w:fldChar w:fldCharType="begin"/>
        </w:r>
        <w:r>
          <w:instrText xml:space="preserve"> PAGEREF _Toc521500169 \h </w:instrText>
        </w:r>
        <w:r>
          <w:fldChar w:fldCharType="separate"/>
        </w:r>
        <w:r w:rsidR="00693E05">
          <w:t>282</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170" w:history="1">
        <w:r w:rsidR="00672A10" w:rsidRPr="00C111F3">
          <w:t>Part 11.2</w:t>
        </w:r>
        <w:r w:rsidR="00672A10">
          <w:rPr>
            <w:rFonts w:asciiTheme="minorHAnsi" w:eastAsiaTheme="minorEastAsia" w:hAnsiTheme="minorHAnsi" w:cstheme="minorBidi"/>
            <w:b w:val="0"/>
            <w:sz w:val="22"/>
            <w:szCs w:val="22"/>
            <w:lang w:eastAsia="en-AU"/>
          </w:rPr>
          <w:tab/>
        </w:r>
        <w:r w:rsidR="00672A10" w:rsidRPr="00C111F3">
          <w:t>Care and protection—appraisals</w:t>
        </w:r>
        <w:r w:rsidR="00672A10" w:rsidRPr="00672A10">
          <w:rPr>
            <w:vanish/>
          </w:rPr>
          <w:tab/>
        </w:r>
        <w:r w:rsidR="00672A10" w:rsidRPr="00672A10">
          <w:rPr>
            <w:vanish/>
          </w:rPr>
          <w:fldChar w:fldCharType="begin"/>
        </w:r>
        <w:r w:rsidR="00672A10" w:rsidRPr="00672A10">
          <w:rPr>
            <w:vanish/>
          </w:rPr>
          <w:instrText xml:space="preserve"> PAGEREF _Toc521500170 \h </w:instrText>
        </w:r>
        <w:r w:rsidR="00672A10" w:rsidRPr="00672A10">
          <w:rPr>
            <w:vanish/>
          </w:rPr>
        </w:r>
        <w:r w:rsidR="00672A10" w:rsidRPr="00672A10">
          <w:rPr>
            <w:vanish/>
          </w:rPr>
          <w:fldChar w:fldCharType="separate"/>
        </w:r>
        <w:r w:rsidR="00693E05">
          <w:rPr>
            <w:vanish/>
          </w:rPr>
          <w:t>283</w:t>
        </w:r>
        <w:r w:rsidR="00672A10" w:rsidRPr="00672A10">
          <w:rPr>
            <w:vanish/>
          </w:rP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171" w:history="1">
        <w:r w:rsidR="00672A10" w:rsidRPr="00C111F3">
          <w:t>Division 11.2.1</w:t>
        </w:r>
        <w:r w:rsidR="00672A10">
          <w:rPr>
            <w:rFonts w:asciiTheme="minorHAnsi" w:eastAsiaTheme="minorEastAsia" w:hAnsiTheme="minorHAnsi" w:cstheme="minorBidi"/>
            <w:b w:val="0"/>
            <w:sz w:val="22"/>
            <w:szCs w:val="22"/>
            <w:lang w:eastAsia="en-AU"/>
          </w:rPr>
          <w:tab/>
        </w:r>
        <w:r w:rsidR="00672A10" w:rsidRPr="00C111F3">
          <w:t>Definitions</w:t>
        </w:r>
        <w:r w:rsidR="00672A10" w:rsidRPr="00672A10">
          <w:rPr>
            <w:vanish/>
          </w:rPr>
          <w:tab/>
        </w:r>
        <w:r w:rsidR="00672A10" w:rsidRPr="00672A10">
          <w:rPr>
            <w:vanish/>
          </w:rPr>
          <w:fldChar w:fldCharType="begin"/>
        </w:r>
        <w:r w:rsidR="00672A10" w:rsidRPr="00672A10">
          <w:rPr>
            <w:vanish/>
          </w:rPr>
          <w:instrText xml:space="preserve"> PAGEREF _Toc521500171 \h </w:instrText>
        </w:r>
        <w:r w:rsidR="00672A10" w:rsidRPr="00672A10">
          <w:rPr>
            <w:vanish/>
          </w:rPr>
        </w:r>
        <w:r w:rsidR="00672A10" w:rsidRPr="00672A10">
          <w:rPr>
            <w:vanish/>
          </w:rPr>
          <w:fldChar w:fldCharType="separate"/>
        </w:r>
        <w:r w:rsidR="00693E05">
          <w:rPr>
            <w:vanish/>
          </w:rPr>
          <w:t>283</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72" w:history="1">
        <w:r w:rsidRPr="00C111F3">
          <w:t>366</w:t>
        </w:r>
        <w:r>
          <w:rPr>
            <w:rFonts w:asciiTheme="minorHAnsi" w:eastAsiaTheme="minorEastAsia" w:hAnsiTheme="minorHAnsi" w:cstheme="minorBidi"/>
            <w:sz w:val="22"/>
            <w:szCs w:val="22"/>
            <w:lang w:eastAsia="en-AU"/>
          </w:rPr>
          <w:tab/>
        </w:r>
        <w:r w:rsidRPr="00C111F3">
          <w:t xml:space="preserve">What is a </w:t>
        </w:r>
        <w:r w:rsidRPr="00C111F3">
          <w:rPr>
            <w:i/>
          </w:rPr>
          <w:t>care and protection appraisal</w:t>
        </w:r>
        <w:r w:rsidRPr="00C111F3">
          <w:t>?</w:t>
        </w:r>
        <w:r>
          <w:tab/>
        </w:r>
        <w:r>
          <w:fldChar w:fldCharType="begin"/>
        </w:r>
        <w:r>
          <w:instrText xml:space="preserve"> PAGEREF _Toc521500172 \h </w:instrText>
        </w:r>
        <w:r>
          <w:fldChar w:fldCharType="separate"/>
        </w:r>
        <w:r w:rsidR="00693E05">
          <w:t>283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73" w:history="1">
        <w:r w:rsidRPr="00C111F3">
          <w:t>367</w:t>
        </w:r>
        <w:r>
          <w:rPr>
            <w:rFonts w:asciiTheme="minorHAnsi" w:eastAsiaTheme="minorEastAsia" w:hAnsiTheme="minorHAnsi" w:cstheme="minorBidi"/>
            <w:sz w:val="22"/>
            <w:szCs w:val="22"/>
            <w:lang w:eastAsia="en-AU"/>
          </w:rPr>
          <w:tab/>
        </w:r>
        <w:r w:rsidRPr="00C111F3">
          <w:t xml:space="preserve">What is a </w:t>
        </w:r>
        <w:r w:rsidRPr="00C111F3">
          <w:rPr>
            <w:i/>
          </w:rPr>
          <w:t>care and protection assessment</w:t>
        </w:r>
        <w:r w:rsidRPr="00C111F3">
          <w:t>?</w:t>
        </w:r>
        <w:r>
          <w:tab/>
        </w:r>
        <w:r>
          <w:fldChar w:fldCharType="begin"/>
        </w:r>
        <w:r>
          <w:instrText xml:space="preserve"> PAGEREF _Toc521500173 \h </w:instrText>
        </w:r>
        <w:r>
          <w:fldChar w:fldCharType="separate"/>
        </w:r>
        <w:r w:rsidR="00693E05">
          <w:t>284</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174" w:history="1">
        <w:r w:rsidR="00672A10" w:rsidRPr="00C111F3">
          <w:t>Division 11.2.2</w:t>
        </w:r>
        <w:r w:rsidR="00672A10">
          <w:rPr>
            <w:rFonts w:asciiTheme="minorHAnsi" w:eastAsiaTheme="minorEastAsia" w:hAnsiTheme="minorHAnsi" w:cstheme="minorBidi"/>
            <w:b w:val="0"/>
            <w:sz w:val="22"/>
            <w:szCs w:val="22"/>
            <w:lang w:eastAsia="en-AU"/>
          </w:rPr>
          <w:tab/>
        </w:r>
        <w:r w:rsidR="00672A10" w:rsidRPr="00C111F3">
          <w:t>Appraisal by director-general</w:t>
        </w:r>
        <w:r w:rsidR="00672A10" w:rsidRPr="00672A10">
          <w:rPr>
            <w:vanish/>
          </w:rPr>
          <w:tab/>
        </w:r>
        <w:r w:rsidR="00672A10" w:rsidRPr="00672A10">
          <w:rPr>
            <w:vanish/>
          </w:rPr>
          <w:fldChar w:fldCharType="begin"/>
        </w:r>
        <w:r w:rsidR="00672A10" w:rsidRPr="00672A10">
          <w:rPr>
            <w:vanish/>
          </w:rPr>
          <w:instrText xml:space="preserve"> PAGEREF _Toc521500174 \h </w:instrText>
        </w:r>
        <w:r w:rsidR="00672A10" w:rsidRPr="00672A10">
          <w:rPr>
            <w:vanish/>
          </w:rPr>
        </w:r>
        <w:r w:rsidR="00672A10" w:rsidRPr="00672A10">
          <w:rPr>
            <w:vanish/>
          </w:rPr>
          <w:fldChar w:fldCharType="separate"/>
        </w:r>
        <w:r w:rsidR="00693E05">
          <w:rPr>
            <w:vanish/>
          </w:rPr>
          <w:t>285</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75" w:history="1">
        <w:r w:rsidRPr="00C111F3">
          <w:t>368</w:t>
        </w:r>
        <w:r>
          <w:rPr>
            <w:rFonts w:asciiTheme="minorHAnsi" w:eastAsiaTheme="minorEastAsia" w:hAnsiTheme="minorHAnsi" w:cstheme="minorBidi"/>
            <w:sz w:val="22"/>
            <w:szCs w:val="22"/>
            <w:lang w:eastAsia="en-AU"/>
          </w:rPr>
          <w:tab/>
        </w:r>
        <w:r w:rsidRPr="00C111F3">
          <w:t>Care and protection appraisal—power to carry out</w:t>
        </w:r>
        <w:r>
          <w:tab/>
        </w:r>
        <w:r>
          <w:fldChar w:fldCharType="begin"/>
        </w:r>
        <w:r>
          <w:instrText xml:space="preserve"> PAGEREF _Toc521500175 \h </w:instrText>
        </w:r>
        <w:r>
          <w:fldChar w:fldCharType="separate"/>
        </w:r>
        <w:r w:rsidR="00693E05">
          <w:t>285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76" w:history="1">
        <w:r w:rsidRPr="00C111F3">
          <w:t>369</w:t>
        </w:r>
        <w:r>
          <w:rPr>
            <w:rFonts w:asciiTheme="minorHAnsi" w:eastAsiaTheme="minorEastAsia" w:hAnsiTheme="minorHAnsi" w:cstheme="minorBidi"/>
            <w:sz w:val="22"/>
            <w:szCs w:val="22"/>
            <w:lang w:eastAsia="en-AU"/>
          </w:rPr>
          <w:tab/>
        </w:r>
        <w:r w:rsidRPr="00C111F3">
          <w:t>Care and protection appraisal—obtaining agreement etc</w:t>
        </w:r>
        <w:r>
          <w:tab/>
        </w:r>
        <w:r>
          <w:fldChar w:fldCharType="begin"/>
        </w:r>
        <w:r>
          <w:instrText xml:space="preserve"> PAGEREF _Toc521500176 \h </w:instrText>
        </w:r>
        <w:r>
          <w:fldChar w:fldCharType="separate"/>
        </w:r>
        <w:r w:rsidR="00693E05">
          <w:t>286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77" w:history="1">
        <w:r w:rsidRPr="00C111F3">
          <w:t>370</w:t>
        </w:r>
        <w:r>
          <w:rPr>
            <w:rFonts w:asciiTheme="minorHAnsi" w:eastAsiaTheme="minorEastAsia" w:hAnsiTheme="minorHAnsi" w:cstheme="minorBidi"/>
            <w:sz w:val="22"/>
            <w:szCs w:val="22"/>
            <w:lang w:eastAsia="en-AU"/>
          </w:rPr>
          <w:tab/>
        </w:r>
        <w:r w:rsidRPr="00C111F3">
          <w:t>Care and protection appraisal—obtaining agreement not in best interests of child or young person etc</w:t>
        </w:r>
        <w:r>
          <w:tab/>
        </w:r>
        <w:r>
          <w:fldChar w:fldCharType="begin"/>
        </w:r>
        <w:r>
          <w:instrText xml:space="preserve"> PAGEREF _Toc521500177 \h </w:instrText>
        </w:r>
        <w:r>
          <w:fldChar w:fldCharType="separate"/>
        </w:r>
        <w:r w:rsidR="00693E05">
          <w:t>287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78" w:history="1">
        <w:r w:rsidRPr="00C111F3">
          <w:t>371</w:t>
        </w:r>
        <w:r>
          <w:rPr>
            <w:rFonts w:asciiTheme="minorHAnsi" w:eastAsiaTheme="minorEastAsia" w:hAnsiTheme="minorHAnsi" w:cstheme="minorBidi"/>
            <w:sz w:val="22"/>
            <w:szCs w:val="22"/>
            <w:lang w:eastAsia="en-AU"/>
          </w:rPr>
          <w:tab/>
        </w:r>
        <w:r w:rsidRPr="00C111F3">
          <w:rPr>
            <w:lang w:eastAsia="en-AU"/>
          </w:rPr>
          <w:t>Care and protection appraisal—visual examination and interview</w:t>
        </w:r>
        <w:r>
          <w:tab/>
        </w:r>
        <w:r>
          <w:fldChar w:fldCharType="begin"/>
        </w:r>
        <w:r>
          <w:instrText xml:space="preserve"> PAGEREF _Toc521500178 \h </w:instrText>
        </w:r>
        <w:r>
          <w:fldChar w:fldCharType="separate"/>
        </w:r>
        <w:r w:rsidR="00693E05">
          <w:t>287</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179" w:history="1">
        <w:r w:rsidR="00672A10" w:rsidRPr="00C111F3">
          <w:t>Division 11.2.3</w:t>
        </w:r>
        <w:r w:rsidR="00672A10">
          <w:rPr>
            <w:rFonts w:asciiTheme="minorHAnsi" w:eastAsiaTheme="minorEastAsia" w:hAnsiTheme="minorHAnsi" w:cstheme="minorBidi"/>
            <w:b w:val="0"/>
            <w:sz w:val="22"/>
            <w:szCs w:val="22"/>
            <w:lang w:eastAsia="en-AU"/>
          </w:rPr>
          <w:tab/>
        </w:r>
        <w:r w:rsidR="00672A10" w:rsidRPr="00C111F3">
          <w:t>Appraisal orders</w:t>
        </w:r>
        <w:r w:rsidR="00672A10" w:rsidRPr="00672A10">
          <w:rPr>
            <w:vanish/>
          </w:rPr>
          <w:tab/>
        </w:r>
        <w:r w:rsidR="00672A10" w:rsidRPr="00672A10">
          <w:rPr>
            <w:vanish/>
          </w:rPr>
          <w:fldChar w:fldCharType="begin"/>
        </w:r>
        <w:r w:rsidR="00672A10" w:rsidRPr="00672A10">
          <w:rPr>
            <w:vanish/>
          </w:rPr>
          <w:instrText xml:space="preserve"> PAGEREF _Toc521500179 \h </w:instrText>
        </w:r>
        <w:r w:rsidR="00672A10" w:rsidRPr="00672A10">
          <w:rPr>
            <w:vanish/>
          </w:rPr>
        </w:r>
        <w:r w:rsidR="00672A10" w:rsidRPr="00672A10">
          <w:rPr>
            <w:vanish/>
          </w:rPr>
          <w:fldChar w:fldCharType="separate"/>
        </w:r>
        <w:r w:rsidR="00693E05">
          <w:rPr>
            <w:vanish/>
          </w:rPr>
          <w:t>289</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80" w:history="1">
        <w:r w:rsidRPr="00C111F3">
          <w:t>372</w:t>
        </w:r>
        <w:r>
          <w:rPr>
            <w:rFonts w:asciiTheme="minorHAnsi" w:eastAsiaTheme="minorEastAsia" w:hAnsiTheme="minorHAnsi" w:cstheme="minorBidi"/>
            <w:sz w:val="22"/>
            <w:szCs w:val="22"/>
            <w:lang w:eastAsia="en-AU"/>
          </w:rPr>
          <w:tab/>
        </w:r>
        <w:r w:rsidRPr="00C111F3">
          <w:t xml:space="preserve">What is an </w:t>
        </w:r>
        <w:r w:rsidRPr="00C111F3">
          <w:rPr>
            <w:i/>
          </w:rPr>
          <w:t>appraisal order</w:t>
        </w:r>
        <w:r w:rsidRPr="00C111F3">
          <w:t>?</w:t>
        </w:r>
        <w:r>
          <w:tab/>
        </w:r>
        <w:r>
          <w:fldChar w:fldCharType="begin"/>
        </w:r>
        <w:r>
          <w:instrText xml:space="preserve"> PAGEREF _Toc521500180 \h </w:instrText>
        </w:r>
        <w:r>
          <w:fldChar w:fldCharType="separate"/>
        </w:r>
        <w:r w:rsidR="00693E05">
          <w:t>289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81" w:history="1">
        <w:r w:rsidRPr="00C111F3">
          <w:t>373</w:t>
        </w:r>
        <w:r>
          <w:rPr>
            <w:rFonts w:asciiTheme="minorHAnsi" w:eastAsiaTheme="minorEastAsia" w:hAnsiTheme="minorHAnsi" w:cstheme="minorBidi"/>
            <w:sz w:val="22"/>
            <w:szCs w:val="22"/>
            <w:lang w:eastAsia="en-AU"/>
          </w:rPr>
          <w:tab/>
        </w:r>
        <w:r w:rsidRPr="00C111F3">
          <w:t xml:space="preserve">What is a </w:t>
        </w:r>
        <w:r w:rsidRPr="00C111F3">
          <w:rPr>
            <w:i/>
          </w:rPr>
          <w:t>temporary parental responsibility provision</w:t>
        </w:r>
        <w:r w:rsidRPr="00C111F3">
          <w:t>?</w:t>
        </w:r>
        <w:r>
          <w:tab/>
        </w:r>
        <w:r>
          <w:fldChar w:fldCharType="begin"/>
        </w:r>
        <w:r>
          <w:instrText xml:space="preserve"> PAGEREF _Toc521500181 \h </w:instrText>
        </w:r>
        <w:r>
          <w:fldChar w:fldCharType="separate"/>
        </w:r>
        <w:r w:rsidR="00693E05">
          <w:t>290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82" w:history="1">
        <w:r w:rsidRPr="00C111F3">
          <w:t>374</w:t>
        </w:r>
        <w:r>
          <w:rPr>
            <w:rFonts w:asciiTheme="minorHAnsi" w:eastAsiaTheme="minorEastAsia" w:hAnsiTheme="minorHAnsi" w:cstheme="minorBidi"/>
            <w:sz w:val="22"/>
            <w:szCs w:val="22"/>
            <w:lang w:eastAsia="en-AU"/>
          </w:rPr>
          <w:tab/>
        </w:r>
        <w:r w:rsidRPr="00C111F3">
          <w:t>Offence—contravene appraisal order</w:t>
        </w:r>
        <w:r>
          <w:tab/>
        </w:r>
        <w:r>
          <w:fldChar w:fldCharType="begin"/>
        </w:r>
        <w:r>
          <w:instrText xml:space="preserve"> PAGEREF _Toc521500182 \h </w:instrText>
        </w:r>
        <w:r>
          <w:fldChar w:fldCharType="separate"/>
        </w:r>
        <w:r w:rsidR="00693E05">
          <w:t>291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83" w:history="1">
        <w:r w:rsidRPr="00C111F3">
          <w:t>375</w:t>
        </w:r>
        <w:r>
          <w:rPr>
            <w:rFonts w:asciiTheme="minorHAnsi" w:eastAsiaTheme="minorEastAsia" w:hAnsiTheme="minorHAnsi" w:cstheme="minorBidi"/>
            <w:sz w:val="22"/>
            <w:szCs w:val="22"/>
            <w:lang w:eastAsia="en-AU"/>
          </w:rPr>
          <w:tab/>
        </w:r>
        <w:r w:rsidRPr="00C111F3">
          <w:t>Appraisal orders—prevails over care and protection orders</w:t>
        </w:r>
        <w:r>
          <w:tab/>
        </w:r>
        <w:r>
          <w:fldChar w:fldCharType="begin"/>
        </w:r>
        <w:r>
          <w:instrText xml:space="preserve"> PAGEREF _Toc521500183 \h </w:instrText>
        </w:r>
        <w:r>
          <w:fldChar w:fldCharType="separate"/>
        </w:r>
        <w:r w:rsidR="00693E05">
          <w:t>291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84" w:history="1">
        <w:r w:rsidRPr="00C111F3">
          <w:t>376</w:t>
        </w:r>
        <w:r>
          <w:rPr>
            <w:rFonts w:asciiTheme="minorHAnsi" w:eastAsiaTheme="minorEastAsia" w:hAnsiTheme="minorHAnsi" w:cstheme="minorBidi"/>
            <w:sz w:val="22"/>
            <w:szCs w:val="22"/>
            <w:lang w:eastAsia="en-AU"/>
          </w:rPr>
          <w:tab/>
        </w:r>
        <w:r w:rsidRPr="00C111F3">
          <w:t>Appraisal orders—application by director</w:t>
        </w:r>
        <w:r w:rsidRPr="00C111F3">
          <w:noBreakHyphen/>
          <w:t>general</w:t>
        </w:r>
        <w:r>
          <w:tab/>
        </w:r>
        <w:r>
          <w:fldChar w:fldCharType="begin"/>
        </w:r>
        <w:r>
          <w:instrText xml:space="preserve"> PAGEREF _Toc521500184 \h </w:instrText>
        </w:r>
        <w:r>
          <w:fldChar w:fldCharType="separate"/>
        </w:r>
        <w:r w:rsidR="00693E05">
          <w:t>291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85" w:history="1">
        <w:r w:rsidRPr="00C111F3">
          <w:t>377</w:t>
        </w:r>
        <w:r>
          <w:rPr>
            <w:rFonts w:asciiTheme="minorHAnsi" w:eastAsiaTheme="minorEastAsia" w:hAnsiTheme="minorHAnsi" w:cstheme="minorBidi"/>
            <w:sz w:val="22"/>
            <w:szCs w:val="22"/>
            <w:lang w:eastAsia="en-AU"/>
          </w:rPr>
          <w:tab/>
        </w:r>
        <w:r w:rsidRPr="00C111F3">
          <w:t>Appraisal orders—urgent applications</w:t>
        </w:r>
        <w:r>
          <w:tab/>
        </w:r>
        <w:r>
          <w:fldChar w:fldCharType="begin"/>
        </w:r>
        <w:r>
          <w:instrText xml:space="preserve"> PAGEREF _Toc521500185 \h </w:instrText>
        </w:r>
        <w:r>
          <w:fldChar w:fldCharType="separate"/>
        </w:r>
        <w:r w:rsidR="00693E05">
          <w:t>292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86" w:history="1">
        <w:r w:rsidRPr="00C111F3">
          <w:t>378</w:t>
        </w:r>
        <w:r>
          <w:rPr>
            <w:rFonts w:asciiTheme="minorHAnsi" w:eastAsiaTheme="minorEastAsia" w:hAnsiTheme="minorHAnsi" w:cstheme="minorBidi"/>
            <w:sz w:val="22"/>
            <w:szCs w:val="22"/>
            <w:lang w:eastAsia="en-AU"/>
          </w:rPr>
          <w:tab/>
        </w:r>
        <w:r w:rsidRPr="00C111F3">
          <w:t>Appraisal orders—application to state grounds</w:t>
        </w:r>
        <w:r>
          <w:tab/>
        </w:r>
        <w:r>
          <w:fldChar w:fldCharType="begin"/>
        </w:r>
        <w:r>
          <w:instrText xml:space="preserve"> PAGEREF _Toc521500186 \h </w:instrText>
        </w:r>
        <w:r>
          <w:fldChar w:fldCharType="separate"/>
        </w:r>
        <w:r w:rsidR="00693E05">
          <w:t>293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87" w:history="1">
        <w:r w:rsidRPr="00C111F3">
          <w:t>379</w:t>
        </w:r>
        <w:r>
          <w:rPr>
            <w:rFonts w:asciiTheme="minorHAnsi" w:eastAsiaTheme="minorEastAsia" w:hAnsiTheme="minorHAnsi" w:cstheme="minorBidi"/>
            <w:sz w:val="22"/>
            <w:szCs w:val="22"/>
            <w:lang w:eastAsia="en-AU"/>
          </w:rPr>
          <w:tab/>
        </w:r>
        <w:r w:rsidRPr="00C111F3">
          <w:t>Appraisal orders—who must be given application</w:t>
        </w:r>
        <w:r>
          <w:tab/>
        </w:r>
        <w:r>
          <w:fldChar w:fldCharType="begin"/>
        </w:r>
        <w:r>
          <w:instrText xml:space="preserve"> PAGEREF _Toc521500187 \h </w:instrText>
        </w:r>
        <w:r>
          <w:fldChar w:fldCharType="separate"/>
        </w:r>
        <w:r w:rsidR="00693E05">
          <w:t>293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88" w:history="1">
        <w:r w:rsidRPr="00C111F3">
          <w:t>380</w:t>
        </w:r>
        <w:r>
          <w:rPr>
            <w:rFonts w:asciiTheme="minorHAnsi" w:eastAsiaTheme="minorEastAsia" w:hAnsiTheme="minorHAnsi" w:cstheme="minorBidi"/>
            <w:sz w:val="22"/>
            <w:szCs w:val="22"/>
            <w:lang w:eastAsia="en-AU"/>
          </w:rPr>
          <w:tab/>
        </w:r>
        <w:r w:rsidRPr="00C111F3">
          <w:t>Appraisal orders—court to consider application promptly</w:t>
        </w:r>
        <w:r>
          <w:tab/>
        </w:r>
        <w:r>
          <w:fldChar w:fldCharType="begin"/>
        </w:r>
        <w:r>
          <w:instrText xml:space="preserve"> PAGEREF _Toc521500188 \h </w:instrText>
        </w:r>
        <w:r>
          <w:fldChar w:fldCharType="separate"/>
        </w:r>
        <w:r w:rsidR="00693E05">
          <w:t>294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89" w:history="1">
        <w:r w:rsidRPr="00C111F3">
          <w:t>381</w:t>
        </w:r>
        <w:r>
          <w:rPr>
            <w:rFonts w:asciiTheme="minorHAnsi" w:eastAsiaTheme="minorEastAsia" w:hAnsiTheme="minorHAnsi" w:cstheme="minorBidi"/>
            <w:sz w:val="22"/>
            <w:szCs w:val="22"/>
            <w:lang w:eastAsia="en-AU"/>
          </w:rPr>
          <w:tab/>
        </w:r>
        <w:r w:rsidRPr="00C111F3">
          <w:t>Appraisal orders—no interim orders</w:t>
        </w:r>
        <w:r>
          <w:tab/>
        </w:r>
        <w:r>
          <w:fldChar w:fldCharType="begin"/>
        </w:r>
        <w:r>
          <w:instrText xml:space="preserve"> PAGEREF _Toc521500189 \h </w:instrText>
        </w:r>
        <w:r>
          <w:fldChar w:fldCharType="separate"/>
        </w:r>
        <w:r w:rsidR="00693E05">
          <w:t>294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90" w:history="1">
        <w:r w:rsidRPr="00C111F3">
          <w:t>382</w:t>
        </w:r>
        <w:r>
          <w:rPr>
            <w:rFonts w:asciiTheme="minorHAnsi" w:eastAsiaTheme="minorEastAsia" w:hAnsiTheme="minorHAnsi" w:cstheme="minorBidi"/>
            <w:sz w:val="22"/>
            <w:szCs w:val="22"/>
            <w:lang w:eastAsia="en-AU"/>
          </w:rPr>
          <w:tab/>
        </w:r>
        <w:r w:rsidRPr="00C111F3">
          <w:t>Appraisal orders—criteria for making</w:t>
        </w:r>
        <w:r>
          <w:tab/>
        </w:r>
        <w:r>
          <w:fldChar w:fldCharType="begin"/>
        </w:r>
        <w:r>
          <w:instrText xml:space="preserve"> PAGEREF _Toc521500190 \h </w:instrText>
        </w:r>
        <w:r>
          <w:fldChar w:fldCharType="separate"/>
        </w:r>
        <w:r w:rsidR="00693E05">
          <w:t>294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91" w:history="1">
        <w:r w:rsidRPr="00C111F3">
          <w:t>383</w:t>
        </w:r>
        <w:r>
          <w:rPr>
            <w:rFonts w:asciiTheme="minorHAnsi" w:eastAsiaTheme="minorEastAsia" w:hAnsiTheme="minorHAnsi" w:cstheme="minorBidi"/>
            <w:sz w:val="22"/>
            <w:szCs w:val="22"/>
            <w:lang w:eastAsia="en-AU"/>
          </w:rPr>
          <w:tab/>
        </w:r>
        <w:r w:rsidRPr="00C111F3">
          <w:t>Appraisal orders—different provisions and requirements</w:t>
        </w:r>
        <w:r>
          <w:tab/>
        </w:r>
        <w:r>
          <w:fldChar w:fldCharType="begin"/>
        </w:r>
        <w:r>
          <w:instrText xml:space="preserve"> PAGEREF _Toc521500191 \h </w:instrText>
        </w:r>
        <w:r>
          <w:fldChar w:fldCharType="separate"/>
        </w:r>
        <w:r w:rsidR="00693E05">
          <w:t>295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92" w:history="1">
        <w:r w:rsidRPr="00C111F3">
          <w:t>384</w:t>
        </w:r>
        <w:r>
          <w:rPr>
            <w:rFonts w:asciiTheme="minorHAnsi" w:eastAsiaTheme="minorEastAsia" w:hAnsiTheme="minorHAnsi" w:cstheme="minorBidi"/>
            <w:sz w:val="22"/>
            <w:szCs w:val="22"/>
            <w:lang w:eastAsia="en-AU"/>
          </w:rPr>
          <w:tab/>
        </w:r>
        <w:r w:rsidRPr="00C111F3">
          <w:t>Appraisal orders—length</w:t>
        </w:r>
        <w:r>
          <w:tab/>
        </w:r>
        <w:r>
          <w:fldChar w:fldCharType="begin"/>
        </w:r>
        <w:r>
          <w:instrText xml:space="preserve"> PAGEREF _Toc521500192 \h </w:instrText>
        </w:r>
        <w:r>
          <w:fldChar w:fldCharType="separate"/>
        </w:r>
        <w:r w:rsidR="00693E05">
          <w:t>296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93" w:history="1">
        <w:r w:rsidRPr="00C111F3">
          <w:t>385</w:t>
        </w:r>
        <w:r>
          <w:rPr>
            <w:rFonts w:asciiTheme="minorHAnsi" w:eastAsiaTheme="minorEastAsia" w:hAnsiTheme="minorHAnsi" w:cstheme="minorBidi"/>
            <w:sz w:val="22"/>
            <w:szCs w:val="22"/>
            <w:lang w:eastAsia="en-AU"/>
          </w:rPr>
          <w:tab/>
        </w:r>
        <w:r w:rsidRPr="00C111F3">
          <w:t>Appraisal orders—extension application</w:t>
        </w:r>
        <w:r>
          <w:tab/>
        </w:r>
        <w:r>
          <w:fldChar w:fldCharType="begin"/>
        </w:r>
        <w:r>
          <w:instrText xml:space="preserve"> PAGEREF _Toc521500193 \h </w:instrText>
        </w:r>
        <w:r>
          <w:fldChar w:fldCharType="separate"/>
        </w:r>
        <w:r w:rsidR="00693E05">
          <w:t>296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94" w:history="1">
        <w:r w:rsidRPr="00C111F3">
          <w:t>386</w:t>
        </w:r>
        <w:r>
          <w:rPr>
            <w:rFonts w:asciiTheme="minorHAnsi" w:eastAsiaTheme="minorEastAsia" w:hAnsiTheme="minorHAnsi" w:cstheme="minorBidi"/>
            <w:sz w:val="22"/>
            <w:szCs w:val="22"/>
            <w:lang w:eastAsia="en-AU"/>
          </w:rPr>
          <w:tab/>
        </w:r>
        <w:r w:rsidRPr="00C111F3">
          <w:t>Appraisal orders—who must be given extension application?</w:t>
        </w:r>
        <w:r>
          <w:tab/>
        </w:r>
        <w:r>
          <w:fldChar w:fldCharType="begin"/>
        </w:r>
        <w:r>
          <w:instrText xml:space="preserve"> PAGEREF _Toc521500194 \h </w:instrText>
        </w:r>
        <w:r>
          <w:fldChar w:fldCharType="separate"/>
        </w:r>
        <w:r w:rsidR="00693E05">
          <w:t>297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95" w:history="1">
        <w:r w:rsidRPr="00C111F3">
          <w:t>387</w:t>
        </w:r>
        <w:r>
          <w:rPr>
            <w:rFonts w:asciiTheme="minorHAnsi" w:eastAsiaTheme="minorEastAsia" w:hAnsiTheme="minorHAnsi" w:cstheme="minorBidi"/>
            <w:sz w:val="22"/>
            <w:szCs w:val="22"/>
            <w:lang w:eastAsia="en-AU"/>
          </w:rPr>
          <w:tab/>
        </w:r>
        <w:r w:rsidRPr="00C111F3">
          <w:t>Appraisal orders—court to consider extension application promptly</w:t>
        </w:r>
        <w:r>
          <w:tab/>
        </w:r>
        <w:r>
          <w:fldChar w:fldCharType="begin"/>
        </w:r>
        <w:r>
          <w:instrText xml:space="preserve"> PAGEREF _Toc521500195 \h </w:instrText>
        </w:r>
        <w:r>
          <w:fldChar w:fldCharType="separate"/>
        </w:r>
        <w:r w:rsidR="00693E05">
          <w:t>297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96" w:history="1">
        <w:r w:rsidRPr="00C111F3">
          <w:t>388</w:t>
        </w:r>
        <w:r>
          <w:rPr>
            <w:rFonts w:asciiTheme="minorHAnsi" w:eastAsiaTheme="minorEastAsia" w:hAnsiTheme="minorHAnsi" w:cstheme="minorBidi"/>
            <w:sz w:val="22"/>
            <w:szCs w:val="22"/>
            <w:lang w:eastAsia="en-AU"/>
          </w:rPr>
          <w:tab/>
        </w:r>
        <w:r w:rsidRPr="00C111F3">
          <w:t>Appraisal orders—criteria for extension</w:t>
        </w:r>
        <w:r>
          <w:tab/>
        </w:r>
        <w:r>
          <w:fldChar w:fldCharType="begin"/>
        </w:r>
        <w:r>
          <w:instrText xml:space="preserve"> PAGEREF _Toc521500196 \h </w:instrText>
        </w:r>
        <w:r>
          <w:fldChar w:fldCharType="separate"/>
        </w:r>
        <w:r w:rsidR="00693E05">
          <w:t>298</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500197" w:history="1">
        <w:r w:rsidR="00672A10" w:rsidRPr="00C111F3">
          <w:t>Chapter 12</w:t>
        </w:r>
        <w:r w:rsidR="00672A10">
          <w:rPr>
            <w:rFonts w:asciiTheme="minorHAnsi" w:eastAsiaTheme="minorEastAsia" w:hAnsiTheme="minorHAnsi" w:cstheme="minorBidi"/>
            <w:b w:val="0"/>
            <w:sz w:val="22"/>
            <w:szCs w:val="22"/>
            <w:lang w:eastAsia="en-AU"/>
          </w:rPr>
          <w:tab/>
        </w:r>
        <w:r w:rsidR="00672A10" w:rsidRPr="00C111F3">
          <w:t>Care and protection—voluntary agreements to transfer or share parental responsibility</w:t>
        </w:r>
        <w:r w:rsidR="00672A10" w:rsidRPr="00672A10">
          <w:rPr>
            <w:vanish/>
          </w:rPr>
          <w:tab/>
        </w:r>
        <w:r w:rsidR="00672A10" w:rsidRPr="00672A10">
          <w:rPr>
            <w:vanish/>
          </w:rPr>
          <w:fldChar w:fldCharType="begin"/>
        </w:r>
        <w:r w:rsidR="00672A10" w:rsidRPr="00672A10">
          <w:rPr>
            <w:vanish/>
          </w:rPr>
          <w:instrText xml:space="preserve"> PAGEREF _Toc521500197 \h </w:instrText>
        </w:r>
        <w:r w:rsidR="00672A10" w:rsidRPr="00672A10">
          <w:rPr>
            <w:vanish/>
          </w:rPr>
        </w:r>
        <w:r w:rsidR="00672A10" w:rsidRPr="00672A10">
          <w:rPr>
            <w:vanish/>
          </w:rPr>
          <w:fldChar w:fldCharType="separate"/>
        </w:r>
        <w:r w:rsidR="00693E05">
          <w:rPr>
            <w:vanish/>
          </w:rPr>
          <w:t>299</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198" w:history="1">
        <w:r w:rsidR="00672A10" w:rsidRPr="00C111F3">
          <w:t>Part 12.1</w:t>
        </w:r>
        <w:r w:rsidR="00672A10">
          <w:rPr>
            <w:rFonts w:asciiTheme="minorHAnsi" w:eastAsiaTheme="minorEastAsia" w:hAnsiTheme="minorHAnsi" w:cstheme="minorBidi"/>
            <w:b w:val="0"/>
            <w:sz w:val="22"/>
            <w:szCs w:val="22"/>
            <w:lang w:eastAsia="en-AU"/>
          </w:rPr>
          <w:tab/>
        </w:r>
        <w:r w:rsidR="00672A10" w:rsidRPr="00C111F3">
          <w:t>Definitions</w:t>
        </w:r>
        <w:r w:rsidR="00672A10" w:rsidRPr="00672A10">
          <w:rPr>
            <w:vanish/>
          </w:rPr>
          <w:tab/>
        </w:r>
        <w:r w:rsidR="00672A10" w:rsidRPr="00672A10">
          <w:rPr>
            <w:vanish/>
          </w:rPr>
          <w:fldChar w:fldCharType="begin"/>
        </w:r>
        <w:r w:rsidR="00672A10" w:rsidRPr="00672A10">
          <w:rPr>
            <w:vanish/>
          </w:rPr>
          <w:instrText xml:space="preserve"> PAGEREF _Toc521500198 \h </w:instrText>
        </w:r>
        <w:r w:rsidR="00672A10" w:rsidRPr="00672A10">
          <w:rPr>
            <w:vanish/>
          </w:rPr>
        </w:r>
        <w:r w:rsidR="00672A10" w:rsidRPr="00672A10">
          <w:rPr>
            <w:vanish/>
          </w:rPr>
          <w:fldChar w:fldCharType="separate"/>
        </w:r>
        <w:r w:rsidR="00693E05">
          <w:rPr>
            <w:vanish/>
          </w:rPr>
          <w:t>299</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199" w:history="1">
        <w:r w:rsidRPr="00C111F3">
          <w:t>389</w:t>
        </w:r>
        <w:r>
          <w:rPr>
            <w:rFonts w:asciiTheme="minorHAnsi" w:eastAsiaTheme="minorEastAsia" w:hAnsiTheme="minorHAnsi" w:cstheme="minorBidi"/>
            <w:sz w:val="22"/>
            <w:szCs w:val="22"/>
            <w:lang w:eastAsia="en-AU"/>
          </w:rPr>
          <w:tab/>
        </w:r>
        <w:r w:rsidRPr="00C111F3">
          <w:t>Definitions—Act and ch 12</w:t>
        </w:r>
        <w:r>
          <w:tab/>
        </w:r>
        <w:r>
          <w:fldChar w:fldCharType="begin"/>
        </w:r>
        <w:r>
          <w:instrText xml:space="preserve"> PAGEREF _Toc521500199 \h </w:instrText>
        </w:r>
        <w:r>
          <w:fldChar w:fldCharType="separate"/>
        </w:r>
        <w:r w:rsidR="00693E05">
          <w:t>299</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200" w:history="1">
        <w:r w:rsidR="00672A10" w:rsidRPr="00C111F3">
          <w:t>Part 12.2</w:t>
        </w:r>
        <w:r w:rsidR="00672A10">
          <w:rPr>
            <w:rFonts w:asciiTheme="minorHAnsi" w:eastAsiaTheme="minorEastAsia" w:hAnsiTheme="minorHAnsi" w:cstheme="minorBidi"/>
            <w:b w:val="0"/>
            <w:sz w:val="22"/>
            <w:szCs w:val="22"/>
            <w:lang w:eastAsia="en-AU"/>
          </w:rPr>
          <w:tab/>
        </w:r>
        <w:r w:rsidR="00672A10" w:rsidRPr="00C111F3">
          <w:t>Registration of family group conference agreements that transfer or share parental responsibility</w:t>
        </w:r>
        <w:r w:rsidR="00672A10" w:rsidRPr="00672A10">
          <w:rPr>
            <w:vanish/>
          </w:rPr>
          <w:tab/>
        </w:r>
        <w:r w:rsidR="00672A10" w:rsidRPr="00672A10">
          <w:rPr>
            <w:vanish/>
          </w:rPr>
          <w:fldChar w:fldCharType="begin"/>
        </w:r>
        <w:r w:rsidR="00672A10" w:rsidRPr="00672A10">
          <w:rPr>
            <w:vanish/>
          </w:rPr>
          <w:instrText xml:space="preserve"> PAGEREF _Toc521500200 \h </w:instrText>
        </w:r>
        <w:r w:rsidR="00672A10" w:rsidRPr="00672A10">
          <w:rPr>
            <w:vanish/>
          </w:rPr>
        </w:r>
        <w:r w:rsidR="00672A10" w:rsidRPr="00672A10">
          <w:rPr>
            <w:vanish/>
          </w:rPr>
          <w:fldChar w:fldCharType="separate"/>
        </w:r>
        <w:r w:rsidR="00693E05">
          <w:rPr>
            <w:vanish/>
          </w:rPr>
          <w:t>300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01" w:history="1">
        <w:r w:rsidRPr="00C111F3">
          <w:t>390</w:t>
        </w:r>
        <w:r>
          <w:rPr>
            <w:rFonts w:asciiTheme="minorHAnsi" w:eastAsiaTheme="minorEastAsia" w:hAnsiTheme="minorHAnsi" w:cstheme="minorBidi"/>
            <w:sz w:val="22"/>
            <w:szCs w:val="22"/>
            <w:lang w:eastAsia="en-AU"/>
          </w:rPr>
          <w:tab/>
        </w:r>
        <w:r w:rsidRPr="00C111F3">
          <w:t>Registered family group conference agreement—application</w:t>
        </w:r>
        <w:r>
          <w:tab/>
        </w:r>
        <w:r>
          <w:fldChar w:fldCharType="begin"/>
        </w:r>
        <w:r>
          <w:instrText xml:space="preserve"> PAGEREF _Toc521500201 \h </w:instrText>
        </w:r>
        <w:r>
          <w:fldChar w:fldCharType="separate"/>
        </w:r>
        <w:r w:rsidR="00693E05">
          <w:t>300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02" w:history="1">
        <w:r w:rsidRPr="00C111F3">
          <w:t>391</w:t>
        </w:r>
        <w:r>
          <w:rPr>
            <w:rFonts w:asciiTheme="minorHAnsi" w:eastAsiaTheme="minorEastAsia" w:hAnsiTheme="minorHAnsi" w:cstheme="minorBidi"/>
            <w:sz w:val="22"/>
            <w:szCs w:val="22"/>
            <w:lang w:eastAsia="en-AU"/>
          </w:rPr>
          <w:tab/>
        </w:r>
        <w:r w:rsidRPr="00C111F3">
          <w:t>Registered family group conference agreement—registration</w:t>
        </w:r>
        <w:r>
          <w:tab/>
        </w:r>
        <w:r>
          <w:fldChar w:fldCharType="begin"/>
        </w:r>
        <w:r>
          <w:instrText xml:space="preserve"> PAGEREF _Toc521500202 \h </w:instrText>
        </w:r>
        <w:r>
          <w:fldChar w:fldCharType="separate"/>
        </w:r>
        <w:r w:rsidR="00693E05">
          <w:t>301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03" w:history="1">
        <w:r w:rsidRPr="00C111F3">
          <w:t>392</w:t>
        </w:r>
        <w:r>
          <w:rPr>
            <w:rFonts w:asciiTheme="minorHAnsi" w:eastAsiaTheme="minorEastAsia" w:hAnsiTheme="minorHAnsi" w:cstheme="minorBidi"/>
            <w:sz w:val="22"/>
            <w:szCs w:val="22"/>
            <w:lang w:eastAsia="en-AU"/>
          </w:rPr>
          <w:tab/>
        </w:r>
        <w:r w:rsidRPr="00C111F3">
          <w:t>Registered family group conference agreement—notice</w:t>
        </w:r>
        <w:r>
          <w:tab/>
        </w:r>
        <w:r>
          <w:fldChar w:fldCharType="begin"/>
        </w:r>
        <w:r>
          <w:instrText xml:space="preserve"> PAGEREF _Toc521500203 \h </w:instrText>
        </w:r>
        <w:r>
          <w:fldChar w:fldCharType="separate"/>
        </w:r>
        <w:r w:rsidR="00693E05">
          <w:t>302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04" w:history="1">
        <w:r w:rsidRPr="00C111F3">
          <w:t>393</w:t>
        </w:r>
        <w:r>
          <w:rPr>
            <w:rFonts w:asciiTheme="minorHAnsi" w:eastAsiaTheme="minorEastAsia" w:hAnsiTheme="minorHAnsi" w:cstheme="minorBidi"/>
            <w:sz w:val="22"/>
            <w:szCs w:val="22"/>
            <w:lang w:eastAsia="en-AU"/>
          </w:rPr>
          <w:tab/>
        </w:r>
        <w:r w:rsidRPr="00C111F3">
          <w:t>Registered family group conference agreement—effect and enforcement</w:t>
        </w:r>
        <w:r>
          <w:tab/>
        </w:r>
        <w:r>
          <w:fldChar w:fldCharType="begin"/>
        </w:r>
        <w:r>
          <w:instrText xml:space="preserve"> PAGEREF _Toc521500204 \h </w:instrText>
        </w:r>
        <w:r>
          <w:fldChar w:fldCharType="separate"/>
        </w:r>
        <w:r w:rsidR="00693E05">
          <w:t>302</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205" w:history="1">
        <w:r w:rsidR="00672A10" w:rsidRPr="00C111F3">
          <w:t>Part 12.3</w:t>
        </w:r>
        <w:r w:rsidR="00672A10">
          <w:rPr>
            <w:rFonts w:asciiTheme="minorHAnsi" w:eastAsiaTheme="minorEastAsia" w:hAnsiTheme="minorHAnsi" w:cstheme="minorBidi"/>
            <w:b w:val="0"/>
            <w:sz w:val="22"/>
            <w:szCs w:val="22"/>
            <w:lang w:eastAsia="en-AU"/>
          </w:rPr>
          <w:tab/>
        </w:r>
        <w:r w:rsidR="00672A10" w:rsidRPr="00C111F3">
          <w:t>Voluntary agreement to share parental responsibility with director</w:t>
        </w:r>
        <w:r w:rsidR="00672A10" w:rsidRPr="00C111F3">
          <w:noBreakHyphen/>
          <w:t>general</w:t>
        </w:r>
        <w:r w:rsidR="00672A10" w:rsidRPr="00672A10">
          <w:rPr>
            <w:vanish/>
          </w:rPr>
          <w:tab/>
        </w:r>
        <w:r w:rsidR="00672A10" w:rsidRPr="00672A10">
          <w:rPr>
            <w:vanish/>
          </w:rPr>
          <w:fldChar w:fldCharType="begin"/>
        </w:r>
        <w:r w:rsidR="00672A10" w:rsidRPr="00672A10">
          <w:rPr>
            <w:vanish/>
          </w:rPr>
          <w:instrText xml:space="preserve"> PAGEREF _Toc521500205 \h </w:instrText>
        </w:r>
        <w:r w:rsidR="00672A10" w:rsidRPr="00672A10">
          <w:rPr>
            <w:vanish/>
          </w:rPr>
        </w:r>
        <w:r w:rsidR="00672A10" w:rsidRPr="00672A10">
          <w:rPr>
            <w:vanish/>
          </w:rPr>
          <w:fldChar w:fldCharType="separate"/>
        </w:r>
        <w:r w:rsidR="00693E05">
          <w:rPr>
            <w:vanish/>
          </w:rPr>
          <w:t>303</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06" w:history="1">
        <w:r w:rsidRPr="00C111F3">
          <w:t>394</w:t>
        </w:r>
        <w:r>
          <w:rPr>
            <w:rFonts w:asciiTheme="minorHAnsi" w:eastAsiaTheme="minorEastAsia" w:hAnsiTheme="minorHAnsi" w:cstheme="minorBidi"/>
            <w:sz w:val="22"/>
            <w:szCs w:val="22"/>
            <w:lang w:eastAsia="en-AU"/>
          </w:rPr>
          <w:tab/>
        </w:r>
        <w:r w:rsidRPr="00C111F3">
          <w:t xml:space="preserve">What is a </w:t>
        </w:r>
        <w:r w:rsidRPr="00C111F3">
          <w:rPr>
            <w:i/>
          </w:rPr>
          <w:t>voluntary care agreement</w:t>
        </w:r>
        <w:r w:rsidRPr="00C111F3">
          <w:t>?</w:t>
        </w:r>
        <w:r>
          <w:tab/>
        </w:r>
        <w:r>
          <w:fldChar w:fldCharType="begin"/>
        </w:r>
        <w:r>
          <w:instrText xml:space="preserve"> PAGEREF _Toc521500206 \h </w:instrText>
        </w:r>
        <w:r>
          <w:fldChar w:fldCharType="separate"/>
        </w:r>
        <w:r w:rsidR="00693E05">
          <w:t>303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07" w:history="1">
        <w:r w:rsidRPr="00C111F3">
          <w:t>395</w:t>
        </w:r>
        <w:r>
          <w:rPr>
            <w:rFonts w:asciiTheme="minorHAnsi" w:eastAsiaTheme="minorEastAsia" w:hAnsiTheme="minorHAnsi" w:cstheme="minorBidi"/>
            <w:sz w:val="22"/>
            <w:szCs w:val="22"/>
            <w:lang w:eastAsia="en-AU"/>
          </w:rPr>
          <w:tab/>
        </w:r>
        <w:r w:rsidRPr="00C111F3">
          <w:t>Voluntary care agreements—who may initiate?</w:t>
        </w:r>
        <w:r>
          <w:tab/>
        </w:r>
        <w:r>
          <w:fldChar w:fldCharType="begin"/>
        </w:r>
        <w:r>
          <w:instrText xml:space="preserve"> PAGEREF _Toc521500207 \h </w:instrText>
        </w:r>
        <w:r>
          <w:fldChar w:fldCharType="separate"/>
        </w:r>
        <w:r w:rsidR="00693E05">
          <w:t>304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08" w:history="1">
        <w:r w:rsidRPr="00C111F3">
          <w:t>396</w:t>
        </w:r>
        <w:r>
          <w:rPr>
            <w:rFonts w:asciiTheme="minorHAnsi" w:eastAsiaTheme="minorEastAsia" w:hAnsiTheme="minorHAnsi" w:cstheme="minorBidi"/>
            <w:sz w:val="22"/>
            <w:szCs w:val="22"/>
            <w:lang w:eastAsia="en-AU"/>
          </w:rPr>
          <w:tab/>
        </w:r>
        <w:r w:rsidRPr="00C111F3">
          <w:t xml:space="preserve">Voluntary care agreements—who are </w:t>
        </w:r>
        <w:r w:rsidRPr="00C111F3">
          <w:rPr>
            <w:i/>
          </w:rPr>
          <w:t>parties</w:t>
        </w:r>
        <w:r w:rsidRPr="00C111F3">
          <w:t>?</w:t>
        </w:r>
        <w:r>
          <w:tab/>
        </w:r>
        <w:r>
          <w:fldChar w:fldCharType="begin"/>
        </w:r>
        <w:r>
          <w:instrText xml:space="preserve"> PAGEREF _Toc521500208 \h </w:instrText>
        </w:r>
        <w:r>
          <w:fldChar w:fldCharType="separate"/>
        </w:r>
        <w:r w:rsidR="00693E05">
          <w:t>304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09" w:history="1">
        <w:r w:rsidRPr="00C111F3">
          <w:t>397</w:t>
        </w:r>
        <w:r>
          <w:rPr>
            <w:rFonts w:asciiTheme="minorHAnsi" w:eastAsiaTheme="minorEastAsia" w:hAnsiTheme="minorHAnsi" w:cstheme="minorBidi"/>
            <w:sz w:val="22"/>
            <w:szCs w:val="22"/>
            <w:lang w:eastAsia="en-AU"/>
          </w:rPr>
          <w:tab/>
        </w:r>
        <w:r w:rsidRPr="00C111F3">
          <w:t>Voluntary care agreements—director</w:t>
        </w:r>
        <w:r w:rsidRPr="00C111F3">
          <w:noBreakHyphen/>
          <w:t>general’s criteria</w:t>
        </w:r>
        <w:r>
          <w:tab/>
        </w:r>
        <w:r>
          <w:fldChar w:fldCharType="begin"/>
        </w:r>
        <w:r>
          <w:instrText xml:space="preserve"> PAGEREF _Toc521500209 \h </w:instrText>
        </w:r>
        <w:r>
          <w:fldChar w:fldCharType="separate"/>
        </w:r>
        <w:r w:rsidR="00693E05">
          <w:t>305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10" w:history="1">
        <w:r w:rsidRPr="00C111F3">
          <w:t>398</w:t>
        </w:r>
        <w:r>
          <w:rPr>
            <w:rFonts w:asciiTheme="minorHAnsi" w:eastAsiaTheme="minorEastAsia" w:hAnsiTheme="minorHAnsi" w:cstheme="minorBidi"/>
            <w:sz w:val="22"/>
            <w:szCs w:val="22"/>
            <w:lang w:eastAsia="en-AU"/>
          </w:rPr>
          <w:tab/>
        </w:r>
        <w:r w:rsidRPr="00C111F3">
          <w:t>Voluntary care agreements—start day</w:t>
        </w:r>
        <w:r>
          <w:tab/>
        </w:r>
        <w:r>
          <w:fldChar w:fldCharType="begin"/>
        </w:r>
        <w:r>
          <w:instrText xml:space="preserve"> PAGEREF _Toc521500210 \h </w:instrText>
        </w:r>
        <w:r>
          <w:fldChar w:fldCharType="separate"/>
        </w:r>
        <w:r w:rsidR="00693E05">
          <w:t>306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11" w:history="1">
        <w:r w:rsidRPr="00C111F3">
          <w:t>399</w:t>
        </w:r>
        <w:r>
          <w:rPr>
            <w:rFonts w:asciiTheme="minorHAnsi" w:eastAsiaTheme="minorEastAsia" w:hAnsiTheme="minorHAnsi" w:cstheme="minorBidi"/>
            <w:sz w:val="22"/>
            <w:szCs w:val="22"/>
            <w:lang w:eastAsia="en-AU"/>
          </w:rPr>
          <w:tab/>
        </w:r>
        <w:r w:rsidRPr="00C111F3">
          <w:t>Voluntary care agreements—length</w:t>
        </w:r>
        <w:r>
          <w:tab/>
        </w:r>
        <w:r>
          <w:fldChar w:fldCharType="begin"/>
        </w:r>
        <w:r>
          <w:instrText xml:space="preserve"> PAGEREF _Toc521500211 \h </w:instrText>
        </w:r>
        <w:r>
          <w:fldChar w:fldCharType="separate"/>
        </w:r>
        <w:r w:rsidR="00693E05">
          <w:t>306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12" w:history="1">
        <w:r w:rsidRPr="00C111F3">
          <w:t>400</w:t>
        </w:r>
        <w:r>
          <w:rPr>
            <w:rFonts w:asciiTheme="minorHAnsi" w:eastAsiaTheme="minorEastAsia" w:hAnsiTheme="minorHAnsi" w:cstheme="minorBidi"/>
            <w:sz w:val="22"/>
            <w:szCs w:val="22"/>
            <w:lang w:eastAsia="en-AU"/>
          </w:rPr>
          <w:tab/>
        </w:r>
        <w:r w:rsidRPr="00C111F3">
          <w:t>Voluntary care agreements—extension</w:t>
        </w:r>
        <w:r>
          <w:tab/>
        </w:r>
        <w:r>
          <w:fldChar w:fldCharType="begin"/>
        </w:r>
        <w:r>
          <w:instrText xml:space="preserve"> PAGEREF _Toc521500212 \h </w:instrText>
        </w:r>
        <w:r>
          <w:fldChar w:fldCharType="separate"/>
        </w:r>
        <w:r w:rsidR="00693E05">
          <w:t>306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13" w:history="1">
        <w:r w:rsidRPr="00C111F3">
          <w:t>401</w:t>
        </w:r>
        <w:r>
          <w:rPr>
            <w:rFonts w:asciiTheme="minorHAnsi" w:eastAsiaTheme="minorEastAsia" w:hAnsiTheme="minorHAnsi" w:cstheme="minorBidi"/>
            <w:sz w:val="22"/>
            <w:szCs w:val="22"/>
            <w:lang w:eastAsia="en-AU"/>
          </w:rPr>
          <w:tab/>
        </w:r>
        <w:r w:rsidRPr="00C111F3">
          <w:t>Voluntary care agreements—early ending</w:t>
        </w:r>
        <w:r>
          <w:tab/>
        </w:r>
        <w:r>
          <w:fldChar w:fldCharType="begin"/>
        </w:r>
        <w:r>
          <w:instrText xml:space="preserve"> PAGEREF _Toc521500213 \h </w:instrText>
        </w:r>
        <w:r>
          <w:fldChar w:fldCharType="separate"/>
        </w:r>
        <w:r w:rsidR="00693E05">
          <w:t>308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14" w:history="1">
        <w:r w:rsidRPr="00C111F3">
          <w:t>402</w:t>
        </w:r>
        <w:r>
          <w:rPr>
            <w:rFonts w:asciiTheme="minorHAnsi" w:eastAsiaTheme="minorEastAsia" w:hAnsiTheme="minorHAnsi" w:cstheme="minorBidi"/>
            <w:sz w:val="22"/>
            <w:szCs w:val="22"/>
            <w:lang w:eastAsia="en-AU"/>
          </w:rPr>
          <w:tab/>
        </w:r>
        <w:r w:rsidRPr="00C111F3">
          <w:t>Voluntary care agreements—return of children and young people</w:t>
        </w:r>
        <w:r>
          <w:tab/>
        </w:r>
        <w:r>
          <w:fldChar w:fldCharType="begin"/>
        </w:r>
        <w:r>
          <w:instrText xml:space="preserve"> PAGEREF _Toc521500214 \h </w:instrText>
        </w:r>
        <w:r>
          <w:fldChar w:fldCharType="separate"/>
        </w:r>
        <w:r w:rsidR="00693E05">
          <w:t>308</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500215" w:history="1">
        <w:r w:rsidR="00672A10" w:rsidRPr="00C111F3">
          <w:t>Chapter 13</w:t>
        </w:r>
        <w:r w:rsidR="00672A10">
          <w:rPr>
            <w:rFonts w:asciiTheme="minorHAnsi" w:eastAsiaTheme="minorEastAsia" w:hAnsiTheme="minorHAnsi" w:cstheme="minorBidi"/>
            <w:b w:val="0"/>
            <w:sz w:val="22"/>
            <w:szCs w:val="22"/>
            <w:lang w:eastAsia="en-AU"/>
          </w:rPr>
          <w:tab/>
        </w:r>
        <w:r w:rsidR="00672A10" w:rsidRPr="00C111F3">
          <w:t>Care and protection and therapeutic protection—emergency situations</w:t>
        </w:r>
        <w:r w:rsidR="00672A10" w:rsidRPr="00672A10">
          <w:rPr>
            <w:vanish/>
          </w:rPr>
          <w:tab/>
        </w:r>
        <w:r w:rsidR="00672A10" w:rsidRPr="00672A10">
          <w:rPr>
            <w:vanish/>
          </w:rPr>
          <w:fldChar w:fldCharType="begin"/>
        </w:r>
        <w:r w:rsidR="00672A10" w:rsidRPr="00672A10">
          <w:rPr>
            <w:vanish/>
          </w:rPr>
          <w:instrText xml:space="preserve"> PAGEREF _Toc521500215 \h </w:instrText>
        </w:r>
        <w:r w:rsidR="00672A10" w:rsidRPr="00672A10">
          <w:rPr>
            <w:vanish/>
          </w:rPr>
        </w:r>
        <w:r w:rsidR="00672A10" w:rsidRPr="00672A10">
          <w:rPr>
            <w:vanish/>
          </w:rPr>
          <w:fldChar w:fldCharType="separate"/>
        </w:r>
        <w:r w:rsidR="00693E05">
          <w:rPr>
            <w:vanish/>
          </w:rPr>
          <w:t>310</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216" w:history="1">
        <w:r w:rsidR="00672A10" w:rsidRPr="00C111F3">
          <w:t>Part 13.1</w:t>
        </w:r>
        <w:r w:rsidR="00672A10">
          <w:rPr>
            <w:rFonts w:asciiTheme="minorHAnsi" w:eastAsiaTheme="minorEastAsia" w:hAnsiTheme="minorHAnsi" w:cstheme="minorBidi"/>
            <w:b w:val="0"/>
            <w:sz w:val="22"/>
            <w:szCs w:val="22"/>
            <w:lang w:eastAsia="en-AU"/>
          </w:rPr>
          <w:tab/>
        </w:r>
        <w:r w:rsidR="00672A10" w:rsidRPr="00C111F3">
          <w:t>Emergency action</w:t>
        </w:r>
        <w:r w:rsidR="00672A10" w:rsidRPr="00672A10">
          <w:rPr>
            <w:vanish/>
          </w:rPr>
          <w:tab/>
        </w:r>
        <w:r w:rsidR="00672A10" w:rsidRPr="00672A10">
          <w:rPr>
            <w:vanish/>
          </w:rPr>
          <w:fldChar w:fldCharType="begin"/>
        </w:r>
        <w:r w:rsidR="00672A10" w:rsidRPr="00672A10">
          <w:rPr>
            <w:vanish/>
          </w:rPr>
          <w:instrText xml:space="preserve"> PAGEREF _Toc521500216 \h </w:instrText>
        </w:r>
        <w:r w:rsidR="00672A10" w:rsidRPr="00672A10">
          <w:rPr>
            <w:vanish/>
          </w:rPr>
        </w:r>
        <w:r w:rsidR="00672A10" w:rsidRPr="00672A10">
          <w:rPr>
            <w:vanish/>
          </w:rPr>
          <w:fldChar w:fldCharType="separate"/>
        </w:r>
        <w:r w:rsidR="00693E05">
          <w:rPr>
            <w:vanish/>
          </w:rPr>
          <w:t>310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17" w:history="1">
        <w:r w:rsidRPr="00C111F3">
          <w:t>403</w:t>
        </w:r>
        <w:r>
          <w:rPr>
            <w:rFonts w:asciiTheme="minorHAnsi" w:eastAsiaTheme="minorEastAsia" w:hAnsiTheme="minorHAnsi" w:cstheme="minorBidi"/>
            <w:sz w:val="22"/>
            <w:szCs w:val="22"/>
            <w:lang w:eastAsia="en-AU"/>
          </w:rPr>
          <w:tab/>
        </w:r>
        <w:r w:rsidRPr="00C111F3">
          <w:t xml:space="preserve">When are children and young people </w:t>
        </w:r>
        <w:r w:rsidRPr="00C111F3">
          <w:rPr>
            <w:i/>
          </w:rPr>
          <w:t>in need of emergency care and protection</w:t>
        </w:r>
        <w:r w:rsidRPr="00C111F3">
          <w:t>?</w:t>
        </w:r>
        <w:r>
          <w:tab/>
        </w:r>
        <w:r>
          <w:fldChar w:fldCharType="begin"/>
        </w:r>
        <w:r>
          <w:instrText xml:space="preserve"> PAGEREF _Toc521500217 \h </w:instrText>
        </w:r>
        <w:r>
          <w:fldChar w:fldCharType="separate"/>
        </w:r>
        <w:r w:rsidR="00693E05">
          <w:t>310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18" w:history="1">
        <w:r w:rsidRPr="00C111F3">
          <w:t>404</w:t>
        </w:r>
        <w:r>
          <w:rPr>
            <w:rFonts w:asciiTheme="minorHAnsi" w:eastAsiaTheme="minorEastAsia" w:hAnsiTheme="minorHAnsi" w:cstheme="minorBidi"/>
            <w:sz w:val="22"/>
            <w:szCs w:val="22"/>
            <w:lang w:eastAsia="en-AU"/>
          </w:rPr>
          <w:tab/>
        </w:r>
        <w:r w:rsidRPr="00C111F3">
          <w:t xml:space="preserve">When are children and young people </w:t>
        </w:r>
        <w:r w:rsidRPr="00C111F3">
          <w:rPr>
            <w:i/>
          </w:rPr>
          <w:t>in need of emergency therapeutic protection</w:t>
        </w:r>
        <w:r w:rsidRPr="00C111F3">
          <w:t>?</w:t>
        </w:r>
        <w:r>
          <w:tab/>
        </w:r>
        <w:r>
          <w:fldChar w:fldCharType="begin"/>
        </w:r>
        <w:r>
          <w:instrText xml:space="preserve"> PAGEREF _Toc521500218 \h </w:instrText>
        </w:r>
        <w:r>
          <w:fldChar w:fldCharType="separate"/>
        </w:r>
        <w:r w:rsidR="00693E05">
          <w:t>310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19" w:history="1">
        <w:r w:rsidRPr="00C111F3">
          <w:t>405</w:t>
        </w:r>
        <w:r>
          <w:rPr>
            <w:rFonts w:asciiTheme="minorHAnsi" w:eastAsiaTheme="minorEastAsia" w:hAnsiTheme="minorHAnsi" w:cstheme="minorBidi"/>
            <w:sz w:val="22"/>
            <w:szCs w:val="22"/>
            <w:lang w:eastAsia="en-AU"/>
          </w:rPr>
          <w:tab/>
        </w:r>
        <w:r w:rsidRPr="00C111F3">
          <w:t xml:space="preserve">What is </w:t>
        </w:r>
        <w:r w:rsidRPr="00C111F3">
          <w:rPr>
            <w:i/>
          </w:rPr>
          <w:t>emergency action</w:t>
        </w:r>
        <w:r w:rsidRPr="00C111F3">
          <w:t>?</w:t>
        </w:r>
        <w:r>
          <w:tab/>
        </w:r>
        <w:r>
          <w:fldChar w:fldCharType="begin"/>
        </w:r>
        <w:r>
          <w:instrText xml:space="preserve"> PAGEREF _Toc521500219 \h </w:instrText>
        </w:r>
        <w:r>
          <w:fldChar w:fldCharType="separate"/>
        </w:r>
        <w:r w:rsidR="00693E05">
          <w:t>311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20" w:history="1">
        <w:r w:rsidRPr="00C111F3">
          <w:t>406</w:t>
        </w:r>
        <w:r>
          <w:rPr>
            <w:rFonts w:asciiTheme="minorHAnsi" w:eastAsiaTheme="minorEastAsia" w:hAnsiTheme="minorHAnsi" w:cstheme="minorBidi"/>
            <w:sz w:val="22"/>
            <w:szCs w:val="22"/>
            <w:lang w:eastAsia="en-AU"/>
          </w:rPr>
          <w:tab/>
        </w:r>
        <w:r w:rsidRPr="00C111F3">
          <w:t>Emergency action—criteria for taking emergency action</w:t>
        </w:r>
        <w:r>
          <w:tab/>
        </w:r>
        <w:r>
          <w:fldChar w:fldCharType="begin"/>
        </w:r>
        <w:r>
          <w:instrText xml:space="preserve"> PAGEREF _Toc521500220 \h </w:instrText>
        </w:r>
        <w:r>
          <w:fldChar w:fldCharType="separate"/>
        </w:r>
        <w:r w:rsidR="00693E05">
          <w:t>311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21" w:history="1">
        <w:r w:rsidRPr="00C111F3">
          <w:t>407</w:t>
        </w:r>
        <w:r>
          <w:rPr>
            <w:rFonts w:asciiTheme="minorHAnsi" w:eastAsiaTheme="minorEastAsia" w:hAnsiTheme="minorHAnsi" w:cstheme="minorBidi"/>
            <w:sz w:val="22"/>
            <w:szCs w:val="22"/>
            <w:lang w:eastAsia="en-AU"/>
          </w:rPr>
          <w:tab/>
        </w:r>
        <w:r w:rsidRPr="00C111F3">
          <w:t>Emergency action—assistance</w:t>
        </w:r>
        <w:r>
          <w:tab/>
        </w:r>
        <w:r>
          <w:fldChar w:fldCharType="begin"/>
        </w:r>
        <w:r>
          <w:instrText xml:space="preserve"> PAGEREF _Toc521500221 \h </w:instrText>
        </w:r>
        <w:r>
          <w:fldChar w:fldCharType="separate"/>
        </w:r>
        <w:r w:rsidR="00693E05">
          <w:t>312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22" w:history="1">
        <w:r w:rsidRPr="00C111F3">
          <w:t>408</w:t>
        </w:r>
        <w:r>
          <w:rPr>
            <w:rFonts w:asciiTheme="minorHAnsi" w:eastAsiaTheme="minorEastAsia" w:hAnsiTheme="minorHAnsi" w:cstheme="minorBidi"/>
            <w:sz w:val="22"/>
            <w:szCs w:val="22"/>
            <w:lang w:eastAsia="en-AU"/>
          </w:rPr>
          <w:tab/>
        </w:r>
        <w:r w:rsidRPr="00C111F3">
          <w:t>Emergency action—certain people must be told</w:t>
        </w:r>
        <w:r>
          <w:tab/>
        </w:r>
        <w:r>
          <w:fldChar w:fldCharType="begin"/>
        </w:r>
        <w:r>
          <w:instrText xml:space="preserve"> PAGEREF _Toc521500222 \h </w:instrText>
        </w:r>
        <w:r>
          <w:fldChar w:fldCharType="separate"/>
        </w:r>
        <w:r w:rsidR="00693E05">
          <w:t>312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23" w:history="1">
        <w:r w:rsidRPr="00C111F3">
          <w:t>409</w:t>
        </w:r>
        <w:r>
          <w:rPr>
            <w:rFonts w:asciiTheme="minorHAnsi" w:eastAsiaTheme="minorEastAsia" w:hAnsiTheme="minorHAnsi" w:cstheme="minorBidi"/>
            <w:sz w:val="22"/>
            <w:szCs w:val="22"/>
            <w:lang w:eastAsia="en-AU"/>
          </w:rPr>
          <w:tab/>
        </w:r>
        <w:r w:rsidRPr="00C111F3">
          <w:t>Emergency action—daily care responsibility after action</w:t>
        </w:r>
        <w:r>
          <w:tab/>
        </w:r>
        <w:r>
          <w:fldChar w:fldCharType="begin"/>
        </w:r>
        <w:r>
          <w:instrText xml:space="preserve"> PAGEREF _Toc521500223 \h </w:instrText>
        </w:r>
        <w:r>
          <w:fldChar w:fldCharType="separate"/>
        </w:r>
        <w:r w:rsidR="00693E05">
          <w:t>313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24" w:history="1">
        <w:r w:rsidRPr="00C111F3">
          <w:t>410</w:t>
        </w:r>
        <w:r>
          <w:rPr>
            <w:rFonts w:asciiTheme="minorHAnsi" w:eastAsiaTheme="minorEastAsia" w:hAnsiTheme="minorHAnsi" w:cstheme="minorBidi"/>
            <w:sz w:val="22"/>
            <w:szCs w:val="22"/>
            <w:lang w:eastAsia="en-AU"/>
          </w:rPr>
          <w:tab/>
        </w:r>
        <w:r w:rsidRPr="00C111F3">
          <w:t>Emergency action—length of daily care responsibility</w:t>
        </w:r>
        <w:r>
          <w:tab/>
        </w:r>
        <w:r>
          <w:fldChar w:fldCharType="begin"/>
        </w:r>
        <w:r>
          <w:instrText xml:space="preserve"> PAGEREF _Toc521500224 \h </w:instrText>
        </w:r>
        <w:r>
          <w:fldChar w:fldCharType="separate"/>
        </w:r>
        <w:r w:rsidR="00693E05">
          <w:t>314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25" w:history="1">
        <w:r w:rsidRPr="00C111F3">
          <w:t>411</w:t>
        </w:r>
        <w:r>
          <w:rPr>
            <w:rFonts w:asciiTheme="minorHAnsi" w:eastAsiaTheme="minorEastAsia" w:hAnsiTheme="minorHAnsi" w:cstheme="minorBidi"/>
            <w:sz w:val="22"/>
            <w:szCs w:val="22"/>
            <w:lang w:eastAsia="en-AU"/>
          </w:rPr>
          <w:tab/>
        </w:r>
        <w:r w:rsidRPr="00C111F3">
          <w:t>Care and protection appraisal and placement</w:t>
        </w:r>
        <w:r>
          <w:tab/>
        </w:r>
        <w:r>
          <w:fldChar w:fldCharType="begin"/>
        </w:r>
        <w:r>
          <w:instrText xml:space="preserve"> PAGEREF _Toc521500225 \h </w:instrText>
        </w:r>
        <w:r>
          <w:fldChar w:fldCharType="separate"/>
        </w:r>
        <w:r w:rsidR="00693E05">
          <w:t>314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26" w:history="1">
        <w:r w:rsidRPr="00C111F3">
          <w:t>412</w:t>
        </w:r>
        <w:r>
          <w:rPr>
            <w:rFonts w:asciiTheme="minorHAnsi" w:eastAsiaTheme="minorEastAsia" w:hAnsiTheme="minorHAnsi" w:cstheme="minorBidi"/>
            <w:sz w:val="22"/>
            <w:szCs w:val="22"/>
            <w:lang w:eastAsia="en-AU"/>
          </w:rPr>
          <w:tab/>
        </w:r>
        <w:r w:rsidRPr="00C111F3">
          <w:t>Emergency action—contact with family</w:t>
        </w:r>
        <w:r>
          <w:tab/>
        </w:r>
        <w:r>
          <w:fldChar w:fldCharType="begin"/>
        </w:r>
        <w:r>
          <w:instrText xml:space="preserve"> PAGEREF _Toc521500226 \h </w:instrText>
        </w:r>
        <w:r>
          <w:fldChar w:fldCharType="separate"/>
        </w:r>
        <w:r w:rsidR="00693E05">
          <w:t>315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27" w:history="1">
        <w:r w:rsidRPr="00C111F3">
          <w:t>413</w:t>
        </w:r>
        <w:r>
          <w:rPr>
            <w:rFonts w:asciiTheme="minorHAnsi" w:eastAsiaTheme="minorEastAsia" w:hAnsiTheme="minorHAnsi" w:cstheme="minorBidi"/>
            <w:sz w:val="22"/>
            <w:szCs w:val="22"/>
            <w:lang w:eastAsia="en-AU"/>
          </w:rPr>
          <w:tab/>
        </w:r>
        <w:r w:rsidRPr="00C111F3">
          <w:t>Emergency action—application for orders</w:t>
        </w:r>
        <w:r>
          <w:tab/>
        </w:r>
        <w:r>
          <w:fldChar w:fldCharType="begin"/>
        </w:r>
        <w:r>
          <w:instrText xml:space="preserve"> PAGEREF _Toc521500227 \h </w:instrText>
        </w:r>
        <w:r>
          <w:fldChar w:fldCharType="separate"/>
        </w:r>
        <w:r w:rsidR="00693E05">
          <w:t>315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28" w:history="1">
        <w:r w:rsidRPr="00C111F3">
          <w:t>414</w:t>
        </w:r>
        <w:r>
          <w:rPr>
            <w:rFonts w:asciiTheme="minorHAnsi" w:eastAsiaTheme="minorEastAsia" w:hAnsiTheme="minorHAnsi" w:cstheme="minorBidi"/>
            <w:sz w:val="22"/>
            <w:szCs w:val="22"/>
            <w:lang w:eastAsia="en-AU"/>
          </w:rPr>
          <w:tab/>
        </w:r>
        <w:r w:rsidRPr="00C111F3">
          <w:t>Emergency action—end of daily care responsibility</w:t>
        </w:r>
        <w:r>
          <w:tab/>
        </w:r>
        <w:r>
          <w:fldChar w:fldCharType="begin"/>
        </w:r>
        <w:r>
          <w:instrText xml:space="preserve"> PAGEREF _Toc521500228 \h </w:instrText>
        </w:r>
        <w:r>
          <w:fldChar w:fldCharType="separate"/>
        </w:r>
        <w:r w:rsidR="00693E05">
          <w:t>316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29" w:history="1">
        <w:r w:rsidRPr="00C111F3">
          <w:t>415</w:t>
        </w:r>
        <w:r>
          <w:rPr>
            <w:rFonts w:asciiTheme="minorHAnsi" w:eastAsiaTheme="minorEastAsia" w:hAnsiTheme="minorHAnsi" w:cstheme="minorBidi"/>
            <w:sz w:val="22"/>
            <w:szCs w:val="22"/>
            <w:lang w:eastAsia="en-AU"/>
          </w:rPr>
          <w:tab/>
        </w:r>
        <w:r w:rsidRPr="00C111F3">
          <w:t>Emergency action—return of child or young person</w:t>
        </w:r>
        <w:r>
          <w:tab/>
        </w:r>
        <w:r>
          <w:fldChar w:fldCharType="begin"/>
        </w:r>
        <w:r>
          <w:instrText xml:space="preserve"> PAGEREF _Toc521500229 \h </w:instrText>
        </w:r>
        <w:r>
          <w:fldChar w:fldCharType="separate"/>
        </w:r>
        <w:r w:rsidR="00693E05">
          <w:t>316</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230" w:history="1">
        <w:r w:rsidR="00672A10" w:rsidRPr="00C111F3">
          <w:t>Part 13.2</w:t>
        </w:r>
        <w:r w:rsidR="00672A10">
          <w:rPr>
            <w:rFonts w:asciiTheme="minorHAnsi" w:eastAsiaTheme="minorEastAsia" w:hAnsiTheme="minorHAnsi" w:cstheme="minorBidi"/>
            <w:b w:val="0"/>
            <w:sz w:val="22"/>
            <w:szCs w:val="22"/>
            <w:lang w:eastAsia="en-AU"/>
          </w:rPr>
          <w:tab/>
        </w:r>
        <w:r w:rsidR="00672A10" w:rsidRPr="00C111F3">
          <w:t>Emergency action release orders</w:t>
        </w:r>
        <w:r w:rsidR="00672A10" w:rsidRPr="00672A10">
          <w:rPr>
            <w:vanish/>
          </w:rPr>
          <w:tab/>
        </w:r>
        <w:r w:rsidR="00672A10" w:rsidRPr="00672A10">
          <w:rPr>
            <w:vanish/>
          </w:rPr>
          <w:fldChar w:fldCharType="begin"/>
        </w:r>
        <w:r w:rsidR="00672A10" w:rsidRPr="00672A10">
          <w:rPr>
            <w:vanish/>
          </w:rPr>
          <w:instrText xml:space="preserve"> PAGEREF _Toc521500230 \h </w:instrText>
        </w:r>
        <w:r w:rsidR="00672A10" w:rsidRPr="00672A10">
          <w:rPr>
            <w:vanish/>
          </w:rPr>
        </w:r>
        <w:r w:rsidR="00672A10" w:rsidRPr="00672A10">
          <w:rPr>
            <w:vanish/>
          </w:rPr>
          <w:fldChar w:fldCharType="separate"/>
        </w:r>
        <w:r w:rsidR="00693E05">
          <w:rPr>
            <w:vanish/>
          </w:rPr>
          <w:t>318</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31" w:history="1">
        <w:r w:rsidRPr="00C111F3">
          <w:t>416</w:t>
        </w:r>
        <w:r>
          <w:rPr>
            <w:rFonts w:asciiTheme="minorHAnsi" w:eastAsiaTheme="minorEastAsia" w:hAnsiTheme="minorHAnsi" w:cstheme="minorBidi"/>
            <w:sz w:val="22"/>
            <w:szCs w:val="22"/>
            <w:lang w:eastAsia="en-AU"/>
          </w:rPr>
          <w:tab/>
        </w:r>
        <w:r w:rsidRPr="00C111F3">
          <w:t xml:space="preserve">What is an </w:t>
        </w:r>
        <w:r w:rsidRPr="00C111F3">
          <w:rPr>
            <w:i/>
          </w:rPr>
          <w:t>emergency action release order</w:t>
        </w:r>
        <w:r w:rsidRPr="00C111F3">
          <w:t>?</w:t>
        </w:r>
        <w:r>
          <w:tab/>
        </w:r>
        <w:r>
          <w:fldChar w:fldCharType="begin"/>
        </w:r>
        <w:r>
          <w:instrText xml:space="preserve"> PAGEREF _Toc521500231 \h </w:instrText>
        </w:r>
        <w:r>
          <w:fldChar w:fldCharType="separate"/>
        </w:r>
        <w:r w:rsidR="00693E05">
          <w:t>318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32" w:history="1">
        <w:r w:rsidRPr="00C111F3">
          <w:t>417</w:t>
        </w:r>
        <w:r>
          <w:rPr>
            <w:rFonts w:asciiTheme="minorHAnsi" w:eastAsiaTheme="minorEastAsia" w:hAnsiTheme="minorHAnsi" w:cstheme="minorBidi"/>
            <w:sz w:val="22"/>
            <w:szCs w:val="22"/>
            <w:lang w:eastAsia="en-AU"/>
          </w:rPr>
          <w:tab/>
        </w:r>
        <w:r w:rsidRPr="00C111F3">
          <w:t>Emergency action release order—application</w:t>
        </w:r>
        <w:r>
          <w:tab/>
        </w:r>
        <w:r>
          <w:fldChar w:fldCharType="begin"/>
        </w:r>
        <w:r>
          <w:instrText xml:space="preserve"> PAGEREF _Toc521500232 \h </w:instrText>
        </w:r>
        <w:r>
          <w:fldChar w:fldCharType="separate"/>
        </w:r>
        <w:r w:rsidR="00693E05">
          <w:t>318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33" w:history="1">
        <w:r w:rsidRPr="00C111F3">
          <w:t>418</w:t>
        </w:r>
        <w:r>
          <w:rPr>
            <w:rFonts w:asciiTheme="minorHAnsi" w:eastAsiaTheme="minorEastAsia" w:hAnsiTheme="minorHAnsi" w:cstheme="minorBidi"/>
            <w:sz w:val="22"/>
            <w:szCs w:val="22"/>
            <w:lang w:eastAsia="en-AU"/>
          </w:rPr>
          <w:tab/>
        </w:r>
        <w:r w:rsidRPr="00C111F3">
          <w:t>Emergency action release order—application to state grounds</w:t>
        </w:r>
        <w:r>
          <w:tab/>
        </w:r>
        <w:r>
          <w:fldChar w:fldCharType="begin"/>
        </w:r>
        <w:r>
          <w:instrText xml:space="preserve"> PAGEREF _Toc521500233 \h </w:instrText>
        </w:r>
        <w:r>
          <w:fldChar w:fldCharType="separate"/>
        </w:r>
        <w:r w:rsidR="00693E05">
          <w:t>318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34" w:history="1">
        <w:r w:rsidRPr="00C111F3">
          <w:t>419</w:t>
        </w:r>
        <w:r>
          <w:rPr>
            <w:rFonts w:asciiTheme="minorHAnsi" w:eastAsiaTheme="minorEastAsia" w:hAnsiTheme="minorHAnsi" w:cstheme="minorBidi"/>
            <w:sz w:val="22"/>
            <w:szCs w:val="22"/>
            <w:lang w:eastAsia="en-AU"/>
          </w:rPr>
          <w:tab/>
        </w:r>
        <w:r w:rsidRPr="00C111F3">
          <w:t>Emergency action release order—who must be given application</w:t>
        </w:r>
        <w:r>
          <w:tab/>
        </w:r>
        <w:r>
          <w:fldChar w:fldCharType="begin"/>
        </w:r>
        <w:r>
          <w:instrText xml:space="preserve"> PAGEREF _Toc521500234 \h </w:instrText>
        </w:r>
        <w:r>
          <w:fldChar w:fldCharType="separate"/>
        </w:r>
        <w:r w:rsidR="00693E05">
          <w:t>319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35" w:history="1">
        <w:r w:rsidRPr="00C111F3">
          <w:t>420</w:t>
        </w:r>
        <w:r>
          <w:rPr>
            <w:rFonts w:asciiTheme="minorHAnsi" w:eastAsiaTheme="minorEastAsia" w:hAnsiTheme="minorHAnsi" w:cstheme="minorBidi"/>
            <w:sz w:val="22"/>
            <w:szCs w:val="22"/>
            <w:lang w:eastAsia="en-AU"/>
          </w:rPr>
          <w:tab/>
        </w:r>
        <w:r w:rsidRPr="00C111F3">
          <w:t>Emergency action release order—criteria for making</w:t>
        </w:r>
        <w:r>
          <w:tab/>
        </w:r>
        <w:r>
          <w:fldChar w:fldCharType="begin"/>
        </w:r>
        <w:r>
          <w:instrText xml:space="preserve"> PAGEREF _Toc521500235 \h </w:instrText>
        </w:r>
        <w:r>
          <w:fldChar w:fldCharType="separate"/>
        </w:r>
        <w:r w:rsidR="00693E05">
          <w:t>319</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500236" w:history="1">
        <w:r w:rsidR="00672A10" w:rsidRPr="00C111F3">
          <w:t>Chapter 14</w:t>
        </w:r>
        <w:r w:rsidR="00672A10">
          <w:rPr>
            <w:rFonts w:asciiTheme="minorHAnsi" w:eastAsiaTheme="minorEastAsia" w:hAnsiTheme="minorHAnsi" w:cstheme="minorBidi"/>
            <w:b w:val="0"/>
            <w:sz w:val="22"/>
            <w:szCs w:val="22"/>
            <w:lang w:eastAsia="en-AU"/>
          </w:rPr>
          <w:tab/>
        </w:r>
        <w:r w:rsidR="00672A10" w:rsidRPr="00C111F3">
          <w:t>Care and protection—care and protection orders</w:t>
        </w:r>
        <w:r w:rsidR="00672A10" w:rsidRPr="00672A10">
          <w:rPr>
            <w:vanish/>
          </w:rPr>
          <w:tab/>
        </w:r>
        <w:r w:rsidR="00672A10" w:rsidRPr="00672A10">
          <w:rPr>
            <w:vanish/>
          </w:rPr>
          <w:fldChar w:fldCharType="begin"/>
        </w:r>
        <w:r w:rsidR="00672A10" w:rsidRPr="00672A10">
          <w:rPr>
            <w:vanish/>
          </w:rPr>
          <w:instrText xml:space="preserve"> PAGEREF _Toc521500236 \h </w:instrText>
        </w:r>
        <w:r w:rsidR="00672A10" w:rsidRPr="00672A10">
          <w:rPr>
            <w:vanish/>
          </w:rPr>
        </w:r>
        <w:r w:rsidR="00672A10" w:rsidRPr="00672A10">
          <w:rPr>
            <w:vanish/>
          </w:rPr>
          <w:fldChar w:fldCharType="separate"/>
        </w:r>
        <w:r w:rsidR="00693E05">
          <w:rPr>
            <w:vanish/>
          </w:rPr>
          <w:t>320</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237" w:history="1">
        <w:r w:rsidR="00672A10" w:rsidRPr="00C111F3">
          <w:t>Part 14.1</w:t>
        </w:r>
        <w:r w:rsidR="00672A10">
          <w:rPr>
            <w:rFonts w:asciiTheme="minorHAnsi" w:eastAsiaTheme="minorEastAsia" w:hAnsiTheme="minorHAnsi" w:cstheme="minorBidi"/>
            <w:b w:val="0"/>
            <w:sz w:val="22"/>
            <w:szCs w:val="22"/>
            <w:lang w:eastAsia="en-AU"/>
          </w:rPr>
          <w:tab/>
        </w:r>
        <w:r w:rsidR="00672A10" w:rsidRPr="00C111F3">
          <w:t>Preliminary</w:t>
        </w:r>
        <w:r w:rsidR="00672A10" w:rsidRPr="00672A10">
          <w:rPr>
            <w:vanish/>
          </w:rPr>
          <w:tab/>
        </w:r>
        <w:r w:rsidR="00672A10" w:rsidRPr="00672A10">
          <w:rPr>
            <w:vanish/>
          </w:rPr>
          <w:fldChar w:fldCharType="begin"/>
        </w:r>
        <w:r w:rsidR="00672A10" w:rsidRPr="00672A10">
          <w:rPr>
            <w:vanish/>
          </w:rPr>
          <w:instrText xml:space="preserve"> PAGEREF _Toc521500237 \h </w:instrText>
        </w:r>
        <w:r w:rsidR="00672A10" w:rsidRPr="00672A10">
          <w:rPr>
            <w:vanish/>
          </w:rPr>
        </w:r>
        <w:r w:rsidR="00672A10" w:rsidRPr="00672A10">
          <w:rPr>
            <w:vanish/>
          </w:rPr>
          <w:fldChar w:fldCharType="separate"/>
        </w:r>
        <w:r w:rsidR="00693E05">
          <w:rPr>
            <w:vanish/>
          </w:rPr>
          <w:t>320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38" w:history="1">
        <w:r w:rsidRPr="00C111F3">
          <w:t>421</w:t>
        </w:r>
        <w:r>
          <w:rPr>
            <w:rFonts w:asciiTheme="minorHAnsi" w:eastAsiaTheme="minorEastAsia" w:hAnsiTheme="minorHAnsi" w:cstheme="minorBidi"/>
            <w:sz w:val="22"/>
            <w:szCs w:val="22"/>
            <w:lang w:eastAsia="en-AU"/>
          </w:rPr>
          <w:tab/>
        </w:r>
        <w:r w:rsidRPr="00C111F3">
          <w:t>Definitions—ch 14</w:t>
        </w:r>
        <w:r>
          <w:tab/>
        </w:r>
        <w:r>
          <w:fldChar w:fldCharType="begin"/>
        </w:r>
        <w:r>
          <w:instrText xml:space="preserve"> PAGEREF _Toc521500238 \h </w:instrText>
        </w:r>
        <w:r>
          <w:fldChar w:fldCharType="separate"/>
        </w:r>
        <w:r w:rsidR="00693E05">
          <w:t>320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39" w:history="1">
        <w:r w:rsidRPr="00C111F3">
          <w:t>422</w:t>
        </w:r>
        <w:r>
          <w:rPr>
            <w:rFonts w:asciiTheme="minorHAnsi" w:eastAsiaTheme="minorEastAsia" w:hAnsiTheme="minorHAnsi" w:cstheme="minorBidi"/>
            <w:sz w:val="22"/>
            <w:szCs w:val="22"/>
            <w:lang w:eastAsia="en-AU"/>
          </w:rPr>
          <w:tab/>
        </w:r>
        <w:r w:rsidRPr="00C111F3">
          <w:t xml:space="preserve">What is a </w:t>
        </w:r>
        <w:r w:rsidRPr="00C111F3">
          <w:rPr>
            <w:i/>
          </w:rPr>
          <w:t>care and protection order</w:t>
        </w:r>
        <w:r w:rsidRPr="00C111F3">
          <w:t>?</w:t>
        </w:r>
        <w:r>
          <w:tab/>
        </w:r>
        <w:r>
          <w:fldChar w:fldCharType="begin"/>
        </w:r>
        <w:r>
          <w:instrText xml:space="preserve"> PAGEREF _Toc521500239 \h </w:instrText>
        </w:r>
        <w:r>
          <w:fldChar w:fldCharType="separate"/>
        </w:r>
        <w:r w:rsidR="00693E05">
          <w:t>321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40" w:history="1">
        <w:r w:rsidRPr="00C111F3">
          <w:t>423</w:t>
        </w:r>
        <w:r>
          <w:rPr>
            <w:rFonts w:asciiTheme="minorHAnsi" w:eastAsiaTheme="minorEastAsia" w:hAnsiTheme="minorHAnsi" w:cstheme="minorBidi"/>
            <w:sz w:val="22"/>
            <w:szCs w:val="22"/>
            <w:lang w:eastAsia="en-AU"/>
          </w:rPr>
          <w:tab/>
        </w:r>
        <w:r w:rsidRPr="00C111F3">
          <w:t>Offence—contravene care and protection order</w:t>
        </w:r>
        <w:r>
          <w:tab/>
        </w:r>
        <w:r>
          <w:fldChar w:fldCharType="begin"/>
        </w:r>
        <w:r>
          <w:instrText xml:space="preserve"> PAGEREF _Toc521500240 \h </w:instrText>
        </w:r>
        <w:r>
          <w:fldChar w:fldCharType="separate"/>
        </w:r>
        <w:r w:rsidR="00693E05">
          <w:t>322</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241" w:history="1">
        <w:r w:rsidR="00672A10" w:rsidRPr="00C111F3">
          <w:t>Part 14.2</w:t>
        </w:r>
        <w:r w:rsidR="00672A10">
          <w:rPr>
            <w:rFonts w:asciiTheme="minorHAnsi" w:eastAsiaTheme="minorEastAsia" w:hAnsiTheme="minorHAnsi" w:cstheme="minorBidi"/>
            <w:b w:val="0"/>
            <w:sz w:val="22"/>
            <w:szCs w:val="22"/>
            <w:lang w:eastAsia="en-AU"/>
          </w:rPr>
          <w:tab/>
        </w:r>
        <w:r w:rsidR="00672A10" w:rsidRPr="00C111F3">
          <w:t>Applications for care and protection orders</w:t>
        </w:r>
        <w:r w:rsidR="00672A10" w:rsidRPr="00672A10">
          <w:rPr>
            <w:vanish/>
          </w:rPr>
          <w:tab/>
        </w:r>
        <w:r w:rsidR="00672A10" w:rsidRPr="00672A10">
          <w:rPr>
            <w:vanish/>
          </w:rPr>
          <w:fldChar w:fldCharType="begin"/>
        </w:r>
        <w:r w:rsidR="00672A10" w:rsidRPr="00672A10">
          <w:rPr>
            <w:vanish/>
          </w:rPr>
          <w:instrText xml:space="preserve"> PAGEREF _Toc521500241 \h </w:instrText>
        </w:r>
        <w:r w:rsidR="00672A10" w:rsidRPr="00672A10">
          <w:rPr>
            <w:vanish/>
          </w:rPr>
        </w:r>
        <w:r w:rsidR="00672A10" w:rsidRPr="00672A10">
          <w:rPr>
            <w:vanish/>
          </w:rPr>
          <w:fldChar w:fldCharType="separate"/>
        </w:r>
        <w:r w:rsidR="00693E05">
          <w:rPr>
            <w:vanish/>
          </w:rPr>
          <w:t>323</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42" w:history="1">
        <w:r w:rsidRPr="00C111F3">
          <w:t>424</w:t>
        </w:r>
        <w:r>
          <w:rPr>
            <w:rFonts w:asciiTheme="minorHAnsi" w:eastAsiaTheme="minorEastAsia" w:hAnsiTheme="minorHAnsi" w:cstheme="minorBidi"/>
            <w:sz w:val="22"/>
            <w:szCs w:val="22"/>
            <w:lang w:eastAsia="en-AU"/>
          </w:rPr>
          <w:tab/>
        </w:r>
        <w:r w:rsidRPr="00C111F3">
          <w:t>Care and protection order—application by director</w:t>
        </w:r>
        <w:r w:rsidRPr="00C111F3">
          <w:noBreakHyphen/>
          <w:t>general</w:t>
        </w:r>
        <w:r>
          <w:tab/>
        </w:r>
        <w:r>
          <w:fldChar w:fldCharType="begin"/>
        </w:r>
        <w:r>
          <w:instrText xml:space="preserve"> PAGEREF _Toc521500242 \h </w:instrText>
        </w:r>
        <w:r>
          <w:fldChar w:fldCharType="separate"/>
        </w:r>
        <w:r w:rsidR="00693E05">
          <w:t>323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43" w:history="1">
        <w:r w:rsidRPr="00C111F3">
          <w:t>425</w:t>
        </w:r>
        <w:r>
          <w:rPr>
            <w:rFonts w:asciiTheme="minorHAnsi" w:eastAsiaTheme="minorEastAsia" w:hAnsiTheme="minorHAnsi" w:cstheme="minorBidi"/>
            <w:sz w:val="22"/>
            <w:szCs w:val="22"/>
            <w:lang w:eastAsia="en-AU"/>
          </w:rPr>
          <w:tab/>
        </w:r>
        <w:r w:rsidRPr="00C111F3">
          <w:t>Care and protection order—application by others</w:t>
        </w:r>
        <w:r>
          <w:tab/>
        </w:r>
        <w:r>
          <w:fldChar w:fldCharType="begin"/>
        </w:r>
        <w:r>
          <w:instrText xml:space="preserve"> PAGEREF _Toc521500243 \h </w:instrText>
        </w:r>
        <w:r>
          <w:fldChar w:fldCharType="separate"/>
        </w:r>
        <w:r w:rsidR="00693E05">
          <w:t>323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44" w:history="1">
        <w:r w:rsidRPr="00C111F3">
          <w:t>426</w:t>
        </w:r>
        <w:r>
          <w:rPr>
            <w:rFonts w:asciiTheme="minorHAnsi" w:eastAsiaTheme="minorEastAsia" w:hAnsiTheme="minorHAnsi" w:cstheme="minorBidi"/>
            <w:sz w:val="22"/>
            <w:szCs w:val="22"/>
            <w:lang w:eastAsia="en-AU"/>
          </w:rPr>
          <w:tab/>
        </w:r>
        <w:r w:rsidRPr="00C111F3">
          <w:t>Care and protection order—application must state provisions sought and grounds</w:t>
        </w:r>
        <w:r>
          <w:tab/>
        </w:r>
        <w:r>
          <w:fldChar w:fldCharType="begin"/>
        </w:r>
        <w:r>
          <w:instrText xml:space="preserve"> PAGEREF _Toc521500244 \h </w:instrText>
        </w:r>
        <w:r>
          <w:fldChar w:fldCharType="separate"/>
        </w:r>
        <w:r w:rsidR="00693E05">
          <w:t>324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45" w:history="1">
        <w:r w:rsidRPr="00C111F3">
          <w:t>427</w:t>
        </w:r>
        <w:r>
          <w:rPr>
            <w:rFonts w:asciiTheme="minorHAnsi" w:eastAsiaTheme="minorEastAsia" w:hAnsiTheme="minorHAnsi" w:cstheme="minorBidi"/>
            <w:sz w:val="22"/>
            <w:szCs w:val="22"/>
            <w:lang w:eastAsia="en-AU"/>
          </w:rPr>
          <w:tab/>
        </w:r>
        <w:r w:rsidRPr="00C111F3">
          <w:t>Care and protection orders—who must be given application</w:t>
        </w:r>
        <w:r>
          <w:tab/>
        </w:r>
        <w:r>
          <w:fldChar w:fldCharType="begin"/>
        </w:r>
        <w:r>
          <w:instrText xml:space="preserve"> PAGEREF _Toc521500245 \h </w:instrText>
        </w:r>
        <w:r>
          <w:fldChar w:fldCharType="separate"/>
        </w:r>
        <w:r w:rsidR="00693E05">
          <w:t>324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46" w:history="1">
        <w:r w:rsidRPr="00C111F3">
          <w:t>428</w:t>
        </w:r>
        <w:r>
          <w:rPr>
            <w:rFonts w:asciiTheme="minorHAnsi" w:eastAsiaTheme="minorEastAsia" w:hAnsiTheme="minorHAnsi" w:cstheme="minorBidi"/>
            <w:sz w:val="22"/>
            <w:szCs w:val="22"/>
            <w:lang w:eastAsia="en-AU"/>
          </w:rPr>
          <w:tab/>
        </w:r>
        <w:r w:rsidRPr="00C111F3">
          <w:t>Care and protection order—cross-application for different provisions</w:t>
        </w:r>
        <w:r>
          <w:tab/>
        </w:r>
        <w:r>
          <w:fldChar w:fldCharType="begin"/>
        </w:r>
        <w:r>
          <w:instrText xml:space="preserve"> PAGEREF _Toc521500246 \h </w:instrText>
        </w:r>
        <w:r>
          <w:fldChar w:fldCharType="separate"/>
        </w:r>
        <w:r w:rsidR="00693E05">
          <w:t>325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47" w:history="1">
        <w:r w:rsidRPr="00C111F3">
          <w:t>429</w:t>
        </w:r>
        <w:r>
          <w:rPr>
            <w:rFonts w:asciiTheme="minorHAnsi" w:eastAsiaTheme="minorEastAsia" w:hAnsiTheme="minorHAnsi" w:cstheme="minorBidi"/>
            <w:sz w:val="22"/>
            <w:szCs w:val="22"/>
            <w:lang w:eastAsia="en-AU"/>
          </w:rPr>
          <w:tab/>
        </w:r>
        <w:r w:rsidRPr="00C111F3">
          <w:t>Care and protection order—cross-application must state provisions sought and grounds</w:t>
        </w:r>
        <w:r>
          <w:tab/>
        </w:r>
        <w:r>
          <w:fldChar w:fldCharType="begin"/>
        </w:r>
        <w:r>
          <w:instrText xml:space="preserve"> PAGEREF _Toc521500247 \h </w:instrText>
        </w:r>
        <w:r>
          <w:fldChar w:fldCharType="separate"/>
        </w:r>
        <w:r w:rsidR="00693E05">
          <w:t>326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48" w:history="1">
        <w:r w:rsidRPr="00C111F3">
          <w:t>430</w:t>
        </w:r>
        <w:r>
          <w:rPr>
            <w:rFonts w:asciiTheme="minorHAnsi" w:eastAsiaTheme="minorEastAsia" w:hAnsiTheme="minorHAnsi" w:cstheme="minorBidi"/>
            <w:sz w:val="22"/>
            <w:szCs w:val="22"/>
            <w:lang w:eastAsia="en-AU"/>
          </w:rPr>
          <w:tab/>
        </w:r>
        <w:r w:rsidRPr="00C111F3">
          <w:t>Care and protection order—court to consider application and cross-application promptly</w:t>
        </w:r>
        <w:r>
          <w:tab/>
        </w:r>
        <w:r>
          <w:fldChar w:fldCharType="begin"/>
        </w:r>
        <w:r>
          <w:instrText xml:space="preserve"> PAGEREF _Toc521500248 \h </w:instrText>
        </w:r>
        <w:r>
          <w:fldChar w:fldCharType="separate"/>
        </w:r>
        <w:r w:rsidR="00693E05">
          <w:t>326</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249" w:history="1">
        <w:r w:rsidR="00672A10" w:rsidRPr="00C111F3">
          <w:t>Part 14.3</w:t>
        </w:r>
        <w:r w:rsidR="00672A10">
          <w:rPr>
            <w:rFonts w:asciiTheme="minorHAnsi" w:eastAsiaTheme="minorEastAsia" w:hAnsiTheme="minorHAnsi" w:cstheme="minorBidi"/>
            <w:b w:val="0"/>
            <w:sz w:val="22"/>
            <w:szCs w:val="22"/>
            <w:lang w:eastAsia="en-AU"/>
          </w:rPr>
          <w:tab/>
        </w:r>
        <w:r w:rsidR="00672A10" w:rsidRPr="00C111F3">
          <w:t>Interim care and protection matters</w:t>
        </w:r>
        <w:r w:rsidR="00672A10" w:rsidRPr="00672A10">
          <w:rPr>
            <w:vanish/>
          </w:rPr>
          <w:tab/>
        </w:r>
        <w:r w:rsidR="00672A10" w:rsidRPr="00672A10">
          <w:rPr>
            <w:vanish/>
          </w:rPr>
          <w:fldChar w:fldCharType="begin"/>
        </w:r>
        <w:r w:rsidR="00672A10" w:rsidRPr="00672A10">
          <w:rPr>
            <w:vanish/>
          </w:rPr>
          <w:instrText xml:space="preserve"> PAGEREF _Toc521500249 \h </w:instrText>
        </w:r>
        <w:r w:rsidR="00672A10" w:rsidRPr="00672A10">
          <w:rPr>
            <w:vanish/>
          </w:rPr>
        </w:r>
        <w:r w:rsidR="00672A10" w:rsidRPr="00672A10">
          <w:rPr>
            <w:vanish/>
          </w:rPr>
          <w:fldChar w:fldCharType="separate"/>
        </w:r>
        <w:r w:rsidR="00693E05">
          <w:rPr>
            <w:vanish/>
          </w:rPr>
          <w:t>328</w:t>
        </w:r>
        <w:r w:rsidR="00672A10" w:rsidRPr="00672A10">
          <w:rPr>
            <w:vanish/>
          </w:rP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250" w:history="1">
        <w:r w:rsidR="00672A10" w:rsidRPr="00C111F3">
          <w:t>Division 14.3.1</w:t>
        </w:r>
        <w:r w:rsidR="00672A10">
          <w:rPr>
            <w:rFonts w:asciiTheme="minorHAnsi" w:eastAsiaTheme="minorEastAsia" w:hAnsiTheme="minorHAnsi" w:cstheme="minorBidi"/>
            <w:b w:val="0"/>
            <w:sz w:val="22"/>
            <w:szCs w:val="22"/>
            <w:lang w:eastAsia="en-AU"/>
          </w:rPr>
          <w:tab/>
        </w:r>
        <w:r w:rsidR="00672A10" w:rsidRPr="00C111F3">
          <w:t>General</w:t>
        </w:r>
        <w:r w:rsidR="00672A10" w:rsidRPr="00672A10">
          <w:rPr>
            <w:vanish/>
          </w:rPr>
          <w:tab/>
        </w:r>
        <w:r w:rsidR="00672A10" w:rsidRPr="00672A10">
          <w:rPr>
            <w:vanish/>
          </w:rPr>
          <w:fldChar w:fldCharType="begin"/>
        </w:r>
        <w:r w:rsidR="00672A10" w:rsidRPr="00672A10">
          <w:rPr>
            <w:vanish/>
          </w:rPr>
          <w:instrText xml:space="preserve"> PAGEREF _Toc521500250 \h </w:instrText>
        </w:r>
        <w:r w:rsidR="00672A10" w:rsidRPr="00672A10">
          <w:rPr>
            <w:vanish/>
          </w:rPr>
        </w:r>
        <w:r w:rsidR="00672A10" w:rsidRPr="00672A10">
          <w:rPr>
            <w:vanish/>
          </w:rPr>
          <w:fldChar w:fldCharType="separate"/>
        </w:r>
        <w:r w:rsidR="00693E05">
          <w:rPr>
            <w:vanish/>
          </w:rPr>
          <w:t>328</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51" w:history="1">
        <w:r w:rsidRPr="00C111F3">
          <w:t>431</w:t>
        </w:r>
        <w:r>
          <w:rPr>
            <w:rFonts w:asciiTheme="minorHAnsi" w:eastAsiaTheme="minorEastAsia" w:hAnsiTheme="minorHAnsi" w:cstheme="minorBidi"/>
            <w:sz w:val="22"/>
            <w:szCs w:val="22"/>
            <w:lang w:eastAsia="en-AU"/>
          </w:rPr>
          <w:tab/>
        </w:r>
        <w:r w:rsidRPr="00C111F3">
          <w:t>Interim matters—Court action before adjournment</w:t>
        </w:r>
        <w:r>
          <w:tab/>
        </w:r>
        <w:r>
          <w:fldChar w:fldCharType="begin"/>
        </w:r>
        <w:r>
          <w:instrText xml:space="preserve"> PAGEREF _Toc521500251 \h </w:instrText>
        </w:r>
        <w:r>
          <w:fldChar w:fldCharType="separate"/>
        </w:r>
        <w:r w:rsidR="00693E05">
          <w:t>328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52" w:history="1">
        <w:r w:rsidRPr="00C111F3">
          <w:t>432</w:t>
        </w:r>
        <w:r>
          <w:rPr>
            <w:rFonts w:asciiTheme="minorHAnsi" w:eastAsiaTheme="minorEastAsia" w:hAnsiTheme="minorHAnsi" w:cstheme="minorBidi"/>
            <w:sz w:val="22"/>
            <w:szCs w:val="22"/>
            <w:lang w:eastAsia="en-AU"/>
          </w:rPr>
          <w:tab/>
        </w:r>
        <w:r w:rsidRPr="00C111F3">
          <w:t>Interim matters—court-ordered meeting</w:t>
        </w:r>
        <w:r>
          <w:tab/>
        </w:r>
        <w:r>
          <w:fldChar w:fldCharType="begin"/>
        </w:r>
        <w:r>
          <w:instrText xml:space="preserve"> PAGEREF _Toc521500252 \h </w:instrText>
        </w:r>
        <w:r>
          <w:fldChar w:fldCharType="separate"/>
        </w:r>
        <w:r w:rsidR="00693E05">
          <w:t>329</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253" w:history="1">
        <w:r w:rsidR="00672A10" w:rsidRPr="00C111F3">
          <w:t>Division 14.3.2</w:t>
        </w:r>
        <w:r w:rsidR="00672A10">
          <w:rPr>
            <w:rFonts w:asciiTheme="minorHAnsi" w:eastAsiaTheme="minorEastAsia" w:hAnsiTheme="minorHAnsi" w:cstheme="minorBidi"/>
            <w:b w:val="0"/>
            <w:sz w:val="22"/>
            <w:szCs w:val="22"/>
            <w:lang w:eastAsia="en-AU"/>
          </w:rPr>
          <w:tab/>
        </w:r>
        <w:r w:rsidR="00672A10" w:rsidRPr="00C111F3">
          <w:t>Interim care and protection orders</w:t>
        </w:r>
        <w:r w:rsidR="00672A10" w:rsidRPr="00672A10">
          <w:rPr>
            <w:vanish/>
          </w:rPr>
          <w:tab/>
        </w:r>
        <w:r w:rsidR="00672A10" w:rsidRPr="00672A10">
          <w:rPr>
            <w:vanish/>
          </w:rPr>
          <w:fldChar w:fldCharType="begin"/>
        </w:r>
        <w:r w:rsidR="00672A10" w:rsidRPr="00672A10">
          <w:rPr>
            <w:vanish/>
          </w:rPr>
          <w:instrText xml:space="preserve"> PAGEREF _Toc521500253 \h </w:instrText>
        </w:r>
        <w:r w:rsidR="00672A10" w:rsidRPr="00672A10">
          <w:rPr>
            <w:vanish/>
          </w:rPr>
        </w:r>
        <w:r w:rsidR="00672A10" w:rsidRPr="00672A10">
          <w:rPr>
            <w:vanish/>
          </w:rPr>
          <w:fldChar w:fldCharType="separate"/>
        </w:r>
        <w:r w:rsidR="00693E05">
          <w:rPr>
            <w:vanish/>
          </w:rPr>
          <w:t>330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54" w:history="1">
        <w:r w:rsidRPr="00C111F3">
          <w:t>433</w:t>
        </w:r>
        <w:r>
          <w:rPr>
            <w:rFonts w:asciiTheme="minorHAnsi" w:eastAsiaTheme="minorEastAsia" w:hAnsiTheme="minorHAnsi" w:cstheme="minorBidi"/>
            <w:sz w:val="22"/>
            <w:szCs w:val="22"/>
            <w:lang w:eastAsia="en-AU"/>
          </w:rPr>
          <w:tab/>
        </w:r>
        <w:r w:rsidRPr="00C111F3">
          <w:t>Interim matters—interim care and protection orders</w:t>
        </w:r>
        <w:r>
          <w:tab/>
        </w:r>
        <w:r>
          <w:fldChar w:fldCharType="begin"/>
        </w:r>
        <w:r>
          <w:instrText xml:space="preserve"> PAGEREF _Toc521500254 \h </w:instrText>
        </w:r>
        <w:r>
          <w:fldChar w:fldCharType="separate"/>
        </w:r>
        <w:r w:rsidR="00693E05">
          <w:t>330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55" w:history="1">
        <w:r w:rsidRPr="00C111F3">
          <w:t>434</w:t>
        </w:r>
        <w:r>
          <w:rPr>
            <w:rFonts w:asciiTheme="minorHAnsi" w:eastAsiaTheme="minorEastAsia" w:hAnsiTheme="minorHAnsi" w:cstheme="minorBidi"/>
            <w:sz w:val="22"/>
            <w:szCs w:val="22"/>
            <w:lang w:eastAsia="en-AU"/>
          </w:rPr>
          <w:tab/>
        </w:r>
        <w:r w:rsidRPr="00C111F3">
          <w:t>Offence—contravene interim care and protection order</w:t>
        </w:r>
        <w:r>
          <w:tab/>
        </w:r>
        <w:r>
          <w:fldChar w:fldCharType="begin"/>
        </w:r>
        <w:r>
          <w:instrText xml:space="preserve"> PAGEREF _Toc521500255 \h </w:instrText>
        </w:r>
        <w:r>
          <w:fldChar w:fldCharType="separate"/>
        </w:r>
        <w:r w:rsidR="00693E05">
          <w:t>331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56" w:history="1">
        <w:r w:rsidRPr="00C111F3">
          <w:t>435</w:t>
        </w:r>
        <w:r>
          <w:rPr>
            <w:rFonts w:asciiTheme="minorHAnsi" w:eastAsiaTheme="minorEastAsia" w:hAnsiTheme="minorHAnsi" w:cstheme="minorBidi"/>
            <w:sz w:val="22"/>
            <w:szCs w:val="22"/>
            <w:lang w:eastAsia="en-AU"/>
          </w:rPr>
          <w:tab/>
        </w:r>
        <w:r w:rsidRPr="00C111F3">
          <w:t>Interim care and protection orders—revocation or amendment</w:t>
        </w:r>
        <w:r>
          <w:tab/>
        </w:r>
        <w:r>
          <w:fldChar w:fldCharType="begin"/>
        </w:r>
        <w:r>
          <w:instrText xml:space="preserve"> PAGEREF _Toc521500256 \h </w:instrText>
        </w:r>
        <w:r>
          <w:fldChar w:fldCharType="separate"/>
        </w:r>
        <w:r w:rsidR="00693E05">
          <w:t>332</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257" w:history="1">
        <w:r w:rsidR="00672A10" w:rsidRPr="00C111F3">
          <w:t>Division 14.3.3</w:t>
        </w:r>
        <w:r w:rsidR="00672A10">
          <w:rPr>
            <w:rFonts w:asciiTheme="minorHAnsi" w:eastAsiaTheme="minorEastAsia" w:hAnsiTheme="minorHAnsi" w:cstheme="minorBidi"/>
            <w:b w:val="0"/>
            <w:sz w:val="22"/>
            <w:szCs w:val="22"/>
            <w:lang w:eastAsia="en-AU"/>
          </w:rPr>
          <w:tab/>
        </w:r>
        <w:r w:rsidR="00672A10" w:rsidRPr="00C111F3">
          <w:t>Assessment orders</w:t>
        </w:r>
        <w:r w:rsidR="00672A10" w:rsidRPr="00672A10">
          <w:rPr>
            <w:vanish/>
          </w:rPr>
          <w:tab/>
        </w:r>
        <w:r w:rsidR="00672A10" w:rsidRPr="00672A10">
          <w:rPr>
            <w:vanish/>
          </w:rPr>
          <w:fldChar w:fldCharType="begin"/>
        </w:r>
        <w:r w:rsidR="00672A10" w:rsidRPr="00672A10">
          <w:rPr>
            <w:vanish/>
          </w:rPr>
          <w:instrText xml:space="preserve"> PAGEREF _Toc521500257 \h </w:instrText>
        </w:r>
        <w:r w:rsidR="00672A10" w:rsidRPr="00672A10">
          <w:rPr>
            <w:vanish/>
          </w:rPr>
        </w:r>
        <w:r w:rsidR="00672A10" w:rsidRPr="00672A10">
          <w:rPr>
            <w:vanish/>
          </w:rPr>
          <w:fldChar w:fldCharType="separate"/>
        </w:r>
        <w:r w:rsidR="00693E05">
          <w:rPr>
            <w:vanish/>
          </w:rPr>
          <w:t>333</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58" w:history="1">
        <w:r w:rsidRPr="00C111F3">
          <w:t>436</w:t>
        </w:r>
        <w:r>
          <w:rPr>
            <w:rFonts w:asciiTheme="minorHAnsi" w:eastAsiaTheme="minorEastAsia" w:hAnsiTheme="minorHAnsi" w:cstheme="minorBidi"/>
            <w:sz w:val="22"/>
            <w:szCs w:val="22"/>
            <w:lang w:eastAsia="en-AU"/>
          </w:rPr>
          <w:tab/>
        </w:r>
        <w:r w:rsidRPr="00C111F3">
          <w:t xml:space="preserve">What is an </w:t>
        </w:r>
        <w:r w:rsidRPr="00C111F3">
          <w:rPr>
            <w:i/>
          </w:rPr>
          <w:t>assessment order</w:t>
        </w:r>
        <w:r w:rsidRPr="00C111F3">
          <w:t>?</w:t>
        </w:r>
        <w:r>
          <w:tab/>
        </w:r>
        <w:r>
          <w:fldChar w:fldCharType="begin"/>
        </w:r>
        <w:r>
          <w:instrText xml:space="preserve"> PAGEREF _Toc521500258 \h </w:instrText>
        </w:r>
        <w:r>
          <w:fldChar w:fldCharType="separate"/>
        </w:r>
        <w:r w:rsidR="00693E05">
          <w:t>333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59" w:history="1">
        <w:r w:rsidRPr="00C111F3">
          <w:t>437</w:t>
        </w:r>
        <w:r>
          <w:rPr>
            <w:rFonts w:asciiTheme="minorHAnsi" w:eastAsiaTheme="minorEastAsia" w:hAnsiTheme="minorHAnsi" w:cstheme="minorBidi"/>
            <w:sz w:val="22"/>
            <w:szCs w:val="22"/>
            <w:lang w:eastAsia="en-AU"/>
          </w:rPr>
          <w:tab/>
        </w:r>
        <w:r w:rsidRPr="00C111F3">
          <w:t>Care and protection assessment—terms of reference for care and protection assessment</w:t>
        </w:r>
        <w:r>
          <w:tab/>
        </w:r>
        <w:r>
          <w:fldChar w:fldCharType="begin"/>
        </w:r>
        <w:r>
          <w:instrText xml:space="preserve"> PAGEREF _Toc521500259 \h </w:instrText>
        </w:r>
        <w:r>
          <w:fldChar w:fldCharType="separate"/>
        </w:r>
        <w:r w:rsidR="00693E05">
          <w:t>334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60" w:history="1">
        <w:r w:rsidRPr="00C111F3">
          <w:t>438</w:t>
        </w:r>
        <w:r>
          <w:rPr>
            <w:rFonts w:asciiTheme="minorHAnsi" w:eastAsiaTheme="minorEastAsia" w:hAnsiTheme="minorHAnsi" w:cstheme="minorBidi"/>
            <w:sz w:val="22"/>
            <w:szCs w:val="22"/>
            <w:lang w:eastAsia="en-AU"/>
          </w:rPr>
          <w:tab/>
        </w:r>
        <w:r w:rsidRPr="00C111F3">
          <w:t>Care and protection assessment—authorisation of assessors</w:t>
        </w:r>
        <w:r>
          <w:tab/>
        </w:r>
        <w:r>
          <w:fldChar w:fldCharType="begin"/>
        </w:r>
        <w:r>
          <w:instrText xml:space="preserve"> PAGEREF _Toc521500260 \h </w:instrText>
        </w:r>
        <w:r>
          <w:fldChar w:fldCharType="separate"/>
        </w:r>
        <w:r w:rsidR="00693E05">
          <w:t>335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61" w:history="1">
        <w:r w:rsidRPr="00C111F3">
          <w:t>439</w:t>
        </w:r>
        <w:r>
          <w:rPr>
            <w:rFonts w:asciiTheme="minorHAnsi" w:eastAsiaTheme="minorEastAsia" w:hAnsiTheme="minorHAnsi" w:cstheme="minorBidi"/>
            <w:sz w:val="22"/>
            <w:szCs w:val="22"/>
            <w:lang w:eastAsia="en-AU"/>
          </w:rPr>
          <w:tab/>
        </w:r>
        <w:r w:rsidRPr="00C111F3">
          <w:t>Care and protection assessment—report after making</w:t>
        </w:r>
        <w:r>
          <w:tab/>
        </w:r>
        <w:r>
          <w:fldChar w:fldCharType="begin"/>
        </w:r>
        <w:r>
          <w:instrText xml:space="preserve"> PAGEREF _Toc521500261 \h </w:instrText>
        </w:r>
        <w:r>
          <w:fldChar w:fldCharType="separate"/>
        </w:r>
        <w:r w:rsidR="00693E05">
          <w:t>335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62" w:history="1">
        <w:r w:rsidRPr="00C111F3">
          <w:t>440</w:t>
        </w:r>
        <w:r>
          <w:rPr>
            <w:rFonts w:asciiTheme="minorHAnsi" w:eastAsiaTheme="minorEastAsia" w:hAnsiTheme="minorHAnsi" w:cstheme="minorBidi"/>
            <w:sz w:val="22"/>
            <w:szCs w:val="22"/>
            <w:lang w:eastAsia="en-AU"/>
          </w:rPr>
          <w:tab/>
        </w:r>
        <w:r w:rsidRPr="00C111F3">
          <w:t>Offence—contravene assessment order</w:t>
        </w:r>
        <w:r>
          <w:tab/>
        </w:r>
        <w:r>
          <w:fldChar w:fldCharType="begin"/>
        </w:r>
        <w:r>
          <w:instrText xml:space="preserve"> PAGEREF _Toc521500262 \h </w:instrText>
        </w:r>
        <w:r>
          <w:fldChar w:fldCharType="separate"/>
        </w:r>
        <w:r w:rsidR="00693E05">
          <w:t>336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63" w:history="1">
        <w:r w:rsidRPr="00C111F3">
          <w:t>441</w:t>
        </w:r>
        <w:r>
          <w:rPr>
            <w:rFonts w:asciiTheme="minorHAnsi" w:eastAsiaTheme="minorEastAsia" w:hAnsiTheme="minorHAnsi" w:cstheme="minorBidi"/>
            <w:sz w:val="22"/>
            <w:szCs w:val="22"/>
            <w:lang w:eastAsia="en-AU"/>
          </w:rPr>
          <w:tab/>
        </w:r>
        <w:r w:rsidRPr="00C111F3">
          <w:t>Assessment orders—prevails over care and protection order</w:t>
        </w:r>
        <w:r>
          <w:tab/>
        </w:r>
        <w:r>
          <w:fldChar w:fldCharType="begin"/>
        </w:r>
        <w:r>
          <w:instrText xml:space="preserve"> PAGEREF _Toc521500263 \h </w:instrText>
        </w:r>
        <w:r>
          <w:fldChar w:fldCharType="separate"/>
        </w:r>
        <w:r w:rsidR="00693E05">
          <w:t>336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64" w:history="1">
        <w:r w:rsidRPr="00C111F3">
          <w:t>442</w:t>
        </w:r>
        <w:r>
          <w:rPr>
            <w:rFonts w:asciiTheme="minorHAnsi" w:eastAsiaTheme="minorEastAsia" w:hAnsiTheme="minorHAnsi" w:cstheme="minorBidi"/>
            <w:sz w:val="22"/>
            <w:szCs w:val="22"/>
            <w:lang w:eastAsia="en-AU"/>
          </w:rPr>
          <w:tab/>
        </w:r>
        <w:r w:rsidRPr="00C111F3">
          <w:t>Assessment orders—on application or court’s own initiative</w:t>
        </w:r>
        <w:r>
          <w:tab/>
        </w:r>
        <w:r>
          <w:fldChar w:fldCharType="begin"/>
        </w:r>
        <w:r>
          <w:instrText xml:space="preserve"> PAGEREF _Toc521500264 \h </w:instrText>
        </w:r>
        <w:r>
          <w:fldChar w:fldCharType="separate"/>
        </w:r>
        <w:r w:rsidR="00693E05">
          <w:t>337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65" w:history="1">
        <w:r w:rsidRPr="00C111F3">
          <w:t>443</w:t>
        </w:r>
        <w:r>
          <w:rPr>
            <w:rFonts w:asciiTheme="minorHAnsi" w:eastAsiaTheme="minorEastAsia" w:hAnsiTheme="minorHAnsi" w:cstheme="minorBidi"/>
            <w:sz w:val="22"/>
            <w:szCs w:val="22"/>
            <w:lang w:eastAsia="en-AU"/>
          </w:rPr>
          <w:tab/>
        </w:r>
        <w:r w:rsidRPr="00C111F3">
          <w:t>Assessment orders—application by party</w:t>
        </w:r>
        <w:r>
          <w:tab/>
        </w:r>
        <w:r>
          <w:fldChar w:fldCharType="begin"/>
        </w:r>
        <w:r>
          <w:instrText xml:space="preserve"> PAGEREF _Toc521500265 \h </w:instrText>
        </w:r>
        <w:r>
          <w:fldChar w:fldCharType="separate"/>
        </w:r>
        <w:r w:rsidR="00693E05">
          <w:t>337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66" w:history="1">
        <w:r w:rsidRPr="00C111F3">
          <w:t>444</w:t>
        </w:r>
        <w:r>
          <w:rPr>
            <w:rFonts w:asciiTheme="minorHAnsi" w:eastAsiaTheme="minorEastAsia" w:hAnsiTheme="minorHAnsi" w:cstheme="minorBidi"/>
            <w:sz w:val="22"/>
            <w:szCs w:val="22"/>
            <w:lang w:eastAsia="en-AU"/>
          </w:rPr>
          <w:tab/>
        </w:r>
        <w:r w:rsidRPr="00C111F3">
          <w:t>Assessment orders—application to state grounds</w:t>
        </w:r>
        <w:r>
          <w:tab/>
        </w:r>
        <w:r>
          <w:fldChar w:fldCharType="begin"/>
        </w:r>
        <w:r>
          <w:instrText xml:space="preserve"> PAGEREF _Toc521500266 \h </w:instrText>
        </w:r>
        <w:r>
          <w:fldChar w:fldCharType="separate"/>
        </w:r>
        <w:r w:rsidR="00693E05">
          <w:t>337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67" w:history="1">
        <w:r w:rsidRPr="00C111F3">
          <w:t>445</w:t>
        </w:r>
        <w:r>
          <w:rPr>
            <w:rFonts w:asciiTheme="minorHAnsi" w:eastAsiaTheme="minorEastAsia" w:hAnsiTheme="minorHAnsi" w:cstheme="minorBidi"/>
            <w:sz w:val="22"/>
            <w:szCs w:val="22"/>
            <w:lang w:eastAsia="en-AU"/>
          </w:rPr>
          <w:tab/>
        </w:r>
        <w:r w:rsidRPr="00C111F3">
          <w:t>Assessment orders—who must be given application</w:t>
        </w:r>
        <w:r>
          <w:tab/>
        </w:r>
        <w:r>
          <w:fldChar w:fldCharType="begin"/>
        </w:r>
        <w:r>
          <w:instrText xml:space="preserve"> PAGEREF _Toc521500267 \h </w:instrText>
        </w:r>
        <w:r>
          <w:fldChar w:fldCharType="separate"/>
        </w:r>
        <w:r w:rsidR="00693E05">
          <w:t>338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68" w:history="1">
        <w:r w:rsidRPr="00C111F3">
          <w:t>446</w:t>
        </w:r>
        <w:r>
          <w:rPr>
            <w:rFonts w:asciiTheme="minorHAnsi" w:eastAsiaTheme="minorEastAsia" w:hAnsiTheme="minorHAnsi" w:cstheme="minorBidi"/>
            <w:sz w:val="22"/>
            <w:szCs w:val="22"/>
            <w:lang w:eastAsia="en-AU"/>
          </w:rPr>
          <w:tab/>
        </w:r>
        <w:r w:rsidRPr="00C111F3">
          <w:t>Assessment orders—court to consider application promptly</w:t>
        </w:r>
        <w:r>
          <w:tab/>
        </w:r>
        <w:r>
          <w:fldChar w:fldCharType="begin"/>
        </w:r>
        <w:r>
          <w:instrText xml:space="preserve"> PAGEREF _Toc521500268 \h </w:instrText>
        </w:r>
        <w:r>
          <w:fldChar w:fldCharType="separate"/>
        </w:r>
        <w:r w:rsidR="00693E05">
          <w:t>338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69" w:history="1">
        <w:r w:rsidRPr="00C111F3">
          <w:t>447</w:t>
        </w:r>
        <w:r>
          <w:rPr>
            <w:rFonts w:asciiTheme="minorHAnsi" w:eastAsiaTheme="minorEastAsia" w:hAnsiTheme="minorHAnsi" w:cstheme="minorBidi"/>
            <w:sz w:val="22"/>
            <w:szCs w:val="22"/>
            <w:lang w:eastAsia="en-AU"/>
          </w:rPr>
          <w:tab/>
        </w:r>
        <w:r w:rsidRPr="00C111F3">
          <w:t>Assessment orders—no interim order</w:t>
        </w:r>
        <w:r>
          <w:tab/>
        </w:r>
        <w:r>
          <w:fldChar w:fldCharType="begin"/>
        </w:r>
        <w:r>
          <w:instrText xml:space="preserve"> PAGEREF _Toc521500269 \h </w:instrText>
        </w:r>
        <w:r>
          <w:fldChar w:fldCharType="separate"/>
        </w:r>
        <w:r w:rsidR="00693E05">
          <w:t>338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70" w:history="1">
        <w:r w:rsidRPr="00C111F3">
          <w:t>448</w:t>
        </w:r>
        <w:r>
          <w:rPr>
            <w:rFonts w:asciiTheme="minorHAnsi" w:eastAsiaTheme="minorEastAsia" w:hAnsiTheme="minorHAnsi" w:cstheme="minorBidi"/>
            <w:sz w:val="22"/>
            <w:szCs w:val="22"/>
            <w:lang w:eastAsia="en-AU"/>
          </w:rPr>
          <w:tab/>
        </w:r>
        <w:r w:rsidRPr="00C111F3">
          <w:t>Assessment orders—criteria for making</w:t>
        </w:r>
        <w:r>
          <w:tab/>
        </w:r>
        <w:r>
          <w:fldChar w:fldCharType="begin"/>
        </w:r>
        <w:r>
          <w:instrText xml:space="preserve"> PAGEREF _Toc521500270 \h </w:instrText>
        </w:r>
        <w:r>
          <w:fldChar w:fldCharType="separate"/>
        </w:r>
        <w:r w:rsidR="00693E05">
          <w:t>338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71" w:history="1">
        <w:r w:rsidRPr="00C111F3">
          <w:t>449</w:t>
        </w:r>
        <w:r>
          <w:rPr>
            <w:rFonts w:asciiTheme="minorHAnsi" w:eastAsiaTheme="minorEastAsia" w:hAnsiTheme="minorHAnsi" w:cstheme="minorBidi"/>
            <w:sz w:val="22"/>
            <w:szCs w:val="22"/>
            <w:lang w:eastAsia="en-AU"/>
          </w:rPr>
          <w:tab/>
        </w:r>
        <w:r w:rsidRPr="00C111F3">
          <w:t>Assessment orders—length</w:t>
        </w:r>
        <w:r>
          <w:tab/>
        </w:r>
        <w:r>
          <w:fldChar w:fldCharType="begin"/>
        </w:r>
        <w:r>
          <w:instrText xml:space="preserve"> PAGEREF _Toc521500271 \h </w:instrText>
        </w:r>
        <w:r>
          <w:fldChar w:fldCharType="separate"/>
        </w:r>
        <w:r w:rsidR="00693E05">
          <w:t>339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72" w:history="1">
        <w:r w:rsidRPr="00C111F3">
          <w:t>450</w:t>
        </w:r>
        <w:r>
          <w:rPr>
            <w:rFonts w:asciiTheme="minorHAnsi" w:eastAsiaTheme="minorEastAsia" w:hAnsiTheme="minorHAnsi" w:cstheme="minorBidi"/>
            <w:sz w:val="22"/>
            <w:szCs w:val="22"/>
            <w:lang w:eastAsia="en-AU"/>
          </w:rPr>
          <w:tab/>
        </w:r>
        <w:r w:rsidRPr="00C111F3">
          <w:t>Assessment orders—extension application</w:t>
        </w:r>
        <w:r>
          <w:tab/>
        </w:r>
        <w:r>
          <w:fldChar w:fldCharType="begin"/>
        </w:r>
        <w:r>
          <w:instrText xml:space="preserve"> PAGEREF _Toc521500272 \h </w:instrText>
        </w:r>
        <w:r>
          <w:fldChar w:fldCharType="separate"/>
        </w:r>
        <w:r w:rsidR="00693E05">
          <w:t>339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73" w:history="1">
        <w:r w:rsidRPr="00C111F3">
          <w:t>451</w:t>
        </w:r>
        <w:r>
          <w:rPr>
            <w:rFonts w:asciiTheme="minorHAnsi" w:eastAsiaTheme="minorEastAsia" w:hAnsiTheme="minorHAnsi" w:cstheme="minorBidi"/>
            <w:sz w:val="22"/>
            <w:szCs w:val="22"/>
            <w:lang w:eastAsia="en-AU"/>
          </w:rPr>
          <w:tab/>
        </w:r>
        <w:r w:rsidRPr="00C111F3">
          <w:t>Assessment orders—extension application must state grounds</w:t>
        </w:r>
        <w:r>
          <w:tab/>
        </w:r>
        <w:r>
          <w:fldChar w:fldCharType="begin"/>
        </w:r>
        <w:r>
          <w:instrText xml:space="preserve"> PAGEREF _Toc521500273 \h </w:instrText>
        </w:r>
        <w:r>
          <w:fldChar w:fldCharType="separate"/>
        </w:r>
        <w:r w:rsidR="00693E05">
          <w:t>340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74" w:history="1">
        <w:r w:rsidRPr="00C111F3">
          <w:t>452</w:t>
        </w:r>
        <w:r>
          <w:rPr>
            <w:rFonts w:asciiTheme="minorHAnsi" w:eastAsiaTheme="minorEastAsia" w:hAnsiTheme="minorHAnsi" w:cstheme="minorBidi"/>
            <w:sz w:val="22"/>
            <w:szCs w:val="22"/>
            <w:lang w:eastAsia="en-AU"/>
          </w:rPr>
          <w:tab/>
        </w:r>
        <w:r w:rsidRPr="00C111F3">
          <w:t>Assessment orders—who must be given extension application?</w:t>
        </w:r>
        <w:r>
          <w:tab/>
        </w:r>
        <w:r>
          <w:fldChar w:fldCharType="begin"/>
        </w:r>
        <w:r>
          <w:instrText xml:space="preserve"> PAGEREF _Toc521500274 \h </w:instrText>
        </w:r>
        <w:r>
          <w:fldChar w:fldCharType="separate"/>
        </w:r>
        <w:r w:rsidR="00693E05">
          <w:t>340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75" w:history="1">
        <w:r w:rsidRPr="00C111F3">
          <w:t>453</w:t>
        </w:r>
        <w:r>
          <w:rPr>
            <w:rFonts w:asciiTheme="minorHAnsi" w:eastAsiaTheme="minorEastAsia" w:hAnsiTheme="minorHAnsi" w:cstheme="minorBidi"/>
            <w:sz w:val="22"/>
            <w:szCs w:val="22"/>
            <w:lang w:eastAsia="en-AU"/>
          </w:rPr>
          <w:tab/>
        </w:r>
        <w:r w:rsidRPr="00C111F3">
          <w:t>Assessment orders—court to consider extension application promptly</w:t>
        </w:r>
        <w:r>
          <w:tab/>
        </w:r>
        <w:r>
          <w:fldChar w:fldCharType="begin"/>
        </w:r>
        <w:r>
          <w:instrText xml:space="preserve"> PAGEREF _Toc521500275 \h </w:instrText>
        </w:r>
        <w:r>
          <w:fldChar w:fldCharType="separate"/>
        </w:r>
        <w:r w:rsidR="00693E05">
          <w:t>340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76" w:history="1">
        <w:r w:rsidRPr="00C111F3">
          <w:t>454</w:t>
        </w:r>
        <w:r>
          <w:rPr>
            <w:rFonts w:asciiTheme="minorHAnsi" w:eastAsiaTheme="minorEastAsia" w:hAnsiTheme="minorHAnsi" w:cstheme="minorBidi"/>
            <w:sz w:val="22"/>
            <w:szCs w:val="22"/>
            <w:lang w:eastAsia="en-AU"/>
          </w:rPr>
          <w:tab/>
        </w:r>
        <w:r w:rsidRPr="00C111F3">
          <w:t>Assessment orders—criteria for extension</w:t>
        </w:r>
        <w:r>
          <w:tab/>
        </w:r>
        <w:r>
          <w:fldChar w:fldCharType="begin"/>
        </w:r>
        <w:r>
          <w:instrText xml:space="preserve"> PAGEREF _Toc521500276 \h </w:instrText>
        </w:r>
        <w:r>
          <w:fldChar w:fldCharType="separate"/>
        </w:r>
        <w:r w:rsidR="00693E05">
          <w:t>341</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277" w:history="1">
        <w:r w:rsidR="00672A10" w:rsidRPr="00C111F3">
          <w:t>Division 14.3.4</w:t>
        </w:r>
        <w:r w:rsidR="00672A10">
          <w:rPr>
            <w:rFonts w:asciiTheme="minorHAnsi" w:eastAsiaTheme="minorEastAsia" w:hAnsiTheme="minorHAnsi" w:cstheme="minorBidi"/>
            <w:b w:val="0"/>
            <w:sz w:val="22"/>
            <w:szCs w:val="22"/>
            <w:lang w:eastAsia="en-AU"/>
          </w:rPr>
          <w:tab/>
        </w:r>
        <w:r w:rsidR="00672A10" w:rsidRPr="00C111F3">
          <w:t>Care plans</w:t>
        </w:r>
        <w:r w:rsidR="00672A10" w:rsidRPr="00672A10">
          <w:rPr>
            <w:vanish/>
          </w:rPr>
          <w:tab/>
        </w:r>
        <w:r w:rsidR="00672A10" w:rsidRPr="00672A10">
          <w:rPr>
            <w:vanish/>
          </w:rPr>
          <w:fldChar w:fldCharType="begin"/>
        </w:r>
        <w:r w:rsidR="00672A10" w:rsidRPr="00672A10">
          <w:rPr>
            <w:vanish/>
          </w:rPr>
          <w:instrText xml:space="preserve"> PAGEREF _Toc521500277 \h </w:instrText>
        </w:r>
        <w:r w:rsidR="00672A10" w:rsidRPr="00672A10">
          <w:rPr>
            <w:vanish/>
          </w:rPr>
        </w:r>
        <w:r w:rsidR="00672A10" w:rsidRPr="00672A10">
          <w:rPr>
            <w:vanish/>
          </w:rPr>
          <w:fldChar w:fldCharType="separate"/>
        </w:r>
        <w:r w:rsidR="00693E05">
          <w:rPr>
            <w:vanish/>
          </w:rPr>
          <w:t>341</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78" w:history="1">
        <w:r w:rsidRPr="00C111F3">
          <w:t>455</w:t>
        </w:r>
        <w:r>
          <w:rPr>
            <w:rFonts w:asciiTheme="minorHAnsi" w:eastAsiaTheme="minorEastAsia" w:hAnsiTheme="minorHAnsi" w:cstheme="minorBidi"/>
            <w:sz w:val="22"/>
            <w:szCs w:val="22"/>
            <w:lang w:eastAsia="en-AU"/>
          </w:rPr>
          <w:tab/>
        </w:r>
        <w:r w:rsidRPr="00C111F3">
          <w:t xml:space="preserve">What is a </w:t>
        </w:r>
        <w:r w:rsidRPr="00C111F3">
          <w:rPr>
            <w:i/>
          </w:rPr>
          <w:t>care plan</w:t>
        </w:r>
        <w:r w:rsidRPr="00C111F3">
          <w:t>?</w:t>
        </w:r>
        <w:r>
          <w:tab/>
        </w:r>
        <w:r>
          <w:fldChar w:fldCharType="begin"/>
        </w:r>
        <w:r>
          <w:instrText xml:space="preserve"> PAGEREF _Toc521500278 \h </w:instrText>
        </w:r>
        <w:r>
          <w:fldChar w:fldCharType="separate"/>
        </w:r>
        <w:r w:rsidR="00693E05">
          <w:t>341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79" w:history="1">
        <w:r w:rsidRPr="00C111F3">
          <w:t>456</w:t>
        </w:r>
        <w:r>
          <w:rPr>
            <w:rFonts w:asciiTheme="minorHAnsi" w:eastAsiaTheme="minorEastAsia" w:hAnsiTheme="minorHAnsi" w:cstheme="minorBidi"/>
            <w:sz w:val="22"/>
            <w:szCs w:val="22"/>
            <w:lang w:eastAsia="en-AU"/>
          </w:rPr>
          <w:tab/>
        </w:r>
        <w:r w:rsidRPr="00C111F3">
          <w:t>Care plans—stability proposals</w:t>
        </w:r>
        <w:r>
          <w:tab/>
        </w:r>
        <w:r>
          <w:fldChar w:fldCharType="begin"/>
        </w:r>
        <w:r>
          <w:instrText xml:space="preserve"> PAGEREF _Toc521500279 \h </w:instrText>
        </w:r>
        <w:r>
          <w:fldChar w:fldCharType="separate"/>
        </w:r>
        <w:r w:rsidR="00693E05">
          <w:t>342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80" w:history="1">
        <w:r w:rsidRPr="00C111F3">
          <w:t>457</w:t>
        </w:r>
        <w:r>
          <w:rPr>
            <w:rFonts w:asciiTheme="minorHAnsi" w:eastAsiaTheme="minorEastAsia" w:hAnsiTheme="minorHAnsi" w:cstheme="minorBidi"/>
            <w:sz w:val="22"/>
            <w:szCs w:val="22"/>
            <w:lang w:eastAsia="en-AU"/>
          </w:rPr>
          <w:tab/>
        </w:r>
        <w:r w:rsidRPr="00C111F3">
          <w:t>Care plans—who must be consulted</w:t>
        </w:r>
        <w:r>
          <w:tab/>
        </w:r>
        <w:r>
          <w:fldChar w:fldCharType="begin"/>
        </w:r>
        <w:r>
          <w:instrText xml:space="preserve"> PAGEREF _Toc521500280 \h </w:instrText>
        </w:r>
        <w:r>
          <w:fldChar w:fldCharType="separate"/>
        </w:r>
        <w:r w:rsidR="00693E05">
          <w:t>344</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281" w:history="1">
        <w:r w:rsidR="00672A10" w:rsidRPr="00C111F3">
          <w:t>Division 14.3.5</w:t>
        </w:r>
        <w:r w:rsidR="00672A10">
          <w:rPr>
            <w:rFonts w:asciiTheme="minorHAnsi" w:eastAsiaTheme="minorEastAsia" w:hAnsiTheme="minorHAnsi" w:cstheme="minorBidi"/>
            <w:b w:val="0"/>
            <w:sz w:val="22"/>
            <w:szCs w:val="22"/>
            <w:lang w:eastAsia="en-AU"/>
          </w:rPr>
          <w:tab/>
        </w:r>
        <w:r w:rsidR="00672A10" w:rsidRPr="00C111F3">
          <w:t>Protection orders</w:t>
        </w:r>
        <w:r w:rsidR="00672A10" w:rsidRPr="00672A10">
          <w:rPr>
            <w:vanish/>
          </w:rPr>
          <w:tab/>
        </w:r>
        <w:r w:rsidR="00672A10" w:rsidRPr="00672A10">
          <w:rPr>
            <w:vanish/>
          </w:rPr>
          <w:fldChar w:fldCharType="begin"/>
        </w:r>
        <w:r w:rsidR="00672A10" w:rsidRPr="00672A10">
          <w:rPr>
            <w:vanish/>
          </w:rPr>
          <w:instrText xml:space="preserve"> PAGEREF _Toc521500281 \h </w:instrText>
        </w:r>
        <w:r w:rsidR="00672A10" w:rsidRPr="00672A10">
          <w:rPr>
            <w:vanish/>
          </w:rPr>
        </w:r>
        <w:r w:rsidR="00672A10" w:rsidRPr="00672A10">
          <w:rPr>
            <w:vanish/>
          </w:rPr>
          <w:fldChar w:fldCharType="separate"/>
        </w:r>
        <w:r w:rsidR="00693E05">
          <w:rPr>
            <w:vanish/>
          </w:rPr>
          <w:t>345</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82" w:history="1">
        <w:r w:rsidRPr="00C111F3">
          <w:t>458</w:t>
        </w:r>
        <w:r>
          <w:rPr>
            <w:rFonts w:asciiTheme="minorHAnsi" w:eastAsiaTheme="minorEastAsia" w:hAnsiTheme="minorHAnsi" w:cstheme="minorBidi"/>
            <w:sz w:val="22"/>
            <w:szCs w:val="22"/>
            <w:lang w:eastAsia="en-AU"/>
          </w:rPr>
          <w:tab/>
        </w:r>
        <w:r w:rsidRPr="00C111F3">
          <w:t>Definitions—div 14.3.5</w:t>
        </w:r>
        <w:r>
          <w:tab/>
        </w:r>
        <w:r>
          <w:fldChar w:fldCharType="begin"/>
        </w:r>
        <w:r>
          <w:instrText xml:space="preserve"> PAGEREF _Toc521500282 \h </w:instrText>
        </w:r>
        <w:r>
          <w:fldChar w:fldCharType="separate"/>
        </w:r>
        <w:r w:rsidR="00693E05">
          <w:t>345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83" w:history="1">
        <w:r w:rsidRPr="00C111F3">
          <w:t>459</w:t>
        </w:r>
        <w:r>
          <w:rPr>
            <w:rFonts w:asciiTheme="minorHAnsi" w:eastAsiaTheme="minorEastAsia" w:hAnsiTheme="minorHAnsi" w:cstheme="minorBidi"/>
            <w:sz w:val="22"/>
            <w:szCs w:val="22"/>
            <w:lang w:eastAsia="en-AU"/>
          </w:rPr>
          <w:tab/>
        </w:r>
        <w:r w:rsidRPr="00C111F3">
          <w:t>Childrens Court may make or amend protection orders</w:t>
        </w:r>
        <w:r>
          <w:tab/>
        </w:r>
        <w:r>
          <w:fldChar w:fldCharType="begin"/>
        </w:r>
        <w:r>
          <w:instrText xml:space="preserve"> PAGEREF _Toc521500283 \h </w:instrText>
        </w:r>
        <w:r>
          <w:fldChar w:fldCharType="separate"/>
        </w:r>
        <w:r w:rsidR="00693E05">
          <w:t>345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84" w:history="1">
        <w:r w:rsidRPr="00C111F3">
          <w:t>460</w:t>
        </w:r>
        <w:r>
          <w:rPr>
            <w:rFonts w:asciiTheme="minorHAnsi" w:eastAsiaTheme="minorEastAsia" w:hAnsiTheme="minorHAnsi" w:cstheme="minorBidi"/>
            <w:sz w:val="22"/>
            <w:szCs w:val="22"/>
            <w:lang w:eastAsia="en-AU"/>
          </w:rPr>
          <w:tab/>
        </w:r>
        <w:r w:rsidRPr="00C111F3">
          <w:t>Effect of making protection order under this Act</w:t>
        </w:r>
        <w:r>
          <w:tab/>
        </w:r>
        <w:r>
          <w:fldChar w:fldCharType="begin"/>
        </w:r>
        <w:r>
          <w:instrText xml:space="preserve"> PAGEREF _Toc521500284 \h </w:instrText>
        </w:r>
        <w:r>
          <w:fldChar w:fldCharType="separate"/>
        </w:r>
        <w:r w:rsidR="00693E05">
          <w:t>347</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285" w:history="1">
        <w:r w:rsidR="00672A10" w:rsidRPr="00C111F3">
          <w:t>Part 14.4</w:t>
        </w:r>
        <w:r w:rsidR="00672A10">
          <w:rPr>
            <w:rFonts w:asciiTheme="minorHAnsi" w:eastAsiaTheme="minorEastAsia" w:hAnsiTheme="minorHAnsi" w:cstheme="minorBidi"/>
            <w:b w:val="0"/>
            <w:sz w:val="22"/>
            <w:szCs w:val="22"/>
            <w:lang w:eastAsia="en-AU"/>
          </w:rPr>
          <w:tab/>
        </w:r>
        <w:r w:rsidR="00672A10" w:rsidRPr="00C111F3">
          <w:t>Making care and protection orders</w:t>
        </w:r>
        <w:r w:rsidR="00672A10" w:rsidRPr="00672A10">
          <w:rPr>
            <w:vanish/>
          </w:rPr>
          <w:tab/>
        </w:r>
        <w:r w:rsidR="00672A10" w:rsidRPr="00672A10">
          <w:rPr>
            <w:vanish/>
          </w:rPr>
          <w:fldChar w:fldCharType="begin"/>
        </w:r>
        <w:r w:rsidR="00672A10" w:rsidRPr="00672A10">
          <w:rPr>
            <w:vanish/>
          </w:rPr>
          <w:instrText xml:space="preserve"> PAGEREF _Toc521500285 \h </w:instrText>
        </w:r>
        <w:r w:rsidR="00672A10" w:rsidRPr="00672A10">
          <w:rPr>
            <w:vanish/>
          </w:rPr>
        </w:r>
        <w:r w:rsidR="00672A10" w:rsidRPr="00672A10">
          <w:rPr>
            <w:vanish/>
          </w:rPr>
          <w:fldChar w:fldCharType="separate"/>
        </w:r>
        <w:r w:rsidR="00693E05">
          <w:rPr>
            <w:vanish/>
          </w:rPr>
          <w:t>348</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86" w:history="1">
        <w:r w:rsidRPr="00C111F3">
          <w:t>464</w:t>
        </w:r>
        <w:r>
          <w:rPr>
            <w:rFonts w:asciiTheme="minorHAnsi" w:eastAsiaTheme="minorEastAsia" w:hAnsiTheme="minorHAnsi" w:cstheme="minorBidi"/>
            <w:sz w:val="22"/>
            <w:szCs w:val="22"/>
            <w:lang w:eastAsia="en-AU"/>
          </w:rPr>
          <w:tab/>
        </w:r>
        <w:r w:rsidRPr="00C111F3">
          <w:t>Care and protection order—criteria for making</w:t>
        </w:r>
        <w:r>
          <w:tab/>
        </w:r>
        <w:r>
          <w:fldChar w:fldCharType="begin"/>
        </w:r>
        <w:r>
          <w:instrText xml:space="preserve"> PAGEREF _Toc521500286 \h </w:instrText>
        </w:r>
        <w:r>
          <w:fldChar w:fldCharType="separate"/>
        </w:r>
        <w:r w:rsidR="00693E05">
          <w:t>348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87" w:history="1">
        <w:r w:rsidRPr="00C111F3">
          <w:t>465</w:t>
        </w:r>
        <w:r>
          <w:rPr>
            <w:rFonts w:asciiTheme="minorHAnsi" w:eastAsiaTheme="minorEastAsia" w:hAnsiTheme="minorHAnsi" w:cstheme="minorBidi"/>
            <w:sz w:val="22"/>
            <w:szCs w:val="22"/>
            <w:lang w:eastAsia="en-AU"/>
          </w:rPr>
          <w:tab/>
        </w:r>
        <w:r w:rsidRPr="00C111F3">
          <w:t>Care and protection order—length</w:t>
        </w:r>
        <w:r>
          <w:tab/>
        </w:r>
        <w:r>
          <w:fldChar w:fldCharType="begin"/>
        </w:r>
        <w:r>
          <w:instrText xml:space="preserve"> PAGEREF _Toc521500287 \h </w:instrText>
        </w:r>
        <w:r>
          <w:fldChar w:fldCharType="separate"/>
        </w:r>
        <w:r w:rsidR="00693E05">
          <w:t>350</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288" w:history="1">
        <w:r w:rsidR="00672A10" w:rsidRPr="00C111F3">
          <w:t>Part 14.5</w:t>
        </w:r>
        <w:r w:rsidR="00672A10">
          <w:rPr>
            <w:rFonts w:asciiTheme="minorHAnsi" w:eastAsiaTheme="minorEastAsia" w:hAnsiTheme="minorHAnsi" w:cstheme="minorBidi"/>
            <w:b w:val="0"/>
            <w:sz w:val="22"/>
            <w:szCs w:val="22"/>
            <w:lang w:eastAsia="en-AU"/>
          </w:rPr>
          <w:tab/>
        </w:r>
        <w:r w:rsidR="00672A10" w:rsidRPr="00C111F3">
          <w:t>Extending, amending and revoking care and protection orders</w:t>
        </w:r>
        <w:r w:rsidR="00672A10" w:rsidRPr="00672A10">
          <w:rPr>
            <w:vanish/>
          </w:rPr>
          <w:tab/>
        </w:r>
        <w:r w:rsidR="00672A10" w:rsidRPr="00672A10">
          <w:rPr>
            <w:vanish/>
          </w:rPr>
          <w:fldChar w:fldCharType="begin"/>
        </w:r>
        <w:r w:rsidR="00672A10" w:rsidRPr="00672A10">
          <w:rPr>
            <w:vanish/>
          </w:rPr>
          <w:instrText xml:space="preserve"> PAGEREF _Toc521500288 \h </w:instrText>
        </w:r>
        <w:r w:rsidR="00672A10" w:rsidRPr="00672A10">
          <w:rPr>
            <w:vanish/>
          </w:rPr>
        </w:r>
        <w:r w:rsidR="00672A10" w:rsidRPr="00672A10">
          <w:rPr>
            <w:vanish/>
          </w:rPr>
          <w:fldChar w:fldCharType="separate"/>
        </w:r>
        <w:r w:rsidR="00693E05">
          <w:rPr>
            <w:vanish/>
          </w:rPr>
          <w:t>351</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89" w:history="1">
        <w:r w:rsidRPr="00C111F3">
          <w:t>466</w:t>
        </w:r>
        <w:r>
          <w:rPr>
            <w:rFonts w:asciiTheme="minorHAnsi" w:eastAsiaTheme="minorEastAsia" w:hAnsiTheme="minorHAnsi" w:cstheme="minorBidi"/>
            <w:sz w:val="22"/>
            <w:szCs w:val="22"/>
            <w:lang w:eastAsia="en-AU"/>
          </w:rPr>
          <w:tab/>
        </w:r>
        <w:r w:rsidRPr="00C111F3">
          <w:t>Care and protection order—extension and amendment applications</w:t>
        </w:r>
        <w:r>
          <w:tab/>
        </w:r>
        <w:r>
          <w:fldChar w:fldCharType="begin"/>
        </w:r>
        <w:r>
          <w:instrText xml:space="preserve"> PAGEREF _Toc521500289 \h </w:instrText>
        </w:r>
        <w:r>
          <w:fldChar w:fldCharType="separate"/>
        </w:r>
        <w:r w:rsidR="00693E05">
          <w:t>351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90" w:history="1">
        <w:r w:rsidRPr="00C111F3">
          <w:t>467</w:t>
        </w:r>
        <w:r>
          <w:rPr>
            <w:rFonts w:asciiTheme="minorHAnsi" w:eastAsiaTheme="minorEastAsia" w:hAnsiTheme="minorHAnsi" w:cstheme="minorBidi"/>
            <w:sz w:val="22"/>
            <w:szCs w:val="22"/>
            <w:lang w:eastAsia="en-AU"/>
          </w:rPr>
          <w:tab/>
        </w:r>
        <w:r w:rsidRPr="00C111F3">
          <w:t>Care and protection order—revocation applications</w:t>
        </w:r>
        <w:r>
          <w:tab/>
        </w:r>
        <w:r>
          <w:fldChar w:fldCharType="begin"/>
        </w:r>
        <w:r>
          <w:instrText xml:space="preserve"> PAGEREF _Toc521500290 \h </w:instrText>
        </w:r>
        <w:r>
          <w:fldChar w:fldCharType="separate"/>
        </w:r>
        <w:r w:rsidR="00693E05">
          <w:t>352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91" w:history="1">
        <w:r w:rsidRPr="00C111F3">
          <w:t>468</w:t>
        </w:r>
        <w:r>
          <w:rPr>
            <w:rFonts w:asciiTheme="minorHAnsi" w:eastAsiaTheme="minorEastAsia" w:hAnsiTheme="minorHAnsi" w:cstheme="minorBidi"/>
            <w:sz w:val="22"/>
            <w:szCs w:val="22"/>
            <w:lang w:eastAsia="en-AU"/>
          </w:rPr>
          <w:tab/>
        </w:r>
        <w:r w:rsidRPr="00C111F3">
          <w:t>Care and protection order—application to state what sought and grounds</w:t>
        </w:r>
        <w:r>
          <w:tab/>
        </w:r>
        <w:r>
          <w:fldChar w:fldCharType="begin"/>
        </w:r>
        <w:r>
          <w:instrText xml:space="preserve"> PAGEREF _Toc521500291 \h </w:instrText>
        </w:r>
        <w:r>
          <w:fldChar w:fldCharType="separate"/>
        </w:r>
        <w:r w:rsidR="00693E05">
          <w:t>352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92" w:history="1">
        <w:r w:rsidRPr="00C111F3">
          <w:t>469</w:t>
        </w:r>
        <w:r>
          <w:rPr>
            <w:rFonts w:asciiTheme="minorHAnsi" w:eastAsiaTheme="minorEastAsia" w:hAnsiTheme="minorHAnsi" w:cstheme="minorBidi"/>
            <w:sz w:val="22"/>
            <w:szCs w:val="22"/>
            <w:lang w:eastAsia="en-AU"/>
          </w:rPr>
          <w:tab/>
        </w:r>
        <w:r w:rsidRPr="00C111F3">
          <w:t>Care and protection order—who must be given extension, amendment or revocation</w:t>
        </w:r>
        <w:r>
          <w:tab/>
        </w:r>
        <w:r>
          <w:fldChar w:fldCharType="begin"/>
        </w:r>
        <w:r>
          <w:instrText xml:space="preserve"> PAGEREF _Toc521500292 \h </w:instrText>
        </w:r>
        <w:r>
          <w:fldChar w:fldCharType="separate"/>
        </w:r>
        <w:r w:rsidR="00693E05">
          <w:t>353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93" w:history="1">
        <w:r w:rsidRPr="00C111F3">
          <w:t>470</w:t>
        </w:r>
        <w:r>
          <w:rPr>
            <w:rFonts w:asciiTheme="minorHAnsi" w:eastAsiaTheme="minorEastAsia" w:hAnsiTheme="minorHAnsi" w:cstheme="minorBidi"/>
            <w:sz w:val="22"/>
            <w:szCs w:val="22"/>
            <w:lang w:eastAsia="en-AU"/>
          </w:rPr>
          <w:tab/>
        </w:r>
        <w:r w:rsidRPr="00C111F3">
          <w:t>Care and protection order—court to consider extension, amendment and revocation applications promptly</w:t>
        </w:r>
        <w:r>
          <w:tab/>
        </w:r>
        <w:r>
          <w:fldChar w:fldCharType="begin"/>
        </w:r>
        <w:r>
          <w:instrText xml:space="preserve"> PAGEREF _Toc521500293 \h </w:instrText>
        </w:r>
        <w:r>
          <w:fldChar w:fldCharType="separate"/>
        </w:r>
        <w:r w:rsidR="00693E05">
          <w:t>353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94" w:history="1">
        <w:r w:rsidRPr="00C111F3">
          <w:t>471</w:t>
        </w:r>
        <w:r>
          <w:rPr>
            <w:rFonts w:asciiTheme="minorHAnsi" w:eastAsiaTheme="minorEastAsia" w:hAnsiTheme="minorHAnsi" w:cstheme="minorBidi"/>
            <w:sz w:val="22"/>
            <w:szCs w:val="22"/>
            <w:lang w:eastAsia="en-AU"/>
          </w:rPr>
          <w:tab/>
        </w:r>
        <w:r w:rsidRPr="00C111F3">
          <w:t>Care and protection order—criteria for extensions and amendments</w:t>
        </w:r>
        <w:r>
          <w:tab/>
        </w:r>
        <w:r>
          <w:fldChar w:fldCharType="begin"/>
        </w:r>
        <w:r>
          <w:instrText xml:space="preserve"> PAGEREF _Toc521500294 \h </w:instrText>
        </w:r>
        <w:r>
          <w:fldChar w:fldCharType="separate"/>
        </w:r>
        <w:r w:rsidR="00693E05">
          <w:t>354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95" w:history="1">
        <w:r w:rsidRPr="00C111F3">
          <w:t>472</w:t>
        </w:r>
        <w:r>
          <w:rPr>
            <w:rFonts w:asciiTheme="minorHAnsi" w:eastAsiaTheme="minorEastAsia" w:hAnsiTheme="minorHAnsi" w:cstheme="minorBidi"/>
            <w:sz w:val="22"/>
            <w:szCs w:val="22"/>
            <w:lang w:eastAsia="en-AU"/>
          </w:rPr>
          <w:tab/>
        </w:r>
        <w:r w:rsidRPr="00C111F3">
          <w:t>Care and protection order—criteria for revocation</w:t>
        </w:r>
        <w:r>
          <w:tab/>
        </w:r>
        <w:r>
          <w:fldChar w:fldCharType="begin"/>
        </w:r>
        <w:r>
          <w:instrText xml:space="preserve"> PAGEREF _Toc521500295 \h </w:instrText>
        </w:r>
        <w:r>
          <w:fldChar w:fldCharType="separate"/>
        </w:r>
        <w:r w:rsidR="00693E05">
          <w:t>354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96" w:history="1">
        <w:r w:rsidRPr="00C111F3">
          <w:t>473</w:t>
        </w:r>
        <w:r>
          <w:rPr>
            <w:rFonts w:asciiTheme="minorHAnsi" w:eastAsiaTheme="minorEastAsia" w:hAnsiTheme="minorHAnsi" w:cstheme="minorBidi"/>
            <w:sz w:val="22"/>
            <w:szCs w:val="22"/>
            <w:lang w:eastAsia="en-AU"/>
          </w:rPr>
          <w:tab/>
        </w:r>
        <w:r w:rsidRPr="00C111F3">
          <w:t>Care and protection orders—financial burdens</w:t>
        </w:r>
        <w:r>
          <w:tab/>
        </w:r>
        <w:r>
          <w:fldChar w:fldCharType="begin"/>
        </w:r>
        <w:r>
          <w:instrText xml:space="preserve"> PAGEREF _Toc521500296 \h </w:instrText>
        </w:r>
        <w:r>
          <w:fldChar w:fldCharType="separate"/>
        </w:r>
        <w:r w:rsidR="00693E05">
          <w:t>355</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297" w:history="1">
        <w:r w:rsidR="00672A10" w:rsidRPr="00C111F3">
          <w:t>Part 14.6</w:t>
        </w:r>
        <w:r w:rsidR="00672A10">
          <w:rPr>
            <w:rFonts w:asciiTheme="minorHAnsi" w:eastAsiaTheme="minorEastAsia" w:hAnsiTheme="minorHAnsi" w:cstheme="minorBidi"/>
            <w:b w:val="0"/>
            <w:sz w:val="22"/>
            <w:szCs w:val="22"/>
            <w:lang w:eastAsia="en-AU"/>
          </w:rPr>
          <w:tab/>
        </w:r>
        <w:r w:rsidR="00672A10" w:rsidRPr="00C111F3">
          <w:t>Parental responsibility provisions</w:t>
        </w:r>
        <w:r w:rsidR="00672A10" w:rsidRPr="00672A10">
          <w:rPr>
            <w:vanish/>
          </w:rPr>
          <w:tab/>
        </w:r>
        <w:r w:rsidR="00672A10" w:rsidRPr="00672A10">
          <w:rPr>
            <w:vanish/>
          </w:rPr>
          <w:fldChar w:fldCharType="begin"/>
        </w:r>
        <w:r w:rsidR="00672A10" w:rsidRPr="00672A10">
          <w:rPr>
            <w:vanish/>
          </w:rPr>
          <w:instrText xml:space="preserve"> PAGEREF _Toc521500297 \h </w:instrText>
        </w:r>
        <w:r w:rsidR="00672A10" w:rsidRPr="00672A10">
          <w:rPr>
            <w:vanish/>
          </w:rPr>
        </w:r>
        <w:r w:rsidR="00672A10" w:rsidRPr="00672A10">
          <w:rPr>
            <w:vanish/>
          </w:rPr>
          <w:fldChar w:fldCharType="separate"/>
        </w:r>
        <w:r w:rsidR="00693E05">
          <w:rPr>
            <w:vanish/>
          </w:rPr>
          <w:t>356</w:t>
        </w:r>
        <w:r w:rsidR="00672A10" w:rsidRPr="00672A10">
          <w:rPr>
            <w:vanish/>
          </w:rP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298" w:history="1">
        <w:r w:rsidR="00672A10" w:rsidRPr="00C111F3">
          <w:t>Division 14.6.1</w:t>
        </w:r>
        <w:r w:rsidR="00672A10">
          <w:rPr>
            <w:rFonts w:asciiTheme="minorHAnsi" w:eastAsiaTheme="minorEastAsia" w:hAnsiTheme="minorHAnsi" w:cstheme="minorBidi"/>
            <w:b w:val="0"/>
            <w:sz w:val="22"/>
            <w:szCs w:val="22"/>
            <w:lang w:eastAsia="en-AU"/>
          </w:rPr>
          <w:tab/>
        </w:r>
        <w:r w:rsidR="00672A10" w:rsidRPr="00C111F3">
          <w:t>General</w:t>
        </w:r>
        <w:r w:rsidR="00672A10" w:rsidRPr="00672A10">
          <w:rPr>
            <w:vanish/>
          </w:rPr>
          <w:tab/>
        </w:r>
        <w:r w:rsidR="00672A10" w:rsidRPr="00672A10">
          <w:rPr>
            <w:vanish/>
          </w:rPr>
          <w:fldChar w:fldCharType="begin"/>
        </w:r>
        <w:r w:rsidR="00672A10" w:rsidRPr="00672A10">
          <w:rPr>
            <w:vanish/>
          </w:rPr>
          <w:instrText xml:space="preserve"> PAGEREF _Toc521500298 \h </w:instrText>
        </w:r>
        <w:r w:rsidR="00672A10" w:rsidRPr="00672A10">
          <w:rPr>
            <w:vanish/>
          </w:rPr>
        </w:r>
        <w:r w:rsidR="00672A10" w:rsidRPr="00672A10">
          <w:rPr>
            <w:vanish/>
          </w:rPr>
          <w:fldChar w:fldCharType="separate"/>
        </w:r>
        <w:r w:rsidR="00693E05">
          <w:rPr>
            <w:vanish/>
          </w:rPr>
          <w:t>356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299" w:history="1">
        <w:r w:rsidRPr="00C111F3">
          <w:t>474</w:t>
        </w:r>
        <w:r>
          <w:rPr>
            <w:rFonts w:asciiTheme="minorHAnsi" w:eastAsiaTheme="minorEastAsia" w:hAnsiTheme="minorHAnsi" w:cstheme="minorBidi"/>
            <w:sz w:val="22"/>
            <w:szCs w:val="22"/>
            <w:lang w:eastAsia="en-AU"/>
          </w:rPr>
          <w:tab/>
        </w:r>
        <w:r w:rsidRPr="00C111F3">
          <w:t xml:space="preserve">What is a </w:t>
        </w:r>
        <w:r w:rsidRPr="00C111F3">
          <w:rPr>
            <w:i/>
          </w:rPr>
          <w:t>parental responsibility provision</w:t>
        </w:r>
        <w:r w:rsidRPr="00C111F3">
          <w:t>?</w:t>
        </w:r>
        <w:r>
          <w:tab/>
        </w:r>
        <w:r>
          <w:fldChar w:fldCharType="begin"/>
        </w:r>
        <w:r>
          <w:instrText xml:space="preserve"> PAGEREF _Toc521500299 \h </w:instrText>
        </w:r>
        <w:r>
          <w:fldChar w:fldCharType="separate"/>
        </w:r>
        <w:r w:rsidR="00693E05">
          <w:t>356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00" w:history="1">
        <w:r w:rsidRPr="00C111F3">
          <w:t>475</w:t>
        </w:r>
        <w:r>
          <w:rPr>
            <w:rFonts w:asciiTheme="minorHAnsi" w:eastAsiaTheme="minorEastAsia" w:hAnsiTheme="minorHAnsi" w:cstheme="minorBidi"/>
            <w:sz w:val="22"/>
            <w:szCs w:val="22"/>
            <w:lang w:eastAsia="en-AU"/>
          </w:rPr>
          <w:tab/>
        </w:r>
        <w:r w:rsidRPr="00C111F3">
          <w:t>Director</w:t>
        </w:r>
        <w:r w:rsidRPr="00C111F3">
          <w:noBreakHyphen/>
          <w:t>general sharing daily care responsibility</w:t>
        </w:r>
        <w:r>
          <w:tab/>
        </w:r>
        <w:r>
          <w:fldChar w:fldCharType="begin"/>
        </w:r>
        <w:r>
          <w:instrText xml:space="preserve"> PAGEREF _Toc521500300 \h </w:instrText>
        </w:r>
        <w:r>
          <w:fldChar w:fldCharType="separate"/>
        </w:r>
        <w:r w:rsidR="00693E05">
          <w:t>357</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301" w:history="1">
        <w:r w:rsidR="00672A10" w:rsidRPr="00C111F3">
          <w:t>Division 14.6.2</w:t>
        </w:r>
        <w:r w:rsidR="00672A10">
          <w:rPr>
            <w:rFonts w:asciiTheme="minorHAnsi" w:eastAsiaTheme="minorEastAsia" w:hAnsiTheme="minorHAnsi" w:cstheme="minorBidi"/>
            <w:b w:val="0"/>
            <w:sz w:val="22"/>
            <w:szCs w:val="22"/>
            <w:lang w:eastAsia="en-AU"/>
          </w:rPr>
          <w:tab/>
        </w:r>
        <w:r w:rsidR="00672A10" w:rsidRPr="00C111F3">
          <w:t>Short-term parental responsibility provisions</w:t>
        </w:r>
        <w:r w:rsidR="00672A10" w:rsidRPr="00672A10">
          <w:rPr>
            <w:vanish/>
          </w:rPr>
          <w:tab/>
        </w:r>
        <w:r w:rsidR="00672A10" w:rsidRPr="00672A10">
          <w:rPr>
            <w:vanish/>
          </w:rPr>
          <w:fldChar w:fldCharType="begin"/>
        </w:r>
        <w:r w:rsidR="00672A10" w:rsidRPr="00672A10">
          <w:rPr>
            <w:vanish/>
          </w:rPr>
          <w:instrText xml:space="preserve"> PAGEREF _Toc521500301 \h </w:instrText>
        </w:r>
        <w:r w:rsidR="00672A10" w:rsidRPr="00672A10">
          <w:rPr>
            <w:vanish/>
          </w:rPr>
        </w:r>
        <w:r w:rsidR="00672A10" w:rsidRPr="00672A10">
          <w:rPr>
            <w:vanish/>
          </w:rPr>
          <w:fldChar w:fldCharType="separate"/>
        </w:r>
        <w:r w:rsidR="00693E05">
          <w:rPr>
            <w:vanish/>
          </w:rPr>
          <w:t>357</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02" w:history="1">
        <w:r w:rsidRPr="00C111F3">
          <w:t>476</w:t>
        </w:r>
        <w:r>
          <w:rPr>
            <w:rFonts w:asciiTheme="minorHAnsi" w:eastAsiaTheme="minorEastAsia" w:hAnsiTheme="minorHAnsi" w:cstheme="minorBidi"/>
            <w:sz w:val="22"/>
            <w:szCs w:val="22"/>
            <w:lang w:eastAsia="en-AU"/>
          </w:rPr>
          <w:tab/>
        </w:r>
        <w:r w:rsidRPr="00C111F3">
          <w:t xml:space="preserve">What is a </w:t>
        </w:r>
        <w:r w:rsidRPr="00C111F3">
          <w:rPr>
            <w:i/>
          </w:rPr>
          <w:t>short-term parental responsibility provision</w:t>
        </w:r>
        <w:r w:rsidRPr="00C111F3">
          <w:t>?</w:t>
        </w:r>
        <w:r>
          <w:tab/>
        </w:r>
        <w:r>
          <w:fldChar w:fldCharType="begin"/>
        </w:r>
        <w:r>
          <w:instrText xml:space="preserve"> PAGEREF _Toc521500302 \h </w:instrText>
        </w:r>
        <w:r>
          <w:fldChar w:fldCharType="separate"/>
        </w:r>
        <w:r w:rsidR="00693E05">
          <w:t>357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03" w:history="1">
        <w:r w:rsidRPr="00C111F3">
          <w:t>477</w:t>
        </w:r>
        <w:r>
          <w:rPr>
            <w:rFonts w:asciiTheme="minorHAnsi" w:eastAsiaTheme="minorEastAsia" w:hAnsiTheme="minorHAnsi" w:cstheme="minorBidi"/>
            <w:sz w:val="22"/>
            <w:szCs w:val="22"/>
            <w:lang w:eastAsia="en-AU"/>
          </w:rPr>
          <w:tab/>
        </w:r>
        <w:r w:rsidRPr="00C111F3">
          <w:t>Short-term parental responsibility provision—extension</w:t>
        </w:r>
        <w:r>
          <w:tab/>
        </w:r>
        <w:r>
          <w:fldChar w:fldCharType="begin"/>
        </w:r>
        <w:r>
          <w:instrText xml:space="preserve"> PAGEREF _Toc521500303 \h </w:instrText>
        </w:r>
        <w:r>
          <w:fldChar w:fldCharType="separate"/>
        </w:r>
        <w:r w:rsidR="00693E05">
          <w:t>358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04" w:history="1">
        <w:r w:rsidRPr="00C111F3">
          <w:t>478</w:t>
        </w:r>
        <w:r>
          <w:rPr>
            <w:rFonts w:asciiTheme="minorHAnsi" w:eastAsiaTheme="minorEastAsia" w:hAnsiTheme="minorHAnsi" w:cstheme="minorBidi"/>
            <w:sz w:val="22"/>
            <w:szCs w:val="22"/>
            <w:lang w:eastAsia="en-AU"/>
          </w:rPr>
          <w:tab/>
        </w:r>
        <w:r w:rsidRPr="00C111F3">
          <w:t>Short-term parental responsibility provision—financial contribution</w:t>
        </w:r>
        <w:r>
          <w:tab/>
        </w:r>
        <w:r>
          <w:fldChar w:fldCharType="begin"/>
        </w:r>
        <w:r>
          <w:instrText xml:space="preserve"> PAGEREF _Toc521500304 \h </w:instrText>
        </w:r>
        <w:r>
          <w:fldChar w:fldCharType="separate"/>
        </w:r>
        <w:r w:rsidR="00693E05">
          <w:t>359</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305" w:history="1">
        <w:r w:rsidR="00672A10" w:rsidRPr="00C111F3">
          <w:t>Division 14.6.3</w:t>
        </w:r>
        <w:r w:rsidR="00672A10">
          <w:rPr>
            <w:rFonts w:asciiTheme="minorHAnsi" w:eastAsiaTheme="minorEastAsia" w:hAnsiTheme="minorHAnsi" w:cstheme="minorBidi"/>
            <w:b w:val="0"/>
            <w:sz w:val="22"/>
            <w:szCs w:val="22"/>
            <w:lang w:eastAsia="en-AU"/>
          </w:rPr>
          <w:tab/>
        </w:r>
        <w:r w:rsidR="00672A10" w:rsidRPr="00C111F3">
          <w:t>Long-term parental responsibility provisions</w:t>
        </w:r>
        <w:r w:rsidR="00672A10" w:rsidRPr="00672A10">
          <w:rPr>
            <w:vanish/>
          </w:rPr>
          <w:tab/>
        </w:r>
        <w:r w:rsidR="00672A10" w:rsidRPr="00672A10">
          <w:rPr>
            <w:vanish/>
          </w:rPr>
          <w:fldChar w:fldCharType="begin"/>
        </w:r>
        <w:r w:rsidR="00672A10" w:rsidRPr="00672A10">
          <w:rPr>
            <w:vanish/>
          </w:rPr>
          <w:instrText xml:space="preserve"> PAGEREF _Toc521500305 \h </w:instrText>
        </w:r>
        <w:r w:rsidR="00672A10" w:rsidRPr="00672A10">
          <w:rPr>
            <w:vanish/>
          </w:rPr>
        </w:r>
        <w:r w:rsidR="00672A10" w:rsidRPr="00672A10">
          <w:rPr>
            <w:vanish/>
          </w:rPr>
          <w:fldChar w:fldCharType="separate"/>
        </w:r>
        <w:r w:rsidR="00693E05">
          <w:rPr>
            <w:vanish/>
          </w:rPr>
          <w:t>360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06" w:history="1">
        <w:r w:rsidRPr="00C111F3">
          <w:t>479</w:t>
        </w:r>
        <w:r>
          <w:rPr>
            <w:rFonts w:asciiTheme="minorHAnsi" w:eastAsiaTheme="minorEastAsia" w:hAnsiTheme="minorHAnsi" w:cstheme="minorBidi"/>
            <w:sz w:val="22"/>
            <w:szCs w:val="22"/>
            <w:lang w:eastAsia="en-AU"/>
          </w:rPr>
          <w:tab/>
        </w:r>
        <w:r w:rsidRPr="00C111F3">
          <w:t xml:space="preserve">What is a </w:t>
        </w:r>
        <w:r w:rsidRPr="00C111F3">
          <w:rPr>
            <w:i/>
          </w:rPr>
          <w:t>long-term parental responsibility provision</w:t>
        </w:r>
        <w:r w:rsidRPr="00C111F3">
          <w:t>?</w:t>
        </w:r>
        <w:r>
          <w:tab/>
        </w:r>
        <w:r>
          <w:fldChar w:fldCharType="begin"/>
        </w:r>
        <w:r>
          <w:instrText xml:space="preserve"> PAGEREF _Toc521500306 \h </w:instrText>
        </w:r>
        <w:r>
          <w:fldChar w:fldCharType="separate"/>
        </w:r>
        <w:r w:rsidR="00693E05">
          <w:t>360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07" w:history="1">
        <w:r w:rsidRPr="00C111F3">
          <w:t>480</w:t>
        </w:r>
        <w:r>
          <w:rPr>
            <w:rFonts w:asciiTheme="minorHAnsi" w:eastAsiaTheme="minorEastAsia" w:hAnsiTheme="minorHAnsi" w:cstheme="minorBidi"/>
            <w:sz w:val="22"/>
            <w:szCs w:val="22"/>
            <w:lang w:eastAsia="en-AU"/>
          </w:rPr>
          <w:tab/>
        </w:r>
        <w:r w:rsidRPr="00C111F3">
          <w:t>Long-term parental responsibility provision—financial contribution by parents</w:t>
        </w:r>
        <w:r>
          <w:tab/>
        </w:r>
        <w:r>
          <w:fldChar w:fldCharType="begin"/>
        </w:r>
        <w:r>
          <w:instrText xml:space="preserve"> PAGEREF _Toc521500307 \h </w:instrText>
        </w:r>
        <w:r>
          <w:fldChar w:fldCharType="separate"/>
        </w:r>
        <w:r w:rsidR="00693E05">
          <w:t>361</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308" w:history="1">
        <w:r w:rsidR="00672A10" w:rsidRPr="00C111F3">
          <w:t>Division 14.6.4</w:t>
        </w:r>
        <w:r w:rsidR="00672A10">
          <w:rPr>
            <w:rFonts w:asciiTheme="minorHAnsi" w:eastAsiaTheme="minorEastAsia" w:hAnsiTheme="minorHAnsi" w:cstheme="minorBidi"/>
            <w:b w:val="0"/>
            <w:sz w:val="22"/>
            <w:szCs w:val="22"/>
            <w:lang w:eastAsia="en-AU"/>
          </w:rPr>
          <w:tab/>
        </w:r>
        <w:r w:rsidR="00672A10" w:rsidRPr="00C111F3">
          <w:t>Enduring parental responsibility provisions</w:t>
        </w:r>
        <w:r w:rsidR="00672A10" w:rsidRPr="00672A10">
          <w:rPr>
            <w:vanish/>
          </w:rPr>
          <w:tab/>
        </w:r>
        <w:r w:rsidR="00672A10" w:rsidRPr="00672A10">
          <w:rPr>
            <w:vanish/>
          </w:rPr>
          <w:fldChar w:fldCharType="begin"/>
        </w:r>
        <w:r w:rsidR="00672A10" w:rsidRPr="00672A10">
          <w:rPr>
            <w:vanish/>
          </w:rPr>
          <w:instrText xml:space="preserve"> PAGEREF _Toc521500308 \h </w:instrText>
        </w:r>
        <w:r w:rsidR="00672A10" w:rsidRPr="00672A10">
          <w:rPr>
            <w:vanish/>
          </w:rPr>
        </w:r>
        <w:r w:rsidR="00672A10" w:rsidRPr="00672A10">
          <w:rPr>
            <w:vanish/>
          </w:rPr>
          <w:fldChar w:fldCharType="separate"/>
        </w:r>
        <w:r w:rsidR="00693E05">
          <w:rPr>
            <w:vanish/>
          </w:rPr>
          <w:t>361</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09" w:history="1">
        <w:r w:rsidRPr="00C111F3">
          <w:t>481</w:t>
        </w:r>
        <w:r>
          <w:rPr>
            <w:rFonts w:asciiTheme="minorHAnsi" w:eastAsiaTheme="minorEastAsia" w:hAnsiTheme="minorHAnsi" w:cstheme="minorBidi"/>
            <w:sz w:val="22"/>
            <w:szCs w:val="22"/>
            <w:lang w:eastAsia="en-AU"/>
          </w:rPr>
          <w:tab/>
        </w:r>
        <w:r w:rsidRPr="00C111F3">
          <w:t xml:space="preserve">What is an </w:t>
        </w:r>
        <w:r w:rsidRPr="00C111F3">
          <w:rPr>
            <w:i/>
          </w:rPr>
          <w:t>enduring parental responsibility provision</w:t>
        </w:r>
        <w:r w:rsidRPr="00C111F3">
          <w:t>?</w:t>
        </w:r>
        <w:r>
          <w:tab/>
        </w:r>
        <w:r>
          <w:fldChar w:fldCharType="begin"/>
        </w:r>
        <w:r>
          <w:instrText xml:space="preserve"> PAGEREF _Toc521500309 \h </w:instrText>
        </w:r>
        <w:r>
          <w:fldChar w:fldCharType="separate"/>
        </w:r>
        <w:r w:rsidR="00693E05">
          <w:t>361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10" w:history="1">
        <w:r w:rsidRPr="00C111F3">
          <w:t>482</w:t>
        </w:r>
        <w:r>
          <w:rPr>
            <w:rFonts w:asciiTheme="minorHAnsi" w:eastAsiaTheme="minorEastAsia" w:hAnsiTheme="minorHAnsi" w:cstheme="minorBidi"/>
            <w:sz w:val="22"/>
            <w:szCs w:val="22"/>
            <w:lang w:eastAsia="en-AU"/>
          </w:rPr>
          <w:tab/>
        </w:r>
        <w:r w:rsidRPr="00C111F3">
          <w:t>Enduring parental responsibility provision—criteria for making</w:t>
        </w:r>
        <w:r>
          <w:tab/>
        </w:r>
        <w:r>
          <w:fldChar w:fldCharType="begin"/>
        </w:r>
        <w:r>
          <w:instrText xml:space="preserve"> PAGEREF _Toc521500310 \h </w:instrText>
        </w:r>
        <w:r>
          <w:fldChar w:fldCharType="separate"/>
        </w:r>
        <w:r w:rsidR="00693E05">
          <w:t>362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11" w:history="1">
        <w:r w:rsidRPr="00C111F3">
          <w:t>483</w:t>
        </w:r>
        <w:r>
          <w:rPr>
            <w:rFonts w:asciiTheme="minorHAnsi" w:eastAsiaTheme="minorEastAsia" w:hAnsiTheme="minorHAnsi" w:cstheme="minorBidi"/>
            <w:sz w:val="22"/>
            <w:szCs w:val="22"/>
            <w:lang w:eastAsia="en-AU"/>
          </w:rPr>
          <w:tab/>
        </w:r>
        <w:r w:rsidRPr="00C111F3">
          <w:t>Enduring parental responsibility provision—financial contribution</w:t>
        </w:r>
        <w:r>
          <w:tab/>
        </w:r>
        <w:r>
          <w:fldChar w:fldCharType="begin"/>
        </w:r>
        <w:r>
          <w:instrText xml:space="preserve"> PAGEREF _Toc521500311 \h </w:instrText>
        </w:r>
        <w:r>
          <w:fldChar w:fldCharType="separate"/>
        </w:r>
        <w:r w:rsidR="00693E05">
          <w:t>364</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312" w:history="1">
        <w:r w:rsidR="00672A10" w:rsidRPr="00C111F3">
          <w:t>Part 14.7</w:t>
        </w:r>
        <w:r w:rsidR="00672A10">
          <w:rPr>
            <w:rFonts w:asciiTheme="minorHAnsi" w:eastAsiaTheme="minorEastAsia" w:hAnsiTheme="minorHAnsi" w:cstheme="minorBidi"/>
            <w:b w:val="0"/>
            <w:sz w:val="22"/>
            <w:szCs w:val="22"/>
            <w:lang w:eastAsia="en-AU"/>
          </w:rPr>
          <w:tab/>
        </w:r>
        <w:r w:rsidR="00672A10" w:rsidRPr="00C111F3">
          <w:t>Residence provisions</w:t>
        </w:r>
        <w:r w:rsidR="00672A10" w:rsidRPr="00672A10">
          <w:rPr>
            <w:vanish/>
          </w:rPr>
          <w:tab/>
        </w:r>
        <w:r w:rsidR="00672A10" w:rsidRPr="00672A10">
          <w:rPr>
            <w:vanish/>
          </w:rPr>
          <w:fldChar w:fldCharType="begin"/>
        </w:r>
        <w:r w:rsidR="00672A10" w:rsidRPr="00672A10">
          <w:rPr>
            <w:vanish/>
          </w:rPr>
          <w:instrText xml:space="preserve"> PAGEREF _Toc521500312 \h </w:instrText>
        </w:r>
        <w:r w:rsidR="00672A10" w:rsidRPr="00672A10">
          <w:rPr>
            <w:vanish/>
          </w:rPr>
        </w:r>
        <w:r w:rsidR="00672A10" w:rsidRPr="00672A10">
          <w:rPr>
            <w:vanish/>
          </w:rPr>
          <w:fldChar w:fldCharType="separate"/>
        </w:r>
        <w:r w:rsidR="00693E05">
          <w:rPr>
            <w:vanish/>
          </w:rPr>
          <w:t>365</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13" w:history="1">
        <w:r w:rsidRPr="00C111F3">
          <w:t>484</w:t>
        </w:r>
        <w:r>
          <w:rPr>
            <w:rFonts w:asciiTheme="minorHAnsi" w:eastAsiaTheme="minorEastAsia" w:hAnsiTheme="minorHAnsi" w:cstheme="minorBidi"/>
            <w:sz w:val="22"/>
            <w:szCs w:val="22"/>
            <w:lang w:eastAsia="en-AU"/>
          </w:rPr>
          <w:tab/>
        </w:r>
        <w:r w:rsidRPr="00C111F3">
          <w:t xml:space="preserve">What is a </w:t>
        </w:r>
        <w:r w:rsidRPr="00C111F3">
          <w:rPr>
            <w:i/>
          </w:rPr>
          <w:t>residence provision</w:t>
        </w:r>
        <w:r w:rsidRPr="00C111F3">
          <w:t>?</w:t>
        </w:r>
        <w:r>
          <w:tab/>
        </w:r>
        <w:r>
          <w:fldChar w:fldCharType="begin"/>
        </w:r>
        <w:r>
          <w:instrText xml:space="preserve"> PAGEREF _Toc521500313 \h </w:instrText>
        </w:r>
        <w:r>
          <w:fldChar w:fldCharType="separate"/>
        </w:r>
        <w:r w:rsidR="00693E05">
          <w:t>365</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314" w:history="1">
        <w:r w:rsidR="00672A10" w:rsidRPr="00C111F3">
          <w:t>Part 14.8</w:t>
        </w:r>
        <w:r w:rsidR="00672A10">
          <w:rPr>
            <w:rFonts w:asciiTheme="minorHAnsi" w:eastAsiaTheme="minorEastAsia" w:hAnsiTheme="minorHAnsi" w:cstheme="minorBidi"/>
            <w:b w:val="0"/>
            <w:sz w:val="22"/>
            <w:szCs w:val="22"/>
            <w:lang w:eastAsia="en-AU"/>
          </w:rPr>
          <w:tab/>
        </w:r>
        <w:r w:rsidR="00672A10" w:rsidRPr="00C111F3">
          <w:t>Contact provisions</w:t>
        </w:r>
        <w:r w:rsidR="00672A10" w:rsidRPr="00672A10">
          <w:rPr>
            <w:vanish/>
          </w:rPr>
          <w:tab/>
        </w:r>
        <w:r w:rsidR="00672A10" w:rsidRPr="00672A10">
          <w:rPr>
            <w:vanish/>
          </w:rPr>
          <w:fldChar w:fldCharType="begin"/>
        </w:r>
        <w:r w:rsidR="00672A10" w:rsidRPr="00672A10">
          <w:rPr>
            <w:vanish/>
          </w:rPr>
          <w:instrText xml:space="preserve"> PAGEREF _Toc521500314 \h </w:instrText>
        </w:r>
        <w:r w:rsidR="00672A10" w:rsidRPr="00672A10">
          <w:rPr>
            <w:vanish/>
          </w:rPr>
        </w:r>
        <w:r w:rsidR="00672A10" w:rsidRPr="00672A10">
          <w:rPr>
            <w:vanish/>
          </w:rPr>
          <w:fldChar w:fldCharType="separate"/>
        </w:r>
        <w:r w:rsidR="00693E05">
          <w:rPr>
            <w:vanish/>
          </w:rPr>
          <w:t>366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15" w:history="1">
        <w:r w:rsidRPr="00C111F3">
          <w:t>485</w:t>
        </w:r>
        <w:r>
          <w:rPr>
            <w:rFonts w:asciiTheme="minorHAnsi" w:eastAsiaTheme="minorEastAsia" w:hAnsiTheme="minorHAnsi" w:cstheme="minorBidi"/>
            <w:sz w:val="22"/>
            <w:szCs w:val="22"/>
            <w:lang w:eastAsia="en-AU"/>
          </w:rPr>
          <w:tab/>
        </w:r>
        <w:r w:rsidRPr="00C111F3">
          <w:t xml:space="preserve">What is a </w:t>
        </w:r>
        <w:r w:rsidRPr="00C111F3">
          <w:rPr>
            <w:i/>
          </w:rPr>
          <w:t>contact provision</w:t>
        </w:r>
        <w:r w:rsidRPr="00C111F3">
          <w:t>?</w:t>
        </w:r>
        <w:r>
          <w:tab/>
        </w:r>
        <w:r>
          <w:fldChar w:fldCharType="begin"/>
        </w:r>
        <w:r>
          <w:instrText xml:space="preserve"> PAGEREF _Toc521500315 \h </w:instrText>
        </w:r>
        <w:r>
          <w:fldChar w:fldCharType="separate"/>
        </w:r>
        <w:r w:rsidR="00693E05">
          <w:t>366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16" w:history="1">
        <w:r w:rsidRPr="00C111F3">
          <w:t>486</w:t>
        </w:r>
        <w:r>
          <w:rPr>
            <w:rFonts w:asciiTheme="minorHAnsi" w:eastAsiaTheme="minorEastAsia" w:hAnsiTheme="minorHAnsi" w:cstheme="minorBidi"/>
            <w:sz w:val="22"/>
            <w:szCs w:val="22"/>
            <w:lang w:eastAsia="en-AU"/>
          </w:rPr>
          <w:tab/>
        </w:r>
        <w:r w:rsidRPr="00C111F3">
          <w:t>Contact provision—presumption about contact with family</w:t>
        </w:r>
        <w:r>
          <w:tab/>
        </w:r>
        <w:r>
          <w:fldChar w:fldCharType="begin"/>
        </w:r>
        <w:r>
          <w:instrText xml:space="preserve"> PAGEREF _Toc521500316 \h </w:instrText>
        </w:r>
        <w:r>
          <w:fldChar w:fldCharType="separate"/>
        </w:r>
        <w:r w:rsidR="00693E05">
          <w:t>366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17" w:history="1">
        <w:r w:rsidRPr="00C111F3">
          <w:t>487</w:t>
        </w:r>
        <w:r>
          <w:rPr>
            <w:rFonts w:asciiTheme="minorHAnsi" w:eastAsiaTheme="minorEastAsia" w:hAnsiTheme="minorHAnsi" w:cstheme="minorBidi"/>
            <w:sz w:val="22"/>
            <w:szCs w:val="22"/>
            <w:lang w:eastAsia="en-AU"/>
          </w:rPr>
          <w:tab/>
        </w:r>
        <w:r w:rsidRPr="00C111F3">
          <w:t>Contact provision—sibling may join proceeding without leave</w:t>
        </w:r>
        <w:r>
          <w:tab/>
        </w:r>
        <w:r>
          <w:fldChar w:fldCharType="begin"/>
        </w:r>
        <w:r>
          <w:instrText xml:space="preserve"> PAGEREF _Toc521500317 \h </w:instrText>
        </w:r>
        <w:r>
          <w:fldChar w:fldCharType="separate"/>
        </w:r>
        <w:r w:rsidR="00693E05">
          <w:t>367</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318" w:history="1">
        <w:r w:rsidR="00672A10" w:rsidRPr="00C111F3">
          <w:t>Part 14.9</w:t>
        </w:r>
        <w:r w:rsidR="00672A10">
          <w:rPr>
            <w:rFonts w:asciiTheme="minorHAnsi" w:eastAsiaTheme="minorEastAsia" w:hAnsiTheme="minorHAnsi" w:cstheme="minorBidi"/>
            <w:b w:val="0"/>
            <w:sz w:val="22"/>
            <w:szCs w:val="22"/>
            <w:lang w:eastAsia="en-AU"/>
          </w:rPr>
          <w:tab/>
        </w:r>
        <w:r w:rsidR="00672A10" w:rsidRPr="00C111F3">
          <w:t>Drug use provisions</w:t>
        </w:r>
        <w:r w:rsidR="00672A10" w:rsidRPr="00672A10">
          <w:rPr>
            <w:vanish/>
          </w:rPr>
          <w:tab/>
        </w:r>
        <w:r w:rsidR="00672A10" w:rsidRPr="00672A10">
          <w:rPr>
            <w:vanish/>
          </w:rPr>
          <w:fldChar w:fldCharType="begin"/>
        </w:r>
        <w:r w:rsidR="00672A10" w:rsidRPr="00672A10">
          <w:rPr>
            <w:vanish/>
          </w:rPr>
          <w:instrText xml:space="preserve"> PAGEREF _Toc521500318 \h </w:instrText>
        </w:r>
        <w:r w:rsidR="00672A10" w:rsidRPr="00672A10">
          <w:rPr>
            <w:vanish/>
          </w:rPr>
        </w:r>
        <w:r w:rsidR="00672A10" w:rsidRPr="00672A10">
          <w:rPr>
            <w:vanish/>
          </w:rPr>
          <w:fldChar w:fldCharType="separate"/>
        </w:r>
        <w:r w:rsidR="00693E05">
          <w:rPr>
            <w:vanish/>
          </w:rPr>
          <w:t>368</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19" w:history="1">
        <w:r w:rsidRPr="00C111F3">
          <w:t>488</w:t>
        </w:r>
        <w:r>
          <w:rPr>
            <w:rFonts w:asciiTheme="minorHAnsi" w:eastAsiaTheme="minorEastAsia" w:hAnsiTheme="minorHAnsi" w:cstheme="minorBidi"/>
            <w:sz w:val="22"/>
            <w:szCs w:val="22"/>
            <w:lang w:eastAsia="en-AU"/>
          </w:rPr>
          <w:tab/>
        </w:r>
        <w:r w:rsidRPr="00C111F3">
          <w:t xml:space="preserve">What is a </w:t>
        </w:r>
        <w:r w:rsidRPr="00C111F3">
          <w:rPr>
            <w:i/>
          </w:rPr>
          <w:t>drug use provision</w:t>
        </w:r>
        <w:r w:rsidRPr="00C111F3">
          <w:t>?</w:t>
        </w:r>
        <w:r>
          <w:tab/>
        </w:r>
        <w:r>
          <w:fldChar w:fldCharType="begin"/>
        </w:r>
        <w:r>
          <w:instrText xml:space="preserve"> PAGEREF _Toc521500319 \h </w:instrText>
        </w:r>
        <w:r>
          <w:fldChar w:fldCharType="separate"/>
        </w:r>
        <w:r w:rsidR="00693E05">
          <w:t>368</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320" w:history="1">
        <w:r w:rsidR="00672A10" w:rsidRPr="00C111F3">
          <w:t>Part 14.10</w:t>
        </w:r>
        <w:r w:rsidR="00672A10">
          <w:rPr>
            <w:rFonts w:asciiTheme="minorHAnsi" w:eastAsiaTheme="minorEastAsia" w:hAnsiTheme="minorHAnsi" w:cstheme="minorBidi"/>
            <w:b w:val="0"/>
            <w:sz w:val="22"/>
            <w:szCs w:val="22"/>
            <w:lang w:eastAsia="en-AU"/>
          </w:rPr>
          <w:tab/>
        </w:r>
        <w:r w:rsidR="00672A10" w:rsidRPr="00C111F3">
          <w:t>Supervision provisions</w:t>
        </w:r>
        <w:r w:rsidR="00672A10" w:rsidRPr="00672A10">
          <w:rPr>
            <w:vanish/>
          </w:rPr>
          <w:tab/>
        </w:r>
        <w:r w:rsidR="00672A10" w:rsidRPr="00672A10">
          <w:rPr>
            <w:vanish/>
          </w:rPr>
          <w:fldChar w:fldCharType="begin"/>
        </w:r>
        <w:r w:rsidR="00672A10" w:rsidRPr="00672A10">
          <w:rPr>
            <w:vanish/>
          </w:rPr>
          <w:instrText xml:space="preserve"> PAGEREF _Toc521500320 \h </w:instrText>
        </w:r>
        <w:r w:rsidR="00672A10" w:rsidRPr="00672A10">
          <w:rPr>
            <w:vanish/>
          </w:rPr>
        </w:r>
        <w:r w:rsidR="00672A10" w:rsidRPr="00672A10">
          <w:rPr>
            <w:vanish/>
          </w:rPr>
          <w:fldChar w:fldCharType="separate"/>
        </w:r>
        <w:r w:rsidR="00693E05">
          <w:rPr>
            <w:vanish/>
          </w:rPr>
          <w:t>369</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21" w:history="1">
        <w:r w:rsidRPr="00C111F3">
          <w:t>489</w:t>
        </w:r>
        <w:r>
          <w:rPr>
            <w:rFonts w:asciiTheme="minorHAnsi" w:eastAsiaTheme="minorEastAsia" w:hAnsiTheme="minorHAnsi" w:cstheme="minorBidi"/>
            <w:sz w:val="22"/>
            <w:szCs w:val="22"/>
            <w:lang w:eastAsia="en-AU"/>
          </w:rPr>
          <w:tab/>
        </w:r>
        <w:r w:rsidRPr="00C111F3">
          <w:t xml:space="preserve">What is a </w:t>
        </w:r>
        <w:r w:rsidRPr="00C111F3">
          <w:rPr>
            <w:i/>
          </w:rPr>
          <w:t>supervision provision</w:t>
        </w:r>
        <w:r w:rsidRPr="00C111F3">
          <w:t>?</w:t>
        </w:r>
        <w:r>
          <w:tab/>
        </w:r>
        <w:r>
          <w:fldChar w:fldCharType="begin"/>
        </w:r>
        <w:r>
          <w:instrText xml:space="preserve"> PAGEREF _Toc521500321 \h </w:instrText>
        </w:r>
        <w:r>
          <w:fldChar w:fldCharType="separate"/>
        </w:r>
        <w:r w:rsidR="00693E05">
          <w:t>369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22" w:history="1">
        <w:r w:rsidRPr="00C111F3">
          <w:t>490</w:t>
        </w:r>
        <w:r>
          <w:rPr>
            <w:rFonts w:asciiTheme="minorHAnsi" w:eastAsiaTheme="minorEastAsia" w:hAnsiTheme="minorHAnsi" w:cstheme="minorBidi"/>
            <w:sz w:val="22"/>
            <w:szCs w:val="22"/>
            <w:lang w:eastAsia="en-AU"/>
          </w:rPr>
          <w:tab/>
        </w:r>
        <w:r w:rsidRPr="00C111F3">
          <w:t>Supervision provision—meetings with director</w:t>
        </w:r>
        <w:r w:rsidRPr="00C111F3">
          <w:noBreakHyphen/>
          <w:t>general</w:t>
        </w:r>
        <w:r>
          <w:tab/>
        </w:r>
        <w:r>
          <w:fldChar w:fldCharType="begin"/>
        </w:r>
        <w:r>
          <w:instrText xml:space="preserve"> PAGEREF _Toc521500322 \h </w:instrText>
        </w:r>
        <w:r>
          <w:fldChar w:fldCharType="separate"/>
        </w:r>
        <w:r w:rsidR="00693E05">
          <w:t>370</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323" w:history="1">
        <w:r w:rsidR="00672A10" w:rsidRPr="00C111F3">
          <w:t>Part 14.11</w:t>
        </w:r>
        <w:r w:rsidR="00672A10">
          <w:rPr>
            <w:rFonts w:asciiTheme="minorHAnsi" w:eastAsiaTheme="minorEastAsia" w:hAnsiTheme="minorHAnsi" w:cstheme="minorBidi"/>
            <w:b w:val="0"/>
            <w:sz w:val="22"/>
            <w:szCs w:val="22"/>
            <w:lang w:eastAsia="en-AU"/>
          </w:rPr>
          <w:tab/>
        </w:r>
        <w:r w:rsidR="00672A10" w:rsidRPr="00C111F3">
          <w:t>ACAT mental health provisions</w:t>
        </w:r>
        <w:r w:rsidR="00672A10" w:rsidRPr="00672A10">
          <w:rPr>
            <w:vanish/>
          </w:rPr>
          <w:tab/>
        </w:r>
        <w:r w:rsidR="00672A10" w:rsidRPr="00672A10">
          <w:rPr>
            <w:vanish/>
          </w:rPr>
          <w:fldChar w:fldCharType="begin"/>
        </w:r>
        <w:r w:rsidR="00672A10" w:rsidRPr="00672A10">
          <w:rPr>
            <w:vanish/>
          </w:rPr>
          <w:instrText xml:space="preserve"> PAGEREF _Toc521500323 \h </w:instrText>
        </w:r>
        <w:r w:rsidR="00672A10" w:rsidRPr="00672A10">
          <w:rPr>
            <w:vanish/>
          </w:rPr>
        </w:r>
        <w:r w:rsidR="00672A10" w:rsidRPr="00672A10">
          <w:rPr>
            <w:vanish/>
          </w:rPr>
          <w:fldChar w:fldCharType="separate"/>
        </w:r>
        <w:r w:rsidR="00693E05">
          <w:rPr>
            <w:vanish/>
          </w:rPr>
          <w:t>371</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24" w:history="1">
        <w:r w:rsidRPr="00C111F3">
          <w:t>491</w:t>
        </w:r>
        <w:r>
          <w:rPr>
            <w:rFonts w:asciiTheme="minorHAnsi" w:eastAsiaTheme="minorEastAsia" w:hAnsiTheme="minorHAnsi" w:cstheme="minorBidi"/>
            <w:sz w:val="22"/>
            <w:szCs w:val="22"/>
            <w:lang w:eastAsia="en-AU"/>
          </w:rPr>
          <w:tab/>
        </w:r>
        <w:r w:rsidRPr="00C111F3">
          <w:t xml:space="preserve">What is an </w:t>
        </w:r>
        <w:r w:rsidRPr="00C111F3">
          <w:rPr>
            <w:i/>
          </w:rPr>
          <w:t>ACAT mental health provisi</w:t>
        </w:r>
        <w:r w:rsidRPr="00C111F3">
          <w:t>o</w:t>
        </w:r>
        <w:r w:rsidRPr="00C111F3">
          <w:rPr>
            <w:i/>
          </w:rPr>
          <w:t>n</w:t>
        </w:r>
        <w:r w:rsidRPr="00C111F3">
          <w:t>?</w:t>
        </w:r>
        <w:r>
          <w:tab/>
        </w:r>
        <w:r>
          <w:fldChar w:fldCharType="begin"/>
        </w:r>
        <w:r>
          <w:instrText xml:space="preserve"> PAGEREF _Toc521500324 \h </w:instrText>
        </w:r>
        <w:r>
          <w:fldChar w:fldCharType="separate"/>
        </w:r>
        <w:r w:rsidR="00693E05">
          <w:t>371</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325" w:history="1">
        <w:r w:rsidR="00672A10" w:rsidRPr="00C111F3">
          <w:t>Part 14.12</w:t>
        </w:r>
        <w:r w:rsidR="00672A10">
          <w:rPr>
            <w:rFonts w:asciiTheme="minorHAnsi" w:eastAsiaTheme="minorEastAsia" w:hAnsiTheme="minorHAnsi" w:cstheme="minorBidi"/>
            <w:b w:val="0"/>
            <w:sz w:val="22"/>
            <w:szCs w:val="22"/>
            <w:lang w:eastAsia="en-AU"/>
          </w:rPr>
          <w:tab/>
        </w:r>
        <w:r w:rsidR="00672A10" w:rsidRPr="00C111F3">
          <w:t>Specific issues provisions</w:t>
        </w:r>
        <w:r w:rsidR="00672A10" w:rsidRPr="00672A10">
          <w:rPr>
            <w:vanish/>
          </w:rPr>
          <w:tab/>
        </w:r>
        <w:r w:rsidR="00672A10" w:rsidRPr="00672A10">
          <w:rPr>
            <w:vanish/>
          </w:rPr>
          <w:fldChar w:fldCharType="begin"/>
        </w:r>
        <w:r w:rsidR="00672A10" w:rsidRPr="00672A10">
          <w:rPr>
            <w:vanish/>
          </w:rPr>
          <w:instrText xml:space="preserve"> PAGEREF _Toc521500325 \h </w:instrText>
        </w:r>
        <w:r w:rsidR="00672A10" w:rsidRPr="00672A10">
          <w:rPr>
            <w:vanish/>
          </w:rPr>
        </w:r>
        <w:r w:rsidR="00672A10" w:rsidRPr="00672A10">
          <w:rPr>
            <w:vanish/>
          </w:rPr>
          <w:fldChar w:fldCharType="separate"/>
        </w:r>
        <w:r w:rsidR="00693E05">
          <w:rPr>
            <w:vanish/>
          </w:rPr>
          <w:t>372</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26" w:history="1">
        <w:r w:rsidRPr="00C111F3">
          <w:t>492</w:t>
        </w:r>
        <w:r>
          <w:rPr>
            <w:rFonts w:asciiTheme="minorHAnsi" w:eastAsiaTheme="minorEastAsia" w:hAnsiTheme="minorHAnsi" w:cstheme="minorBidi"/>
            <w:sz w:val="22"/>
            <w:szCs w:val="22"/>
            <w:lang w:eastAsia="en-AU"/>
          </w:rPr>
          <w:tab/>
        </w:r>
        <w:r w:rsidRPr="00C111F3">
          <w:t xml:space="preserve">What is a </w:t>
        </w:r>
        <w:r w:rsidRPr="00C111F3">
          <w:rPr>
            <w:i/>
          </w:rPr>
          <w:t>specific issues provision</w:t>
        </w:r>
        <w:r w:rsidRPr="00C111F3">
          <w:t>?</w:t>
        </w:r>
        <w:r>
          <w:tab/>
        </w:r>
        <w:r>
          <w:fldChar w:fldCharType="begin"/>
        </w:r>
        <w:r>
          <w:instrText xml:space="preserve"> PAGEREF _Toc521500326 \h </w:instrText>
        </w:r>
        <w:r>
          <w:fldChar w:fldCharType="separate"/>
        </w:r>
        <w:r w:rsidR="00693E05">
          <w:t>372</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327" w:history="1">
        <w:r w:rsidR="00672A10" w:rsidRPr="00C111F3">
          <w:t>Part 14.13</w:t>
        </w:r>
        <w:r w:rsidR="00672A10">
          <w:rPr>
            <w:rFonts w:asciiTheme="minorHAnsi" w:eastAsiaTheme="minorEastAsia" w:hAnsiTheme="minorHAnsi" w:cstheme="minorBidi"/>
            <w:b w:val="0"/>
            <w:sz w:val="22"/>
            <w:szCs w:val="22"/>
            <w:lang w:eastAsia="en-AU"/>
          </w:rPr>
          <w:tab/>
        </w:r>
        <w:r w:rsidR="00672A10" w:rsidRPr="00C111F3">
          <w:t>Annual review reports—parental responsibility provisions and supervision provisions</w:t>
        </w:r>
        <w:r w:rsidR="00672A10" w:rsidRPr="00672A10">
          <w:rPr>
            <w:vanish/>
          </w:rPr>
          <w:tab/>
        </w:r>
        <w:r w:rsidR="00672A10" w:rsidRPr="00672A10">
          <w:rPr>
            <w:vanish/>
          </w:rPr>
          <w:fldChar w:fldCharType="begin"/>
        </w:r>
        <w:r w:rsidR="00672A10" w:rsidRPr="00672A10">
          <w:rPr>
            <w:vanish/>
          </w:rPr>
          <w:instrText xml:space="preserve"> PAGEREF _Toc521500327 \h </w:instrText>
        </w:r>
        <w:r w:rsidR="00672A10" w:rsidRPr="00672A10">
          <w:rPr>
            <w:vanish/>
          </w:rPr>
        </w:r>
        <w:r w:rsidR="00672A10" w:rsidRPr="00672A10">
          <w:rPr>
            <w:vanish/>
          </w:rPr>
          <w:fldChar w:fldCharType="separate"/>
        </w:r>
        <w:r w:rsidR="00693E05">
          <w:rPr>
            <w:vanish/>
          </w:rPr>
          <w:t>373</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28" w:history="1">
        <w:r w:rsidRPr="00C111F3">
          <w:t>492A</w:t>
        </w:r>
        <w:r>
          <w:rPr>
            <w:rFonts w:asciiTheme="minorHAnsi" w:eastAsiaTheme="minorEastAsia" w:hAnsiTheme="minorHAnsi" w:cstheme="minorBidi"/>
            <w:sz w:val="22"/>
            <w:szCs w:val="22"/>
            <w:lang w:eastAsia="en-AU"/>
          </w:rPr>
          <w:tab/>
        </w:r>
        <w:r w:rsidRPr="00C111F3">
          <w:t>Definitions—pt 14.13</w:t>
        </w:r>
        <w:r>
          <w:tab/>
        </w:r>
        <w:r>
          <w:fldChar w:fldCharType="begin"/>
        </w:r>
        <w:r>
          <w:instrText xml:space="preserve"> PAGEREF _Toc521500328 \h </w:instrText>
        </w:r>
        <w:r>
          <w:fldChar w:fldCharType="separate"/>
        </w:r>
        <w:r w:rsidR="00693E05">
          <w:t>373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29" w:history="1">
        <w:r w:rsidRPr="00C111F3">
          <w:t>493</w:t>
        </w:r>
        <w:r>
          <w:rPr>
            <w:rFonts w:asciiTheme="minorHAnsi" w:eastAsiaTheme="minorEastAsia" w:hAnsiTheme="minorHAnsi" w:cstheme="minorBidi"/>
            <w:sz w:val="22"/>
            <w:szCs w:val="22"/>
            <w:lang w:eastAsia="en-AU"/>
          </w:rPr>
          <w:tab/>
        </w:r>
        <w:r w:rsidRPr="00C111F3">
          <w:t xml:space="preserve">What is a </w:t>
        </w:r>
        <w:r w:rsidRPr="00C111F3">
          <w:rPr>
            <w:i/>
          </w:rPr>
          <w:t>reviewable care and protection order</w:t>
        </w:r>
        <w:r w:rsidRPr="00C111F3">
          <w:t>?</w:t>
        </w:r>
        <w:r>
          <w:tab/>
        </w:r>
        <w:r>
          <w:fldChar w:fldCharType="begin"/>
        </w:r>
        <w:r>
          <w:instrText xml:space="preserve"> PAGEREF _Toc521500329 \h </w:instrText>
        </w:r>
        <w:r>
          <w:fldChar w:fldCharType="separate"/>
        </w:r>
        <w:r w:rsidR="00693E05">
          <w:t>373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30" w:history="1">
        <w:r w:rsidRPr="00C111F3">
          <w:t>494</w:t>
        </w:r>
        <w:r>
          <w:rPr>
            <w:rFonts w:asciiTheme="minorHAnsi" w:eastAsiaTheme="minorEastAsia" w:hAnsiTheme="minorHAnsi" w:cstheme="minorBidi"/>
            <w:sz w:val="22"/>
            <w:szCs w:val="22"/>
            <w:lang w:eastAsia="en-AU"/>
          </w:rPr>
          <w:tab/>
        </w:r>
        <w:r w:rsidRPr="00C111F3">
          <w:t xml:space="preserve">What is an </w:t>
        </w:r>
        <w:r w:rsidRPr="00C111F3">
          <w:rPr>
            <w:i/>
          </w:rPr>
          <w:t>annual review report</w:t>
        </w:r>
        <w:r w:rsidRPr="00C111F3">
          <w:t>?</w:t>
        </w:r>
        <w:r>
          <w:tab/>
        </w:r>
        <w:r>
          <w:fldChar w:fldCharType="begin"/>
        </w:r>
        <w:r>
          <w:instrText xml:space="preserve"> PAGEREF _Toc521500330 \h </w:instrText>
        </w:r>
        <w:r>
          <w:fldChar w:fldCharType="separate"/>
        </w:r>
        <w:r w:rsidR="00693E05">
          <w:t>374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31" w:history="1">
        <w:r w:rsidRPr="00C111F3">
          <w:t>495</w:t>
        </w:r>
        <w:r>
          <w:rPr>
            <w:rFonts w:asciiTheme="minorHAnsi" w:eastAsiaTheme="minorEastAsia" w:hAnsiTheme="minorHAnsi" w:cstheme="minorBidi"/>
            <w:sz w:val="22"/>
            <w:szCs w:val="22"/>
            <w:lang w:eastAsia="en-AU"/>
          </w:rPr>
          <w:tab/>
        </w:r>
        <w:r w:rsidRPr="00C111F3">
          <w:t>Annual review report—prepared at least annually</w:t>
        </w:r>
        <w:r>
          <w:tab/>
        </w:r>
        <w:r>
          <w:fldChar w:fldCharType="begin"/>
        </w:r>
        <w:r>
          <w:instrText xml:space="preserve"> PAGEREF _Toc521500331 \h </w:instrText>
        </w:r>
        <w:r>
          <w:fldChar w:fldCharType="separate"/>
        </w:r>
        <w:r w:rsidR="00693E05">
          <w:t>374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32" w:history="1">
        <w:r w:rsidRPr="00C111F3">
          <w:t>496</w:t>
        </w:r>
        <w:r>
          <w:rPr>
            <w:rFonts w:asciiTheme="minorHAnsi" w:eastAsiaTheme="minorEastAsia" w:hAnsiTheme="minorHAnsi" w:cstheme="minorBidi"/>
            <w:sz w:val="22"/>
            <w:szCs w:val="22"/>
            <w:lang w:eastAsia="en-AU"/>
          </w:rPr>
          <w:tab/>
        </w:r>
        <w:r w:rsidRPr="00C111F3">
          <w:t>Annual review report—consultation</w:t>
        </w:r>
        <w:r>
          <w:tab/>
        </w:r>
        <w:r>
          <w:fldChar w:fldCharType="begin"/>
        </w:r>
        <w:r>
          <w:instrText xml:space="preserve"> PAGEREF _Toc521500332 \h </w:instrText>
        </w:r>
        <w:r>
          <w:fldChar w:fldCharType="separate"/>
        </w:r>
        <w:r w:rsidR="00693E05">
          <w:t>374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33" w:history="1">
        <w:r w:rsidRPr="00C111F3">
          <w:t>497</w:t>
        </w:r>
        <w:r>
          <w:rPr>
            <w:rFonts w:asciiTheme="minorHAnsi" w:eastAsiaTheme="minorEastAsia" w:hAnsiTheme="minorHAnsi" w:cstheme="minorBidi"/>
            <w:sz w:val="22"/>
            <w:szCs w:val="22"/>
            <w:lang w:eastAsia="en-AU"/>
          </w:rPr>
          <w:tab/>
        </w:r>
        <w:r w:rsidRPr="00C111F3">
          <w:t>Annual review report—must be given to certain people</w:t>
        </w:r>
        <w:r>
          <w:tab/>
        </w:r>
        <w:r>
          <w:fldChar w:fldCharType="begin"/>
        </w:r>
        <w:r>
          <w:instrText xml:space="preserve"> PAGEREF _Toc521500333 \h </w:instrText>
        </w:r>
        <w:r>
          <w:fldChar w:fldCharType="separate"/>
        </w:r>
        <w:r w:rsidR="00693E05">
          <w:t>375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34" w:history="1">
        <w:r w:rsidRPr="00C111F3">
          <w:t>498</w:t>
        </w:r>
        <w:r>
          <w:rPr>
            <w:rFonts w:asciiTheme="minorHAnsi" w:eastAsiaTheme="minorEastAsia" w:hAnsiTheme="minorHAnsi" w:cstheme="minorBidi"/>
            <w:sz w:val="22"/>
            <w:szCs w:val="22"/>
            <w:lang w:eastAsia="en-AU"/>
          </w:rPr>
          <w:tab/>
        </w:r>
        <w:r w:rsidRPr="00C111F3">
          <w:t>Annual review report—application for waiver of obligation to give report to someone</w:t>
        </w:r>
        <w:r>
          <w:tab/>
        </w:r>
        <w:r>
          <w:fldChar w:fldCharType="begin"/>
        </w:r>
        <w:r>
          <w:instrText xml:space="preserve"> PAGEREF _Toc521500334 \h </w:instrText>
        </w:r>
        <w:r>
          <w:fldChar w:fldCharType="separate"/>
        </w:r>
        <w:r w:rsidR="00693E05">
          <w:t>376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35" w:history="1">
        <w:r w:rsidRPr="00C111F3">
          <w:t>499</w:t>
        </w:r>
        <w:r>
          <w:rPr>
            <w:rFonts w:asciiTheme="minorHAnsi" w:eastAsiaTheme="minorEastAsia" w:hAnsiTheme="minorHAnsi" w:cstheme="minorBidi"/>
            <w:sz w:val="22"/>
            <w:szCs w:val="22"/>
            <w:lang w:eastAsia="en-AU"/>
          </w:rPr>
          <w:tab/>
        </w:r>
        <w:r w:rsidRPr="00C111F3">
          <w:t>Annual review report—waiver of obligation to give annual review report to someone</w:t>
        </w:r>
        <w:r>
          <w:tab/>
        </w:r>
        <w:r>
          <w:fldChar w:fldCharType="begin"/>
        </w:r>
        <w:r>
          <w:instrText xml:space="preserve"> PAGEREF _Toc521500335 \h </w:instrText>
        </w:r>
        <w:r>
          <w:fldChar w:fldCharType="separate"/>
        </w:r>
        <w:r w:rsidR="00693E05">
          <w:t>376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36" w:history="1">
        <w:r w:rsidRPr="00C111F3">
          <w:t>500</w:t>
        </w:r>
        <w:r>
          <w:rPr>
            <w:rFonts w:asciiTheme="minorHAnsi" w:eastAsiaTheme="minorEastAsia" w:hAnsiTheme="minorHAnsi" w:cstheme="minorBidi"/>
            <w:sz w:val="22"/>
            <w:szCs w:val="22"/>
            <w:lang w:eastAsia="en-AU"/>
          </w:rPr>
          <w:tab/>
        </w:r>
        <w:r w:rsidRPr="00C111F3">
          <w:t>Annual review report—public advocate may require director</w:t>
        </w:r>
        <w:r w:rsidRPr="00C111F3">
          <w:noBreakHyphen/>
          <w:t>general to give annual review report to someone</w:t>
        </w:r>
        <w:r>
          <w:tab/>
        </w:r>
        <w:r>
          <w:fldChar w:fldCharType="begin"/>
        </w:r>
        <w:r>
          <w:instrText xml:space="preserve"> PAGEREF _Toc521500336 \h </w:instrText>
        </w:r>
        <w:r>
          <w:fldChar w:fldCharType="separate"/>
        </w:r>
        <w:r w:rsidR="00693E05">
          <w:t>377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37" w:history="1">
        <w:r w:rsidRPr="00C111F3">
          <w:t>501</w:t>
        </w:r>
        <w:r>
          <w:rPr>
            <w:rFonts w:asciiTheme="minorHAnsi" w:eastAsiaTheme="minorEastAsia" w:hAnsiTheme="minorHAnsi" w:cstheme="minorBidi"/>
            <w:sz w:val="22"/>
            <w:szCs w:val="22"/>
            <w:lang w:eastAsia="en-AU"/>
          </w:rPr>
          <w:tab/>
        </w:r>
        <w:r w:rsidRPr="00C111F3">
          <w:t>Annual review report—extension of care and protection order</w:t>
        </w:r>
        <w:r>
          <w:tab/>
        </w:r>
        <w:r>
          <w:fldChar w:fldCharType="begin"/>
        </w:r>
        <w:r>
          <w:instrText xml:space="preserve"> PAGEREF _Toc521500337 \h </w:instrText>
        </w:r>
        <w:r>
          <w:fldChar w:fldCharType="separate"/>
        </w:r>
        <w:r w:rsidR="00693E05">
          <w:t>378</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500338" w:history="1">
        <w:r w:rsidR="00672A10" w:rsidRPr="00C111F3">
          <w:t>Chapter 15</w:t>
        </w:r>
        <w:r w:rsidR="00672A10">
          <w:rPr>
            <w:rFonts w:asciiTheme="minorHAnsi" w:eastAsiaTheme="minorEastAsia" w:hAnsiTheme="minorHAnsi" w:cstheme="minorBidi"/>
            <w:b w:val="0"/>
            <w:sz w:val="22"/>
            <w:szCs w:val="22"/>
            <w:lang w:eastAsia="en-AU"/>
          </w:rPr>
          <w:tab/>
        </w:r>
        <w:r w:rsidR="00672A10" w:rsidRPr="00C111F3">
          <w:t>Care and protection—director</w:t>
        </w:r>
        <w:r w:rsidR="00672A10" w:rsidRPr="00C111F3">
          <w:noBreakHyphen/>
          <w:t>general has aspect of parental responsibility</w:t>
        </w:r>
        <w:r w:rsidR="00672A10" w:rsidRPr="00672A10">
          <w:rPr>
            <w:vanish/>
          </w:rPr>
          <w:tab/>
        </w:r>
        <w:r w:rsidR="00672A10" w:rsidRPr="00672A10">
          <w:rPr>
            <w:vanish/>
          </w:rPr>
          <w:fldChar w:fldCharType="begin"/>
        </w:r>
        <w:r w:rsidR="00672A10" w:rsidRPr="00672A10">
          <w:rPr>
            <w:vanish/>
          </w:rPr>
          <w:instrText xml:space="preserve"> PAGEREF _Toc521500338 \h </w:instrText>
        </w:r>
        <w:r w:rsidR="00672A10" w:rsidRPr="00672A10">
          <w:rPr>
            <w:vanish/>
          </w:rPr>
        </w:r>
        <w:r w:rsidR="00672A10" w:rsidRPr="00672A10">
          <w:rPr>
            <w:vanish/>
          </w:rPr>
          <w:fldChar w:fldCharType="separate"/>
        </w:r>
        <w:r w:rsidR="00693E05">
          <w:rPr>
            <w:vanish/>
          </w:rPr>
          <w:t>379</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339" w:history="1">
        <w:r w:rsidR="00672A10" w:rsidRPr="00C111F3">
          <w:t>Part 15.1</w:t>
        </w:r>
        <w:r w:rsidR="00672A10">
          <w:rPr>
            <w:rFonts w:asciiTheme="minorHAnsi" w:eastAsiaTheme="minorEastAsia" w:hAnsiTheme="minorHAnsi" w:cstheme="minorBidi"/>
            <w:b w:val="0"/>
            <w:sz w:val="22"/>
            <w:szCs w:val="22"/>
            <w:lang w:eastAsia="en-AU"/>
          </w:rPr>
          <w:tab/>
        </w:r>
        <w:r w:rsidR="00672A10" w:rsidRPr="00C111F3">
          <w:t>General</w:t>
        </w:r>
        <w:r w:rsidR="00672A10" w:rsidRPr="00672A10">
          <w:rPr>
            <w:vanish/>
          </w:rPr>
          <w:tab/>
        </w:r>
        <w:r w:rsidR="00672A10" w:rsidRPr="00672A10">
          <w:rPr>
            <w:vanish/>
          </w:rPr>
          <w:fldChar w:fldCharType="begin"/>
        </w:r>
        <w:r w:rsidR="00672A10" w:rsidRPr="00672A10">
          <w:rPr>
            <w:vanish/>
          </w:rPr>
          <w:instrText xml:space="preserve"> PAGEREF _Toc521500339 \h </w:instrText>
        </w:r>
        <w:r w:rsidR="00672A10" w:rsidRPr="00672A10">
          <w:rPr>
            <w:vanish/>
          </w:rPr>
        </w:r>
        <w:r w:rsidR="00672A10" w:rsidRPr="00672A10">
          <w:rPr>
            <w:vanish/>
          </w:rPr>
          <w:fldChar w:fldCharType="separate"/>
        </w:r>
        <w:r w:rsidR="00693E05">
          <w:rPr>
            <w:vanish/>
          </w:rPr>
          <w:t>379</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40" w:history="1">
        <w:r w:rsidRPr="00C111F3">
          <w:t>502</w:t>
        </w:r>
        <w:r>
          <w:rPr>
            <w:rFonts w:asciiTheme="minorHAnsi" w:eastAsiaTheme="minorEastAsia" w:hAnsiTheme="minorHAnsi" w:cstheme="minorBidi"/>
            <w:sz w:val="22"/>
            <w:szCs w:val="22"/>
            <w:lang w:eastAsia="en-AU"/>
          </w:rPr>
          <w:tab/>
        </w:r>
        <w:r w:rsidRPr="00C111F3">
          <w:t>Definitions—Act</w:t>
        </w:r>
        <w:r>
          <w:tab/>
        </w:r>
        <w:r>
          <w:fldChar w:fldCharType="begin"/>
        </w:r>
        <w:r>
          <w:instrText xml:space="preserve"> PAGEREF _Toc521500340 \h </w:instrText>
        </w:r>
        <w:r>
          <w:fldChar w:fldCharType="separate"/>
        </w:r>
        <w:r w:rsidR="00693E05">
          <w:t>379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41" w:history="1">
        <w:r w:rsidRPr="00C111F3">
          <w:t>503</w:t>
        </w:r>
        <w:r>
          <w:rPr>
            <w:rFonts w:asciiTheme="minorHAnsi" w:eastAsiaTheme="minorEastAsia" w:hAnsiTheme="minorHAnsi" w:cstheme="minorBidi"/>
            <w:sz w:val="22"/>
            <w:szCs w:val="22"/>
            <w:lang w:eastAsia="en-AU"/>
          </w:rPr>
          <w:tab/>
        </w:r>
        <w:r w:rsidRPr="00C111F3">
          <w:t>Director</w:t>
        </w:r>
        <w:r w:rsidRPr="00C111F3">
          <w:noBreakHyphen/>
          <w:t>general may provide assistance</w:t>
        </w:r>
        <w:r>
          <w:tab/>
        </w:r>
        <w:r>
          <w:fldChar w:fldCharType="begin"/>
        </w:r>
        <w:r>
          <w:instrText xml:space="preserve"> PAGEREF _Toc521500341 \h </w:instrText>
        </w:r>
        <w:r>
          <w:fldChar w:fldCharType="separate"/>
        </w:r>
        <w:r w:rsidR="00693E05">
          <w:t>380</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342" w:history="1">
        <w:r w:rsidR="00672A10" w:rsidRPr="00C111F3">
          <w:t>Part 15.2</w:t>
        </w:r>
        <w:r w:rsidR="00672A10">
          <w:rPr>
            <w:rFonts w:asciiTheme="minorHAnsi" w:eastAsiaTheme="minorEastAsia" w:hAnsiTheme="minorHAnsi" w:cstheme="minorBidi"/>
            <w:b w:val="0"/>
            <w:sz w:val="22"/>
            <w:szCs w:val="22"/>
            <w:lang w:eastAsia="en-AU"/>
          </w:rPr>
          <w:tab/>
        </w:r>
        <w:r w:rsidR="00672A10" w:rsidRPr="00C111F3">
          <w:t>Director</w:t>
        </w:r>
        <w:r w:rsidR="00672A10" w:rsidRPr="00C111F3">
          <w:noBreakHyphen/>
          <w:t>general has long-term care responsibility</w:t>
        </w:r>
        <w:r w:rsidR="00672A10" w:rsidRPr="00672A10">
          <w:rPr>
            <w:vanish/>
          </w:rPr>
          <w:tab/>
        </w:r>
        <w:r w:rsidR="00672A10" w:rsidRPr="00672A10">
          <w:rPr>
            <w:vanish/>
          </w:rPr>
          <w:fldChar w:fldCharType="begin"/>
        </w:r>
        <w:r w:rsidR="00672A10" w:rsidRPr="00672A10">
          <w:rPr>
            <w:vanish/>
          </w:rPr>
          <w:instrText xml:space="preserve"> PAGEREF _Toc521500342 \h </w:instrText>
        </w:r>
        <w:r w:rsidR="00672A10" w:rsidRPr="00672A10">
          <w:rPr>
            <w:vanish/>
          </w:rPr>
        </w:r>
        <w:r w:rsidR="00672A10" w:rsidRPr="00672A10">
          <w:rPr>
            <w:vanish/>
          </w:rPr>
          <w:fldChar w:fldCharType="separate"/>
        </w:r>
        <w:r w:rsidR="00693E05">
          <w:rPr>
            <w:vanish/>
          </w:rPr>
          <w:t>382</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43" w:history="1">
        <w:r w:rsidRPr="00C111F3">
          <w:t>504</w:t>
        </w:r>
        <w:r>
          <w:rPr>
            <w:rFonts w:asciiTheme="minorHAnsi" w:eastAsiaTheme="minorEastAsia" w:hAnsiTheme="minorHAnsi" w:cstheme="minorBidi"/>
            <w:sz w:val="22"/>
            <w:szCs w:val="22"/>
            <w:lang w:eastAsia="en-AU"/>
          </w:rPr>
          <w:tab/>
        </w:r>
        <w:r w:rsidRPr="00C111F3">
          <w:t>Director</w:t>
        </w:r>
        <w:r w:rsidRPr="00C111F3">
          <w:noBreakHyphen/>
          <w:t>general sharing long-term care responsibility</w:t>
        </w:r>
        <w:r>
          <w:tab/>
        </w:r>
        <w:r>
          <w:fldChar w:fldCharType="begin"/>
        </w:r>
        <w:r>
          <w:instrText xml:space="preserve"> PAGEREF _Toc521500343 \h </w:instrText>
        </w:r>
        <w:r>
          <w:fldChar w:fldCharType="separate"/>
        </w:r>
        <w:r w:rsidR="00693E05">
          <w:t>382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44" w:history="1">
        <w:r w:rsidRPr="00C111F3">
          <w:t>505</w:t>
        </w:r>
        <w:r>
          <w:rPr>
            <w:rFonts w:asciiTheme="minorHAnsi" w:eastAsiaTheme="minorEastAsia" w:hAnsiTheme="minorHAnsi" w:cstheme="minorBidi"/>
            <w:sz w:val="22"/>
            <w:szCs w:val="22"/>
            <w:lang w:eastAsia="en-AU"/>
          </w:rPr>
          <w:tab/>
        </w:r>
        <w:r w:rsidRPr="00C111F3">
          <w:t>Director</w:t>
        </w:r>
        <w:r w:rsidRPr="00C111F3">
          <w:noBreakHyphen/>
          <w:t>general must consult about long-term care</w:t>
        </w:r>
        <w:r>
          <w:tab/>
        </w:r>
        <w:r>
          <w:fldChar w:fldCharType="begin"/>
        </w:r>
        <w:r>
          <w:instrText xml:space="preserve"> PAGEREF _Toc521500344 \h </w:instrText>
        </w:r>
        <w:r>
          <w:fldChar w:fldCharType="separate"/>
        </w:r>
        <w:r w:rsidR="00693E05">
          <w:t>382</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345" w:history="1">
        <w:r w:rsidR="00672A10" w:rsidRPr="00C111F3">
          <w:t>Part 15.3</w:t>
        </w:r>
        <w:r w:rsidR="00672A10">
          <w:rPr>
            <w:rFonts w:asciiTheme="minorHAnsi" w:eastAsiaTheme="minorEastAsia" w:hAnsiTheme="minorHAnsi" w:cstheme="minorBidi"/>
            <w:b w:val="0"/>
            <w:sz w:val="22"/>
            <w:szCs w:val="22"/>
            <w:lang w:eastAsia="en-AU"/>
          </w:rPr>
          <w:tab/>
        </w:r>
        <w:r w:rsidR="00672A10" w:rsidRPr="00C111F3">
          <w:t>Director</w:t>
        </w:r>
        <w:r w:rsidR="00672A10" w:rsidRPr="00C111F3">
          <w:noBreakHyphen/>
          <w:t>general has daily care responsibility</w:t>
        </w:r>
        <w:r w:rsidR="00672A10" w:rsidRPr="00672A10">
          <w:rPr>
            <w:vanish/>
          </w:rPr>
          <w:tab/>
        </w:r>
        <w:r w:rsidR="00672A10" w:rsidRPr="00672A10">
          <w:rPr>
            <w:vanish/>
          </w:rPr>
          <w:fldChar w:fldCharType="begin"/>
        </w:r>
        <w:r w:rsidR="00672A10" w:rsidRPr="00672A10">
          <w:rPr>
            <w:vanish/>
          </w:rPr>
          <w:instrText xml:space="preserve"> PAGEREF _Toc521500345 \h </w:instrText>
        </w:r>
        <w:r w:rsidR="00672A10" w:rsidRPr="00672A10">
          <w:rPr>
            <w:vanish/>
          </w:rPr>
        </w:r>
        <w:r w:rsidR="00672A10" w:rsidRPr="00672A10">
          <w:rPr>
            <w:vanish/>
          </w:rPr>
          <w:fldChar w:fldCharType="separate"/>
        </w:r>
        <w:r w:rsidR="00693E05">
          <w:rPr>
            <w:vanish/>
          </w:rPr>
          <w:t>383</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46" w:history="1">
        <w:r w:rsidRPr="00C111F3">
          <w:t>506</w:t>
        </w:r>
        <w:r>
          <w:rPr>
            <w:rFonts w:asciiTheme="minorHAnsi" w:eastAsiaTheme="minorEastAsia" w:hAnsiTheme="minorHAnsi" w:cstheme="minorBidi"/>
            <w:sz w:val="22"/>
            <w:szCs w:val="22"/>
            <w:lang w:eastAsia="en-AU"/>
          </w:rPr>
          <w:tab/>
        </w:r>
        <w:r w:rsidRPr="00C111F3">
          <w:t>Pt 15.3 applies to care and protection chapters</w:t>
        </w:r>
        <w:r>
          <w:tab/>
        </w:r>
        <w:r>
          <w:fldChar w:fldCharType="begin"/>
        </w:r>
        <w:r>
          <w:instrText xml:space="preserve"> PAGEREF _Toc521500346 \h </w:instrText>
        </w:r>
        <w:r>
          <w:fldChar w:fldCharType="separate"/>
        </w:r>
        <w:r w:rsidR="00693E05">
          <w:t>383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47" w:history="1">
        <w:r w:rsidRPr="00C111F3">
          <w:t>507</w:t>
        </w:r>
        <w:r>
          <w:rPr>
            <w:rFonts w:asciiTheme="minorHAnsi" w:eastAsiaTheme="minorEastAsia" w:hAnsiTheme="minorHAnsi" w:cstheme="minorBidi"/>
            <w:sz w:val="22"/>
            <w:szCs w:val="22"/>
            <w:lang w:eastAsia="en-AU"/>
          </w:rPr>
          <w:tab/>
        </w:r>
        <w:r w:rsidRPr="00C111F3">
          <w:t>Public advocate to be told about action following appraisals</w:t>
        </w:r>
        <w:r>
          <w:tab/>
        </w:r>
        <w:r>
          <w:fldChar w:fldCharType="begin"/>
        </w:r>
        <w:r>
          <w:instrText xml:space="preserve"> PAGEREF _Toc521500347 \h </w:instrText>
        </w:r>
        <w:r>
          <w:fldChar w:fldCharType="separate"/>
        </w:r>
        <w:r w:rsidR="00693E05">
          <w:t>384</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348" w:history="1">
        <w:r w:rsidR="00672A10" w:rsidRPr="00C111F3">
          <w:t>Part 15.4</w:t>
        </w:r>
        <w:r w:rsidR="00672A10">
          <w:rPr>
            <w:rFonts w:asciiTheme="minorHAnsi" w:eastAsiaTheme="minorEastAsia" w:hAnsiTheme="minorHAnsi" w:cstheme="minorBidi"/>
            <w:b w:val="0"/>
            <w:sz w:val="22"/>
            <w:szCs w:val="22"/>
            <w:lang w:eastAsia="en-AU"/>
          </w:rPr>
          <w:tab/>
        </w:r>
        <w:r w:rsidR="00672A10" w:rsidRPr="00C111F3">
          <w:t>Out-of-home carers</w:t>
        </w:r>
        <w:r w:rsidR="00672A10" w:rsidRPr="00672A10">
          <w:rPr>
            <w:vanish/>
          </w:rPr>
          <w:tab/>
        </w:r>
        <w:r w:rsidR="00672A10" w:rsidRPr="00672A10">
          <w:rPr>
            <w:vanish/>
          </w:rPr>
          <w:fldChar w:fldCharType="begin"/>
        </w:r>
        <w:r w:rsidR="00672A10" w:rsidRPr="00672A10">
          <w:rPr>
            <w:vanish/>
          </w:rPr>
          <w:instrText xml:space="preserve"> PAGEREF _Toc521500348 \h </w:instrText>
        </w:r>
        <w:r w:rsidR="00672A10" w:rsidRPr="00672A10">
          <w:rPr>
            <w:vanish/>
          </w:rPr>
        </w:r>
        <w:r w:rsidR="00672A10" w:rsidRPr="00672A10">
          <w:rPr>
            <w:vanish/>
          </w:rPr>
          <w:fldChar w:fldCharType="separate"/>
        </w:r>
        <w:r w:rsidR="00693E05">
          <w:rPr>
            <w:vanish/>
          </w:rPr>
          <w:t>386</w:t>
        </w:r>
        <w:r w:rsidR="00672A10" w:rsidRPr="00672A10">
          <w:rPr>
            <w:vanish/>
          </w:rP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349" w:history="1">
        <w:r w:rsidR="00672A10" w:rsidRPr="00C111F3">
          <w:t>Division 15.4.1</w:t>
        </w:r>
        <w:r w:rsidR="00672A10">
          <w:rPr>
            <w:rFonts w:asciiTheme="minorHAnsi" w:eastAsiaTheme="minorEastAsia" w:hAnsiTheme="minorHAnsi" w:cstheme="minorBidi"/>
            <w:b w:val="0"/>
            <w:sz w:val="22"/>
            <w:szCs w:val="22"/>
            <w:lang w:eastAsia="en-AU"/>
          </w:rPr>
          <w:tab/>
        </w:r>
        <w:r w:rsidR="00672A10" w:rsidRPr="00C111F3">
          <w:t>Placement with out-of-home carer</w:t>
        </w:r>
        <w:r w:rsidR="00672A10" w:rsidRPr="00672A10">
          <w:rPr>
            <w:vanish/>
          </w:rPr>
          <w:tab/>
        </w:r>
        <w:r w:rsidR="00672A10" w:rsidRPr="00672A10">
          <w:rPr>
            <w:vanish/>
          </w:rPr>
          <w:fldChar w:fldCharType="begin"/>
        </w:r>
        <w:r w:rsidR="00672A10" w:rsidRPr="00672A10">
          <w:rPr>
            <w:vanish/>
          </w:rPr>
          <w:instrText xml:space="preserve"> PAGEREF _Toc521500349 \h </w:instrText>
        </w:r>
        <w:r w:rsidR="00672A10" w:rsidRPr="00672A10">
          <w:rPr>
            <w:vanish/>
          </w:rPr>
        </w:r>
        <w:r w:rsidR="00672A10" w:rsidRPr="00672A10">
          <w:rPr>
            <w:vanish/>
          </w:rPr>
          <w:fldChar w:fldCharType="separate"/>
        </w:r>
        <w:r w:rsidR="00693E05">
          <w:rPr>
            <w:vanish/>
          </w:rPr>
          <w:t>386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50" w:history="1">
        <w:r w:rsidRPr="00C111F3">
          <w:t>508</w:t>
        </w:r>
        <w:r>
          <w:rPr>
            <w:rFonts w:asciiTheme="minorHAnsi" w:eastAsiaTheme="minorEastAsia" w:hAnsiTheme="minorHAnsi" w:cstheme="minorBidi"/>
            <w:sz w:val="22"/>
            <w:szCs w:val="22"/>
            <w:lang w:eastAsia="en-AU"/>
          </w:rPr>
          <w:tab/>
        </w:r>
        <w:r w:rsidRPr="00C111F3">
          <w:t xml:space="preserve">Who is an </w:t>
        </w:r>
        <w:r w:rsidRPr="00C111F3">
          <w:rPr>
            <w:i/>
          </w:rPr>
          <w:t>out-of-home carer</w:t>
        </w:r>
        <w:r w:rsidRPr="00C111F3">
          <w:t>?</w:t>
        </w:r>
        <w:r>
          <w:tab/>
        </w:r>
        <w:r>
          <w:fldChar w:fldCharType="begin"/>
        </w:r>
        <w:r>
          <w:instrText xml:space="preserve"> PAGEREF _Toc521500350 \h </w:instrText>
        </w:r>
        <w:r>
          <w:fldChar w:fldCharType="separate"/>
        </w:r>
        <w:r w:rsidR="00693E05">
          <w:t>386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51" w:history="1">
        <w:r w:rsidRPr="00C111F3">
          <w:t>512</w:t>
        </w:r>
        <w:r>
          <w:rPr>
            <w:rFonts w:asciiTheme="minorHAnsi" w:eastAsiaTheme="minorEastAsia" w:hAnsiTheme="minorHAnsi" w:cstheme="minorBidi"/>
            <w:sz w:val="22"/>
            <w:szCs w:val="22"/>
            <w:lang w:eastAsia="en-AU"/>
          </w:rPr>
          <w:tab/>
        </w:r>
        <w:r w:rsidRPr="00C111F3">
          <w:t>Director-general must place child or young person with out</w:t>
        </w:r>
        <w:r w:rsidRPr="00C111F3">
          <w:noBreakHyphen/>
          <w:t>of</w:t>
        </w:r>
        <w:r w:rsidRPr="00C111F3">
          <w:noBreakHyphen/>
          <w:t>home carer</w:t>
        </w:r>
        <w:r>
          <w:tab/>
        </w:r>
        <w:r>
          <w:fldChar w:fldCharType="begin"/>
        </w:r>
        <w:r>
          <w:instrText xml:space="preserve"> PAGEREF _Toc521500351 \h </w:instrText>
        </w:r>
        <w:r>
          <w:fldChar w:fldCharType="separate"/>
        </w:r>
        <w:r w:rsidR="00693E05">
          <w:t>386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52" w:history="1">
        <w:r w:rsidRPr="00C111F3">
          <w:t>513</w:t>
        </w:r>
        <w:r>
          <w:rPr>
            <w:rFonts w:asciiTheme="minorHAnsi" w:eastAsiaTheme="minorEastAsia" w:hAnsiTheme="minorHAnsi" w:cstheme="minorBidi"/>
            <w:sz w:val="22"/>
            <w:szCs w:val="22"/>
            <w:lang w:eastAsia="en-AU"/>
          </w:rPr>
          <w:tab/>
        </w:r>
        <w:r w:rsidRPr="00C111F3">
          <w:t>Priorities for placement with out-of-home carer—Aboriginal or Torres Strait Islander child or young person</w:t>
        </w:r>
        <w:r>
          <w:tab/>
        </w:r>
        <w:r>
          <w:fldChar w:fldCharType="begin"/>
        </w:r>
        <w:r>
          <w:instrText xml:space="preserve"> PAGEREF _Toc521500352 \h </w:instrText>
        </w:r>
        <w:r>
          <w:fldChar w:fldCharType="separate"/>
        </w:r>
        <w:r w:rsidR="00693E05">
          <w:t>388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53" w:history="1">
        <w:r w:rsidRPr="00C111F3">
          <w:t>514</w:t>
        </w:r>
        <w:r>
          <w:rPr>
            <w:rFonts w:asciiTheme="minorHAnsi" w:eastAsiaTheme="minorEastAsia" w:hAnsiTheme="minorHAnsi" w:cstheme="minorBidi"/>
            <w:sz w:val="22"/>
            <w:szCs w:val="22"/>
            <w:lang w:eastAsia="en-AU"/>
          </w:rPr>
          <w:tab/>
        </w:r>
        <w:r w:rsidRPr="00C111F3">
          <w:t>Residential care service may accommodate child or young person at place of care</w:t>
        </w:r>
        <w:r>
          <w:tab/>
        </w:r>
        <w:r>
          <w:fldChar w:fldCharType="begin"/>
        </w:r>
        <w:r>
          <w:instrText xml:space="preserve"> PAGEREF _Toc521500353 \h </w:instrText>
        </w:r>
        <w:r>
          <w:fldChar w:fldCharType="separate"/>
        </w:r>
        <w:r w:rsidR="00693E05">
          <w:t>389</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354" w:history="1">
        <w:r w:rsidR="00672A10" w:rsidRPr="00C111F3">
          <w:t>Division 15.4.1A</w:t>
        </w:r>
        <w:r w:rsidR="00672A10">
          <w:rPr>
            <w:rFonts w:asciiTheme="minorHAnsi" w:eastAsiaTheme="minorEastAsia" w:hAnsiTheme="minorHAnsi" w:cstheme="minorBidi"/>
            <w:b w:val="0"/>
            <w:sz w:val="22"/>
            <w:szCs w:val="22"/>
            <w:lang w:eastAsia="en-AU"/>
          </w:rPr>
          <w:tab/>
        </w:r>
        <w:r w:rsidR="00672A10" w:rsidRPr="00C111F3">
          <w:t>Approval of carers</w:t>
        </w:r>
        <w:r w:rsidR="00672A10" w:rsidRPr="00672A10">
          <w:rPr>
            <w:vanish/>
          </w:rPr>
          <w:tab/>
        </w:r>
        <w:r w:rsidR="00672A10" w:rsidRPr="00672A10">
          <w:rPr>
            <w:vanish/>
          </w:rPr>
          <w:fldChar w:fldCharType="begin"/>
        </w:r>
        <w:r w:rsidR="00672A10" w:rsidRPr="00672A10">
          <w:rPr>
            <w:vanish/>
          </w:rPr>
          <w:instrText xml:space="preserve"> PAGEREF _Toc521500354 \h </w:instrText>
        </w:r>
        <w:r w:rsidR="00672A10" w:rsidRPr="00672A10">
          <w:rPr>
            <w:vanish/>
          </w:rPr>
        </w:r>
        <w:r w:rsidR="00672A10" w:rsidRPr="00672A10">
          <w:rPr>
            <w:vanish/>
          </w:rPr>
          <w:fldChar w:fldCharType="separate"/>
        </w:r>
        <w:r w:rsidR="00693E05">
          <w:rPr>
            <w:vanish/>
          </w:rPr>
          <w:t>390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55" w:history="1">
        <w:r w:rsidRPr="00C111F3">
          <w:t>514A</w:t>
        </w:r>
        <w:r>
          <w:rPr>
            <w:rFonts w:asciiTheme="minorHAnsi" w:eastAsiaTheme="minorEastAsia" w:hAnsiTheme="minorHAnsi" w:cstheme="minorBidi"/>
            <w:sz w:val="22"/>
            <w:szCs w:val="22"/>
            <w:lang w:eastAsia="en-AU"/>
          </w:rPr>
          <w:tab/>
        </w:r>
        <w:r w:rsidRPr="00C111F3">
          <w:t>Approved carers—individual may apply</w:t>
        </w:r>
        <w:r>
          <w:tab/>
        </w:r>
        <w:r>
          <w:fldChar w:fldCharType="begin"/>
        </w:r>
        <w:r>
          <w:instrText xml:space="preserve"> PAGEREF _Toc521500355 \h </w:instrText>
        </w:r>
        <w:r>
          <w:fldChar w:fldCharType="separate"/>
        </w:r>
        <w:r w:rsidR="00693E05">
          <w:t>390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56" w:history="1">
        <w:r w:rsidRPr="00C111F3">
          <w:t>514B</w:t>
        </w:r>
        <w:r>
          <w:rPr>
            <w:rFonts w:asciiTheme="minorHAnsi" w:eastAsiaTheme="minorEastAsia" w:hAnsiTheme="minorHAnsi" w:cstheme="minorBidi"/>
            <w:sz w:val="22"/>
            <w:szCs w:val="22"/>
            <w:lang w:eastAsia="en-AU"/>
          </w:rPr>
          <w:tab/>
        </w:r>
        <w:r w:rsidRPr="00C111F3">
          <w:t>Approved carers—director</w:t>
        </w:r>
        <w:r w:rsidRPr="00C111F3">
          <w:noBreakHyphen/>
          <w:t>general may approve</w:t>
        </w:r>
        <w:r>
          <w:tab/>
        </w:r>
        <w:r>
          <w:fldChar w:fldCharType="begin"/>
        </w:r>
        <w:r>
          <w:instrText xml:space="preserve"> PAGEREF _Toc521500356 \h </w:instrText>
        </w:r>
        <w:r>
          <w:fldChar w:fldCharType="separate"/>
        </w:r>
        <w:r w:rsidR="00693E05">
          <w:t>390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57" w:history="1">
        <w:r w:rsidRPr="00C111F3">
          <w:t>514C</w:t>
        </w:r>
        <w:r>
          <w:rPr>
            <w:rFonts w:asciiTheme="minorHAnsi" w:eastAsiaTheme="minorEastAsia" w:hAnsiTheme="minorHAnsi" w:cstheme="minorBidi"/>
            <w:sz w:val="22"/>
            <w:szCs w:val="22"/>
            <w:lang w:eastAsia="en-AU"/>
          </w:rPr>
          <w:tab/>
        </w:r>
        <w:r w:rsidRPr="00C111F3">
          <w:t>Approved carers—criteria for approval</w:t>
        </w:r>
        <w:r>
          <w:tab/>
        </w:r>
        <w:r>
          <w:fldChar w:fldCharType="begin"/>
        </w:r>
        <w:r>
          <w:instrText xml:space="preserve"> PAGEREF _Toc521500357 \h </w:instrText>
        </w:r>
        <w:r>
          <w:fldChar w:fldCharType="separate"/>
        </w:r>
        <w:r w:rsidR="00693E05">
          <w:t>391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58" w:history="1">
        <w:r w:rsidRPr="00C111F3">
          <w:t>514D</w:t>
        </w:r>
        <w:r>
          <w:rPr>
            <w:rFonts w:asciiTheme="minorHAnsi" w:eastAsiaTheme="minorEastAsia" w:hAnsiTheme="minorHAnsi" w:cstheme="minorBidi"/>
            <w:sz w:val="22"/>
            <w:szCs w:val="22"/>
            <w:lang w:eastAsia="en-AU"/>
          </w:rPr>
          <w:tab/>
        </w:r>
        <w:r w:rsidRPr="00C111F3">
          <w:t>Approved carers—further information, references etc</w:t>
        </w:r>
        <w:r>
          <w:tab/>
        </w:r>
        <w:r>
          <w:fldChar w:fldCharType="begin"/>
        </w:r>
        <w:r>
          <w:instrText xml:space="preserve"> PAGEREF _Toc521500358 \h </w:instrText>
        </w:r>
        <w:r>
          <w:fldChar w:fldCharType="separate"/>
        </w:r>
        <w:r w:rsidR="00693E05">
          <w:t>392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59" w:history="1">
        <w:r w:rsidRPr="00C111F3">
          <w:t>514E</w:t>
        </w:r>
        <w:r>
          <w:rPr>
            <w:rFonts w:asciiTheme="minorHAnsi" w:eastAsiaTheme="minorEastAsia" w:hAnsiTheme="minorHAnsi" w:cstheme="minorBidi"/>
            <w:sz w:val="22"/>
            <w:szCs w:val="22"/>
            <w:lang w:eastAsia="en-AU"/>
          </w:rPr>
          <w:tab/>
        </w:r>
        <w:r w:rsidRPr="00C111F3">
          <w:t>Approved carers—expiry and renewal of approvals</w:t>
        </w:r>
        <w:r>
          <w:tab/>
        </w:r>
        <w:r>
          <w:fldChar w:fldCharType="begin"/>
        </w:r>
        <w:r>
          <w:instrText xml:space="preserve"> PAGEREF _Toc521500359 \h </w:instrText>
        </w:r>
        <w:r>
          <w:fldChar w:fldCharType="separate"/>
        </w:r>
        <w:r w:rsidR="00693E05">
          <w:t>392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60" w:history="1">
        <w:r w:rsidRPr="00C111F3">
          <w:t>514EA</w:t>
        </w:r>
        <w:r>
          <w:rPr>
            <w:rFonts w:asciiTheme="minorHAnsi" w:eastAsiaTheme="minorEastAsia" w:hAnsiTheme="minorHAnsi" w:cstheme="minorBidi"/>
            <w:sz w:val="22"/>
            <w:szCs w:val="22"/>
            <w:lang w:eastAsia="en-AU"/>
          </w:rPr>
          <w:tab/>
        </w:r>
        <w:r w:rsidRPr="00C111F3">
          <w:rPr>
            <w:bCs/>
          </w:rPr>
          <w:t>Approved carers—r</w:t>
        </w:r>
        <w:r w:rsidRPr="00C111F3">
          <w:t>evocation of approval</w:t>
        </w:r>
        <w:r>
          <w:tab/>
        </w:r>
        <w:r>
          <w:fldChar w:fldCharType="begin"/>
        </w:r>
        <w:r>
          <w:instrText xml:space="preserve"> PAGEREF _Toc521500360 \h </w:instrText>
        </w:r>
        <w:r>
          <w:fldChar w:fldCharType="separate"/>
        </w:r>
        <w:r w:rsidR="00693E05">
          <w:t>393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61" w:history="1">
        <w:r w:rsidRPr="00C111F3">
          <w:t>514F</w:t>
        </w:r>
        <w:r>
          <w:rPr>
            <w:rFonts w:asciiTheme="minorHAnsi" w:eastAsiaTheme="minorEastAsia" w:hAnsiTheme="minorHAnsi" w:cstheme="minorBidi"/>
            <w:sz w:val="22"/>
            <w:szCs w:val="22"/>
            <w:lang w:eastAsia="en-AU"/>
          </w:rPr>
          <w:tab/>
        </w:r>
        <w:r w:rsidRPr="00C111F3">
          <w:t>Offence—ongoing duty to update information</w:t>
        </w:r>
        <w:r>
          <w:tab/>
        </w:r>
        <w:r>
          <w:fldChar w:fldCharType="begin"/>
        </w:r>
        <w:r>
          <w:instrText xml:space="preserve"> PAGEREF _Toc521500361 \h </w:instrText>
        </w:r>
        <w:r>
          <w:fldChar w:fldCharType="separate"/>
        </w:r>
        <w:r w:rsidR="00693E05">
          <w:t>395</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362" w:history="1">
        <w:r w:rsidR="00672A10" w:rsidRPr="00C111F3">
          <w:t>Division 15.4.2</w:t>
        </w:r>
        <w:r w:rsidR="00672A10">
          <w:rPr>
            <w:rFonts w:asciiTheme="minorHAnsi" w:eastAsiaTheme="minorEastAsia" w:hAnsiTheme="minorHAnsi" w:cstheme="minorBidi"/>
            <w:b w:val="0"/>
            <w:sz w:val="22"/>
            <w:szCs w:val="22"/>
            <w:lang w:eastAsia="en-AU"/>
          </w:rPr>
          <w:tab/>
        </w:r>
        <w:r w:rsidR="00672A10" w:rsidRPr="00C111F3">
          <w:t>Authorisation of out-of-home carers and approval of places of care</w:t>
        </w:r>
        <w:r w:rsidR="00672A10" w:rsidRPr="00672A10">
          <w:rPr>
            <w:vanish/>
          </w:rPr>
          <w:tab/>
        </w:r>
        <w:r w:rsidR="00672A10" w:rsidRPr="00672A10">
          <w:rPr>
            <w:vanish/>
          </w:rPr>
          <w:fldChar w:fldCharType="begin"/>
        </w:r>
        <w:r w:rsidR="00672A10" w:rsidRPr="00672A10">
          <w:rPr>
            <w:vanish/>
          </w:rPr>
          <w:instrText xml:space="preserve"> PAGEREF _Toc521500362 \h </w:instrText>
        </w:r>
        <w:r w:rsidR="00672A10" w:rsidRPr="00672A10">
          <w:rPr>
            <w:vanish/>
          </w:rPr>
        </w:r>
        <w:r w:rsidR="00672A10" w:rsidRPr="00672A10">
          <w:rPr>
            <w:vanish/>
          </w:rPr>
          <w:fldChar w:fldCharType="separate"/>
        </w:r>
        <w:r w:rsidR="00693E05">
          <w:rPr>
            <w:vanish/>
          </w:rPr>
          <w:t>396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63" w:history="1">
        <w:r w:rsidRPr="00C111F3">
          <w:t>516</w:t>
        </w:r>
        <w:r>
          <w:rPr>
            <w:rFonts w:asciiTheme="minorHAnsi" w:eastAsiaTheme="minorEastAsia" w:hAnsiTheme="minorHAnsi" w:cstheme="minorBidi"/>
            <w:sz w:val="22"/>
            <w:szCs w:val="22"/>
            <w:lang w:eastAsia="en-AU"/>
          </w:rPr>
          <w:tab/>
        </w:r>
        <w:r w:rsidRPr="00C111F3">
          <w:t>Kinship carer—specific parental authority</w:t>
        </w:r>
        <w:r>
          <w:tab/>
        </w:r>
        <w:r>
          <w:fldChar w:fldCharType="begin"/>
        </w:r>
        <w:r>
          <w:instrText xml:space="preserve"> PAGEREF _Toc521500363 \h </w:instrText>
        </w:r>
        <w:r>
          <w:fldChar w:fldCharType="separate"/>
        </w:r>
        <w:r w:rsidR="00693E05">
          <w:t>396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64" w:history="1">
        <w:r w:rsidRPr="00C111F3">
          <w:t>518</w:t>
        </w:r>
        <w:r>
          <w:rPr>
            <w:rFonts w:asciiTheme="minorHAnsi" w:eastAsiaTheme="minorEastAsia" w:hAnsiTheme="minorHAnsi" w:cstheme="minorBidi"/>
            <w:sz w:val="22"/>
            <w:szCs w:val="22"/>
            <w:lang w:eastAsia="en-AU"/>
          </w:rPr>
          <w:tab/>
        </w:r>
        <w:r w:rsidRPr="00C111F3">
          <w:t>Foster carer—specific parental authority</w:t>
        </w:r>
        <w:r>
          <w:tab/>
        </w:r>
        <w:r>
          <w:fldChar w:fldCharType="begin"/>
        </w:r>
        <w:r>
          <w:instrText xml:space="preserve"> PAGEREF _Toc521500364 \h </w:instrText>
        </w:r>
        <w:r>
          <w:fldChar w:fldCharType="separate"/>
        </w:r>
        <w:r w:rsidR="00693E05">
          <w:t>397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65" w:history="1">
        <w:r w:rsidRPr="00C111F3">
          <w:t>520</w:t>
        </w:r>
        <w:r>
          <w:rPr>
            <w:rFonts w:asciiTheme="minorHAnsi" w:eastAsiaTheme="minorEastAsia" w:hAnsiTheme="minorHAnsi" w:cstheme="minorBidi"/>
            <w:sz w:val="22"/>
            <w:szCs w:val="22"/>
            <w:lang w:eastAsia="en-AU"/>
          </w:rPr>
          <w:tab/>
        </w:r>
        <w:r w:rsidRPr="00C111F3">
          <w:t>Residential care service—general parental authority</w:t>
        </w:r>
        <w:r>
          <w:tab/>
        </w:r>
        <w:r>
          <w:fldChar w:fldCharType="begin"/>
        </w:r>
        <w:r>
          <w:instrText xml:space="preserve"> PAGEREF _Toc521500365 \h </w:instrText>
        </w:r>
        <w:r>
          <w:fldChar w:fldCharType="separate"/>
        </w:r>
        <w:r w:rsidR="00693E05">
          <w:t>398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66" w:history="1">
        <w:r w:rsidRPr="00C111F3">
          <w:t>521</w:t>
        </w:r>
        <w:r>
          <w:rPr>
            <w:rFonts w:asciiTheme="minorHAnsi" w:eastAsiaTheme="minorEastAsia" w:hAnsiTheme="minorHAnsi" w:cstheme="minorBidi"/>
            <w:sz w:val="22"/>
            <w:szCs w:val="22"/>
            <w:lang w:eastAsia="en-AU"/>
          </w:rPr>
          <w:tab/>
        </w:r>
        <w:r w:rsidRPr="00C111F3">
          <w:t>Out-of-home carer must be given copy of authorisation and any relevant court orders</w:t>
        </w:r>
        <w:r>
          <w:tab/>
        </w:r>
        <w:r>
          <w:fldChar w:fldCharType="begin"/>
        </w:r>
        <w:r>
          <w:instrText xml:space="preserve"> PAGEREF _Toc521500366 \h </w:instrText>
        </w:r>
        <w:r>
          <w:fldChar w:fldCharType="separate"/>
        </w:r>
        <w:r w:rsidR="00693E05">
          <w:t>398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67" w:history="1">
        <w:r w:rsidRPr="00C111F3">
          <w:t>524</w:t>
        </w:r>
        <w:r>
          <w:rPr>
            <w:rFonts w:asciiTheme="minorHAnsi" w:eastAsiaTheme="minorEastAsia" w:hAnsiTheme="minorHAnsi" w:cstheme="minorBidi"/>
            <w:sz w:val="22"/>
            <w:szCs w:val="22"/>
            <w:lang w:eastAsia="en-AU"/>
          </w:rPr>
          <w:tab/>
        </w:r>
        <w:r w:rsidRPr="00C111F3">
          <w:t>Revocation of residential care service’s authorisation</w:t>
        </w:r>
        <w:r>
          <w:tab/>
        </w:r>
        <w:r>
          <w:fldChar w:fldCharType="begin"/>
        </w:r>
        <w:r>
          <w:instrText xml:space="preserve"> PAGEREF _Toc521500367 \h </w:instrText>
        </w:r>
        <w:r>
          <w:fldChar w:fldCharType="separate"/>
        </w:r>
        <w:r w:rsidR="00693E05">
          <w:t>399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68" w:history="1">
        <w:r w:rsidRPr="00C111F3">
          <w:t>525</w:t>
        </w:r>
        <w:r>
          <w:rPr>
            <w:rFonts w:asciiTheme="minorHAnsi" w:eastAsiaTheme="minorEastAsia" w:hAnsiTheme="minorHAnsi" w:cstheme="minorBidi"/>
            <w:sz w:val="22"/>
            <w:szCs w:val="22"/>
            <w:lang w:eastAsia="en-AU"/>
          </w:rPr>
          <w:tab/>
        </w:r>
        <w:r w:rsidRPr="00C111F3">
          <w:t>Approval of places of care</w:t>
        </w:r>
        <w:r>
          <w:tab/>
        </w:r>
        <w:r>
          <w:fldChar w:fldCharType="begin"/>
        </w:r>
        <w:r>
          <w:instrText xml:space="preserve"> PAGEREF _Toc521500368 \h </w:instrText>
        </w:r>
        <w:r>
          <w:fldChar w:fldCharType="separate"/>
        </w:r>
        <w:r w:rsidR="00693E05">
          <w:t>401</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369" w:history="1">
        <w:r w:rsidR="00672A10" w:rsidRPr="00C111F3">
          <w:t>Division 15.4.3</w:t>
        </w:r>
        <w:r w:rsidR="00672A10">
          <w:rPr>
            <w:rFonts w:asciiTheme="minorHAnsi" w:eastAsiaTheme="minorEastAsia" w:hAnsiTheme="minorHAnsi" w:cstheme="minorBidi"/>
            <w:b w:val="0"/>
            <w:sz w:val="22"/>
            <w:szCs w:val="22"/>
            <w:lang w:eastAsia="en-AU"/>
          </w:rPr>
          <w:tab/>
        </w:r>
        <w:r w:rsidR="00672A10" w:rsidRPr="00C111F3">
          <w:t>Information and items to be kept by foster carers and residential care services</w:t>
        </w:r>
        <w:r w:rsidR="00672A10" w:rsidRPr="00672A10">
          <w:rPr>
            <w:vanish/>
          </w:rPr>
          <w:tab/>
        </w:r>
        <w:r w:rsidR="00672A10" w:rsidRPr="00672A10">
          <w:rPr>
            <w:vanish/>
          </w:rPr>
          <w:fldChar w:fldCharType="begin"/>
        </w:r>
        <w:r w:rsidR="00672A10" w:rsidRPr="00672A10">
          <w:rPr>
            <w:vanish/>
          </w:rPr>
          <w:instrText xml:space="preserve"> PAGEREF _Toc521500369 \h </w:instrText>
        </w:r>
        <w:r w:rsidR="00672A10" w:rsidRPr="00672A10">
          <w:rPr>
            <w:vanish/>
          </w:rPr>
        </w:r>
        <w:r w:rsidR="00672A10" w:rsidRPr="00672A10">
          <w:rPr>
            <w:vanish/>
          </w:rPr>
          <w:fldChar w:fldCharType="separate"/>
        </w:r>
        <w:r w:rsidR="00693E05">
          <w:rPr>
            <w:vanish/>
          </w:rPr>
          <w:t>402</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70" w:history="1">
        <w:r w:rsidRPr="00C111F3">
          <w:t>526</w:t>
        </w:r>
        <w:r>
          <w:rPr>
            <w:rFonts w:asciiTheme="minorHAnsi" w:eastAsiaTheme="minorEastAsia" w:hAnsiTheme="minorHAnsi" w:cstheme="minorBidi"/>
            <w:sz w:val="22"/>
            <w:szCs w:val="22"/>
            <w:lang w:eastAsia="en-AU"/>
          </w:rPr>
          <w:tab/>
        </w:r>
        <w:r w:rsidRPr="00C111F3">
          <w:t>Definitions—div 15.4.3</w:t>
        </w:r>
        <w:r>
          <w:tab/>
        </w:r>
        <w:r>
          <w:fldChar w:fldCharType="begin"/>
        </w:r>
        <w:r>
          <w:instrText xml:space="preserve"> PAGEREF _Toc521500370 \h </w:instrText>
        </w:r>
        <w:r>
          <w:fldChar w:fldCharType="separate"/>
        </w:r>
        <w:r w:rsidR="00693E05">
          <w:t>402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71" w:history="1">
        <w:r w:rsidRPr="00C111F3">
          <w:t>527</w:t>
        </w:r>
        <w:r>
          <w:rPr>
            <w:rFonts w:asciiTheme="minorHAnsi" w:eastAsiaTheme="minorEastAsia" w:hAnsiTheme="minorHAnsi" w:cstheme="minorBidi"/>
            <w:sz w:val="22"/>
            <w:szCs w:val="22"/>
            <w:lang w:eastAsia="en-AU"/>
          </w:rPr>
          <w:tab/>
        </w:r>
        <w:r w:rsidRPr="00C111F3">
          <w:t>Information and items must be kept during placement</w:t>
        </w:r>
        <w:r>
          <w:tab/>
        </w:r>
        <w:r>
          <w:fldChar w:fldCharType="begin"/>
        </w:r>
        <w:r>
          <w:instrText xml:space="preserve"> PAGEREF _Toc521500371 \h </w:instrText>
        </w:r>
        <w:r>
          <w:fldChar w:fldCharType="separate"/>
        </w:r>
        <w:r w:rsidR="00693E05">
          <w:t>402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72" w:history="1">
        <w:r w:rsidRPr="00C111F3">
          <w:t>528</w:t>
        </w:r>
        <w:r>
          <w:rPr>
            <w:rFonts w:asciiTheme="minorHAnsi" w:eastAsiaTheme="minorEastAsia" w:hAnsiTheme="minorHAnsi" w:cstheme="minorBidi"/>
            <w:sz w:val="22"/>
            <w:szCs w:val="22"/>
            <w:lang w:eastAsia="en-AU"/>
          </w:rPr>
          <w:tab/>
        </w:r>
        <w:r w:rsidRPr="00C111F3">
          <w:t>Information and items must be kept after placement ends</w:t>
        </w:r>
        <w:r>
          <w:tab/>
        </w:r>
        <w:r>
          <w:fldChar w:fldCharType="begin"/>
        </w:r>
        <w:r>
          <w:instrText xml:space="preserve"> PAGEREF _Toc521500372 \h </w:instrText>
        </w:r>
        <w:r>
          <w:fldChar w:fldCharType="separate"/>
        </w:r>
        <w:r w:rsidR="00693E05">
          <w:t>403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73" w:history="1">
        <w:r w:rsidRPr="00C111F3">
          <w:t>529</w:t>
        </w:r>
        <w:r>
          <w:rPr>
            <w:rFonts w:asciiTheme="minorHAnsi" w:eastAsiaTheme="minorEastAsia" w:hAnsiTheme="minorHAnsi" w:cstheme="minorBidi"/>
            <w:sz w:val="22"/>
            <w:szCs w:val="22"/>
            <w:lang w:eastAsia="en-AU"/>
          </w:rPr>
          <w:tab/>
        </w:r>
        <w:r w:rsidRPr="00C111F3">
          <w:t>Child or young person may have access to information and items</w:t>
        </w:r>
        <w:r>
          <w:tab/>
        </w:r>
        <w:r>
          <w:fldChar w:fldCharType="begin"/>
        </w:r>
        <w:r>
          <w:instrText xml:space="preserve"> PAGEREF _Toc521500373 \h </w:instrText>
        </w:r>
        <w:r>
          <w:fldChar w:fldCharType="separate"/>
        </w:r>
        <w:r w:rsidR="00693E05">
          <w:t>404</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374" w:history="1">
        <w:r w:rsidR="00672A10" w:rsidRPr="00C111F3">
          <w:t>Part 15.5</w:t>
        </w:r>
        <w:r w:rsidR="00672A10">
          <w:rPr>
            <w:rFonts w:asciiTheme="minorHAnsi" w:eastAsiaTheme="minorEastAsia" w:hAnsiTheme="minorHAnsi" w:cstheme="minorBidi"/>
            <w:b w:val="0"/>
            <w:sz w:val="22"/>
            <w:szCs w:val="22"/>
            <w:lang w:eastAsia="en-AU"/>
          </w:rPr>
          <w:tab/>
        </w:r>
        <w:r w:rsidR="00672A10" w:rsidRPr="00C111F3">
          <w:t>Transition to adulthood</w:t>
        </w:r>
        <w:r w:rsidR="00672A10" w:rsidRPr="00672A10">
          <w:rPr>
            <w:vanish/>
          </w:rPr>
          <w:tab/>
        </w:r>
        <w:r w:rsidR="00672A10" w:rsidRPr="00672A10">
          <w:rPr>
            <w:vanish/>
          </w:rPr>
          <w:fldChar w:fldCharType="begin"/>
        </w:r>
        <w:r w:rsidR="00672A10" w:rsidRPr="00672A10">
          <w:rPr>
            <w:vanish/>
          </w:rPr>
          <w:instrText xml:space="preserve"> PAGEREF _Toc521500374 \h </w:instrText>
        </w:r>
        <w:r w:rsidR="00672A10" w:rsidRPr="00672A10">
          <w:rPr>
            <w:vanish/>
          </w:rPr>
        </w:r>
        <w:r w:rsidR="00672A10" w:rsidRPr="00672A10">
          <w:rPr>
            <w:vanish/>
          </w:rPr>
          <w:fldChar w:fldCharType="separate"/>
        </w:r>
        <w:r w:rsidR="00693E05">
          <w:rPr>
            <w:vanish/>
          </w:rPr>
          <w:t>406</w:t>
        </w:r>
        <w:r w:rsidR="00672A10" w:rsidRPr="00672A10">
          <w:rPr>
            <w:vanish/>
          </w:rP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375" w:history="1">
        <w:r w:rsidR="00672A10" w:rsidRPr="00C111F3">
          <w:t>Division 15.5.1</w:t>
        </w:r>
        <w:r w:rsidR="00672A10">
          <w:rPr>
            <w:rFonts w:asciiTheme="minorHAnsi" w:eastAsiaTheme="minorEastAsia" w:hAnsiTheme="minorHAnsi" w:cstheme="minorBidi"/>
            <w:b w:val="0"/>
            <w:sz w:val="22"/>
            <w:szCs w:val="22"/>
            <w:lang w:eastAsia="en-AU"/>
          </w:rPr>
          <w:tab/>
        </w:r>
        <w:r w:rsidR="00672A10" w:rsidRPr="00C111F3">
          <w:t>Preliminary</w:t>
        </w:r>
        <w:r w:rsidR="00672A10" w:rsidRPr="00672A10">
          <w:rPr>
            <w:vanish/>
          </w:rPr>
          <w:tab/>
        </w:r>
        <w:r w:rsidR="00672A10" w:rsidRPr="00672A10">
          <w:rPr>
            <w:vanish/>
          </w:rPr>
          <w:fldChar w:fldCharType="begin"/>
        </w:r>
        <w:r w:rsidR="00672A10" w:rsidRPr="00672A10">
          <w:rPr>
            <w:vanish/>
          </w:rPr>
          <w:instrText xml:space="preserve"> PAGEREF _Toc521500375 \h </w:instrText>
        </w:r>
        <w:r w:rsidR="00672A10" w:rsidRPr="00672A10">
          <w:rPr>
            <w:vanish/>
          </w:rPr>
        </w:r>
        <w:r w:rsidR="00672A10" w:rsidRPr="00672A10">
          <w:rPr>
            <w:vanish/>
          </w:rPr>
          <w:fldChar w:fldCharType="separate"/>
        </w:r>
        <w:r w:rsidR="00693E05">
          <w:rPr>
            <w:vanish/>
          </w:rPr>
          <w:t>406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76" w:history="1">
        <w:r w:rsidRPr="00C111F3">
          <w:t>529A</w:t>
        </w:r>
        <w:r>
          <w:rPr>
            <w:rFonts w:asciiTheme="minorHAnsi" w:eastAsiaTheme="minorEastAsia" w:hAnsiTheme="minorHAnsi" w:cstheme="minorBidi"/>
            <w:sz w:val="22"/>
            <w:szCs w:val="22"/>
            <w:lang w:eastAsia="en-AU"/>
          </w:rPr>
          <w:tab/>
        </w:r>
        <w:r w:rsidRPr="00C111F3">
          <w:t>Object—pt 15.5</w:t>
        </w:r>
        <w:r>
          <w:tab/>
        </w:r>
        <w:r>
          <w:fldChar w:fldCharType="begin"/>
        </w:r>
        <w:r>
          <w:instrText xml:space="preserve"> PAGEREF _Toc521500376 \h </w:instrText>
        </w:r>
        <w:r>
          <w:fldChar w:fldCharType="separate"/>
        </w:r>
        <w:r w:rsidR="00693E05">
          <w:t>406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77" w:history="1">
        <w:r w:rsidRPr="00C111F3">
          <w:t>529B</w:t>
        </w:r>
        <w:r>
          <w:rPr>
            <w:rFonts w:asciiTheme="minorHAnsi" w:eastAsiaTheme="minorEastAsia" w:hAnsiTheme="minorHAnsi" w:cstheme="minorBidi"/>
            <w:sz w:val="22"/>
            <w:szCs w:val="22"/>
            <w:lang w:eastAsia="en-AU"/>
          </w:rPr>
          <w:tab/>
        </w:r>
        <w:r w:rsidRPr="00C111F3">
          <w:t xml:space="preserve">Who is a </w:t>
        </w:r>
        <w:r w:rsidRPr="00C111F3">
          <w:rPr>
            <w:i/>
          </w:rPr>
          <w:t>young adult</w:t>
        </w:r>
        <w:r w:rsidRPr="00C111F3">
          <w:t>?—pt 15.5</w:t>
        </w:r>
        <w:r>
          <w:tab/>
        </w:r>
        <w:r>
          <w:fldChar w:fldCharType="begin"/>
        </w:r>
        <w:r>
          <w:instrText xml:space="preserve"> PAGEREF _Toc521500377 \h </w:instrText>
        </w:r>
        <w:r>
          <w:fldChar w:fldCharType="separate"/>
        </w:r>
        <w:r w:rsidR="00693E05">
          <w:t>406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78" w:history="1">
        <w:r w:rsidRPr="00C111F3">
          <w:t>529BA</w:t>
        </w:r>
        <w:r>
          <w:rPr>
            <w:rFonts w:asciiTheme="minorHAnsi" w:eastAsiaTheme="minorEastAsia" w:hAnsiTheme="minorHAnsi" w:cstheme="minorBidi"/>
            <w:sz w:val="22"/>
            <w:szCs w:val="22"/>
            <w:lang w:eastAsia="en-AU"/>
          </w:rPr>
          <w:tab/>
        </w:r>
        <w:r w:rsidRPr="00C111F3">
          <w:t xml:space="preserve">Who is a </w:t>
        </w:r>
        <w:r w:rsidRPr="00C111F3">
          <w:rPr>
            <w:i/>
          </w:rPr>
          <w:t>previous out-of-home carer</w:t>
        </w:r>
        <w:r w:rsidRPr="00C111F3">
          <w:t xml:space="preserve"> for a young person or young adult?—pt 15.5</w:t>
        </w:r>
        <w:r>
          <w:tab/>
        </w:r>
        <w:r>
          <w:fldChar w:fldCharType="begin"/>
        </w:r>
        <w:r>
          <w:instrText xml:space="preserve"> PAGEREF _Toc521500378 \h </w:instrText>
        </w:r>
        <w:r>
          <w:fldChar w:fldCharType="separate"/>
        </w:r>
        <w:r w:rsidR="00693E05">
          <w:t>406</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379" w:history="1">
        <w:r w:rsidR="00672A10" w:rsidRPr="00C111F3">
          <w:t>Division 15.5.2</w:t>
        </w:r>
        <w:r w:rsidR="00672A10">
          <w:rPr>
            <w:rFonts w:asciiTheme="minorHAnsi" w:eastAsiaTheme="minorEastAsia" w:hAnsiTheme="minorHAnsi" w:cstheme="minorBidi"/>
            <w:b w:val="0"/>
            <w:sz w:val="22"/>
            <w:szCs w:val="22"/>
            <w:lang w:eastAsia="en-AU"/>
          </w:rPr>
          <w:tab/>
        </w:r>
        <w:r w:rsidR="00672A10" w:rsidRPr="00C111F3">
          <w:t>Transition plans</w:t>
        </w:r>
        <w:r w:rsidR="00672A10" w:rsidRPr="00672A10">
          <w:rPr>
            <w:vanish/>
          </w:rPr>
          <w:tab/>
        </w:r>
        <w:r w:rsidR="00672A10" w:rsidRPr="00672A10">
          <w:rPr>
            <w:vanish/>
          </w:rPr>
          <w:fldChar w:fldCharType="begin"/>
        </w:r>
        <w:r w:rsidR="00672A10" w:rsidRPr="00672A10">
          <w:rPr>
            <w:vanish/>
          </w:rPr>
          <w:instrText xml:space="preserve"> PAGEREF _Toc521500379 \h </w:instrText>
        </w:r>
        <w:r w:rsidR="00672A10" w:rsidRPr="00672A10">
          <w:rPr>
            <w:vanish/>
          </w:rPr>
        </w:r>
        <w:r w:rsidR="00672A10" w:rsidRPr="00672A10">
          <w:rPr>
            <w:vanish/>
          </w:rPr>
          <w:fldChar w:fldCharType="separate"/>
        </w:r>
        <w:r w:rsidR="00693E05">
          <w:rPr>
            <w:vanish/>
          </w:rPr>
          <w:t>407</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80" w:history="1">
        <w:r w:rsidRPr="00C111F3">
          <w:t>529C</w:t>
        </w:r>
        <w:r>
          <w:rPr>
            <w:rFonts w:asciiTheme="minorHAnsi" w:eastAsiaTheme="minorEastAsia" w:hAnsiTheme="minorHAnsi" w:cstheme="minorBidi"/>
            <w:sz w:val="22"/>
            <w:szCs w:val="22"/>
            <w:lang w:eastAsia="en-AU"/>
          </w:rPr>
          <w:tab/>
        </w:r>
        <w:r w:rsidRPr="00C111F3">
          <w:t xml:space="preserve">What is a </w:t>
        </w:r>
        <w:r w:rsidRPr="00C111F3">
          <w:rPr>
            <w:i/>
          </w:rPr>
          <w:t>transition plan</w:t>
        </w:r>
        <w:r w:rsidRPr="00C111F3">
          <w:t>?</w:t>
        </w:r>
        <w:r>
          <w:tab/>
        </w:r>
        <w:r>
          <w:fldChar w:fldCharType="begin"/>
        </w:r>
        <w:r>
          <w:instrText xml:space="preserve"> PAGEREF _Toc521500380 \h </w:instrText>
        </w:r>
        <w:r>
          <w:fldChar w:fldCharType="separate"/>
        </w:r>
        <w:r w:rsidR="00693E05">
          <w:t>407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81" w:history="1">
        <w:r w:rsidRPr="00C111F3">
          <w:t>529D</w:t>
        </w:r>
        <w:r>
          <w:rPr>
            <w:rFonts w:asciiTheme="minorHAnsi" w:eastAsiaTheme="minorEastAsia" w:hAnsiTheme="minorHAnsi" w:cstheme="minorBidi"/>
            <w:sz w:val="22"/>
            <w:szCs w:val="22"/>
            <w:lang w:eastAsia="en-AU"/>
          </w:rPr>
          <w:tab/>
        </w:r>
        <w:r w:rsidRPr="00C111F3">
          <w:t>Transition plans—when prepared</w:t>
        </w:r>
        <w:r>
          <w:tab/>
        </w:r>
        <w:r>
          <w:fldChar w:fldCharType="begin"/>
        </w:r>
        <w:r>
          <w:instrText xml:space="preserve"> PAGEREF _Toc521500381 \h </w:instrText>
        </w:r>
        <w:r>
          <w:fldChar w:fldCharType="separate"/>
        </w:r>
        <w:r w:rsidR="00693E05">
          <w:t>408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82" w:history="1">
        <w:r w:rsidRPr="00C111F3">
          <w:t>529E</w:t>
        </w:r>
        <w:r>
          <w:rPr>
            <w:rFonts w:asciiTheme="minorHAnsi" w:eastAsiaTheme="minorEastAsia" w:hAnsiTheme="minorHAnsi" w:cstheme="minorBidi"/>
            <w:sz w:val="22"/>
            <w:szCs w:val="22"/>
            <w:lang w:eastAsia="en-AU"/>
          </w:rPr>
          <w:tab/>
        </w:r>
        <w:r w:rsidRPr="00C111F3">
          <w:t>Transition plans—consultation</w:t>
        </w:r>
        <w:r>
          <w:tab/>
        </w:r>
        <w:r>
          <w:fldChar w:fldCharType="begin"/>
        </w:r>
        <w:r>
          <w:instrText xml:space="preserve"> PAGEREF _Toc521500382 \h </w:instrText>
        </w:r>
        <w:r>
          <w:fldChar w:fldCharType="separate"/>
        </w:r>
        <w:r w:rsidR="00693E05">
          <w:t>408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83" w:history="1">
        <w:r w:rsidRPr="00C111F3">
          <w:t>529F</w:t>
        </w:r>
        <w:r>
          <w:rPr>
            <w:rFonts w:asciiTheme="minorHAnsi" w:eastAsiaTheme="minorEastAsia" w:hAnsiTheme="minorHAnsi" w:cstheme="minorBidi"/>
            <w:sz w:val="22"/>
            <w:szCs w:val="22"/>
            <w:lang w:eastAsia="en-AU"/>
          </w:rPr>
          <w:tab/>
        </w:r>
        <w:r w:rsidRPr="00C111F3">
          <w:t>Transition plans—review—young person for whom director</w:t>
        </w:r>
        <w:r w:rsidRPr="00C111F3">
          <w:noBreakHyphen/>
          <w:t>general has parental responsibility</w:t>
        </w:r>
        <w:r>
          <w:tab/>
        </w:r>
        <w:r>
          <w:fldChar w:fldCharType="begin"/>
        </w:r>
        <w:r>
          <w:instrText xml:space="preserve"> PAGEREF _Toc521500383 \h </w:instrText>
        </w:r>
        <w:r>
          <w:fldChar w:fldCharType="separate"/>
        </w:r>
        <w:r w:rsidR="00693E05">
          <w:t>409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84" w:history="1">
        <w:r w:rsidRPr="00C111F3">
          <w:t>529G</w:t>
        </w:r>
        <w:r>
          <w:rPr>
            <w:rFonts w:asciiTheme="minorHAnsi" w:eastAsiaTheme="minorEastAsia" w:hAnsiTheme="minorHAnsi" w:cstheme="minorBidi"/>
            <w:sz w:val="22"/>
            <w:szCs w:val="22"/>
            <w:lang w:eastAsia="en-AU"/>
          </w:rPr>
          <w:tab/>
        </w:r>
        <w:r w:rsidRPr="00C111F3">
          <w:t>Transition plans—review—young person for whom director</w:t>
        </w:r>
        <w:r w:rsidRPr="00C111F3">
          <w:noBreakHyphen/>
          <w:t>general does not have parental responsibility</w:t>
        </w:r>
        <w:r>
          <w:tab/>
        </w:r>
        <w:r>
          <w:fldChar w:fldCharType="begin"/>
        </w:r>
        <w:r>
          <w:instrText xml:space="preserve"> PAGEREF _Toc521500384 \h </w:instrText>
        </w:r>
        <w:r>
          <w:fldChar w:fldCharType="separate"/>
        </w:r>
        <w:r w:rsidR="00693E05">
          <w:t>410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85" w:history="1">
        <w:r w:rsidRPr="00C111F3">
          <w:t>529H</w:t>
        </w:r>
        <w:r>
          <w:rPr>
            <w:rFonts w:asciiTheme="minorHAnsi" w:eastAsiaTheme="minorEastAsia" w:hAnsiTheme="minorHAnsi" w:cstheme="minorBidi"/>
            <w:sz w:val="22"/>
            <w:szCs w:val="22"/>
            <w:lang w:eastAsia="en-AU"/>
          </w:rPr>
          <w:tab/>
        </w:r>
        <w:r w:rsidRPr="00C111F3">
          <w:t>Transition plans—review—young adult</w:t>
        </w:r>
        <w:r>
          <w:tab/>
        </w:r>
        <w:r>
          <w:fldChar w:fldCharType="begin"/>
        </w:r>
        <w:r>
          <w:instrText xml:space="preserve"> PAGEREF _Toc521500385 \h </w:instrText>
        </w:r>
        <w:r>
          <w:fldChar w:fldCharType="separate"/>
        </w:r>
        <w:r w:rsidR="00693E05">
          <w:t>410</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386" w:history="1">
        <w:r w:rsidR="00672A10" w:rsidRPr="00C111F3">
          <w:t>Division 15.5.3</w:t>
        </w:r>
        <w:r w:rsidR="00672A10">
          <w:rPr>
            <w:rFonts w:asciiTheme="minorHAnsi" w:eastAsiaTheme="minorEastAsia" w:hAnsiTheme="minorHAnsi" w:cstheme="minorBidi"/>
            <w:b w:val="0"/>
            <w:sz w:val="22"/>
            <w:szCs w:val="22"/>
            <w:lang w:eastAsia="en-AU"/>
          </w:rPr>
          <w:tab/>
        </w:r>
        <w:r w:rsidR="00672A10" w:rsidRPr="00C111F3">
          <w:t>Assistance after leaving out</w:t>
        </w:r>
        <w:r w:rsidR="00672A10" w:rsidRPr="00C111F3">
          <w:noBreakHyphen/>
          <w:t>of</w:t>
        </w:r>
        <w:r w:rsidR="00672A10" w:rsidRPr="00C111F3">
          <w:noBreakHyphen/>
          <w:t>home care</w:t>
        </w:r>
        <w:r w:rsidR="00672A10" w:rsidRPr="00672A10">
          <w:rPr>
            <w:vanish/>
          </w:rPr>
          <w:tab/>
        </w:r>
        <w:r w:rsidR="00672A10" w:rsidRPr="00672A10">
          <w:rPr>
            <w:vanish/>
          </w:rPr>
          <w:fldChar w:fldCharType="begin"/>
        </w:r>
        <w:r w:rsidR="00672A10" w:rsidRPr="00672A10">
          <w:rPr>
            <w:vanish/>
          </w:rPr>
          <w:instrText xml:space="preserve"> PAGEREF _Toc521500386 \h </w:instrText>
        </w:r>
        <w:r w:rsidR="00672A10" w:rsidRPr="00672A10">
          <w:rPr>
            <w:vanish/>
          </w:rPr>
        </w:r>
        <w:r w:rsidR="00672A10" w:rsidRPr="00672A10">
          <w:rPr>
            <w:vanish/>
          </w:rPr>
          <w:fldChar w:fldCharType="separate"/>
        </w:r>
        <w:r w:rsidR="00693E05">
          <w:rPr>
            <w:vanish/>
          </w:rPr>
          <w:t>411</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87" w:history="1">
        <w:r w:rsidRPr="00C111F3">
          <w:t>529I</w:t>
        </w:r>
        <w:r>
          <w:rPr>
            <w:rFonts w:asciiTheme="minorHAnsi" w:eastAsiaTheme="minorEastAsia" w:hAnsiTheme="minorHAnsi" w:cstheme="minorBidi"/>
            <w:sz w:val="22"/>
            <w:szCs w:val="22"/>
            <w:lang w:eastAsia="en-AU"/>
          </w:rPr>
          <w:tab/>
        </w:r>
        <w:r w:rsidRPr="00C111F3">
          <w:t>Assistance generally</w:t>
        </w:r>
        <w:r>
          <w:tab/>
        </w:r>
        <w:r>
          <w:fldChar w:fldCharType="begin"/>
        </w:r>
        <w:r>
          <w:instrText xml:space="preserve"> PAGEREF _Toc521500387 \h </w:instrText>
        </w:r>
        <w:r>
          <w:fldChar w:fldCharType="separate"/>
        </w:r>
        <w:r w:rsidR="00693E05">
          <w:t>411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88" w:history="1">
        <w:r w:rsidRPr="00C111F3">
          <w:t>529J</w:t>
        </w:r>
        <w:r>
          <w:rPr>
            <w:rFonts w:asciiTheme="minorHAnsi" w:eastAsiaTheme="minorEastAsia" w:hAnsiTheme="minorHAnsi" w:cstheme="minorBidi"/>
            <w:sz w:val="22"/>
            <w:szCs w:val="22"/>
            <w:lang w:eastAsia="en-AU"/>
          </w:rPr>
          <w:tab/>
        </w:r>
        <w:r w:rsidRPr="00C111F3">
          <w:t>Financial assistance—young person or young adult</w:t>
        </w:r>
        <w:r>
          <w:tab/>
        </w:r>
        <w:r>
          <w:fldChar w:fldCharType="begin"/>
        </w:r>
        <w:r>
          <w:instrText xml:space="preserve"> PAGEREF _Toc521500388 \h </w:instrText>
        </w:r>
        <w:r>
          <w:fldChar w:fldCharType="separate"/>
        </w:r>
        <w:r w:rsidR="00693E05">
          <w:t>412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89" w:history="1">
        <w:r w:rsidRPr="00C111F3">
          <w:t>529JA</w:t>
        </w:r>
        <w:r>
          <w:rPr>
            <w:rFonts w:asciiTheme="minorHAnsi" w:eastAsiaTheme="minorEastAsia" w:hAnsiTheme="minorHAnsi" w:cstheme="minorBidi"/>
            <w:sz w:val="22"/>
            <w:szCs w:val="22"/>
            <w:lang w:eastAsia="en-AU"/>
          </w:rPr>
          <w:tab/>
        </w:r>
        <w:r w:rsidRPr="00C111F3">
          <w:t>Financial assistance—previous out</w:t>
        </w:r>
        <w:r w:rsidRPr="00C111F3">
          <w:noBreakHyphen/>
          <w:t>of</w:t>
        </w:r>
        <w:r w:rsidRPr="00C111F3">
          <w:noBreakHyphen/>
          <w:t>home carer</w:t>
        </w:r>
        <w:r>
          <w:tab/>
        </w:r>
        <w:r>
          <w:fldChar w:fldCharType="begin"/>
        </w:r>
        <w:r>
          <w:instrText xml:space="preserve"> PAGEREF _Toc521500389 \h </w:instrText>
        </w:r>
        <w:r>
          <w:fldChar w:fldCharType="separate"/>
        </w:r>
        <w:r w:rsidR="00693E05">
          <w:t>413</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390" w:history="1">
        <w:r w:rsidR="00672A10" w:rsidRPr="00C111F3">
          <w:t>Division 15.5.4</w:t>
        </w:r>
        <w:r w:rsidR="00672A10">
          <w:rPr>
            <w:rFonts w:asciiTheme="minorHAnsi" w:eastAsiaTheme="minorEastAsia" w:hAnsiTheme="minorHAnsi" w:cstheme="minorBidi"/>
            <w:b w:val="0"/>
            <w:sz w:val="22"/>
            <w:szCs w:val="22"/>
            <w:lang w:eastAsia="en-AU"/>
          </w:rPr>
          <w:tab/>
        </w:r>
        <w:r w:rsidR="00672A10" w:rsidRPr="00C111F3">
          <w:t>Entitlement to personal items and access to protected information</w:t>
        </w:r>
        <w:r w:rsidR="00672A10" w:rsidRPr="00672A10">
          <w:rPr>
            <w:vanish/>
          </w:rPr>
          <w:tab/>
        </w:r>
        <w:r w:rsidR="00672A10" w:rsidRPr="00672A10">
          <w:rPr>
            <w:vanish/>
          </w:rPr>
          <w:fldChar w:fldCharType="begin"/>
        </w:r>
        <w:r w:rsidR="00672A10" w:rsidRPr="00672A10">
          <w:rPr>
            <w:vanish/>
          </w:rPr>
          <w:instrText xml:space="preserve"> PAGEREF _Toc521500390 \h </w:instrText>
        </w:r>
        <w:r w:rsidR="00672A10" w:rsidRPr="00672A10">
          <w:rPr>
            <w:vanish/>
          </w:rPr>
        </w:r>
        <w:r w:rsidR="00672A10" w:rsidRPr="00672A10">
          <w:rPr>
            <w:vanish/>
          </w:rPr>
          <w:fldChar w:fldCharType="separate"/>
        </w:r>
        <w:r w:rsidR="00693E05">
          <w:rPr>
            <w:vanish/>
          </w:rPr>
          <w:t>414</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91" w:history="1">
        <w:r w:rsidRPr="00C111F3">
          <w:t>529K</w:t>
        </w:r>
        <w:r>
          <w:rPr>
            <w:rFonts w:asciiTheme="minorHAnsi" w:eastAsiaTheme="minorEastAsia" w:hAnsiTheme="minorHAnsi" w:cstheme="minorBidi"/>
            <w:sz w:val="22"/>
            <w:szCs w:val="22"/>
            <w:lang w:eastAsia="en-AU"/>
          </w:rPr>
          <w:tab/>
        </w:r>
        <w:r w:rsidRPr="00C111F3">
          <w:t>Entitlement to personal items</w:t>
        </w:r>
        <w:r>
          <w:tab/>
        </w:r>
        <w:r>
          <w:fldChar w:fldCharType="begin"/>
        </w:r>
        <w:r>
          <w:instrText xml:space="preserve"> PAGEREF _Toc521500391 \h </w:instrText>
        </w:r>
        <w:r>
          <w:fldChar w:fldCharType="separate"/>
        </w:r>
        <w:r w:rsidR="00693E05">
          <w:t>414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92" w:history="1">
        <w:r w:rsidRPr="00C111F3">
          <w:t>529L</w:t>
        </w:r>
        <w:r>
          <w:rPr>
            <w:rFonts w:asciiTheme="minorHAnsi" w:eastAsiaTheme="minorEastAsia" w:hAnsiTheme="minorHAnsi" w:cstheme="minorBidi"/>
            <w:sz w:val="22"/>
            <w:szCs w:val="22"/>
            <w:lang w:eastAsia="en-AU"/>
          </w:rPr>
          <w:tab/>
        </w:r>
        <w:r w:rsidRPr="00C111F3">
          <w:t>Access to protected information—young person</w:t>
        </w:r>
        <w:r>
          <w:tab/>
        </w:r>
        <w:r>
          <w:fldChar w:fldCharType="begin"/>
        </w:r>
        <w:r>
          <w:instrText xml:space="preserve"> PAGEREF _Toc521500392 \h </w:instrText>
        </w:r>
        <w:r>
          <w:fldChar w:fldCharType="separate"/>
        </w:r>
        <w:r w:rsidR="00693E05">
          <w:t>414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93" w:history="1">
        <w:r w:rsidRPr="00C111F3">
          <w:t>529M</w:t>
        </w:r>
        <w:r>
          <w:rPr>
            <w:rFonts w:asciiTheme="minorHAnsi" w:eastAsiaTheme="minorEastAsia" w:hAnsiTheme="minorHAnsi" w:cstheme="minorBidi"/>
            <w:sz w:val="22"/>
            <w:szCs w:val="22"/>
            <w:lang w:eastAsia="en-AU"/>
          </w:rPr>
          <w:tab/>
        </w:r>
        <w:r w:rsidRPr="00C111F3">
          <w:t>Access to protected information—young adult</w:t>
        </w:r>
        <w:r>
          <w:tab/>
        </w:r>
        <w:r>
          <w:fldChar w:fldCharType="begin"/>
        </w:r>
        <w:r>
          <w:instrText xml:space="preserve"> PAGEREF _Toc521500393 \h </w:instrText>
        </w:r>
        <w:r>
          <w:fldChar w:fldCharType="separate"/>
        </w:r>
        <w:r w:rsidR="00693E05">
          <w:t>415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94" w:history="1">
        <w:r w:rsidRPr="00C111F3">
          <w:t>529N</w:t>
        </w:r>
        <w:r>
          <w:rPr>
            <w:rFonts w:asciiTheme="minorHAnsi" w:eastAsiaTheme="minorEastAsia" w:hAnsiTheme="minorHAnsi" w:cstheme="minorBidi"/>
            <w:sz w:val="22"/>
            <w:szCs w:val="22"/>
            <w:lang w:eastAsia="en-AU"/>
          </w:rPr>
          <w:tab/>
        </w:r>
        <w:r w:rsidRPr="00C111F3">
          <w:t>Access to protected information—support and assistance</w:t>
        </w:r>
        <w:r>
          <w:tab/>
        </w:r>
        <w:r>
          <w:fldChar w:fldCharType="begin"/>
        </w:r>
        <w:r>
          <w:instrText xml:space="preserve"> PAGEREF _Toc521500394 \h </w:instrText>
        </w:r>
        <w:r>
          <w:fldChar w:fldCharType="separate"/>
        </w:r>
        <w:r w:rsidR="00693E05">
          <w:t>416</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500395" w:history="1">
        <w:r w:rsidR="00672A10" w:rsidRPr="00C111F3">
          <w:t>Chapter 16</w:t>
        </w:r>
        <w:r w:rsidR="00672A10">
          <w:rPr>
            <w:rFonts w:asciiTheme="minorHAnsi" w:eastAsiaTheme="minorEastAsia" w:hAnsiTheme="minorHAnsi" w:cstheme="minorBidi"/>
            <w:b w:val="0"/>
            <w:sz w:val="22"/>
            <w:szCs w:val="22"/>
            <w:lang w:eastAsia="en-AU"/>
          </w:rPr>
          <w:tab/>
        </w:r>
        <w:r w:rsidR="00672A10" w:rsidRPr="00C111F3">
          <w:t>Care and protection—therapeutic protection of children and young people</w:t>
        </w:r>
        <w:r w:rsidR="00672A10" w:rsidRPr="00672A10">
          <w:rPr>
            <w:vanish/>
          </w:rPr>
          <w:tab/>
        </w:r>
        <w:r w:rsidR="00672A10" w:rsidRPr="00672A10">
          <w:rPr>
            <w:vanish/>
          </w:rPr>
          <w:fldChar w:fldCharType="begin"/>
        </w:r>
        <w:r w:rsidR="00672A10" w:rsidRPr="00672A10">
          <w:rPr>
            <w:vanish/>
          </w:rPr>
          <w:instrText xml:space="preserve"> PAGEREF _Toc521500395 \h </w:instrText>
        </w:r>
        <w:r w:rsidR="00672A10" w:rsidRPr="00672A10">
          <w:rPr>
            <w:vanish/>
          </w:rPr>
        </w:r>
        <w:r w:rsidR="00672A10" w:rsidRPr="00672A10">
          <w:rPr>
            <w:vanish/>
          </w:rPr>
          <w:fldChar w:fldCharType="separate"/>
        </w:r>
        <w:r w:rsidR="00693E05">
          <w:rPr>
            <w:vanish/>
          </w:rPr>
          <w:t>417</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396" w:history="1">
        <w:r w:rsidR="00672A10" w:rsidRPr="00C111F3">
          <w:t>Part 16.1</w:t>
        </w:r>
        <w:r w:rsidR="00672A10">
          <w:rPr>
            <w:rFonts w:asciiTheme="minorHAnsi" w:eastAsiaTheme="minorEastAsia" w:hAnsiTheme="minorHAnsi" w:cstheme="minorBidi"/>
            <w:b w:val="0"/>
            <w:sz w:val="22"/>
            <w:szCs w:val="22"/>
            <w:lang w:eastAsia="en-AU"/>
          </w:rPr>
          <w:tab/>
        </w:r>
        <w:r w:rsidR="00672A10" w:rsidRPr="00C111F3">
          <w:t>Preliminary</w:t>
        </w:r>
        <w:r w:rsidR="00672A10" w:rsidRPr="00672A10">
          <w:rPr>
            <w:vanish/>
          </w:rPr>
          <w:tab/>
        </w:r>
        <w:r w:rsidR="00672A10" w:rsidRPr="00672A10">
          <w:rPr>
            <w:vanish/>
          </w:rPr>
          <w:fldChar w:fldCharType="begin"/>
        </w:r>
        <w:r w:rsidR="00672A10" w:rsidRPr="00672A10">
          <w:rPr>
            <w:vanish/>
          </w:rPr>
          <w:instrText xml:space="preserve"> PAGEREF _Toc521500396 \h </w:instrText>
        </w:r>
        <w:r w:rsidR="00672A10" w:rsidRPr="00672A10">
          <w:rPr>
            <w:vanish/>
          </w:rPr>
        </w:r>
        <w:r w:rsidR="00672A10" w:rsidRPr="00672A10">
          <w:rPr>
            <w:vanish/>
          </w:rPr>
          <w:fldChar w:fldCharType="separate"/>
        </w:r>
        <w:r w:rsidR="00693E05">
          <w:rPr>
            <w:vanish/>
          </w:rPr>
          <w:t>417</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97" w:history="1">
        <w:r w:rsidRPr="00C111F3">
          <w:t>530</w:t>
        </w:r>
        <w:r>
          <w:rPr>
            <w:rFonts w:asciiTheme="minorHAnsi" w:eastAsiaTheme="minorEastAsia" w:hAnsiTheme="minorHAnsi" w:cstheme="minorBidi"/>
            <w:sz w:val="22"/>
            <w:szCs w:val="22"/>
            <w:lang w:eastAsia="en-AU"/>
          </w:rPr>
          <w:tab/>
        </w:r>
        <w:r w:rsidRPr="00C111F3">
          <w:t>Definitions—Act and ch 16</w:t>
        </w:r>
        <w:r>
          <w:tab/>
        </w:r>
        <w:r>
          <w:fldChar w:fldCharType="begin"/>
        </w:r>
        <w:r>
          <w:instrText xml:space="preserve"> PAGEREF _Toc521500397 \h </w:instrText>
        </w:r>
        <w:r>
          <w:fldChar w:fldCharType="separate"/>
        </w:r>
        <w:r w:rsidR="00693E05">
          <w:t>417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398" w:history="1">
        <w:r w:rsidRPr="00C111F3">
          <w:t>531</w:t>
        </w:r>
        <w:r>
          <w:rPr>
            <w:rFonts w:asciiTheme="minorHAnsi" w:eastAsiaTheme="minorEastAsia" w:hAnsiTheme="minorHAnsi" w:cstheme="minorBidi"/>
            <w:sz w:val="22"/>
            <w:szCs w:val="22"/>
            <w:lang w:eastAsia="en-AU"/>
          </w:rPr>
          <w:tab/>
        </w:r>
        <w:r w:rsidRPr="00C111F3">
          <w:t>Therapeutic protection only under therapeutic protection</w:t>
        </w:r>
        <w:r w:rsidRPr="00C111F3">
          <w:rPr>
            <w:i/>
          </w:rPr>
          <w:t xml:space="preserve"> </w:t>
        </w:r>
        <w:r w:rsidRPr="00C111F3">
          <w:t>order or for emergency protection</w:t>
        </w:r>
        <w:r>
          <w:tab/>
        </w:r>
        <w:r>
          <w:fldChar w:fldCharType="begin"/>
        </w:r>
        <w:r>
          <w:instrText xml:space="preserve"> PAGEREF _Toc521500398 \h </w:instrText>
        </w:r>
        <w:r>
          <w:fldChar w:fldCharType="separate"/>
        </w:r>
        <w:r w:rsidR="00693E05">
          <w:t>419</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399" w:history="1">
        <w:r w:rsidR="00672A10" w:rsidRPr="00C111F3">
          <w:t>Part 16.2</w:t>
        </w:r>
        <w:r w:rsidR="00672A10">
          <w:rPr>
            <w:rFonts w:asciiTheme="minorHAnsi" w:eastAsiaTheme="minorEastAsia" w:hAnsiTheme="minorHAnsi" w:cstheme="minorBidi"/>
            <w:b w:val="0"/>
            <w:sz w:val="22"/>
            <w:szCs w:val="22"/>
            <w:lang w:eastAsia="en-AU"/>
          </w:rPr>
          <w:tab/>
        </w:r>
        <w:r w:rsidR="00672A10" w:rsidRPr="00C111F3">
          <w:t>Therapeutic protection orders</w:t>
        </w:r>
        <w:r w:rsidR="00672A10" w:rsidRPr="00672A10">
          <w:rPr>
            <w:vanish/>
          </w:rPr>
          <w:tab/>
        </w:r>
        <w:r w:rsidR="00672A10" w:rsidRPr="00672A10">
          <w:rPr>
            <w:vanish/>
          </w:rPr>
          <w:fldChar w:fldCharType="begin"/>
        </w:r>
        <w:r w:rsidR="00672A10" w:rsidRPr="00672A10">
          <w:rPr>
            <w:vanish/>
          </w:rPr>
          <w:instrText xml:space="preserve"> PAGEREF _Toc521500399 \h </w:instrText>
        </w:r>
        <w:r w:rsidR="00672A10" w:rsidRPr="00672A10">
          <w:rPr>
            <w:vanish/>
          </w:rPr>
        </w:r>
        <w:r w:rsidR="00672A10" w:rsidRPr="00672A10">
          <w:rPr>
            <w:vanish/>
          </w:rPr>
          <w:fldChar w:fldCharType="separate"/>
        </w:r>
        <w:r w:rsidR="00693E05">
          <w:rPr>
            <w:vanish/>
          </w:rPr>
          <w:t>420</w:t>
        </w:r>
        <w:r w:rsidR="00672A10" w:rsidRPr="00672A10">
          <w:rPr>
            <w:vanish/>
          </w:rP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400" w:history="1">
        <w:r w:rsidR="00672A10" w:rsidRPr="00C111F3">
          <w:t>Division 16.2.1</w:t>
        </w:r>
        <w:r w:rsidR="00672A10">
          <w:rPr>
            <w:rFonts w:asciiTheme="minorHAnsi" w:eastAsiaTheme="minorEastAsia" w:hAnsiTheme="minorHAnsi" w:cstheme="minorBidi"/>
            <w:b w:val="0"/>
            <w:sz w:val="22"/>
            <w:szCs w:val="22"/>
            <w:lang w:eastAsia="en-AU"/>
          </w:rPr>
          <w:tab/>
        </w:r>
        <w:r w:rsidR="00672A10" w:rsidRPr="00C111F3">
          <w:t>Definitions—Act and pt 16.2</w:t>
        </w:r>
        <w:r w:rsidR="00672A10" w:rsidRPr="00672A10">
          <w:rPr>
            <w:vanish/>
          </w:rPr>
          <w:tab/>
        </w:r>
        <w:r w:rsidR="00672A10" w:rsidRPr="00672A10">
          <w:rPr>
            <w:vanish/>
          </w:rPr>
          <w:fldChar w:fldCharType="begin"/>
        </w:r>
        <w:r w:rsidR="00672A10" w:rsidRPr="00672A10">
          <w:rPr>
            <w:vanish/>
          </w:rPr>
          <w:instrText xml:space="preserve"> PAGEREF _Toc521500400 \h </w:instrText>
        </w:r>
        <w:r w:rsidR="00672A10" w:rsidRPr="00672A10">
          <w:rPr>
            <w:vanish/>
          </w:rPr>
        </w:r>
        <w:r w:rsidR="00672A10" w:rsidRPr="00672A10">
          <w:rPr>
            <w:vanish/>
          </w:rPr>
          <w:fldChar w:fldCharType="separate"/>
        </w:r>
        <w:r w:rsidR="00693E05">
          <w:rPr>
            <w:vanish/>
          </w:rPr>
          <w:t>420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01" w:history="1">
        <w:r w:rsidRPr="00C111F3">
          <w:t>532</w:t>
        </w:r>
        <w:r>
          <w:rPr>
            <w:rFonts w:asciiTheme="minorHAnsi" w:eastAsiaTheme="minorEastAsia" w:hAnsiTheme="minorHAnsi" w:cstheme="minorBidi"/>
            <w:sz w:val="22"/>
            <w:szCs w:val="22"/>
            <w:lang w:eastAsia="en-AU"/>
          </w:rPr>
          <w:tab/>
        </w:r>
        <w:r w:rsidRPr="00C111F3">
          <w:t xml:space="preserve">What is a </w:t>
        </w:r>
        <w:r w:rsidRPr="00C111F3">
          <w:rPr>
            <w:i/>
          </w:rPr>
          <w:t>therapeutic protection order</w:t>
        </w:r>
        <w:r w:rsidRPr="00C111F3">
          <w:t>?</w:t>
        </w:r>
        <w:r>
          <w:tab/>
        </w:r>
        <w:r>
          <w:fldChar w:fldCharType="begin"/>
        </w:r>
        <w:r>
          <w:instrText xml:space="preserve"> PAGEREF _Toc521500401 \h </w:instrText>
        </w:r>
        <w:r>
          <w:fldChar w:fldCharType="separate"/>
        </w:r>
        <w:r w:rsidR="00693E05">
          <w:t>420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02" w:history="1">
        <w:r w:rsidRPr="00C111F3">
          <w:t>533</w:t>
        </w:r>
        <w:r>
          <w:rPr>
            <w:rFonts w:asciiTheme="minorHAnsi" w:eastAsiaTheme="minorEastAsia" w:hAnsiTheme="minorHAnsi" w:cstheme="minorBidi"/>
            <w:sz w:val="22"/>
            <w:szCs w:val="22"/>
            <w:lang w:eastAsia="en-AU"/>
          </w:rPr>
          <w:tab/>
        </w:r>
        <w:r w:rsidRPr="00C111F3">
          <w:t xml:space="preserve">What is </w:t>
        </w:r>
        <w:r w:rsidRPr="00C111F3">
          <w:rPr>
            <w:i/>
          </w:rPr>
          <w:t>harmful conduct</w:t>
        </w:r>
        <w:r w:rsidRPr="00C111F3">
          <w:t>?</w:t>
        </w:r>
        <w:r>
          <w:tab/>
        </w:r>
        <w:r>
          <w:fldChar w:fldCharType="begin"/>
        </w:r>
        <w:r>
          <w:instrText xml:space="preserve"> PAGEREF _Toc521500402 \h </w:instrText>
        </w:r>
        <w:r>
          <w:fldChar w:fldCharType="separate"/>
        </w:r>
        <w:r w:rsidR="00693E05">
          <w:t>421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03" w:history="1">
        <w:r w:rsidRPr="00C111F3">
          <w:t>534</w:t>
        </w:r>
        <w:r>
          <w:rPr>
            <w:rFonts w:asciiTheme="minorHAnsi" w:eastAsiaTheme="minorEastAsia" w:hAnsiTheme="minorHAnsi" w:cstheme="minorBidi"/>
            <w:sz w:val="22"/>
            <w:szCs w:val="22"/>
            <w:lang w:eastAsia="en-AU"/>
          </w:rPr>
          <w:tab/>
        </w:r>
        <w:r w:rsidRPr="00C111F3">
          <w:t xml:space="preserve">What is a </w:t>
        </w:r>
        <w:r w:rsidRPr="00C111F3">
          <w:rPr>
            <w:i/>
          </w:rPr>
          <w:t>risk assessment</w:t>
        </w:r>
        <w:r w:rsidRPr="00C111F3">
          <w:t>?</w:t>
        </w:r>
        <w:r>
          <w:tab/>
        </w:r>
        <w:r>
          <w:fldChar w:fldCharType="begin"/>
        </w:r>
        <w:r>
          <w:instrText xml:space="preserve"> PAGEREF _Toc521500403 \h </w:instrText>
        </w:r>
        <w:r>
          <w:fldChar w:fldCharType="separate"/>
        </w:r>
        <w:r w:rsidR="00693E05">
          <w:t>421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04" w:history="1">
        <w:r w:rsidRPr="00C111F3">
          <w:t>535</w:t>
        </w:r>
        <w:r>
          <w:rPr>
            <w:rFonts w:asciiTheme="minorHAnsi" w:eastAsiaTheme="minorEastAsia" w:hAnsiTheme="minorHAnsi" w:cstheme="minorBidi"/>
            <w:sz w:val="22"/>
            <w:szCs w:val="22"/>
            <w:lang w:eastAsia="en-AU"/>
          </w:rPr>
          <w:tab/>
        </w:r>
        <w:r w:rsidRPr="00C111F3">
          <w:t xml:space="preserve">What is a </w:t>
        </w:r>
        <w:r w:rsidRPr="00C111F3">
          <w:rPr>
            <w:i/>
          </w:rPr>
          <w:t>therapeutic protection place</w:t>
        </w:r>
        <w:r w:rsidRPr="00C111F3">
          <w:t>?</w:t>
        </w:r>
        <w:r>
          <w:tab/>
        </w:r>
        <w:r>
          <w:fldChar w:fldCharType="begin"/>
        </w:r>
        <w:r>
          <w:instrText xml:space="preserve"> PAGEREF _Toc521500404 \h </w:instrText>
        </w:r>
        <w:r>
          <w:fldChar w:fldCharType="separate"/>
        </w:r>
        <w:r w:rsidR="00693E05">
          <w:t>422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05" w:history="1">
        <w:r w:rsidRPr="00C111F3">
          <w:t>536</w:t>
        </w:r>
        <w:r>
          <w:rPr>
            <w:rFonts w:asciiTheme="minorHAnsi" w:eastAsiaTheme="minorEastAsia" w:hAnsiTheme="minorHAnsi" w:cstheme="minorBidi"/>
            <w:sz w:val="22"/>
            <w:szCs w:val="22"/>
            <w:lang w:eastAsia="en-AU"/>
          </w:rPr>
          <w:tab/>
        </w:r>
        <w:r w:rsidRPr="00C111F3">
          <w:t xml:space="preserve">What is a </w:t>
        </w:r>
        <w:r w:rsidRPr="00C111F3">
          <w:rPr>
            <w:i/>
          </w:rPr>
          <w:t>therapeutic protection plan</w:t>
        </w:r>
        <w:r w:rsidRPr="00C111F3">
          <w:t>?</w:t>
        </w:r>
        <w:r>
          <w:tab/>
        </w:r>
        <w:r>
          <w:fldChar w:fldCharType="begin"/>
        </w:r>
        <w:r>
          <w:instrText xml:space="preserve"> PAGEREF _Toc521500405 \h </w:instrText>
        </w:r>
        <w:r>
          <w:fldChar w:fldCharType="separate"/>
        </w:r>
        <w:r w:rsidR="00693E05">
          <w:t>422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06" w:history="1">
        <w:r w:rsidRPr="00C111F3">
          <w:t>537</w:t>
        </w:r>
        <w:r>
          <w:rPr>
            <w:rFonts w:asciiTheme="minorHAnsi" w:eastAsiaTheme="minorEastAsia" w:hAnsiTheme="minorHAnsi" w:cstheme="minorBidi"/>
            <w:sz w:val="22"/>
            <w:szCs w:val="22"/>
            <w:lang w:eastAsia="en-AU"/>
          </w:rPr>
          <w:tab/>
        </w:r>
        <w:r w:rsidRPr="00C111F3">
          <w:t xml:space="preserve">What is </w:t>
        </w:r>
        <w:r w:rsidRPr="00C111F3">
          <w:rPr>
            <w:i/>
          </w:rPr>
          <w:t>therapeutic protection history</w:t>
        </w:r>
        <w:r w:rsidRPr="00C111F3">
          <w:t>?</w:t>
        </w:r>
        <w:r>
          <w:tab/>
        </w:r>
        <w:r>
          <w:fldChar w:fldCharType="begin"/>
        </w:r>
        <w:r>
          <w:instrText xml:space="preserve"> PAGEREF _Toc521500406 \h </w:instrText>
        </w:r>
        <w:r>
          <w:fldChar w:fldCharType="separate"/>
        </w:r>
        <w:r w:rsidR="00693E05">
          <w:t>424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07" w:history="1">
        <w:r w:rsidRPr="00C111F3">
          <w:t>538</w:t>
        </w:r>
        <w:r>
          <w:rPr>
            <w:rFonts w:asciiTheme="minorHAnsi" w:eastAsiaTheme="minorEastAsia" w:hAnsiTheme="minorHAnsi" w:cstheme="minorBidi"/>
            <w:sz w:val="22"/>
            <w:szCs w:val="22"/>
            <w:lang w:eastAsia="en-AU"/>
          </w:rPr>
          <w:tab/>
        </w:r>
        <w:r w:rsidRPr="00C111F3">
          <w:t xml:space="preserve">What is a </w:t>
        </w:r>
        <w:r w:rsidRPr="00C111F3">
          <w:rPr>
            <w:i/>
          </w:rPr>
          <w:t>therapeutic protection transition plan</w:t>
        </w:r>
        <w:r w:rsidRPr="00C111F3">
          <w:t>?</w:t>
        </w:r>
        <w:r>
          <w:tab/>
        </w:r>
        <w:r>
          <w:fldChar w:fldCharType="begin"/>
        </w:r>
        <w:r>
          <w:instrText xml:space="preserve"> PAGEREF _Toc521500407 \h </w:instrText>
        </w:r>
        <w:r>
          <w:fldChar w:fldCharType="separate"/>
        </w:r>
        <w:r w:rsidR="00693E05">
          <w:t>425</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408" w:history="1">
        <w:r w:rsidR="00672A10" w:rsidRPr="00C111F3">
          <w:t>Division 16.2.2</w:t>
        </w:r>
        <w:r w:rsidR="00672A10">
          <w:rPr>
            <w:rFonts w:asciiTheme="minorHAnsi" w:eastAsiaTheme="minorEastAsia" w:hAnsiTheme="minorHAnsi" w:cstheme="minorBidi"/>
            <w:b w:val="0"/>
            <w:sz w:val="22"/>
            <w:szCs w:val="22"/>
            <w:lang w:eastAsia="en-AU"/>
          </w:rPr>
          <w:tab/>
        </w:r>
        <w:r w:rsidR="00672A10" w:rsidRPr="00C111F3">
          <w:t>Applications for therapeutic protection orders</w:t>
        </w:r>
        <w:r w:rsidR="00672A10" w:rsidRPr="00672A10">
          <w:rPr>
            <w:vanish/>
          </w:rPr>
          <w:tab/>
        </w:r>
        <w:r w:rsidR="00672A10" w:rsidRPr="00672A10">
          <w:rPr>
            <w:vanish/>
          </w:rPr>
          <w:fldChar w:fldCharType="begin"/>
        </w:r>
        <w:r w:rsidR="00672A10" w:rsidRPr="00672A10">
          <w:rPr>
            <w:vanish/>
          </w:rPr>
          <w:instrText xml:space="preserve"> PAGEREF _Toc521500408 \h </w:instrText>
        </w:r>
        <w:r w:rsidR="00672A10" w:rsidRPr="00672A10">
          <w:rPr>
            <w:vanish/>
          </w:rPr>
        </w:r>
        <w:r w:rsidR="00672A10" w:rsidRPr="00672A10">
          <w:rPr>
            <w:vanish/>
          </w:rPr>
          <w:fldChar w:fldCharType="separate"/>
        </w:r>
        <w:r w:rsidR="00693E05">
          <w:rPr>
            <w:vanish/>
          </w:rPr>
          <w:t>425</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09" w:history="1">
        <w:r w:rsidRPr="00C111F3">
          <w:t>539</w:t>
        </w:r>
        <w:r>
          <w:rPr>
            <w:rFonts w:asciiTheme="minorHAnsi" w:eastAsiaTheme="minorEastAsia" w:hAnsiTheme="minorHAnsi" w:cstheme="minorBidi"/>
            <w:sz w:val="22"/>
            <w:szCs w:val="22"/>
            <w:lang w:eastAsia="en-AU"/>
          </w:rPr>
          <w:tab/>
        </w:r>
        <w:r w:rsidRPr="00C111F3">
          <w:t>Therapeutic protection order—application by director</w:t>
        </w:r>
        <w:r w:rsidRPr="00C111F3">
          <w:noBreakHyphen/>
          <w:t>general</w:t>
        </w:r>
        <w:r>
          <w:tab/>
        </w:r>
        <w:r>
          <w:fldChar w:fldCharType="begin"/>
        </w:r>
        <w:r>
          <w:instrText xml:space="preserve"> PAGEREF _Toc521500409 \h </w:instrText>
        </w:r>
        <w:r>
          <w:fldChar w:fldCharType="separate"/>
        </w:r>
        <w:r w:rsidR="00693E05">
          <w:t>425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10" w:history="1">
        <w:r w:rsidRPr="00C111F3">
          <w:t>540</w:t>
        </w:r>
        <w:r>
          <w:rPr>
            <w:rFonts w:asciiTheme="minorHAnsi" w:eastAsiaTheme="minorEastAsia" w:hAnsiTheme="minorHAnsi" w:cstheme="minorBidi"/>
            <w:sz w:val="22"/>
            <w:szCs w:val="22"/>
            <w:lang w:eastAsia="en-AU"/>
          </w:rPr>
          <w:tab/>
        </w:r>
        <w:r w:rsidRPr="00C111F3">
          <w:t>Therapeutic protection order—application to state grounds etc</w:t>
        </w:r>
        <w:r>
          <w:tab/>
        </w:r>
        <w:r>
          <w:fldChar w:fldCharType="begin"/>
        </w:r>
        <w:r>
          <w:instrText xml:space="preserve"> PAGEREF _Toc521500410 \h </w:instrText>
        </w:r>
        <w:r>
          <w:fldChar w:fldCharType="separate"/>
        </w:r>
        <w:r w:rsidR="00693E05">
          <w:t>425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11" w:history="1">
        <w:r w:rsidRPr="00C111F3">
          <w:t>541</w:t>
        </w:r>
        <w:r>
          <w:rPr>
            <w:rFonts w:asciiTheme="minorHAnsi" w:eastAsiaTheme="minorEastAsia" w:hAnsiTheme="minorHAnsi" w:cstheme="minorBidi"/>
            <w:sz w:val="22"/>
            <w:szCs w:val="22"/>
            <w:lang w:eastAsia="en-AU"/>
          </w:rPr>
          <w:tab/>
        </w:r>
        <w:r w:rsidRPr="00C111F3">
          <w:t>Therapeutic protection orders—who must be given application</w:t>
        </w:r>
        <w:r>
          <w:tab/>
        </w:r>
        <w:r>
          <w:fldChar w:fldCharType="begin"/>
        </w:r>
        <w:r>
          <w:instrText xml:space="preserve"> PAGEREF _Toc521500411 \h </w:instrText>
        </w:r>
        <w:r>
          <w:fldChar w:fldCharType="separate"/>
        </w:r>
        <w:r w:rsidR="00693E05">
          <w:t>427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12" w:history="1">
        <w:r w:rsidRPr="00C111F3">
          <w:t>542</w:t>
        </w:r>
        <w:r>
          <w:rPr>
            <w:rFonts w:asciiTheme="minorHAnsi" w:eastAsiaTheme="minorEastAsia" w:hAnsiTheme="minorHAnsi" w:cstheme="minorBidi"/>
            <w:sz w:val="22"/>
            <w:szCs w:val="22"/>
            <w:lang w:eastAsia="en-AU"/>
          </w:rPr>
          <w:tab/>
        </w:r>
        <w:r w:rsidRPr="00C111F3">
          <w:t>Therapeutic protection order—Childrens Court to consider application promptly</w:t>
        </w:r>
        <w:r>
          <w:tab/>
        </w:r>
        <w:r>
          <w:fldChar w:fldCharType="begin"/>
        </w:r>
        <w:r>
          <w:instrText xml:space="preserve"> PAGEREF _Toc521500412 \h </w:instrText>
        </w:r>
        <w:r>
          <w:fldChar w:fldCharType="separate"/>
        </w:r>
        <w:r w:rsidR="00693E05">
          <w:t>427</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413" w:history="1">
        <w:r w:rsidR="00672A10" w:rsidRPr="00C111F3">
          <w:t>Division 16.2.3</w:t>
        </w:r>
        <w:r w:rsidR="00672A10">
          <w:rPr>
            <w:rFonts w:asciiTheme="minorHAnsi" w:eastAsiaTheme="minorEastAsia" w:hAnsiTheme="minorHAnsi" w:cstheme="minorBidi"/>
            <w:b w:val="0"/>
            <w:sz w:val="22"/>
            <w:szCs w:val="22"/>
            <w:lang w:eastAsia="en-AU"/>
          </w:rPr>
          <w:tab/>
        </w:r>
        <w:r w:rsidR="00672A10" w:rsidRPr="00C111F3">
          <w:t>Interim therapeutic protection orders</w:t>
        </w:r>
        <w:r w:rsidR="00672A10" w:rsidRPr="00672A10">
          <w:rPr>
            <w:vanish/>
          </w:rPr>
          <w:tab/>
        </w:r>
        <w:r w:rsidR="00672A10" w:rsidRPr="00672A10">
          <w:rPr>
            <w:vanish/>
          </w:rPr>
          <w:fldChar w:fldCharType="begin"/>
        </w:r>
        <w:r w:rsidR="00672A10" w:rsidRPr="00672A10">
          <w:rPr>
            <w:vanish/>
          </w:rPr>
          <w:instrText xml:space="preserve"> PAGEREF _Toc521500413 \h </w:instrText>
        </w:r>
        <w:r w:rsidR="00672A10" w:rsidRPr="00672A10">
          <w:rPr>
            <w:vanish/>
          </w:rPr>
        </w:r>
        <w:r w:rsidR="00672A10" w:rsidRPr="00672A10">
          <w:rPr>
            <w:vanish/>
          </w:rPr>
          <w:fldChar w:fldCharType="separate"/>
        </w:r>
        <w:r w:rsidR="00693E05">
          <w:rPr>
            <w:vanish/>
          </w:rPr>
          <w:t>428</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14" w:history="1">
        <w:r w:rsidRPr="00C111F3">
          <w:t>543</w:t>
        </w:r>
        <w:r>
          <w:rPr>
            <w:rFonts w:asciiTheme="minorHAnsi" w:eastAsiaTheme="minorEastAsia" w:hAnsiTheme="minorHAnsi" w:cstheme="minorBidi"/>
            <w:sz w:val="22"/>
            <w:szCs w:val="22"/>
            <w:lang w:eastAsia="en-AU"/>
          </w:rPr>
          <w:tab/>
        </w:r>
        <w:r w:rsidRPr="00C111F3">
          <w:t xml:space="preserve">What is an </w:t>
        </w:r>
        <w:r w:rsidRPr="00C111F3">
          <w:rPr>
            <w:i/>
          </w:rPr>
          <w:t>interim therapeutic protection order</w:t>
        </w:r>
        <w:r w:rsidRPr="00C111F3">
          <w:t>?</w:t>
        </w:r>
        <w:r>
          <w:tab/>
        </w:r>
        <w:r>
          <w:fldChar w:fldCharType="begin"/>
        </w:r>
        <w:r>
          <w:instrText xml:space="preserve"> PAGEREF _Toc521500414 \h </w:instrText>
        </w:r>
        <w:r>
          <w:fldChar w:fldCharType="separate"/>
        </w:r>
        <w:r w:rsidR="00693E05">
          <w:t>428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15" w:history="1">
        <w:r w:rsidRPr="00C111F3">
          <w:t>544</w:t>
        </w:r>
        <w:r>
          <w:rPr>
            <w:rFonts w:asciiTheme="minorHAnsi" w:eastAsiaTheme="minorEastAsia" w:hAnsiTheme="minorHAnsi" w:cstheme="minorBidi"/>
            <w:sz w:val="22"/>
            <w:szCs w:val="22"/>
            <w:lang w:eastAsia="en-AU"/>
          </w:rPr>
          <w:tab/>
        </w:r>
        <w:r w:rsidRPr="00C111F3">
          <w:t>Interim therapeutic protection order—criteria for making</w:t>
        </w:r>
        <w:r>
          <w:tab/>
        </w:r>
        <w:r>
          <w:fldChar w:fldCharType="begin"/>
        </w:r>
        <w:r>
          <w:instrText xml:space="preserve"> PAGEREF _Toc521500415 \h </w:instrText>
        </w:r>
        <w:r>
          <w:fldChar w:fldCharType="separate"/>
        </w:r>
        <w:r w:rsidR="00693E05">
          <w:t>428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16" w:history="1">
        <w:r w:rsidRPr="00C111F3">
          <w:t>545</w:t>
        </w:r>
        <w:r>
          <w:rPr>
            <w:rFonts w:asciiTheme="minorHAnsi" w:eastAsiaTheme="minorEastAsia" w:hAnsiTheme="minorHAnsi" w:cstheme="minorBidi"/>
            <w:sz w:val="22"/>
            <w:szCs w:val="22"/>
            <w:lang w:eastAsia="en-AU"/>
          </w:rPr>
          <w:tab/>
        </w:r>
        <w:r w:rsidRPr="00C111F3">
          <w:t>Interim therapeutic protection order—mental health referral</w:t>
        </w:r>
        <w:r>
          <w:tab/>
        </w:r>
        <w:r>
          <w:fldChar w:fldCharType="begin"/>
        </w:r>
        <w:r>
          <w:instrText xml:space="preserve"> PAGEREF _Toc521500416 \h </w:instrText>
        </w:r>
        <w:r>
          <w:fldChar w:fldCharType="separate"/>
        </w:r>
        <w:r w:rsidR="00693E05">
          <w:t>429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17" w:history="1">
        <w:r w:rsidRPr="00C111F3">
          <w:t>546</w:t>
        </w:r>
        <w:r>
          <w:rPr>
            <w:rFonts w:asciiTheme="minorHAnsi" w:eastAsiaTheme="minorEastAsia" w:hAnsiTheme="minorHAnsi" w:cstheme="minorBidi"/>
            <w:sz w:val="22"/>
            <w:szCs w:val="22"/>
            <w:lang w:eastAsia="en-AU"/>
          </w:rPr>
          <w:tab/>
        </w:r>
        <w:r w:rsidRPr="00C111F3">
          <w:t>Interim therapeutic protection order—length</w:t>
        </w:r>
        <w:r>
          <w:tab/>
        </w:r>
        <w:r>
          <w:fldChar w:fldCharType="begin"/>
        </w:r>
        <w:r>
          <w:instrText xml:space="preserve"> PAGEREF _Toc521500417 \h </w:instrText>
        </w:r>
        <w:r>
          <w:fldChar w:fldCharType="separate"/>
        </w:r>
        <w:r w:rsidR="00693E05">
          <w:t>429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18" w:history="1">
        <w:r w:rsidRPr="00C111F3">
          <w:t>547</w:t>
        </w:r>
        <w:r>
          <w:rPr>
            <w:rFonts w:asciiTheme="minorHAnsi" w:eastAsiaTheme="minorEastAsia" w:hAnsiTheme="minorHAnsi" w:cstheme="minorBidi"/>
            <w:sz w:val="22"/>
            <w:szCs w:val="22"/>
            <w:lang w:eastAsia="en-AU"/>
          </w:rPr>
          <w:tab/>
        </w:r>
        <w:r w:rsidRPr="00C111F3">
          <w:t>Interim therapeutic protection order—no extension, amendment, revocation</w:t>
        </w:r>
        <w:r>
          <w:tab/>
        </w:r>
        <w:r>
          <w:fldChar w:fldCharType="begin"/>
        </w:r>
        <w:r>
          <w:instrText xml:space="preserve"> PAGEREF _Toc521500418 \h </w:instrText>
        </w:r>
        <w:r>
          <w:fldChar w:fldCharType="separate"/>
        </w:r>
        <w:r w:rsidR="00693E05">
          <w:t>430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19" w:history="1">
        <w:r w:rsidRPr="00C111F3">
          <w:t>548</w:t>
        </w:r>
        <w:r>
          <w:rPr>
            <w:rFonts w:asciiTheme="minorHAnsi" w:eastAsiaTheme="minorEastAsia" w:hAnsiTheme="minorHAnsi" w:cstheme="minorBidi"/>
            <w:sz w:val="22"/>
            <w:szCs w:val="22"/>
            <w:lang w:eastAsia="en-AU"/>
          </w:rPr>
          <w:tab/>
        </w:r>
        <w:r w:rsidRPr="00C111F3">
          <w:t>Offence—interim therapeutic protection order</w:t>
        </w:r>
        <w:r>
          <w:tab/>
        </w:r>
        <w:r>
          <w:fldChar w:fldCharType="begin"/>
        </w:r>
        <w:r>
          <w:instrText xml:space="preserve"> PAGEREF _Toc521500419 \h </w:instrText>
        </w:r>
        <w:r>
          <w:fldChar w:fldCharType="separate"/>
        </w:r>
        <w:r w:rsidR="00693E05">
          <w:t>430</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420" w:history="1">
        <w:r w:rsidR="00672A10" w:rsidRPr="00C111F3">
          <w:t>Division 16.2.4</w:t>
        </w:r>
        <w:r w:rsidR="00672A10">
          <w:rPr>
            <w:rFonts w:asciiTheme="minorHAnsi" w:eastAsiaTheme="minorEastAsia" w:hAnsiTheme="minorHAnsi" w:cstheme="minorBidi"/>
            <w:b w:val="0"/>
            <w:sz w:val="22"/>
            <w:szCs w:val="22"/>
            <w:lang w:eastAsia="en-AU"/>
          </w:rPr>
          <w:tab/>
        </w:r>
        <w:r w:rsidR="00672A10" w:rsidRPr="00C111F3">
          <w:t>Making a therapeutic protection order</w:t>
        </w:r>
        <w:r w:rsidR="00672A10" w:rsidRPr="00672A10">
          <w:rPr>
            <w:vanish/>
          </w:rPr>
          <w:tab/>
        </w:r>
        <w:r w:rsidR="00672A10" w:rsidRPr="00672A10">
          <w:rPr>
            <w:vanish/>
          </w:rPr>
          <w:fldChar w:fldCharType="begin"/>
        </w:r>
        <w:r w:rsidR="00672A10" w:rsidRPr="00672A10">
          <w:rPr>
            <w:vanish/>
          </w:rPr>
          <w:instrText xml:space="preserve"> PAGEREF _Toc521500420 \h </w:instrText>
        </w:r>
        <w:r w:rsidR="00672A10" w:rsidRPr="00672A10">
          <w:rPr>
            <w:vanish/>
          </w:rPr>
        </w:r>
        <w:r w:rsidR="00672A10" w:rsidRPr="00672A10">
          <w:rPr>
            <w:vanish/>
          </w:rPr>
          <w:fldChar w:fldCharType="separate"/>
        </w:r>
        <w:r w:rsidR="00693E05">
          <w:rPr>
            <w:vanish/>
          </w:rPr>
          <w:t>430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21" w:history="1">
        <w:r w:rsidRPr="00C111F3">
          <w:t>549</w:t>
        </w:r>
        <w:r>
          <w:rPr>
            <w:rFonts w:asciiTheme="minorHAnsi" w:eastAsiaTheme="minorEastAsia" w:hAnsiTheme="minorHAnsi" w:cstheme="minorBidi"/>
            <w:sz w:val="22"/>
            <w:szCs w:val="22"/>
            <w:lang w:eastAsia="en-AU"/>
          </w:rPr>
          <w:tab/>
        </w:r>
        <w:r w:rsidRPr="00C111F3">
          <w:t>Therapeutic protection order—criteria for making</w:t>
        </w:r>
        <w:r>
          <w:tab/>
        </w:r>
        <w:r>
          <w:fldChar w:fldCharType="begin"/>
        </w:r>
        <w:r>
          <w:instrText xml:space="preserve"> PAGEREF _Toc521500421 \h </w:instrText>
        </w:r>
        <w:r>
          <w:fldChar w:fldCharType="separate"/>
        </w:r>
        <w:r w:rsidR="00693E05">
          <w:t>430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22" w:history="1">
        <w:r w:rsidRPr="00C111F3">
          <w:t>550</w:t>
        </w:r>
        <w:r>
          <w:rPr>
            <w:rFonts w:asciiTheme="minorHAnsi" w:eastAsiaTheme="minorEastAsia" w:hAnsiTheme="minorHAnsi" w:cstheme="minorBidi"/>
            <w:sz w:val="22"/>
            <w:szCs w:val="22"/>
            <w:lang w:eastAsia="en-AU"/>
          </w:rPr>
          <w:tab/>
        </w:r>
        <w:r w:rsidRPr="00C111F3">
          <w:t>Therapeutic protection order—length</w:t>
        </w:r>
        <w:r>
          <w:tab/>
        </w:r>
        <w:r>
          <w:fldChar w:fldCharType="begin"/>
        </w:r>
        <w:r>
          <w:instrText xml:space="preserve"> PAGEREF _Toc521500422 \h </w:instrText>
        </w:r>
        <w:r>
          <w:fldChar w:fldCharType="separate"/>
        </w:r>
        <w:r w:rsidR="00693E05">
          <w:t>433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23" w:history="1">
        <w:r w:rsidRPr="00C111F3">
          <w:t>551</w:t>
        </w:r>
        <w:r>
          <w:rPr>
            <w:rFonts w:asciiTheme="minorHAnsi" w:eastAsiaTheme="minorEastAsia" w:hAnsiTheme="minorHAnsi" w:cstheme="minorBidi"/>
            <w:sz w:val="22"/>
            <w:szCs w:val="22"/>
            <w:lang w:eastAsia="en-AU"/>
          </w:rPr>
          <w:tab/>
        </w:r>
        <w:r w:rsidRPr="00C111F3">
          <w:t>Therapeutic protection order—statement of reasons</w:t>
        </w:r>
        <w:r>
          <w:tab/>
        </w:r>
        <w:r>
          <w:fldChar w:fldCharType="begin"/>
        </w:r>
        <w:r>
          <w:instrText xml:space="preserve"> PAGEREF _Toc521500423 \h </w:instrText>
        </w:r>
        <w:r>
          <w:fldChar w:fldCharType="separate"/>
        </w:r>
        <w:r w:rsidR="00693E05">
          <w:t>433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24" w:history="1">
        <w:r w:rsidRPr="00C111F3">
          <w:t>552</w:t>
        </w:r>
        <w:r>
          <w:rPr>
            <w:rFonts w:asciiTheme="minorHAnsi" w:eastAsiaTheme="minorEastAsia" w:hAnsiTheme="minorHAnsi" w:cstheme="minorBidi"/>
            <w:sz w:val="22"/>
            <w:szCs w:val="22"/>
            <w:lang w:eastAsia="en-AU"/>
          </w:rPr>
          <w:tab/>
        </w:r>
        <w:r w:rsidRPr="00C111F3">
          <w:t>Offence—therapeutic protection order</w:t>
        </w:r>
        <w:r>
          <w:tab/>
        </w:r>
        <w:r>
          <w:fldChar w:fldCharType="begin"/>
        </w:r>
        <w:r>
          <w:instrText xml:space="preserve"> PAGEREF _Toc521500424 \h </w:instrText>
        </w:r>
        <w:r>
          <w:fldChar w:fldCharType="separate"/>
        </w:r>
        <w:r w:rsidR="00693E05">
          <w:t>433</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425" w:history="1">
        <w:r w:rsidR="00672A10" w:rsidRPr="00C111F3">
          <w:t>Division 16.2.5</w:t>
        </w:r>
        <w:r w:rsidR="00672A10">
          <w:rPr>
            <w:rFonts w:asciiTheme="minorHAnsi" w:eastAsiaTheme="minorEastAsia" w:hAnsiTheme="minorHAnsi" w:cstheme="minorBidi"/>
            <w:b w:val="0"/>
            <w:sz w:val="22"/>
            <w:szCs w:val="22"/>
            <w:lang w:eastAsia="en-AU"/>
          </w:rPr>
          <w:tab/>
        </w:r>
        <w:r w:rsidR="00672A10" w:rsidRPr="00C111F3">
          <w:t>Review of therapeutic protection orders</w:t>
        </w:r>
        <w:r w:rsidR="00672A10" w:rsidRPr="00672A10">
          <w:rPr>
            <w:vanish/>
          </w:rPr>
          <w:tab/>
        </w:r>
        <w:r w:rsidR="00672A10" w:rsidRPr="00672A10">
          <w:rPr>
            <w:vanish/>
          </w:rPr>
          <w:fldChar w:fldCharType="begin"/>
        </w:r>
        <w:r w:rsidR="00672A10" w:rsidRPr="00672A10">
          <w:rPr>
            <w:vanish/>
          </w:rPr>
          <w:instrText xml:space="preserve"> PAGEREF _Toc521500425 \h </w:instrText>
        </w:r>
        <w:r w:rsidR="00672A10" w:rsidRPr="00672A10">
          <w:rPr>
            <w:vanish/>
          </w:rPr>
        </w:r>
        <w:r w:rsidR="00672A10" w:rsidRPr="00672A10">
          <w:rPr>
            <w:vanish/>
          </w:rPr>
          <w:fldChar w:fldCharType="separate"/>
        </w:r>
        <w:r w:rsidR="00693E05">
          <w:rPr>
            <w:vanish/>
          </w:rPr>
          <w:t>434</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26" w:history="1">
        <w:r w:rsidRPr="00C111F3">
          <w:t>552A</w:t>
        </w:r>
        <w:r>
          <w:rPr>
            <w:rFonts w:asciiTheme="minorHAnsi" w:eastAsiaTheme="minorEastAsia" w:hAnsiTheme="minorHAnsi" w:cstheme="minorBidi"/>
            <w:sz w:val="22"/>
            <w:szCs w:val="22"/>
            <w:lang w:eastAsia="en-AU"/>
          </w:rPr>
          <w:tab/>
        </w:r>
        <w:r w:rsidRPr="00C111F3">
          <w:t>Definitions—div 16.2.5</w:t>
        </w:r>
        <w:r>
          <w:tab/>
        </w:r>
        <w:r>
          <w:fldChar w:fldCharType="begin"/>
        </w:r>
        <w:r>
          <w:instrText xml:space="preserve"> PAGEREF _Toc521500426 \h </w:instrText>
        </w:r>
        <w:r>
          <w:fldChar w:fldCharType="separate"/>
        </w:r>
        <w:r w:rsidR="00693E05">
          <w:t>434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27" w:history="1">
        <w:r w:rsidRPr="00C111F3">
          <w:t>553</w:t>
        </w:r>
        <w:r>
          <w:rPr>
            <w:rFonts w:asciiTheme="minorHAnsi" w:eastAsiaTheme="minorEastAsia" w:hAnsiTheme="minorHAnsi" w:cstheme="minorBidi"/>
            <w:sz w:val="22"/>
            <w:szCs w:val="22"/>
            <w:lang w:eastAsia="en-AU"/>
          </w:rPr>
          <w:tab/>
        </w:r>
        <w:r w:rsidRPr="00C111F3">
          <w:t>Initial review within 4 weeks</w:t>
        </w:r>
        <w:r>
          <w:tab/>
        </w:r>
        <w:r>
          <w:fldChar w:fldCharType="begin"/>
        </w:r>
        <w:r>
          <w:instrText xml:space="preserve"> PAGEREF _Toc521500427 \h </w:instrText>
        </w:r>
        <w:r>
          <w:fldChar w:fldCharType="separate"/>
        </w:r>
        <w:r w:rsidR="00693E05">
          <w:t>434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28" w:history="1">
        <w:r w:rsidRPr="00C111F3">
          <w:t>554</w:t>
        </w:r>
        <w:r>
          <w:rPr>
            <w:rFonts w:asciiTheme="minorHAnsi" w:eastAsiaTheme="minorEastAsia" w:hAnsiTheme="minorHAnsi" w:cstheme="minorBidi"/>
            <w:sz w:val="22"/>
            <w:szCs w:val="22"/>
            <w:lang w:eastAsia="en-AU"/>
          </w:rPr>
          <w:tab/>
        </w:r>
        <w:r w:rsidRPr="00C111F3">
          <w:t>Ongoing review at least each 4 weeks</w:t>
        </w:r>
        <w:r>
          <w:tab/>
        </w:r>
        <w:r>
          <w:fldChar w:fldCharType="begin"/>
        </w:r>
        <w:r>
          <w:instrText xml:space="preserve"> PAGEREF _Toc521500428 \h </w:instrText>
        </w:r>
        <w:r>
          <w:fldChar w:fldCharType="separate"/>
        </w:r>
        <w:r w:rsidR="00693E05">
          <w:t>434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29" w:history="1">
        <w:r w:rsidRPr="00C111F3">
          <w:t>555</w:t>
        </w:r>
        <w:r>
          <w:rPr>
            <w:rFonts w:asciiTheme="minorHAnsi" w:eastAsiaTheme="minorEastAsia" w:hAnsiTheme="minorHAnsi" w:cstheme="minorBidi"/>
            <w:sz w:val="22"/>
            <w:szCs w:val="22"/>
            <w:lang w:eastAsia="en-AU"/>
          </w:rPr>
          <w:tab/>
        </w:r>
        <w:r w:rsidRPr="00C111F3">
          <w:t>Review—views to be considered</w:t>
        </w:r>
        <w:r>
          <w:tab/>
        </w:r>
        <w:r>
          <w:fldChar w:fldCharType="begin"/>
        </w:r>
        <w:r>
          <w:instrText xml:space="preserve"> PAGEREF _Toc521500429 \h </w:instrText>
        </w:r>
        <w:r>
          <w:fldChar w:fldCharType="separate"/>
        </w:r>
        <w:r w:rsidR="00693E05">
          <w:t>434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30" w:history="1">
        <w:r w:rsidRPr="00C111F3">
          <w:t>556</w:t>
        </w:r>
        <w:r>
          <w:rPr>
            <w:rFonts w:asciiTheme="minorHAnsi" w:eastAsiaTheme="minorEastAsia" w:hAnsiTheme="minorHAnsi" w:cstheme="minorBidi"/>
            <w:sz w:val="22"/>
            <w:szCs w:val="22"/>
            <w:lang w:eastAsia="en-AU"/>
          </w:rPr>
          <w:tab/>
        </w:r>
        <w:r w:rsidRPr="00C111F3">
          <w:t>Review report</w:t>
        </w:r>
        <w:r>
          <w:tab/>
        </w:r>
        <w:r>
          <w:fldChar w:fldCharType="begin"/>
        </w:r>
        <w:r>
          <w:instrText xml:space="preserve"> PAGEREF _Toc521500430 \h </w:instrText>
        </w:r>
        <w:r>
          <w:fldChar w:fldCharType="separate"/>
        </w:r>
        <w:r w:rsidR="00693E05">
          <w:t>435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31" w:history="1">
        <w:r w:rsidRPr="00C111F3">
          <w:t>557</w:t>
        </w:r>
        <w:r>
          <w:rPr>
            <w:rFonts w:asciiTheme="minorHAnsi" w:eastAsiaTheme="minorEastAsia" w:hAnsiTheme="minorHAnsi" w:cstheme="minorBidi"/>
            <w:sz w:val="22"/>
            <w:szCs w:val="22"/>
            <w:lang w:eastAsia="en-AU"/>
          </w:rPr>
          <w:tab/>
        </w:r>
        <w:r w:rsidRPr="00C111F3">
          <w:t>Director</w:t>
        </w:r>
        <w:r w:rsidRPr="00C111F3">
          <w:noBreakHyphen/>
          <w:t>general’s action after review</w:t>
        </w:r>
        <w:r>
          <w:tab/>
        </w:r>
        <w:r>
          <w:fldChar w:fldCharType="begin"/>
        </w:r>
        <w:r>
          <w:instrText xml:space="preserve"> PAGEREF _Toc521500431 \h </w:instrText>
        </w:r>
        <w:r>
          <w:fldChar w:fldCharType="separate"/>
        </w:r>
        <w:r w:rsidR="00693E05">
          <w:t>436</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432" w:history="1">
        <w:r w:rsidR="00672A10" w:rsidRPr="00C111F3">
          <w:t>Division 16.2.6</w:t>
        </w:r>
        <w:r w:rsidR="00672A10">
          <w:rPr>
            <w:rFonts w:asciiTheme="minorHAnsi" w:eastAsiaTheme="minorEastAsia" w:hAnsiTheme="minorHAnsi" w:cstheme="minorBidi"/>
            <w:b w:val="0"/>
            <w:sz w:val="22"/>
            <w:szCs w:val="22"/>
            <w:lang w:eastAsia="en-AU"/>
          </w:rPr>
          <w:tab/>
        </w:r>
        <w:r w:rsidR="00672A10" w:rsidRPr="00C111F3">
          <w:t>Extending a therapeutic protection order</w:t>
        </w:r>
        <w:r w:rsidR="00672A10" w:rsidRPr="00672A10">
          <w:rPr>
            <w:vanish/>
          </w:rPr>
          <w:tab/>
        </w:r>
        <w:r w:rsidR="00672A10" w:rsidRPr="00672A10">
          <w:rPr>
            <w:vanish/>
          </w:rPr>
          <w:fldChar w:fldCharType="begin"/>
        </w:r>
        <w:r w:rsidR="00672A10" w:rsidRPr="00672A10">
          <w:rPr>
            <w:vanish/>
          </w:rPr>
          <w:instrText xml:space="preserve"> PAGEREF _Toc521500432 \h </w:instrText>
        </w:r>
        <w:r w:rsidR="00672A10" w:rsidRPr="00672A10">
          <w:rPr>
            <w:vanish/>
          </w:rPr>
        </w:r>
        <w:r w:rsidR="00672A10" w:rsidRPr="00672A10">
          <w:rPr>
            <w:vanish/>
          </w:rPr>
          <w:fldChar w:fldCharType="separate"/>
        </w:r>
        <w:r w:rsidR="00693E05">
          <w:rPr>
            <w:vanish/>
          </w:rPr>
          <w:t>436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33" w:history="1">
        <w:r w:rsidRPr="00C111F3">
          <w:t>558</w:t>
        </w:r>
        <w:r>
          <w:rPr>
            <w:rFonts w:asciiTheme="minorHAnsi" w:eastAsiaTheme="minorEastAsia" w:hAnsiTheme="minorHAnsi" w:cstheme="minorBidi"/>
            <w:sz w:val="22"/>
            <w:szCs w:val="22"/>
            <w:lang w:eastAsia="en-AU"/>
          </w:rPr>
          <w:tab/>
        </w:r>
        <w:r w:rsidRPr="00C111F3">
          <w:t>Therapeutic protection order—extension application</w:t>
        </w:r>
        <w:r>
          <w:tab/>
        </w:r>
        <w:r>
          <w:fldChar w:fldCharType="begin"/>
        </w:r>
        <w:r>
          <w:instrText xml:space="preserve"> PAGEREF _Toc521500433 \h </w:instrText>
        </w:r>
        <w:r>
          <w:fldChar w:fldCharType="separate"/>
        </w:r>
        <w:r w:rsidR="00693E05">
          <w:t>436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34" w:history="1">
        <w:r w:rsidRPr="00C111F3">
          <w:t>559</w:t>
        </w:r>
        <w:r>
          <w:rPr>
            <w:rFonts w:asciiTheme="minorHAnsi" w:eastAsiaTheme="minorEastAsia" w:hAnsiTheme="minorHAnsi" w:cstheme="minorBidi"/>
            <w:sz w:val="22"/>
            <w:szCs w:val="22"/>
            <w:lang w:eastAsia="en-AU"/>
          </w:rPr>
          <w:tab/>
        </w:r>
        <w:r w:rsidRPr="00C111F3">
          <w:t>Therapeutic protection order—extension application must state grounds etc</w:t>
        </w:r>
        <w:r>
          <w:tab/>
        </w:r>
        <w:r>
          <w:fldChar w:fldCharType="begin"/>
        </w:r>
        <w:r>
          <w:instrText xml:space="preserve"> PAGEREF _Toc521500434 \h </w:instrText>
        </w:r>
        <w:r>
          <w:fldChar w:fldCharType="separate"/>
        </w:r>
        <w:r w:rsidR="00693E05">
          <w:t>437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35" w:history="1">
        <w:r w:rsidRPr="00C111F3">
          <w:t>560</w:t>
        </w:r>
        <w:r>
          <w:rPr>
            <w:rFonts w:asciiTheme="minorHAnsi" w:eastAsiaTheme="minorEastAsia" w:hAnsiTheme="minorHAnsi" w:cstheme="minorBidi"/>
            <w:sz w:val="22"/>
            <w:szCs w:val="22"/>
            <w:lang w:eastAsia="en-AU"/>
          </w:rPr>
          <w:tab/>
        </w:r>
        <w:r w:rsidRPr="00C111F3">
          <w:t>Therapeutic protection order—who must be given extension application</w:t>
        </w:r>
        <w:r>
          <w:tab/>
        </w:r>
        <w:r>
          <w:fldChar w:fldCharType="begin"/>
        </w:r>
        <w:r>
          <w:instrText xml:space="preserve"> PAGEREF _Toc521500435 \h </w:instrText>
        </w:r>
        <w:r>
          <w:fldChar w:fldCharType="separate"/>
        </w:r>
        <w:r w:rsidR="00693E05">
          <w:t>437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36" w:history="1">
        <w:r w:rsidRPr="00C111F3">
          <w:t>561</w:t>
        </w:r>
        <w:r>
          <w:rPr>
            <w:rFonts w:asciiTheme="minorHAnsi" w:eastAsiaTheme="minorEastAsia" w:hAnsiTheme="minorHAnsi" w:cstheme="minorBidi"/>
            <w:sz w:val="22"/>
            <w:szCs w:val="22"/>
            <w:lang w:eastAsia="en-AU"/>
          </w:rPr>
          <w:tab/>
        </w:r>
        <w:r w:rsidRPr="00C111F3">
          <w:t>Therapeutic protection order—Childrens Court to consider extension application promptly</w:t>
        </w:r>
        <w:r>
          <w:tab/>
        </w:r>
        <w:r>
          <w:fldChar w:fldCharType="begin"/>
        </w:r>
        <w:r>
          <w:instrText xml:space="preserve"> PAGEREF _Toc521500436 \h </w:instrText>
        </w:r>
        <w:r>
          <w:fldChar w:fldCharType="separate"/>
        </w:r>
        <w:r w:rsidR="00693E05">
          <w:t>437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37" w:history="1">
        <w:r w:rsidRPr="00C111F3">
          <w:t>562</w:t>
        </w:r>
        <w:r>
          <w:rPr>
            <w:rFonts w:asciiTheme="minorHAnsi" w:eastAsiaTheme="minorEastAsia" w:hAnsiTheme="minorHAnsi" w:cstheme="minorBidi"/>
            <w:sz w:val="22"/>
            <w:szCs w:val="22"/>
            <w:lang w:eastAsia="en-AU"/>
          </w:rPr>
          <w:tab/>
        </w:r>
        <w:r w:rsidRPr="00C111F3">
          <w:t>Therapeutic protection order—criteria for extension up to 6 months</w:t>
        </w:r>
        <w:r>
          <w:tab/>
        </w:r>
        <w:r>
          <w:fldChar w:fldCharType="begin"/>
        </w:r>
        <w:r>
          <w:instrText xml:space="preserve"> PAGEREF _Toc521500437 \h </w:instrText>
        </w:r>
        <w:r>
          <w:fldChar w:fldCharType="separate"/>
        </w:r>
        <w:r w:rsidR="00693E05">
          <w:t>438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38" w:history="1">
        <w:r w:rsidRPr="00C111F3">
          <w:t>563</w:t>
        </w:r>
        <w:r>
          <w:rPr>
            <w:rFonts w:asciiTheme="minorHAnsi" w:eastAsiaTheme="minorEastAsia" w:hAnsiTheme="minorHAnsi" w:cstheme="minorBidi"/>
            <w:sz w:val="22"/>
            <w:szCs w:val="22"/>
            <w:lang w:eastAsia="en-AU"/>
          </w:rPr>
          <w:tab/>
        </w:r>
        <w:r w:rsidRPr="00C111F3">
          <w:t>Therapeutic protection order extension—statement of reasons</w:t>
        </w:r>
        <w:r>
          <w:tab/>
        </w:r>
        <w:r>
          <w:fldChar w:fldCharType="begin"/>
        </w:r>
        <w:r>
          <w:instrText xml:space="preserve"> PAGEREF _Toc521500438 \h </w:instrText>
        </w:r>
        <w:r>
          <w:fldChar w:fldCharType="separate"/>
        </w:r>
        <w:r w:rsidR="00693E05">
          <w:t>440</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439" w:history="1">
        <w:r w:rsidR="00672A10" w:rsidRPr="00C111F3">
          <w:t>Division 16.2.7</w:t>
        </w:r>
        <w:r w:rsidR="00672A10">
          <w:rPr>
            <w:rFonts w:asciiTheme="minorHAnsi" w:eastAsiaTheme="minorEastAsia" w:hAnsiTheme="minorHAnsi" w:cstheme="minorBidi"/>
            <w:b w:val="0"/>
            <w:sz w:val="22"/>
            <w:szCs w:val="22"/>
            <w:lang w:eastAsia="en-AU"/>
          </w:rPr>
          <w:tab/>
        </w:r>
        <w:r w:rsidR="00672A10" w:rsidRPr="00C111F3">
          <w:t>Amending or revoking a therapeutic protection order</w:t>
        </w:r>
        <w:r w:rsidR="00672A10" w:rsidRPr="00672A10">
          <w:rPr>
            <w:vanish/>
          </w:rPr>
          <w:tab/>
        </w:r>
        <w:r w:rsidR="00672A10" w:rsidRPr="00672A10">
          <w:rPr>
            <w:vanish/>
          </w:rPr>
          <w:fldChar w:fldCharType="begin"/>
        </w:r>
        <w:r w:rsidR="00672A10" w:rsidRPr="00672A10">
          <w:rPr>
            <w:vanish/>
          </w:rPr>
          <w:instrText xml:space="preserve"> PAGEREF _Toc521500439 \h </w:instrText>
        </w:r>
        <w:r w:rsidR="00672A10" w:rsidRPr="00672A10">
          <w:rPr>
            <w:vanish/>
          </w:rPr>
        </w:r>
        <w:r w:rsidR="00672A10" w:rsidRPr="00672A10">
          <w:rPr>
            <w:vanish/>
          </w:rPr>
          <w:fldChar w:fldCharType="separate"/>
        </w:r>
        <w:r w:rsidR="00693E05">
          <w:rPr>
            <w:vanish/>
          </w:rPr>
          <w:t>440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40" w:history="1">
        <w:r w:rsidRPr="00C111F3">
          <w:t>564</w:t>
        </w:r>
        <w:r>
          <w:rPr>
            <w:rFonts w:asciiTheme="minorHAnsi" w:eastAsiaTheme="minorEastAsia" w:hAnsiTheme="minorHAnsi" w:cstheme="minorBidi"/>
            <w:sz w:val="22"/>
            <w:szCs w:val="22"/>
            <w:lang w:eastAsia="en-AU"/>
          </w:rPr>
          <w:tab/>
        </w:r>
        <w:r w:rsidRPr="00C111F3">
          <w:t>Therapeutic protection order—application for amendment or revocation</w:t>
        </w:r>
        <w:r>
          <w:tab/>
        </w:r>
        <w:r>
          <w:fldChar w:fldCharType="begin"/>
        </w:r>
        <w:r>
          <w:instrText xml:space="preserve"> PAGEREF _Toc521500440 \h </w:instrText>
        </w:r>
        <w:r>
          <w:fldChar w:fldCharType="separate"/>
        </w:r>
        <w:r w:rsidR="00693E05">
          <w:t>440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41" w:history="1">
        <w:r w:rsidRPr="00C111F3">
          <w:t>565</w:t>
        </w:r>
        <w:r>
          <w:rPr>
            <w:rFonts w:asciiTheme="minorHAnsi" w:eastAsiaTheme="minorEastAsia" w:hAnsiTheme="minorHAnsi" w:cstheme="minorBidi"/>
            <w:sz w:val="22"/>
            <w:szCs w:val="22"/>
            <w:lang w:eastAsia="en-AU"/>
          </w:rPr>
          <w:tab/>
        </w:r>
        <w:r w:rsidRPr="00C111F3">
          <w:t>Therapeutic protection order—application for amendment must state grounds etc</w:t>
        </w:r>
        <w:r>
          <w:tab/>
        </w:r>
        <w:r>
          <w:fldChar w:fldCharType="begin"/>
        </w:r>
        <w:r>
          <w:instrText xml:space="preserve"> PAGEREF _Toc521500441 \h </w:instrText>
        </w:r>
        <w:r>
          <w:fldChar w:fldCharType="separate"/>
        </w:r>
        <w:r w:rsidR="00693E05">
          <w:t>441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42" w:history="1">
        <w:r w:rsidRPr="00C111F3">
          <w:t>566</w:t>
        </w:r>
        <w:r>
          <w:rPr>
            <w:rFonts w:asciiTheme="minorHAnsi" w:eastAsiaTheme="minorEastAsia" w:hAnsiTheme="minorHAnsi" w:cstheme="minorBidi"/>
            <w:sz w:val="22"/>
            <w:szCs w:val="22"/>
            <w:lang w:eastAsia="en-AU"/>
          </w:rPr>
          <w:tab/>
        </w:r>
        <w:r w:rsidRPr="00C111F3">
          <w:t>Therapeutic protection order—application for revocation must state grounds etc</w:t>
        </w:r>
        <w:r>
          <w:tab/>
        </w:r>
        <w:r>
          <w:fldChar w:fldCharType="begin"/>
        </w:r>
        <w:r>
          <w:instrText xml:space="preserve"> PAGEREF _Toc521500442 \h </w:instrText>
        </w:r>
        <w:r>
          <w:fldChar w:fldCharType="separate"/>
        </w:r>
        <w:r w:rsidR="00693E05">
          <w:t>442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43" w:history="1">
        <w:r w:rsidRPr="00C111F3">
          <w:t>567</w:t>
        </w:r>
        <w:r>
          <w:rPr>
            <w:rFonts w:asciiTheme="minorHAnsi" w:eastAsiaTheme="minorEastAsia" w:hAnsiTheme="minorHAnsi" w:cstheme="minorBidi"/>
            <w:sz w:val="22"/>
            <w:szCs w:val="22"/>
            <w:lang w:eastAsia="en-AU"/>
          </w:rPr>
          <w:tab/>
        </w:r>
        <w:r w:rsidRPr="00C111F3">
          <w:t>Therapeutic protection order—who must be given application for amendment or revocation</w:t>
        </w:r>
        <w:r>
          <w:tab/>
        </w:r>
        <w:r>
          <w:fldChar w:fldCharType="begin"/>
        </w:r>
        <w:r>
          <w:instrText xml:space="preserve"> PAGEREF _Toc521500443 \h </w:instrText>
        </w:r>
        <w:r>
          <w:fldChar w:fldCharType="separate"/>
        </w:r>
        <w:r w:rsidR="00693E05">
          <w:t>442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44" w:history="1">
        <w:r w:rsidRPr="00C111F3">
          <w:t>568</w:t>
        </w:r>
        <w:r>
          <w:rPr>
            <w:rFonts w:asciiTheme="minorHAnsi" w:eastAsiaTheme="minorEastAsia" w:hAnsiTheme="minorHAnsi" w:cstheme="minorBidi"/>
            <w:sz w:val="22"/>
            <w:szCs w:val="22"/>
            <w:lang w:eastAsia="en-AU"/>
          </w:rPr>
          <w:tab/>
        </w:r>
        <w:r w:rsidRPr="00C111F3">
          <w:t>Therapeutic protection order—Childrens Court to consider application for amendment or revocation promptly</w:t>
        </w:r>
        <w:r>
          <w:tab/>
        </w:r>
        <w:r>
          <w:fldChar w:fldCharType="begin"/>
        </w:r>
        <w:r>
          <w:instrText xml:space="preserve"> PAGEREF _Toc521500444 \h </w:instrText>
        </w:r>
        <w:r>
          <w:fldChar w:fldCharType="separate"/>
        </w:r>
        <w:r w:rsidR="00693E05">
          <w:t>443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45" w:history="1">
        <w:r w:rsidRPr="00C111F3">
          <w:t>569</w:t>
        </w:r>
        <w:r>
          <w:rPr>
            <w:rFonts w:asciiTheme="minorHAnsi" w:eastAsiaTheme="minorEastAsia" w:hAnsiTheme="minorHAnsi" w:cstheme="minorBidi"/>
            <w:sz w:val="22"/>
            <w:szCs w:val="22"/>
            <w:lang w:eastAsia="en-AU"/>
          </w:rPr>
          <w:tab/>
        </w:r>
        <w:r w:rsidRPr="00C111F3">
          <w:t>Therapeutic protection order—criteria for amendment</w:t>
        </w:r>
        <w:r>
          <w:tab/>
        </w:r>
        <w:r>
          <w:fldChar w:fldCharType="begin"/>
        </w:r>
        <w:r>
          <w:instrText xml:space="preserve"> PAGEREF _Toc521500445 \h </w:instrText>
        </w:r>
        <w:r>
          <w:fldChar w:fldCharType="separate"/>
        </w:r>
        <w:r w:rsidR="00693E05">
          <w:t>443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46" w:history="1">
        <w:r w:rsidRPr="00C111F3">
          <w:t>570</w:t>
        </w:r>
        <w:r>
          <w:rPr>
            <w:rFonts w:asciiTheme="minorHAnsi" w:eastAsiaTheme="minorEastAsia" w:hAnsiTheme="minorHAnsi" w:cstheme="minorBidi"/>
            <w:sz w:val="22"/>
            <w:szCs w:val="22"/>
            <w:lang w:eastAsia="en-AU"/>
          </w:rPr>
          <w:tab/>
        </w:r>
        <w:r w:rsidRPr="00C111F3">
          <w:t>Therapeutic protection order—criteria for revocation</w:t>
        </w:r>
        <w:r>
          <w:tab/>
        </w:r>
        <w:r>
          <w:fldChar w:fldCharType="begin"/>
        </w:r>
        <w:r>
          <w:instrText xml:space="preserve"> PAGEREF _Toc521500446 \h </w:instrText>
        </w:r>
        <w:r>
          <w:fldChar w:fldCharType="separate"/>
        </w:r>
        <w:r w:rsidR="00693E05">
          <w:t>444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47" w:history="1">
        <w:r w:rsidRPr="00C111F3">
          <w:t>571</w:t>
        </w:r>
        <w:r>
          <w:rPr>
            <w:rFonts w:asciiTheme="minorHAnsi" w:eastAsiaTheme="minorEastAsia" w:hAnsiTheme="minorHAnsi" w:cstheme="minorBidi"/>
            <w:sz w:val="22"/>
            <w:szCs w:val="22"/>
            <w:lang w:eastAsia="en-AU"/>
          </w:rPr>
          <w:tab/>
        </w:r>
        <w:r w:rsidRPr="00C111F3">
          <w:t>Therapeutic protection order amendment or revocation—statement of reasons</w:t>
        </w:r>
        <w:r>
          <w:tab/>
        </w:r>
        <w:r>
          <w:fldChar w:fldCharType="begin"/>
        </w:r>
        <w:r>
          <w:instrText xml:space="preserve"> PAGEREF _Toc521500447 \h </w:instrText>
        </w:r>
        <w:r>
          <w:fldChar w:fldCharType="separate"/>
        </w:r>
        <w:r w:rsidR="00693E05">
          <w:t>445</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448" w:history="1">
        <w:r w:rsidR="00672A10" w:rsidRPr="00C111F3">
          <w:t>Part 16.3</w:t>
        </w:r>
        <w:r w:rsidR="00672A10">
          <w:rPr>
            <w:rFonts w:asciiTheme="minorHAnsi" w:eastAsiaTheme="minorEastAsia" w:hAnsiTheme="minorHAnsi" w:cstheme="minorBidi"/>
            <w:b w:val="0"/>
            <w:sz w:val="22"/>
            <w:szCs w:val="22"/>
            <w:lang w:eastAsia="en-AU"/>
          </w:rPr>
          <w:tab/>
        </w:r>
        <w:r w:rsidR="00672A10" w:rsidRPr="00C111F3">
          <w:t>Children and young people in therapeutic protection</w:t>
        </w:r>
        <w:r w:rsidR="00672A10" w:rsidRPr="00672A10">
          <w:rPr>
            <w:vanish/>
          </w:rPr>
          <w:tab/>
        </w:r>
        <w:r w:rsidR="00672A10" w:rsidRPr="00672A10">
          <w:rPr>
            <w:vanish/>
          </w:rPr>
          <w:fldChar w:fldCharType="begin"/>
        </w:r>
        <w:r w:rsidR="00672A10" w:rsidRPr="00672A10">
          <w:rPr>
            <w:vanish/>
          </w:rPr>
          <w:instrText xml:space="preserve"> PAGEREF _Toc521500448 \h </w:instrText>
        </w:r>
        <w:r w:rsidR="00672A10" w:rsidRPr="00672A10">
          <w:rPr>
            <w:vanish/>
          </w:rPr>
        </w:r>
        <w:r w:rsidR="00672A10" w:rsidRPr="00672A10">
          <w:rPr>
            <w:vanish/>
          </w:rPr>
          <w:fldChar w:fldCharType="separate"/>
        </w:r>
        <w:r w:rsidR="00693E05">
          <w:rPr>
            <w:vanish/>
          </w:rPr>
          <w:t>446</w:t>
        </w:r>
        <w:r w:rsidR="00672A10" w:rsidRPr="00672A10">
          <w:rPr>
            <w:vanish/>
          </w:rP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449" w:history="1">
        <w:r w:rsidR="00672A10" w:rsidRPr="00C111F3">
          <w:t>Division 16.3.1</w:t>
        </w:r>
        <w:r w:rsidR="00672A10">
          <w:rPr>
            <w:rFonts w:asciiTheme="minorHAnsi" w:eastAsiaTheme="minorEastAsia" w:hAnsiTheme="minorHAnsi" w:cstheme="minorBidi"/>
            <w:b w:val="0"/>
            <w:sz w:val="22"/>
            <w:szCs w:val="22"/>
            <w:lang w:eastAsia="en-AU"/>
          </w:rPr>
          <w:tab/>
        </w:r>
        <w:r w:rsidR="00672A10" w:rsidRPr="00C111F3">
          <w:t>Preliminary</w:t>
        </w:r>
        <w:r w:rsidR="00672A10" w:rsidRPr="00672A10">
          <w:rPr>
            <w:vanish/>
          </w:rPr>
          <w:tab/>
        </w:r>
        <w:r w:rsidR="00672A10" w:rsidRPr="00672A10">
          <w:rPr>
            <w:vanish/>
          </w:rPr>
          <w:fldChar w:fldCharType="begin"/>
        </w:r>
        <w:r w:rsidR="00672A10" w:rsidRPr="00672A10">
          <w:rPr>
            <w:vanish/>
          </w:rPr>
          <w:instrText xml:space="preserve"> PAGEREF _Toc521500449 \h </w:instrText>
        </w:r>
        <w:r w:rsidR="00672A10" w:rsidRPr="00672A10">
          <w:rPr>
            <w:vanish/>
          </w:rPr>
        </w:r>
        <w:r w:rsidR="00672A10" w:rsidRPr="00672A10">
          <w:rPr>
            <w:vanish/>
          </w:rPr>
          <w:fldChar w:fldCharType="separate"/>
        </w:r>
        <w:r w:rsidR="00693E05">
          <w:rPr>
            <w:vanish/>
          </w:rPr>
          <w:t>446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50" w:history="1">
        <w:r w:rsidRPr="00C111F3">
          <w:t>572</w:t>
        </w:r>
        <w:r>
          <w:rPr>
            <w:rFonts w:asciiTheme="minorHAnsi" w:eastAsiaTheme="minorEastAsia" w:hAnsiTheme="minorHAnsi" w:cstheme="minorBidi"/>
            <w:sz w:val="22"/>
            <w:szCs w:val="22"/>
            <w:lang w:eastAsia="en-AU"/>
          </w:rPr>
          <w:tab/>
        </w:r>
        <w:r w:rsidRPr="00C111F3">
          <w:t xml:space="preserve">When is a child or young person </w:t>
        </w:r>
        <w:r w:rsidRPr="00C111F3">
          <w:rPr>
            <w:i/>
          </w:rPr>
          <w:t>in therapeutic protection</w:t>
        </w:r>
        <w:r w:rsidRPr="00C111F3">
          <w:t>?</w:t>
        </w:r>
        <w:r>
          <w:tab/>
        </w:r>
        <w:r>
          <w:fldChar w:fldCharType="begin"/>
        </w:r>
        <w:r>
          <w:instrText xml:space="preserve"> PAGEREF _Toc521500450 \h </w:instrText>
        </w:r>
        <w:r>
          <w:fldChar w:fldCharType="separate"/>
        </w:r>
        <w:r w:rsidR="00693E05">
          <w:t>446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51" w:history="1">
        <w:r w:rsidRPr="00C111F3">
          <w:t>573</w:t>
        </w:r>
        <w:r>
          <w:rPr>
            <w:rFonts w:asciiTheme="minorHAnsi" w:eastAsiaTheme="minorEastAsia" w:hAnsiTheme="minorHAnsi" w:cstheme="minorBidi"/>
            <w:sz w:val="22"/>
            <w:szCs w:val="22"/>
            <w:lang w:eastAsia="en-AU"/>
          </w:rPr>
          <w:tab/>
        </w:r>
        <w:r w:rsidRPr="00C111F3">
          <w:t>Transgender and intersex children and young people—sexual identity</w:t>
        </w:r>
        <w:r>
          <w:tab/>
        </w:r>
        <w:r>
          <w:fldChar w:fldCharType="begin"/>
        </w:r>
        <w:r>
          <w:instrText xml:space="preserve"> PAGEREF _Toc521500451 \h </w:instrText>
        </w:r>
        <w:r>
          <w:fldChar w:fldCharType="separate"/>
        </w:r>
        <w:r w:rsidR="00693E05">
          <w:t>446</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452" w:history="1">
        <w:r w:rsidR="00672A10" w:rsidRPr="00C111F3">
          <w:t>Division 16.3.2</w:t>
        </w:r>
        <w:r w:rsidR="00672A10">
          <w:rPr>
            <w:rFonts w:asciiTheme="minorHAnsi" w:eastAsiaTheme="minorEastAsia" w:hAnsiTheme="minorHAnsi" w:cstheme="minorBidi"/>
            <w:b w:val="0"/>
            <w:sz w:val="22"/>
            <w:szCs w:val="22"/>
            <w:lang w:eastAsia="en-AU"/>
          </w:rPr>
          <w:tab/>
        </w:r>
        <w:r w:rsidR="00672A10" w:rsidRPr="00C111F3">
          <w:t>Supervision</w:t>
        </w:r>
        <w:r w:rsidR="00672A10" w:rsidRPr="00672A10">
          <w:rPr>
            <w:vanish/>
          </w:rPr>
          <w:tab/>
        </w:r>
        <w:r w:rsidR="00672A10" w:rsidRPr="00672A10">
          <w:rPr>
            <w:vanish/>
          </w:rPr>
          <w:fldChar w:fldCharType="begin"/>
        </w:r>
        <w:r w:rsidR="00672A10" w:rsidRPr="00672A10">
          <w:rPr>
            <w:vanish/>
          </w:rPr>
          <w:instrText xml:space="preserve"> PAGEREF _Toc521500452 \h </w:instrText>
        </w:r>
        <w:r w:rsidR="00672A10" w:rsidRPr="00672A10">
          <w:rPr>
            <w:vanish/>
          </w:rPr>
        </w:r>
        <w:r w:rsidR="00672A10" w:rsidRPr="00672A10">
          <w:rPr>
            <w:vanish/>
          </w:rPr>
          <w:fldChar w:fldCharType="separate"/>
        </w:r>
        <w:r w:rsidR="00693E05">
          <w:rPr>
            <w:vanish/>
          </w:rPr>
          <w:t>448</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53" w:history="1">
        <w:r w:rsidRPr="00C111F3">
          <w:t>574</w:t>
        </w:r>
        <w:r>
          <w:rPr>
            <w:rFonts w:asciiTheme="minorHAnsi" w:eastAsiaTheme="minorEastAsia" w:hAnsiTheme="minorHAnsi" w:cstheme="minorBidi"/>
            <w:sz w:val="22"/>
            <w:szCs w:val="22"/>
            <w:lang w:eastAsia="en-AU"/>
          </w:rPr>
          <w:tab/>
        </w:r>
        <w:r w:rsidRPr="00C111F3">
          <w:t>Therapeutic protection—supervision</w:t>
        </w:r>
        <w:r>
          <w:tab/>
        </w:r>
        <w:r>
          <w:fldChar w:fldCharType="begin"/>
        </w:r>
        <w:r>
          <w:instrText xml:space="preserve"> PAGEREF _Toc521500453 \h </w:instrText>
        </w:r>
        <w:r>
          <w:fldChar w:fldCharType="separate"/>
        </w:r>
        <w:r w:rsidR="00693E05">
          <w:t>448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54" w:history="1">
        <w:r w:rsidRPr="00C111F3">
          <w:t>575</w:t>
        </w:r>
        <w:r>
          <w:rPr>
            <w:rFonts w:asciiTheme="minorHAnsi" w:eastAsiaTheme="minorEastAsia" w:hAnsiTheme="minorHAnsi" w:cstheme="minorBidi"/>
            <w:sz w:val="22"/>
            <w:szCs w:val="22"/>
            <w:lang w:eastAsia="en-AU"/>
          </w:rPr>
          <w:tab/>
        </w:r>
        <w:r w:rsidRPr="00C111F3">
          <w:t>Therapeutic protection—escort outside therapeutic protection place</w:t>
        </w:r>
        <w:r>
          <w:tab/>
        </w:r>
        <w:r>
          <w:fldChar w:fldCharType="begin"/>
        </w:r>
        <w:r>
          <w:instrText xml:space="preserve"> PAGEREF _Toc521500454 \h </w:instrText>
        </w:r>
        <w:r>
          <w:fldChar w:fldCharType="separate"/>
        </w:r>
        <w:r w:rsidR="00693E05">
          <w:t>448</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455" w:history="1">
        <w:r w:rsidR="00672A10" w:rsidRPr="00C111F3">
          <w:t>Division 16.3.3</w:t>
        </w:r>
        <w:r w:rsidR="00672A10">
          <w:rPr>
            <w:rFonts w:asciiTheme="minorHAnsi" w:eastAsiaTheme="minorEastAsia" w:hAnsiTheme="minorHAnsi" w:cstheme="minorBidi"/>
            <w:b w:val="0"/>
            <w:sz w:val="22"/>
            <w:szCs w:val="22"/>
            <w:lang w:eastAsia="en-AU"/>
          </w:rPr>
          <w:tab/>
        </w:r>
        <w:r w:rsidR="00672A10" w:rsidRPr="00C111F3">
          <w:t>Visits by accredited people</w:t>
        </w:r>
        <w:r w:rsidR="00672A10" w:rsidRPr="00672A10">
          <w:rPr>
            <w:vanish/>
          </w:rPr>
          <w:tab/>
        </w:r>
        <w:r w:rsidR="00672A10" w:rsidRPr="00672A10">
          <w:rPr>
            <w:vanish/>
          </w:rPr>
          <w:fldChar w:fldCharType="begin"/>
        </w:r>
        <w:r w:rsidR="00672A10" w:rsidRPr="00672A10">
          <w:rPr>
            <w:vanish/>
          </w:rPr>
          <w:instrText xml:space="preserve"> PAGEREF _Toc521500455 \h </w:instrText>
        </w:r>
        <w:r w:rsidR="00672A10" w:rsidRPr="00672A10">
          <w:rPr>
            <w:vanish/>
          </w:rPr>
        </w:r>
        <w:r w:rsidR="00672A10" w:rsidRPr="00672A10">
          <w:rPr>
            <w:vanish/>
          </w:rPr>
          <w:fldChar w:fldCharType="separate"/>
        </w:r>
        <w:r w:rsidR="00693E05">
          <w:rPr>
            <w:vanish/>
          </w:rPr>
          <w:t>449</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56" w:history="1">
        <w:r w:rsidRPr="00C111F3">
          <w:t>576</w:t>
        </w:r>
        <w:r>
          <w:rPr>
            <w:rFonts w:asciiTheme="minorHAnsi" w:eastAsiaTheme="minorEastAsia" w:hAnsiTheme="minorHAnsi" w:cstheme="minorBidi"/>
            <w:sz w:val="22"/>
            <w:szCs w:val="22"/>
            <w:lang w:eastAsia="en-AU"/>
          </w:rPr>
          <w:tab/>
        </w:r>
        <w:r w:rsidRPr="00C111F3">
          <w:t xml:space="preserve">Who is an </w:t>
        </w:r>
        <w:r w:rsidRPr="00C111F3">
          <w:rPr>
            <w:i/>
          </w:rPr>
          <w:t>accredited person</w:t>
        </w:r>
        <w:r w:rsidRPr="00C111F3">
          <w:t>?</w:t>
        </w:r>
        <w:r>
          <w:tab/>
        </w:r>
        <w:r>
          <w:fldChar w:fldCharType="begin"/>
        </w:r>
        <w:r>
          <w:instrText xml:space="preserve"> PAGEREF _Toc521500456 \h </w:instrText>
        </w:r>
        <w:r>
          <w:fldChar w:fldCharType="separate"/>
        </w:r>
        <w:r w:rsidR="00693E05">
          <w:t>449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57" w:history="1">
        <w:r w:rsidRPr="00C111F3">
          <w:t>577</w:t>
        </w:r>
        <w:r>
          <w:rPr>
            <w:rFonts w:asciiTheme="minorHAnsi" w:eastAsiaTheme="minorEastAsia" w:hAnsiTheme="minorHAnsi" w:cstheme="minorBidi"/>
            <w:sz w:val="22"/>
            <w:szCs w:val="22"/>
            <w:lang w:eastAsia="en-AU"/>
          </w:rPr>
          <w:tab/>
        </w:r>
        <w:r w:rsidRPr="00C111F3">
          <w:t>Therapeutic protection—visits by accredited people must be allowed</w:t>
        </w:r>
        <w:r>
          <w:tab/>
        </w:r>
        <w:r>
          <w:fldChar w:fldCharType="begin"/>
        </w:r>
        <w:r>
          <w:instrText xml:space="preserve"> PAGEREF _Toc521500457 \h </w:instrText>
        </w:r>
        <w:r>
          <w:fldChar w:fldCharType="separate"/>
        </w:r>
        <w:r w:rsidR="00693E05">
          <w:t>449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58" w:history="1">
        <w:r w:rsidRPr="00C111F3">
          <w:t>578</w:t>
        </w:r>
        <w:r>
          <w:rPr>
            <w:rFonts w:asciiTheme="minorHAnsi" w:eastAsiaTheme="minorEastAsia" w:hAnsiTheme="minorHAnsi" w:cstheme="minorBidi"/>
            <w:sz w:val="22"/>
            <w:szCs w:val="22"/>
            <w:lang w:eastAsia="en-AU"/>
          </w:rPr>
          <w:tab/>
        </w:r>
        <w:r w:rsidRPr="00C111F3">
          <w:t>Therapeutic protection—visits by accredited people</w:t>
        </w:r>
        <w:r>
          <w:tab/>
        </w:r>
        <w:r>
          <w:fldChar w:fldCharType="begin"/>
        </w:r>
        <w:r>
          <w:instrText xml:space="preserve"> PAGEREF _Toc521500458 \h </w:instrText>
        </w:r>
        <w:r>
          <w:fldChar w:fldCharType="separate"/>
        </w:r>
        <w:r w:rsidR="00693E05">
          <w:t>449</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459" w:history="1">
        <w:r w:rsidR="00672A10" w:rsidRPr="00C111F3">
          <w:t>Division 16.3.4</w:t>
        </w:r>
        <w:r w:rsidR="00672A10">
          <w:rPr>
            <w:rFonts w:asciiTheme="minorHAnsi" w:eastAsiaTheme="minorEastAsia" w:hAnsiTheme="minorHAnsi" w:cstheme="minorBidi"/>
            <w:b w:val="0"/>
            <w:sz w:val="22"/>
            <w:szCs w:val="22"/>
            <w:lang w:eastAsia="en-AU"/>
          </w:rPr>
          <w:tab/>
        </w:r>
        <w:r w:rsidR="00672A10" w:rsidRPr="00C111F3">
          <w:t>Use of force</w:t>
        </w:r>
        <w:r w:rsidR="00672A10" w:rsidRPr="00672A10">
          <w:rPr>
            <w:vanish/>
          </w:rPr>
          <w:tab/>
        </w:r>
        <w:r w:rsidR="00672A10" w:rsidRPr="00672A10">
          <w:rPr>
            <w:vanish/>
          </w:rPr>
          <w:fldChar w:fldCharType="begin"/>
        </w:r>
        <w:r w:rsidR="00672A10" w:rsidRPr="00672A10">
          <w:rPr>
            <w:vanish/>
          </w:rPr>
          <w:instrText xml:space="preserve"> PAGEREF _Toc521500459 \h </w:instrText>
        </w:r>
        <w:r w:rsidR="00672A10" w:rsidRPr="00672A10">
          <w:rPr>
            <w:vanish/>
          </w:rPr>
        </w:r>
        <w:r w:rsidR="00672A10" w:rsidRPr="00672A10">
          <w:rPr>
            <w:vanish/>
          </w:rPr>
          <w:fldChar w:fldCharType="separate"/>
        </w:r>
        <w:r w:rsidR="00693E05">
          <w:rPr>
            <w:vanish/>
          </w:rPr>
          <w:t>450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60" w:history="1">
        <w:r w:rsidRPr="00C111F3">
          <w:t>579</w:t>
        </w:r>
        <w:r>
          <w:rPr>
            <w:rFonts w:asciiTheme="minorHAnsi" w:eastAsiaTheme="minorEastAsia" w:hAnsiTheme="minorHAnsi" w:cstheme="minorBidi"/>
            <w:sz w:val="22"/>
            <w:szCs w:val="22"/>
            <w:lang w:eastAsia="en-AU"/>
          </w:rPr>
          <w:tab/>
        </w:r>
        <w:r w:rsidRPr="00C111F3">
          <w:t>Therapeutic protection—managing use of force</w:t>
        </w:r>
        <w:r>
          <w:tab/>
        </w:r>
        <w:r>
          <w:fldChar w:fldCharType="begin"/>
        </w:r>
        <w:r>
          <w:instrText xml:space="preserve"> PAGEREF _Toc521500460 \h </w:instrText>
        </w:r>
        <w:r>
          <w:fldChar w:fldCharType="separate"/>
        </w:r>
        <w:r w:rsidR="00693E05">
          <w:t>450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61" w:history="1">
        <w:r w:rsidRPr="00C111F3">
          <w:t>580</w:t>
        </w:r>
        <w:r>
          <w:rPr>
            <w:rFonts w:asciiTheme="minorHAnsi" w:eastAsiaTheme="minorEastAsia" w:hAnsiTheme="minorHAnsi" w:cstheme="minorBidi"/>
            <w:sz w:val="22"/>
            <w:szCs w:val="22"/>
            <w:lang w:eastAsia="en-AU"/>
          </w:rPr>
          <w:tab/>
        </w:r>
        <w:r w:rsidRPr="00C111F3">
          <w:t>Therapeutic protection—authorised use of force</w:t>
        </w:r>
        <w:r>
          <w:tab/>
        </w:r>
        <w:r>
          <w:fldChar w:fldCharType="begin"/>
        </w:r>
        <w:r>
          <w:instrText xml:space="preserve"> PAGEREF _Toc521500461 \h </w:instrText>
        </w:r>
        <w:r>
          <w:fldChar w:fldCharType="separate"/>
        </w:r>
        <w:r w:rsidR="00693E05">
          <w:t>451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62" w:history="1">
        <w:r w:rsidRPr="00C111F3">
          <w:t>581</w:t>
        </w:r>
        <w:r>
          <w:rPr>
            <w:rFonts w:asciiTheme="minorHAnsi" w:eastAsiaTheme="minorEastAsia" w:hAnsiTheme="minorHAnsi" w:cstheme="minorBidi"/>
            <w:sz w:val="22"/>
            <w:szCs w:val="22"/>
            <w:lang w:eastAsia="en-AU"/>
          </w:rPr>
          <w:tab/>
        </w:r>
        <w:r w:rsidRPr="00C111F3">
          <w:t>Therapeutic protection—application of force</w:t>
        </w:r>
        <w:r>
          <w:tab/>
        </w:r>
        <w:r>
          <w:fldChar w:fldCharType="begin"/>
        </w:r>
        <w:r>
          <w:instrText xml:space="preserve"> PAGEREF _Toc521500462 \h </w:instrText>
        </w:r>
        <w:r>
          <w:fldChar w:fldCharType="separate"/>
        </w:r>
        <w:r w:rsidR="00693E05">
          <w:t>451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63" w:history="1">
        <w:r w:rsidRPr="00C111F3">
          <w:t>582</w:t>
        </w:r>
        <w:r>
          <w:rPr>
            <w:rFonts w:asciiTheme="minorHAnsi" w:eastAsiaTheme="minorEastAsia" w:hAnsiTheme="minorHAnsi" w:cstheme="minorBidi"/>
            <w:sz w:val="22"/>
            <w:szCs w:val="22"/>
            <w:lang w:eastAsia="en-AU"/>
          </w:rPr>
          <w:tab/>
        </w:r>
        <w:r w:rsidRPr="00C111F3">
          <w:t>Therapeutic protection—medical examination after use of force</w:t>
        </w:r>
        <w:r>
          <w:tab/>
        </w:r>
        <w:r>
          <w:fldChar w:fldCharType="begin"/>
        </w:r>
        <w:r>
          <w:instrText xml:space="preserve"> PAGEREF _Toc521500463 \h </w:instrText>
        </w:r>
        <w:r>
          <w:fldChar w:fldCharType="separate"/>
        </w:r>
        <w:r w:rsidR="00693E05">
          <w:t>452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64" w:history="1">
        <w:r w:rsidRPr="00C111F3">
          <w:t>583</w:t>
        </w:r>
        <w:r>
          <w:rPr>
            <w:rFonts w:asciiTheme="minorHAnsi" w:eastAsiaTheme="minorEastAsia" w:hAnsiTheme="minorHAnsi" w:cstheme="minorBidi"/>
            <w:sz w:val="22"/>
            <w:szCs w:val="22"/>
            <w:lang w:eastAsia="en-AU"/>
          </w:rPr>
          <w:tab/>
        </w:r>
        <w:r w:rsidRPr="00C111F3">
          <w:t>Therapeutic protection—monthly reports about use of force</w:t>
        </w:r>
        <w:r>
          <w:tab/>
        </w:r>
        <w:r>
          <w:fldChar w:fldCharType="begin"/>
        </w:r>
        <w:r>
          <w:instrText xml:space="preserve"> PAGEREF _Toc521500464 \h </w:instrText>
        </w:r>
        <w:r>
          <w:fldChar w:fldCharType="separate"/>
        </w:r>
        <w:r w:rsidR="00693E05">
          <w:t>452</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465" w:history="1">
        <w:r w:rsidR="00672A10" w:rsidRPr="00C111F3">
          <w:t>Division 16.3.5</w:t>
        </w:r>
        <w:r w:rsidR="00672A10">
          <w:rPr>
            <w:rFonts w:asciiTheme="minorHAnsi" w:eastAsiaTheme="minorEastAsia" w:hAnsiTheme="minorHAnsi" w:cstheme="minorBidi"/>
            <w:b w:val="0"/>
            <w:sz w:val="22"/>
            <w:szCs w:val="22"/>
            <w:lang w:eastAsia="en-AU"/>
          </w:rPr>
          <w:tab/>
        </w:r>
        <w:r w:rsidR="00672A10" w:rsidRPr="00C111F3">
          <w:t>Searches</w:t>
        </w:r>
        <w:r w:rsidR="00672A10" w:rsidRPr="00672A10">
          <w:rPr>
            <w:vanish/>
          </w:rPr>
          <w:tab/>
        </w:r>
        <w:r w:rsidR="00672A10" w:rsidRPr="00672A10">
          <w:rPr>
            <w:vanish/>
          </w:rPr>
          <w:fldChar w:fldCharType="begin"/>
        </w:r>
        <w:r w:rsidR="00672A10" w:rsidRPr="00672A10">
          <w:rPr>
            <w:vanish/>
          </w:rPr>
          <w:instrText xml:space="preserve"> PAGEREF _Toc521500465 \h </w:instrText>
        </w:r>
        <w:r w:rsidR="00672A10" w:rsidRPr="00672A10">
          <w:rPr>
            <w:vanish/>
          </w:rPr>
        </w:r>
        <w:r w:rsidR="00672A10" w:rsidRPr="00672A10">
          <w:rPr>
            <w:vanish/>
          </w:rPr>
          <w:fldChar w:fldCharType="separate"/>
        </w:r>
        <w:r w:rsidR="00693E05">
          <w:rPr>
            <w:vanish/>
          </w:rPr>
          <w:t>452</w:t>
        </w:r>
        <w:r w:rsidR="00672A10" w:rsidRPr="00672A10">
          <w:rPr>
            <w:vanish/>
          </w:rPr>
          <w:fldChar w:fldCharType="end"/>
        </w:r>
      </w:hyperlink>
    </w:p>
    <w:p w:rsidR="00672A10" w:rsidRDefault="001475DF">
      <w:pPr>
        <w:pStyle w:val="TOC4"/>
        <w:rPr>
          <w:rFonts w:asciiTheme="minorHAnsi" w:eastAsiaTheme="minorEastAsia" w:hAnsiTheme="minorHAnsi" w:cstheme="minorBidi"/>
          <w:b w:val="0"/>
          <w:sz w:val="22"/>
          <w:szCs w:val="22"/>
          <w:lang w:eastAsia="en-AU"/>
        </w:rPr>
      </w:pPr>
      <w:hyperlink w:anchor="_Toc521500466" w:history="1">
        <w:r w:rsidR="00672A10" w:rsidRPr="00C111F3">
          <w:t>Subdivision 16.3.5.1</w:t>
        </w:r>
        <w:r w:rsidR="00672A10">
          <w:rPr>
            <w:rFonts w:asciiTheme="minorHAnsi" w:eastAsiaTheme="minorEastAsia" w:hAnsiTheme="minorHAnsi" w:cstheme="minorBidi"/>
            <w:b w:val="0"/>
            <w:sz w:val="22"/>
            <w:szCs w:val="22"/>
            <w:lang w:eastAsia="en-AU"/>
          </w:rPr>
          <w:tab/>
        </w:r>
        <w:r w:rsidR="00672A10" w:rsidRPr="00C111F3">
          <w:t>Application and definitions—div 16.3.5</w:t>
        </w:r>
        <w:r w:rsidR="00672A10" w:rsidRPr="00672A10">
          <w:rPr>
            <w:vanish/>
          </w:rPr>
          <w:tab/>
        </w:r>
        <w:r w:rsidR="00672A10" w:rsidRPr="00672A10">
          <w:rPr>
            <w:vanish/>
          </w:rPr>
          <w:fldChar w:fldCharType="begin"/>
        </w:r>
        <w:r w:rsidR="00672A10" w:rsidRPr="00672A10">
          <w:rPr>
            <w:vanish/>
          </w:rPr>
          <w:instrText xml:space="preserve"> PAGEREF _Toc521500466 \h </w:instrText>
        </w:r>
        <w:r w:rsidR="00672A10" w:rsidRPr="00672A10">
          <w:rPr>
            <w:vanish/>
          </w:rPr>
        </w:r>
        <w:r w:rsidR="00672A10" w:rsidRPr="00672A10">
          <w:rPr>
            <w:vanish/>
          </w:rPr>
          <w:fldChar w:fldCharType="separate"/>
        </w:r>
        <w:r w:rsidR="00693E05">
          <w:rPr>
            <w:vanish/>
          </w:rPr>
          <w:t>452</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67" w:history="1">
        <w:r w:rsidRPr="00C111F3">
          <w:t>584</w:t>
        </w:r>
        <w:r>
          <w:rPr>
            <w:rFonts w:asciiTheme="minorHAnsi" w:eastAsiaTheme="minorEastAsia" w:hAnsiTheme="minorHAnsi" w:cstheme="minorBidi"/>
            <w:sz w:val="22"/>
            <w:szCs w:val="22"/>
            <w:lang w:eastAsia="en-AU"/>
          </w:rPr>
          <w:tab/>
        </w:r>
        <w:r w:rsidRPr="00C111F3">
          <w:t>Application—div 16.3.5</w:t>
        </w:r>
        <w:r>
          <w:tab/>
        </w:r>
        <w:r>
          <w:fldChar w:fldCharType="begin"/>
        </w:r>
        <w:r>
          <w:instrText xml:space="preserve"> PAGEREF _Toc521500467 \h </w:instrText>
        </w:r>
        <w:r>
          <w:fldChar w:fldCharType="separate"/>
        </w:r>
        <w:r w:rsidR="00693E05">
          <w:t>452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68" w:history="1">
        <w:r w:rsidRPr="00C111F3">
          <w:t>585</w:t>
        </w:r>
        <w:r>
          <w:rPr>
            <w:rFonts w:asciiTheme="minorHAnsi" w:eastAsiaTheme="minorEastAsia" w:hAnsiTheme="minorHAnsi" w:cstheme="minorBidi"/>
            <w:sz w:val="22"/>
            <w:szCs w:val="22"/>
            <w:lang w:eastAsia="en-AU"/>
          </w:rPr>
          <w:tab/>
        </w:r>
        <w:r w:rsidRPr="00C111F3">
          <w:t xml:space="preserve">What is a </w:t>
        </w:r>
        <w:r w:rsidRPr="00C111F3">
          <w:rPr>
            <w:i/>
          </w:rPr>
          <w:t>scanning search</w:t>
        </w:r>
        <w:r w:rsidRPr="00C111F3">
          <w:t>?</w:t>
        </w:r>
        <w:r>
          <w:tab/>
        </w:r>
        <w:r>
          <w:fldChar w:fldCharType="begin"/>
        </w:r>
        <w:r>
          <w:instrText xml:space="preserve"> PAGEREF _Toc521500468 \h </w:instrText>
        </w:r>
        <w:r>
          <w:fldChar w:fldCharType="separate"/>
        </w:r>
        <w:r w:rsidR="00693E05">
          <w:t>453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69" w:history="1">
        <w:r w:rsidRPr="00C111F3">
          <w:t>586</w:t>
        </w:r>
        <w:r>
          <w:rPr>
            <w:rFonts w:asciiTheme="minorHAnsi" w:eastAsiaTheme="minorEastAsia" w:hAnsiTheme="minorHAnsi" w:cstheme="minorBidi"/>
            <w:sz w:val="22"/>
            <w:szCs w:val="22"/>
            <w:lang w:eastAsia="en-AU"/>
          </w:rPr>
          <w:tab/>
        </w:r>
        <w:r w:rsidRPr="00C111F3">
          <w:t xml:space="preserve">What is a </w:t>
        </w:r>
        <w:r w:rsidRPr="00C111F3">
          <w:rPr>
            <w:i/>
          </w:rPr>
          <w:t>frisk search</w:t>
        </w:r>
        <w:r w:rsidRPr="00C111F3">
          <w:t>?</w:t>
        </w:r>
        <w:r>
          <w:tab/>
        </w:r>
        <w:r>
          <w:fldChar w:fldCharType="begin"/>
        </w:r>
        <w:r>
          <w:instrText xml:space="preserve"> PAGEREF _Toc521500469 \h </w:instrText>
        </w:r>
        <w:r>
          <w:fldChar w:fldCharType="separate"/>
        </w:r>
        <w:r w:rsidR="00693E05">
          <w:t>453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70" w:history="1">
        <w:r w:rsidRPr="00C111F3">
          <w:t>587</w:t>
        </w:r>
        <w:r>
          <w:rPr>
            <w:rFonts w:asciiTheme="minorHAnsi" w:eastAsiaTheme="minorEastAsia" w:hAnsiTheme="minorHAnsi" w:cstheme="minorBidi"/>
            <w:sz w:val="22"/>
            <w:szCs w:val="22"/>
            <w:lang w:eastAsia="en-AU"/>
          </w:rPr>
          <w:tab/>
        </w:r>
        <w:r w:rsidRPr="00C111F3">
          <w:t xml:space="preserve">What is an </w:t>
        </w:r>
        <w:r w:rsidRPr="00C111F3">
          <w:rPr>
            <w:i/>
          </w:rPr>
          <w:t>ordinary search</w:t>
        </w:r>
        <w:r w:rsidRPr="00C111F3">
          <w:t>?</w:t>
        </w:r>
        <w:r>
          <w:tab/>
        </w:r>
        <w:r>
          <w:fldChar w:fldCharType="begin"/>
        </w:r>
        <w:r>
          <w:instrText xml:space="preserve"> PAGEREF _Toc521500470 \h </w:instrText>
        </w:r>
        <w:r>
          <w:fldChar w:fldCharType="separate"/>
        </w:r>
        <w:r w:rsidR="00693E05">
          <w:t>454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71" w:history="1">
        <w:r w:rsidRPr="00C111F3">
          <w:t>588</w:t>
        </w:r>
        <w:r>
          <w:rPr>
            <w:rFonts w:asciiTheme="minorHAnsi" w:eastAsiaTheme="minorEastAsia" w:hAnsiTheme="minorHAnsi" w:cstheme="minorBidi"/>
            <w:sz w:val="22"/>
            <w:szCs w:val="22"/>
            <w:lang w:eastAsia="en-AU"/>
          </w:rPr>
          <w:tab/>
        </w:r>
        <w:r w:rsidRPr="00C111F3">
          <w:t xml:space="preserve">What is a </w:t>
        </w:r>
        <w:r w:rsidRPr="00C111F3">
          <w:rPr>
            <w:i/>
          </w:rPr>
          <w:t>body search</w:t>
        </w:r>
        <w:r w:rsidRPr="00C111F3">
          <w:t>?</w:t>
        </w:r>
        <w:r>
          <w:tab/>
        </w:r>
        <w:r>
          <w:fldChar w:fldCharType="begin"/>
        </w:r>
        <w:r>
          <w:instrText xml:space="preserve"> PAGEREF _Toc521500471 \h </w:instrText>
        </w:r>
        <w:r>
          <w:fldChar w:fldCharType="separate"/>
        </w:r>
        <w:r w:rsidR="00693E05">
          <w:t>454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72" w:history="1">
        <w:r w:rsidRPr="00C111F3">
          <w:t>589</w:t>
        </w:r>
        <w:r>
          <w:rPr>
            <w:rFonts w:asciiTheme="minorHAnsi" w:eastAsiaTheme="minorEastAsia" w:hAnsiTheme="minorHAnsi" w:cstheme="minorBidi"/>
            <w:sz w:val="22"/>
            <w:szCs w:val="22"/>
            <w:lang w:eastAsia="en-AU"/>
          </w:rPr>
          <w:tab/>
        </w:r>
        <w:r w:rsidRPr="00C111F3">
          <w:t xml:space="preserve">What is a </w:t>
        </w:r>
        <w:r w:rsidRPr="00C111F3">
          <w:rPr>
            <w:i/>
          </w:rPr>
          <w:t>strip search</w:t>
        </w:r>
        <w:r w:rsidRPr="00C111F3">
          <w:t>?</w:t>
        </w:r>
        <w:r>
          <w:tab/>
        </w:r>
        <w:r>
          <w:fldChar w:fldCharType="begin"/>
        </w:r>
        <w:r>
          <w:instrText xml:space="preserve"> PAGEREF _Toc521500472 \h </w:instrText>
        </w:r>
        <w:r>
          <w:fldChar w:fldCharType="separate"/>
        </w:r>
        <w:r w:rsidR="00693E05">
          <w:t>454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73" w:history="1">
        <w:r w:rsidRPr="00C111F3">
          <w:t>590</w:t>
        </w:r>
        <w:r>
          <w:rPr>
            <w:rFonts w:asciiTheme="minorHAnsi" w:eastAsiaTheme="minorEastAsia" w:hAnsiTheme="minorHAnsi" w:cstheme="minorBidi"/>
            <w:sz w:val="22"/>
            <w:szCs w:val="22"/>
            <w:lang w:eastAsia="en-AU"/>
          </w:rPr>
          <w:tab/>
        </w:r>
        <w:r w:rsidRPr="00C111F3">
          <w:t xml:space="preserve">What is a </w:t>
        </w:r>
        <w:r w:rsidRPr="00C111F3">
          <w:rPr>
            <w:i/>
          </w:rPr>
          <w:t>dangerous thing</w:t>
        </w:r>
        <w:r w:rsidRPr="00C111F3">
          <w:t>?</w:t>
        </w:r>
        <w:r>
          <w:tab/>
        </w:r>
        <w:r>
          <w:fldChar w:fldCharType="begin"/>
        </w:r>
        <w:r>
          <w:instrText xml:space="preserve"> PAGEREF _Toc521500473 \h </w:instrText>
        </w:r>
        <w:r>
          <w:fldChar w:fldCharType="separate"/>
        </w:r>
        <w:r w:rsidR="00693E05">
          <w:t>455</w:t>
        </w:r>
        <w:r>
          <w:fldChar w:fldCharType="end"/>
        </w:r>
      </w:hyperlink>
    </w:p>
    <w:p w:rsidR="00672A10" w:rsidRDefault="001475DF">
      <w:pPr>
        <w:pStyle w:val="TOC4"/>
        <w:rPr>
          <w:rFonts w:asciiTheme="minorHAnsi" w:eastAsiaTheme="minorEastAsia" w:hAnsiTheme="minorHAnsi" w:cstheme="minorBidi"/>
          <w:b w:val="0"/>
          <w:sz w:val="22"/>
          <w:szCs w:val="22"/>
          <w:lang w:eastAsia="en-AU"/>
        </w:rPr>
      </w:pPr>
      <w:hyperlink w:anchor="_Toc521500474" w:history="1">
        <w:r w:rsidR="00672A10" w:rsidRPr="00C111F3">
          <w:t>Subdivision 16.3.5.2</w:t>
        </w:r>
        <w:r w:rsidR="00672A10">
          <w:rPr>
            <w:rFonts w:asciiTheme="minorHAnsi" w:eastAsiaTheme="minorEastAsia" w:hAnsiTheme="minorHAnsi" w:cstheme="minorBidi"/>
            <w:b w:val="0"/>
            <w:sz w:val="22"/>
            <w:szCs w:val="22"/>
            <w:lang w:eastAsia="en-AU"/>
          </w:rPr>
          <w:tab/>
        </w:r>
        <w:r w:rsidR="00672A10" w:rsidRPr="00C111F3">
          <w:t>Searches generally</w:t>
        </w:r>
        <w:r w:rsidR="00672A10" w:rsidRPr="00672A10">
          <w:rPr>
            <w:vanish/>
          </w:rPr>
          <w:tab/>
        </w:r>
        <w:r w:rsidR="00672A10" w:rsidRPr="00672A10">
          <w:rPr>
            <w:vanish/>
          </w:rPr>
          <w:fldChar w:fldCharType="begin"/>
        </w:r>
        <w:r w:rsidR="00672A10" w:rsidRPr="00672A10">
          <w:rPr>
            <w:vanish/>
          </w:rPr>
          <w:instrText xml:space="preserve"> PAGEREF _Toc521500474 \h </w:instrText>
        </w:r>
        <w:r w:rsidR="00672A10" w:rsidRPr="00672A10">
          <w:rPr>
            <w:vanish/>
          </w:rPr>
        </w:r>
        <w:r w:rsidR="00672A10" w:rsidRPr="00672A10">
          <w:rPr>
            <w:vanish/>
          </w:rPr>
          <w:fldChar w:fldCharType="separate"/>
        </w:r>
        <w:r w:rsidR="00693E05">
          <w:rPr>
            <w:vanish/>
          </w:rPr>
          <w:t>455</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75" w:history="1">
        <w:r w:rsidRPr="00C111F3">
          <w:t>591</w:t>
        </w:r>
        <w:r>
          <w:rPr>
            <w:rFonts w:asciiTheme="minorHAnsi" w:eastAsiaTheme="minorEastAsia" w:hAnsiTheme="minorHAnsi" w:cstheme="minorBidi"/>
            <w:sz w:val="22"/>
            <w:szCs w:val="22"/>
            <w:lang w:eastAsia="en-AU"/>
          </w:rPr>
          <w:tab/>
        </w:r>
        <w:r w:rsidRPr="00C111F3">
          <w:t>Searches—intrusiveness</w:t>
        </w:r>
        <w:r>
          <w:tab/>
        </w:r>
        <w:r>
          <w:fldChar w:fldCharType="begin"/>
        </w:r>
        <w:r>
          <w:instrText xml:space="preserve"> PAGEREF _Toc521500475 \h </w:instrText>
        </w:r>
        <w:r>
          <w:fldChar w:fldCharType="separate"/>
        </w:r>
        <w:r w:rsidR="00693E05">
          <w:t>455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76" w:history="1">
        <w:r w:rsidRPr="00C111F3">
          <w:t>592</w:t>
        </w:r>
        <w:r>
          <w:rPr>
            <w:rFonts w:asciiTheme="minorHAnsi" w:eastAsiaTheme="minorEastAsia" w:hAnsiTheme="minorHAnsi" w:cstheme="minorBidi"/>
            <w:sz w:val="22"/>
            <w:szCs w:val="22"/>
            <w:lang w:eastAsia="en-AU"/>
          </w:rPr>
          <w:tab/>
        </w:r>
        <w:r w:rsidRPr="00C111F3">
          <w:t>Searches—transgender or intersex child or young person</w:t>
        </w:r>
        <w:r>
          <w:tab/>
        </w:r>
        <w:r>
          <w:fldChar w:fldCharType="begin"/>
        </w:r>
        <w:r>
          <w:instrText xml:space="preserve"> PAGEREF _Toc521500476 \h </w:instrText>
        </w:r>
        <w:r>
          <w:fldChar w:fldCharType="separate"/>
        </w:r>
        <w:r w:rsidR="00693E05">
          <w:t>456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77" w:history="1">
        <w:r w:rsidRPr="00C111F3">
          <w:t>593</w:t>
        </w:r>
        <w:r>
          <w:rPr>
            <w:rFonts w:asciiTheme="minorHAnsi" w:eastAsiaTheme="minorEastAsia" w:hAnsiTheme="minorHAnsi" w:cstheme="minorBidi"/>
            <w:sz w:val="22"/>
            <w:szCs w:val="22"/>
            <w:lang w:eastAsia="en-AU"/>
          </w:rPr>
          <w:tab/>
        </w:r>
        <w:r w:rsidRPr="00C111F3">
          <w:t>Searches—use of force</w:t>
        </w:r>
        <w:r>
          <w:tab/>
        </w:r>
        <w:r>
          <w:fldChar w:fldCharType="begin"/>
        </w:r>
        <w:r>
          <w:instrText xml:space="preserve"> PAGEREF _Toc521500477 \h </w:instrText>
        </w:r>
        <w:r>
          <w:fldChar w:fldCharType="separate"/>
        </w:r>
        <w:r w:rsidR="00693E05">
          <w:t>456</w:t>
        </w:r>
        <w:r>
          <w:fldChar w:fldCharType="end"/>
        </w:r>
      </w:hyperlink>
    </w:p>
    <w:p w:rsidR="00672A10" w:rsidRDefault="001475DF">
      <w:pPr>
        <w:pStyle w:val="TOC4"/>
        <w:rPr>
          <w:rFonts w:asciiTheme="minorHAnsi" w:eastAsiaTheme="minorEastAsia" w:hAnsiTheme="minorHAnsi" w:cstheme="minorBidi"/>
          <w:b w:val="0"/>
          <w:sz w:val="22"/>
          <w:szCs w:val="22"/>
          <w:lang w:eastAsia="en-AU"/>
        </w:rPr>
      </w:pPr>
      <w:hyperlink w:anchor="_Toc521500478" w:history="1">
        <w:r w:rsidR="00672A10" w:rsidRPr="00C111F3">
          <w:t>Subdivision 16.3.5.3</w:t>
        </w:r>
        <w:r w:rsidR="00672A10">
          <w:rPr>
            <w:rFonts w:asciiTheme="minorHAnsi" w:eastAsiaTheme="minorEastAsia" w:hAnsiTheme="minorHAnsi" w:cstheme="minorBidi"/>
            <w:b w:val="0"/>
            <w:sz w:val="22"/>
            <w:szCs w:val="22"/>
            <w:lang w:eastAsia="en-AU"/>
          </w:rPr>
          <w:tab/>
        </w:r>
        <w:r w:rsidR="00672A10" w:rsidRPr="00C111F3">
          <w:t>Scanning, frisk and ordinary searches</w:t>
        </w:r>
        <w:r w:rsidR="00672A10" w:rsidRPr="00672A10">
          <w:rPr>
            <w:vanish/>
          </w:rPr>
          <w:tab/>
        </w:r>
        <w:r w:rsidR="00672A10" w:rsidRPr="00672A10">
          <w:rPr>
            <w:vanish/>
          </w:rPr>
          <w:fldChar w:fldCharType="begin"/>
        </w:r>
        <w:r w:rsidR="00672A10" w:rsidRPr="00672A10">
          <w:rPr>
            <w:vanish/>
          </w:rPr>
          <w:instrText xml:space="preserve"> PAGEREF _Toc521500478 \h </w:instrText>
        </w:r>
        <w:r w:rsidR="00672A10" w:rsidRPr="00672A10">
          <w:rPr>
            <w:vanish/>
          </w:rPr>
        </w:r>
        <w:r w:rsidR="00672A10" w:rsidRPr="00672A10">
          <w:rPr>
            <w:vanish/>
          </w:rPr>
          <w:fldChar w:fldCharType="separate"/>
        </w:r>
        <w:r w:rsidR="00693E05">
          <w:rPr>
            <w:vanish/>
          </w:rPr>
          <w:t>457</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79" w:history="1">
        <w:r w:rsidRPr="00C111F3">
          <w:t>594</w:t>
        </w:r>
        <w:r>
          <w:rPr>
            <w:rFonts w:asciiTheme="minorHAnsi" w:eastAsiaTheme="minorEastAsia" w:hAnsiTheme="minorHAnsi" w:cstheme="minorBidi"/>
            <w:sz w:val="22"/>
            <w:szCs w:val="22"/>
            <w:lang w:eastAsia="en-AU"/>
          </w:rPr>
          <w:tab/>
        </w:r>
        <w:r w:rsidRPr="00C111F3">
          <w:t>Directions for scanning, frisk and ordinary searches</w:t>
        </w:r>
        <w:r>
          <w:tab/>
        </w:r>
        <w:r>
          <w:fldChar w:fldCharType="begin"/>
        </w:r>
        <w:r>
          <w:instrText xml:space="preserve"> PAGEREF _Toc521500479 \h </w:instrText>
        </w:r>
        <w:r>
          <w:fldChar w:fldCharType="separate"/>
        </w:r>
        <w:r w:rsidR="00693E05">
          <w:t>457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80" w:history="1">
        <w:r w:rsidRPr="00C111F3">
          <w:t>595</w:t>
        </w:r>
        <w:r>
          <w:rPr>
            <w:rFonts w:asciiTheme="minorHAnsi" w:eastAsiaTheme="minorEastAsia" w:hAnsiTheme="minorHAnsi" w:cstheme="minorBidi"/>
            <w:sz w:val="22"/>
            <w:szCs w:val="22"/>
            <w:lang w:eastAsia="en-AU"/>
          </w:rPr>
          <w:tab/>
        </w:r>
        <w:r w:rsidRPr="00C111F3">
          <w:t>Scanning, frisk and ordinary searches—requirements before search</w:t>
        </w:r>
        <w:r>
          <w:tab/>
        </w:r>
        <w:r>
          <w:fldChar w:fldCharType="begin"/>
        </w:r>
        <w:r>
          <w:instrText xml:space="preserve"> PAGEREF _Toc521500480 \h </w:instrText>
        </w:r>
        <w:r>
          <w:fldChar w:fldCharType="separate"/>
        </w:r>
        <w:r w:rsidR="00693E05">
          <w:t>458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81" w:history="1">
        <w:r w:rsidRPr="00C111F3">
          <w:t>596</w:t>
        </w:r>
        <w:r>
          <w:rPr>
            <w:rFonts w:asciiTheme="minorHAnsi" w:eastAsiaTheme="minorEastAsia" w:hAnsiTheme="minorHAnsi" w:cstheme="minorBidi"/>
            <w:sz w:val="22"/>
            <w:szCs w:val="22"/>
            <w:lang w:eastAsia="en-AU"/>
          </w:rPr>
          <w:tab/>
        </w:r>
        <w:r w:rsidRPr="00C111F3">
          <w:t>Frisk and ordinary searches—privacy</w:t>
        </w:r>
        <w:r>
          <w:tab/>
        </w:r>
        <w:r>
          <w:fldChar w:fldCharType="begin"/>
        </w:r>
        <w:r>
          <w:instrText xml:space="preserve"> PAGEREF _Toc521500481 \h </w:instrText>
        </w:r>
        <w:r>
          <w:fldChar w:fldCharType="separate"/>
        </w:r>
        <w:r w:rsidR="00693E05">
          <w:t>458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82" w:history="1">
        <w:r w:rsidRPr="00C111F3">
          <w:t>597</w:t>
        </w:r>
        <w:r>
          <w:rPr>
            <w:rFonts w:asciiTheme="minorHAnsi" w:eastAsiaTheme="minorEastAsia" w:hAnsiTheme="minorHAnsi" w:cstheme="minorBidi"/>
            <w:sz w:val="22"/>
            <w:szCs w:val="22"/>
            <w:lang w:eastAsia="en-AU"/>
          </w:rPr>
          <w:tab/>
        </w:r>
        <w:r w:rsidRPr="00C111F3">
          <w:t>Scanning, frisk and ordinary searches—clothing</w:t>
        </w:r>
        <w:r>
          <w:tab/>
        </w:r>
        <w:r>
          <w:fldChar w:fldCharType="begin"/>
        </w:r>
        <w:r>
          <w:instrText xml:space="preserve"> PAGEREF _Toc521500482 \h </w:instrText>
        </w:r>
        <w:r>
          <w:fldChar w:fldCharType="separate"/>
        </w:r>
        <w:r w:rsidR="00693E05">
          <w:t>459</w:t>
        </w:r>
        <w:r>
          <w:fldChar w:fldCharType="end"/>
        </w:r>
      </w:hyperlink>
    </w:p>
    <w:p w:rsidR="00672A10" w:rsidRDefault="001475DF">
      <w:pPr>
        <w:pStyle w:val="TOC4"/>
        <w:rPr>
          <w:rFonts w:asciiTheme="minorHAnsi" w:eastAsiaTheme="minorEastAsia" w:hAnsiTheme="minorHAnsi" w:cstheme="minorBidi"/>
          <w:b w:val="0"/>
          <w:sz w:val="22"/>
          <w:szCs w:val="22"/>
          <w:lang w:eastAsia="en-AU"/>
        </w:rPr>
      </w:pPr>
      <w:hyperlink w:anchor="_Toc521500483" w:history="1">
        <w:r w:rsidR="00672A10" w:rsidRPr="00C111F3">
          <w:t>Subdivision 16.3.5.4</w:t>
        </w:r>
        <w:r w:rsidR="00672A10">
          <w:rPr>
            <w:rFonts w:asciiTheme="minorHAnsi" w:eastAsiaTheme="minorEastAsia" w:hAnsiTheme="minorHAnsi" w:cstheme="minorBidi"/>
            <w:b w:val="0"/>
            <w:sz w:val="22"/>
            <w:szCs w:val="22"/>
            <w:lang w:eastAsia="en-AU"/>
          </w:rPr>
          <w:tab/>
        </w:r>
        <w:r w:rsidR="00672A10" w:rsidRPr="00C111F3">
          <w:t>Strip searches</w:t>
        </w:r>
        <w:r w:rsidR="00672A10" w:rsidRPr="00672A10">
          <w:rPr>
            <w:vanish/>
          </w:rPr>
          <w:tab/>
        </w:r>
        <w:r w:rsidR="00672A10" w:rsidRPr="00672A10">
          <w:rPr>
            <w:vanish/>
          </w:rPr>
          <w:fldChar w:fldCharType="begin"/>
        </w:r>
        <w:r w:rsidR="00672A10" w:rsidRPr="00672A10">
          <w:rPr>
            <w:vanish/>
          </w:rPr>
          <w:instrText xml:space="preserve"> PAGEREF _Toc521500483 \h </w:instrText>
        </w:r>
        <w:r w:rsidR="00672A10" w:rsidRPr="00672A10">
          <w:rPr>
            <w:vanish/>
          </w:rPr>
        </w:r>
        <w:r w:rsidR="00672A10" w:rsidRPr="00672A10">
          <w:rPr>
            <w:vanish/>
          </w:rPr>
          <w:fldChar w:fldCharType="separate"/>
        </w:r>
        <w:r w:rsidR="00693E05">
          <w:rPr>
            <w:vanish/>
          </w:rPr>
          <w:t>459</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84" w:history="1">
        <w:r w:rsidRPr="00C111F3">
          <w:t>598</w:t>
        </w:r>
        <w:r>
          <w:rPr>
            <w:rFonts w:asciiTheme="minorHAnsi" w:eastAsiaTheme="minorEastAsia" w:hAnsiTheme="minorHAnsi" w:cstheme="minorBidi"/>
            <w:sz w:val="22"/>
            <w:szCs w:val="22"/>
            <w:lang w:eastAsia="en-AU"/>
          </w:rPr>
          <w:tab/>
        </w:r>
        <w:r w:rsidRPr="00C111F3">
          <w:t>Strip searches—authorisation</w:t>
        </w:r>
        <w:r>
          <w:tab/>
        </w:r>
        <w:r>
          <w:fldChar w:fldCharType="begin"/>
        </w:r>
        <w:r>
          <w:instrText xml:space="preserve"> PAGEREF _Toc521500484 \h </w:instrText>
        </w:r>
        <w:r>
          <w:fldChar w:fldCharType="separate"/>
        </w:r>
        <w:r w:rsidR="00693E05">
          <w:t>459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85" w:history="1">
        <w:r w:rsidRPr="00C111F3">
          <w:t>599</w:t>
        </w:r>
        <w:r>
          <w:rPr>
            <w:rFonts w:asciiTheme="minorHAnsi" w:eastAsiaTheme="minorEastAsia" w:hAnsiTheme="minorHAnsi" w:cstheme="minorBidi"/>
            <w:sz w:val="22"/>
            <w:szCs w:val="22"/>
            <w:lang w:eastAsia="en-AU"/>
          </w:rPr>
          <w:tab/>
        </w:r>
        <w:r w:rsidRPr="00C111F3">
          <w:t>Strip searches—requirements before search</w:t>
        </w:r>
        <w:r>
          <w:tab/>
        </w:r>
        <w:r>
          <w:fldChar w:fldCharType="begin"/>
        </w:r>
        <w:r>
          <w:instrText xml:space="preserve"> PAGEREF _Toc521500485 \h </w:instrText>
        </w:r>
        <w:r>
          <w:fldChar w:fldCharType="separate"/>
        </w:r>
        <w:r w:rsidR="00693E05">
          <w:t>460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86" w:history="1">
        <w:r w:rsidRPr="00C111F3">
          <w:t>600</w:t>
        </w:r>
        <w:r>
          <w:rPr>
            <w:rFonts w:asciiTheme="minorHAnsi" w:eastAsiaTheme="minorEastAsia" w:hAnsiTheme="minorHAnsi" w:cstheme="minorBidi"/>
            <w:sz w:val="22"/>
            <w:szCs w:val="22"/>
            <w:lang w:eastAsia="en-AU"/>
          </w:rPr>
          <w:tab/>
        </w:r>
        <w:r w:rsidRPr="00C111F3">
          <w:t>Strip searches—second therapeutic protection person must be present</w:t>
        </w:r>
        <w:r>
          <w:tab/>
        </w:r>
        <w:r>
          <w:fldChar w:fldCharType="begin"/>
        </w:r>
        <w:r>
          <w:instrText xml:space="preserve"> PAGEREF _Toc521500486 \h </w:instrText>
        </w:r>
        <w:r>
          <w:fldChar w:fldCharType="separate"/>
        </w:r>
        <w:r w:rsidR="00693E05">
          <w:t>460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87" w:history="1">
        <w:r w:rsidRPr="00C111F3">
          <w:t>601</w:t>
        </w:r>
        <w:r>
          <w:rPr>
            <w:rFonts w:asciiTheme="minorHAnsi" w:eastAsiaTheme="minorEastAsia" w:hAnsiTheme="minorHAnsi" w:cstheme="minorBidi"/>
            <w:sz w:val="22"/>
            <w:szCs w:val="22"/>
            <w:lang w:eastAsia="en-AU"/>
          </w:rPr>
          <w:tab/>
        </w:r>
        <w:r w:rsidRPr="00C111F3">
          <w:t>Strip searches—support person must be present</w:t>
        </w:r>
        <w:r>
          <w:tab/>
        </w:r>
        <w:r>
          <w:fldChar w:fldCharType="begin"/>
        </w:r>
        <w:r>
          <w:instrText xml:space="preserve"> PAGEREF _Toc521500487 \h </w:instrText>
        </w:r>
        <w:r>
          <w:fldChar w:fldCharType="separate"/>
        </w:r>
        <w:r w:rsidR="00693E05">
          <w:t>461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88" w:history="1">
        <w:r w:rsidRPr="00C111F3">
          <w:t>602</w:t>
        </w:r>
        <w:r>
          <w:rPr>
            <w:rFonts w:asciiTheme="minorHAnsi" w:eastAsiaTheme="minorEastAsia" w:hAnsiTheme="minorHAnsi" w:cstheme="minorBidi"/>
            <w:sz w:val="22"/>
            <w:szCs w:val="22"/>
            <w:lang w:eastAsia="en-AU"/>
          </w:rPr>
          <w:tab/>
        </w:r>
        <w:r w:rsidRPr="00C111F3">
          <w:t>Strip searches—directing support person to leave</w:t>
        </w:r>
        <w:r>
          <w:tab/>
        </w:r>
        <w:r>
          <w:fldChar w:fldCharType="begin"/>
        </w:r>
        <w:r>
          <w:instrText xml:space="preserve"> PAGEREF _Toc521500488 \h </w:instrText>
        </w:r>
        <w:r>
          <w:fldChar w:fldCharType="separate"/>
        </w:r>
        <w:r w:rsidR="00693E05">
          <w:t>462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89" w:history="1">
        <w:r w:rsidRPr="00C111F3">
          <w:t>603</w:t>
        </w:r>
        <w:r>
          <w:rPr>
            <w:rFonts w:asciiTheme="minorHAnsi" w:eastAsiaTheme="minorEastAsia" w:hAnsiTheme="minorHAnsi" w:cstheme="minorBidi"/>
            <w:sz w:val="22"/>
            <w:szCs w:val="22"/>
            <w:lang w:eastAsia="en-AU"/>
          </w:rPr>
          <w:tab/>
        </w:r>
        <w:r w:rsidRPr="00C111F3">
          <w:t>Strip searches—enforcing direction to leave</w:t>
        </w:r>
        <w:r>
          <w:tab/>
        </w:r>
        <w:r>
          <w:fldChar w:fldCharType="begin"/>
        </w:r>
        <w:r>
          <w:instrText xml:space="preserve"> PAGEREF _Toc521500489 \h </w:instrText>
        </w:r>
        <w:r>
          <w:fldChar w:fldCharType="separate"/>
        </w:r>
        <w:r w:rsidR="00693E05">
          <w:t>462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90" w:history="1">
        <w:r w:rsidRPr="00C111F3">
          <w:t>604</w:t>
        </w:r>
        <w:r>
          <w:rPr>
            <w:rFonts w:asciiTheme="minorHAnsi" w:eastAsiaTheme="minorEastAsia" w:hAnsiTheme="minorHAnsi" w:cstheme="minorBidi"/>
            <w:sz w:val="22"/>
            <w:szCs w:val="22"/>
            <w:lang w:eastAsia="en-AU"/>
          </w:rPr>
          <w:tab/>
        </w:r>
        <w:r w:rsidRPr="00C111F3">
          <w:t>Strip searches—general rules</w:t>
        </w:r>
        <w:r>
          <w:tab/>
        </w:r>
        <w:r>
          <w:fldChar w:fldCharType="begin"/>
        </w:r>
        <w:r>
          <w:instrText xml:space="preserve"> PAGEREF _Toc521500490 \h </w:instrText>
        </w:r>
        <w:r>
          <w:fldChar w:fldCharType="separate"/>
        </w:r>
        <w:r w:rsidR="00693E05">
          <w:t>462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91" w:history="1">
        <w:r w:rsidRPr="00C111F3">
          <w:t>605</w:t>
        </w:r>
        <w:r>
          <w:rPr>
            <w:rFonts w:asciiTheme="minorHAnsi" w:eastAsiaTheme="minorEastAsia" w:hAnsiTheme="minorHAnsi" w:cstheme="minorBidi"/>
            <w:sz w:val="22"/>
            <w:szCs w:val="22"/>
            <w:lang w:eastAsia="en-AU"/>
          </w:rPr>
          <w:tab/>
        </w:r>
        <w:r w:rsidRPr="00C111F3">
          <w:t>Strip searches—privacy</w:t>
        </w:r>
        <w:r>
          <w:tab/>
        </w:r>
        <w:r>
          <w:fldChar w:fldCharType="begin"/>
        </w:r>
        <w:r>
          <w:instrText xml:space="preserve"> PAGEREF _Toc521500491 \h </w:instrText>
        </w:r>
        <w:r>
          <w:fldChar w:fldCharType="separate"/>
        </w:r>
        <w:r w:rsidR="00693E05">
          <w:t>463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92" w:history="1">
        <w:r w:rsidRPr="00C111F3">
          <w:t>606</w:t>
        </w:r>
        <w:r>
          <w:rPr>
            <w:rFonts w:asciiTheme="minorHAnsi" w:eastAsiaTheme="minorEastAsia" w:hAnsiTheme="minorHAnsi" w:cstheme="minorBidi"/>
            <w:sz w:val="22"/>
            <w:szCs w:val="22"/>
            <w:lang w:eastAsia="en-AU"/>
          </w:rPr>
          <w:tab/>
        </w:r>
        <w:r w:rsidRPr="00C111F3">
          <w:t>Strip searches—no touching body</w:t>
        </w:r>
        <w:r>
          <w:tab/>
        </w:r>
        <w:r>
          <w:fldChar w:fldCharType="begin"/>
        </w:r>
        <w:r>
          <w:instrText xml:space="preserve"> PAGEREF _Toc521500492 \h </w:instrText>
        </w:r>
        <w:r>
          <w:fldChar w:fldCharType="separate"/>
        </w:r>
        <w:r w:rsidR="00693E05">
          <w:t>463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93" w:history="1">
        <w:r w:rsidRPr="00C111F3">
          <w:t>607</w:t>
        </w:r>
        <w:r>
          <w:rPr>
            <w:rFonts w:asciiTheme="minorHAnsi" w:eastAsiaTheme="minorEastAsia" w:hAnsiTheme="minorHAnsi" w:cstheme="minorBidi"/>
            <w:sz w:val="22"/>
            <w:szCs w:val="22"/>
            <w:lang w:eastAsia="en-AU"/>
          </w:rPr>
          <w:tab/>
        </w:r>
        <w:r w:rsidRPr="00C111F3">
          <w:t>Strip searches—visual inspection of body</w:t>
        </w:r>
        <w:r>
          <w:tab/>
        </w:r>
        <w:r>
          <w:fldChar w:fldCharType="begin"/>
        </w:r>
        <w:r>
          <w:instrText xml:space="preserve"> PAGEREF _Toc521500493 \h </w:instrText>
        </w:r>
        <w:r>
          <w:fldChar w:fldCharType="separate"/>
        </w:r>
        <w:r w:rsidR="00693E05">
          <w:t>463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94" w:history="1">
        <w:r w:rsidRPr="00C111F3">
          <w:t>608</w:t>
        </w:r>
        <w:r>
          <w:rPr>
            <w:rFonts w:asciiTheme="minorHAnsi" w:eastAsiaTheme="minorEastAsia" w:hAnsiTheme="minorHAnsi" w:cstheme="minorBidi"/>
            <w:sz w:val="22"/>
            <w:szCs w:val="22"/>
            <w:lang w:eastAsia="en-AU"/>
          </w:rPr>
          <w:tab/>
        </w:r>
        <w:r w:rsidRPr="00C111F3">
          <w:t>Strip searches—clothing</w:t>
        </w:r>
        <w:r>
          <w:tab/>
        </w:r>
        <w:r>
          <w:fldChar w:fldCharType="begin"/>
        </w:r>
        <w:r>
          <w:instrText xml:space="preserve"> PAGEREF _Toc521500494 \h </w:instrText>
        </w:r>
        <w:r>
          <w:fldChar w:fldCharType="separate"/>
        </w:r>
        <w:r w:rsidR="00693E05">
          <w:t>464</w:t>
        </w:r>
        <w:r>
          <w:fldChar w:fldCharType="end"/>
        </w:r>
      </w:hyperlink>
    </w:p>
    <w:p w:rsidR="00672A10" w:rsidRDefault="001475DF">
      <w:pPr>
        <w:pStyle w:val="TOC4"/>
        <w:rPr>
          <w:rFonts w:asciiTheme="minorHAnsi" w:eastAsiaTheme="minorEastAsia" w:hAnsiTheme="minorHAnsi" w:cstheme="minorBidi"/>
          <w:b w:val="0"/>
          <w:sz w:val="22"/>
          <w:szCs w:val="22"/>
          <w:lang w:eastAsia="en-AU"/>
        </w:rPr>
      </w:pPr>
      <w:hyperlink w:anchor="_Toc521500495" w:history="1">
        <w:r w:rsidR="00672A10" w:rsidRPr="00C111F3">
          <w:t>Subdivision 16.3.5.5</w:t>
        </w:r>
        <w:r w:rsidR="00672A10">
          <w:rPr>
            <w:rFonts w:asciiTheme="minorHAnsi" w:eastAsiaTheme="minorEastAsia" w:hAnsiTheme="minorHAnsi" w:cstheme="minorBidi"/>
            <w:b w:val="0"/>
            <w:sz w:val="22"/>
            <w:szCs w:val="22"/>
            <w:lang w:eastAsia="en-AU"/>
          </w:rPr>
          <w:tab/>
        </w:r>
        <w:r w:rsidR="00672A10" w:rsidRPr="00C111F3">
          <w:t>Body searches</w:t>
        </w:r>
        <w:r w:rsidR="00672A10" w:rsidRPr="00672A10">
          <w:rPr>
            <w:vanish/>
          </w:rPr>
          <w:tab/>
        </w:r>
        <w:r w:rsidR="00672A10" w:rsidRPr="00672A10">
          <w:rPr>
            <w:vanish/>
          </w:rPr>
          <w:fldChar w:fldCharType="begin"/>
        </w:r>
        <w:r w:rsidR="00672A10" w:rsidRPr="00672A10">
          <w:rPr>
            <w:vanish/>
          </w:rPr>
          <w:instrText xml:space="preserve"> PAGEREF _Toc521500495 \h </w:instrText>
        </w:r>
        <w:r w:rsidR="00672A10" w:rsidRPr="00672A10">
          <w:rPr>
            <w:vanish/>
          </w:rPr>
        </w:r>
        <w:r w:rsidR="00672A10" w:rsidRPr="00672A10">
          <w:rPr>
            <w:vanish/>
          </w:rPr>
          <w:fldChar w:fldCharType="separate"/>
        </w:r>
        <w:r w:rsidR="00693E05">
          <w:rPr>
            <w:vanish/>
          </w:rPr>
          <w:t>465</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96" w:history="1">
        <w:r w:rsidRPr="00C111F3">
          <w:t>609</w:t>
        </w:r>
        <w:r>
          <w:rPr>
            <w:rFonts w:asciiTheme="minorHAnsi" w:eastAsiaTheme="minorEastAsia" w:hAnsiTheme="minorHAnsi" w:cstheme="minorBidi"/>
            <w:sz w:val="22"/>
            <w:szCs w:val="22"/>
            <w:lang w:eastAsia="en-AU"/>
          </w:rPr>
          <w:tab/>
        </w:r>
        <w:r w:rsidRPr="00C111F3">
          <w:t>Body searches—directions</w:t>
        </w:r>
        <w:r>
          <w:tab/>
        </w:r>
        <w:r>
          <w:fldChar w:fldCharType="begin"/>
        </w:r>
        <w:r>
          <w:instrText xml:space="preserve"> PAGEREF _Toc521500496 \h </w:instrText>
        </w:r>
        <w:r>
          <w:fldChar w:fldCharType="separate"/>
        </w:r>
        <w:r w:rsidR="00693E05">
          <w:t>465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97" w:history="1">
        <w:r w:rsidRPr="00C111F3">
          <w:t>610</w:t>
        </w:r>
        <w:r>
          <w:rPr>
            <w:rFonts w:asciiTheme="minorHAnsi" w:eastAsiaTheme="minorEastAsia" w:hAnsiTheme="minorHAnsi" w:cstheme="minorBidi"/>
            <w:sz w:val="22"/>
            <w:szCs w:val="22"/>
            <w:lang w:eastAsia="en-AU"/>
          </w:rPr>
          <w:tab/>
        </w:r>
        <w:r w:rsidRPr="00C111F3">
          <w:t>Body searches—requirements before search</w:t>
        </w:r>
        <w:r>
          <w:tab/>
        </w:r>
        <w:r>
          <w:fldChar w:fldCharType="begin"/>
        </w:r>
        <w:r>
          <w:instrText xml:space="preserve"> PAGEREF _Toc521500497 \h </w:instrText>
        </w:r>
        <w:r>
          <w:fldChar w:fldCharType="separate"/>
        </w:r>
        <w:r w:rsidR="00693E05">
          <w:t>465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98" w:history="1">
        <w:r w:rsidRPr="00C111F3">
          <w:t>611</w:t>
        </w:r>
        <w:r>
          <w:rPr>
            <w:rFonts w:asciiTheme="minorHAnsi" w:eastAsiaTheme="minorEastAsia" w:hAnsiTheme="minorHAnsi" w:cstheme="minorBidi"/>
            <w:sz w:val="22"/>
            <w:szCs w:val="22"/>
            <w:lang w:eastAsia="en-AU"/>
          </w:rPr>
          <w:tab/>
        </w:r>
        <w:r w:rsidRPr="00C111F3">
          <w:t>Body searches—non-treating nurse must be present</w:t>
        </w:r>
        <w:r>
          <w:tab/>
        </w:r>
        <w:r>
          <w:fldChar w:fldCharType="begin"/>
        </w:r>
        <w:r>
          <w:instrText xml:space="preserve"> PAGEREF _Toc521500498 \h </w:instrText>
        </w:r>
        <w:r>
          <w:fldChar w:fldCharType="separate"/>
        </w:r>
        <w:r w:rsidR="00693E05">
          <w:t>466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499" w:history="1">
        <w:r w:rsidRPr="00C111F3">
          <w:t>612</w:t>
        </w:r>
        <w:r>
          <w:rPr>
            <w:rFonts w:asciiTheme="minorHAnsi" w:eastAsiaTheme="minorEastAsia" w:hAnsiTheme="minorHAnsi" w:cstheme="minorBidi"/>
            <w:sz w:val="22"/>
            <w:szCs w:val="22"/>
            <w:lang w:eastAsia="en-AU"/>
          </w:rPr>
          <w:tab/>
        </w:r>
        <w:r w:rsidRPr="00C111F3">
          <w:t>Body searches—another person may be present</w:t>
        </w:r>
        <w:r>
          <w:tab/>
        </w:r>
        <w:r>
          <w:fldChar w:fldCharType="begin"/>
        </w:r>
        <w:r>
          <w:instrText xml:space="preserve"> PAGEREF _Toc521500499 \h </w:instrText>
        </w:r>
        <w:r>
          <w:fldChar w:fldCharType="separate"/>
        </w:r>
        <w:r w:rsidR="00693E05">
          <w:t>466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00" w:history="1">
        <w:r w:rsidRPr="00C111F3">
          <w:t>613</w:t>
        </w:r>
        <w:r>
          <w:rPr>
            <w:rFonts w:asciiTheme="minorHAnsi" w:eastAsiaTheme="minorEastAsia" w:hAnsiTheme="minorHAnsi" w:cstheme="minorBidi"/>
            <w:sz w:val="22"/>
            <w:szCs w:val="22"/>
            <w:lang w:eastAsia="en-AU"/>
          </w:rPr>
          <w:tab/>
        </w:r>
        <w:r w:rsidRPr="00C111F3">
          <w:t>Body searches—support person must be present</w:t>
        </w:r>
        <w:r>
          <w:tab/>
        </w:r>
        <w:r>
          <w:fldChar w:fldCharType="begin"/>
        </w:r>
        <w:r>
          <w:instrText xml:space="preserve"> PAGEREF _Toc521500500 \h </w:instrText>
        </w:r>
        <w:r>
          <w:fldChar w:fldCharType="separate"/>
        </w:r>
        <w:r w:rsidR="00693E05">
          <w:t>466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01" w:history="1">
        <w:r w:rsidRPr="00C111F3">
          <w:t>614</w:t>
        </w:r>
        <w:r>
          <w:rPr>
            <w:rFonts w:asciiTheme="minorHAnsi" w:eastAsiaTheme="minorEastAsia" w:hAnsiTheme="minorHAnsi" w:cstheme="minorBidi"/>
            <w:sz w:val="22"/>
            <w:szCs w:val="22"/>
            <w:lang w:eastAsia="en-AU"/>
          </w:rPr>
          <w:tab/>
        </w:r>
        <w:r w:rsidRPr="00C111F3">
          <w:t>Body searches—directing support person to leave</w:t>
        </w:r>
        <w:r>
          <w:tab/>
        </w:r>
        <w:r>
          <w:fldChar w:fldCharType="begin"/>
        </w:r>
        <w:r>
          <w:instrText xml:space="preserve"> PAGEREF _Toc521500501 \h </w:instrText>
        </w:r>
        <w:r>
          <w:fldChar w:fldCharType="separate"/>
        </w:r>
        <w:r w:rsidR="00693E05">
          <w:t>467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02" w:history="1">
        <w:r w:rsidRPr="00C111F3">
          <w:t>615</w:t>
        </w:r>
        <w:r>
          <w:rPr>
            <w:rFonts w:asciiTheme="minorHAnsi" w:eastAsiaTheme="minorEastAsia" w:hAnsiTheme="minorHAnsi" w:cstheme="minorBidi"/>
            <w:sz w:val="22"/>
            <w:szCs w:val="22"/>
            <w:lang w:eastAsia="en-AU"/>
          </w:rPr>
          <w:tab/>
        </w:r>
        <w:r w:rsidRPr="00C111F3">
          <w:t>Body searches—touching body</w:t>
        </w:r>
        <w:r>
          <w:tab/>
        </w:r>
        <w:r>
          <w:fldChar w:fldCharType="begin"/>
        </w:r>
        <w:r>
          <w:instrText xml:space="preserve"> PAGEREF _Toc521500502 \h </w:instrText>
        </w:r>
        <w:r>
          <w:fldChar w:fldCharType="separate"/>
        </w:r>
        <w:r w:rsidR="00693E05">
          <w:t>467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03" w:history="1">
        <w:r w:rsidRPr="00C111F3">
          <w:t>616</w:t>
        </w:r>
        <w:r>
          <w:rPr>
            <w:rFonts w:asciiTheme="minorHAnsi" w:eastAsiaTheme="minorEastAsia" w:hAnsiTheme="minorHAnsi" w:cstheme="minorBidi"/>
            <w:sz w:val="22"/>
            <w:szCs w:val="22"/>
            <w:lang w:eastAsia="en-AU"/>
          </w:rPr>
          <w:tab/>
        </w:r>
        <w:r w:rsidRPr="00C111F3">
          <w:t>Body searches—clothing</w:t>
        </w:r>
        <w:r>
          <w:tab/>
        </w:r>
        <w:r>
          <w:fldChar w:fldCharType="begin"/>
        </w:r>
        <w:r>
          <w:instrText xml:space="preserve"> PAGEREF _Toc521500503 \h </w:instrText>
        </w:r>
        <w:r>
          <w:fldChar w:fldCharType="separate"/>
        </w:r>
        <w:r w:rsidR="00693E05">
          <w:t>468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04" w:history="1">
        <w:r w:rsidRPr="00C111F3">
          <w:t>617</w:t>
        </w:r>
        <w:r>
          <w:rPr>
            <w:rFonts w:asciiTheme="minorHAnsi" w:eastAsiaTheme="minorEastAsia" w:hAnsiTheme="minorHAnsi" w:cstheme="minorBidi"/>
            <w:sz w:val="22"/>
            <w:szCs w:val="22"/>
            <w:lang w:eastAsia="en-AU"/>
          </w:rPr>
          <w:tab/>
        </w:r>
        <w:r w:rsidRPr="00C111F3">
          <w:t>Body searches—assistance</w:t>
        </w:r>
        <w:r>
          <w:tab/>
        </w:r>
        <w:r>
          <w:fldChar w:fldCharType="begin"/>
        </w:r>
        <w:r>
          <w:instrText xml:space="preserve"> PAGEREF _Toc521500504 \h </w:instrText>
        </w:r>
        <w:r>
          <w:fldChar w:fldCharType="separate"/>
        </w:r>
        <w:r w:rsidR="00693E05">
          <w:t>468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05" w:history="1">
        <w:r w:rsidRPr="00C111F3">
          <w:t>618</w:t>
        </w:r>
        <w:r>
          <w:rPr>
            <w:rFonts w:asciiTheme="minorHAnsi" w:eastAsiaTheme="minorEastAsia" w:hAnsiTheme="minorHAnsi" w:cstheme="minorBidi"/>
            <w:sz w:val="22"/>
            <w:szCs w:val="22"/>
            <w:lang w:eastAsia="en-AU"/>
          </w:rPr>
          <w:tab/>
        </w:r>
        <w:r w:rsidRPr="00C111F3">
          <w:t>Body searches—non-treating doctor may seize things</w:t>
        </w:r>
        <w:r>
          <w:tab/>
        </w:r>
        <w:r>
          <w:fldChar w:fldCharType="begin"/>
        </w:r>
        <w:r>
          <w:instrText xml:space="preserve"> PAGEREF _Toc521500505 \h </w:instrText>
        </w:r>
        <w:r>
          <w:fldChar w:fldCharType="separate"/>
        </w:r>
        <w:r w:rsidR="00693E05">
          <w:t>469</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506" w:history="1">
        <w:r w:rsidR="00672A10" w:rsidRPr="00C111F3">
          <w:t>Division 16.3.6</w:t>
        </w:r>
        <w:r w:rsidR="00672A10">
          <w:rPr>
            <w:rFonts w:asciiTheme="minorHAnsi" w:eastAsiaTheme="minorEastAsia" w:hAnsiTheme="minorHAnsi" w:cstheme="minorBidi"/>
            <w:b w:val="0"/>
            <w:sz w:val="22"/>
            <w:szCs w:val="22"/>
            <w:lang w:eastAsia="en-AU"/>
          </w:rPr>
          <w:tab/>
        </w:r>
        <w:r w:rsidR="00672A10" w:rsidRPr="00C111F3">
          <w:t>Seizing dangerous things</w:t>
        </w:r>
        <w:r w:rsidR="00672A10" w:rsidRPr="00672A10">
          <w:rPr>
            <w:vanish/>
          </w:rPr>
          <w:tab/>
        </w:r>
        <w:r w:rsidR="00672A10" w:rsidRPr="00672A10">
          <w:rPr>
            <w:vanish/>
          </w:rPr>
          <w:fldChar w:fldCharType="begin"/>
        </w:r>
        <w:r w:rsidR="00672A10" w:rsidRPr="00672A10">
          <w:rPr>
            <w:vanish/>
          </w:rPr>
          <w:instrText xml:space="preserve"> PAGEREF _Toc521500506 \h </w:instrText>
        </w:r>
        <w:r w:rsidR="00672A10" w:rsidRPr="00672A10">
          <w:rPr>
            <w:vanish/>
          </w:rPr>
        </w:r>
        <w:r w:rsidR="00672A10" w:rsidRPr="00672A10">
          <w:rPr>
            <w:vanish/>
          </w:rPr>
          <w:fldChar w:fldCharType="separate"/>
        </w:r>
        <w:r w:rsidR="00693E05">
          <w:rPr>
            <w:vanish/>
          </w:rPr>
          <w:t>469</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07" w:history="1">
        <w:r w:rsidRPr="00C111F3">
          <w:t>619</w:t>
        </w:r>
        <w:r>
          <w:rPr>
            <w:rFonts w:asciiTheme="minorHAnsi" w:eastAsiaTheme="minorEastAsia" w:hAnsiTheme="minorHAnsi" w:cstheme="minorBidi"/>
            <w:sz w:val="22"/>
            <w:szCs w:val="22"/>
            <w:lang w:eastAsia="en-AU"/>
          </w:rPr>
          <w:tab/>
        </w:r>
        <w:r w:rsidRPr="00C111F3">
          <w:t>Application—div 16.3.6</w:t>
        </w:r>
        <w:r>
          <w:tab/>
        </w:r>
        <w:r>
          <w:fldChar w:fldCharType="begin"/>
        </w:r>
        <w:r>
          <w:instrText xml:space="preserve"> PAGEREF _Toc521500507 \h </w:instrText>
        </w:r>
        <w:r>
          <w:fldChar w:fldCharType="separate"/>
        </w:r>
        <w:r w:rsidR="00693E05">
          <w:t>469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08" w:history="1">
        <w:r w:rsidRPr="00C111F3">
          <w:t>620</w:t>
        </w:r>
        <w:r>
          <w:rPr>
            <w:rFonts w:asciiTheme="minorHAnsi" w:eastAsiaTheme="minorEastAsia" w:hAnsiTheme="minorHAnsi" w:cstheme="minorBidi"/>
            <w:sz w:val="22"/>
            <w:szCs w:val="22"/>
            <w:lang w:eastAsia="en-AU"/>
          </w:rPr>
          <w:tab/>
        </w:r>
        <w:r w:rsidRPr="00C111F3">
          <w:t xml:space="preserve">Seizing property—who is the </w:t>
        </w:r>
        <w:r w:rsidRPr="00C111F3">
          <w:rPr>
            <w:i/>
          </w:rPr>
          <w:t>owner</w:t>
        </w:r>
        <w:r w:rsidRPr="00C111F3">
          <w:t>?</w:t>
        </w:r>
        <w:r>
          <w:tab/>
        </w:r>
        <w:r>
          <w:fldChar w:fldCharType="begin"/>
        </w:r>
        <w:r>
          <w:instrText xml:space="preserve"> PAGEREF _Toc521500508 \h </w:instrText>
        </w:r>
        <w:r>
          <w:fldChar w:fldCharType="separate"/>
        </w:r>
        <w:r w:rsidR="00693E05">
          <w:t>469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09" w:history="1">
        <w:r w:rsidRPr="00C111F3">
          <w:t>621</w:t>
        </w:r>
        <w:r>
          <w:rPr>
            <w:rFonts w:asciiTheme="minorHAnsi" w:eastAsiaTheme="minorEastAsia" w:hAnsiTheme="minorHAnsi" w:cstheme="minorBidi"/>
            <w:sz w:val="22"/>
            <w:szCs w:val="22"/>
            <w:lang w:eastAsia="en-AU"/>
          </w:rPr>
          <w:tab/>
        </w:r>
        <w:r w:rsidRPr="00C111F3">
          <w:t>Seizing property—dangerous things may be seized</w:t>
        </w:r>
        <w:r>
          <w:tab/>
        </w:r>
        <w:r>
          <w:fldChar w:fldCharType="begin"/>
        </w:r>
        <w:r>
          <w:instrText xml:space="preserve"> PAGEREF _Toc521500509 \h </w:instrText>
        </w:r>
        <w:r>
          <w:fldChar w:fldCharType="separate"/>
        </w:r>
        <w:r w:rsidR="00693E05">
          <w:t>470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10" w:history="1">
        <w:r w:rsidRPr="00C111F3">
          <w:t>622</w:t>
        </w:r>
        <w:r>
          <w:rPr>
            <w:rFonts w:asciiTheme="minorHAnsi" w:eastAsiaTheme="minorEastAsia" w:hAnsiTheme="minorHAnsi" w:cstheme="minorBidi"/>
            <w:sz w:val="22"/>
            <w:szCs w:val="22"/>
            <w:lang w:eastAsia="en-AU"/>
          </w:rPr>
          <w:tab/>
        </w:r>
        <w:r w:rsidRPr="00C111F3">
          <w:t>Seized property—must tell owner</w:t>
        </w:r>
        <w:r>
          <w:tab/>
        </w:r>
        <w:r>
          <w:fldChar w:fldCharType="begin"/>
        </w:r>
        <w:r>
          <w:instrText xml:space="preserve"> PAGEREF _Toc521500510 \h </w:instrText>
        </w:r>
        <w:r>
          <w:fldChar w:fldCharType="separate"/>
        </w:r>
        <w:r w:rsidR="00693E05">
          <w:t>470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11" w:history="1">
        <w:r w:rsidRPr="00C111F3">
          <w:t>623</w:t>
        </w:r>
        <w:r>
          <w:rPr>
            <w:rFonts w:asciiTheme="minorHAnsi" w:eastAsiaTheme="minorEastAsia" w:hAnsiTheme="minorHAnsi" w:cstheme="minorBidi"/>
            <w:sz w:val="22"/>
            <w:szCs w:val="22"/>
            <w:lang w:eastAsia="en-AU"/>
          </w:rPr>
          <w:tab/>
        </w:r>
        <w:r w:rsidRPr="00C111F3">
          <w:t>Seized property—forfeiture</w:t>
        </w:r>
        <w:r>
          <w:tab/>
        </w:r>
        <w:r>
          <w:fldChar w:fldCharType="begin"/>
        </w:r>
        <w:r>
          <w:instrText xml:space="preserve"> PAGEREF _Toc521500511 \h </w:instrText>
        </w:r>
        <w:r>
          <w:fldChar w:fldCharType="separate"/>
        </w:r>
        <w:r w:rsidR="00693E05">
          <w:t>471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12" w:history="1">
        <w:r w:rsidRPr="00C111F3">
          <w:t>624</w:t>
        </w:r>
        <w:r>
          <w:rPr>
            <w:rFonts w:asciiTheme="minorHAnsi" w:eastAsiaTheme="minorEastAsia" w:hAnsiTheme="minorHAnsi" w:cstheme="minorBidi"/>
            <w:sz w:val="22"/>
            <w:szCs w:val="22"/>
            <w:lang w:eastAsia="en-AU"/>
          </w:rPr>
          <w:tab/>
        </w:r>
        <w:r w:rsidRPr="00C111F3">
          <w:t>Seized property—return</w:t>
        </w:r>
        <w:r>
          <w:tab/>
        </w:r>
        <w:r>
          <w:fldChar w:fldCharType="begin"/>
        </w:r>
        <w:r>
          <w:instrText xml:space="preserve"> PAGEREF _Toc521500512 \h </w:instrText>
        </w:r>
        <w:r>
          <w:fldChar w:fldCharType="separate"/>
        </w:r>
        <w:r w:rsidR="00693E05">
          <w:t>472</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513" w:history="1">
        <w:r w:rsidR="00672A10" w:rsidRPr="00C111F3">
          <w:t>Part 16.4</w:t>
        </w:r>
        <w:r w:rsidR="00672A10">
          <w:rPr>
            <w:rFonts w:asciiTheme="minorHAnsi" w:eastAsiaTheme="minorEastAsia" w:hAnsiTheme="minorHAnsi" w:cstheme="minorBidi"/>
            <w:b w:val="0"/>
            <w:sz w:val="22"/>
            <w:szCs w:val="22"/>
            <w:lang w:eastAsia="en-AU"/>
          </w:rPr>
          <w:tab/>
        </w:r>
        <w:r w:rsidR="00672A10" w:rsidRPr="00C111F3">
          <w:t>Therapeutic protection—administration</w:t>
        </w:r>
        <w:r w:rsidR="00672A10" w:rsidRPr="00672A10">
          <w:rPr>
            <w:vanish/>
          </w:rPr>
          <w:tab/>
        </w:r>
        <w:r w:rsidR="00672A10" w:rsidRPr="00672A10">
          <w:rPr>
            <w:vanish/>
          </w:rPr>
          <w:fldChar w:fldCharType="begin"/>
        </w:r>
        <w:r w:rsidR="00672A10" w:rsidRPr="00672A10">
          <w:rPr>
            <w:vanish/>
          </w:rPr>
          <w:instrText xml:space="preserve"> PAGEREF _Toc521500513 \h </w:instrText>
        </w:r>
        <w:r w:rsidR="00672A10" w:rsidRPr="00672A10">
          <w:rPr>
            <w:vanish/>
          </w:rPr>
        </w:r>
        <w:r w:rsidR="00672A10" w:rsidRPr="00672A10">
          <w:rPr>
            <w:vanish/>
          </w:rPr>
          <w:fldChar w:fldCharType="separate"/>
        </w:r>
        <w:r w:rsidR="00693E05">
          <w:rPr>
            <w:vanish/>
          </w:rPr>
          <w:t>473</w:t>
        </w:r>
        <w:r w:rsidR="00672A10" w:rsidRPr="00672A10">
          <w:rPr>
            <w:vanish/>
          </w:rP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514" w:history="1">
        <w:r w:rsidR="00672A10" w:rsidRPr="00C111F3">
          <w:t>Division 16.4.1</w:t>
        </w:r>
        <w:r w:rsidR="00672A10">
          <w:rPr>
            <w:rFonts w:asciiTheme="minorHAnsi" w:eastAsiaTheme="minorEastAsia" w:hAnsiTheme="minorHAnsi" w:cstheme="minorBidi"/>
            <w:b w:val="0"/>
            <w:sz w:val="22"/>
            <w:szCs w:val="22"/>
            <w:lang w:eastAsia="en-AU"/>
          </w:rPr>
          <w:tab/>
        </w:r>
        <w:r w:rsidR="00672A10" w:rsidRPr="00C111F3">
          <w:t>Therapeutic protection places</w:t>
        </w:r>
        <w:r w:rsidR="00672A10" w:rsidRPr="00672A10">
          <w:rPr>
            <w:vanish/>
          </w:rPr>
          <w:tab/>
        </w:r>
        <w:r w:rsidR="00672A10" w:rsidRPr="00672A10">
          <w:rPr>
            <w:vanish/>
          </w:rPr>
          <w:fldChar w:fldCharType="begin"/>
        </w:r>
        <w:r w:rsidR="00672A10" w:rsidRPr="00672A10">
          <w:rPr>
            <w:vanish/>
          </w:rPr>
          <w:instrText xml:space="preserve"> PAGEREF _Toc521500514 \h </w:instrText>
        </w:r>
        <w:r w:rsidR="00672A10" w:rsidRPr="00672A10">
          <w:rPr>
            <w:vanish/>
          </w:rPr>
        </w:r>
        <w:r w:rsidR="00672A10" w:rsidRPr="00672A10">
          <w:rPr>
            <w:vanish/>
          </w:rPr>
          <w:fldChar w:fldCharType="separate"/>
        </w:r>
        <w:r w:rsidR="00693E05">
          <w:rPr>
            <w:vanish/>
          </w:rPr>
          <w:t>473</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15" w:history="1">
        <w:r w:rsidRPr="00C111F3">
          <w:t>625</w:t>
        </w:r>
        <w:r>
          <w:rPr>
            <w:rFonts w:asciiTheme="minorHAnsi" w:eastAsiaTheme="minorEastAsia" w:hAnsiTheme="minorHAnsi" w:cstheme="minorBidi"/>
            <w:sz w:val="22"/>
            <w:szCs w:val="22"/>
            <w:lang w:eastAsia="en-AU"/>
          </w:rPr>
          <w:tab/>
        </w:r>
        <w:r w:rsidRPr="00C111F3">
          <w:t>Therapeutic protection place—declaration</w:t>
        </w:r>
        <w:r>
          <w:tab/>
        </w:r>
        <w:r>
          <w:fldChar w:fldCharType="begin"/>
        </w:r>
        <w:r>
          <w:instrText xml:space="preserve"> PAGEREF _Toc521500515 \h </w:instrText>
        </w:r>
        <w:r>
          <w:fldChar w:fldCharType="separate"/>
        </w:r>
        <w:r w:rsidR="00693E05">
          <w:t>473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16" w:history="1">
        <w:r w:rsidRPr="00C111F3">
          <w:t>626</w:t>
        </w:r>
        <w:r>
          <w:rPr>
            <w:rFonts w:asciiTheme="minorHAnsi" w:eastAsiaTheme="minorEastAsia" w:hAnsiTheme="minorHAnsi" w:cstheme="minorBidi"/>
            <w:sz w:val="22"/>
            <w:szCs w:val="22"/>
            <w:lang w:eastAsia="en-AU"/>
          </w:rPr>
          <w:tab/>
        </w:r>
        <w:r w:rsidRPr="00C111F3">
          <w:t>Therapeutic protection place—exclusion of matters from declaration etc</w:t>
        </w:r>
        <w:r>
          <w:tab/>
        </w:r>
        <w:r>
          <w:fldChar w:fldCharType="begin"/>
        </w:r>
        <w:r>
          <w:instrText xml:space="preserve"> PAGEREF _Toc521500516 \h </w:instrText>
        </w:r>
        <w:r>
          <w:fldChar w:fldCharType="separate"/>
        </w:r>
        <w:r w:rsidR="00693E05">
          <w:t>473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17" w:history="1">
        <w:r w:rsidRPr="00C111F3">
          <w:t>627</w:t>
        </w:r>
        <w:r>
          <w:rPr>
            <w:rFonts w:asciiTheme="minorHAnsi" w:eastAsiaTheme="minorEastAsia" w:hAnsiTheme="minorHAnsi" w:cstheme="minorBidi"/>
            <w:sz w:val="22"/>
            <w:szCs w:val="22"/>
            <w:lang w:eastAsia="en-AU"/>
          </w:rPr>
          <w:tab/>
        </w:r>
        <w:r w:rsidRPr="00C111F3">
          <w:t>Therapeutic protection place—policies and procedures</w:t>
        </w:r>
        <w:r>
          <w:tab/>
        </w:r>
        <w:r>
          <w:fldChar w:fldCharType="begin"/>
        </w:r>
        <w:r>
          <w:instrText xml:space="preserve"> PAGEREF _Toc521500517 \h </w:instrText>
        </w:r>
        <w:r>
          <w:fldChar w:fldCharType="separate"/>
        </w:r>
        <w:r w:rsidR="00693E05">
          <w:t>474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18" w:history="1">
        <w:r w:rsidRPr="00C111F3">
          <w:t>628</w:t>
        </w:r>
        <w:r>
          <w:rPr>
            <w:rFonts w:asciiTheme="minorHAnsi" w:eastAsiaTheme="minorEastAsia" w:hAnsiTheme="minorHAnsi" w:cstheme="minorBidi"/>
            <w:sz w:val="22"/>
            <w:szCs w:val="22"/>
            <w:lang w:eastAsia="en-AU"/>
          </w:rPr>
          <w:tab/>
        </w:r>
        <w:r w:rsidRPr="00C111F3">
          <w:t>Authorisation of operating entity for therapeutic protection place</w:t>
        </w:r>
        <w:r>
          <w:tab/>
        </w:r>
        <w:r>
          <w:fldChar w:fldCharType="begin"/>
        </w:r>
        <w:r>
          <w:instrText xml:space="preserve"> PAGEREF _Toc521500518 \h </w:instrText>
        </w:r>
        <w:r>
          <w:fldChar w:fldCharType="separate"/>
        </w:r>
        <w:r w:rsidR="00693E05">
          <w:t>474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19" w:history="1">
        <w:r w:rsidRPr="00C111F3">
          <w:t>629</w:t>
        </w:r>
        <w:r>
          <w:rPr>
            <w:rFonts w:asciiTheme="minorHAnsi" w:eastAsiaTheme="minorEastAsia" w:hAnsiTheme="minorHAnsi" w:cstheme="minorBidi"/>
            <w:sz w:val="22"/>
            <w:szCs w:val="22"/>
            <w:lang w:eastAsia="en-AU"/>
          </w:rPr>
          <w:tab/>
        </w:r>
        <w:r w:rsidRPr="00C111F3">
          <w:t>Suspension of operating entity’s authorisation</w:t>
        </w:r>
        <w:r>
          <w:tab/>
        </w:r>
        <w:r>
          <w:fldChar w:fldCharType="begin"/>
        </w:r>
        <w:r>
          <w:instrText xml:space="preserve"> PAGEREF _Toc521500519 \h </w:instrText>
        </w:r>
        <w:r>
          <w:fldChar w:fldCharType="separate"/>
        </w:r>
        <w:r w:rsidR="00693E05">
          <w:t>475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20" w:history="1">
        <w:r w:rsidRPr="00C111F3">
          <w:t>630</w:t>
        </w:r>
        <w:r>
          <w:rPr>
            <w:rFonts w:asciiTheme="minorHAnsi" w:eastAsiaTheme="minorEastAsia" w:hAnsiTheme="minorHAnsi" w:cstheme="minorBidi"/>
            <w:sz w:val="22"/>
            <w:szCs w:val="22"/>
            <w:lang w:eastAsia="en-AU"/>
          </w:rPr>
          <w:tab/>
        </w:r>
        <w:r w:rsidRPr="00C111F3">
          <w:t>Revocation of operating entity’s authorisation</w:t>
        </w:r>
        <w:r>
          <w:tab/>
        </w:r>
        <w:r>
          <w:fldChar w:fldCharType="begin"/>
        </w:r>
        <w:r>
          <w:instrText xml:space="preserve"> PAGEREF _Toc521500520 \h </w:instrText>
        </w:r>
        <w:r>
          <w:fldChar w:fldCharType="separate"/>
        </w:r>
        <w:r w:rsidR="00693E05">
          <w:t>476</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521" w:history="1">
        <w:r w:rsidR="00672A10" w:rsidRPr="00C111F3">
          <w:t>Division 16.4.2</w:t>
        </w:r>
        <w:r w:rsidR="00672A10">
          <w:rPr>
            <w:rFonts w:asciiTheme="minorHAnsi" w:eastAsiaTheme="minorEastAsia" w:hAnsiTheme="minorHAnsi" w:cstheme="minorBidi"/>
            <w:b w:val="0"/>
            <w:sz w:val="22"/>
            <w:szCs w:val="22"/>
            <w:lang w:eastAsia="en-AU"/>
          </w:rPr>
          <w:tab/>
        </w:r>
        <w:r w:rsidR="00672A10" w:rsidRPr="00C111F3">
          <w:t>Therapeutic protection plan</w:t>
        </w:r>
        <w:r w:rsidR="00672A10" w:rsidRPr="00672A10">
          <w:rPr>
            <w:vanish/>
          </w:rPr>
          <w:tab/>
        </w:r>
        <w:r w:rsidR="00672A10" w:rsidRPr="00672A10">
          <w:rPr>
            <w:vanish/>
          </w:rPr>
          <w:fldChar w:fldCharType="begin"/>
        </w:r>
        <w:r w:rsidR="00672A10" w:rsidRPr="00672A10">
          <w:rPr>
            <w:vanish/>
          </w:rPr>
          <w:instrText xml:space="preserve"> PAGEREF _Toc521500521 \h </w:instrText>
        </w:r>
        <w:r w:rsidR="00672A10" w:rsidRPr="00672A10">
          <w:rPr>
            <w:vanish/>
          </w:rPr>
        </w:r>
        <w:r w:rsidR="00672A10" w:rsidRPr="00672A10">
          <w:rPr>
            <w:vanish/>
          </w:rPr>
          <w:fldChar w:fldCharType="separate"/>
        </w:r>
        <w:r w:rsidR="00693E05">
          <w:rPr>
            <w:vanish/>
          </w:rPr>
          <w:t>477</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22" w:history="1">
        <w:r w:rsidRPr="00C111F3">
          <w:t>631</w:t>
        </w:r>
        <w:r>
          <w:rPr>
            <w:rFonts w:asciiTheme="minorHAnsi" w:eastAsiaTheme="minorEastAsia" w:hAnsiTheme="minorHAnsi" w:cstheme="minorBidi"/>
            <w:sz w:val="22"/>
            <w:szCs w:val="22"/>
            <w:lang w:eastAsia="en-AU"/>
          </w:rPr>
          <w:tab/>
        </w:r>
        <w:r w:rsidRPr="00C111F3">
          <w:t>Public advocate and official visitor may be given therapeutic protection plan</w:t>
        </w:r>
        <w:r>
          <w:tab/>
        </w:r>
        <w:r>
          <w:fldChar w:fldCharType="begin"/>
        </w:r>
        <w:r>
          <w:instrText xml:space="preserve"> PAGEREF _Toc521500522 \h </w:instrText>
        </w:r>
        <w:r>
          <w:fldChar w:fldCharType="separate"/>
        </w:r>
        <w:r w:rsidR="00693E05">
          <w:t>477</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523" w:history="1">
        <w:r w:rsidR="00672A10" w:rsidRPr="00C111F3">
          <w:t>Division 16.4.3</w:t>
        </w:r>
        <w:r w:rsidR="00672A10">
          <w:rPr>
            <w:rFonts w:asciiTheme="minorHAnsi" w:eastAsiaTheme="minorEastAsia" w:hAnsiTheme="minorHAnsi" w:cstheme="minorBidi"/>
            <w:b w:val="0"/>
            <w:sz w:val="22"/>
            <w:szCs w:val="22"/>
            <w:lang w:eastAsia="en-AU"/>
          </w:rPr>
          <w:tab/>
        </w:r>
        <w:r w:rsidR="00672A10" w:rsidRPr="00C111F3">
          <w:t>Non-treating health practitioners</w:t>
        </w:r>
        <w:r w:rsidR="00672A10" w:rsidRPr="00672A10">
          <w:rPr>
            <w:vanish/>
          </w:rPr>
          <w:tab/>
        </w:r>
        <w:r w:rsidR="00672A10" w:rsidRPr="00672A10">
          <w:rPr>
            <w:vanish/>
          </w:rPr>
          <w:fldChar w:fldCharType="begin"/>
        </w:r>
        <w:r w:rsidR="00672A10" w:rsidRPr="00672A10">
          <w:rPr>
            <w:vanish/>
          </w:rPr>
          <w:instrText xml:space="preserve"> PAGEREF _Toc521500523 \h </w:instrText>
        </w:r>
        <w:r w:rsidR="00672A10" w:rsidRPr="00672A10">
          <w:rPr>
            <w:vanish/>
          </w:rPr>
        </w:r>
        <w:r w:rsidR="00672A10" w:rsidRPr="00672A10">
          <w:rPr>
            <w:vanish/>
          </w:rPr>
          <w:fldChar w:fldCharType="separate"/>
        </w:r>
        <w:r w:rsidR="00693E05">
          <w:rPr>
            <w:vanish/>
          </w:rPr>
          <w:t>477</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24" w:history="1">
        <w:r w:rsidRPr="00C111F3">
          <w:t>632</w:t>
        </w:r>
        <w:r>
          <w:rPr>
            <w:rFonts w:asciiTheme="minorHAnsi" w:eastAsiaTheme="minorEastAsia" w:hAnsiTheme="minorHAnsi" w:cstheme="minorBidi"/>
            <w:sz w:val="22"/>
            <w:szCs w:val="22"/>
            <w:lang w:eastAsia="en-AU"/>
          </w:rPr>
          <w:tab/>
        </w:r>
        <w:r w:rsidRPr="00C111F3">
          <w:t>Health practitioners—non-treating functions</w:t>
        </w:r>
        <w:r>
          <w:tab/>
        </w:r>
        <w:r>
          <w:fldChar w:fldCharType="begin"/>
        </w:r>
        <w:r>
          <w:instrText xml:space="preserve"> PAGEREF _Toc521500524 \h </w:instrText>
        </w:r>
        <w:r>
          <w:fldChar w:fldCharType="separate"/>
        </w:r>
        <w:r w:rsidR="00693E05">
          <w:t>477</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525" w:history="1">
        <w:r w:rsidR="00672A10" w:rsidRPr="00C111F3">
          <w:t>Division 16.4.4</w:t>
        </w:r>
        <w:r w:rsidR="00672A10">
          <w:rPr>
            <w:rFonts w:asciiTheme="minorHAnsi" w:eastAsiaTheme="minorEastAsia" w:hAnsiTheme="minorHAnsi" w:cstheme="minorBidi"/>
            <w:b w:val="0"/>
            <w:sz w:val="22"/>
            <w:szCs w:val="22"/>
            <w:lang w:eastAsia="en-AU"/>
          </w:rPr>
          <w:tab/>
        </w:r>
        <w:r w:rsidR="00672A10" w:rsidRPr="00C111F3">
          <w:t>Therapeutic protection register</w:t>
        </w:r>
        <w:r w:rsidR="00672A10" w:rsidRPr="00672A10">
          <w:rPr>
            <w:vanish/>
          </w:rPr>
          <w:tab/>
        </w:r>
        <w:r w:rsidR="00672A10" w:rsidRPr="00672A10">
          <w:rPr>
            <w:vanish/>
          </w:rPr>
          <w:fldChar w:fldCharType="begin"/>
        </w:r>
        <w:r w:rsidR="00672A10" w:rsidRPr="00672A10">
          <w:rPr>
            <w:vanish/>
          </w:rPr>
          <w:instrText xml:space="preserve"> PAGEREF _Toc521500525 \h </w:instrText>
        </w:r>
        <w:r w:rsidR="00672A10" w:rsidRPr="00672A10">
          <w:rPr>
            <w:vanish/>
          </w:rPr>
        </w:r>
        <w:r w:rsidR="00672A10" w:rsidRPr="00672A10">
          <w:rPr>
            <w:vanish/>
          </w:rPr>
          <w:fldChar w:fldCharType="separate"/>
        </w:r>
        <w:r w:rsidR="00693E05">
          <w:rPr>
            <w:vanish/>
          </w:rPr>
          <w:t>478</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26" w:history="1">
        <w:r w:rsidRPr="00C111F3">
          <w:t>633</w:t>
        </w:r>
        <w:r>
          <w:rPr>
            <w:rFonts w:asciiTheme="minorHAnsi" w:eastAsiaTheme="minorEastAsia" w:hAnsiTheme="minorHAnsi" w:cstheme="minorBidi"/>
            <w:sz w:val="22"/>
            <w:szCs w:val="22"/>
            <w:lang w:eastAsia="en-AU"/>
          </w:rPr>
          <w:tab/>
        </w:r>
        <w:r w:rsidRPr="00C111F3">
          <w:t>Therapeutic protection register</w:t>
        </w:r>
        <w:r>
          <w:tab/>
        </w:r>
        <w:r>
          <w:fldChar w:fldCharType="begin"/>
        </w:r>
        <w:r>
          <w:instrText xml:space="preserve"> PAGEREF _Toc521500526 \h </w:instrText>
        </w:r>
        <w:r>
          <w:fldChar w:fldCharType="separate"/>
        </w:r>
        <w:r w:rsidR="00693E05">
          <w:t>478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27" w:history="1">
        <w:r w:rsidRPr="00C111F3">
          <w:t>634</w:t>
        </w:r>
        <w:r>
          <w:rPr>
            <w:rFonts w:asciiTheme="minorHAnsi" w:eastAsiaTheme="minorEastAsia" w:hAnsiTheme="minorHAnsi" w:cstheme="minorBidi"/>
            <w:sz w:val="22"/>
            <w:szCs w:val="22"/>
            <w:lang w:eastAsia="en-AU"/>
          </w:rPr>
          <w:tab/>
        </w:r>
        <w:r w:rsidRPr="00C111F3">
          <w:t>Therapeutic protection register—who may have access?</w:t>
        </w:r>
        <w:r>
          <w:tab/>
        </w:r>
        <w:r>
          <w:fldChar w:fldCharType="begin"/>
        </w:r>
        <w:r>
          <w:instrText xml:space="preserve"> PAGEREF _Toc521500527 \h </w:instrText>
        </w:r>
        <w:r>
          <w:fldChar w:fldCharType="separate"/>
        </w:r>
        <w:r w:rsidR="00693E05">
          <w:t>479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28" w:history="1">
        <w:r w:rsidRPr="00C111F3">
          <w:t>635</w:t>
        </w:r>
        <w:r>
          <w:rPr>
            <w:rFonts w:asciiTheme="minorHAnsi" w:eastAsiaTheme="minorEastAsia" w:hAnsiTheme="minorHAnsi" w:cstheme="minorBidi"/>
            <w:sz w:val="22"/>
            <w:szCs w:val="22"/>
            <w:lang w:eastAsia="en-AU"/>
          </w:rPr>
          <w:tab/>
        </w:r>
        <w:r w:rsidRPr="00C111F3">
          <w:t>Therapeutic protection register—public advocate to inspect</w:t>
        </w:r>
        <w:r>
          <w:tab/>
        </w:r>
        <w:r>
          <w:fldChar w:fldCharType="begin"/>
        </w:r>
        <w:r>
          <w:instrText xml:space="preserve"> PAGEREF _Toc521500528 \h </w:instrText>
        </w:r>
        <w:r>
          <w:fldChar w:fldCharType="separate"/>
        </w:r>
        <w:r w:rsidR="00693E05">
          <w:t>480</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500529" w:history="1">
        <w:r w:rsidR="00672A10" w:rsidRPr="00C111F3">
          <w:t>Chapter 17</w:t>
        </w:r>
        <w:r w:rsidR="00672A10">
          <w:rPr>
            <w:rFonts w:asciiTheme="minorHAnsi" w:eastAsiaTheme="minorEastAsia" w:hAnsiTheme="minorHAnsi" w:cstheme="minorBidi"/>
            <w:b w:val="0"/>
            <w:sz w:val="22"/>
            <w:szCs w:val="22"/>
            <w:lang w:eastAsia="en-AU"/>
          </w:rPr>
          <w:tab/>
        </w:r>
        <w:r w:rsidR="00672A10" w:rsidRPr="00C111F3">
          <w:t>Care and protection—interstate transfer of orders and proceedings</w:t>
        </w:r>
        <w:r w:rsidR="00672A10" w:rsidRPr="00672A10">
          <w:rPr>
            <w:vanish/>
          </w:rPr>
          <w:tab/>
        </w:r>
        <w:r w:rsidR="00672A10" w:rsidRPr="00672A10">
          <w:rPr>
            <w:vanish/>
          </w:rPr>
          <w:fldChar w:fldCharType="begin"/>
        </w:r>
        <w:r w:rsidR="00672A10" w:rsidRPr="00672A10">
          <w:rPr>
            <w:vanish/>
          </w:rPr>
          <w:instrText xml:space="preserve"> PAGEREF _Toc521500529 \h </w:instrText>
        </w:r>
        <w:r w:rsidR="00672A10" w:rsidRPr="00672A10">
          <w:rPr>
            <w:vanish/>
          </w:rPr>
        </w:r>
        <w:r w:rsidR="00672A10" w:rsidRPr="00672A10">
          <w:rPr>
            <w:vanish/>
          </w:rPr>
          <w:fldChar w:fldCharType="separate"/>
        </w:r>
        <w:r w:rsidR="00693E05">
          <w:rPr>
            <w:vanish/>
          </w:rPr>
          <w:t>481</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530" w:history="1">
        <w:r w:rsidR="00672A10" w:rsidRPr="00C111F3">
          <w:t>Part 17.1</w:t>
        </w:r>
        <w:r w:rsidR="00672A10">
          <w:rPr>
            <w:rFonts w:asciiTheme="minorHAnsi" w:eastAsiaTheme="minorEastAsia" w:hAnsiTheme="minorHAnsi" w:cstheme="minorBidi"/>
            <w:b w:val="0"/>
            <w:sz w:val="22"/>
            <w:szCs w:val="22"/>
            <w:lang w:eastAsia="en-AU"/>
          </w:rPr>
          <w:tab/>
        </w:r>
        <w:r w:rsidR="00672A10" w:rsidRPr="00C111F3">
          <w:t>Preliminary</w:t>
        </w:r>
        <w:r w:rsidR="00672A10" w:rsidRPr="00672A10">
          <w:rPr>
            <w:vanish/>
          </w:rPr>
          <w:tab/>
        </w:r>
        <w:r w:rsidR="00672A10" w:rsidRPr="00672A10">
          <w:rPr>
            <w:vanish/>
          </w:rPr>
          <w:fldChar w:fldCharType="begin"/>
        </w:r>
        <w:r w:rsidR="00672A10" w:rsidRPr="00672A10">
          <w:rPr>
            <w:vanish/>
          </w:rPr>
          <w:instrText xml:space="preserve"> PAGEREF _Toc521500530 \h </w:instrText>
        </w:r>
        <w:r w:rsidR="00672A10" w:rsidRPr="00672A10">
          <w:rPr>
            <w:vanish/>
          </w:rPr>
        </w:r>
        <w:r w:rsidR="00672A10" w:rsidRPr="00672A10">
          <w:rPr>
            <w:vanish/>
          </w:rPr>
          <w:fldChar w:fldCharType="separate"/>
        </w:r>
        <w:r w:rsidR="00693E05">
          <w:rPr>
            <w:vanish/>
          </w:rPr>
          <w:t>481</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31" w:history="1">
        <w:r w:rsidRPr="00C111F3">
          <w:t>636</w:t>
        </w:r>
        <w:r>
          <w:rPr>
            <w:rFonts w:asciiTheme="minorHAnsi" w:eastAsiaTheme="minorEastAsia" w:hAnsiTheme="minorHAnsi" w:cstheme="minorBidi"/>
            <w:sz w:val="22"/>
            <w:szCs w:val="22"/>
            <w:lang w:eastAsia="en-AU"/>
          </w:rPr>
          <w:tab/>
        </w:r>
        <w:r w:rsidRPr="00C111F3">
          <w:t>Object of ch 17</w:t>
        </w:r>
        <w:r>
          <w:tab/>
        </w:r>
        <w:r>
          <w:fldChar w:fldCharType="begin"/>
        </w:r>
        <w:r>
          <w:instrText xml:space="preserve"> PAGEREF _Toc521500531 \h </w:instrText>
        </w:r>
        <w:r>
          <w:fldChar w:fldCharType="separate"/>
        </w:r>
        <w:r w:rsidR="00693E05">
          <w:t>481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32" w:history="1">
        <w:r w:rsidRPr="00C111F3">
          <w:t>637</w:t>
        </w:r>
        <w:r>
          <w:rPr>
            <w:rFonts w:asciiTheme="minorHAnsi" w:eastAsiaTheme="minorEastAsia" w:hAnsiTheme="minorHAnsi" w:cstheme="minorBidi"/>
            <w:sz w:val="22"/>
            <w:szCs w:val="22"/>
            <w:lang w:eastAsia="en-AU"/>
          </w:rPr>
          <w:tab/>
        </w:r>
        <w:r w:rsidRPr="00C111F3">
          <w:t>Definitions—ch 17</w:t>
        </w:r>
        <w:r>
          <w:tab/>
        </w:r>
        <w:r>
          <w:fldChar w:fldCharType="begin"/>
        </w:r>
        <w:r>
          <w:instrText xml:space="preserve"> PAGEREF _Toc521500532 \h </w:instrText>
        </w:r>
        <w:r>
          <w:fldChar w:fldCharType="separate"/>
        </w:r>
        <w:r w:rsidR="00693E05">
          <w:t>481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33" w:history="1">
        <w:r w:rsidRPr="00C111F3">
          <w:t>638</w:t>
        </w:r>
        <w:r>
          <w:rPr>
            <w:rFonts w:asciiTheme="minorHAnsi" w:eastAsiaTheme="minorEastAsia" w:hAnsiTheme="minorHAnsi" w:cstheme="minorBidi"/>
            <w:sz w:val="22"/>
            <w:szCs w:val="22"/>
            <w:lang w:eastAsia="en-AU"/>
          </w:rPr>
          <w:tab/>
        </w:r>
        <w:r w:rsidRPr="00C111F3">
          <w:t xml:space="preserve">What is a </w:t>
        </w:r>
        <w:r w:rsidRPr="00C111F3">
          <w:rPr>
            <w:i/>
          </w:rPr>
          <w:t>child welfare order</w:t>
        </w:r>
        <w:r w:rsidRPr="00C111F3">
          <w:t>?</w:t>
        </w:r>
        <w:r>
          <w:tab/>
        </w:r>
        <w:r>
          <w:fldChar w:fldCharType="begin"/>
        </w:r>
        <w:r>
          <w:instrText xml:space="preserve"> PAGEREF _Toc521500533 \h </w:instrText>
        </w:r>
        <w:r>
          <w:fldChar w:fldCharType="separate"/>
        </w:r>
        <w:r w:rsidR="00693E05">
          <w:t>482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34" w:history="1">
        <w:r w:rsidRPr="00C111F3">
          <w:t>639</w:t>
        </w:r>
        <w:r>
          <w:rPr>
            <w:rFonts w:asciiTheme="minorHAnsi" w:eastAsiaTheme="minorEastAsia" w:hAnsiTheme="minorHAnsi" w:cstheme="minorBidi"/>
            <w:sz w:val="22"/>
            <w:szCs w:val="22"/>
            <w:lang w:eastAsia="en-AU"/>
          </w:rPr>
          <w:tab/>
        </w:r>
        <w:r w:rsidRPr="00C111F3">
          <w:t xml:space="preserve">What is a </w:t>
        </w:r>
        <w:r w:rsidRPr="00C111F3">
          <w:rPr>
            <w:i/>
          </w:rPr>
          <w:t>child welfare proceeding</w:t>
        </w:r>
        <w:r w:rsidRPr="00C111F3">
          <w:t>?</w:t>
        </w:r>
        <w:r>
          <w:tab/>
        </w:r>
        <w:r>
          <w:fldChar w:fldCharType="begin"/>
        </w:r>
        <w:r>
          <w:instrText xml:space="preserve"> PAGEREF _Toc521500534 \h </w:instrText>
        </w:r>
        <w:r>
          <w:fldChar w:fldCharType="separate"/>
        </w:r>
        <w:r w:rsidR="00693E05">
          <w:t>483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35" w:history="1">
        <w:r w:rsidRPr="00C111F3">
          <w:t>640</w:t>
        </w:r>
        <w:r>
          <w:rPr>
            <w:rFonts w:asciiTheme="minorHAnsi" w:eastAsiaTheme="minorEastAsia" w:hAnsiTheme="minorHAnsi" w:cstheme="minorBidi"/>
            <w:sz w:val="22"/>
            <w:szCs w:val="22"/>
            <w:lang w:eastAsia="en-AU"/>
          </w:rPr>
          <w:tab/>
        </w:r>
        <w:r w:rsidRPr="00C111F3">
          <w:t xml:space="preserve">What is a </w:t>
        </w:r>
        <w:r w:rsidRPr="00C111F3">
          <w:rPr>
            <w:i/>
          </w:rPr>
          <w:t>child welfare law</w:t>
        </w:r>
        <w:r w:rsidRPr="00C111F3">
          <w:t>?</w:t>
        </w:r>
        <w:r>
          <w:tab/>
        </w:r>
        <w:r>
          <w:fldChar w:fldCharType="begin"/>
        </w:r>
        <w:r>
          <w:instrText xml:space="preserve"> PAGEREF _Toc521500535 \h </w:instrText>
        </w:r>
        <w:r>
          <w:fldChar w:fldCharType="separate"/>
        </w:r>
        <w:r w:rsidR="00693E05">
          <w:t>483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36" w:history="1">
        <w:r w:rsidRPr="00C111F3">
          <w:t>641</w:t>
        </w:r>
        <w:r>
          <w:rPr>
            <w:rFonts w:asciiTheme="minorHAnsi" w:eastAsiaTheme="minorEastAsia" w:hAnsiTheme="minorHAnsi" w:cstheme="minorBidi"/>
            <w:sz w:val="22"/>
            <w:szCs w:val="22"/>
            <w:lang w:eastAsia="en-AU"/>
          </w:rPr>
          <w:tab/>
        </w:r>
        <w:r w:rsidRPr="00C111F3">
          <w:t xml:space="preserve">What is an </w:t>
        </w:r>
        <w:r w:rsidRPr="00C111F3">
          <w:rPr>
            <w:i/>
          </w:rPr>
          <w:t>interstate law</w:t>
        </w:r>
        <w:r w:rsidRPr="00C111F3">
          <w:t>?</w:t>
        </w:r>
        <w:r>
          <w:tab/>
        </w:r>
        <w:r>
          <w:fldChar w:fldCharType="begin"/>
        </w:r>
        <w:r>
          <w:instrText xml:space="preserve"> PAGEREF _Toc521500536 \h </w:instrText>
        </w:r>
        <w:r>
          <w:fldChar w:fldCharType="separate"/>
        </w:r>
        <w:r w:rsidR="00693E05">
          <w:t>484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37" w:history="1">
        <w:r w:rsidRPr="00C111F3">
          <w:t>642</w:t>
        </w:r>
        <w:r>
          <w:rPr>
            <w:rFonts w:asciiTheme="minorHAnsi" w:eastAsiaTheme="minorEastAsia" w:hAnsiTheme="minorHAnsi" w:cstheme="minorBidi"/>
            <w:sz w:val="22"/>
            <w:szCs w:val="22"/>
            <w:lang w:eastAsia="en-AU"/>
          </w:rPr>
          <w:tab/>
        </w:r>
        <w:r w:rsidRPr="00C111F3">
          <w:t xml:space="preserve">Who is an </w:t>
        </w:r>
        <w:r w:rsidRPr="00C111F3">
          <w:rPr>
            <w:i/>
          </w:rPr>
          <w:t>interstate officer</w:t>
        </w:r>
        <w:r w:rsidRPr="00C111F3">
          <w:t>?</w:t>
        </w:r>
        <w:r>
          <w:tab/>
        </w:r>
        <w:r>
          <w:fldChar w:fldCharType="begin"/>
        </w:r>
        <w:r>
          <w:instrText xml:space="preserve"> PAGEREF _Toc521500537 \h </w:instrText>
        </w:r>
        <w:r>
          <w:fldChar w:fldCharType="separate"/>
        </w:r>
        <w:r w:rsidR="00693E05">
          <w:t>484</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538" w:history="1">
        <w:r w:rsidR="00672A10" w:rsidRPr="00C111F3">
          <w:t>Part 17.2</w:t>
        </w:r>
        <w:r w:rsidR="00672A10">
          <w:rPr>
            <w:rFonts w:asciiTheme="minorHAnsi" w:eastAsiaTheme="minorEastAsia" w:hAnsiTheme="minorHAnsi" w:cstheme="minorBidi"/>
            <w:b w:val="0"/>
            <w:sz w:val="22"/>
            <w:szCs w:val="22"/>
            <w:lang w:eastAsia="en-AU"/>
          </w:rPr>
          <w:tab/>
        </w:r>
        <w:r w:rsidR="00672A10" w:rsidRPr="00C111F3">
          <w:t>Interstate transfer of ACT child welfare orders</w:t>
        </w:r>
        <w:r w:rsidR="00672A10" w:rsidRPr="00672A10">
          <w:rPr>
            <w:vanish/>
          </w:rPr>
          <w:tab/>
        </w:r>
        <w:r w:rsidR="00672A10" w:rsidRPr="00672A10">
          <w:rPr>
            <w:vanish/>
          </w:rPr>
          <w:fldChar w:fldCharType="begin"/>
        </w:r>
        <w:r w:rsidR="00672A10" w:rsidRPr="00672A10">
          <w:rPr>
            <w:vanish/>
          </w:rPr>
          <w:instrText xml:space="preserve"> PAGEREF _Toc521500538 \h </w:instrText>
        </w:r>
        <w:r w:rsidR="00672A10" w:rsidRPr="00672A10">
          <w:rPr>
            <w:vanish/>
          </w:rPr>
        </w:r>
        <w:r w:rsidR="00672A10" w:rsidRPr="00672A10">
          <w:rPr>
            <w:vanish/>
          </w:rPr>
          <w:fldChar w:fldCharType="separate"/>
        </w:r>
        <w:r w:rsidR="00693E05">
          <w:rPr>
            <w:vanish/>
          </w:rPr>
          <w:t>485</w:t>
        </w:r>
        <w:r w:rsidR="00672A10" w:rsidRPr="00672A10">
          <w:rPr>
            <w:vanish/>
          </w:rP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539" w:history="1">
        <w:r w:rsidR="00672A10" w:rsidRPr="00C111F3">
          <w:t>Division 17.2.1</w:t>
        </w:r>
        <w:r w:rsidR="00672A10">
          <w:rPr>
            <w:rFonts w:asciiTheme="minorHAnsi" w:eastAsiaTheme="minorEastAsia" w:hAnsiTheme="minorHAnsi" w:cstheme="minorBidi"/>
            <w:b w:val="0"/>
            <w:sz w:val="22"/>
            <w:szCs w:val="22"/>
            <w:lang w:eastAsia="en-AU"/>
          </w:rPr>
          <w:tab/>
        </w:r>
        <w:r w:rsidR="00672A10" w:rsidRPr="00C111F3">
          <w:t>Transfers of orders by director</w:t>
        </w:r>
        <w:r w:rsidR="00672A10" w:rsidRPr="00C111F3">
          <w:noBreakHyphen/>
          <w:t>general</w:t>
        </w:r>
        <w:r w:rsidR="00672A10" w:rsidRPr="00672A10">
          <w:rPr>
            <w:vanish/>
          </w:rPr>
          <w:tab/>
        </w:r>
        <w:r w:rsidR="00672A10" w:rsidRPr="00672A10">
          <w:rPr>
            <w:vanish/>
          </w:rPr>
          <w:fldChar w:fldCharType="begin"/>
        </w:r>
        <w:r w:rsidR="00672A10" w:rsidRPr="00672A10">
          <w:rPr>
            <w:vanish/>
          </w:rPr>
          <w:instrText xml:space="preserve"> PAGEREF _Toc521500539 \h </w:instrText>
        </w:r>
        <w:r w:rsidR="00672A10" w:rsidRPr="00672A10">
          <w:rPr>
            <w:vanish/>
          </w:rPr>
        </w:r>
        <w:r w:rsidR="00672A10" w:rsidRPr="00672A10">
          <w:rPr>
            <w:vanish/>
          </w:rPr>
          <w:fldChar w:fldCharType="separate"/>
        </w:r>
        <w:r w:rsidR="00693E05">
          <w:rPr>
            <w:vanish/>
          </w:rPr>
          <w:t>485</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40" w:history="1">
        <w:r w:rsidRPr="00C111F3">
          <w:t>643</w:t>
        </w:r>
        <w:r>
          <w:rPr>
            <w:rFonts w:asciiTheme="minorHAnsi" w:eastAsiaTheme="minorEastAsia" w:hAnsiTheme="minorHAnsi" w:cstheme="minorBidi"/>
            <w:sz w:val="22"/>
            <w:szCs w:val="22"/>
            <w:lang w:eastAsia="en-AU"/>
          </w:rPr>
          <w:tab/>
        </w:r>
        <w:r w:rsidRPr="00C111F3">
          <w:t>Director</w:t>
        </w:r>
        <w:r w:rsidRPr="00C111F3">
          <w:noBreakHyphen/>
          <w:t>general may transfer child welfare order</w:t>
        </w:r>
        <w:r>
          <w:tab/>
        </w:r>
        <w:r>
          <w:fldChar w:fldCharType="begin"/>
        </w:r>
        <w:r>
          <w:instrText xml:space="preserve"> PAGEREF _Toc521500540 \h </w:instrText>
        </w:r>
        <w:r>
          <w:fldChar w:fldCharType="separate"/>
        </w:r>
        <w:r w:rsidR="00693E05">
          <w:t>485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41" w:history="1">
        <w:r w:rsidRPr="00C111F3">
          <w:t>644</w:t>
        </w:r>
        <w:r>
          <w:rPr>
            <w:rFonts w:asciiTheme="minorHAnsi" w:eastAsiaTheme="minorEastAsia" w:hAnsiTheme="minorHAnsi" w:cstheme="minorBidi"/>
            <w:sz w:val="22"/>
            <w:szCs w:val="22"/>
            <w:lang w:eastAsia="en-AU"/>
          </w:rPr>
          <w:tab/>
        </w:r>
        <w:r w:rsidRPr="00C111F3">
          <w:t>Director</w:t>
        </w:r>
        <w:r w:rsidRPr="00C111F3">
          <w:noBreakHyphen/>
          <w:t>general transfer—considerations</w:t>
        </w:r>
        <w:r>
          <w:tab/>
        </w:r>
        <w:r>
          <w:fldChar w:fldCharType="begin"/>
        </w:r>
        <w:r>
          <w:instrText xml:space="preserve"> PAGEREF _Toc521500541 \h </w:instrText>
        </w:r>
        <w:r>
          <w:fldChar w:fldCharType="separate"/>
        </w:r>
        <w:r w:rsidR="00693E05">
          <w:t>486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42" w:history="1">
        <w:r w:rsidRPr="00C111F3">
          <w:t>645</w:t>
        </w:r>
        <w:r>
          <w:rPr>
            <w:rFonts w:asciiTheme="minorHAnsi" w:eastAsiaTheme="minorEastAsia" w:hAnsiTheme="minorHAnsi" w:cstheme="minorBidi"/>
            <w:sz w:val="22"/>
            <w:szCs w:val="22"/>
            <w:lang w:eastAsia="en-AU"/>
          </w:rPr>
          <w:tab/>
        </w:r>
        <w:r w:rsidRPr="00C111F3">
          <w:t>Director</w:t>
        </w:r>
        <w:r w:rsidRPr="00C111F3">
          <w:noBreakHyphen/>
          <w:t>general transfer—certain people must agree</w:t>
        </w:r>
        <w:r>
          <w:tab/>
        </w:r>
        <w:r>
          <w:fldChar w:fldCharType="begin"/>
        </w:r>
        <w:r>
          <w:instrText xml:space="preserve"> PAGEREF _Toc521500542 \h </w:instrText>
        </w:r>
        <w:r>
          <w:fldChar w:fldCharType="separate"/>
        </w:r>
        <w:r w:rsidR="00693E05">
          <w:t>487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43" w:history="1">
        <w:r w:rsidRPr="00C111F3">
          <w:t>646</w:t>
        </w:r>
        <w:r>
          <w:rPr>
            <w:rFonts w:asciiTheme="minorHAnsi" w:eastAsiaTheme="minorEastAsia" w:hAnsiTheme="minorHAnsi" w:cstheme="minorBidi"/>
            <w:sz w:val="22"/>
            <w:szCs w:val="22"/>
            <w:lang w:eastAsia="en-AU"/>
          </w:rPr>
          <w:tab/>
        </w:r>
        <w:r w:rsidRPr="00C111F3">
          <w:t>Director</w:t>
        </w:r>
        <w:r w:rsidRPr="00C111F3">
          <w:noBreakHyphen/>
          <w:t>general transfer—certain people must be told</w:t>
        </w:r>
        <w:r>
          <w:tab/>
        </w:r>
        <w:r>
          <w:fldChar w:fldCharType="begin"/>
        </w:r>
        <w:r>
          <w:instrText xml:space="preserve"> PAGEREF _Toc521500543 \h </w:instrText>
        </w:r>
        <w:r>
          <w:fldChar w:fldCharType="separate"/>
        </w:r>
        <w:r w:rsidR="00693E05">
          <w:t>489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44" w:history="1">
        <w:r w:rsidRPr="00C111F3">
          <w:t>647</w:t>
        </w:r>
        <w:r>
          <w:rPr>
            <w:rFonts w:asciiTheme="minorHAnsi" w:eastAsiaTheme="minorEastAsia" w:hAnsiTheme="minorHAnsi" w:cstheme="minorBidi"/>
            <w:sz w:val="22"/>
            <w:szCs w:val="22"/>
            <w:lang w:eastAsia="en-AU"/>
          </w:rPr>
          <w:tab/>
        </w:r>
        <w:r w:rsidRPr="00C111F3">
          <w:t>Director</w:t>
        </w:r>
        <w:r w:rsidRPr="00C111F3">
          <w:noBreakHyphen/>
          <w:t>general transfer—limited time for review</w:t>
        </w:r>
        <w:r>
          <w:tab/>
        </w:r>
        <w:r>
          <w:fldChar w:fldCharType="begin"/>
        </w:r>
        <w:r>
          <w:instrText xml:space="preserve"> PAGEREF _Toc521500544 \h </w:instrText>
        </w:r>
        <w:r>
          <w:fldChar w:fldCharType="separate"/>
        </w:r>
        <w:r w:rsidR="00693E05">
          <w:t>489</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545" w:history="1">
        <w:r w:rsidR="00672A10" w:rsidRPr="00C111F3">
          <w:t>Division 17.2.2</w:t>
        </w:r>
        <w:r w:rsidR="00672A10">
          <w:rPr>
            <w:rFonts w:asciiTheme="minorHAnsi" w:eastAsiaTheme="minorEastAsia" w:hAnsiTheme="minorHAnsi" w:cstheme="minorBidi"/>
            <w:b w:val="0"/>
            <w:sz w:val="22"/>
            <w:szCs w:val="22"/>
            <w:lang w:eastAsia="en-AU"/>
          </w:rPr>
          <w:tab/>
        </w:r>
        <w:r w:rsidR="00672A10" w:rsidRPr="00C111F3">
          <w:t>Transfer of orders by Childrens Court</w:t>
        </w:r>
        <w:r w:rsidR="00672A10" w:rsidRPr="00672A10">
          <w:rPr>
            <w:vanish/>
          </w:rPr>
          <w:tab/>
        </w:r>
        <w:r w:rsidR="00672A10" w:rsidRPr="00672A10">
          <w:rPr>
            <w:vanish/>
          </w:rPr>
          <w:fldChar w:fldCharType="begin"/>
        </w:r>
        <w:r w:rsidR="00672A10" w:rsidRPr="00672A10">
          <w:rPr>
            <w:vanish/>
          </w:rPr>
          <w:instrText xml:space="preserve"> PAGEREF _Toc521500545 \h </w:instrText>
        </w:r>
        <w:r w:rsidR="00672A10" w:rsidRPr="00672A10">
          <w:rPr>
            <w:vanish/>
          </w:rPr>
        </w:r>
        <w:r w:rsidR="00672A10" w:rsidRPr="00672A10">
          <w:rPr>
            <w:vanish/>
          </w:rPr>
          <w:fldChar w:fldCharType="separate"/>
        </w:r>
        <w:r w:rsidR="00693E05">
          <w:rPr>
            <w:vanish/>
          </w:rPr>
          <w:t>490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46" w:history="1">
        <w:r w:rsidRPr="00C111F3">
          <w:t>648</w:t>
        </w:r>
        <w:r>
          <w:rPr>
            <w:rFonts w:asciiTheme="minorHAnsi" w:eastAsiaTheme="minorEastAsia" w:hAnsiTheme="minorHAnsi" w:cstheme="minorBidi"/>
            <w:sz w:val="22"/>
            <w:szCs w:val="22"/>
            <w:lang w:eastAsia="en-AU"/>
          </w:rPr>
          <w:tab/>
        </w:r>
        <w:r w:rsidRPr="00C111F3">
          <w:t>Childrens Court transfer—application</w:t>
        </w:r>
        <w:r>
          <w:tab/>
        </w:r>
        <w:r>
          <w:fldChar w:fldCharType="begin"/>
        </w:r>
        <w:r>
          <w:instrText xml:space="preserve"> PAGEREF _Toc521500546 \h </w:instrText>
        </w:r>
        <w:r>
          <w:fldChar w:fldCharType="separate"/>
        </w:r>
        <w:r w:rsidR="00693E05">
          <w:t>490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47" w:history="1">
        <w:r w:rsidRPr="00C111F3">
          <w:t>649</w:t>
        </w:r>
        <w:r>
          <w:rPr>
            <w:rFonts w:asciiTheme="minorHAnsi" w:eastAsiaTheme="minorEastAsia" w:hAnsiTheme="minorHAnsi" w:cstheme="minorBidi"/>
            <w:sz w:val="22"/>
            <w:szCs w:val="22"/>
            <w:lang w:eastAsia="en-AU"/>
          </w:rPr>
          <w:tab/>
        </w:r>
        <w:r w:rsidRPr="00C111F3">
          <w:t>Childrens Court transfer—criteria</w:t>
        </w:r>
        <w:r>
          <w:tab/>
        </w:r>
        <w:r>
          <w:fldChar w:fldCharType="begin"/>
        </w:r>
        <w:r>
          <w:instrText xml:space="preserve"> PAGEREF _Toc521500547 \h </w:instrText>
        </w:r>
        <w:r>
          <w:fldChar w:fldCharType="separate"/>
        </w:r>
        <w:r w:rsidR="00693E05">
          <w:t>490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48" w:history="1">
        <w:r w:rsidRPr="00C111F3">
          <w:t>650</w:t>
        </w:r>
        <w:r>
          <w:rPr>
            <w:rFonts w:asciiTheme="minorHAnsi" w:eastAsiaTheme="minorEastAsia" w:hAnsiTheme="minorHAnsi" w:cstheme="minorBidi"/>
            <w:sz w:val="22"/>
            <w:szCs w:val="22"/>
            <w:lang w:eastAsia="en-AU"/>
          </w:rPr>
          <w:tab/>
        </w:r>
        <w:r w:rsidRPr="00C111F3">
          <w:t>Childrens Court transfer—interstate orders</w:t>
        </w:r>
        <w:r>
          <w:tab/>
        </w:r>
        <w:r>
          <w:fldChar w:fldCharType="begin"/>
        </w:r>
        <w:r>
          <w:instrText xml:space="preserve"> PAGEREF _Toc521500548 \h </w:instrText>
        </w:r>
        <w:r>
          <w:fldChar w:fldCharType="separate"/>
        </w:r>
        <w:r w:rsidR="00693E05">
          <w:t>490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49" w:history="1">
        <w:r w:rsidRPr="00C111F3">
          <w:t>651</w:t>
        </w:r>
        <w:r>
          <w:rPr>
            <w:rFonts w:asciiTheme="minorHAnsi" w:eastAsiaTheme="minorEastAsia" w:hAnsiTheme="minorHAnsi" w:cstheme="minorBidi"/>
            <w:sz w:val="22"/>
            <w:szCs w:val="22"/>
            <w:lang w:eastAsia="en-AU"/>
          </w:rPr>
          <w:tab/>
        </w:r>
        <w:r w:rsidRPr="00C111F3">
          <w:t>Childrens Court transfer—considerations</w:t>
        </w:r>
        <w:r>
          <w:tab/>
        </w:r>
        <w:r>
          <w:fldChar w:fldCharType="begin"/>
        </w:r>
        <w:r>
          <w:instrText xml:space="preserve"> PAGEREF _Toc521500549 \h </w:instrText>
        </w:r>
        <w:r>
          <w:fldChar w:fldCharType="separate"/>
        </w:r>
        <w:r w:rsidR="00693E05">
          <w:t>491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50" w:history="1">
        <w:r w:rsidRPr="00C111F3">
          <w:t>652</w:t>
        </w:r>
        <w:r>
          <w:rPr>
            <w:rFonts w:asciiTheme="minorHAnsi" w:eastAsiaTheme="minorEastAsia" w:hAnsiTheme="minorHAnsi" w:cstheme="minorBidi"/>
            <w:sz w:val="22"/>
            <w:szCs w:val="22"/>
            <w:lang w:eastAsia="en-AU"/>
          </w:rPr>
          <w:tab/>
        </w:r>
        <w:r w:rsidRPr="00C111F3">
          <w:t>Childrens Court transfer—care plans</w:t>
        </w:r>
        <w:r>
          <w:tab/>
        </w:r>
        <w:r>
          <w:fldChar w:fldCharType="begin"/>
        </w:r>
        <w:r>
          <w:instrText xml:space="preserve"> PAGEREF _Toc521500550 \h </w:instrText>
        </w:r>
        <w:r>
          <w:fldChar w:fldCharType="separate"/>
        </w:r>
        <w:r w:rsidR="00693E05">
          <w:t>492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51" w:history="1">
        <w:r w:rsidRPr="00C111F3">
          <w:t>653</w:t>
        </w:r>
        <w:r>
          <w:rPr>
            <w:rFonts w:asciiTheme="minorHAnsi" w:eastAsiaTheme="minorEastAsia" w:hAnsiTheme="minorHAnsi" w:cstheme="minorBidi"/>
            <w:sz w:val="22"/>
            <w:szCs w:val="22"/>
            <w:lang w:eastAsia="en-AU"/>
          </w:rPr>
          <w:tab/>
        </w:r>
        <w:r w:rsidRPr="00C111F3">
          <w:t>Childrens Court transfer—appeal applications</w:t>
        </w:r>
        <w:r>
          <w:tab/>
        </w:r>
        <w:r>
          <w:fldChar w:fldCharType="begin"/>
        </w:r>
        <w:r>
          <w:instrText xml:space="preserve"> PAGEREF _Toc521500551 \h </w:instrText>
        </w:r>
        <w:r>
          <w:fldChar w:fldCharType="separate"/>
        </w:r>
        <w:r w:rsidR="00693E05">
          <w:t>492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52" w:history="1">
        <w:r w:rsidRPr="00C111F3">
          <w:t>654</w:t>
        </w:r>
        <w:r>
          <w:rPr>
            <w:rFonts w:asciiTheme="minorHAnsi" w:eastAsiaTheme="minorEastAsia" w:hAnsiTheme="minorHAnsi" w:cstheme="minorBidi"/>
            <w:sz w:val="22"/>
            <w:szCs w:val="22"/>
            <w:lang w:eastAsia="en-AU"/>
          </w:rPr>
          <w:tab/>
        </w:r>
        <w:r w:rsidRPr="00C111F3">
          <w:t>Childrens Court transfer—appeals</w:t>
        </w:r>
        <w:r>
          <w:tab/>
        </w:r>
        <w:r>
          <w:fldChar w:fldCharType="begin"/>
        </w:r>
        <w:r>
          <w:instrText xml:space="preserve"> PAGEREF _Toc521500552 \h </w:instrText>
        </w:r>
        <w:r>
          <w:fldChar w:fldCharType="separate"/>
        </w:r>
        <w:r w:rsidR="00693E05">
          <w:t>493</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553" w:history="1">
        <w:r w:rsidR="00672A10" w:rsidRPr="00C111F3">
          <w:t>Division 17.2.3</w:t>
        </w:r>
        <w:r w:rsidR="00672A10">
          <w:rPr>
            <w:rFonts w:asciiTheme="minorHAnsi" w:eastAsiaTheme="minorEastAsia" w:hAnsiTheme="minorHAnsi" w:cstheme="minorBidi"/>
            <w:b w:val="0"/>
            <w:sz w:val="22"/>
            <w:szCs w:val="22"/>
            <w:lang w:eastAsia="en-AU"/>
          </w:rPr>
          <w:tab/>
        </w:r>
        <w:r w:rsidR="00672A10" w:rsidRPr="00C111F3">
          <w:t>Interstate registration of ACT orders</w:t>
        </w:r>
        <w:r w:rsidR="00672A10" w:rsidRPr="00672A10">
          <w:rPr>
            <w:vanish/>
          </w:rPr>
          <w:tab/>
        </w:r>
        <w:r w:rsidR="00672A10" w:rsidRPr="00672A10">
          <w:rPr>
            <w:vanish/>
          </w:rPr>
          <w:fldChar w:fldCharType="begin"/>
        </w:r>
        <w:r w:rsidR="00672A10" w:rsidRPr="00672A10">
          <w:rPr>
            <w:vanish/>
          </w:rPr>
          <w:instrText xml:space="preserve"> PAGEREF _Toc521500553 \h </w:instrText>
        </w:r>
        <w:r w:rsidR="00672A10" w:rsidRPr="00672A10">
          <w:rPr>
            <w:vanish/>
          </w:rPr>
        </w:r>
        <w:r w:rsidR="00672A10" w:rsidRPr="00672A10">
          <w:rPr>
            <w:vanish/>
          </w:rPr>
          <w:fldChar w:fldCharType="separate"/>
        </w:r>
        <w:r w:rsidR="00693E05">
          <w:rPr>
            <w:vanish/>
          </w:rPr>
          <w:t>493</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54" w:history="1">
        <w:r w:rsidRPr="00C111F3">
          <w:t>655</w:t>
        </w:r>
        <w:r>
          <w:rPr>
            <w:rFonts w:asciiTheme="minorHAnsi" w:eastAsiaTheme="minorEastAsia" w:hAnsiTheme="minorHAnsi" w:cstheme="minorBidi"/>
            <w:sz w:val="22"/>
            <w:szCs w:val="22"/>
            <w:lang w:eastAsia="en-AU"/>
          </w:rPr>
          <w:tab/>
        </w:r>
        <w:r w:rsidRPr="00C111F3">
          <w:t>Interstate registration of ACT orders—effect</w:t>
        </w:r>
        <w:r>
          <w:tab/>
        </w:r>
        <w:r>
          <w:fldChar w:fldCharType="begin"/>
        </w:r>
        <w:r>
          <w:instrText xml:space="preserve"> PAGEREF _Toc521500554 \h </w:instrText>
        </w:r>
        <w:r>
          <w:fldChar w:fldCharType="separate"/>
        </w:r>
        <w:r w:rsidR="00693E05">
          <w:t>493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55" w:history="1">
        <w:r w:rsidRPr="00C111F3">
          <w:t>656</w:t>
        </w:r>
        <w:r>
          <w:rPr>
            <w:rFonts w:asciiTheme="minorHAnsi" w:eastAsiaTheme="minorEastAsia" w:hAnsiTheme="minorHAnsi" w:cstheme="minorBidi"/>
            <w:sz w:val="22"/>
            <w:szCs w:val="22"/>
            <w:lang w:eastAsia="en-AU"/>
          </w:rPr>
          <w:tab/>
        </w:r>
        <w:r w:rsidRPr="00C111F3">
          <w:t>Interstate registration of ACT orders—revocation</w:t>
        </w:r>
        <w:r>
          <w:tab/>
        </w:r>
        <w:r>
          <w:fldChar w:fldCharType="begin"/>
        </w:r>
        <w:r>
          <w:instrText xml:space="preserve"> PAGEREF _Toc521500555 \h </w:instrText>
        </w:r>
        <w:r>
          <w:fldChar w:fldCharType="separate"/>
        </w:r>
        <w:r w:rsidR="00693E05">
          <w:t>494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56" w:history="1">
        <w:r w:rsidRPr="00C111F3">
          <w:t>657</w:t>
        </w:r>
        <w:r>
          <w:rPr>
            <w:rFonts w:asciiTheme="minorHAnsi" w:eastAsiaTheme="minorEastAsia" w:hAnsiTheme="minorHAnsi" w:cstheme="minorBidi"/>
            <w:sz w:val="22"/>
            <w:szCs w:val="22"/>
            <w:lang w:eastAsia="en-AU"/>
          </w:rPr>
          <w:tab/>
        </w:r>
        <w:r w:rsidRPr="00C111F3">
          <w:t>Interstate registration of ACT orders—Childrens Court file</w:t>
        </w:r>
        <w:r>
          <w:tab/>
        </w:r>
        <w:r>
          <w:fldChar w:fldCharType="begin"/>
        </w:r>
        <w:r>
          <w:instrText xml:space="preserve"> PAGEREF _Toc521500556 \h </w:instrText>
        </w:r>
        <w:r>
          <w:fldChar w:fldCharType="separate"/>
        </w:r>
        <w:r w:rsidR="00693E05">
          <w:t>494</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557" w:history="1">
        <w:r w:rsidR="00672A10" w:rsidRPr="00C111F3">
          <w:t>Part 17.3</w:t>
        </w:r>
        <w:r w:rsidR="00672A10">
          <w:rPr>
            <w:rFonts w:asciiTheme="minorHAnsi" w:eastAsiaTheme="minorEastAsia" w:hAnsiTheme="minorHAnsi" w:cstheme="minorBidi"/>
            <w:b w:val="0"/>
            <w:sz w:val="22"/>
            <w:szCs w:val="22"/>
            <w:lang w:eastAsia="en-AU"/>
          </w:rPr>
          <w:tab/>
        </w:r>
        <w:r w:rsidR="00672A10" w:rsidRPr="00C111F3">
          <w:t>Interstate transfer of ACT child welfare proceedings</w:t>
        </w:r>
        <w:r w:rsidR="00672A10" w:rsidRPr="00672A10">
          <w:rPr>
            <w:vanish/>
          </w:rPr>
          <w:tab/>
        </w:r>
        <w:r w:rsidR="00672A10" w:rsidRPr="00672A10">
          <w:rPr>
            <w:vanish/>
          </w:rPr>
          <w:fldChar w:fldCharType="begin"/>
        </w:r>
        <w:r w:rsidR="00672A10" w:rsidRPr="00672A10">
          <w:rPr>
            <w:vanish/>
          </w:rPr>
          <w:instrText xml:space="preserve"> PAGEREF _Toc521500557 \h </w:instrText>
        </w:r>
        <w:r w:rsidR="00672A10" w:rsidRPr="00672A10">
          <w:rPr>
            <w:vanish/>
          </w:rPr>
        </w:r>
        <w:r w:rsidR="00672A10" w:rsidRPr="00672A10">
          <w:rPr>
            <w:vanish/>
          </w:rPr>
          <w:fldChar w:fldCharType="separate"/>
        </w:r>
        <w:r w:rsidR="00693E05">
          <w:rPr>
            <w:vanish/>
          </w:rPr>
          <w:t>496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58" w:history="1">
        <w:r w:rsidRPr="00C111F3">
          <w:t>658</w:t>
        </w:r>
        <w:r>
          <w:rPr>
            <w:rFonts w:asciiTheme="minorHAnsi" w:eastAsiaTheme="minorEastAsia" w:hAnsiTheme="minorHAnsi" w:cstheme="minorBidi"/>
            <w:sz w:val="22"/>
            <w:szCs w:val="22"/>
            <w:lang w:eastAsia="en-AU"/>
          </w:rPr>
          <w:tab/>
        </w:r>
        <w:r w:rsidRPr="00C111F3">
          <w:t>Transfer of ACT proceedings—applications</w:t>
        </w:r>
        <w:r>
          <w:tab/>
        </w:r>
        <w:r>
          <w:fldChar w:fldCharType="begin"/>
        </w:r>
        <w:r>
          <w:instrText xml:space="preserve"> PAGEREF _Toc521500558 \h </w:instrText>
        </w:r>
        <w:r>
          <w:fldChar w:fldCharType="separate"/>
        </w:r>
        <w:r w:rsidR="00693E05">
          <w:t>496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59" w:history="1">
        <w:r w:rsidRPr="00C111F3">
          <w:t>659</w:t>
        </w:r>
        <w:r>
          <w:rPr>
            <w:rFonts w:asciiTheme="minorHAnsi" w:eastAsiaTheme="minorEastAsia" w:hAnsiTheme="minorHAnsi" w:cstheme="minorBidi"/>
            <w:sz w:val="22"/>
            <w:szCs w:val="22"/>
            <w:lang w:eastAsia="en-AU"/>
          </w:rPr>
          <w:tab/>
        </w:r>
        <w:r w:rsidRPr="00C111F3">
          <w:t>Transfer of ACT proceedings—criteria</w:t>
        </w:r>
        <w:r>
          <w:tab/>
        </w:r>
        <w:r>
          <w:fldChar w:fldCharType="begin"/>
        </w:r>
        <w:r>
          <w:instrText xml:space="preserve"> PAGEREF _Toc521500559 \h </w:instrText>
        </w:r>
        <w:r>
          <w:fldChar w:fldCharType="separate"/>
        </w:r>
        <w:r w:rsidR="00693E05">
          <w:t>496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60" w:history="1">
        <w:r w:rsidRPr="00C111F3">
          <w:t>660</w:t>
        </w:r>
        <w:r>
          <w:rPr>
            <w:rFonts w:asciiTheme="minorHAnsi" w:eastAsiaTheme="minorEastAsia" w:hAnsiTheme="minorHAnsi" w:cstheme="minorBidi"/>
            <w:sz w:val="22"/>
            <w:szCs w:val="22"/>
            <w:lang w:eastAsia="en-AU"/>
          </w:rPr>
          <w:tab/>
        </w:r>
        <w:r w:rsidRPr="00C111F3">
          <w:t>Transfer of ACT proceedings—considerations</w:t>
        </w:r>
        <w:r>
          <w:tab/>
        </w:r>
        <w:r>
          <w:fldChar w:fldCharType="begin"/>
        </w:r>
        <w:r>
          <w:instrText xml:space="preserve"> PAGEREF _Toc521500560 \h </w:instrText>
        </w:r>
        <w:r>
          <w:fldChar w:fldCharType="separate"/>
        </w:r>
        <w:r w:rsidR="00693E05">
          <w:t>497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61" w:history="1">
        <w:r w:rsidRPr="00C111F3">
          <w:t>661</w:t>
        </w:r>
        <w:r>
          <w:rPr>
            <w:rFonts w:asciiTheme="minorHAnsi" w:eastAsiaTheme="minorEastAsia" w:hAnsiTheme="minorHAnsi" w:cstheme="minorBidi"/>
            <w:sz w:val="22"/>
            <w:szCs w:val="22"/>
            <w:lang w:eastAsia="en-AU"/>
          </w:rPr>
          <w:tab/>
        </w:r>
        <w:r w:rsidRPr="00C111F3">
          <w:t>Transfer of ACT proceedings—interim orders</w:t>
        </w:r>
        <w:r>
          <w:tab/>
        </w:r>
        <w:r>
          <w:fldChar w:fldCharType="begin"/>
        </w:r>
        <w:r>
          <w:instrText xml:space="preserve"> PAGEREF _Toc521500561 \h </w:instrText>
        </w:r>
        <w:r>
          <w:fldChar w:fldCharType="separate"/>
        </w:r>
        <w:r w:rsidR="00693E05">
          <w:t>497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62" w:history="1">
        <w:r w:rsidRPr="00C111F3">
          <w:t>662</w:t>
        </w:r>
        <w:r>
          <w:rPr>
            <w:rFonts w:asciiTheme="minorHAnsi" w:eastAsiaTheme="minorEastAsia" w:hAnsiTheme="minorHAnsi" w:cstheme="minorBidi"/>
            <w:sz w:val="22"/>
            <w:szCs w:val="22"/>
            <w:lang w:eastAsia="en-AU"/>
          </w:rPr>
          <w:tab/>
        </w:r>
        <w:r w:rsidRPr="00C111F3">
          <w:t>Transfer of ACT proceedings—appeal applications</w:t>
        </w:r>
        <w:r>
          <w:tab/>
        </w:r>
        <w:r>
          <w:fldChar w:fldCharType="begin"/>
        </w:r>
        <w:r>
          <w:instrText xml:space="preserve"> PAGEREF _Toc521500562 \h </w:instrText>
        </w:r>
        <w:r>
          <w:fldChar w:fldCharType="separate"/>
        </w:r>
        <w:r w:rsidR="00693E05">
          <w:t>498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63" w:history="1">
        <w:r w:rsidRPr="00C111F3">
          <w:t>663</w:t>
        </w:r>
        <w:r>
          <w:rPr>
            <w:rFonts w:asciiTheme="minorHAnsi" w:eastAsiaTheme="minorEastAsia" w:hAnsiTheme="minorHAnsi" w:cstheme="minorBidi"/>
            <w:sz w:val="22"/>
            <w:szCs w:val="22"/>
            <w:lang w:eastAsia="en-AU"/>
          </w:rPr>
          <w:tab/>
        </w:r>
        <w:r w:rsidRPr="00C111F3">
          <w:t>Transfer of ACT proceedings—appeals</w:t>
        </w:r>
        <w:r>
          <w:tab/>
        </w:r>
        <w:r>
          <w:fldChar w:fldCharType="begin"/>
        </w:r>
        <w:r>
          <w:instrText xml:space="preserve"> PAGEREF _Toc521500563 \h </w:instrText>
        </w:r>
        <w:r>
          <w:fldChar w:fldCharType="separate"/>
        </w:r>
        <w:r w:rsidR="00693E05">
          <w:t>499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64" w:history="1">
        <w:r w:rsidRPr="00C111F3">
          <w:t>664</w:t>
        </w:r>
        <w:r>
          <w:rPr>
            <w:rFonts w:asciiTheme="minorHAnsi" w:eastAsiaTheme="minorEastAsia" w:hAnsiTheme="minorHAnsi" w:cstheme="minorBidi"/>
            <w:sz w:val="22"/>
            <w:szCs w:val="22"/>
            <w:lang w:eastAsia="en-AU"/>
          </w:rPr>
          <w:tab/>
        </w:r>
        <w:r w:rsidRPr="00C111F3">
          <w:t>Transfer of ACT proceedings—revocation of registration</w:t>
        </w:r>
        <w:r>
          <w:tab/>
        </w:r>
        <w:r>
          <w:fldChar w:fldCharType="begin"/>
        </w:r>
        <w:r>
          <w:instrText xml:space="preserve"> PAGEREF _Toc521500564 \h </w:instrText>
        </w:r>
        <w:r>
          <w:fldChar w:fldCharType="separate"/>
        </w:r>
        <w:r w:rsidR="00693E05">
          <w:t>499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65" w:history="1">
        <w:r w:rsidRPr="00C111F3">
          <w:t>665</w:t>
        </w:r>
        <w:r>
          <w:rPr>
            <w:rFonts w:asciiTheme="minorHAnsi" w:eastAsiaTheme="minorEastAsia" w:hAnsiTheme="minorHAnsi" w:cstheme="minorBidi"/>
            <w:sz w:val="22"/>
            <w:szCs w:val="22"/>
            <w:lang w:eastAsia="en-AU"/>
          </w:rPr>
          <w:tab/>
        </w:r>
        <w:r w:rsidRPr="00C111F3">
          <w:t>Transfer of ACT proceedings—Childrens Court file</w:t>
        </w:r>
        <w:r>
          <w:tab/>
        </w:r>
        <w:r>
          <w:fldChar w:fldCharType="begin"/>
        </w:r>
        <w:r>
          <w:instrText xml:space="preserve"> PAGEREF _Toc521500565 \h </w:instrText>
        </w:r>
        <w:r>
          <w:fldChar w:fldCharType="separate"/>
        </w:r>
        <w:r w:rsidR="00693E05">
          <w:t>500</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566" w:history="1">
        <w:r w:rsidR="00672A10" w:rsidRPr="00C111F3">
          <w:t>Part 17.4</w:t>
        </w:r>
        <w:r w:rsidR="00672A10">
          <w:rPr>
            <w:rFonts w:asciiTheme="minorHAnsi" w:eastAsiaTheme="minorEastAsia" w:hAnsiTheme="minorHAnsi" w:cstheme="minorBidi"/>
            <w:b w:val="0"/>
            <w:sz w:val="22"/>
            <w:szCs w:val="22"/>
            <w:lang w:eastAsia="en-AU"/>
          </w:rPr>
          <w:tab/>
        </w:r>
        <w:r w:rsidR="00672A10" w:rsidRPr="00C111F3">
          <w:t>ACT registration of interstate child welfare orders</w:t>
        </w:r>
        <w:r w:rsidR="00672A10" w:rsidRPr="00672A10">
          <w:rPr>
            <w:vanish/>
          </w:rPr>
          <w:tab/>
        </w:r>
        <w:r w:rsidR="00672A10" w:rsidRPr="00672A10">
          <w:rPr>
            <w:vanish/>
          </w:rPr>
          <w:fldChar w:fldCharType="begin"/>
        </w:r>
        <w:r w:rsidR="00672A10" w:rsidRPr="00672A10">
          <w:rPr>
            <w:vanish/>
          </w:rPr>
          <w:instrText xml:space="preserve"> PAGEREF _Toc521500566 \h </w:instrText>
        </w:r>
        <w:r w:rsidR="00672A10" w:rsidRPr="00672A10">
          <w:rPr>
            <w:vanish/>
          </w:rPr>
        </w:r>
        <w:r w:rsidR="00672A10" w:rsidRPr="00672A10">
          <w:rPr>
            <w:vanish/>
          </w:rPr>
          <w:fldChar w:fldCharType="separate"/>
        </w:r>
        <w:r w:rsidR="00693E05">
          <w:rPr>
            <w:vanish/>
          </w:rPr>
          <w:t>501</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67" w:history="1">
        <w:r w:rsidRPr="00C111F3">
          <w:t>666</w:t>
        </w:r>
        <w:r>
          <w:rPr>
            <w:rFonts w:asciiTheme="minorHAnsi" w:eastAsiaTheme="minorEastAsia" w:hAnsiTheme="minorHAnsi" w:cstheme="minorBidi"/>
            <w:sz w:val="22"/>
            <w:szCs w:val="22"/>
            <w:lang w:eastAsia="en-AU"/>
          </w:rPr>
          <w:tab/>
        </w:r>
        <w:r w:rsidRPr="00C111F3">
          <w:t>ACT registration—interstate child welfare orders</w:t>
        </w:r>
        <w:r>
          <w:tab/>
        </w:r>
        <w:r>
          <w:fldChar w:fldCharType="begin"/>
        </w:r>
        <w:r>
          <w:instrText xml:space="preserve"> PAGEREF _Toc521500567 \h </w:instrText>
        </w:r>
        <w:r>
          <w:fldChar w:fldCharType="separate"/>
        </w:r>
        <w:r w:rsidR="00693E05">
          <w:t>501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68" w:history="1">
        <w:r w:rsidRPr="00C111F3">
          <w:t>667</w:t>
        </w:r>
        <w:r>
          <w:rPr>
            <w:rFonts w:asciiTheme="minorHAnsi" w:eastAsiaTheme="minorEastAsia" w:hAnsiTheme="minorHAnsi" w:cstheme="minorBidi"/>
            <w:sz w:val="22"/>
            <w:szCs w:val="22"/>
            <w:lang w:eastAsia="en-AU"/>
          </w:rPr>
          <w:tab/>
        </w:r>
        <w:r w:rsidRPr="00C111F3">
          <w:t>ACT registration of interstate orders—interstate registrar</w:t>
        </w:r>
        <w:r>
          <w:tab/>
        </w:r>
        <w:r>
          <w:fldChar w:fldCharType="begin"/>
        </w:r>
        <w:r>
          <w:instrText xml:space="preserve"> PAGEREF _Toc521500568 \h </w:instrText>
        </w:r>
        <w:r>
          <w:fldChar w:fldCharType="separate"/>
        </w:r>
        <w:r w:rsidR="00693E05">
          <w:t>501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69" w:history="1">
        <w:r w:rsidRPr="00C111F3">
          <w:t>668</w:t>
        </w:r>
        <w:r>
          <w:rPr>
            <w:rFonts w:asciiTheme="minorHAnsi" w:eastAsiaTheme="minorEastAsia" w:hAnsiTheme="minorHAnsi" w:cstheme="minorBidi"/>
            <w:sz w:val="22"/>
            <w:szCs w:val="22"/>
            <w:lang w:eastAsia="en-AU"/>
          </w:rPr>
          <w:tab/>
        </w:r>
        <w:r w:rsidRPr="00C111F3">
          <w:t>ACT registration of interstate orders—effect</w:t>
        </w:r>
        <w:r>
          <w:tab/>
        </w:r>
        <w:r>
          <w:fldChar w:fldCharType="begin"/>
        </w:r>
        <w:r>
          <w:instrText xml:space="preserve"> PAGEREF _Toc521500569 \h </w:instrText>
        </w:r>
        <w:r>
          <w:fldChar w:fldCharType="separate"/>
        </w:r>
        <w:r w:rsidR="00693E05">
          <w:t>502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70" w:history="1">
        <w:r w:rsidRPr="00C111F3">
          <w:t>669</w:t>
        </w:r>
        <w:r>
          <w:rPr>
            <w:rFonts w:asciiTheme="minorHAnsi" w:eastAsiaTheme="minorEastAsia" w:hAnsiTheme="minorHAnsi" w:cstheme="minorBidi"/>
            <w:sz w:val="22"/>
            <w:szCs w:val="22"/>
            <w:lang w:eastAsia="en-AU"/>
          </w:rPr>
          <w:tab/>
        </w:r>
        <w:r w:rsidRPr="00C111F3">
          <w:t>ACT registration of interstate orders—application for revocation</w:t>
        </w:r>
        <w:r>
          <w:tab/>
        </w:r>
        <w:r>
          <w:fldChar w:fldCharType="begin"/>
        </w:r>
        <w:r>
          <w:instrText xml:space="preserve"> PAGEREF _Toc521500570 \h </w:instrText>
        </w:r>
        <w:r>
          <w:fldChar w:fldCharType="separate"/>
        </w:r>
        <w:r w:rsidR="00693E05">
          <w:t>502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71" w:history="1">
        <w:r w:rsidRPr="00C111F3">
          <w:t>670</w:t>
        </w:r>
        <w:r>
          <w:rPr>
            <w:rFonts w:asciiTheme="minorHAnsi" w:eastAsiaTheme="minorEastAsia" w:hAnsiTheme="minorHAnsi" w:cstheme="minorBidi"/>
            <w:sz w:val="22"/>
            <w:szCs w:val="22"/>
            <w:lang w:eastAsia="en-AU"/>
          </w:rPr>
          <w:tab/>
        </w:r>
        <w:r w:rsidRPr="00C111F3">
          <w:t>ACT registration of interstate orders—revocation</w:t>
        </w:r>
        <w:r>
          <w:tab/>
        </w:r>
        <w:r>
          <w:fldChar w:fldCharType="begin"/>
        </w:r>
        <w:r>
          <w:instrText xml:space="preserve"> PAGEREF _Toc521500571 \h </w:instrText>
        </w:r>
        <w:r>
          <w:fldChar w:fldCharType="separate"/>
        </w:r>
        <w:r w:rsidR="00693E05">
          <w:t>503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72" w:history="1">
        <w:r w:rsidRPr="00C111F3">
          <w:t>671</w:t>
        </w:r>
        <w:r>
          <w:rPr>
            <w:rFonts w:asciiTheme="minorHAnsi" w:eastAsiaTheme="minorEastAsia" w:hAnsiTheme="minorHAnsi" w:cstheme="minorBidi"/>
            <w:sz w:val="22"/>
            <w:szCs w:val="22"/>
            <w:lang w:eastAsia="en-AU"/>
          </w:rPr>
          <w:tab/>
        </w:r>
        <w:r w:rsidRPr="00C111F3">
          <w:t>ACT revocation of interstate orders—interstate registrar</w:t>
        </w:r>
        <w:r>
          <w:tab/>
        </w:r>
        <w:r>
          <w:fldChar w:fldCharType="begin"/>
        </w:r>
        <w:r>
          <w:instrText xml:space="preserve"> PAGEREF _Toc521500572 \h </w:instrText>
        </w:r>
        <w:r>
          <w:fldChar w:fldCharType="separate"/>
        </w:r>
        <w:r w:rsidR="00693E05">
          <w:t>504</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573" w:history="1">
        <w:r w:rsidR="00672A10" w:rsidRPr="00C111F3">
          <w:t>Part 17.5</w:t>
        </w:r>
        <w:r w:rsidR="00672A10">
          <w:rPr>
            <w:rFonts w:asciiTheme="minorHAnsi" w:eastAsiaTheme="minorEastAsia" w:hAnsiTheme="minorHAnsi" w:cstheme="minorBidi"/>
            <w:b w:val="0"/>
            <w:sz w:val="22"/>
            <w:szCs w:val="22"/>
            <w:lang w:eastAsia="en-AU"/>
          </w:rPr>
          <w:tab/>
        </w:r>
        <w:r w:rsidR="00672A10" w:rsidRPr="00C111F3">
          <w:t>ACT registration of interstate child welfare proceedings</w:t>
        </w:r>
        <w:r w:rsidR="00672A10" w:rsidRPr="00672A10">
          <w:rPr>
            <w:vanish/>
          </w:rPr>
          <w:tab/>
        </w:r>
        <w:r w:rsidR="00672A10" w:rsidRPr="00672A10">
          <w:rPr>
            <w:vanish/>
          </w:rPr>
          <w:fldChar w:fldCharType="begin"/>
        </w:r>
        <w:r w:rsidR="00672A10" w:rsidRPr="00672A10">
          <w:rPr>
            <w:vanish/>
          </w:rPr>
          <w:instrText xml:space="preserve"> PAGEREF _Toc521500573 \h </w:instrText>
        </w:r>
        <w:r w:rsidR="00672A10" w:rsidRPr="00672A10">
          <w:rPr>
            <w:vanish/>
          </w:rPr>
        </w:r>
        <w:r w:rsidR="00672A10" w:rsidRPr="00672A10">
          <w:rPr>
            <w:vanish/>
          </w:rPr>
          <w:fldChar w:fldCharType="separate"/>
        </w:r>
        <w:r w:rsidR="00693E05">
          <w:rPr>
            <w:vanish/>
          </w:rPr>
          <w:t>505</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74" w:history="1">
        <w:r w:rsidRPr="00C111F3">
          <w:t>672</w:t>
        </w:r>
        <w:r>
          <w:rPr>
            <w:rFonts w:asciiTheme="minorHAnsi" w:eastAsiaTheme="minorEastAsia" w:hAnsiTheme="minorHAnsi" w:cstheme="minorBidi"/>
            <w:sz w:val="22"/>
            <w:szCs w:val="22"/>
            <w:lang w:eastAsia="en-AU"/>
          </w:rPr>
          <w:tab/>
        </w:r>
        <w:r w:rsidRPr="00C111F3">
          <w:t>ACT registration—interstate child welfare proceedings</w:t>
        </w:r>
        <w:r>
          <w:tab/>
        </w:r>
        <w:r>
          <w:fldChar w:fldCharType="begin"/>
        </w:r>
        <w:r>
          <w:instrText xml:space="preserve"> PAGEREF _Toc521500574 \h </w:instrText>
        </w:r>
        <w:r>
          <w:fldChar w:fldCharType="separate"/>
        </w:r>
        <w:r w:rsidR="00693E05">
          <w:t>505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75" w:history="1">
        <w:r w:rsidRPr="00C111F3">
          <w:t>673</w:t>
        </w:r>
        <w:r>
          <w:rPr>
            <w:rFonts w:asciiTheme="minorHAnsi" w:eastAsiaTheme="minorEastAsia" w:hAnsiTheme="minorHAnsi" w:cstheme="minorBidi"/>
            <w:sz w:val="22"/>
            <w:szCs w:val="22"/>
            <w:lang w:eastAsia="en-AU"/>
          </w:rPr>
          <w:tab/>
        </w:r>
        <w:r w:rsidRPr="00C111F3">
          <w:t>ACT registration of interstate proceedings—interstate registrar</w:t>
        </w:r>
        <w:r>
          <w:tab/>
        </w:r>
        <w:r>
          <w:fldChar w:fldCharType="begin"/>
        </w:r>
        <w:r>
          <w:instrText xml:space="preserve"> PAGEREF _Toc521500575 \h </w:instrText>
        </w:r>
        <w:r>
          <w:fldChar w:fldCharType="separate"/>
        </w:r>
        <w:r w:rsidR="00693E05">
          <w:t>505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76" w:history="1">
        <w:r w:rsidRPr="00C111F3">
          <w:t>674</w:t>
        </w:r>
        <w:r>
          <w:rPr>
            <w:rFonts w:asciiTheme="minorHAnsi" w:eastAsiaTheme="minorEastAsia" w:hAnsiTheme="minorHAnsi" w:cstheme="minorBidi"/>
            <w:sz w:val="22"/>
            <w:szCs w:val="22"/>
            <w:lang w:eastAsia="en-AU"/>
          </w:rPr>
          <w:tab/>
        </w:r>
        <w:r w:rsidRPr="00C111F3">
          <w:t>ACT registration of interstate proceedings—effect</w:t>
        </w:r>
        <w:r>
          <w:tab/>
        </w:r>
        <w:r>
          <w:fldChar w:fldCharType="begin"/>
        </w:r>
        <w:r>
          <w:instrText xml:space="preserve"> PAGEREF _Toc521500576 \h </w:instrText>
        </w:r>
        <w:r>
          <w:fldChar w:fldCharType="separate"/>
        </w:r>
        <w:r w:rsidR="00693E05">
          <w:t>506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77" w:history="1">
        <w:r w:rsidRPr="00C111F3">
          <w:t>675</w:t>
        </w:r>
        <w:r>
          <w:rPr>
            <w:rFonts w:asciiTheme="minorHAnsi" w:eastAsiaTheme="minorEastAsia" w:hAnsiTheme="minorHAnsi" w:cstheme="minorBidi"/>
            <w:sz w:val="22"/>
            <w:szCs w:val="22"/>
            <w:lang w:eastAsia="en-AU"/>
          </w:rPr>
          <w:tab/>
        </w:r>
        <w:r w:rsidRPr="00C111F3">
          <w:t>ACT registration of interstate proceedings—application for revocation</w:t>
        </w:r>
        <w:r>
          <w:tab/>
        </w:r>
        <w:r>
          <w:fldChar w:fldCharType="begin"/>
        </w:r>
        <w:r>
          <w:instrText xml:space="preserve"> PAGEREF _Toc521500577 \h </w:instrText>
        </w:r>
        <w:r>
          <w:fldChar w:fldCharType="separate"/>
        </w:r>
        <w:r w:rsidR="00693E05">
          <w:t>506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78" w:history="1">
        <w:r w:rsidRPr="00C111F3">
          <w:t>676</w:t>
        </w:r>
        <w:r>
          <w:rPr>
            <w:rFonts w:asciiTheme="minorHAnsi" w:eastAsiaTheme="minorEastAsia" w:hAnsiTheme="minorHAnsi" w:cstheme="minorBidi"/>
            <w:sz w:val="22"/>
            <w:szCs w:val="22"/>
            <w:lang w:eastAsia="en-AU"/>
          </w:rPr>
          <w:tab/>
        </w:r>
        <w:r w:rsidRPr="00C111F3">
          <w:t>ACT registration of interstate proceedings—revocation</w:t>
        </w:r>
        <w:r>
          <w:tab/>
        </w:r>
        <w:r>
          <w:fldChar w:fldCharType="begin"/>
        </w:r>
        <w:r>
          <w:instrText xml:space="preserve"> PAGEREF _Toc521500578 \h </w:instrText>
        </w:r>
        <w:r>
          <w:fldChar w:fldCharType="separate"/>
        </w:r>
        <w:r w:rsidR="00693E05">
          <w:t>507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79" w:history="1">
        <w:r w:rsidRPr="00C111F3">
          <w:t>677</w:t>
        </w:r>
        <w:r>
          <w:rPr>
            <w:rFonts w:asciiTheme="minorHAnsi" w:eastAsiaTheme="minorEastAsia" w:hAnsiTheme="minorHAnsi" w:cstheme="minorBidi"/>
            <w:sz w:val="22"/>
            <w:szCs w:val="22"/>
            <w:lang w:eastAsia="en-AU"/>
          </w:rPr>
          <w:tab/>
        </w:r>
        <w:r w:rsidRPr="00C111F3">
          <w:t>ACT registration of interstate proceedings—interstate registrar</w:t>
        </w:r>
        <w:r>
          <w:tab/>
        </w:r>
        <w:r>
          <w:fldChar w:fldCharType="begin"/>
        </w:r>
        <w:r>
          <w:instrText xml:space="preserve"> PAGEREF _Toc521500579 \h </w:instrText>
        </w:r>
        <w:r>
          <w:fldChar w:fldCharType="separate"/>
        </w:r>
        <w:r w:rsidR="00693E05">
          <w:t>508</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580" w:history="1">
        <w:r w:rsidR="00672A10" w:rsidRPr="00C111F3">
          <w:t>Part 17.6</w:t>
        </w:r>
        <w:r w:rsidR="00672A10">
          <w:rPr>
            <w:rFonts w:asciiTheme="minorHAnsi" w:eastAsiaTheme="minorEastAsia" w:hAnsiTheme="minorHAnsi" w:cstheme="minorBidi"/>
            <w:b w:val="0"/>
            <w:sz w:val="22"/>
            <w:szCs w:val="22"/>
            <w:lang w:eastAsia="en-AU"/>
          </w:rPr>
          <w:tab/>
        </w:r>
        <w:r w:rsidR="00672A10" w:rsidRPr="00C111F3">
          <w:t>Interstate transfer of child welfare orders and proceedings—miscellaneous</w:t>
        </w:r>
        <w:r w:rsidR="00672A10" w:rsidRPr="00672A10">
          <w:rPr>
            <w:vanish/>
          </w:rPr>
          <w:tab/>
        </w:r>
        <w:r w:rsidR="00672A10" w:rsidRPr="00672A10">
          <w:rPr>
            <w:vanish/>
          </w:rPr>
          <w:fldChar w:fldCharType="begin"/>
        </w:r>
        <w:r w:rsidR="00672A10" w:rsidRPr="00672A10">
          <w:rPr>
            <w:vanish/>
          </w:rPr>
          <w:instrText xml:space="preserve"> PAGEREF _Toc521500580 \h </w:instrText>
        </w:r>
        <w:r w:rsidR="00672A10" w:rsidRPr="00672A10">
          <w:rPr>
            <w:vanish/>
          </w:rPr>
        </w:r>
        <w:r w:rsidR="00672A10" w:rsidRPr="00672A10">
          <w:rPr>
            <w:vanish/>
          </w:rPr>
          <w:fldChar w:fldCharType="separate"/>
        </w:r>
        <w:r w:rsidR="00693E05">
          <w:rPr>
            <w:vanish/>
          </w:rPr>
          <w:t>509</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81" w:history="1">
        <w:r w:rsidRPr="00C111F3">
          <w:t>678</w:t>
        </w:r>
        <w:r>
          <w:rPr>
            <w:rFonts w:asciiTheme="minorHAnsi" w:eastAsiaTheme="minorEastAsia" w:hAnsiTheme="minorHAnsi" w:cstheme="minorBidi"/>
            <w:sz w:val="22"/>
            <w:szCs w:val="22"/>
            <w:lang w:eastAsia="en-AU"/>
          </w:rPr>
          <w:tab/>
        </w:r>
        <w:r w:rsidRPr="00C111F3">
          <w:t>ACT registration of interstate orders and proceedings—Maori children and young people</w:t>
        </w:r>
        <w:r>
          <w:tab/>
        </w:r>
        <w:r>
          <w:fldChar w:fldCharType="begin"/>
        </w:r>
        <w:r>
          <w:instrText xml:space="preserve"> PAGEREF _Toc521500581 \h </w:instrText>
        </w:r>
        <w:r>
          <w:fldChar w:fldCharType="separate"/>
        </w:r>
        <w:r w:rsidR="00693E05">
          <w:t>509</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500582" w:history="1">
        <w:r w:rsidR="00672A10" w:rsidRPr="00C111F3">
          <w:t>Chapter 18</w:t>
        </w:r>
        <w:r w:rsidR="00672A10">
          <w:rPr>
            <w:rFonts w:asciiTheme="minorHAnsi" w:eastAsiaTheme="minorEastAsia" w:hAnsiTheme="minorHAnsi" w:cstheme="minorBidi"/>
            <w:b w:val="0"/>
            <w:sz w:val="22"/>
            <w:szCs w:val="22"/>
            <w:lang w:eastAsia="en-AU"/>
          </w:rPr>
          <w:tab/>
        </w:r>
        <w:r w:rsidR="00672A10" w:rsidRPr="00C111F3">
          <w:t>Care and protection—police assistance</w:t>
        </w:r>
        <w:r w:rsidR="00672A10" w:rsidRPr="00672A10">
          <w:rPr>
            <w:vanish/>
          </w:rPr>
          <w:tab/>
        </w:r>
        <w:r w:rsidR="00672A10" w:rsidRPr="00672A10">
          <w:rPr>
            <w:vanish/>
          </w:rPr>
          <w:fldChar w:fldCharType="begin"/>
        </w:r>
        <w:r w:rsidR="00672A10" w:rsidRPr="00672A10">
          <w:rPr>
            <w:vanish/>
          </w:rPr>
          <w:instrText xml:space="preserve"> PAGEREF _Toc521500582 \h </w:instrText>
        </w:r>
        <w:r w:rsidR="00672A10" w:rsidRPr="00672A10">
          <w:rPr>
            <w:vanish/>
          </w:rPr>
        </w:r>
        <w:r w:rsidR="00672A10" w:rsidRPr="00672A10">
          <w:rPr>
            <w:vanish/>
          </w:rPr>
          <w:fldChar w:fldCharType="separate"/>
        </w:r>
        <w:r w:rsidR="00693E05">
          <w:rPr>
            <w:vanish/>
          </w:rPr>
          <w:t>510</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583" w:history="1">
        <w:r w:rsidR="00672A10" w:rsidRPr="00C111F3">
          <w:t>Part 18.1</w:t>
        </w:r>
        <w:r w:rsidR="00672A10">
          <w:rPr>
            <w:rFonts w:asciiTheme="minorHAnsi" w:eastAsiaTheme="minorEastAsia" w:hAnsiTheme="minorHAnsi" w:cstheme="minorBidi"/>
            <w:b w:val="0"/>
            <w:sz w:val="22"/>
            <w:szCs w:val="22"/>
            <w:lang w:eastAsia="en-AU"/>
          </w:rPr>
          <w:tab/>
        </w:r>
        <w:r w:rsidR="00672A10" w:rsidRPr="00C111F3">
          <w:t>Assistance in carrying out orders etc</w:t>
        </w:r>
        <w:r w:rsidR="00672A10" w:rsidRPr="00672A10">
          <w:rPr>
            <w:vanish/>
          </w:rPr>
          <w:tab/>
        </w:r>
        <w:r w:rsidR="00672A10" w:rsidRPr="00672A10">
          <w:rPr>
            <w:vanish/>
          </w:rPr>
          <w:fldChar w:fldCharType="begin"/>
        </w:r>
        <w:r w:rsidR="00672A10" w:rsidRPr="00672A10">
          <w:rPr>
            <w:vanish/>
          </w:rPr>
          <w:instrText xml:space="preserve"> PAGEREF _Toc521500583 \h </w:instrText>
        </w:r>
        <w:r w:rsidR="00672A10" w:rsidRPr="00672A10">
          <w:rPr>
            <w:vanish/>
          </w:rPr>
        </w:r>
        <w:r w:rsidR="00672A10" w:rsidRPr="00672A10">
          <w:rPr>
            <w:vanish/>
          </w:rPr>
          <w:fldChar w:fldCharType="separate"/>
        </w:r>
        <w:r w:rsidR="00693E05">
          <w:rPr>
            <w:vanish/>
          </w:rPr>
          <w:t>510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84" w:history="1">
        <w:r w:rsidRPr="00C111F3">
          <w:t>679</w:t>
        </w:r>
        <w:r>
          <w:rPr>
            <w:rFonts w:asciiTheme="minorHAnsi" w:eastAsiaTheme="minorEastAsia" w:hAnsiTheme="minorHAnsi" w:cstheme="minorBidi"/>
            <w:sz w:val="22"/>
            <w:szCs w:val="22"/>
            <w:lang w:eastAsia="en-AU"/>
          </w:rPr>
          <w:tab/>
        </w:r>
        <w:r w:rsidRPr="00C111F3">
          <w:t>Police assistance</w:t>
        </w:r>
        <w:r>
          <w:tab/>
        </w:r>
        <w:r>
          <w:fldChar w:fldCharType="begin"/>
        </w:r>
        <w:r>
          <w:instrText xml:space="preserve"> PAGEREF _Toc521500584 \h </w:instrText>
        </w:r>
        <w:r>
          <w:fldChar w:fldCharType="separate"/>
        </w:r>
        <w:r w:rsidR="00693E05">
          <w:t>510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85" w:history="1">
        <w:r w:rsidRPr="00C111F3">
          <w:t>680</w:t>
        </w:r>
        <w:r>
          <w:rPr>
            <w:rFonts w:asciiTheme="minorHAnsi" w:eastAsiaTheme="minorEastAsia" w:hAnsiTheme="minorHAnsi" w:cstheme="minorBidi"/>
            <w:sz w:val="22"/>
            <w:szCs w:val="22"/>
            <w:lang w:eastAsia="en-AU"/>
          </w:rPr>
          <w:tab/>
        </w:r>
        <w:r w:rsidRPr="00C111F3">
          <w:t>Police powers</w:t>
        </w:r>
        <w:r>
          <w:tab/>
        </w:r>
        <w:r>
          <w:fldChar w:fldCharType="begin"/>
        </w:r>
        <w:r>
          <w:instrText xml:space="preserve"> PAGEREF _Toc521500585 \h </w:instrText>
        </w:r>
        <w:r>
          <w:fldChar w:fldCharType="separate"/>
        </w:r>
        <w:r w:rsidR="00693E05">
          <w:t>511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86" w:history="1">
        <w:r w:rsidRPr="00C111F3">
          <w:t>681</w:t>
        </w:r>
        <w:r>
          <w:rPr>
            <w:rFonts w:asciiTheme="minorHAnsi" w:eastAsiaTheme="minorEastAsia" w:hAnsiTheme="minorHAnsi" w:cstheme="minorBidi"/>
            <w:sz w:val="22"/>
            <w:szCs w:val="22"/>
            <w:lang w:eastAsia="en-AU"/>
          </w:rPr>
          <w:tab/>
        </w:r>
        <w:r w:rsidRPr="00C111F3">
          <w:t>Seized things may be kept until matter completed</w:t>
        </w:r>
        <w:r>
          <w:tab/>
        </w:r>
        <w:r>
          <w:fldChar w:fldCharType="begin"/>
        </w:r>
        <w:r>
          <w:instrText xml:space="preserve"> PAGEREF _Toc521500586 \h </w:instrText>
        </w:r>
        <w:r>
          <w:fldChar w:fldCharType="separate"/>
        </w:r>
        <w:r w:rsidR="00693E05">
          <w:t>512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87" w:history="1">
        <w:r w:rsidRPr="00C111F3">
          <w:t>682</w:t>
        </w:r>
        <w:r>
          <w:rPr>
            <w:rFonts w:asciiTheme="minorHAnsi" w:eastAsiaTheme="minorEastAsia" w:hAnsiTheme="minorHAnsi" w:cstheme="minorBidi"/>
            <w:sz w:val="22"/>
            <w:szCs w:val="22"/>
            <w:lang w:eastAsia="en-AU"/>
          </w:rPr>
          <w:tab/>
        </w:r>
        <w:r w:rsidRPr="00C111F3">
          <w:t>Offence—failure to answer police questions</w:t>
        </w:r>
        <w:r>
          <w:tab/>
        </w:r>
        <w:r>
          <w:fldChar w:fldCharType="begin"/>
        </w:r>
        <w:r>
          <w:instrText xml:space="preserve"> PAGEREF _Toc521500587 \h </w:instrText>
        </w:r>
        <w:r>
          <w:fldChar w:fldCharType="separate"/>
        </w:r>
        <w:r w:rsidR="00693E05">
          <w:t>512</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588" w:history="1">
        <w:r w:rsidR="00672A10" w:rsidRPr="00C111F3">
          <w:t>Part 18.2</w:t>
        </w:r>
        <w:r w:rsidR="00672A10">
          <w:rPr>
            <w:rFonts w:asciiTheme="minorHAnsi" w:eastAsiaTheme="minorEastAsia" w:hAnsiTheme="minorHAnsi" w:cstheme="minorBidi"/>
            <w:b w:val="0"/>
            <w:sz w:val="22"/>
            <w:szCs w:val="22"/>
            <w:lang w:eastAsia="en-AU"/>
          </w:rPr>
          <w:tab/>
        </w:r>
        <w:r w:rsidR="00672A10" w:rsidRPr="00C111F3">
          <w:t>Safe custody</w:t>
        </w:r>
        <w:r w:rsidR="00672A10" w:rsidRPr="00672A10">
          <w:rPr>
            <w:vanish/>
          </w:rPr>
          <w:tab/>
        </w:r>
        <w:r w:rsidR="00672A10" w:rsidRPr="00672A10">
          <w:rPr>
            <w:vanish/>
          </w:rPr>
          <w:fldChar w:fldCharType="begin"/>
        </w:r>
        <w:r w:rsidR="00672A10" w:rsidRPr="00672A10">
          <w:rPr>
            <w:vanish/>
          </w:rPr>
          <w:instrText xml:space="preserve"> PAGEREF _Toc521500588 \h </w:instrText>
        </w:r>
        <w:r w:rsidR="00672A10" w:rsidRPr="00672A10">
          <w:rPr>
            <w:vanish/>
          </w:rPr>
        </w:r>
        <w:r w:rsidR="00672A10" w:rsidRPr="00672A10">
          <w:rPr>
            <w:vanish/>
          </w:rPr>
          <w:fldChar w:fldCharType="separate"/>
        </w:r>
        <w:r w:rsidR="00693E05">
          <w:rPr>
            <w:vanish/>
          </w:rPr>
          <w:t>513</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89" w:history="1">
        <w:r w:rsidRPr="00C111F3">
          <w:t>683</w:t>
        </w:r>
        <w:r>
          <w:rPr>
            <w:rFonts w:asciiTheme="minorHAnsi" w:eastAsiaTheme="minorEastAsia" w:hAnsiTheme="minorHAnsi" w:cstheme="minorBidi"/>
            <w:sz w:val="22"/>
            <w:szCs w:val="22"/>
            <w:lang w:eastAsia="en-AU"/>
          </w:rPr>
          <w:tab/>
        </w:r>
        <w:r w:rsidRPr="00C111F3">
          <w:t>Safe custody—parental responsibility to director</w:t>
        </w:r>
        <w:r w:rsidRPr="00C111F3">
          <w:noBreakHyphen/>
          <w:t>general</w:t>
        </w:r>
        <w:r>
          <w:tab/>
        </w:r>
        <w:r>
          <w:fldChar w:fldCharType="begin"/>
        </w:r>
        <w:r>
          <w:instrText xml:space="preserve"> PAGEREF _Toc521500589 \h </w:instrText>
        </w:r>
        <w:r>
          <w:fldChar w:fldCharType="separate"/>
        </w:r>
        <w:r w:rsidR="00693E05">
          <w:t>513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90" w:history="1">
        <w:r w:rsidRPr="00C111F3">
          <w:t>684</w:t>
        </w:r>
        <w:r>
          <w:rPr>
            <w:rFonts w:asciiTheme="minorHAnsi" w:eastAsiaTheme="minorEastAsia" w:hAnsiTheme="minorHAnsi" w:cstheme="minorBidi"/>
            <w:sz w:val="22"/>
            <w:szCs w:val="22"/>
            <w:lang w:eastAsia="en-AU"/>
          </w:rPr>
          <w:tab/>
        </w:r>
        <w:r w:rsidRPr="00C111F3">
          <w:t xml:space="preserve">What is a </w:t>
        </w:r>
        <w:r w:rsidRPr="00C111F3">
          <w:rPr>
            <w:i/>
          </w:rPr>
          <w:t>safe custody warrant</w:t>
        </w:r>
        <w:r w:rsidRPr="00C111F3">
          <w:t>?</w:t>
        </w:r>
        <w:r>
          <w:tab/>
        </w:r>
        <w:r>
          <w:fldChar w:fldCharType="begin"/>
        </w:r>
        <w:r>
          <w:instrText xml:space="preserve"> PAGEREF _Toc521500590 \h </w:instrText>
        </w:r>
        <w:r>
          <w:fldChar w:fldCharType="separate"/>
        </w:r>
        <w:r w:rsidR="00693E05">
          <w:t>513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91" w:history="1">
        <w:r w:rsidRPr="00C111F3">
          <w:t>685</w:t>
        </w:r>
        <w:r>
          <w:rPr>
            <w:rFonts w:asciiTheme="minorHAnsi" w:eastAsiaTheme="minorEastAsia" w:hAnsiTheme="minorHAnsi" w:cstheme="minorBidi"/>
            <w:sz w:val="22"/>
            <w:szCs w:val="22"/>
            <w:lang w:eastAsia="en-AU"/>
          </w:rPr>
          <w:tab/>
        </w:r>
        <w:r w:rsidRPr="00C111F3">
          <w:t>Safe custody warrant—application</w:t>
        </w:r>
        <w:r>
          <w:tab/>
        </w:r>
        <w:r>
          <w:fldChar w:fldCharType="begin"/>
        </w:r>
        <w:r>
          <w:instrText xml:space="preserve"> PAGEREF _Toc521500591 \h </w:instrText>
        </w:r>
        <w:r>
          <w:fldChar w:fldCharType="separate"/>
        </w:r>
        <w:r w:rsidR="00693E05">
          <w:t>513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92" w:history="1">
        <w:r w:rsidRPr="00C111F3">
          <w:t>686</w:t>
        </w:r>
        <w:r>
          <w:rPr>
            <w:rFonts w:asciiTheme="minorHAnsi" w:eastAsiaTheme="minorEastAsia" w:hAnsiTheme="minorHAnsi" w:cstheme="minorBidi"/>
            <w:sz w:val="22"/>
            <w:szCs w:val="22"/>
            <w:lang w:eastAsia="en-AU"/>
          </w:rPr>
          <w:tab/>
        </w:r>
        <w:r w:rsidRPr="00C111F3">
          <w:t>Safe custody warrant—criteria</w:t>
        </w:r>
        <w:r>
          <w:tab/>
        </w:r>
        <w:r>
          <w:fldChar w:fldCharType="begin"/>
        </w:r>
        <w:r>
          <w:instrText xml:space="preserve"> PAGEREF _Toc521500592 \h </w:instrText>
        </w:r>
        <w:r>
          <w:fldChar w:fldCharType="separate"/>
        </w:r>
        <w:r w:rsidR="00693E05">
          <w:t>514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93" w:history="1">
        <w:r w:rsidRPr="00C111F3">
          <w:t>687</w:t>
        </w:r>
        <w:r>
          <w:rPr>
            <w:rFonts w:asciiTheme="minorHAnsi" w:eastAsiaTheme="minorEastAsia" w:hAnsiTheme="minorHAnsi" w:cstheme="minorBidi"/>
            <w:sz w:val="22"/>
            <w:szCs w:val="22"/>
            <w:lang w:eastAsia="en-AU"/>
          </w:rPr>
          <w:tab/>
        </w:r>
        <w:r w:rsidRPr="00C111F3">
          <w:t>Safe custody warrant—content</w:t>
        </w:r>
        <w:r>
          <w:tab/>
        </w:r>
        <w:r>
          <w:fldChar w:fldCharType="begin"/>
        </w:r>
        <w:r>
          <w:instrText xml:space="preserve"> PAGEREF _Toc521500593 \h </w:instrText>
        </w:r>
        <w:r>
          <w:fldChar w:fldCharType="separate"/>
        </w:r>
        <w:r w:rsidR="00693E05">
          <w:t>515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94" w:history="1">
        <w:r w:rsidRPr="00C111F3">
          <w:t>688</w:t>
        </w:r>
        <w:r>
          <w:rPr>
            <w:rFonts w:asciiTheme="minorHAnsi" w:eastAsiaTheme="minorEastAsia" w:hAnsiTheme="minorHAnsi" w:cstheme="minorBidi"/>
            <w:sz w:val="22"/>
            <w:szCs w:val="22"/>
            <w:lang w:eastAsia="en-AU"/>
          </w:rPr>
          <w:tab/>
        </w:r>
        <w:r w:rsidRPr="00C111F3">
          <w:t>Safe custody warrant—application made other than in person</w:t>
        </w:r>
        <w:r>
          <w:tab/>
        </w:r>
        <w:r>
          <w:fldChar w:fldCharType="begin"/>
        </w:r>
        <w:r>
          <w:instrText xml:space="preserve"> PAGEREF _Toc521500594 \h </w:instrText>
        </w:r>
        <w:r>
          <w:fldChar w:fldCharType="separate"/>
        </w:r>
        <w:r w:rsidR="00693E05">
          <w:t>516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95" w:history="1">
        <w:r w:rsidRPr="00C111F3">
          <w:t>689</w:t>
        </w:r>
        <w:r>
          <w:rPr>
            <w:rFonts w:asciiTheme="minorHAnsi" w:eastAsiaTheme="minorEastAsia" w:hAnsiTheme="minorHAnsi" w:cstheme="minorBidi"/>
            <w:sz w:val="22"/>
            <w:szCs w:val="22"/>
            <w:lang w:eastAsia="en-AU"/>
          </w:rPr>
          <w:tab/>
        </w:r>
        <w:r w:rsidRPr="00C111F3">
          <w:t>Safe custody warrant—announcement before entry</w:t>
        </w:r>
        <w:r>
          <w:tab/>
        </w:r>
        <w:r>
          <w:fldChar w:fldCharType="begin"/>
        </w:r>
        <w:r>
          <w:instrText xml:space="preserve"> PAGEREF _Toc521500595 \h </w:instrText>
        </w:r>
        <w:r>
          <w:fldChar w:fldCharType="separate"/>
        </w:r>
        <w:r w:rsidR="00693E05">
          <w:t>518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96" w:history="1">
        <w:r w:rsidRPr="00C111F3">
          <w:t>690</w:t>
        </w:r>
        <w:r>
          <w:rPr>
            <w:rFonts w:asciiTheme="minorHAnsi" w:eastAsiaTheme="minorEastAsia" w:hAnsiTheme="minorHAnsi" w:cstheme="minorBidi"/>
            <w:sz w:val="22"/>
            <w:szCs w:val="22"/>
            <w:lang w:eastAsia="en-AU"/>
          </w:rPr>
          <w:tab/>
        </w:r>
        <w:r w:rsidRPr="00C111F3">
          <w:t>Safe custody warrant—details of warrant to be given to occupier etc</w:t>
        </w:r>
        <w:r>
          <w:tab/>
        </w:r>
        <w:r>
          <w:fldChar w:fldCharType="begin"/>
        </w:r>
        <w:r>
          <w:instrText xml:space="preserve"> PAGEREF _Toc521500596 \h </w:instrText>
        </w:r>
        <w:r>
          <w:fldChar w:fldCharType="separate"/>
        </w:r>
        <w:r w:rsidR="00693E05">
          <w:t>518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97" w:history="1">
        <w:r w:rsidRPr="00C111F3">
          <w:t>691</w:t>
        </w:r>
        <w:r>
          <w:rPr>
            <w:rFonts w:asciiTheme="minorHAnsi" w:eastAsiaTheme="minorEastAsia" w:hAnsiTheme="minorHAnsi" w:cstheme="minorBidi"/>
            <w:sz w:val="22"/>
            <w:szCs w:val="22"/>
            <w:lang w:eastAsia="en-AU"/>
          </w:rPr>
          <w:tab/>
        </w:r>
        <w:r w:rsidRPr="00C111F3">
          <w:t>Safe custody warrant—occupier entitled to be present etc</w:t>
        </w:r>
        <w:r>
          <w:tab/>
        </w:r>
        <w:r>
          <w:fldChar w:fldCharType="begin"/>
        </w:r>
        <w:r>
          <w:instrText xml:space="preserve"> PAGEREF _Toc521500597 \h </w:instrText>
        </w:r>
        <w:r>
          <w:fldChar w:fldCharType="separate"/>
        </w:r>
        <w:r w:rsidR="00693E05">
          <w:t>519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98" w:history="1">
        <w:r w:rsidRPr="00C111F3">
          <w:t>692</w:t>
        </w:r>
        <w:r>
          <w:rPr>
            <w:rFonts w:asciiTheme="minorHAnsi" w:eastAsiaTheme="minorEastAsia" w:hAnsiTheme="minorHAnsi" w:cstheme="minorBidi"/>
            <w:sz w:val="22"/>
            <w:szCs w:val="22"/>
            <w:lang w:eastAsia="en-AU"/>
          </w:rPr>
          <w:tab/>
        </w:r>
        <w:r w:rsidRPr="00C111F3">
          <w:t>Safe custody warrant—placement of child or young person</w:t>
        </w:r>
        <w:r>
          <w:tab/>
        </w:r>
        <w:r>
          <w:fldChar w:fldCharType="begin"/>
        </w:r>
        <w:r>
          <w:instrText xml:space="preserve"> PAGEREF _Toc521500598 \h </w:instrText>
        </w:r>
        <w:r>
          <w:fldChar w:fldCharType="separate"/>
        </w:r>
        <w:r w:rsidR="00693E05">
          <w:t>519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599" w:history="1">
        <w:r w:rsidRPr="00C111F3">
          <w:t>693</w:t>
        </w:r>
        <w:r>
          <w:rPr>
            <w:rFonts w:asciiTheme="minorHAnsi" w:eastAsiaTheme="minorEastAsia" w:hAnsiTheme="minorHAnsi" w:cstheme="minorBidi"/>
            <w:sz w:val="22"/>
            <w:szCs w:val="22"/>
            <w:lang w:eastAsia="en-AU"/>
          </w:rPr>
          <w:tab/>
        </w:r>
        <w:r w:rsidRPr="00C111F3">
          <w:t>Offence—remove child or young person</w:t>
        </w:r>
        <w:r>
          <w:tab/>
        </w:r>
        <w:r>
          <w:fldChar w:fldCharType="begin"/>
        </w:r>
        <w:r>
          <w:instrText xml:space="preserve"> PAGEREF _Toc521500599 \h </w:instrText>
        </w:r>
        <w:r>
          <w:fldChar w:fldCharType="separate"/>
        </w:r>
        <w:r w:rsidR="00693E05">
          <w:t>519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00" w:history="1">
        <w:r w:rsidRPr="00C111F3">
          <w:t>694</w:t>
        </w:r>
        <w:r>
          <w:rPr>
            <w:rFonts w:asciiTheme="minorHAnsi" w:eastAsiaTheme="minorEastAsia" w:hAnsiTheme="minorHAnsi" w:cstheme="minorBidi"/>
            <w:sz w:val="22"/>
            <w:szCs w:val="22"/>
            <w:lang w:eastAsia="en-AU"/>
          </w:rPr>
          <w:tab/>
        </w:r>
        <w:r w:rsidRPr="00C111F3">
          <w:t>Safe custody—matter must be brought to court promptly</w:t>
        </w:r>
        <w:r>
          <w:tab/>
        </w:r>
        <w:r>
          <w:fldChar w:fldCharType="begin"/>
        </w:r>
        <w:r>
          <w:instrText xml:space="preserve"> PAGEREF _Toc521500600 \h </w:instrText>
        </w:r>
        <w:r>
          <w:fldChar w:fldCharType="separate"/>
        </w:r>
        <w:r w:rsidR="00693E05">
          <w:t>520</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500601" w:history="1">
        <w:r w:rsidR="00672A10" w:rsidRPr="00C111F3">
          <w:t>Chapter 19</w:t>
        </w:r>
        <w:r w:rsidR="00672A10">
          <w:rPr>
            <w:rFonts w:asciiTheme="minorHAnsi" w:eastAsiaTheme="minorEastAsia" w:hAnsiTheme="minorHAnsi" w:cstheme="minorBidi"/>
            <w:b w:val="0"/>
            <w:sz w:val="22"/>
            <w:szCs w:val="22"/>
            <w:lang w:eastAsia="en-AU"/>
          </w:rPr>
          <w:tab/>
        </w:r>
        <w:r w:rsidR="00672A10" w:rsidRPr="00C111F3">
          <w:t>Care and protection—provisions applying to all proceedings under care and protection chapters</w:t>
        </w:r>
        <w:r w:rsidR="00672A10" w:rsidRPr="00672A10">
          <w:rPr>
            <w:vanish/>
          </w:rPr>
          <w:tab/>
        </w:r>
        <w:r w:rsidR="00672A10" w:rsidRPr="00672A10">
          <w:rPr>
            <w:vanish/>
          </w:rPr>
          <w:fldChar w:fldCharType="begin"/>
        </w:r>
        <w:r w:rsidR="00672A10" w:rsidRPr="00672A10">
          <w:rPr>
            <w:vanish/>
          </w:rPr>
          <w:instrText xml:space="preserve"> PAGEREF _Toc521500601 \h </w:instrText>
        </w:r>
        <w:r w:rsidR="00672A10" w:rsidRPr="00672A10">
          <w:rPr>
            <w:vanish/>
          </w:rPr>
        </w:r>
        <w:r w:rsidR="00672A10" w:rsidRPr="00672A10">
          <w:rPr>
            <w:vanish/>
          </w:rPr>
          <w:fldChar w:fldCharType="separate"/>
        </w:r>
        <w:r w:rsidR="00693E05">
          <w:rPr>
            <w:vanish/>
          </w:rPr>
          <w:t>522</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602" w:history="1">
        <w:r w:rsidR="00672A10" w:rsidRPr="00C111F3">
          <w:t>Part 19.1</w:t>
        </w:r>
        <w:r w:rsidR="00672A10">
          <w:rPr>
            <w:rFonts w:asciiTheme="minorHAnsi" w:eastAsiaTheme="minorEastAsia" w:hAnsiTheme="minorHAnsi" w:cstheme="minorBidi"/>
            <w:b w:val="0"/>
            <w:sz w:val="22"/>
            <w:szCs w:val="22"/>
            <w:lang w:eastAsia="en-AU"/>
          </w:rPr>
          <w:tab/>
        </w:r>
        <w:r w:rsidR="00672A10" w:rsidRPr="00C111F3">
          <w:t>Applications</w:t>
        </w:r>
        <w:r w:rsidR="00672A10" w:rsidRPr="00672A10">
          <w:rPr>
            <w:vanish/>
          </w:rPr>
          <w:tab/>
        </w:r>
        <w:r w:rsidR="00672A10" w:rsidRPr="00672A10">
          <w:rPr>
            <w:vanish/>
          </w:rPr>
          <w:fldChar w:fldCharType="begin"/>
        </w:r>
        <w:r w:rsidR="00672A10" w:rsidRPr="00672A10">
          <w:rPr>
            <w:vanish/>
          </w:rPr>
          <w:instrText xml:space="preserve"> PAGEREF _Toc521500602 \h </w:instrText>
        </w:r>
        <w:r w:rsidR="00672A10" w:rsidRPr="00672A10">
          <w:rPr>
            <w:vanish/>
          </w:rPr>
        </w:r>
        <w:r w:rsidR="00672A10" w:rsidRPr="00672A10">
          <w:rPr>
            <w:vanish/>
          </w:rPr>
          <w:fldChar w:fldCharType="separate"/>
        </w:r>
        <w:r w:rsidR="00693E05">
          <w:rPr>
            <w:vanish/>
          </w:rPr>
          <w:t>522</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03" w:history="1">
        <w:r w:rsidRPr="00C111F3">
          <w:t>695</w:t>
        </w:r>
        <w:r>
          <w:rPr>
            <w:rFonts w:asciiTheme="minorHAnsi" w:eastAsiaTheme="minorEastAsia" w:hAnsiTheme="minorHAnsi" w:cstheme="minorBidi"/>
            <w:sz w:val="22"/>
            <w:szCs w:val="22"/>
            <w:lang w:eastAsia="en-AU"/>
          </w:rPr>
          <w:tab/>
        </w:r>
        <w:r w:rsidRPr="00C111F3">
          <w:t>Application—includes cross-application</w:t>
        </w:r>
        <w:r>
          <w:tab/>
        </w:r>
        <w:r>
          <w:fldChar w:fldCharType="begin"/>
        </w:r>
        <w:r>
          <w:instrText xml:space="preserve"> PAGEREF _Toc521500603 \h </w:instrText>
        </w:r>
        <w:r>
          <w:fldChar w:fldCharType="separate"/>
        </w:r>
        <w:r w:rsidR="00693E05">
          <w:t>522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04" w:history="1">
        <w:r w:rsidRPr="00C111F3">
          <w:t>696</w:t>
        </w:r>
        <w:r>
          <w:rPr>
            <w:rFonts w:asciiTheme="minorHAnsi" w:eastAsiaTheme="minorEastAsia" w:hAnsiTheme="minorHAnsi" w:cstheme="minorBidi"/>
            <w:sz w:val="22"/>
            <w:szCs w:val="22"/>
            <w:lang w:eastAsia="en-AU"/>
          </w:rPr>
          <w:tab/>
        </w:r>
        <w:r w:rsidRPr="00C111F3">
          <w:t>Application—must include statements, documents and reports</w:t>
        </w:r>
        <w:r>
          <w:tab/>
        </w:r>
        <w:r>
          <w:fldChar w:fldCharType="begin"/>
        </w:r>
        <w:r>
          <w:instrText xml:space="preserve"> PAGEREF _Toc521500604 \h </w:instrText>
        </w:r>
        <w:r>
          <w:fldChar w:fldCharType="separate"/>
        </w:r>
        <w:r w:rsidR="00693E05">
          <w:t>522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05" w:history="1">
        <w:r w:rsidRPr="00C111F3">
          <w:t>697</w:t>
        </w:r>
        <w:r>
          <w:rPr>
            <w:rFonts w:asciiTheme="minorHAnsi" w:eastAsiaTheme="minorEastAsia" w:hAnsiTheme="minorHAnsi" w:cstheme="minorBidi"/>
            <w:sz w:val="22"/>
            <w:szCs w:val="22"/>
            <w:lang w:eastAsia="en-AU"/>
          </w:rPr>
          <w:tab/>
        </w:r>
        <w:r w:rsidRPr="00C111F3">
          <w:t>Application—statements and reports to be signed etc</w:t>
        </w:r>
        <w:r>
          <w:tab/>
        </w:r>
        <w:r>
          <w:fldChar w:fldCharType="begin"/>
        </w:r>
        <w:r>
          <w:instrText xml:space="preserve"> PAGEREF _Toc521500605 \h </w:instrText>
        </w:r>
        <w:r>
          <w:fldChar w:fldCharType="separate"/>
        </w:r>
        <w:r w:rsidR="00693E05">
          <w:t>522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06" w:history="1">
        <w:r w:rsidRPr="00C111F3">
          <w:t>698</w:t>
        </w:r>
        <w:r>
          <w:rPr>
            <w:rFonts w:asciiTheme="minorHAnsi" w:eastAsiaTheme="minorEastAsia" w:hAnsiTheme="minorHAnsi" w:cstheme="minorBidi"/>
            <w:sz w:val="22"/>
            <w:szCs w:val="22"/>
            <w:lang w:eastAsia="en-AU"/>
          </w:rPr>
          <w:tab/>
        </w:r>
        <w:r w:rsidRPr="00C111F3">
          <w:t>Application—oral applications</w:t>
        </w:r>
        <w:r>
          <w:tab/>
        </w:r>
        <w:r>
          <w:fldChar w:fldCharType="begin"/>
        </w:r>
        <w:r>
          <w:instrText xml:space="preserve"> PAGEREF _Toc521500606 \h </w:instrText>
        </w:r>
        <w:r>
          <w:fldChar w:fldCharType="separate"/>
        </w:r>
        <w:r w:rsidR="00693E05">
          <w:t>523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07" w:history="1">
        <w:r w:rsidRPr="00C111F3">
          <w:t>699</w:t>
        </w:r>
        <w:r>
          <w:rPr>
            <w:rFonts w:asciiTheme="minorHAnsi" w:eastAsiaTheme="minorEastAsia" w:hAnsiTheme="minorHAnsi" w:cstheme="minorBidi"/>
            <w:sz w:val="22"/>
            <w:szCs w:val="22"/>
            <w:lang w:eastAsia="en-AU"/>
          </w:rPr>
          <w:tab/>
        </w:r>
        <w:r w:rsidRPr="00C111F3">
          <w:t>Application—withdrawal or discontinuance</w:t>
        </w:r>
        <w:r>
          <w:tab/>
        </w:r>
        <w:r>
          <w:fldChar w:fldCharType="begin"/>
        </w:r>
        <w:r>
          <w:instrText xml:space="preserve"> PAGEREF _Toc521500607 \h </w:instrText>
        </w:r>
        <w:r>
          <w:fldChar w:fldCharType="separate"/>
        </w:r>
        <w:r w:rsidR="00693E05">
          <w:t>524</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608" w:history="1">
        <w:r w:rsidR="00672A10" w:rsidRPr="00C111F3">
          <w:t>Part 19.2</w:t>
        </w:r>
        <w:r w:rsidR="00672A10">
          <w:rPr>
            <w:rFonts w:asciiTheme="minorHAnsi" w:eastAsiaTheme="minorEastAsia" w:hAnsiTheme="minorHAnsi" w:cstheme="minorBidi"/>
            <w:b w:val="0"/>
            <w:sz w:val="22"/>
            <w:szCs w:val="22"/>
            <w:lang w:eastAsia="en-AU"/>
          </w:rPr>
          <w:tab/>
        </w:r>
        <w:r w:rsidR="00672A10" w:rsidRPr="00C111F3">
          <w:t>Parties</w:t>
        </w:r>
        <w:r w:rsidR="00672A10" w:rsidRPr="00672A10">
          <w:rPr>
            <w:vanish/>
          </w:rPr>
          <w:tab/>
        </w:r>
        <w:r w:rsidR="00672A10" w:rsidRPr="00672A10">
          <w:rPr>
            <w:vanish/>
          </w:rPr>
          <w:fldChar w:fldCharType="begin"/>
        </w:r>
        <w:r w:rsidR="00672A10" w:rsidRPr="00672A10">
          <w:rPr>
            <w:vanish/>
          </w:rPr>
          <w:instrText xml:space="preserve"> PAGEREF _Toc521500608 \h </w:instrText>
        </w:r>
        <w:r w:rsidR="00672A10" w:rsidRPr="00672A10">
          <w:rPr>
            <w:vanish/>
          </w:rPr>
        </w:r>
        <w:r w:rsidR="00672A10" w:rsidRPr="00672A10">
          <w:rPr>
            <w:vanish/>
          </w:rPr>
          <w:fldChar w:fldCharType="separate"/>
        </w:r>
        <w:r w:rsidR="00693E05">
          <w:rPr>
            <w:vanish/>
          </w:rPr>
          <w:t>525</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09" w:history="1">
        <w:r w:rsidRPr="00C111F3">
          <w:t>700</w:t>
        </w:r>
        <w:r>
          <w:rPr>
            <w:rFonts w:asciiTheme="minorHAnsi" w:eastAsiaTheme="minorEastAsia" w:hAnsiTheme="minorHAnsi" w:cstheme="minorBidi"/>
            <w:sz w:val="22"/>
            <w:szCs w:val="22"/>
            <w:lang w:eastAsia="en-AU"/>
          </w:rPr>
          <w:tab/>
        </w:r>
        <w:r w:rsidRPr="00C111F3">
          <w:t xml:space="preserve">Parties—who are </w:t>
        </w:r>
        <w:r w:rsidRPr="00C111F3">
          <w:rPr>
            <w:i/>
          </w:rPr>
          <w:t>parties</w:t>
        </w:r>
        <w:r w:rsidRPr="00C111F3">
          <w:t xml:space="preserve"> to an application?</w:t>
        </w:r>
        <w:r>
          <w:tab/>
        </w:r>
        <w:r>
          <w:fldChar w:fldCharType="begin"/>
        </w:r>
        <w:r>
          <w:instrText xml:space="preserve"> PAGEREF _Toc521500609 \h </w:instrText>
        </w:r>
        <w:r>
          <w:fldChar w:fldCharType="separate"/>
        </w:r>
        <w:r w:rsidR="00693E05">
          <w:t>525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10" w:history="1">
        <w:r w:rsidRPr="00C111F3">
          <w:t>701</w:t>
        </w:r>
        <w:r>
          <w:rPr>
            <w:rFonts w:asciiTheme="minorHAnsi" w:eastAsiaTheme="minorEastAsia" w:hAnsiTheme="minorHAnsi" w:cstheme="minorBidi"/>
            <w:sz w:val="22"/>
            <w:szCs w:val="22"/>
            <w:lang w:eastAsia="en-AU"/>
          </w:rPr>
          <w:tab/>
        </w:r>
        <w:r w:rsidRPr="00C111F3">
          <w:t>Parties—hearing in party’s or other person’s absence</w:t>
        </w:r>
        <w:r>
          <w:tab/>
        </w:r>
        <w:r>
          <w:fldChar w:fldCharType="begin"/>
        </w:r>
        <w:r>
          <w:instrText xml:space="preserve"> PAGEREF _Toc521500610 \h </w:instrText>
        </w:r>
        <w:r>
          <w:fldChar w:fldCharType="separate"/>
        </w:r>
        <w:r w:rsidR="00693E05">
          <w:t>526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11" w:history="1">
        <w:r w:rsidRPr="00C111F3">
          <w:t>702</w:t>
        </w:r>
        <w:r>
          <w:rPr>
            <w:rFonts w:asciiTheme="minorHAnsi" w:eastAsiaTheme="minorEastAsia" w:hAnsiTheme="minorHAnsi" w:cstheme="minorBidi"/>
            <w:sz w:val="22"/>
            <w:szCs w:val="22"/>
            <w:lang w:eastAsia="en-AU"/>
          </w:rPr>
          <w:tab/>
        </w:r>
        <w:r w:rsidRPr="00C111F3">
          <w:t>Parties—failure to attend proceeding</w:t>
        </w:r>
        <w:r>
          <w:tab/>
        </w:r>
        <w:r>
          <w:fldChar w:fldCharType="begin"/>
        </w:r>
        <w:r>
          <w:instrText xml:space="preserve"> PAGEREF _Toc521500611 \h </w:instrText>
        </w:r>
        <w:r>
          <w:fldChar w:fldCharType="separate"/>
        </w:r>
        <w:r w:rsidR="00693E05">
          <w:t>526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12" w:history="1">
        <w:r w:rsidRPr="00C111F3">
          <w:t>703</w:t>
        </w:r>
        <w:r>
          <w:rPr>
            <w:rFonts w:asciiTheme="minorHAnsi" w:eastAsiaTheme="minorEastAsia" w:hAnsiTheme="minorHAnsi" w:cstheme="minorBidi"/>
            <w:sz w:val="22"/>
            <w:szCs w:val="22"/>
            <w:lang w:eastAsia="en-AU"/>
          </w:rPr>
          <w:tab/>
        </w:r>
        <w:r w:rsidRPr="00C111F3">
          <w:t>Parties—court may join affected party</w:t>
        </w:r>
        <w:r>
          <w:tab/>
        </w:r>
        <w:r>
          <w:fldChar w:fldCharType="begin"/>
        </w:r>
        <w:r>
          <w:instrText xml:space="preserve"> PAGEREF _Toc521500612 \h </w:instrText>
        </w:r>
        <w:r>
          <w:fldChar w:fldCharType="separate"/>
        </w:r>
        <w:r w:rsidR="00693E05">
          <w:t>527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13" w:history="1">
        <w:r w:rsidRPr="00C111F3">
          <w:t>704</w:t>
        </w:r>
        <w:r>
          <w:rPr>
            <w:rFonts w:asciiTheme="minorHAnsi" w:eastAsiaTheme="minorEastAsia" w:hAnsiTheme="minorHAnsi" w:cstheme="minorBidi"/>
            <w:sz w:val="22"/>
            <w:szCs w:val="22"/>
            <w:lang w:eastAsia="en-AU"/>
          </w:rPr>
          <w:tab/>
        </w:r>
        <w:r w:rsidRPr="00C111F3">
          <w:t>Parties—application to join party</w:t>
        </w:r>
        <w:r>
          <w:tab/>
        </w:r>
        <w:r>
          <w:fldChar w:fldCharType="begin"/>
        </w:r>
        <w:r>
          <w:instrText xml:space="preserve"> PAGEREF _Toc521500613 \h </w:instrText>
        </w:r>
        <w:r>
          <w:fldChar w:fldCharType="separate"/>
        </w:r>
        <w:r w:rsidR="00693E05">
          <w:t>527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14" w:history="1">
        <w:r w:rsidRPr="00C111F3">
          <w:t>705</w:t>
        </w:r>
        <w:r>
          <w:rPr>
            <w:rFonts w:asciiTheme="minorHAnsi" w:eastAsiaTheme="minorEastAsia" w:hAnsiTheme="minorHAnsi" w:cstheme="minorBidi"/>
            <w:sz w:val="22"/>
            <w:szCs w:val="22"/>
            <w:lang w:eastAsia="en-AU"/>
          </w:rPr>
          <w:tab/>
        </w:r>
        <w:r w:rsidRPr="00C111F3">
          <w:t>Parties—filed material to be given to joined parties</w:t>
        </w:r>
        <w:r>
          <w:tab/>
        </w:r>
        <w:r>
          <w:fldChar w:fldCharType="begin"/>
        </w:r>
        <w:r>
          <w:instrText xml:space="preserve"> PAGEREF _Toc521500614 \h </w:instrText>
        </w:r>
        <w:r>
          <w:fldChar w:fldCharType="separate"/>
        </w:r>
        <w:r w:rsidR="00693E05">
          <w:t>528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15" w:history="1">
        <w:r w:rsidRPr="00C111F3">
          <w:t>706</w:t>
        </w:r>
        <w:r>
          <w:rPr>
            <w:rFonts w:asciiTheme="minorHAnsi" w:eastAsiaTheme="minorEastAsia" w:hAnsiTheme="minorHAnsi" w:cstheme="minorBidi"/>
            <w:sz w:val="22"/>
            <w:szCs w:val="22"/>
            <w:lang w:eastAsia="en-AU"/>
          </w:rPr>
          <w:tab/>
        </w:r>
        <w:r w:rsidRPr="00C111F3">
          <w:t>Parties—application for removal of party</w:t>
        </w:r>
        <w:r>
          <w:tab/>
        </w:r>
        <w:r>
          <w:fldChar w:fldCharType="begin"/>
        </w:r>
        <w:r>
          <w:instrText xml:space="preserve"> PAGEREF _Toc521500615 \h </w:instrText>
        </w:r>
        <w:r>
          <w:fldChar w:fldCharType="separate"/>
        </w:r>
        <w:r w:rsidR="00693E05">
          <w:t>528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16" w:history="1">
        <w:r w:rsidRPr="00C111F3">
          <w:t>707</w:t>
        </w:r>
        <w:r>
          <w:rPr>
            <w:rFonts w:asciiTheme="minorHAnsi" w:eastAsiaTheme="minorEastAsia" w:hAnsiTheme="minorHAnsi" w:cstheme="minorBidi"/>
            <w:sz w:val="22"/>
            <w:szCs w:val="22"/>
            <w:lang w:eastAsia="en-AU"/>
          </w:rPr>
          <w:tab/>
        </w:r>
        <w:r w:rsidRPr="00C111F3">
          <w:t>Parties—court may remove party</w:t>
        </w:r>
        <w:r>
          <w:tab/>
        </w:r>
        <w:r>
          <w:fldChar w:fldCharType="begin"/>
        </w:r>
        <w:r>
          <w:instrText xml:space="preserve"> PAGEREF _Toc521500616 \h </w:instrText>
        </w:r>
        <w:r>
          <w:fldChar w:fldCharType="separate"/>
        </w:r>
        <w:r w:rsidR="00693E05">
          <w:t>528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17" w:history="1">
        <w:r w:rsidRPr="00C111F3">
          <w:t>708</w:t>
        </w:r>
        <w:r>
          <w:rPr>
            <w:rFonts w:asciiTheme="minorHAnsi" w:eastAsiaTheme="minorEastAsia" w:hAnsiTheme="minorHAnsi" w:cstheme="minorBidi"/>
            <w:sz w:val="22"/>
            <w:szCs w:val="22"/>
            <w:lang w:eastAsia="en-AU"/>
          </w:rPr>
          <w:tab/>
        </w:r>
        <w:r w:rsidRPr="00C111F3">
          <w:t>Parties—notice of address for service</w:t>
        </w:r>
        <w:r>
          <w:tab/>
        </w:r>
        <w:r>
          <w:fldChar w:fldCharType="begin"/>
        </w:r>
        <w:r>
          <w:instrText xml:space="preserve"> PAGEREF _Toc521500617 \h </w:instrText>
        </w:r>
        <w:r>
          <w:fldChar w:fldCharType="separate"/>
        </w:r>
        <w:r w:rsidR="00693E05">
          <w:t>529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18" w:history="1">
        <w:r w:rsidRPr="00C111F3">
          <w:t>709</w:t>
        </w:r>
        <w:r>
          <w:rPr>
            <w:rFonts w:asciiTheme="minorHAnsi" w:eastAsiaTheme="minorEastAsia" w:hAnsiTheme="minorHAnsi" w:cstheme="minorBidi"/>
            <w:sz w:val="22"/>
            <w:szCs w:val="22"/>
            <w:lang w:eastAsia="en-AU"/>
          </w:rPr>
          <w:tab/>
        </w:r>
        <w:r w:rsidRPr="00C111F3">
          <w:t>Parties—representation</w:t>
        </w:r>
        <w:r>
          <w:tab/>
        </w:r>
        <w:r>
          <w:fldChar w:fldCharType="begin"/>
        </w:r>
        <w:r>
          <w:instrText xml:space="preserve"> PAGEREF _Toc521500618 \h </w:instrText>
        </w:r>
        <w:r>
          <w:fldChar w:fldCharType="separate"/>
        </w:r>
        <w:r w:rsidR="00693E05">
          <w:t>529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19" w:history="1">
        <w:r w:rsidRPr="00C111F3">
          <w:t>710</w:t>
        </w:r>
        <w:r>
          <w:rPr>
            <w:rFonts w:asciiTheme="minorHAnsi" w:eastAsiaTheme="minorEastAsia" w:hAnsiTheme="minorHAnsi" w:cstheme="minorBidi"/>
            <w:sz w:val="22"/>
            <w:szCs w:val="22"/>
            <w:lang w:eastAsia="en-AU"/>
          </w:rPr>
          <w:tab/>
        </w:r>
        <w:r w:rsidRPr="00C111F3">
          <w:t>Exclusion of people from hearings</w:t>
        </w:r>
        <w:r>
          <w:tab/>
        </w:r>
        <w:r>
          <w:fldChar w:fldCharType="begin"/>
        </w:r>
        <w:r>
          <w:instrText xml:space="preserve"> PAGEREF _Toc521500619 \h </w:instrText>
        </w:r>
        <w:r>
          <w:fldChar w:fldCharType="separate"/>
        </w:r>
        <w:r w:rsidR="00693E05">
          <w:t>530</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620" w:history="1">
        <w:r w:rsidR="00672A10" w:rsidRPr="00C111F3">
          <w:t>Part 19.3</w:t>
        </w:r>
        <w:r w:rsidR="00672A10">
          <w:rPr>
            <w:rFonts w:asciiTheme="minorHAnsi" w:eastAsiaTheme="minorEastAsia" w:hAnsiTheme="minorHAnsi" w:cstheme="minorBidi"/>
            <w:b w:val="0"/>
            <w:sz w:val="22"/>
            <w:szCs w:val="22"/>
            <w:lang w:eastAsia="en-AU"/>
          </w:rPr>
          <w:tab/>
        </w:r>
        <w:r w:rsidR="00672A10" w:rsidRPr="00C111F3">
          <w:t>Standard of proof</w:t>
        </w:r>
        <w:r w:rsidR="00672A10" w:rsidRPr="00672A10">
          <w:rPr>
            <w:vanish/>
          </w:rPr>
          <w:tab/>
        </w:r>
        <w:r w:rsidR="00672A10" w:rsidRPr="00672A10">
          <w:rPr>
            <w:vanish/>
          </w:rPr>
          <w:fldChar w:fldCharType="begin"/>
        </w:r>
        <w:r w:rsidR="00672A10" w:rsidRPr="00672A10">
          <w:rPr>
            <w:vanish/>
          </w:rPr>
          <w:instrText xml:space="preserve"> PAGEREF _Toc521500620 \h </w:instrText>
        </w:r>
        <w:r w:rsidR="00672A10" w:rsidRPr="00672A10">
          <w:rPr>
            <w:vanish/>
          </w:rPr>
        </w:r>
        <w:r w:rsidR="00672A10" w:rsidRPr="00672A10">
          <w:rPr>
            <w:vanish/>
          </w:rPr>
          <w:fldChar w:fldCharType="separate"/>
        </w:r>
        <w:r w:rsidR="00693E05">
          <w:rPr>
            <w:vanish/>
          </w:rPr>
          <w:t>531</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21" w:history="1">
        <w:r w:rsidRPr="00C111F3">
          <w:t>711</w:t>
        </w:r>
        <w:r>
          <w:rPr>
            <w:rFonts w:asciiTheme="minorHAnsi" w:eastAsiaTheme="minorEastAsia" w:hAnsiTheme="minorHAnsi" w:cstheme="minorBidi"/>
            <w:sz w:val="22"/>
            <w:szCs w:val="22"/>
            <w:lang w:eastAsia="en-AU"/>
          </w:rPr>
          <w:tab/>
        </w:r>
        <w:r w:rsidRPr="00C111F3">
          <w:t>Standard of proof</w:t>
        </w:r>
        <w:r>
          <w:tab/>
        </w:r>
        <w:r>
          <w:fldChar w:fldCharType="begin"/>
        </w:r>
        <w:r>
          <w:instrText xml:space="preserve"> PAGEREF _Toc521500621 \h </w:instrText>
        </w:r>
        <w:r>
          <w:fldChar w:fldCharType="separate"/>
        </w:r>
        <w:r w:rsidR="00693E05">
          <w:t>531</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622" w:history="1">
        <w:r w:rsidR="00672A10" w:rsidRPr="00C111F3">
          <w:t>Part 19.4</w:t>
        </w:r>
        <w:r w:rsidR="00672A10">
          <w:rPr>
            <w:rFonts w:asciiTheme="minorHAnsi" w:eastAsiaTheme="minorEastAsia" w:hAnsiTheme="minorHAnsi" w:cstheme="minorBidi"/>
            <w:b w:val="0"/>
            <w:sz w:val="22"/>
            <w:szCs w:val="22"/>
            <w:lang w:eastAsia="en-AU"/>
          </w:rPr>
          <w:tab/>
        </w:r>
        <w:r w:rsidR="00672A10" w:rsidRPr="00C111F3">
          <w:t>Witnesses and evidence</w:t>
        </w:r>
        <w:r w:rsidR="00672A10" w:rsidRPr="00672A10">
          <w:rPr>
            <w:vanish/>
          </w:rPr>
          <w:tab/>
        </w:r>
        <w:r w:rsidR="00672A10" w:rsidRPr="00672A10">
          <w:rPr>
            <w:vanish/>
          </w:rPr>
          <w:fldChar w:fldCharType="begin"/>
        </w:r>
        <w:r w:rsidR="00672A10" w:rsidRPr="00672A10">
          <w:rPr>
            <w:vanish/>
          </w:rPr>
          <w:instrText xml:space="preserve"> PAGEREF _Toc521500622 \h </w:instrText>
        </w:r>
        <w:r w:rsidR="00672A10" w:rsidRPr="00672A10">
          <w:rPr>
            <w:vanish/>
          </w:rPr>
        </w:r>
        <w:r w:rsidR="00672A10" w:rsidRPr="00672A10">
          <w:rPr>
            <w:vanish/>
          </w:rPr>
          <w:fldChar w:fldCharType="separate"/>
        </w:r>
        <w:r w:rsidR="00693E05">
          <w:rPr>
            <w:vanish/>
          </w:rPr>
          <w:t>532</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23" w:history="1">
        <w:r w:rsidRPr="00C111F3">
          <w:t>712</w:t>
        </w:r>
        <w:r>
          <w:rPr>
            <w:rFonts w:asciiTheme="minorHAnsi" w:eastAsiaTheme="minorEastAsia" w:hAnsiTheme="minorHAnsi" w:cstheme="minorBidi"/>
            <w:sz w:val="22"/>
            <w:szCs w:val="22"/>
            <w:lang w:eastAsia="en-AU"/>
          </w:rPr>
          <w:tab/>
        </w:r>
        <w:r w:rsidRPr="00C111F3">
          <w:t>Procedures at hearings to be informal</w:t>
        </w:r>
        <w:r>
          <w:tab/>
        </w:r>
        <w:r>
          <w:fldChar w:fldCharType="begin"/>
        </w:r>
        <w:r>
          <w:instrText xml:space="preserve"> PAGEREF _Toc521500623 \h </w:instrText>
        </w:r>
        <w:r>
          <w:fldChar w:fldCharType="separate"/>
        </w:r>
        <w:r w:rsidR="00693E05">
          <w:t>532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24" w:history="1">
        <w:r w:rsidRPr="00C111F3">
          <w:t>713</w:t>
        </w:r>
        <w:r>
          <w:rPr>
            <w:rFonts w:asciiTheme="minorHAnsi" w:eastAsiaTheme="minorEastAsia" w:hAnsiTheme="minorHAnsi" w:cstheme="minorBidi"/>
            <w:sz w:val="22"/>
            <w:szCs w:val="22"/>
            <w:lang w:eastAsia="en-AU"/>
          </w:rPr>
          <w:tab/>
        </w:r>
        <w:r w:rsidRPr="00C111F3">
          <w:t>Court may call witnesses</w:t>
        </w:r>
        <w:r>
          <w:tab/>
        </w:r>
        <w:r>
          <w:fldChar w:fldCharType="begin"/>
        </w:r>
        <w:r>
          <w:instrText xml:space="preserve"> PAGEREF _Toc521500624 \h </w:instrText>
        </w:r>
        <w:r>
          <w:fldChar w:fldCharType="separate"/>
        </w:r>
        <w:r w:rsidR="00693E05">
          <w:t>532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25" w:history="1">
        <w:r w:rsidRPr="00C111F3">
          <w:t>714</w:t>
        </w:r>
        <w:r>
          <w:rPr>
            <w:rFonts w:asciiTheme="minorHAnsi" w:eastAsiaTheme="minorEastAsia" w:hAnsiTheme="minorHAnsi" w:cstheme="minorBidi"/>
            <w:sz w:val="22"/>
            <w:szCs w:val="22"/>
            <w:lang w:eastAsia="en-AU"/>
          </w:rPr>
          <w:tab/>
        </w:r>
        <w:r w:rsidRPr="00C111F3">
          <w:t>Court may summons people to attend</w:t>
        </w:r>
        <w:r>
          <w:tab/>
        </w:r>
        <w:r>
          <w:fldChar w:fldCharType="begin"/>
        </w:r>
        <w:r>
          <w:instrText xml:space="preserve"> PAGEREF _Toc521500625 \h </w:instrText>
        </w:r>
        <w:r>
          <w:fldChar w:fldCharType="separate"/>
        </w:r>
        <w:r w:rsidR="00693E05">
          <w:t>532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26" w:history="1">
        <w:r w:rsidRPr="00C111F3">
          <w:t>715</w:t>
        </w:r>
        <w:r>
          <w:rPr>
            <w:rFonts w:asciiTheme="minorHAnsi" w:eastAsiaTheme="minorEastAsia" w:hAnsiTheme="minorHAnsi" w:cstheme="minorBidi"/>
            <w:sz w:val="22"/>
            <w:szCs w:val="22"/>
            <w:lang w:eastAsia="en-AU"/>
          </w:rPr>
          <w:tab/>
        </w:r>
        <w:r w:rsidRPr="00C111F3">
          <w:t>Child or young person as witness</w:t>
        </w:r>
        <w:r>
          <w:tab/>
        </w:r>
        <w:r>
          <w:fldChar w:fldCharType="begin"/>
        </w:r>
        <w:r>
          <w:instrText xml:space="preserve"> PAGEREF _Toc521500626 \h </w:instrText>
        </w:r>
        <w:r>
          <w:fldChar w:fldCharType="separate"/>
        </w:r>
        <w:r w:rsidR="00693E05">
          <w:t>533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27" w:history="1">
        <w:r w:rsidRPr="00C111F3">
          <w:t>716</w:t>
        </w:r>
        <w:r>
          <w:rPr>
            <w:rFonts w:asciiTheme="minorHAnsi" w:eastAsiaTheme="minorEastAsia" w:hAnsiTheme="minorHAnsi" w:cstheme="minorBidi"/>
            <w:sz w:val="22"/>
            <w:szCs w:val="22"/>
            <w:lang w:eastAsia="en-AU"/>
          </w:rPr>
          <w:tab/>
        </w:r>
        <w:r w:rsidRPr="00C111F3">
          <w:t>Court not bound by rules of evidence</w:t>
        </w:r>
        <w:r>
          <w:tab/>
        </w:r>
        <w:r>
          <w:fldChar w:fldCharType="begin"/>
        </w:r>
        <w:r>
          <w:instrText xml:space="preserve"> PAGEREF _Toc521500627 \h </w:instrText>
        </w:r>
        <w:r>
          <w:fldChar w:fldCharType="separate"/>
        </w:r>
        <w:r w:rsidR="00693E05">
          <w:t>533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28" w:history="1">
        <w:r w:rsidRPr="00C111F3">
          <w:t>717</w:t>
        </w:r>
        <w:r>
          <w:rPr>
            <w:rFonts w:asciiTheme="minorHAnsi" w:eastAsiaTheme="minorEastAsia" w:hAnsiTheme="minorHAnsi" w:cstheme="minorBidi"/>
            <w:sz w:val="22"/>
            <w:szCs w:val="22"/>
            <w:lang w:eastAsia="en-AU"/>
          </w:rPr>
          <w:tab/>
        </w:r>
        <w:r w:rsidRPr="00C111F3">
          <w:t>Restriction on taking evidence</w:t>
        </w:r>
        <w:r>
          <w:tab/>
        </w:r>
        <w:r>
          <w:fldChar w:fldCharType="begin"/>
        </w:r>
        <w:r>
          <w:instrText xml:space="preserve"> PAGEREF _Toc521500628 \h </w:instrText>
        </w:r>
        <w:r>
          <w:fldChar w:fldCharType="separate"/>
        </w:r>
        <w:r w:rsidR="00693E05">
          <w:t>534</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629" w:history="1">
        <w:r w:rsidR="00672A10" w:rsidRPr="00C111F3">
          <w:t>Part 19.5</w:t>
        </w:r>
        <w:r w:rsidR="00672A10">
          <w:rPr>
            <w:rFonts w:asciiTheme="minorHAnsi" w:eastAsiaTheme="minorEastAsia" w:hAnsiTheme="minorHAnsi" w:cstheme="minorBidi"/>
            <w:b w:val="0"/>
            <w:sz w:val="22"/>
            <w:szCs w:val="22"/>
            <w:lang w:eastAsia="en-AU"/>
          </w:rPr>
          <w:tab/>
        </w:r>
        <w:r w:rsidR="00672A10" w:rsidRPr="00C111F3">
          <w:t>Orders</w:t>
        </w:r>
        <w:r w:rsidR="00672A10" w:rsidRPr="00672A10">
          <w:rPr>
            <w:vanish/>
          </w:rPr>
          <w:tab/>
        </w:r>
        <w:r w:rsidR="00672A10" w:rsidRPr="00672A10">
          <w:rPr>
            <w:vanish/>
          </w:rPr>
          <w:fldChar w:fldCharType="begin"/>
        </w:r>
        <w:r w:rsidR="00672A10" w:rsidRPr="00672A10">
          <w:rPr>
            <w:vanish/>
          </w:rPr>
          <w:instrText xml:space="preserve"> PAGEREF _Toc521500629 \h </w:instrText>
        </w:r>
        <w:r w:rsidR="00672A10" w:rsidRPr="00672A10">
          <w:rPr>
            <w:vanish/>
          </w:rPr>
        </w:r>
        <w:r w:rsidR="00672A10" w:rsidRPr="00672A10">
          <w:rPr>
            <w:vanish/>
          </w:rPr>
          <w:fldChar w:fldCharType="separate"/>
        </w:r>
        <w:r w:rsidR="00693E05">
          <w:rPr>
            <w:vanish/>
          </w:rPr>
          <w:t>535</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30" w:history="1">
        <w:r w:rsidRPr="00C111F3">
          <w:t>718</w:t>
        </w:r>
        <w:r>
          <w:rPr>
            <w:rFonts w:asciiTheme="minorHAnsi" w:eastAsiaTheme="minorEastAsia" w:hAnsiTheme="minorHAnsi" w:cstheme="minorBidi"/>
            <w:sz w:val="22"/>
            <w:szCs w:val="22"/>
            <w:lang w:eastAsia="en-AU"/>
          </w:rPr>
          <w:tab/>
        </w:r>
        <w:r w:rsidRPr="00C111F3">
          <w:t>Orders—obligations on people</w:t>
        </w:r>
        <w:r>
          <w:tab/>
        </w:r>
        <w:r>
          <w:fldChar w:fldCharType="begin"/>
        </w:r>
        <w:r>
          <w:instrText xml:space="preserve"> PAGEREF _Toc521500630 \h </w:instrText>
        </w:r>
        <w:r>
          <w:fldChar w:fldCharType="separate"/>
        </w:r>
        <w:r w:rsidR="00693E05">
          <w:t>535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31" w:history="1">
        <w:r w:rsidRPr="00C111F3">
          <w:t>719</w:t>
        </w:r>
        <w:r>
          <w:rPr>
            <w:rFonts w:asciiTheme="minorHAnsi" w:eastAsiaTheme="minorEastAsia" w:hAnsiTheme="minorHAnsi" w:cstheme="minorBidi"/>
            <w:sz w:val="22"/>
            <w:szCs w:val="22"/>
            <w:lang w:eastAsia="en-AU"/>
          </w:rPr>
          <w:tab/>
        </w:r>
        <w:r w:rsidRPr="00C111F3">
          <w:t>Orders—by agreement</w:t>
        </w:r>
        <w:r>
          <w:tab/>
        </w:r>
        <w:r>
          <w:fldChar w:fldCharType="begin"/>
        </w:r>
        <w:r>
          <w:instrText xml:space="preserve"> PAGEREF _Toc521500631 \h </w:instrText>
        </w:r>
        <w:r>
          <w:fldChar w:fldCharType="separate"/>
        </w:r>
        <w:r w:rsidR="00693E05">
          <w:t>535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32" w:history="1">
        <w:r w:rsidRPr="00C111F3">
          <w:t>720</w:t>
        </w:r>
        <w:r>
          <w:rPr>
            <w:rFonts w:asciiTheme="minorHAnsi" w:eastAsiaTheme="minorEastAsia" w:hAnsiTheme="minorHAnsi" w:cstheme="minorBidi"/>
            <w:sz w:val="22"/>
            <w:szCs w:val="22"/>
            <w:lang w:eastAsia="en-AU"/>
          </w:rPr>
          <w:tab/>
        </w:r>
        <w:r w:rsidRPr="00C111F3">
          <w:t>Orders—must be given to people</w:t>
        </w:r>
        <w:r>
          <w:tab/>
        </w:r>
        <w:r>
          <w:fldChar w:fldCharType="begin"/>
        </w:r>
        <w:r>
          <w:instrText xml:space="preserve"> PAGEREF _Toc521500632 \h </w:instrText>
        </w:r>
        <w:r>
          <w:fldChar w:fldCharType="separate"/>
        </w:r>
        <w:r w:rsidR="00693E05">
          <w:t>536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33" w:history="1">
        <w:r w:rsidRPr="00C111F3">
          <w:t>721</w:t>
        </w:r>
        <w:r>
          <w:rPr>
            <w:rFonts w:asciiTheme="minorHAnsi" w:eastAsiaTheme="minorEastAsia" w:hAnsiTheme="minorHAnsi" w:cstheme="minorBidi"/>
            <w:sz w:val="22"/>
            <w:szCs w:val="22"/>
            <w:lang w:eastAsia="en-AU"/>
          </w:rPr>
          <w:tab/>
        </w:r>
        <w:r w:rsidRPr="00C111F3">
          <w:t>Residence, contact and specific issues provisions—giving, amending or extending directions</w:t>
        </w:r>
        <w:r>
          <w:tab/>
        </w:r>
        <w:r>
          <w:fldChar w:fldCharType="begin"/>
        </w:r>
        <w:r>
          <w:instrText xml:space="preserve"> PAGEREF _Toc521500633 \h </w:instrText>
        </w:r>
        <w:r>
          <w:fldChar w:fldCharType="separate"/>
        </w:r>
        <w:r w:rsidR="00693E05">
          <w:t>536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34" w:history="1">
        <w:r w:rsidRPr="00C111F3">
          <w:t>722</w:t>
        </w:r>
        <w:r>
          <w:rPr>
            <w:rFonts w:asciiTheme="minorHAnsi" w:eastAsiaTheme="minorEastAsia" w:hAnsiTheme="minorHAnsi" w:cstheme="minorBidi"/>
            <w:sz w:val="22"/>
            <w:szCs w:val="22"/>
            <w:lang w:eastAsia="en-AU"/>
          </w:rPr>
          <w:tab/>
        </w:r>
        <w:r w:rsidRPr="00C111F3">
          <w:t>Orders—statement of reasons</w:t>
        </w:r>
        <w:r>
          <w:tab/>
        </w:r>
        <w:r>
          <w:fldChar w:fldCharType="begin"/>
        </w:r>
        <w:r>
          <w:instrText xml:space="preserve"> PAGEREF _Toc521500634 \h </w:instrText>
        </w:r>
        <w:r>
          <w:fldChar w:fldCharType="separate"/>
        </w:r>
        <w:r w:rsidR="00693E05">
          <w:t>538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35" w:history="1">
        <w:r w:rsidRPr="00C111F3">
          <w:t>723</w:t>
        </w:r>
        <w:r>
          <w:rPr>
            <w:rFonts w:asciiTheme="minorHAnsi" w:eastAsiaTheme="minorEastAsia" w:hAnsiTheme="minorHAnsi" w:cstheme="minorBidi"/>
            <w:sz w:val="22"/>
            <w:szCs w:val="22"/>
            <w:lang w:eastAsia="en-AU"/>
          </w:rPr>
          <w:tab/>
        </w:r>
        <w:r w:rsidRPr="00C111F3">
          <w:t>Orders about service</w:t>
        </w:r>
        <w:r>
          <w:tab/>
        </w:r>
        <w:r>
          <w:fldChar w:fldCharType="begin"/>
        </w:r>
        <w:r>
          <w:instrText xml:space="preserve"> PAGEREF _Toc521500635 \h </w:instrText>
        </w:r>
        <w:r>
          <w:fldChar w:fldCharType="separate"/>
        </w:r>
        <w:r w:rsidR="00693E05">
          <w:t>539</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636" w:history="1">
        <w:r w:rsidR="00672A10" w:rsidRPr="00C111F3">
          <w:t>Part 19.6</w:t>
        </w:r>
        <w:r w:rsidR="00672A10">
          <w:rPr>
            <w:rFonts w:asciiTheme="minorHAnsi" w:eastAsiaTheme="minorEastAsia" w:hAnsiTheme="minorHAnsi" w:cstheme="minorBidi"/>
            <w:b w:val="0"/>
            <w:sz w:val="22"/>
            <w:szCs w:val="22"/>
            <w:lang w:eastAsia="en-AU"/>
          </w:rPr>
          <w:tab/>
        </w:r>
        <w:r w:rsidR="00672A10" w:rsidRPr="00C111F3">
          <w:t>Costs</w:t>
        </w:r>
        <w:r w:rsidR="00672A10" w:rsidRPr="00672A10">
          <w:rPr>
            <w:vanish/>
          </w:rPr>
          <w:tab/>
        </w:r>
        <w:r w:rsidR="00672A10" w:rsidRPr="00672A10">
          <w:rPr>
            <w:vanish/>
          </w:rPr>
          <w:fldChar w:fldCharType="begin"/>
        </w:r>
        <w:r w:rsidR="00672A10" w:rsidRPr="00672A10">
          <w:rPr>
            <w:vanish/>
          </w:rPr>
          <w:instrText xml:space="preserve"> PAGEREF _Toc521500636 \h </w:instrText>
        </w:r>
        <w:r w:rsidR="00672A10" w:rsidRPr="00672A10">
          <w:rPr>
            <w:vanish/>
          </w:rPr>
        </w:r>
        <w:r w:rsidR="00672A10" w:rsidRPr="00672A10">
          <w:rPr>
            <w:vanish/>
          </w:rPr>
          <w:fldChar w:fldCharType="separate"/>
        </w:r>
        <w:r w:rsidR="00693E05">
          <w:rPr>
            <w:vanish/>
          </w:rPr>
          <w:t>540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37" w:history="1">
        <w:r w:rsidRPr="00C111F3">
          <w:t>724</w:t>
        </w:r>
        <w:r>
          <w:rPr>
            <w:rFonts w:asciiTheme="minorHAnsi" w:eastAsiaTheme="minorEastAsia" w:hAnsiTheme="minorHAnsi" w:cstheme="minorBidi"/>
            <w:sz w:val="22"/>
            <w:szCs w:val="22"/>
            <w:lang w:eastAsia="en-AU"/>
          </w:rPr>
          <w:tab/>
        </w:r>
        <w:r w:rsidRPr="00C111F3">
          <w:t>Costs—parties bear own unless court orders otherwise</w:t>
        </w:r>
        <w:r>
          <w:tab/>
        </w:r>
        <w:r>
          <w:fldChar w:fldCharType="begin"/>
        </w:r>
        <w:r>
          <w:instrText xml:space="preserve"> PAGEREF _Toc521500637 \h </w:instrText>
        </w:r>
        <w:r>
          <w:fldChar w:fldCharType="separate"/>
        </w:r>
        <w:r w:rsidR="00693E05">
          <w:t>540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38" w:history="1">
        <w:r w:rsidRPr="00C111F3">
          <w:t>725</w:t>
        </w:r>
        <w:r>
          <w:rPr>
            <w:rFonts w:asciiTheme="minorHAnsi" w:eastAsiaTheme="minorEastAsia" w:hAnsiTheme="minorHAnsi" w:cstheme="minorBidi"/>
            <w:sz w:val="22"/>
            <w:szCs w:val="22"/>
            <w:lang w:eastAsia="en-AU"/>
          </w:rPr>
          <w:tab/>
        </w:r>
        <w:r w:rsidRPr="00C111F3">
          <w:t>Costs—frivolous, vexatious, dishonest application</w:t>
        </w:r>
        <w:r>
          <w:tab/>
        </w:r>
        <w:r>
          <w:fldChar w:fldCharType="begin"/>
        </w:r>
        <w:r>
          <w:instrText xml:space="preserve"> PAGEREF _Toc521500638 \h </w:instrText>
        </w:r>
        <w:r>
          <w:fldChar w:fldCharType="separate"/>
        </w:r>
        <w:r w:rsidR="00693E05">
          <w:t>540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39" w:history="1">
        <w:r w:rsidRPr="00C111F3">
          <w:t>726</w:t>
        </w:r>
        <w:r>
          <w:rPr>
            <w:rFonts w:asciiTheme="minorHAnsi" w:eastAsiaTheme="minorEastAsia" w:hAnsiTheme="minorHAnsi" w:cstheme="minorBidi"/>
            <w:sz w:val="22"/>
            <w:szCs w:val="22"/>
            <w:lang w:eastAsia="en-AU"/>
          </w:rPr>
          <w:tab/>
        </w:r>
        <w:r w:rsidRPr="00C111F3">
          <w:t>Costs—parties bear own costs unless order otherwise</w:t>
        </w:r>
        <w:r>
          <w:tab/>
        </w:r>
        <w:r>
          <w:fldChar w:fldCharType="begin"/>
        </w:r>
        <w:r>
          <w:instrText xml:space="preserve"> PAGEREF _Toc521500639 \h </w:instrText>
        </w:r>
        <w:r>
          <w:fldChar w:fldCharType="separate"/>
        </w:r>
        <w:r w:rsidR="00693E05">
          <w:t>541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40" w:history="1">
        <w:r w:rsidRPr="00C111F3">
          <w:t>727</w:t>
        </w:r>
        <w:r>
          <w:rPr>
            <w:rFonts w:asciiTheme="minorHAnsi" w:eastAsiaTheme="minorEastAsia" w:hAnsiTheme="minorHAnsi" w:cstheme="minorBidi"/>
            <w:sz w:val="22"/>
            <w:szCs w:val="22"/>
            <w:lang w:eastAsia="en-AU"/>
          </w:rPr>
          <w:tab/>
        </w:r>
        <w:r w:rsidRPr="00C111F3">
          <w:t>Costs—how court may share costs</w:t>
        </w:r>
        <w:r>
          <w:tab/>
        </w:r>
        <w:r>
          <w:fldChar w:fldCharType="begin"/>
        </w:r>
        <w:r>
          <w:instrText xml:space="preserve"> PAGEREF _Toc521500640 \h </w:instrText>
        </w:r>
        <w:r>
          <w:fldChar w:fldCharType="separate"/>
        </w:r>
        <w:r w:rsidR="00693E05">
          <w:t>541</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500641" w:history="1">
        <w:r w:rsidR="00672A10" w:rsidRPr="00C111F3">
          <w:t>Chapter 19A</w:t>
        </w:r>
        <w:r w:rsidR="00672A10">
          <w:rPr>
            <w:rFonts w:asciiTheme="minorHAnsi" w:eastAsiaTheme="minorEastAsia" w:hAnsiTheme="minorHAnsi" w:cstheme="minorBidi"/>
            <w:b w:val="0"/>
            <w:sz w:val="22"/>
            <w:szCs w:val="22"/>
            <w:lang w:eastAsia="en-AU"/>
          </w:rPr>
          <w:tab/>
        </w:r>
        <w:r w:rsidR="00672A10" w:rsidRPr="00C111F3">
          <w:t>Children and Young People Death Review Committee</w:t>
        </w:r>
        <w:r w:rsidR="00672A10" w:rsidRPr="00672A10">
          <w:rPr>
            <w:vanish/>
          </w:rPr>
          <w:tab/>
        </w:r>
        <w:r w:rsidR="00672A10" w:rsidRPr="00672A10">
          <w:rPr>
            <w:vanish/>
          </w:rPr>
          <w:fldChar w:fldCharType="begin"/>
        </w:r>
        <w:r w:rsidR="00672A10" w:rsidRPr="00672A10">
          <w:rPr>
            <w:vanish/>
          </w:rPr>
          <w:instrText xml:space="preserve"> PAGEREF _Toc521500641 \h </w:instrText>
        </w:r>
        <w:r w:rsidR="00672A10" w:rsidRPr="00672A10">
          <w:rPr>
            <w:vanish/>
          </w:rPr>
        </w:r>
        <w:r w:rsidR="00672A10" w:rsidRPr="00672A10">
          <w:rPr>
            <w:vanish/>
          </w:rPr>
          <w:fldChar w:fldCharType="separate"/>
        </w:r>
        <w:r w:rsidR="00693E05">
          <w:rPr>
            <w:vanish/>
          </w:rPr>
          <w:t>542</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642" w:history="1">
        <w:r w:rsidR="00672A10" w:rsidRPr="00C111F3">
          <w:t>Part 19A.1</w:t>
        </w:r>
        <w:r w:rsidR="00672A10">
          <w:rPr>
            <w:rFonts w:asciiTheme="minorHAnsi" w:eastAsiaTheme="minorEastAsia" w:hAnsiTheme="minorHAnsi" w:cstheme="minorBidi"/>
            <w:b w:val="0"/>
            <w:sz w:val="22"/>
            <w:szCs w:val="22"/>
            <w:lang w:eastAsia="en-AU"/>
          </w:rPr>
          <w:tab/>
        </w:r>
        <w:r w:rsidR="00672A10" w:rsidRPr="00C111F3">
          <w:t>Establishment and functions of committee</w:t>
        </w:r>
        <w:r w:rsidR="00672A10" w:rsidRPr="00672A10">
          <w:rPr>
            <w:vanish/>
          </w:rPr>
          <w:tab/>
        </w:r>
        <w:r w:rsidR="00672A10" w:rsidRPr="00672A10">
          <w:rPr>
            <w:vanish/>
          </w:rPr>
          <w:fldChar w:fldCharType="begin"/>
        </w:r>
        <w:r w:rsidR="00672A10" w:rsidRPr="00672A10">
          <w:rPr>
            <w:vanish/>
          </w:rPr>
          <w:instrText xml:space="preserve"> PAGEREF _Toc521500642 \h </w:instrText>
        </w:r>
        <w:r w:rsidR="00672A10" w:rsidRPr="00672A10">
          <w:rPr>
            <w:vanish/>
          </w:rPr>
        </w:r>
        <w:r w:rsidR="00672A10" w:rsidRPr="00672A10">
          <w:rPr>
            <w:vanish/>
          </w:rPr>
          <w:fldChar w:fldCharType="separate"/>
        </w:r>
        <w:r w:rsidR="00693E05">
          <w:rPr>
            <w:vanish/>
          </w:rPr>
          <w:t>542</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43" w:history="1">
        <w:r w:rsidRPr="00C111F3">
          <w:t>727A</w:t>
        </w:r>
        <w:r>
          <w:rPr>
            <w:rFonts w:asciiTheme="minorHAnsi" w:eastAsiaTheme="minorEastAsia" w:hAnsiTheme="minorHAnsi" w:cstheme="minorBidi"/>
            <w:sz w:val="22"/>
            <w:szCs w:val="22"/>
            <w:lang w:eastAsia="en-AU"/>
          </w:rPr>
          <w:tab/>
        </w:r>
        <w:r w:rsidRPr="00C111F3">
          <w:t>Establishment of committee</w:t>
        </w:r>
        <w:r>
          <w:tab/>
        </w:r>
        <w:r>
          <w:fldChar w:fldCharType="begin"/>
        </w:r>
        <w:r>
          <w:instrText xml:space="preserve"> PAGEREF _Toc521500643 \h </w:instrText>
        </w:r>
        <w:r>
          <w:fldChar w:fldCharType="separate"/>
        </w:r>
        <w:r w:rsidR="00693E05">
          <w:t>542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44" w:history="1">
        <w:r w:rsidRPr="00C111F3">
          <w:t>727B</w:t>
        </w:r>
        <w:r>
          <w:rPr>
            <w:rFonts w:asciiTheme="minorHAnsi" w:eastAsiaTheme="minorEastAsia" w:hAnsiTheme="minorHAnsi" w:cstheme="minorBidi"/>
            <w:sz w:val="22"/>
            <w:szCs w:val="22"/>
            <w:lang w:eastAsia="en-AU"/>
          </w:rPr>
          <w:tab/>
        </w:r>
        <w:r w:rsidRPr="00C111F3">
          <w:t>Functions of committee</w:t>
        </w:r>
        <w:r>
          <w:tab/>
        </w:r>
        <w:r>
          <w:fldChar w:fldCharType="begin"/>
        </w:r>
        <w:r>
          <w:instrText xml:space="preserve"> PAGEREF _Toc521500644 \h </w:instrText>
        </w:r>
        <w:r>
          <w:fldChar w:fldCharType="separate"/>
        </w:r>
        <w:r w:rsidR="00693E05">
          <w:t>542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45" w:history="1">
        <w:r w:rsidRPr="00C111F3">
          <w:t>727C</w:t>
        </w:r>
        <w:r>
          <w:rPr>
            <w:rFonts w:asciiTheme="minorHAnsi" w:eastAsiaTheme="minorEastAsia" w:hAnsiTheme="minorHAnsi" w:cstheme="minorBidi"/>
            <w:sz w:val="22"/>
            <w:szCs w:val="22"/>
            <w:lang w:eastAsia="en-AU"/>
          </w:rPr>
          <w:tab/>
        </w:r>
        <w:r w:rsidRPr="00C111F3">
          <w:t>Committee members</w:t>
        </w:r>
        <w:r>
          <w:tab/>
        </w:r>
        <w:r>
          <w:fldChar w:fldCharType="begin"/>
        </w:r>
        <w:r>
          <w:instrText xml:space="preserve"> PAGEREF _Toc521500645 \h </w:instrText>
        </w:r>
        <w:r>
          <w:fldChar w:fldCharType="separate"/>
        </w:r>
        <w:r w:rsidR="00693E05">
          <w:t>543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46" w:history="1">
        <w:r w:rsidRPr="00C111F3">
          <w:t>727D</w:t>
        </w:r>
        <w:r>
          <w:rPr>
            <w:rFonts w:asciiTheme="minorHAnsi" w:eastAsiaTheme="minorEastAsia" w:hAnsiTheme="minorHAnsi" w:cstheme="minorBidi"/>
            <w:sz w:val="22"/>
            <w:szCs w:val="22"/>
            <w:lang w:eastAsia="en-AU"/>
          </w:rPr>
          <w:tab/>
        </w:r>
        <w:r w:rsidRPr="00C111F3">
          <w:t>Appointment of committee members</w:t>
        </w:r>
        <w:r>
          <w:tab/>
        </w:r>
        <w:r>
          <w:fldChar w:fldCharType="begin"/>
        </w:r>
        <w:r>
          <w:instrText xml:space="preserve"> PAGEREF _Toc521500646 \h </w:instrText>
        </w:r>
        <w:r>
          <w:fldChar w:fldCharType="separate"/>
        </w:r>
        <w:r w:rsidR="00693E05">
          <w:t>543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47" w:history="1">
        <w:r w:rsidRPr="00C111F3">
          <w:t>727E</w:t>
        </w:r>
        <w:r>
          <w:rPr>
            <w:rFonts w:asciiTheme="minorHAnsi" w:eastAsiaTheme="minorEastAsia" w:hAnsiTheme="minorHAnsi" w:cstheme="minorBidi"/>
            <w:sz w:val="22"/>
            <w:szCs w:val="22"/>
            <w:lang w:eastAsia="en-AU"/>
          </w:rPr>
          <w:tab/>
        </w:r>
        <w:r w:rsidRPr="00C111F3">
          <w:t>Appointment of chair of committee</w:t>
        </w:r>
        <w:r>
          <w:tab/>
        </w:r>
        <w:r>
          <w:fldChar w:fldCharType="begin"/>
        </w:r>
        <w:r>
          <w:instrText xml:space="preserve"> PAGEREF _Toc521500647 \h </w:instrText>
        </w:r>
        <w:r>
          <w:fldChar w:fldCharType="separate"/>
        </w:r>
        <w:r w:rsidR="00693E05">
          <w:t>545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48" w:history="1">
        <w:r w:rsidRPr="00C111F3">
          <w:t>727EA</w:t>
        </w:r>
        <w:r>
          <w:rPr>
            <w:rFonts w:asciiTheme="minorHAnsi" w:eastAsiaTheme="minorEastAsia" w:hAnsiTheme="minorHAnsi" w:cstheme="minorBidi"/>
            <w:sz w:val="22"/>
            <w:szCs w:val="22"/>
            <w:lang w:eastAsia="en-AU"/>
          </w:rPr>
          <w:tab/>
        </w:r>
        <w:r w:rsidRPr="00C111F3">
          <w:t>Appointment of deputy chair of committee</w:t>
        </w:r>
        <w:r>
          <w:tab/>
        </w:r>
        <w:r>
          <w:fldChar w:fldCharType="begin"/>
        </w:r>
        <w:r>
          <w:instrText xml:space="preserve"> PAGEREF _Toc521500648 \h </w:instrText>
        </w:r>
        <w:r>
          <w:fldChar w:fldCharType="separate"/>
        </w:r>
        <w:r w:rsidR="00693E05">
          <w:t>545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49" w:history="1">
        <w:r w:rsidRPr="00C111F3">
          <w:t>727F</w:t>
        </w:r>
        <w:r>
          <w:rPr>
            <w:rFonts w:asciiTheme="minorHAnsi" w:eastAsiaTheme="minorEastAsia" w:hAnsiTheme="minorHAnsi" w:cstheme="minorBidi"/>
            <w:sz w:val="22"/>
            <w:szCs w:val="22"/>
            <w:lang w:eastAsia="en-AU"/>
          </w:rPr>
          <w:tab/>
        </w:r>
        <w:r w:rsidRPr="00C111F3">
          <w:t>Conflict of interest</w:t>
        </w:r>
        <w:r>
          <w:tab/>
        </w:r>
        <w:r>
          <w:fldChar w:fldCharType="begin"/>
        </w:r>
        <w:r>
          <w:instrText xml:space="preserve"> PAGEREF _Toc521500649 \h </w:instrText>
        </w:r>
        <w:r>
          <w:fldChar w:fldCharType="separate"/>
        </w:r>
        <w:r w:rsidR="00693E05">
          <w:t>546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50" w:history="1">
        <w:r w:rsidRPr="00C111F3">
          <w:t>727G</w:t>
        </w:r>
        <w:r>
          <w:rPr>
            <w:rFonts w:asciiTheme="minorHAnsi" w:eastAsiaTheme="minorEastAsia" w:hAnsiTheme="minorHAnsi" w:cstheme="minorBidi"/>
            <w:sz w:val="22"/>
            <w:szCs w:val="22"/>
            <w:lang w:eastAsia="en-AU"/>
          </w:rPr>
          <w:tab/>
        </w:r>
        <w:r w:rsidRPr="00C111F3">
          <w:t>Appointment of advisers</w:t>
        </w:r>
        <w:r>
          <w:tab/>
        </w:r>
        <w:r>
          <w:fldChar w:fldCharType="begin"/>
        </w:r>
        <w:r>
          <w:instrText xml:space="preserve"> PAGEREF _Toc521500650 \h </w:instrText>
        </w:r>
        <w:r>
          <w:fldChar w:fldCharType="separate"/>
        </w:r>
        <w:r w:rsidR="00693E05">
          <w:t>546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51" w:history="1">
        <w:r w:rsidRPr="00C111F3">
          <w:t>727H</w:t>
        </w:r>
        <w:r>
          <w:rPr>
            <w:rFonts w:asciiTheme="minorHAnsi" w:eastAsiaTheme="minorEastAsia" w:hAnsiTheme="minorHAnsi" w:cstheme="minorBidi"/>
            <w:sz w:val="22"/>
            <w:szCs w:val="22"/>
            <w:lang w:eastAsia="en-AU"/>
          </w:rPr>
          <w:tab/>
        </w:r>
        <w:r w:rsidRPr="00C111F3">
          <w:t>Ending member appointments</w:t>
        </w:r>
        <w:r>
          <w:tab/>
        </w:r>
        <w:r>
          <w:fldChar w:fldCharType="begin"/>
        </w:r>
        <w:r>
          <w:instrText xml:space="preserve"> PAGEREF _Toc521500651 \h </w:instrText>
        </w:r>
        <w:r>
          <w:fldChar w:fldCharType="separate"/>
        </w:r>
        <w:r w:rsidR="00693E05">
          <w:t>547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52" w:history="1">
        <w:r w:rsidRPr="00C111F3">
          <w:t>727I</w:t>
        </w:r>
        <w:r>
          <w:rPr>
            <w:rFonts w:asciiTheme="minorHAnsi" w:eastAsiaTheme="minorEastAsia" w:hAnsiTheme="minorHAnsi" w:cstheme="minorBidi"/>
            <w:sz w:val="22"/>
            <w:szCs w:val="22"/>
            <w:lang w:eastAsia="en-AU"/>
          </w:rPr>
          <w:tab/>
        </w:r>
        <w:r w:rsidRPr="00C111F3">
          <w:t>Arrangements for staff</w:t>
        </w:r>
        <w:r>
          <w:tab/>
        </w:r>
        <w:r>
          <w:fldChar w:fldCharType="begin"/>
        </w:r>
        <w:r>
          <w:instrText xml:space="preserve"> PAGEREF _Toc521500652 \h </w:instrText>
        </w:r>
        <w:r>
          <w:fldChar w:fldCharType="separate"/>
        </w:r>
        <w:r w:rsidR="00693E05">
          <w:t>547</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653" w:history="1">
        <w:r w:rsidR="00672A10" w:rsidRPr="00C111F3">
          <w:t>Part 19A.2</w:t>
        </w:r>
        <w:r w:rsidR="00672A10">
          <w:rPr>
            <w:rFonts w:asciiTheme="minorHAnsi" w:eastAsiaTheme="minorEastAsia" w:hAnsiTheme="minorHAnsi" w:cstheme="minorBidi"/>
            <w:b w:val="0"/>
            <w:sz w:val="22"/>
            <w:szCs w:val="22"/>
            <w:lang w:eastAsia="en-AU"/>
          </w:rPr>
          <w:tab/>
        </w:r>
        <w:r w:rsidR="00672A10" w:rsidRPr="00C111F3">
          <w:t>Meetings of committee</w:t>
        </w:r>
        <w:r w:rsidR="00672A10" w:rsidRPr="00672A10">
          <w:rPr>
            <w:vanish/>
          </w:rPr>
          <w:tab/>
        </w:r>
        <w:r w:rsidR="00672A10" w:rsidRPr="00672A10">
          <w:rPr>
            <w:vanish/>
          </w:rPr>
          <w:fldChar w:fldCharType="begin"/>
        </w:r>
        <w:r w:rsidR="00672A10" w:rsidRPr="00672A10">
          <w:rPr>
            <w:vanish/>
          </w:rPr>
          <w:instrText xml:space="preserve"> PAGEREF _Toc521500653 \h </w:instrText>
        </w:r>
        <w:r w:rsidR="00672A10" w:rsidRPr="00672A10">
          <w:rPr>
            <w:vanish/>
          </w:rPr>
        </w:r>
        <w:r w:rsidR="00672A10" w:rsidRPr="00672A10">
          <w:rPr>
            <w:vanish/>
          </w:rPr>
          <w:fldChar w:fldCharType="separate"/>
        </w:r>
        <w:r w:rsidR="00693E05">
          <w:rPr>
            <w:vanish/>
          </w:rPr>
          <w:t>548</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54" w:history="1">
        <w:r w:rsidRPr="00C111F3">
          <w:t>727J</w:t>
        </w:r>
        <w:r>
          <w:rPr>
            <w:rFonts w:asciiTheme="minorHAnsi" w:eastAsiaTheme="minorEastAsia" w:hAnsiTheme="minorHAnsi" w:cstheme="minorBidi"/>
            <w:sz w:val="22"/>
            <w:szCs w:val="22"/>
            <w:lang w:eastAsia="en-AU"/>
          </w:rPr>
          <w:tab/>
        </w:r>
        <w:r w:rsidRPr="00C111F3">
          <w:t>Meetings</w:t>
        </w:r>
        <w:r>
          <w:tab/>
        </w:r>
        <w:r>
          <w:fldChar w:fldCharType="begin"/>
        </w:r>
        <w:r>
          <w:instrText xml:space="preserve"> PAGEREF _Toc521500654 \h </w:instrText>
        </w:r>
        <w:r>
          <w:fldChar w:fldCharType="separate"/>
        </w:r>
        <w:r w:rsidR="00693E05">
          <w:t>548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55" w:history="1">
        <w:r w:rsidRPr="00C111F3">
          <w:t>727K</w:t>
        </w:r>
        <w:r>
          <w:rPr>
            <w:rFonts w:asciiTheme="minorHAnsi" w:eastAsiaTheme="minorEastAsia" w:hAnsiTheme="minorHAnsi" w:cstheme="minorBidi"/>
            <w:sz w:val="22"/>
            <w:szCs w:val="22"/>
            <w:lang w:eastAsia="en-AU"/>
          </w:rPr>
          <w:tab/>
        </w:r>
        <w:r w:rsidRPr="00C111F3">
          <w:t>Presiding member at meetings</w:t>
        </w:r>
        <w:r>
          <w:tab/>
        </w:r>
        <w:r>
          <w:fldChar w:fldCharType="begin"/>
        </w:r>
        <w:r>
          <w:instrText xml:space="preserve"> PAGEREF _Toc521500655 \h </w:instrText>
        </w:r>
        <w:r>
          <w:fldChar w:fldCharType="separate"/>
        </w:r>
        <w:r w:rsidR="00693E05">
          <w:t>548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56" w:history="1">
        <w:r w:rsidRPr="00C111F3">
          <w:t>727L</w:t>
        </w:r>
        <w:r>
          <w:rPr>
            <w:rFonts w:asciiTheme="minorHAnsi" w:eastAsiaTheme="minorEastAsia" w:hAnsiTheme="minorHAnsi" w:cstheme="minorBidi"/>
            <w:sz w:val="22"/>
            <w:szCs w:val="22"/>
            <w:lang w:eastAsia="en-AU"/>
          </w:rPr>
          <w:tab/>
        </w:r>
        <w:r w:rsidRPr="00C111F3">
          <w:t>Quorum at meetings</w:t>
        </w:r>
        <w:r>
          <w:tab/>
        </w:r>
        <w:r>
          <w:fldChar w:fldCharType="begin"/>
        </w:r>
        <w:r>
          <w:instrText xml:space="preserve"> PAGEREF _Toc521500656 \h </w:instrText>
        </w:r>
        <w:r>
          <w:fldChar w:fldCharType="separate"/>
        </w:r>
        <w:r w:rsidR="00693E05">
          <w:t>548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57" w:history="1">
        <w:r w:rsidRPr="00C111F3">
          <w:t>727M</w:t>
        </w:r>
        <w:r>
          <w:rPr>
            <w:rFonts w:asciiTheme="minorHAnsi" w:eastAsiaTheme="minorEastAsia" w:hAnsiTheme="minorHAnsi" w:cstheme="minorBidi"/>
            <w:sz w:val="22"/>
            <w:szCs w:val="22"/>
            <w:lang w:eastAsia="en-AU"/>
          </w:rPr>
          <w:tab/>
        </w:r>
        <w:r w:rsidRPr="00C111F3">
          <w:t>Voting at meetings</w:t>
        </w:r>
        <w:r>
          <w:tab/>
        </w:r>
        <w:r>
          <w:fldChar w:fldCharType="begin"/>
        </w:r>
        <w:r>
          <w:instrText xml:space="preserve"> PAGEREF _Toc521500657 \h </w:instrText>
        </w:r>
        <w:r>
          <w:fldChar w:fldCharType="separate"/>
        </w:r>
        <w:r w:rsidR="00693E05">
          <w:t>548</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658" w:history="1">
        <w:r w:rsidR="00672A10" w:rsidRPr="00C111F3">
          <w:t>Part 19A.3</w:t>
        </w:r>
        <w:r w:rsidR="00672A10">
          <w:rPr>
            <w:rFonts w:asciiTheme="minorHAnsi" w:eastAsiaTheme="minorEastAsia" w:hAnsiTheme="minorHAnsi" w:cstheme="minorBidi"/>
            <w:b w:val="0"/>
            <w:sz w:val="22"/>
            <w:szCs w:val="22"/>
            <w:lang w:eastAsia="en-AU"/>
          </w:rPr>
          <w:tab/>
        </w:r>
        <w:r w:rsidR="00672A10" w:rsidRPr="00C111F3">
          <w:t>Register of deaths of children and young people</w:t>
        </w:r>
        <w:r w:rsidR="00672A10" w:rsidRPr="00672A10">
          <w:rPr>
            <w:vanish/>
          </w:rPr>
          <w:tab/>
        </w:r>
        <w:r w:rsidR="00672A10" w:rsidRPr="00672A10">
          <w:rPr>
            <w:vanish/>
          </w:rPr>
          <w:fldChar w:fldCharType="begin"/>
        </w:r>
        <w:r w:rsidR="00672A10" w:rsidRPr="00672A10">
          <w:rPr>
            <w:vanish/>
          </w:rPr>
          <w:instrText xml:space="preserve"> PAGEREF _Toc521500658 \h </w:instrText>
        </w:r>
        <w:r w:rsidR="00672A10" w:rsidRPr="00672A10">
          <w:rPr>
            <w:vanish/>
          </w:rPr>
        </w:r>
        <w:r w:rsidR="00672A10" w:rsidRPr="00672A10">
          <w:rPr>
            <w:vanish/>
          </w:rPr>
          <w:fldChar w:fldCharType="separate"/>
        </w:r>
        <w:r w:rsidR="00693E05">
          <w:rPr>
            <w:vanish/>
          </w:rPr>
          <w:t>549</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59" w:history="1">
        <w:r w:rsidRPr="00C111F3">
          <w:t>727N</w:t>
        </w:r>
        <w:r>
          <w:rPr>
            <w:rFonts w:asciiTheme="minorHAnsi" w:eastAsiaTheme="minorEastAsia" w:hAnsiTheme="minorHAnsi" w:cstheme="minorBidi"/>
            <w:sz w:val="22"/>
            <w:szCs w:val="22"/>
            <w:lang w:eastAsia="en-AU"/>
          </w:rPr>
          <w:tab/>
        </w:r>
        <w:r w:rsidRPr="00C111F3">
          <w:t>Children and young people deaths register</w:t>
        </w:r>
        <w:r>
          <w:tab/>
        </w:r>
        <w:r>
          <w:fldChar w:fldCharType="begin"/>
        </w:r>
        <w:r>
          <w:instrText xml:space="preserve"> PAGEREF _Toc521500659 \h </w:instrText>
        </w:r>
        <w:r>
          <w:fldChar w:fldCharType="separate"/>
        </w:r>
        <w:r w:rsidR="00693E05">
          <w:t>549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60" w:history="1">
        <w:r w:rsidRPr="00C111F3">
          <w:t>727O</w:t>
        </w:r>
        <w:r>
          <w:rPr>
            <w:rFonts w:asciiTheme="minorHAnsi" w:eastAsiaTheme="minorEastAsia" w:hAnsiTheme="minorHAnsi" w:cstheme="minorBidi"/>
            <w:sz w:val="22"/>
            <w:szCs w:val="22"/>
            <w:lang w:eastAsia="en-AU"/>
          </w:rPr>
          <w:tab/>
        </w:r>
        <w:r w:rsidRPr="00C111F3">
          <w:t>Obtaining information from certain entities</w:t>
        </w:r>
        <w:r>
          <w:tab/>
        </w:r>
        <w:r>
          <w:fldChar w:fldCharType="begin"/>
        </w:r>
        <w:r>
          <w:instrText xml:space="preserve"> PAGEREF _Toc521500660 \h </w:instrText>
        </w:r>
        <w:r>
          <w:fldChar w:fldCharType="separate"/>
        </w:r>
        <w:r w:rsidR="00693E05">
          <w:t>550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61" w:history="1">
        <w:r w:rsidRPr="00C111F3">
          <w:t>727P</w:t>
        </w:r>
        <w:r>
          <w:rPr>
            <w:rFonts w:asciiTheme="minorHAnsi" w:eastAsiaTheme="minorEastAsia" w:hAnsiTheme="minorHAnsi" w:cstheme="minorBidi"/>
            <w:sz w:val="22"/>
            <w:szCs w:val="22"/>
            <w:lang w:eastAsia="en-AU"/>
          </w:rPr>
          <w:tab/>
        </w:r>
        <w:r w:rsidRPr="00C111F3">
          <w:t>Exchanging information with corresponding interstate entities</w:t>
        </w:r>
        <w:r>
          <w:tab/>
        </w:r>
        <w:r>
          <w:fldChar w:fldCharType="begin"/>
        </w:r>
        <w:r>
          <w:instrText xml:space="preserve"> PAGEREF _Toc521500661 \h </w:instrText>
        </w:r>
        <w:r>
          <w:fldChar w:fldCharType="separate"/>
        </w:r>
        <w:r w:rsidR="00693E05">
          <w:t>552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62" w:history="1">
        <w:r w:rsidRPr="00C111F3">
          <w:t>727Q</w:t>
        </w:r>
        <w:r>
          <w:rPr>
            <w:rFonts w:asciiTheme="minorHAnsi" w:eastAsiaTheme="minorEastAsia" w:hAnsiTheme="minorHAnsi" w:cstheme="minorBidi"/>
            <w:sz w:val="22"/>
            <w:szCs w:val="22"/>
            <w:lang w:eastAsia="en-AU"/>
          </w:rPr>
          <w:tab/>
        </w:r>
        <w:r w:rsidRPr="00C111F3">
          <w:rPr>
            <w:lang w:val="en-US"/>
          </w:rPr>
          <w:t>Power to ask for information, documents and other things</w:t>
        </w:r>
        <w:r>
          <w:tab/>
        </w:r>
        <w:r>
          <w:fldChar w:fldCharType="begin"/>
        </w:r>
        <w:r>
          <w:instrText xml:space="preserve"> PAGEREF _Toc521500662 \h </w:instrText>
        </w:r>
        <w:r>
          <w:fldChar w:fldCharType="separate"/>
        </w:r>
        <w:r w:rsidR="00693E05">
          <w:t>552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63" w:history="1">
        <w:r w:rsidRPr="00C111F3">
          <w:t>727R</w:t>
        </w:r>
        <w:r>
          <w:rPr>
            <w:rFonts w:asciiTheme="minorHAnsi" w:eastAsiaTheme="minorEastAsia" w:hAnsiTheme="minorHAnsi" w:cstheme="minorBidi"/>
            <w:sz w:val="22"/>
            <w:szCs w:val="22"/>
            <w:lang w:eastAsia="en-AU"/>
          </w:rPr>
          <w:tab/>
        </w:r>
        <w:r w:rsidRPr="00C111F3">
          <w:t>Children and young people deaths register—who may have access?</w:t>
        </w:r>
        <w:r>
          <w:tab/>
        </w:r>
        <w:r>
          <w:fldChar w:fldCharType="begin"/>
        </w:r>
        <w:r>
          <w:instrText xml:space="preserve"> PAGEREF _Toc521500663 \h </w:instrText>
        </w:r>
        <w:r>
          <w:fldChar w:fldCharType="separate"/>
        </w:r>
        <w:r w:rsidR="00693E05">
          <w:t>553</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664" w:history="1">
        <w:r w:rsidR="00672A10" w:rsidRPr="00C111F3">
          <w:t>Part 19A.4</w:t>
        </w:r>
        <w:r w:rsidR="00672A10">
          <w:rPr>
            <w:rFonts w:asciiTheme="minorHAnsi" w:eastAsiaTheme="minorEastAsia" w:hAnsiTheme="minorHAnsi" w:cstheme="minorBidi"/>
            <w:b w:val="0"/>
            <w:sz w:val="22"/>
            <w:szCs w:val="22"/>
            <w:lang w:eastAsia="en-AU"/>
          </w:rPr>
          <w:tab/>
        </w:r>
        <w:r w:rsidR="00672A10" w:rsidRPr="00C111F3">
          <w:t>Annual reports about deaths of children and young people</w:t>
        </w:r>
        <w:r w:rsidR="00672A10" w:rsidRPr="00672A10">
          <w:rPr>
            <w:vanish/>
          </w:rPr>
          <w:tab/>
        </w:r>
        <w:r w:rsidR="00672A10" w:rsidRPr="00672A10">
          <w:rPr>
            <w:vanish/>
          </w:rPr>
          <w:fldChar w:fldCharType="begin"/>
        </w:r>
        <w:r w:rsidR="00672A10" w:rsidRPr="00672A10">
          <w:rPr>
            <w:vanish/>
          </w:rPr>
          <w:instrText xml:space="preserve"> PAGEREF _Toc521500664 \h </w:instrText>
        </w:r>
        <w:r w:rsidR="00672A10" w:rsidRPr="00672A10">
          <w:rPr>
            <w:vanish/>
          </w:rPr>
        </w:r>
        <w:r w:rsidR="00672A10" w:rsidRPr="00672A10">
          <w:rPr>
            <w:vanish/>
          </w:rPr>
          <w:fldChar w:fldCharType="separate"/>
        </w:r>
        <w:r w:rsidR="00693E05">
          <w:rPr>
            <w:vanish/>
          </w:rPr>
          <w:t>554</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65" w:history="1">
        <w:r w:rsidRPr="00C111F3">
          <w:t>727S</w:t>
        </w:r>
        <w:r>
          <w:rPr>
            <w:rFonts w:asciiTheme="minorHAnsi" w:eastAsiaTheme="minorEastAsia" w:hAnsiTheme="minorHAnsi" w:cstheme="minorBidi"/>
            <w:sz w:val="22"/>
            <w:szCs w:val="22"/>
            <w:lang w:eastAsia="en-AU"/>
          </w:rPr>
          <w:tab/>
        </w:r>
        <w:r w:rsidRPr="00C111F3">
          <w:t>Annual report</w:t>
        </w:r>
        <w:r>
          <w:tab/>
        </w:r>
        <w:r>
          <w:fldChar w:fldCharType="begin"/>
        </w:r>
        <w:r>
          <w:instrText xml:space="preserve"> PAGEREF _Toc521500665 \h </w:instrText>
        </w:r>
        <w:r>
          <w:fldChar w:fldCharType="separate"/>
        </w:r>
        <w:r w:rsidR="00693E05">
          <w:t>554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66" w:history="1">
        <w:r w:rsidRPr="00C111F3">
          <w:t>727T</w:t>
        </w:r>
        <w:r>
          <w:rPr>
            <w:rFonts w:asciiTheme="minorHAnsi" w:eastAsiaTheme="minorEastAsia" w:hAnsiTheme="minorHAnsi" w:cstheme="minorBidi"/>
            <w:sz w:val="22"/>
            <w:szCs w:val="22"/>
            <w:lang w:eastAsia="en-AU"/>
          </w:rPr>
          <w:tab/>
        </w:r>
        <w:r w:rsidRPr="00C111F3">
          <w:t>Other reports</w:t>
        </w:r>
        <w:r>
          <w:tab/>
        </w:r>
        <w:r>
          <w:fldChar w:fldCharType="begin"/>
        </w:r>
        <w:r>
          <w:instrText xml:space="preserve"> PAGEREF _Toc521500666 \h </w:instrText>
        </w:r>
        <w:r>
          <w:fldChar w:fldCharType="separate"/>
        </w:r>
        <w:r w:rsidR="00693E05">
          <w:t>555</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500667" w:history="1">
        <w:r w:rsidR="00672A10" w:rsidRPr="00C111F3">
          <w:t>Chapter 20</w:t>
        </w:r>
        <w:r w:rsidR="00672A10">
          <w:rPr>
            <w:rFonts w:asciiTheme="minorHAnsi" w:eastAsiaTheme="minorEastAsia" w:hAnsiTheme="minorHAnsi" w:cstheme="minorBidi"/>
            <w:b w:val="0"/>
            <w:sz w:val="22"/>
            <w:szCs w:val="22"/>
            <w:lang w:eastAsia="en-AU"/>
          </w:rPr>
          <w:tab/>
        </w:r>
        <w:r w:rsidR="00672A10" w:rsidRPr="00C111F3">
          <w:t>Childcare services</w:t>
        </w:r>
        <w:r w:rsidR="00672A10" w:rsidRPr="00672A10">
          <w:rPr>
            <w:vanish/>
          </w:rPr>
          <w:tab/>
        </w:r>
        <w:r w:rsidR="00672A10" w:rsidRPr="00672A10">
          <w:rPr>
            <w:vanish/>
          </w:rPr>
          <w:fldChar w:fldCharType="begin"/>
        </w:r>
        <w:r w:rsidR="00672A10" w:rsidRPr="00672A10">
          <w:rPr>
            <w:vanish/>
          </w:rPr>
          <w:instrText xml:space="preserve"> PAGEREF _Toc521500667 \h </w:instrText>
        </w:r>
        <w:r w:rsidR="00672A10" w:rsidRPr="00672A10">
          <w:rPr>
            <w:vanish/>
          </w:rPr>
        </w:r>
        <w:r w:rsidR="00672A10" w:rsidRPr="00672A10">
          <w:rPr>
            <w:vanish/>
          </w:rPr>
          <w:fldChar w:fldCharType="separate"/>
        </w:r>
        <w:r w:rsidR="00693E05">
          <w:rPr>
            <w:vanish/>
          </w:rPr>
          <w:t>556</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668" w:history="1">
        <w:r w:rsidR="00672A10" w:rsidRPr="00C111F3">
          <w:t>Part 20.1</w:t>
        </w:r>
        <w:r w:rsidR="00672A10">
          <w:rPr>
            <w:rFonts w:asciiTheme="minorHAnsi" w:eastAsiaTheme="minorEastAsia" w:hAnsiTheme="minorHAnsi" w:cstheme="minorBidi"/>
            <w:b w:val="0"/>
            <w:sz w:val="22"/>
            <w:szCs w:val="22"/>
            <w:lang w:eastAsia="en-AU"/>
          </w:rPr>
          <w:tab/>
        </w:r>
        <w:r w:rsidR="00672A10" w:rsidRPr="00C111F3">
          <w:t>Childcare services—preliminary</w:t>
        </w:r>
        <w:r w:rsidR="00672A10" w:rsidRPr="00672A10">
          <w:rPr>
            <w:vanish/>
          </w:rPr>
          <w:tab/>
        </w:r>
        <w:r w:rsidR="00672A10" w:rsidRPr="00672A10">
          <w:rPr>
            <w:vanish/>
          </w:rPr>
          <w:fldChar w:fldCharType="begin"/>
        </w:r>
        <w:r w:rsidR="00672A10" w:rsidRPr="00672A10">
          <w:rPr>
            <w:vanish/>
          </w:rPr>
          <w:instrText xml:space="preserve"> PAGEREF _Toc521500668 \h </w:instrText>
        </w:r>
        <w:r w:rsidR="00672A10" w:rsidRPr="00672A10">
          <w:rPr>
            <w:vanish/>
          </w:rPr>
        </w:r>
        <w:r w:rsidR="00672A10" w:rsidRPr="00672A10">
          <w:rPr>
            <w:vanish/>
          </w:rPr>
          <w:fldChar w:fldCharType="separate"/>
        </w:r>
        <w:r w:rsidR="00693E05">
          <w:rPr>
            <w:vanish/>
          </w:rPr>
          <w:t>556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69" w:history="1">
        <w:r w:rsidRPr="00C111F3">
          <w:t>728</w:t>
        </w:r>
        <w:r>
          <w:rPr>
            <w:rFonts w:asciiTheme="minorHAnsi" w:eastAsiaTheme="minorEastAsia" w:hAnsiTheme="minorHAnsi" w:cstheme="minorBidi"/>
            <w:sz w:val="22"/>
            <w:szCs w:val="22"/>
            <w:lang w:eastAsia="en-AU"/>
          </w:rPr>
          <w:tab/>
        </w:r>
        <w:r w:rsidRPr="00C111F3">
          <w:t>Definitions—Act and ch 20</w:t>
        </w:r>
        <w:r>
          <w:tab/>
        </w:r>
        <w:r>
          <w:fldChar w:fldCharType="begin"/>
        </w:r>
        <w:r>
          <w:instrText xml:space="preserve"> PAGEREF _Toc521500669 \h </w:instrText>
        </w:r>
        <w:r>
          <w:fldChar w:fldCharType="separate"/>
        </w:r>
        <w:r w:rsidR="00693E05">
          <w:t>556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70" w:history="1">
        <w:r w:rsidRPr="00C111F3">
          <w:t>729</w:t>
        </w:r>
        <w:r>
          <w:rPr>
            <w:rFonts w:asciiTheme="minorHAnsi" w:eastAsiaTheme="minorEastAsia" w:hAnsiTheme="minorHAnsi" w:cstheme="minorBidi"/>
            <w:sz w:val="22"/>
            <w:szCs w:val="22"/>
            <w:lang w:eastAsia="en-AU"/>
          </w:rPr>
          <w:tab/>
        </w:r>
        <w:r w:rsidRPr="00C111F3">
          <w:t>Objects—ch 20</w:t>
        </w:r>
        <w:r>
          <w:tab/>
        </w:r>
        <w:r>
          <w:fldChar w:fldCharType="begin"/>
        </w:r>
        <w:r>
          <w:instrText xml:space="preserve"> PAGEREF _Toc521500670 \h </w:instrText>
        </w:r>
        <w:r>
          <w:fldChar w:fldCharType="separate"/>
        </w:r>
        <w:r w:rsidR="00693E05">
          <w:t>557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71" w:history="1">
        <w:r w:rsidRPr="00C111F3">
          <w:t>730</w:t>
        </w:r>
        <w:r>
          <w:rPr>
            <w:rFonts w:asciiTheme="minorHAnsi" w:eastAsiaTheme="minorEastAsia" w:hAnsiTheme="minorHAnsi" w:cstheme="minorBidi"/>
            <w:sz w:val="22"/>
            <w:szCs w:val="22"/>
            <w:lang w:eastAsia="en-AU"/>
          </w:rPr>
          <w:tab/>
        </w:r>
        <w:r w:rsidRPr="00C111F3">
          <w:t>Principles—ch 20</w:t>
        </w:r>
        <w:r>
          <w:tab/>
        </w:r>
        <w:r>
          <w:fldChar w:fldCharType="begin"/>
        </w:r>
        <w:r>
          <w:instrText xml:space="preserve"> PAGEREF _Toc521500671 \h </w:instrText>
        </w:r>
        <w:r>
          <w:fldChar w:fldCharType="separate"/>
        </w:r>
        <w:r w:rsidR="00693E05">
          <w:t>557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72" w:history="1">
        <w:r w:rsidRPr="00C111F3">
          <w:t>731</w:t>
        </w:r>
        <w:r>
          <w:rPr>
            <w:rFonts w:asciiTheme="minorHAnsi" w:eastAsiaTheme="minorEastAsia" w:hAnsiTheme="minorHAnsi" w:cstheme="minorBidi"/>
            <w:sz w:val="22"/>
            <w:szCs w:val="22"/>
            <w:lang w:eastAsia="en-AU"/>
          </w:rPr>
          <w:tab/>
        </w:r>
        <w:r w:rsidRPr="00C111F3">
          <w:t>Application—ch 20</w:t>
        </w:r>
        <w:r>
          <w:tab/>
        </w:r>
        <w:r>
          <w:fldChar w:fldCharType="begin"/>
        </w:r>
        <w:r>
          <w:instrText xml:space="preserve"> PAGEREF _Toc521500672 \h </w:instrText>
        </w:r>
        <w:r>
          <w:fldChar w:fldCharType="separate"/>
        </w:r>
        <w:r w:rsidR="00693E05">
          <w:t>558</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673" w:history="1">
        <w:r w:rsidR="00672A10" w:rsidRPr="00C111F3">
          <w:t>Part 20.2</w:t>
        </w:r>
        <w:r w:rsidR="00672A10">
          <w:rPr>
            <w:rFonts w:asciiTheme="minorHAnsi" w:eastAsiaTheme="minorEastAsia" w:hAnsiTheme="minorHAnsi" w:cstheme="minorBidi"/>
            <w:b w:val="0"/>
            <w:sz w:val="22"/>
            <w:szCs w:val="22"/>
            <w:lang w:eastAsia="en-AU"/>
          </w:rPr>
          <w:tab/>
        </w:r>
        <w:r w:rsidR="00672A10" w:rsidRPr="00C111F3">
          <w:t>Childcare services—important concepts</w:t>
        </w:r>
        <w:r w:rsidR="00672A10" w:rsidRPr="00672A10">
          <w:rPr>
            <w:vanish/>
          </w:rPr>
          <w:tab/>
        </w:r>
        <w:r w:rsidR="00672A10" w:rsidRPr="00672A10">
          <w:rPr>
            <w:vanish/>
          </w:rPr>
          <w:fldChar w:fldCharType="begin"/>
        </w:r>
        <w:r w:rsidR="00672A10" w:rsidRPr="00672A10">
          <w:rPr>
            <w:vanish/>
          </w:rPr>
          <w:instrText xml:space="preserve"> PAGEREF _Toc521500673 \h </w:instrText>
        </w:r>
        <w:r w:rsidR="00672A10" w:rsidRPr="00672A10">
          <w:rPr>
            <w:vanish/>
          </w:rPr>
        </w:r>
        <w:r w:rsidR="00672A10" w:rsidRPr="00672A10">
          <w:rPr>
            <w:vanish/>
          </w:rPr>
          <w:fldChar w:fldCharType="separate"/>
        </w:r>
        <w:r w:rsidR="00693E05">
          <w:rPr>
            <w:vanish/>
          </w:rPr>
          <w:t>560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74" w:history="1">
        <w:r w:rsidRPr="00C111F3">
          <w:t>732</w:t>
        </w:r>
        <w:r>
          <w:rPr>
            <w:rFonts w:asciiTheme="minorHAnsi" w:eastAsiaTheme="minorEastAsia" w:hAnsiTheme="minorHAnsi" w:cstheme="minorBidi"/>
            <w:sz w:val="22"/>
            <w:szCs w:val="22"/>
            <w:lang w:eastAsia="en-AU"/>
          </w:rPr>
          <w:tab/>
        </w:r>
        <w:r w:rsidRPr="00C111F3">
          <w:t xml:space="preserve">What is a </w:t>
        </w:r>
        <w:r w:rsidRPr="00C111F3">
          <w:rPr>
            <w:i/>
          </w:rPr>
          <w:t>childcare service</w:t>
        </w:r>
        <w:r w:rsidRPr="00C111F3">
          <w:t>?</w:t>
        </w:r>
        <w:r>
          <w:tab/>
        </w:r>
        <w:r>
          <w:fldChar w:fldCharType="begin"/>
        </w:r>
        <w:r>
          <w:instrText xml:space="preserve"> PAGEREF _Toc521500674 \h </w:instrText>
        </w:r>
        <w:r>
          <w:fldChar w:fldCharType="separate"/>
        </w:r>
        <w:r w:rsidR="00693E05">
          <w:t>560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75" w:history="1">
        <w:r w:rsidRPr="00C111F3">
          <w:t>733</w:t>
        </w:r>
        <w:r>
          <w:rPr>
            <w:rFonts w:asciiTheme="minorHAnsi" w:eastAsiaTheme="minorEastAsia" w:hAnsiTheme="minorHAnsi" w:cstheme="minorBidi"/>
            <w:sz w:val="22"/>
            <w:szCs w:val="22"/>
            <w:lang w:eastAsia="en-AU"/>
          </w:rPr>
          <w:tab/>
        </w:r>
        <w:r w:rsidRPr="00C111F3">
          <w:t xml:space="preserve">What is a </w:t>
        </w:r>
        <w:r w:rsidRPr="00C111F3">
          <w:rPr>
            <w:i/>
          </w:rPr>
          <w:t>childcare centre</w:t>
        </w:r>
        <w:r w:rsidRPr="00C111F3">
          <w:t>?</w:t>
        </w:r>
        <w:r>
          <w:tab/>
        </w:r>
        <w:r>
          <w:fldChar w:fldCharType="begin"/>
        </w:r>
        <w:r>
          <w:instrText xml:space="preserve"> PAGEREF _Toc521500675 \h </w:instrText>
        </w:r>
        <w:r>
          <w:fldChar w:fldCharType="separate"/>
        </w:r>
        <w:r w:rsidR="00693E05">
          <w:t>560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76" w:history="1">
        <w:r w:rsidRPr="00C111F3">
          <w:t>734</w:t>
        </w:r>
        <w:r>
          <w:rPr>
            <w:rFonts w:asciiTheme="minorHAnsi" w:eastAsiaTheme="minorEastAsia" w:hAnsiTheme="minorHAnsi" w:cstheme="minorBidi"/>
            <w:sz w:val="22"/>
            <w:szCs w:val="22"/>
            <w:lang w:eastAsia="en-AU"/>
          </w:rPr>
          <w:tab/>
        </w:r>
        <w:r w:rsidRPr="00C111F3">
          <w:t xml:space="preserve">What is a </w:t>
        </w:r>
        <w:r w:rsidRPr="00C111F3">
          <w:rPr>
            <w:i/>
          </w:rPr>
          <w:t>family day care scheme</w:t>
        </w:r>
        <w:r w:rsidRPr="00C111F3">
          <w:t>?</w:t>
        </w:r>
        <w:r>
          <w:tab/>
        </w:r>
        <w:r>
          <w:fldChar w:fldCharType="begin"/>
        </w:r>
        <w:r>
          <w:instrText xml:space="preserve"> PAGEREF _Toc521500676 \h </w:instrText>
        </w:r>
        <w:r>
          <w:fldChar w:fldCharType="separate"/>
        </w:r>
        <w:r w:rsidR="00693E05">
          <w:t>561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77" w:history="1">
        <w:r w:rsidRPr="00C111F3">
          <w:t>735</w:t>
        </w:r>
        <w:r>
          <w:rPr>
            <w:rFonts w:asciiTheme="minorHAnsi" w:eastAsiaTheme="minorEastAsia" w:hAnsiTheme="minorHAnsi" w:cstheme="minorBidi"/>
            <w:sz w:val="22"/>
            <w:szCs w:val="22"/>
            <w:lang w:eastAsia="en-AU"/>
          </w:rPr>
          <w:tab/>
        </w:r>
        <w:r w:rsidRPr="00C111F3">
          <w:t xml:space="preserve">Who is the </w:t>
        </w:r>
        <w:r w:rsidRPr="00C111F3">
          <w:rPr>
            <w:i/>
          </w:rPr>
          <w:t>proprietor</w:t>
        </w:r>
        <w:r w:rsidRPr="00C111F3">
          <w:t xml:space="preserve"> of a childcare service?</w:t>
        </w:r>
        <w:r>
          <w:tab/>
        </w:r>
        <w:r>
          <w:fldChar w:fldCharType="begin"/>
        </w:r>
        <w:r>
          <w:instrText xml:space="preserve"> PAGEREF _Toc521500677 \h </w:instrText>
        </w:r>
        <w:r>
          <w:fldChar w:fldCharType="separate"/>
        </w:r>
        <w:r w:rsidR="00693E05">
          <w:t>562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78" w:history="1">
        <w:r w:rsidRPr="00C111F3">
          <w:t>736</w:t>
        </w:r>
        <w:r>
          <w:rPr>
            <w:rFonts w:asciiTheme="minorHAnsi" w:eastAsiaTheme="minorEastAsia" w:hAnsiTheme="minorHAnsi" w:cstheme="minorBidi"/>
            <w:sz w:val="22"/>
            <w:szCs w:val="22"/>
            <w:lang w:eastAsia="en-AU"/>
          </w:rPr>
          <w:tab/>
        </w:r>
        <w:r w:rsidRPr="00C111F3">
          <w:t xml:space="preserve">Who is a </w:t>
        </w:r>
        <w:r w:rsidRPr="00C111F3">
          <w:rPr>
            <w:i/>
          </w:rPr>
          <w:t>controlling person</w:t>
        </w:r>
        <w:r w:rsidRPr="00C111F3">
          <w:t xml:space="preserve"> for a childcare service?</w:t>
        </w:r>
        <w:r>
          <w:tab/>
        </w:r>
        <w:r>
          <w:fldChar w:fldCharType="begin"/>
        </w:r>
        <w:r>
          <w:instrText xml:space="preserve"> PAGEREF _Toc521500678 \h </w:instrText>
        </w:r>
        <w:r>
          <w:fldChar w:fldCharType="separate"/>
        </w:r>
        <w:r w:rsidR="00693E05">
          <w:t>562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79" w:history="1">
        <w:r w:rsidRPr="00C111F3">
          <w:t>737</w:t>
        </w:r>
        <w:r>
          <w:rPr>
            <w:rFonts w:asciiTheme="minorHAnsi" w:eastAsiaTheme="minorEastAsia" w:hAnsiTheme="minorHAnsi" w:cstheme="minorBidi"/>
            <w:sz w:val="22"/>
            <w:szCs w:val="22"/>
            <w:lang w:eastAsia="en-AU"/>
          </w:rPr>
          <w:tab/>
        </w:r>
        <w:r w:rsidRPr="00C111F3">
          <w:t>Offence—fail to notify change of controlling person</w:t>
        </w:r>
        <w:r>
          <w:tab/>
        </w:r>
        <w:r>
          <w:fldChar w:fldCharType="begin"/>
        </w:r>
        <w:r>
          <w:instrText xml:space="preserve"> PAGEREF _Toc521500679 \h </w:instrText>
        </w:r>
        <w:r>
          <w:fldChar w:fldCharType="separate"/>
        </w:r>
        <w:r w:rsidR="00693E05">
          <w:t>562</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680" w:history="1">
        <w:r w:rsidR="00672A10" w:rsidRPr="00C111F3">
          <w:t>Part 20.3</w:t>
        </w:r>
        <w:r w:rsidR="00672A10">
          <w:rPr>
            <w:rFonts w:asciiTheme="minorHAnsi" w:eastAsiaTheme="minorEastAsia" w:hAnsiTheme="minorHAnsi" w:cstheme="minorBidi"/>
            <w:b w:val="0"/>
            <w:sz w:val="22"/>
            <w:szCs w:val="22"/>
            <w:lang w:eastAsia="en-AU"/>
          </w:rPr>
          <w:tab/>
        </w:r>
        <w:r w:rsidR="00672A10" w:rsidRPr="00C111F3">
          <w:t>Childcare services—offences</w:t>
        </w:r>
        <w:r w:rsidR="00672A10" w:rsidRPr="00672A10">
          <w:rPr>
            <w:vanish/>
          </w:rPr>
          <w:tab/>
        </w:r>
        <w:r w:rsidR="00672A10" w:rsidRPr="00672A10">
          <w:rPr>
            <w:vanish/>
          </w:rPr>
          <w:fldChar w:fldCharType="begin"/>
        </w:r>
        <w:r w:rsidR="00672A10" w:rsidRPr="00672A10">
          <w:rPr>
            <w:vanish/>
          </w:rPr>
          <w:instrText xml:space="preserve"> PAGEREF _Toc521500680 \h </w:instrText>
        </w:r>
        <w:r w:rsidR="00672A10" w:rsidRPr="00672A10">
          <w:rPr>
            <w:vanish/>
          </w:rPr>
        </w:r>
        <w:r w:rsidR="00672A10" w:rsidRPr="00672A10">
          <w:rPr>
            <w:vanish/>
          </w:rPr>
          <w:fldChar w:fldCharType="separate"/>
        </w:r>
        <w:r w:rsidR="00693E05">
          <w:rPr>
            <w:vanish/>
          </w:rPr>
          <w:t>564</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81" w:history="1">
        <w:r w:rsidRPr="00C111F3">
          <w:t>738</w:t>
        </w:r>
        <w:r>
          <w:rPr>
            <w:rFonts w:asciiTheme="minorHAnsi" w:eastAsiaTheme="minorEastAsia" w:hAnsiTheme="minorHAnsi" w:cstheme="minorBidi"/>
            <w:sz w:val="22"/>
            <w:szCs w:val="22"/>
            <w:lang w:eastAsia="en-AU"/>
          </w:rPr>
          <w:tab/>
        </w:r>
        <w:r w:rsidRPr="00C111F3">
          <w:t xml:space="preserve">Who is a </w:t>
        </w:r>
        <w:r w:rsidRPr="00C111F3">
          <w:rPr>
            <w:i/>
          </w:rPr>
          <w:t>responsible person</w:t>
        </w:r>
        <w:r w:rsidRPr="00C111F3">
          <w:t xml:space="preserve"> for a childcare service?</w:t>
        </w:r>
        <w:r>
          <w:tab/>
        </w:r>
        <w:r>
          <w:fldChar w:fldCharType="begin"/>
        </w:r>
        <w:r>
          <w:instrText xml:space="preserve"> PAGEREF _Toc521500681 \h </w:instrText>
        </w:r>
        <w:r>
          <w:fldChar w:fldCharType="separate"/>
        </w:r>
        <w:r w:rsidR="00693E05">
          <w:t>564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82" w:history="1">
        <w:r w:rsidRPr="00C111F3">
          <w:t>739</w:t>
        </w:r>
        <w:r>
          <w:rPr>
            <w:rFonts w:asciiTheme="minorHAnsi" w:eastAsiaTheme="minorEastAsia" w:hAnsiTheme="minorHAnsi" w:cstheme="minorBidi"/>
            <w:sz w:val="22"/>
            <w:szCs w:val="22"/>
            <w:lang w:eastAsia="en-AU"/>
          </w:rPr>
          <w:tab/>
        </w:r>
        <w:r w:rsidRPr="00C111F3">
          <w:t>Offence—fail to protect child from injury</w:t>
        </w:r>
        <w:r>
          <w:tab/>
        </w:r>
        <w:r>
          <w:fldChar w:fldCharType="begin"/>
        </w:r>
        <w:r>
          <w:instrText xml:space="preserve"> PAGEREF _Toc521500682 \h </w:instrText>
        </w:r>
        <w:r>
          <w:fldChar w:fldCharType="separate"/>
        </w:r>
        <w:r w:rsidR="00693E05">
          <w:t>564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83" w:history="1">
        <w:r w:rsidRPr="00C111F3">
          <w:t>740</w:t>
        </w:r>
        <w:r>
          <w:rPr>
            <w:rFonts w:asciiTheme="minorHAnsi" w:eastAsiaTheme="minorEastAsia" w:hAnsiTheme="minorHAnsi" w:cstheme="minorBidi"/>
            <w:sz w:val="22"/>
            <w:szCs w:val="22"/>
            <w:lang w:eastAsia="en-AU"/>
          </w:rPr>
          <w:tab/>
        </w:r>
        <w:r w:rsidRPr="00C111F3">
          <w:t>Offence—fail to supervise child</w:t>
        </w:r>
        <w:r>
          <w:tab/>
        </w:r>
        <w:r>
          <w:fldChar w:fldCharType="begin"/>
        </w:r>
        <w:r>
          <w:instrText xml:space="preserve"> PAGEREF _Toc521500683 \h </w:instrText>
        </w:r>
        <w:r>
          <w:fldChar w:fldCharType="separate"/>
        </w:r>
        <w:r w:rsidR="00693E05">
          <w:t>565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84" w:history="1">
        <w:r w:rsidRPr="00C111F3">
          <w:t>741</w:t>
        </w:r>
        <w:r>
          <w:rPr>
            <w:rFonts w:asciiTheme="minorHAnsi" w:eastAsiaTheme="minorEastAsia" w:hAnsiTheme="minorHAnsi" w:cstheme="minorBidi"/>
            <w:sz w:val="22"/>
            <w:szCs w:val="22"/>
            <w:lang w:eastAsia="en-AU"/>
          </w:rPr>
          <w:tab/>
        </w:r>
        <w:r w:rsidRPr="00C111F3">
          <w:t>Offence—unreasonably discipline child</w:t>
        </w:r>
        <w:r>
          <w:tab/>
        </w:r>
        <w:r>
          <w:fldChar w:fldCharType="begin"/>
        </w:r>
        <w:r>
          <w:instrText xml:space="preserve"> PAGEREF _Toc521500684 \h </w:instrText>
        </w:r>
        <w:r>
          <w:fldChar w:fldCharType="separate"/>
        </w:r>
        <w:r w:rsidR="00693E05">
          <w:t>565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85" w:history="1">
        <w:r w:rsidRPr="00C111F3">
          <w:t>742</w:t>
        </w:r>
        <w:r>
          <w:rPr>
            <w:rFonts w:asciiTheme="minorHAnsi" w:eastAsiaTheme="minorEastAsia" w:hAnsiTheme="minorHAnsi" w:cstheme="minorBidi"/>
            <w:sz w:val="22"/>
            <w:szCs w:val="22"/>
            <w:lang w:eastAsia="en-AU"/>
          </w:rPr>
          <w:tab/>
        </w:r>
        <w:r w:rsidRPr="00C111F3">
          <w:t>Offence—fail to maintain buildings, equipment etc</w:t>
        </w:r>
        <w:r>
          <w:tab/>
        </w:r>
        <w:r>
          <w:fldChar w:fldCharType="begin"/>
        </w:r>
        <w:r>
          <w:instrText xml:space="preserve"> PAGEREF _Toc521500685 \h </w:instrText>
        </w:r>
        <w:r>
          <w:fldChar w:fldCharType="separate"/>
        </w:r>
        <w:r w:rsidR="00693E05">
          <w:t>566</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686" w:history="1">
        <w:r w:rsidR="00672A10" w:rsidRPr="00C111F3">
          <w:t>Part 20.4</w:t>
        </w:r>
        <w:r w:rsidR="00672A10">
          <w:rPr>
            <w:rFonts w:asciiTheme="minorHAnsi" w:eastAsiaTheme="minorEastAsia" w:hAnsiTheme="minorHAnsi" w:cstheme="minorBidi"/>
            <w:b w:val="0"/>
            <w:sz w:val="22"/>
            <w:szCs w:val="22"/>
            <w:lang w:eastAsia="en-AU"/>
          </w:rPr>
          <w:tab/>
        </w:r>
        <w:r w:rsidR="00672A10" w:rsidRPr="00C111F3">
          <w:t>Childcare services—childcare service licences</w:t>
        </w:r>
        <w:r w:rsidR="00672A10" w:rsidRPr="00672A10">
          <w:rPr>
            <w:vanish/>
          </w:rPr>
          <w:tab/>
        </w:r>
        <w:r w:rsidR="00672A10" w:rsidRPr="00672A10">
          <w:rPr>
            <w:vanish/>
          </w:rPr>
          <w:fldChar w:fldCharType="begin"/>
        </w:r>
        <w:r w:rsidR="00672A10" w:rsidRPr="00672A10">
          <w:rPr>
            <w:vanish/>
          </w:rPr>
          <w:instrText xml:space="preserve"> PAGEREF _Toc521500686 \h </w:instrText>
        </w:r>
        <w:r w:rsidR="00672A10" w:rsidRPr="00672A10">
          <w:rPr>
            <w:vanish/>
          </w:rPr>
        </w:r>
        <w:r w:rsidR="00672A10" w:rsidRPr="00672A10">
          <w:rPr>
            <w:vanish/>
          </w:rPr>
          <w:fldChar w:fldCharType="separate"/>
        </w:r>
        <w:r w:rsidR="00693E05">
          <w:rPr>
            <w:vanish/>
          </w:rPr>
          <w:t>567</w:t>
        </w:r>
        <w:r w:rsidR="00672A10" w:rsidRPr="00672A10">
          <w:rPr>
            <w:vanish/>
          </w:rP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687" w:history="1">
        <w:r w:rsidR="00672A10" w:rsidRPr="00C111F3">
          <w:t>Division 20.4.1</w:t>
        </w:r>
        <w:r w:rsidR="00672A10">
          <w:rPr>
            <w:rFonts w:asciiTheme="minorHAnsi" w:eastAsiaTheme="minorEastAsia" w:hAnsiTheme="minorHAnsi" w:cstheme="minorBidi"/>
            <w:b w:val="0"/>
            <w:sz w:val="22"/>
            <w:szCs w:val="22"/>
            <w:lang w:eastAsia="en-AU"/>
          </w:rPr>
          <w:tab/>
        </w:r>
        <w:r w:rsidR="00672A10" w:rsidRPr="00C111F3">
          <w:t>Childcare service licences—application, eligibility, etc</w:t>
        </w:r>
        <w:r w:rsidR="00672A10" w:rsidRPr="00672A10">
          <w:rPr>
            <w:vanish/>
          </w:rPr>
          <w:tab/>
        </w:r>
        <w:r w:rsidR="00672A10" w:rsidRPr="00672A10">
          <w:rPr>
            <w:vanish/>
          </w:rPr>
          <w:fldChar w:fldCharType="begin"/>
        </w:r>
        <w:r w:rsidR="00672A10" w:rsidRPr="00672A10">
          <w:rPr>
            <w:vanish/>
          </w:rPr>
          <w:instrText xml:space="preserve"> PAGEREF _Toc521500687 \h </w:instrText>
        </w:r>
        <w:r w:rsidR="00672A10" w:rsidRPr="00672A10">
          <w:rPr>
            <w:vanish/>
          </w:rPr>
        </w:r>
        <w:r w:rsidR="00672A10" w:rsidRPr="00672A10">
          <w:rPr>
            <w:vanish/>
          </w:rPr>
          <w:fldChar w:fldCharType="separate"/>
        </w:r>
        <w:r w:rsidR="00693E05">
          <w:rPr>
            <w:vanish/>
          </w:rPr>
          <w:t>567</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88" w:history="1">
        <w:r w:rsidRPr="00C111F3">
          <w:t>743</w:t>
        </w:r>
        <w:r>
          <w:rPr>
            <w:rFonts w:asciiTheme="minorHAnsi" w:eastAsiaTheme="minorEastAsia" w:hAnsiTheme="minorHAnsi" w:cstheme="minorBidi"/>
            <w:sz w:val="22"/>
            <w:szCs w:val="22"/>
            <w:lang w:eastAsia="en-AU"/>
          </w:rPr>
          <w:tab/>
        </w:r>
        <w:r w:rsidRPr="00C111F3">
          <w:t>Childcare service licence—proposed proprietor may apply</w:t>
        </w:r>
        <w:r>
          <w:tab/>
        </w:r>
        <w:r>
          <w:fldChar w:fldCharType="begin"/>
        </w:r>
        <w:r>
          <w:instrText xml:space="preserve"> PAGEREF _Toc521500688 \h </w:instrText>
        </w:r>
        <w:r>
          <w:fldChar w:fldCharType="separate"/>
        </w:r>
        <w:r w:rsidR="00693E05">
          <w:t>567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89" w:history="1">
        <w:r w:rsidRPr="00C111F3">
          <w:t>744</w:t>
        </w:r>
        <w:r>
          <w:rPr>
            <w:rFonts w:asciiTheme="minorHAnsi" w:eastAsiaTheme="minorEastAsia" w:hAnsiTheme="minorHAnsi" w:cstheme="minorBidi"/>
            <w:sz w:val="22"/>
            <w:szCs w:val="22"/>
            <w:lang w:eastAsia="en-AU"/>
          </w:rPr>
          <w:tab/>
        </w:r>
        <w:r w:rsidRPr="00C111F3">
          <w:t>Childcare service licence—further information</w:t>
        </w:r>
        <w:r>
          <w:tab/>
        </w:r>
        <w:r>
          <w:fldChar w:fldCharType="begin"/>
        </w:r>
        <w:r>
          <w:instrText xml:space="preserve"> PAGEREF _Toc521500689 \h </w:instrText>
        </w:r>
        <w:r>
          <w:fldChar w:fldCharType="separate"/>
        </w:r>
        <w:r w:rsidR="00693E05">
          <w:t>568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90" w:history="1">
        <w:r w:rsidRPr="00C111F3">
          <w:t>745</w:t>
        </w:r>
        <w:r>
          <w:rPr>
            <w:rFonts w:asciiTheme="minorHAnsi" w:eastAsiaTheme="minorEastAsia" w:hAnsiTheme="minorHAnsi" w:cstheme="minorBidi"/>
            <w:sz w:val="22"/>
            <w:szCs w:val="22"/>
            <w:lang w:eastAsia="en-AU"/>
          </w:rPr>
          <w:tab/>
        </w:r>
        <w:r w:rsidRPr="00C111F3">
          <w:t>Childcare service licence—director</w:t>
        </w:r>
        <w:r w:rsidRPr="00C111F3">
          <w:noBreakHyphen/>
          <w:t>general need not decide if no information or inspection</w:t>
        </w:r>
        <w:r>
          <w:tab/>
        </w:r>
        <w:r>
          <w:fldChar w:fldCharType="begin"/>
        </w:r>
        <w:r>
          <w:instrText xml:space="preserve"> PAGEREF _Toc521500690 \h </w:instrText>
        </w:r>
        <w:r>
          <w:fldChar w:fldCharType="separate"/>
        </w:r>
        <w:r w:rsidR="00693E05">
          <w:t>568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91" w:history="1">
        <w:r w:rsidRPr="00C111F3">
          <w:t>746</w:t>
        </w:r>
        <w:r>
          <w:rPr>
            <w:rFonts w:asciiTheme="minorHAnsi" w:eastAsiaTheme="minorEastAsia" w:hAnsiTheme="minorHAnsi" w:cstheme="minorBidi"/>
            <w:sz w:val="22"/>
            <w:szCs w:val="22"/>
            <w:lang w:eastAsia="en-AU"/>
          </w:rPr>
          <w:tab/>
        </w:r>
        <w:r w:rsidRPr="00C111F3">
          <w:t>Childcare service licence—eligibility</w:t>
        </w:r>
        <w:r>
          <w:tab/>
        </w:r>
        <w:r>
          <w:fldChar w:fldCharType="begin"/>
        </w:r>
        <w:r>
          <w:instrText xml:space="preserve"> PAGEREF _Toc521500691 \h </w:instrText>
        </w:r>
        <w:r>
          <w:fldChar w:fldCharType="separate"/>
        </w:r>
        <w:r w:rsidR="00693E05">
          <w:t>569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92" w:history="1">
        <w:r w:rsidRPr="00C111F3">
          <w:t>747</w:t>
        </w:r>
        <w:r>
          <w:rPr>
            <w:rFonts w:asciiTheme="minorHAnsi" w:eastAsiaTheme="minorEastAsia" w:hAnsiTheme="minorHAnsi" w:cstheme="minorBidi"/>
            <w:sz w:val="22"/>
            <w:szCs w:val="22"/>
            <w:lang w:eastAsia="en-AU"/>
          </w:rPr>
          <w:tab/>
        </w:r>
        <w:r w:rsidRPr="00C111F3">
          <w:t>Childcare service licence—decision on application</w:t>
        </w:r>
        <w:r>
          <w:tab/>
        </w:r>
        <w:r>
          <w:fldChar w:fldCharType="begin"/>
        </w:r>
        <w:r>
          <w:instrText xml:space="preserve"> PAGEREF _Toc521500692 \h </w:instrText>
        </w:r>
        <w:r>
          <w:fldChar w:fldCharType="separate"/>
        </w:r>
        <w:r w:rsidR="00693E05">
          <w:t>569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93" w:history="1">
        <w:r w:rsidRPr="00C111F3">
          <w:t>748</w:t>
        </w:r>
        <w:r>
          <w:rPr>
            <w:rFonts w:asciiTheme="minorHAnsi" w:eastAsiaTheme="minorEastAsia" w:hAnsiTheme="minorHAnsi" w:cstheme="minorBidi"/>
            <w:sz w:val="22"/>
            <w:szCs w:val="22"/>
            <w:lang w:eastAsia="en-AU"/>
          </w:rPr>
          <w:tab/>
        </w:r>
        <w:r w:rsidRPr="00C111F3">
          <w:t>Childcare service licence—content</w:t>
        </w:r>
        <w:r>
          <w:tab/>
        </w:r>
        <w:r>
          <w:fldChar w:fldCharType="begin"/>
        </w:r>
        <w:r>
          <w:instrText xml:space="preserve"> PAGEREF _Toc521500693 \h </w:instrText>
        </w:r>
        <w:r>
          <w:fldChar w:fldCharType="separate"/>
        </w:r>
        <w:r w:rsidR="00693E05">
          <w:t>571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94" w:history="1">
        <w:r w:rsidRPr="00C111F3">
          <w:t>749</w:t>
        </w:r>
        <w:r>
          <w:rPr>
            <w:rFonts w:asciiTheme="minorHAnsi" w:eastAsiaTheme="minorEastAsia" w:hAnsiTheme="minorHAnsi" w:cstheme="minorBidi"/>
            <w:sz w:val="22"/>
            <w:szCs w:val="22"/>
            <w:lang w:eastAsia="en-AU"/>
          </w:rPr>
          <w:tab/>
        </w:r>
        <w:r w:rsidRPr="00C111F3">
          <w:t>Childcare service licence—childcare service standards</w:t>
        </w:r>
        <w:r>
          <w:tab/>
        </w:r>
        <w:r>
          <w:fldChar w:fldCharType="begin"/>
        </w:r>
        <w:r>
          <w:instrText xml:space="preserve"> PAGEREF _Toc521500694 \h </w:instrText>
        </w:r>
        <w:r>
          <w:fldChar w:fldCharType="separate"/>
        </w:r>
        <w:r w:rsidR="00693E05">
          <w:t>571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95" w:history="1">
        <w:r w:rsidRPr="00C111F3">
          <w:t>750</w:t>
        </w:r>
        <w:r>
          <w:rPr>
            <w:rFonts w:asciiTheme="minorHAnsi" w:eastAsiaTheme="minorEastAsia" w:hAnsiTheme="minorHAnsi" w:cstheme="minorBidi"/>
            <w:sz w:val="22"/>
            <w:szCs w:val="22"/>
            <w:lang w:eastAsia="en-AU"/>
          </w:rPr>
          <w:tab/>
        </w:r>
        <w:r w:rsidRPr="00C111F3">
          <w:t>Childcare service licence—length</w:t>
        </w:r>
        <w:r>
          <w:tab/>
        </w:r>
        <w:r>
          <w:fldChar w:fldCharType="begin"/>
        </w:r>
        <w:r>
          <w:instrText xml:space="preserve"> PAGEREF _Toc521500695 \h </w:instrText>
        </w:r>
        <w:r>
          <w:fldChar w:fldCharType="separate"/>
        </w:r>
        <w:r w:rsidR="00693E05">
          <w:t>573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96" w:history="1">
        <w:r w:rsidRPr="00C111F3">
          <w:t>751</w:t>
        </w:r>
        <w:r>
          <w:rPr>
            <w:rFonts w:asciiTheme="minorHAnsi" w:eastAsiaTheme="minorEastAsia" w:hAnsiTheme="minorHAnsi" w:cstheme="minorBidi"/>
            <w:sz w:val="22"/>
            <w:szCs w:val="22"/>
            <w:lang w:eastAsia="en-AU"/>
          </w:rPr>
          <w:tab/>
        </w:r>
        <w:r w:rsidRPr="00C111F3">
          <w:t>Childcare service licence—extensions</w:t>
        </w:r>
        <w:r>
          <w:tab/>
        </w:r>
        <w:r>
          <w:fldChar w:fldCharType="begin"/>
        </w:r>
        <w:r>
          <w:instrText xml:space="preserve"> PAGEREF _Toc521500696 \h </w:instrText>
        </w:r>
        <w:r>
          <w:fldChar w:fldCharType="separate"/>
        </w:r>
        <w:r w:rsidR="00693E05">
          <w:t>573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97" w:history="1">
        <w:r w:rsidRPr="00C111F3">
          <w:t>752</w:t>
        </w:r>
        <w:r>
          <w:rPr>
            <w:rFonts w:asciiTheme="minorHAnsi" w:eastAsiaTheme="minorEastAsia" w:hAnsiTheme="minorHAnsi" w:cstheme="minorBidi"/>
            <w:sz w:val="22"/>
            <w:szCs w:val="22"/>
            <w:lang w:eastAsia="en-AU"/>
          </w:rPr>
          <w:tab/>
        </w:r>
        <w:r w:rsidRPr="00C111F3">
          <w:t>Childcare service licence—amendment</w:t>
        </w:r>
        <w:r>
          <w:tab/>
        </w:r>
        <w:r>
          <w:fldChar w:fldCharType="begin"/>
        </w:r>
        <w:r>
          <w:instrText xml:space="preserve"> PAGEREF _Toc521500697 \h </w:instrText>
        </w:r>
        <w:r>
          <w:fldChar w:fldCharType="separate"/>
        </w:r>
        <w:r w:rsidR="00693E05">
          <w:t>574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698" w:history="1">
        <w:r w:rsidRPr="00C111F3">
          <w:t>753</w:t>
        </w:r>
        <w:r>
          <w:rPr>
            <w:rFonts w:asciiTheme="minorHAnsi" w:eastAsiaTheme="minorEastAsia" w:hAnsiTheme="minorHAnsi" w:cstheme="minorBidi"/>
            <w:sz w:val="22"/>
            <w:szCs w:val="22"/>
            <w:lang w:eastAsia="en-AU"/>
          </w:rPr>
          <w:tab/>
        </w:r>
        <w:r w:rsidRPr="00C111F3">
          <w:t>Childcare service licence—transfer</w:t>
        </w:r>
        <w:r>
          <w:tab/>
        </w:r>
        <w:r>
          <w:fldChar w:fldCharType="begin"/>
        </w:r>
        <w:r>
          <w:instrText xml:space="preserve"> PAGEREF _Toc521500698 \h </w:instrText>
        </w:r>
        <w:r>
          <w:fldChar w:fldCharType="separate"/>
        </w:r>
        <w:r w:rsidR="00693E05">
          <w:t>575</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699" w:history="1">
        <w:r w:rsidR="00672A10" w:rsidRPr="00C111F3">
          <w:t>Division 20.4.2</w:t>
        </w:r>
        <w:r w:rsidR="00672A10">
          <w:rPr>
            <w:rFonts w:asciiTheme="minorHAnsi" w:eastAsiaTheme="minorEastAsia" w:hAnsiTheme="minorHAnsi" w:cstheme="minorBidi"/>
            <w:b w:val="0"/>
            <w:sz w:val="22"/>
            <w:szCs w:val="22"/>
            <w:lang w:eastAsia="en-AU"/>
          </w:rPr>
          <w:tab/>
        </w:r>
        <w:r w:rsidR="00672A10" w:rsidRPr="00C111F3">
          <w:t>Childcare service licences—renewal</w:t>
        </w:r>
        <w:r w:rsidR="00672A10" w:rsidRPr="00672A10">
          <w:rPr>
            <w:vanish/>
          </w:rPr>
          <w:tab/>
        </w:r>
        <w:r w:rsidR="00672A10" w:rsidRPr="00672A10">
          <w:rPr>
            <w:vanish/>
          </w:rPr>
          <w:fldChar w:fldCharType="begin"/>
        </w:r>
        <w:r w:rsidR="00672A10" w:rsidRPr="00672A10">
          <w:rPr>
            <w:vanish/>
          </w:rPr>
          <w:instrText xml:space="preserve"> PAGEREF _Toc521500699 \h </w:instrText>
        </w:r>
        <w:r w:rsidR="00672A10" w:rsidRPr="00672A10">
          <w:rPr>
            <w:vanish/>
          </w:rPr>
        </w:r>
        <w:r w:rsidR="00672A10" w:rsidRPr="00672A10">
          <w:rPr>
            <w:vanish/>
          </w:rPr>
          <w:fldChar w:fldCharType="separate"/>
        </w:r>
        <w:r w:rsidR="00693E05">
          <w:rPr>
            <w:vanish/>
          </w:rPr>
          <w:t>575</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00" w:history="1">
        <w:r w:rsidRPr="00C111F3">
          <w:t>754</w:t>
        </w:r>
        <w:r>
          <w:rPr>
            <w:rFonts w:asciiTheme="minorHAnsi" w:eastAsiaTheme="minorEastAsia" w:hAnsiTheme="minorHAnsi" w:cstheme="minorBidi"/>
            <w:sz w:val="22"/>
            <w:szCs w:val="22"/>
            <w:lang w:eastAsia="en-AU"/>
          </w:rPr>
          <w:tab/>
        </w:r>
        <w:r w:rsidRPr="00C111F3">
          <w:t>Childcare service licence renewal—licensed proprietor may apply</w:t>
        </w:r>
        <w:r>
          <w:tab/>
        </w:r>
        <w:r>
          <w:fldChar w:fldCharType="begin"/>
        </w:r>
        <w:r>
          <w:instrText xml:space="preserve"> PAGEREF _Toc521500700 \h </w:instrText>
        </w:r>
        <w:r>
          <w:fldChar w:fldCharType="separate"/>
        </w:r>
        <w:r w:rsidR="00693E05">
          <w:t>575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01" w:history="1">
        <w:r w:rsidRPr="00C111F3">
          <w:t>755</w:t>
        </w:r>
        <w:r>
          <w:rPr>
            <w:rFonts w:asciiTheme="minorHAnsi" w:eastAsiaTheme="minorEastAsia" w:hAnsiTheme="minorHAnsi" w:cstheme="minorBidi"/>
            <w:sz w:val="22"/>
            <w:szCs w:val="22"/>
            <w:lang w:eastAsia="en-AU"/>
          </w:rPr>
          <w:tab/>
        </w:r>
        <w:r w:rsidRPr="00C111F3">
          <w:t>Childcare service licence renewal—further information</w:t>
        </w:r>
        <w:r>
          <w:tab/>
        </w:r>
        <w:r>
          <w:fldChar w:fldCharType="begin"/>
        </w:r>
        <w:r>
          <w:instrText xml:space="preserve"> PAGEREF _Toc521500701 \h </w:instrText>
        </w:r>
        <w:r>
          <w:fldChar w:fldCharType="separate"/>
        </w:r>
        <w:r w:rsidR="00693E05">
          <w:t>576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02" w:history="1">
        <w:r w:rsidRPr="00C111F3">
          <w:t>756</w:t>
        </w:r>
        <w:r>
          <w:rPr>
            <w:rFonts w:asciiTheme="minorHAnsi" w:eastAsiaTheme="minorEastAsia" w:hAnsiTheme="minorHAnsi" w:cstheme="minorBidi"/>
            <w:sz w:val="22"/>
            <w:szCs w:val="22"/>
            <w:lang w:eastAsia="en-AU"/>
          </w:rPr>
          <w:tab/>
        </w:r>
        <w:r w:rsidRPr="00C111F3">
          <w:t>Childcare service licence renewal—director</w:t>
        </w:r>
        <w:r w:rsidRPr="00C111F3">
          <w:noBreakHyphen/>
          <w:t>general need not decide if no information or inspection</w:t>
        </w:r>
        <w:r>
          <w:tab/>
        </w:r>
        <w:r>
          <w:fldChar w:fldCharType="begin"/>
        </w:r>
        <w:r>
          <w:instrText xml:space="preserve"> PAGEREF _Toc521500702 \h </w:instrText>
        </w:r>
        <w:r>
          <w:fldChar w:fldCharType="separate"/>
        </w:r>
        <w:r w:rsidR="00693E05">
          <w:t>577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03" w:history="1">
        <w:r w:rsidRPr="00C111F3">
          <w:t>757</w:t>
        </w:r>
        <w:r>
          <w:rPr>
            <w:rFonts w:asciiTheme="minorHAnsi" w:eastAsiaTheme="minorEastAsia" w:hAnsiTheme="minorHAnsi" w:cstheme="minorBidi"/>
            <w:sz w:val="22"/>
            <w:szCs w:val="22"/>
            <w:lang w:eastAsia="en-AU"/>
          </w:rPr>
          <w:tab/>
        </w:r>
        <w:r w:rsidRPr="00C111F3">
          <w:t>Childcare service licence renewal—eligibility</w:t>
        </w:r>
        <w:r>
          <w:tab/>
        </w:r>
        <w:r>
          <w:fldChar w:fldCharType="begin"/>
        </w:r>
        <w:r>
          <w:instrText xml:space="preserve"> PAGEREF _Toc521500703 \h </w:instrText>
        </w:r>
        <w:r>
          <w:fldChar w:fldCharType="separate"/>
        </w:r>
        <w:r w:rsidR="00693E05">
          <w:t>577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04" w:history="1">
        <w:r w:rsidRPr="00C111F3">
          <w:t>758</w:t>
        </w:r>
        <w:r>
          <w:rPr>
            <w:rFonts w:asciiTheme="minorHAnsi" w:eastAsiaTheme="minorEastAsia" w:hAnsiTheme="minorHAnsi" w:cstheme="minorBidi"/>
            <w:sz w:val="22"/>
            <w:szCs w:val="22"/>
            <w:lang w:eastAsia="en-AU"/>
          </w:rPr>
          <w:tab/>
        </w:r>
        <w:r w:rsidRPr="00C111F3">
          <w:t>Childcare service licence renewal—decision on application</w:t>
        </w:r>
        <w:r>
          <w:tab/>
        </w:r>
        <w:r>
          <w:fldChar w:fldCharType="begin"/>
        </w:r>
        <w:r>
          <w:instrText xml:space="preserve"> PAGEREF _Toc521500704 \h </w:instrText>
        </w:r>
        <w:r>
          <w:fldChar w:fldCharType="separate"/>
        </w:r>
        <w:r w:rsidR="00693E05">
          <w:t>578</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705" w:history="1">
        <w:r w:rsidR="00672A10" w:rsidRPr="00C111F3">
          <w:t>Division 20.4.3</w:t>
        </w:r>
        <w:r w:rsidR="00672A10">
          <w:rPr>
            <w:rFonts w:asciiTheme="minorHAnsi" w:eastAsiaTheme="minorEastAsia" w:hAnsiTheme="minorHAnsi" w:cstheme="minorBidi"/>
            <w:b w:val="0"/>
            <w:sz w:val="22"/>
            <w:szCs w:val="22"/>
            <w:lang w:eastAsia="en-AU"/>
          </w:rPr>
          <w:tab/>
        </w:r>
        <w:r w:rsidR="00672A10" w:rsidRPr="00C111F3">
          <w:t>Childcare service licences—suspension and cancellation</w:t>
        </w:r>
        <w:r w:rsidR="00672A10" w:rsidRPr="00672A10">
          <w:rPr>
            <w:vanish/>
          </w:rPr>
          <w:tab/>
        </w:r>
        <w:r w:rsidR="00672A10" w:rsidRPr="00672A10">
          <w:rPr>
            <w:vanish/>
          </w:rPr>
          <w:fldChar w:fldCharType="begin"/>
        </w:r>
        <w:r w:rsidR="00672A10" w:rsidRPr="00672A10">
          <w:rPr>
            <w:vanish/>
          </w:rPr>
          <w:instrText xml:space="preserve"> PAGEREF _Toc521500705 \h </w:instrText>
        </w:r>
        <w:r w:rsidR="00672A10" w:rsidRPr="00672A10">
          <w:rPr>
            <w:vanish/>
          </w:rPr>
        </w:r>
        <w:r w:rsidR="00672A10" w:rsidRPr="00672A10">
          <w:rPr>
            <w:vanish/>
          </w:rPr>
          <w:fldChar w:fldCharType="separate"/>
        </w:r>
        <w:r w:rsidR="00693E05">
          <w:rPr>
            <w:vanish/>
          </w:rPr>
          <w:t>579</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06" w:history="1">
        <w:r w:rsidRPr="00C111F3">
          <w:t>759</w:t>
        </w:r>
        <w:r>
          <w:rPr>
            <w:rFonts w:asciiTheme="minorHAnsi" w:eastAsiaTheme="minorEastAsia" w:hAnsiTheme="minorHAnsi" w:cstheme="minorBidi"/>
            <w:sz w:val="22"/>
            <w:szCs w:val="22"/>
            <w:lang w:eastAsia="en-AU"/>
          </w:rPr>
          <w:tab/>
        </w:r>
        <w:r w:rsidRPr="00C111F3">
          <w:t xml:space="preserve">Who is an </w:t>
        </w:r>
        <w:r w:rsidRPr="00C111F3">
          <w:rPr>
            <w:i/>
          </w:rPr>
          <w:t>affected child</w:t>
        </w:r>
        <w:r w:rsidRPr="00C111F3">
          <w:t>?</w:t>
        </w:r>
        <w:r>
          <w:tab/>
        </w:r>
        <w:r>
          <w:fldChar w:fldCharType="begin"/>
        </w:r>
        <w:r>
          <w:instrText xml:space="preserve"> PAGEREF _Toc521500706 \h </w:instrText>
        </w:r>
        <w:r>
          <w:fldChar w:fldCharType="separate"/>
        </w:r>
        <w:r w:rsidR="00693E05">
          <w:t>579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07" w:history="1">
        <w:r w:rsidRPr="00C111F3">
          <w:t>760</w:t>
        </w:r>
        <w:r>
          <w:rPr>
            <w:rFonts w:asciiTheme="minorHAnsi" w:eastAsiaTheme="minorEastAsia" w:hAnsiTheme="minorHAnsi" w:cstheme="minorBidi"/>
            <w:sz w:val="22"/>
            <w:szCs w:val="22"/>
            <w:lang w:eastAsia="en-AU"/>
          </w:rPr>
          <w:tab/>
        </w:r>
        <w:r w:rsidRPr="00C111F3">
          <w:t>Childcare service licence—compliance notices</w:t>
        </w:r>
        <w:r>
          <w:tab/>
        </w:r>
        <w:r>
          <w:fldChar w:fldCharType="begin"/>
        </w:r>
        <w:r>
          <w:instrText xml:space="preserve"> PAGEREF _Toc521500707 \h </w:instrText>
        </w:r>
        <w:r>
          <w:fldChar w:fldCharType="separate"/>
        </w:r>
        <w:r w:rsidR="00693E05">
          <w:t>580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08" w:history="1">
        <w:r w:rsidRPr="00C111F3">
          <w:t>761</w:t>
        </w:r>
        <w:r>
          <w:rPr>
            <w:rFonts w:asciiTheme="minorHAnsi" w:eastAsiaTheme="minorEastAsia" w:hAnsiTheme="minorHAnsi" w:cstheme="minorBidi"/>
            <w:sz w:val="22"/>
            <w:szCs w:val="22"/>
            <w:lang w:eastAsia="en-AU"/>
          </w:rPr>
          <w:tab/>
        </w:r>
        <w:r w:rsidRPr="00C111F3">
          <w:t>Childcare service licence—suspension for noncompliance</w:t>
        </w:r>
        <w:r>
          <w:tab/>
        </w:r>
        <w:r>
          <w:fldChar w:fldCharType="begin"/>
        </w:r>
        <w:r>
          <w:instrText xml:space="preserve"> PAGEREF _Toc521500708 \h </w:instrText>
        </w:r>
        <w:r>
          <w:fldChar w:fldCharType="separate"/>
        </w:r>
        <w:r w:rsidR="00693E05">
          <w:t>581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09" w:history="1">
        <w:r w:rsidRPr="00C111F3">
          <w:t>762</w:t>
        </w:r>
        <w:r>
          <w:rPr>
            <w:rFonts w:asciiTheme="minorHAnsi" w:eastAsiaTheme="minorEastAsia" w:hAnsiTheme="minorHAnsi" w:cstheme="minorBidi"/>
            <w:sz w:val="22"/>
            <w:szCs w:val="22"/>
            <w:lang w:eastAsia="en-AU"/>
          </w:rPr>
          <w:tab/>
        </w:r>
        <w:r w:rsidRPr="00C111F3">
          <w:t>Childcare service licence—ending noncompliance suspension</w:t>
        </w:r>
        <w:r>
          <w:tab/>
        </w:r>
        <w:r>
          <w:fldChar w:fldCharType="begin"/>
        </w:r>
        <w:r>
          <w:instrText xml:space="preserve"> PAGEREF _Toc521500709 \h </w:instrText>
        </w:r>
        <w:r>
          <w:fldChar w:fldCharType="separate"/>
        </w:r>
        <w:r w:rsidR="00693E05">
          <w:t>582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10" w:history="1">
        <w:r w:rsidRPr="00C111F3">
          <w:t>763</w:t>
        </w:r>
        <w:r>
          <w:rPr>
            <w:rFonts w:asciiTheme="minorHAnsi" w:eastAsiaTheme="minorEastAsia" w:hAnsiTheme="minorHAnsi" w:cstheme="minorBidi"/>
            <w:sz w:val="22"/>
            <w:szCs w:val="22"/>
            <w:lang w:eastAsia="en-AU"/>
          </w:rPr>
          <w:tab/>
        </w:r>
        <w:r w:rsidRPr="00C111F3">
          <w:t>Childcare service licence—suspension if children unsafe</w:t>
        </w:r>
        <w:r>
          <w:tab/>
        </w:r>
        <w:r>
          <w:fldChar w:fldCharType="begin"/>
        </w:r>
        <w:r>
          <w:instrText xml:space="preserve"> PAGEREF _Toc521500710 \h </w:instrText>
        </w:r>
        <w:r>
          <w:fldChar w:fldCharType="separate"/>
        </w:r>
        <w:r w:rsidR="00693E05">
          <w:t>583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11" w:history="1">
        <w:r w:rsidRPr="00C111F3">
          <w:t>764</w:t>
        </w:r>
        <w:r>
          <w:rPr>
            <w:rFonts w:asciiTheme="minorHAnsi" w:eastAsiaTheme="minorEastAsia" w:hAnsiTheme="minorHAnsi" w:cstheme="minorBidi"/>
            <w:sz w:val="22"/>
            <w:szCs w:val="22"/>
            <w:lang w:eastAsia="en-AU"/>
          </w:rPr>
          <w:tab/>
        </w:r>
        <w:r w:rsidRPr="00C111F3">
          <w:t>Childcare service licence—notice of intention to cancel</w:t>
        </w:r>
        <w:r>
          <w:tab/>
        </w:r>
        <w:r>
          <w:fldChar w:fldCharType="begin"/>
        </w:r>
        <w:r>
          <w:instrText xml:space="preserve"> PAGEREF _Toc521500711 \h </w:instrText>
        </w:r>
        <w:r>
          <w:fldChar w:fldCharType="separate"/>
        </w:r>
        <w:r w:rsidR="00693E05">
          <w:t>584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12" w:history="1">
        <w:r w:rsidRPr="00C111F3">
          <w:t>765</w:t>
        </w:r>
        <w:r>
          <w:rPr>
            <w:rFonts w:asciiTheme="minorHAnsi" w:eastAsiaTheme="minorEastAsia" w:hAnsiTheme="minorHAnsi" w:cstheme="minorBidi"/>
            <w:sz w:val="22"/>
            <w:szCs w:val="22"/>
            <w:lang w:eastAsia="en-AU"/>
          </w:rPr>
          <w:tab/>
        </w:r>
        <w:r w:rsidRPr="00C111F3">
          <w:t>Childcare service licence—cancellation</w:t>
        </w:r>
        <w:r>
          <w:tab/>
        </w:r>
        <w:r>
          <w:fldChar w:fldCharType="begin"/>
        </w:r>
        <w:r>
          <w:instrText xml:space="preserve"> PAGEREF _Toc521500712 \h </w:instrText>
        </w:r>
        <w:r>
          <w:fldChar w:fldCharType="separate"/>
        </w:r>
        <w:r w:rsidR="00693E05">
          <w:t>585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13" w:history="1">
        <w:r w:rsidRPr="00C111F3">
          <w:t>766</w:t>
        </w:r>
        <w:r>
          <w:rPr>
            <w:rFonts w:asciiTheme="minorHAnsi" w:eastAsiaTheme="minorEastAsia" w:hAnsiTheme="minorHAnsi" w:cstheme="minorBidi"/>
            <w:sz w:val="22"/>
            <w:szCs w:val="22"/>
            <w:lang w:eastAsia="en-AU"/>
          </w:rPr>
          <w:tab/>
        </w:r>
        <w:r w:rsidRPr="00C111F3">
          <w:t>Childcare service licence—cancellation notice</w:t>
        </w:r>
        <w:r>
          <w:tab/>
        </w:r>
        <w:r>
          <w:fldChar w:fldCharType="begin"/>
        </w:r>
        <w:r>
          <w:instrText xml:space="preserve"> PAGEREF _Toc521500713 \h </w:instrText>
        </w:r>
        <w:r>
          <w:fldChar w:fldCharType="separate"/>
        </w:r>
        <w:r w:rsidR="00693E05">
          <w:t>586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14" w:history="1">
        <w:r w:rsidRPr="00C111F3">
          <w:t>767</w:t>
        </w:r>
        <w:r>
          <w:rPr>
            <w:rFonts w:asciiTheme="minorHAnsi" w:eastAsiaTheme="minorEastAsia" w:hAnsiTheme="minorHAnsi" w:cstheme="minorBidi"/>
            <w:sz w:val="22"/>
            <w:szCs w:val="22"/>
            <w:lang w:eastAsia="en-AU"/>
          </w:rPr>
          <w:tab/>
        </w:r>
        <w:r w:rsidRPr="00C111F3">
          <w:t>Offence—fail to return cancelled childcare service licence</w:t>
        </w:r>
        <w:r>
          <w:tab/>
        </w:r>
        <w:r>
          <w:fldChar w:fldCharType="begin"/>
        </w:r>
        <w:r>
          <w:instrText xml:space="preserve"> PAGEREF _Toc521500714 \h </w:instrText>
        </w:r>
        <w:r>
          <w:fldChar w:fldCharType="separate"/>
        </w:r>
        <w:r w:rsidR="00693E05">
          <w:t>586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15" w:history="1">
        <w:r w:rsidRPr="00C111F3">
          <w:t>768</w:t>
        </w:r>
        <w:r>
          <w:rPr>
            <w:rFonts w:asciiTheme="minorHAnsi" w:eastAsiaTheme="minorEastAsia" w:hAnsiTheme="minorHAnsi" w:cstheme="minorBidi"/>
            <w:sz w:val="22"/>
            <w:szCs w:val="22"/>
            <w:lang w:eastAsia="en-AU"/>
          </w:rPr>
          <w:tab/>
        </w:r>
        <w:r w:rsidRPr="00C111F3">
          <w:t>Childcare service licence—identity of childcare workers protected</w:t>
        </w:r>
        <w:r>
          <w:tab/>
        </w:r>
        <w:r>
          <w:fldChar w:fldCharType="begin"/>
        </w:r>
        <w:r>
          <w:instrText xml:space="preserve"> PAGEREF _Toc521500715 \h </w:instrText>
        </w:r>
        <w:r>
          <w:fldChar w:fldCharType="separate"/>
        </w:r>
        <w:r w:rsidR="00693E05">
          <w:t>587</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716" w:history="1">
        <w:r w:rsidR="00672A10" w:rsidRPr="00C111F3">
          <w:t>Division 20.4.4</w:t>
        </w:r>
        <w:r w:rsidR="00672A10">
          <w:rPr>
            <w:rFonts w:asciiTheme="minorHAnsi" w:eastAsiaTheme="minorEastAsia" w:hAnsiTheme="minorHAnsi" w:cstheme="minorBidi"/>
            <w:b w:val="0"/>
            <w:sz w:val="22"/>
            <w:szCs w:val="22"/>
            <w:lang w:eastAsia="en-AU"/>
          </w:rPr>
          <w:tab/>
        </w:r>
        <w:r w:rsidR="00672A10" w:rsidRPr="00C111F3">
          <w:t>Childcare service licences—offences</w:t>
        </w:r>
        <w:r w:rsidR="00672A10" w:rsidRPr="00672A10">
          <w:rPr>
            <w:vanish/>
          </w:rPr>
          <w:tab/>
        </w:r>
        <w:r w:rsidR="00672A10" w:rsidRPr="00672A10">
          <w:rPr>
            <w:vanish/>
          </w:rPr>
          <w:fldChar w:fldCharType="begin"/>
        </w:r>
        <w:r w:rsidR="00672A10" w:rsidRPr="00672A10">
          <w:rPr>
            <w:vanish/>
          </w:rPr>
          <w:instrText xml:space="preserve"> PAGEREF _Toc521500716 \h </w:instrText>
        </w:r>
        <w:r w:rsidR="00672A10" w:rsidRPr="00672A10">
          <w:rPr>
            <w:vanish/>
          </w:rPr>
        </w:r>
        <w:r w:rsidR="00672A10" w:rsidRPr="00672A10">
          <w:rPr>
            <w:vanish/>
          </w:rPr>
          <w:fldChar w:fldCharType="separate"/>
        </w:r>
        <w:r w:rsidR="00693E05">
          <w:rPr>
            <w:vanish/>
          </w:rPr>
          <w:t>587</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17" w:history="1">
        <w:r w:rsidRPr="00C111F3">
          <w:t>769</w:t>
        </w:r>
        <w:r>
          <w:rPr>
            <w:rFonts w:asciiTheme="minorHAnsi" w:eastAsiaTheme="minorEastAsia" w:hAnsiTheme="minorHAnsi" w:cstheme="minorBidi"/>
            <w:sz w:val="22"/>
            <w:szCs w:val="22"/>
            <w:lang w:eastAsia="en-AU"/>
          </w:rPr>
          <w:tab/>
        </w:r>
        <w:r w:rsidRPr="00C111F3">
          <w:t>Offence—operate unlicensed childcare service</w:t>
        </w:r>
        <w:r>
          <w:tab/>
        </w:r>
        <w:r>
          <w:fldChar w:fldCharType="begin"/>
        </w:r>
        <w:r>
          <w:instrText xml:space="preserve"> PAGEREF _Toc521500717 \h </w:instrText>
        </w:r>
        <w:r>
          <w:fldChar w:fldCharType="separate"/>
        </w:r>
        <w:r w:rsidR="00693E05">
          <w:t>587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18" w:history="1">
        <w:r w:rsidRPr="00C111F3">
          <w:t>770</w:t>
        </w:r>
        <w:r>
          <w:rPr>
            <w:rFonts w:asciiTheme="minorHAnsi" w:eastAsiaTheme="minorEastAsia" w:hAnsiTheme="minorHAnsi" w:cstheme="minorBidi"/>
            <w:sz w:val="22"/>
            <w:szCs w:val="22"/>
            <w:lang w:eastAsia="en-AU"/>
          </w:rPr>
          <w:tab/>
        </w:r>
        <w:r w:rsidRPr="00C111F3">
          <w:t>Offence—advertise unlicensed childcare service</w:t>
        </w:r>
        <w:r>
          <w:tab/>
        </w:r>
        <w:r>
          <w:fldChar w:fldCharType="begin"/>
        </w:r>
        <w:r>
          <w:instrText xml:space="preserve"> PAGEREF _Toc521500718 \h </w:instrText>
        </w:r>
        <w:r>
          <w:fldChar w:fldCharType="separate"/>
        </w:r>
        <w:r w:rsidR="00693E05">
          <w:t>588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19" w:history="1">
        <w:r w:rsidRPr="00C111F3">
          <w:t>771</w:t>
        </w:r>
        <w:r>
          <w:rPr>
            <w:rFonts w:asciiTheme="minorHAnsi" w:eastAsiaTheme="minorEastAsia" w:hAnsiTheme="minorHAnsi" w:cstheme="minorBidi"/>
            <w:sz w:val="22"/>
            <w:szCs w:val="22"/>
            <w:lang w:eastAsia="en-AU"/>
          </w:rPr>
          <w:tab/>
        </w:r>
        <w:r w:rsidRPr="00C111F3">
          <w:t>Offence—operate childcare service when licence suspended</w:t>
        </w:r>
        <w:r>
          <w:tab/>
        </w:r>
        <w:r>
          <w:fldChar w:fldCharType="begin"/>
        </w:r>
        <w:r>
          <w:instrText xml:space="preserve"> PAGEREF _Toc521500719 \h </w:instrText>
        </w:r>
        <w:r>
          <w:fldChar w:fldCharType="separate"/>
        </w:r>
        <w:r w:rsidR="00693E05">
          <w:t>589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20" w:history="1">
        <w:r w:rsidRPr="00C111F3">
          <w:t>772</w:t>
        </w:r>
        <w:r>
          <w:rPr>
            <w:rFonts w:asciiTheme="minorHAnsi" w:eastAsiaTheme="minorEastAsia" w:hAnsiTheme="minorHAnsi" w:cstheme="minorBidi"/>
            <w:sz w:val="22"/>
            <w:szCs w:val="22"/>
            <w:lang w:eastAsia="en-AU"/>
          </w:rPr>
          <w:tab/>
        </w:r>
        <w:r w:rsidRPr="00C111F3">
          <w:t>Offence—operate childcare service in contravention of standards</w:t>
        </w:r>
        <w:r>
          <w:tab/>
        </w:r>
        <w:r>
          <w:fldChar w:fldCharType="begin"/>
        </w:r>
        <w:r>
          <w:instrText xml:space="preserve"> PAGEREF _Toc521500720 \h </w:instrText>
        </w:r>
        <w:r>
          <w:fldChar w:fldCharType="separate"/>
        </w:r>
        <w:r w:rsidR="00693E05">
          <w:t>590</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721" w:history="1">
        <w:r w:rsidR="00672A10" w:rsidRPr="00C111F3">
          <w:t>Division 20.4.5</w:t>
        </w:r>
        <w:r w:rsidR="00672A10">
          <w:rPr>
            <w:rFonts w:asciiTheme="minorHAnsi" w:eastAsiaTheme="minorEastAsia" w:hAnsiTheme="minorHAnsi" w:cstheme="minorBidi"/>
            <w:b w:val="0"/>
            <w:sz w:val="22"/>
            <w:szCs w:val="22"/>
            <w:lang w:eastAsia="en-AU"/>
          </w:rPr>
          <w:tab/>
        </w:r>
        <w:r w:rsidR="00672A10" w:rsidRPr="00C111F3">
          <w:t>Childcare service licences—register, assessment and reporting</w:t>
        </w:r>
        <w:r w:rsidR="00672A10" w:rsidRPr="00672A10">
          <w:rPr>
            <w:vanish/>
          </w:rPr>
          <w:tab/>
        </w:r>
        <w:r w:rsidR="00672A10" w:rsidRPr="00672A10">
          <w:rPr>
            <w:vanish/>
          </w:rPr>
          <w:fldChar w:fldCharType="begin"/>
        </w:r>
        <w:r w:rsidR="00672A10" w:rsidRPr="00672A10">
          <w:rPr>
            <w:vanish/>
          </w:rPr>
          <w:instrText xml:space="preserve"> PAGEREF _Toc521500721 \h </w:instrText>
        </w:r>
        <w:r w:rsidR="00672A10" w:rsidRPr="00672A10">
          <w:rPr>
            <w:vanish/>
          </w:rPr>
        </w:r>
        <w:r w:rsidR="00672A10" w:rsidRPr="00672A10">
          <w:rPr>
            <w:vanish/>
          </w:rPr>
          <w:fldChar w:fldCharType="separate"/>
        </w:r>
        <w:r w:rsidR="00693E05">
          <w:rPr>
            <w:vanish/>
          </w:rPr>
          <w:t>590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22" w:history="1">
        <w:r w:rsidRPr="00C111F3">
          <w:t>773</w:t>
        </w:r>
        <w:r>
          <w:rPr>
            <w:rFonts w:asciiTheme="minorHAnsi" w:eastAsiaTheme="minorEastAsia" w:hAnsiTheme="minorHAnsi" w:cstheme="minorBidi"/>
            <w:sz w:val="22"/>
            <w:szCs w:val="22"/>
            <w:lang w:eastAsia="en-AU"/>
          </w:rPr>
          <w:tab/>
        </w:r>
        <w:r w:rsidRPr="00C111F3">
          <w:t>Childcare service licence—register</w:t>
        </w:r>
        <w:r>
          <w:tab/>
        </w:r>
        <w:r>
          <w:fldChar w:fldCharType="begin"/>
        </w:r>
        <w:r>
          <w:instrText xml:space="preserve"> PAGEREF _Toc521500722 \h </w:instrText>
        </w:r>
        <w:r>
          <w:fldChar w:fldCharType="separate"/>
        </w:r>
        <w:r w:rsidR="00693E05">
          <w:t>590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23" w:history="1">
        <w:r w:rsidRPr="00C111F3">
          <w:t>774</w:t>
        </w:r>
        <w:r>
          <w:rPr>
            <w:rFonts w:asciiTheme="minorHAnsi" w:eastAsiaTheme="minorEastAsia" w:hAnsiTheme="minorHAnsi" w:cstheme="minorBidi"/>
            <w:sz w:val="22"/>
            <w:szCs w:val="22"/>
            <w:lang w:eastAsia="en-AU"/>
          </w:rPr>
          <w:tab/>
        </w:r>
        <w:r w:rsidRPr="00C111F3">
          <w:t>Assessing compliance with childcare services standards</w:t>
        </w:r>
        <w:r>
          <w:tab/>
        </w:r>
        <w:r>
          <w:fldChar w:fldCharType="begin"/>
        </w:r>
        <w:r>
          <w:instrText xml:space="preserve"> PAGEREF _Toc521500723 \h </w:instrText>
        </w:r>
        <w:r>
          <w:fldChar w:fldCharType="separate"/>
        </w:r>
        <w:r w:rsidR="00693E05">
          <w:t>591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24" w:history="1">
        <w:r w:rsidRPr="00C111F3">
          <w:t>775</w:t>
        </w:r>
        <w:r>
          <w:rPr>
            <w:rFonts w:asciiTheme="minorHAnsi" w:eastAsiaTheme="minorEastAsia" w:hAnsiTheme="minorHAnsi" w:cstheme="minorBidi"/>
            <w:sz w:val="22"/>
            <w:szCs w:val="22"/>
            <w:lang w:eastAsia="en-AU"/>
          </w:rPr>
          <w:tab/>
        </w:r>
        <w:r w:rsidRPr="00C111F3">
          <w:t>Annual childcare standards report</w:t>
        </w:r>
        <w:r>
          <w:tab/>
        </w:r>
        <w:r>
          <w:fldChar w:fldCharType="begin"/>
        </w:r>
        <w:r>
          <w:instrText xml:space="preserve"> PAGEREF _Toc521500724 \h </w:instrText>
        </w:r>
        <w:r>
          <w:fldChar w:fldCharType="separate"/>
        </w:r>
        <w:r w:rsidR="00693E05">
          <w:t>591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25" w:history="1">
        <w:r w:rsidRPr="00C111F3">
          <w:t>776</w:t>
        </w:r>
        <w:r>
          <w:rPr>
            <w:rFonts w:asciiTheme="minorHAnsi" w:eastAsiaTheme="minorEastAsia" w:hAnsiTheme="minorHAnsi" w:cstheme="minorBidi"/>
            <w:sz w:val="22"/>
            <w:szCs w:val="22"/>
            <w:lang w:eastAsia="en-AU"/>
          </w:rPr>
          <w:tab/>
        </w:r>
        <w:r w:rsidRPr="00C111F3">
          <w:t>Annual childcare standards report—requirements</w:t>
        </w:r>
        <w:r>
          <w:tab/>
        </w:r>
        <w:r>
          <w:fldChar w:fldCharType="begin"/>
        </w:r>
        <w:r>
          <w:instrText xml:space="preserve"> PAGEREF _Toc521500725 \h </w:instrText>
        </w:r>
        <w:r>
          <w:fldChar w:fldCharType="separate"/>
        </w:r>
        <w:r w:rsidR="00693E05">
          <w:t>593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26" w:history="1">
        <w:r w:rsidRPr="00C111F3">
          <w:t>777</w:t>
        </w:r>
        <w:r>
          <w:rPr>
            <w:rFonts w:asciiTheme="minorHAnsi" w:eastAsiaTheme="minorEastAsia" w:hAnsiTheme="minorHAnsi" w:cstheme="minorBidi"/>
            <w:sz w:val="22"/>
            <w:szCs w:val="22"/>
            <w:lang w:eastAsia="en-AU"/>
          </w:rPr>
          <w:tab/>
        </w:r>
        <w:r w:rsidRPr="00C111F3">
          <w:t>Annual childcare standards report—consultation</w:t>
        </w:r>
        <w:r>
          <w:tab/>
        </w:r>
        <w:r>
          <w:fldChar w:fldCharType="begin"/>
        </w:r>
        <w:r>
          <w:instrText xml:space="preserve"> PAGEREF _Toc521500726 \h </w:instrText>
        </w:r>
        <w:r>
          <w:fldChar w:fldCharType="separate"/>
        </w:r>
        <w:r w:rsidR="00693E05">
          <w:t>593</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727" w:history="1">
        <w:r w:rsidR="00672A10" w:rsidRPr="00C111F3">
          <w:t>Part 20.5</w:t>
        </w:r>
        <w:r w:rsidR="00672A10">
          <w:rPr>
            <w:rFonts w:asciiTheme="minorHAnsi" w:eastAsiaTheme="minorEastAsia" w:hAnsiTheme="minorHAnsi" w:cstheme="minorBidi"/>
            <w:b w:val="0"/>
            <w:sz w:val="22"/>
            <w:szCs w:val="22"/>
            <w:lang w:eastAsia="en-AU"/>
          </w:rPr>
          <w:tab/>
        </w:r>
        <w:r w:rsidR="00672A10" w:rsidRPr="00C111F3">
          <w:t>Childcare services—enforcement</w:t>
        </w:r>
        <w:r w:rsidR="00672A10" w:rsidRPr="00672A10">
          <w:rPr>
            <w:vanish/>
          </w:rPr>
          <w:tab/>
        </w:r>
        <w:r w:rsidR="00672A10" w:rsidRPr="00672A10">
          <w:rPr>
            <w:vanish/>
          </w:rPr>
          <w:fldChar w:fldCharType="begin"/>
        </w:r>
        <w:r w:rsidR="00672A10" w:rsidRPr="00672A10">
          <w:rPr>
            <w:vanish/>
          </w:rPr>
          <w:instrText xml:space="preserve"> PAGEREF _Toc521500727 \h </w:instrText>
        </w:r>
        <w:r w:rsidR="00672A10" w:rsidRPr="00672A10">
          <w:rPr>
            <w:vanish/>
          </w:rPr>
        </w:r>
        <w:r w:rsidR="00672A10" w:rsidRPr="00672A10">
          <w:rPr>
            <w:vanish/>
          </w:rPr>
          <w:fldChar w:fldCharType="separate"/>
        </w:r>
        <w:r w:rsidR="00693E05">
          <w:rPr>
            <w:vanish/>
          </w:rPr>
          <w:t>595</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28" w:history="1">
        <w:r w:rsidRPr="00C111F3">
          <w:t>778</w:t>
        </w:r>
        <w:r>
          <w:rPr>
            <w:rFonts w:asciiTheme="minorHAnsi" w:eastAsiaTheme="minorEastAsia" w:hAnsiTheme="minorHAnsi" w:cstheme="minorBidi"/>
            <w:sz w:val="22"/>
            <w:szCs w:val="22"/>
            <w:lang w:eastAsia="en-AU"/>
          </w:rPr>
          <w:tab/>
        </w:r>
        <w:r w:rsidRPr="00C111F3">
          <w:t>Removal of child in immediate danger</w:t>
        </w:r>
        <w:r>
          <w:tab/>
        </w:r>
        <w:r>
          <w:fldChar w:fldCharType="begin"/>
        </w:r>
        <w:r>
          <w:instrText xml:space="preserve"> PAGEREF _Toc521500728 \h </w:instrText>
        </w:r>
        <w:r>
          <w:fldChar w:fldCharType="separate"/>
        </w:r>
        <w:r w:rsidR="00693E05">
          <w:t>595</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500729" w:history="1">
        <w:r w:rsidR="00672A10" w:rsidRPr="00C111F3">
          <w:t>Chapter 21</w:t>
        </w:r>
        <w:r w:rsidR="00672A10">
          <w:rPr>
            <w:rFonts w:asciiTheme="minorHAnsi" w:eastAsiaTheme="minorEastAsia" w:hAnsiTheme="minorHAnsi" w:cstheme="minorBidi"/>
            <w:b w:val="0"/>
            <w:sz w:val="22"/>
            <w:szCs w:val="22"/>
            <w:lang w:eastAsia="en-AU"/>
          </w:rPr>
          <w:tab/>
        </w:r>
        <w:r w:rsidR="00672A10" w:rsidRPr="00C111F3">
          <w:t>Employment of children and young people</w:t>
        </w:r>
        <w:r w:rsidR="00672A10" w:rsidRPr="00672A10">
          <w:rPr>
            <w:vanish/>
          </w:rPr>
          <w:tab/>
        </w:r>
        <w:r w:rsidR="00672A10" w:rsidRPr="00672A10">
          <w:rPr>
            <w:vanish/>
          </w:rPr>
          <w:fldChar w:fldCharType="begin"/>
        </w:r>
        <w:r w:rsidR="00672A10" w:rsidRPr="00672A10">
          <w:rPr>
            <w:vanish/>
          </w:rPr>
          <w:instrText xml:space="preserve"> PAGEREF _Toc521500729 \h </w:instrText>
        </w:r>
        <w:r w:rsidR="00672A10" w:rsidRPr="00672A10">
          <w:rPr>
            <w:vanish/>
          </w:rPr>
        </w:r>
        <w:r w:rsidR="00672A10" w:rsidRPr="00672A10">
          <w:rPr>
            <w:vanish/>
          </w:rPr>
          <w:fldChar w:fldCharType="separate"/>
        </w:r>
        <w:r w:rsidR="00693E05">
          <w:rPr>
            <w:vanish/>
          </w:rPr>
          <w:t>597</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730" w:history="1">
        <w:r w:rsidR="00672A10" w:rsidRPr="00C111F3">
          <w:t>Part 21.1</w:t>
        </w:r>
        <w:r w:rsidR="00672A10">
          <w:rPr>
            <w:rFonts w:asciiTheme="minorHAnsi" w:eastAsiaTheme="minorEastAsia" w:hAnsiTheme="minorHAnsi" w:cstheme="minorBidi"/>
            <w:b w:val="0"/>
            <w:sz w:val="22"/>
            <w:szCs w:val="22"/>
            <w:lang w:eastAsia="en-AU"/>
          </w:rPr>
          <w:tab/>
        </w:r>
        <w:r w:rsidR="00672A10" w:rsidRPr="00C111F3">
          <w:t>Important concepts</w:t>
        </w:r>
        <w:r w:rsidR="00672A10" w:rsidRPr="00672A10">
          <w:rPr>
            <w:vanish/>
          </w:rPr>
          <w:tab/>
        </w:r>
        <w:r w:rsidR="00672A10" w:rsidRPr="00672A10">
          <w:rPr>
            <w:vanish/>
          </w:rPr>
          <w:fldChar w:fldCharType="begin"/>
        </w:r>
        <w:r w:rsidR="00672A10" w:rsidRPr="00672A10">
          <w:rPr>
            <w:vanish/>
          </w:rPr>
          <w:instrText xml:space="preserve"> PAGEREF _Toc521500730 \h </w:instrText>
        </w:r>
        <w:r w:rsidR="00672A10" w:rsidRPr="00672A10">
          <w:rPr>
            <w:vanish/>
          </w:rPr>
        </w:r>
        <w:r w:rsidR="00672A10" w:rsidRPr="00672A10">
          <w:rPr>
            <w:vanish/>
          </w:rPr>
          <w:fldChar w:fldCharType="separate"/>
        </w:r>
        <w:r w:rsidR="00693E05">
          <w:rPr>
            <w:vanish/>
          </w:rPr>
          <w:t>597</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31" w:history="1">
        <w:r w:rsidRPr="00C111F3">
          <w:t>780</w:t>
        </w:r>
        <w:r>
          <w:rPr>
            <w:rFonts w:asciiTheme="minorHAnsi" w:eastAsiaTheme="minorEastAsia" w:hAnsiTheme="minorHAnsi" w:cstheme="minorBidi"/>
            <w:sz w:val="22"/>
            <w:szCs w:val="22"/>
            <w:lang w:eastAsia="en-AU"/>
          </w:rPr>
          <w:tab/>
        </w:r>
        <w:r w:rsidRPr="00C111F3">
          <w:t>Definitions—ch 21</w:t>
        </w:r>
        <w:r>
          <w:tab/>
        </w:r>
        <w:r>
          <w:fldChar w:fldCharType="begin"/>
        </w:r>
        <w:r>
          <w:instrText xml:space="preserve"> PAGEREF _Toc521500731 \h </w:instrText>
        </w:r>
        <w:r>
          <w:fldChar w:fldCharType="separate"/>
        </w:r>
        <w:r w:rsidR="00693E05">
          <w:t>597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32" w:history="1">
        <w:r w:rsidRPr="00C111F3">
          <w:t>781</w:t>
        </w:r>
        <w:r>
          <w:rPr>
            <w:rFonts w:asciiTheme="minorHAnsi" w:eastAsiaTheme="minorEastAsia" w:hAnsiTheme="minorHAnsi" w:cstheme="minorBidi"/>
            <w:sz w:val="22"/>
            <w:szCs w:val="22"/>
            <w:lang w:eastAsia="en-AU"/>
          </w:rPr>
          <w:tab/>
        </w:r>
        <w:r w:rsidRPr="00C111F3">
          <w:t xml:space="preserve">When does someone </w:t>
        </w:r>
        <w:r w:rsidRPr="00C111F3">
          <w:rPr>
            <w:i/>
          </w:rPr>
          <w:t>employ</w:t>
        </w:r>
        <w:r w:rsidRPr="00C111F3">
          <w:t xml:space="preserve"> a child or young person?</w:t>
        </w:r>
        <w:r>
          <w:tab/>
        </w:r>
        <w:r>
          <w:fldChar w:fldCharType="begin"/>
        </w:r>
        <w:r>
          <w:instrText xml:space="preserve"> PAGEREF _Toc521500732 \h </w:instrText>
        </w:r>
        <w:r>
          <w:fldChar w:fldCharType="separate"/>
        </w:r>
        <w:r w:rsidR="00693E05">
          <w:t>598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33" w:history="1">
        <w:r w:rsidRPr="00C111F3">
          <w:t>782</w:t>
        </w:r>
        <w:r>
          <w:rPr>
            <w:rFonts w:asciiTheme="minorHAnsi" w:eastAsiaTheme="minorEastAsia" w:hAnsiTheme="minorHAnsi" w:cstheme="minorBidi"/>
            <w:sz w:val="22"/>
            <w:szCs w:val="22"/>
            <w:lang w:eastAsia="en-AU"/>
          </w:rPr>
          <w:tab/>
        </w:r>
        <w:r w:rsidRPr="00C111F3">
          <w:t xml:space="preserve">When is employment </w:t>
        </w:r>
        <w:r w:rsidRPr="00C111F3">
          <w:rPr>
            <w:i/>
          </w:rPr>
          <w:t>contrary to the best interests of a child or young person</w:t>
        </w:r>
        <w:r w:rsidRPr="00C111F3">
          <w:t>?</w:t>
        </w:r>
        <w:r>
          <w:tab/>
        </w:r>
        <w:r>
          <w:fldChar w:fldCharType="begin"/>
        </w:r>
        <w:r>
          <w:instrText xml:space="preserve"> PAGEREF _Toc521500733 \h </w:instrText>
        </w:r>
        <w:r>
          <w:fldChar w:fldCharType="separate"/>
        </w:r>
        <w:r w:rsidR="00693E05">
          <w:t>598</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734" w:history="1">
        <w:r w:rsidR="00672A10" w:rsidRPr="00C111F3">
          <w:t>Part 21.2</w:t>
        </w:r>
        <w:r w:rsidR="00672A10">
          <w:rPr>
            <w:rFonts w:asciiTheme="minorHAnsi" w:eastAsiaTheme="minorEastAsia" w:hAnsiTheme="minorHAnsi" w:cstheme="minorBidi"/>
            <w:b w:val="0"/>
            <w:sz w:val="22"/>
            <w:szCs w:val="22"/>
            <w:lang w:eastAsia="en-AU"/>
          </w:rPr>
          <w:tab/>
        </w:r>
        <w:r w:rsidR="00672A10" w:rsidRPr="00C111F3">
          <w:t>Work experience programs—exemption</w:t>
        </w:r>
        <w:r w:rsidR="00672A10" w:rsidRPr="00672A10">
          <w:rPr>
            <w:vanish/>
          </w:rPr>
          <w:tab/>
        </w:r>
        <w:r w:rsidR="00672A10" w:rsidRPr="00672A10">
          <w:rPr>
            <w:vanish/>
          </w:rPr>
          <w:fldChar w:fldCharType="begin"/>
        </w:r>
        <w:r w:rsidR="00672A10" w:rsidRPr="00672A10">
          <w:rPr>
            <w:vanish/>
          </w:rPr>
          <w:instrText xml:space="preserve"> PAGEREF _Toc521500734 \h </w:instrText>
        </w:r>
        <w:r w:rsidR="00672A10" w:rsidRPr="00672A10">
          <w:rPr>
            <w:vanish/>
          </w:rPr>
        </w:r>
        <w:r w:rsidR="00672A10" w:rsidRPr="00672A10">
          <w:rPr>
            <w:vanish/>
          </w:rPr>
          <w:fldChar w:fldCharType="separate"/>
        </w:r>
        <w:r w:rsidR="00693E05">
          <w:rPr>
            <w:vanish/>
          </w:rPr>
          <w:t>599</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35" w:history="1">
        <w:r w:rsidRPr="00C111F3">
          <w:t>783</w:t>
        </w:r>
        <w:r>
          <w:rPr>
            <w:rFonts w:asciiTheme="minorHAnsi" w:eastAsiaTheme="minorEastAsia" w:hAnsiTheme="minorHAnsi" w:cstheme="minorBidi"/>
            <w:sz w:val="22"/>
            <w:szCs w:val="22"/>
            <w:lang w:eastAsia="en-AU"/>
          </w:rPr>
          <w:tab/>
        </w:r>
        <w:r w:rsidRPr="00C111F3">
          <w:t>Work experience program—exemption from ch 21</w:t>
        </w:r>
        <w:r>
          <w:tab/>
        </w:r>
        <w:r>
          <w:fldChar w:fldCharType="begin"/>
        </w:r>
        <w:r>
          <w:instrText xml:space="preserve"> PAGEREF _Toc521500735 \h </w:instrText>
        </w:r>
        <w:r>
          <w:fldChar w:fldCharType="separate"/>
        </w:r>
        <w:r w:rsidR="00693E05">
          <w:t>599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36" w:history="1">
        <w:r w:rsidRPr="00C111F3">
          <w:t>784</w:t>
        </w:r>
        <w:r>
          <w:rPr>
            <w:rFonts w:asciiTheme="minorHAnsi" w:eastAsiaTheme="minorEastAsia" w:hAnsiTheme="minorHAnsi" w:cstheme="minorBidi"/>
            <w:sz w:val="22"/>
            <w:szCs w:val="22"/>
            <w:lang w:eastAsia="en-AU"/>
          </w:rPr>
          <w:tab/>
        </w:r>
        <w:r w:rsidRPr="00C111F3">
          <w:t>Work experience program—decision on application</w:t>
        </w:r>
        <w:r>
          <w:tab/>
        </w:r>
        <w:r>
          <w:fldChar w:fldCharType="begin"/>
        </w:r>
        <w:r>
          <w:instrText xml:space="preserve"> PAGEREF _Toc521500736 \h </w:instrText>
        </w:r>
        <w:r>
          <w:fldChar w:fldCharType="separate"/>
        </w:r>
        <w:r w:rsidR="00693E05">
          <w:t>599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37" w:history="1">
        <w:r w:rsidRPr="00C111F3">
          <w:t>785</w:t>
        </w:r>
        <w:r>
          <w:rPr>
            <w:rFonts w:asciiTheme="minorHAnsi" w:eastAsiaTheme="minorEastAsia" w:hAnsiTheme="minorHAnsi" w:cstheme="minorBidi"/>
            <w:sz w:val="22"/>
            <w:szCs w:val="22"/>
            <w:lang w:eastAsia="en-AU"/>
          </w:rPr>
          <w:tab/>
        </w:r>
        <w:r w:rsidRPr="00C111F3">
          <w:t>Work experience program exemption—further information</w:t>
        </w:r>
        <w:r>
          <w:tab/>
        </w:r>
        <w:r>
          <w:fldChar w:fldCharType="begin"/>
        </w:r>
        <w:r>
          <w:instrText xml:space="preserve"> PAGEREF _Toc521500737 \h </w:instrText>
        </w:r>
        <w:r>
          <w:fldChar w:fldCharType="separate"/>
        </w:r>
        <w:r w:rsidR="00693E05">
          <w:t>600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38" w:history="1">
        <w:r w:rsidRPr="00C111F3">
          <w:t>786</w:t>
        </w:r>
        <w:r>
          <w:rPr>
            <w:rFonts w:asciiTheme="minorHAnsi" w:eastAsiaTheme="minorEastAsia" w:hAnsiTheme="minorHAnsi" w:cstheme="minorBidi"/>
            <w:sz w:val="22"/>
            <w:szCs w:val="22"/>
            <w:lang w:eastAsia="en-AU"/>
          </w:rPr>
          <w:tab/>
        </w:r>
        <w:r w:rsidRPr="00C111F3">
          <w:t>Suspension of work experience program exemption</w:t>
        </w:r>
        <w:r>
          <w:tab/>
        </w:r>
        <w:r>
          <w:fldChar w:fldCharType="begin"/>
        </w:r>
        <w:r>
          <w:instrText xml:space="preserve"> PAGEREF _Toc521500738 \h </w:instrText>
        </w:r>
        <w:r>
          <w:fldChar w:fldCharType="separate"/>
        </w:r>
        <w:r w:rsidR="00693E05">
          <w:t>600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39" w:history="1">
        <w:r w:rsidRPr="00C111F3">
          <w:t>787</w:t>
        </w:r>
        <w:r>
          <w:rPr>
            <w:rFonts w:asciiTheme="minorHAnsi" w:eastAsiaTheme="minorEastAsia" w:hAnsiTheme="minorHAnsi" w:cstheme="minorBidi"/>
            <w:sz w:val="22"/>
            <w:szCs w:val="22"/>
            <w:lang w:eastAsia="en-AU"/>
          </w:rPr>
          <w:tab/>
        </w:r>
        <w:r w:rsidRPr="00C111F3">
          <w:t>Revocation of educational institution’s exemption</w:t>
        </w:r>
        <w:r>
          <w:tab/>
        </w:r>
        <w:r>
          <w:fldChar w:fldCharType="begin"/>
        </w:r>
        <w:r>
          <w:instrText xml:space="preserve"> PAGEREF _Toc521500739 \h </w:instrText>
        </w:r>
        <w:r>
          <w:fldChar w:fldCharType="separate"/>
        </w:r>
        <w:r w:rsidR="00693E05">
          <w:t>601</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740" w:history="1">
        <w:r w:rsidR="00672A10" w:rsidRPr="00C111F3">
          <w:t>Part 21.3</w:t>
        </w:r>
        <w:r w:rsidR="00672A10">
          <w:rPr>
            <w:rFonts w:asciiTheme="minorHAnsi" w:eastAsiaTheme="minorEastAsia" w:hAnsiTheme="minorHAnsi" w:cstheme="minorBidi"/>
            <w:b w:val="0"/>
            <w:sz w:val="22"/>
            <w:szCs w:val="22"/>
            <w:lang w:eastAsia="en-AU"/>
          </w:rPr>
          <w:tab/>
        </w:r>
        <w:r w:rsidR="00672A10" w:rsidRPr="00C111F3">
          <w:t>Employment of children and young people</w:t>
        </w:r>
        <w:r w:rsidR="00672A10" w:rsidRPr="00672A10">
          <w:rPr>
            <w:vanish/>
          </w:rPr>
          <w:tab/>
        </w:r>
        <w:r w:rsidR="00672A10" w:rsidRPr="00672A10">
          <w:rPr>
            <w:vanish/>
          </w:rPr>
          <w:fldChar w:fldCharType="begin"/>
        </w:r>
        <w:r w:rsidR="00672A10" w:rsidRPr="00672A10">
          <w:rPr>
            <w:vanish/>
          </w:rPr>
          <w:instrText xml:space="preserve"> PAGEREF _Toc521500740 \h </w:instrText>
        </w:r>
        <w:r w:rsidR="00672A10" w:rsidRPr="00672A10">
          <w:rPr>
            <w:vanish/>
          </w:rPr>
        </w:r>
        <w:r w:rsidR="00672A10" w:rsidRPr="00672A10">
          <w:rPr>
            <w:vanish/>
          </w:rPr>
          <w:fldChar w:fldCharType="separate"/>
        </w:r>
        <w:r w:rsidR="00693E05">
          <w:rPr>
            <w:vanish/>
          </w:rPr>
          <w:t>603</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41" w:history="1">
        <w:r w:rsidRPr="00C111F3">
          <w:t>788</w:t>
        </w:r>
        <w:r>
          <w:rPr>
            <w:rFonts w:asciiTheme="minorHAnsi" w:eastAsiaTheme="minorEastAsia" w:hAnsiTheme="minorHAnsi" w:cstheme="minorBidi"/>
            <w:sz w:val="22"/>
            <w:szCs w:val="22"/>
            <w:lang w:eastAsia="en-AU"/>
          </w:rPr>
          <w:tab/>
        </w:r>
        <w:r w:rsidRPr="00C111F3">
          <w:t>Director</w:t>
        </w:r>
        <w:r w:rsidRPr="00C111F3">
          <w:noBreakHyphen/>
          <w:t>general may prohibit employment</w:t>
        </w:r>
        <w:r>
          <w:tab/>
        </w:r>
        <w:r>
          <w:fldChar w:fldCharType="begin"/>
        </w:r>
        <w:r>
          <w:instrText xml:space="preserve"> PAGEREF _Toc521500741 \h </w:instrText>
        </w:r>
        <w:r>
          <w:fldChar w:fldCharType="separate"/>
        </w:r>
        <w:r w:rsidR="00693E05">
          <w:t>603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42" w:history="1">
        <w:r w:rsidRPr="00C111F3">
          <w:t>789</w:t>
        </w:r>
        <w:r>
          <w:rPr>
            <w:rFonts w:asciiTheme="minorHAnsi" w:eastAsiaTheme="minorEastAsia" w:hAnsiTheme="minorHAnsi" w:cstheme="minorBidi"/>
            <w:sz w:val="22"/>
            <w:szCs w:val="22"/>
            <w:lang w:eastAsia="en-AU"/>
          </w:rPr>
          <w:tab/>
        </w:r>
        <w:r w:rsidRPr="00C111F3">
          <w:t>Offence—contravene employment prohibition notice</w:t>
        </w:r>
        <w:r>
          <w:tab/>
        </w:r>
        <w:r>
          <w:fldChar w:fldCharType="begin"/>
        </w:r>
        <w:r>
          <w:instrText xml:space="preserve"> PAGEREF _Toc521500742 \h </w:instrText>
        </w:r>
        <w:r>
          <w:fldChar w:fldCharType="separate"/>
        </w:r>
        <w:r w:rsidR="00693E05">
          <w:t>603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43" w:history="1">
        <w:r w:rsidRPr="00C111F3">
          <w:t>790</w:t>
        </w:r>
        <w:r>
          <w:rPr>
            <w:rFonts w:asciiTheme="minorHAnsi" w:eastAsiaTheme="minorEastAsia" w:hAnsiTheme="minorHAnsi" w:cstheme="minorBidi"/>
            <w:sz w:val="22"/>
            <w:szCs w:val="22"/>
            <w:lang w:eastAsia="en-AU"/>
          </w:rPr>
          <w:tab/>
        </w:r>
        <w:r w:rsidRPr="00C111F3">
          <w:t>Director</w:t>
        </w:r>
        <w:r w:rsidRPr="00C111F3">
          <w:noBreakHyphen/>
          <w:t>general may state conditions of employment</w:t>
        </w:r>
        <w:r>
          <w:tab/>
        </w:r>
        <w:r>
          <w:fldChar w:fldCharType="begin"/>
        </w:r>
        <w:r>
          <w:instrText xml:space="preserve"> PAGEREF _Toc521500743 \h </w:instrText>
        </w:r>
        <w:r>
          <w:fldChar w:fldCharType="separate"/>
        </w:r>
        <w:r w:rsidR="00693E05">
          <w:t>604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44" w:history="1">
        <w:r w:rsidRPr="00C111F3">
          <w:t>791</w:t>
        </w:r>
        <w:r>
          <w:rPr>
            <w:rFonts w:asciiTheme="minorHAnsi" w:eastAsiaTheme="minorEastAsia" w:hAnsiTheme="minorHAnsi" w:cstheme="minorBidi"/>
            <w:sz w:val="22"/>
            <w:szCs w:val="22"/>
            <w:lang w:eastAsia="en-AU"/>
          </w:rPr>
          <w:tab/>
        </w:r>
        <w:r w:rsidRPr="00C111F3">
          <w:t>Offence—contravene employment conditions notice</w:t>
        </w:r>
        <w:r>
          <w:tab/>
        </w:r>
        <w:r>
          <w:fldChar w:fldCharType="begin"/>
        </w:r>
        <w:r>
          <w:instrText xml:space="preserve"> PAGEREF _Toc521500744 \h </w:instrText>
        </w:r>
        <w:r>
          <w:fldChar w:fldCharType="separate"/>
        </w:r>
        <w:r w:rsidR="00693E05">
          <w:t>604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45" w:history="1">
        <w:r w:rsidRPr="00C111F3">
          <w:t>792</w:t>
        </w:r>
        <w:r>
          <w:rPr>
            <w:rFonts w:asciiTheme="minorHAnsi" w:eastAsiaTheme="minorEastAsia" w:hAnsiTheme="minorHAnsi" w:cstheme="minorBidi"/>
            <w:sz w:val="22"/>
            <w:szCs w:val="22"/>
            <w:lang w:eastAsia="en-AU"/>
          </w:rPr>
          <w:tab/>
        </w:r>
        <w:r w:rsidRPr="00C111F3">
          <w:t>Children and young people employment standards</w:t>
        </w:r>
        <w:r>
          <w:tab/>
        </w:r>
        <w:r>
          <w:fldChar w:fldCharType="begin"/>
        </w:r>
        <w:r>
          <w:instrText xml:space="preserve"> PAGEREF _Toc521500745 \h </w:instrText>
        </w:r>
        <w:r>
          <w:fldChar w:fldCharType="separate"/>
        </w:r>
        <w:r w:rsidR="00693E05">
          <w:t>604</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746" w:history="1">
        <w:r w:rsidR="00672A10" w:rsidRPr="00C111F3">
          <w:t>Part 21.4</w:t>
        </w:r>
        <w:r w:rsidR="00672A10">
          <w:rPr>
            <w:rFonts w:asciiTheme="minorHAnsi" w:eastAsiaTheme="minorEastAsia" w:hAnsiTheme="minorHAnsi" w:cstheme="minorBidi"/>
            <w:b w:val="0"/>
            <w:sz w:val="22"/>
            <w:szCs w:val="22"/>
            <w:lang w:eastAsia="en-AU"/>
          </w:rPr>
          <w:tab/>
        </w:r>
        <w:r w:rsidR="00672A10" w:rsidRPr="00C111F3">
          <w:t>Employment of children and young people under 15 years old</w:t>
        </w:r>
        <w:r w:rsidR="00672A10" w:rsidRPr="00672A10">
          <w:rPr>
            <w:vanish/>
          </w:rPr>
          <w:tab/>
        </w:r>
        <w:r w:rsidR="00672A10" w:rsidRPr="00672A10">
          <w:rPr>
            <w:vanish/>
          </w:rPr>
          <w:fldChar w:fldCharType="begin"/>
        </w:r>
        <w:r w:rsidR="00672A10" w:rsidRPr="00672A10">
          <w:rPr>
            <w:vanish/>
          </w:rPr>
          <w:instrText xml:space="preserve"> PAGEREF _Toc521500746 \h </w:instrText>
        </w:r>
        <w:r w:rsidR="00672A10" w:rsidRPr="00672A10">
          <w:rPr>
            <w:vanish/>
          </w:rPr>
        </w:r>
        <w:r w:rsidR="00672A10" w:rsidRPr="00672A10">
          <w:rPr>
            <w:vanish/>
          </w:rPr>
          <w:fldChar w:fldCharType="separate"/>
        </w:r>
        <w:r w:rsidR="00693E05">
          <w:rPr>
            <w:vanish/>
          </w:rPr>
          <w:t>605</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47" w:history="1">
        <w:r w:rsidRPr="00C111F3">
          <w:t>793</w:t>
        </w:r>
        <w:r>
          <w:rPr>
            <w:rFonts w:asciiTheme="minorHAnsi" w:eastAsiaTheme="minorEastAsia" w:hAnsiTheme="minorHAnsi" w:cstheme="minorBidi"/>
            <w:sz w:val="22"/>
            <w:szCs w:val="22"/>
            <w:lang w:eastAsia="en-AU"/>
          </w:rPr>
          <w:tab/>
        </w:r>
        <w:r w:rsidRPr="00C111F3">
          <w:t xml:space="preserve">What is </w:t>
        </w:r>
        <w:r w:rsidRPr="00C111F3">
          <w:rPr>
            <w:i/>
          </w:rPr>
          <w:t>light work</w:t>
        </w:r>
        <w:r w:rsidRPr="00C111F3">
          <w:t>?</w:t>
        </w:r>
        <w:r>
          <w:tab/>
        </w:r>
        <w:r>
          <w:fldChar w:fldCharType="begin"/>
        </w:r>
        <w:r>
          <w:instrText xml:space="preserve"> PAGEREF _Toc521500747 \h </w:instrText>
        </w:r>
        <w:r>
          <w:fldChar w:fldCharType="separate"/>
        </w:r>
        <w:r w:rsidR="00693E05">
          <w:t>605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48" w:history="1">
        <w:r w:rsidRPr="00C111F3">
          <w:t>794</w:t>
        </w:r>
        <w:r>
          <w:rPr>
            <w:rFonts w:asciiTheme="minorHAnsi" w:eastAsiaTheme="minorEastAsia" w:hAnsiTheme="minorHAnsi" w:cstheme="minorBidi"/>
            <w:sz w:val="22"/>
            <w:szCs w:val="22"/>
            <w:lang w:eastAsia="en-AU"/>
          </w:rPr>
          <w:tab/>
        </w:r>
        <w:r w:rsidRPr="00C111F3">
          <w:t xml:space="preserve">What is </w:t>
        </w:r>
        <w:r w:rsidRPr="00C111F3">
          <w:rPr>
            <w:i/>
          </w:rPr>
          <w:t>high risk employment</w:t>
        </w:r>
        <w:r w:rsidRPr="00C111F3">
          <w:t>?</w:t>
        </w:r>
        <w:r>
          <w:tab/>
        </w:r>
        <w:r>
          <w:fldChar w:fldCharType="begin"/>
        </w:r>
        <w:r>
          <w:instrText xml:space="preserve"> PAGEREF _Toc521500748 \h </w:instrText>
        </w:r>
        <w:r>
          <w:fldChar w:fldCharType="separate"/>
        </w:r>
        <w:r w:rsidR="00693E05">
          <w:t>605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49" w:history="1">
        <w:r w:rsidRPr="00C111F3">
          <w:t>795</w:t>
        </w:r>
        <w:r>
          <w:rPr>
            <w:rFonts w:asciiTheme="minorHAnsi" w:eastAsiaTheme="minorEastAsia" w:hAnsiTheme="minorHAnsi" w:cstheme="minorBidi"/>
            <w:sz w:val="22"/>
            <w:szCs w:val="22"/>
            <w:lang w:eastAsia="en-AU"/>
          </w:rPr>
          <w:tab/>
        </w:r>
        <w:r w:rsidRPr="00C111F3">
          <w:t>Offence—employment of children and young people under 15 years old</w:t>
        </w:r>
        <w:r>
          <w:tab/>
        </w:r>
        <w:r>
          <w:fldChar w:fldCharType="begin"/>
        </w:r>
        <w:r>
          <w:instrText xml:space="preserve"> PAGEREF _Toc521500749 \h </w:instrText>
        </w:r>
        <w:r>
          <w:fldChar w:fldCharType="separate"/>
        </w:r>
        <w:r w:rsidR="00693E05">
          <w:t>605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50" w:history="1">
        <w:r w:rsidRPr="00C111F3">
          <w:t>796</w:t>
        </w:r>
        <w:r>
          <w:rPr>
            <w:rFonts w:asciiTheme="minorHAnsi" w:eastAsiaTheme="minorEastAsia" w:hAnsiTheme="minorHAnsi" w:cstheme="minorBidi"/>
            <w:sz w:val="22"/>
            <w:szCs w:val="22"/>
            <w:lang w:eastAsia="en-AU"/>
          </w:rPr>
          <w:tab/>
        </w:r>
        <w:r w:rsidRPr="00C111F3">
          <w:t>Exception to s 795—employment in light work</w:t>
        </w:r>
        <w:r>
          <w:tab/>
        </w:r>
        <w:r>
          <w:fldChar w:fldCharType="begin"/>
        </w:r>
        <w:r>
          <w:instrText xml:space="preserve"> PAGEREF _Toc521500750 \h </w:instrText>
        </w:r>
        <w:r>
          <w:fldChar w:fldCharType="separate"/>
        </w:r>
        <w:r w:rsidR="00693E05">
          <w:t>606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51" w:history="1">
        <w:r w:rsidRPr="00C111F3">
          <w:t>797</w:t>
        </w:r>
        <w:r>
          <w:rPr>
            <w:rFonts w:asciiTheme="minorHAnsi" w:eastAsiaTheme="minorEastAsia" w:hAnsiTheme="minorHAnsi" w:cstheme="minorBidi"/>
            <w:sz w:val="22"/>
            <w:szCs w:val="22"/>
            <w:lang w:eastAsia="en-AU"/>
          </w:rPr>
          <w:tab/>
        </w:r>
        <w:r w:rsidRPr="00C111F3">
          <w:t>Exception to s 795—employment in family business</w:t>
        </w:r>
        <w:r>
          <w:tab/>
        </w:r>
        <w:r>
          <w:fldChar w:fldCharType="begin"/>
        </w:r>
        <w:r>
          <w:instrText xml:space="preserve"> PAGEREF _Toc521500751 \h </w:instrText>
        </w:r>
        <w:r>
          <w:fldChar w:fldCharType="separate"/>
        </w:r>
        <w:r w:rsidR="00693E05">
          <w:t>606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52" w:history="1">
        <w:r w:rsidRPr="00C111F3">
          <w:t>798</w:t>
        </w:r>
        <w:r>
          <w:rPr>
            <w:rFonts w:asciiTheme="minorHAnsi" w:eastAsiaTheme="minorEastAsia" w:hAnsiTheme="minorHAnsi" w:cstheme="minorBidi"/>
            <w:sz w:val="22"/>
            <w:szCs w:val="22"/>
            <w:lang w:eastAsia="en-AU"/>
          </w:rPr>
          <w:tab/>
        </w:r>
        <w:r w:rsidRPr="00C111F3">
          <w:t>Declaration of high risk employment</w:t>
        </w:r>
        <w:r>
          <w:tab/>
        </w:r>
        <w:r>
          <w:fldChar w:fldCharType="begin"/>
        </w:r>
        <w:r>
          <w:instrText xml:space="preserve"> PAGEREF _Toc521500752 \h </w:instrText>
        </w:r>
        <w:r>
          <w:fldChar w:fldCharType="separate"/>
        </w:r>
        <w:r w:rsidR="00693E05">
          <w:t>607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53" w:history="1">
        <w:r w:rsidRPr="00C111F3">
          <w:t>799</w:t>
        </w:r>
        <w:r>
          <w:rPr>
            <w:rFonts w:asciiTheme="minorHAnsi" w:eastAsiaTheme="minorEastAsia" w:hAnsiTheme="minorHAnsi" w:cstheme="minorBidi"/>
            <w:sz w:val="22"/>
            <w:szCs w:val="22"/>
            <w:lang w:eastAsia="en-AU"/>
          </w:rPr>
          <w:tab/>
        </w:r>
        <w:r w:rsidRPr="00C111F3">
          <w:t>High risk employment—employer may apply for permit</w:t>
        </w:r>
        <w:r>
          <w:tab/>
        </w:r>
        <w:r>
          <w:fldChar w:fldCharType="begin"/>
        </w:r>
        <w:r>
          <w:instrText xml:space="preserve"> PAGEREF _Toc521500753 \h </w:instrText>
        </w:r>
        <w:r>
          <w:fldChar w:fldCharType="separate"/>
        </w:r>
        <w:r w:rsidR="00693E05">
          <w:t>607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54" w:history="1">
        <w:r w:rsidRPr="00C111F3">
          <w:t>800</w:t>
        </w:r>
        <w:r>
          <w:rPr>
            <w:rFonts w:asciiTheme="minorHAnsi" w:eastAsiaTheme="minorEastAsia" w:hAnsiTheme="minorHAnsi" w:cstheme="minorBidi"/>
            <w:sz w:val="22"/>
            <w:szCs w:val="22"/>
            <w:lang w:eastAsia="en-AU"/>
          </w:rPr>
          <w:tab/>
        </w:r>
        <w:r w:rsidRPr="00C111F3">
          <w:t>High risk employment permit—decision on application</w:t>
        </w:r>
        <w:r>
          <w:tab/>
        </w:r>
        <w:r>
          <w:fldChar w:fldCharType="begin"/>
        </w:r>
        <w:r>
          <w:instrText xml:space="preserve"> PAGEREF _Toc521500754 \h </w:instrText>
        </w:r>
        <w:r>
          <w:fldChar w:fldCharType="separate"/>
        </w:r>
        <w:r w:rsidR="00693E05">
          <w:t>608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55" w:history="1">
        <w:r w:rsidRPr="00C111F3">
          <w:t>801</w:t>
        </w:r>
        <w:r>
          <w:rPr>
            <w:rFonts w:asciiTheme="minorHAnsi" w:eastAsiaTheme="minorEastAsia" w:hAnsiTheme="minorHAnsi" w:cstheme="minorBidi"/>
            <w:sz w:val="22"/>
            <w:szCs w:val="22"/>
            <w:lang w:eastAsia="en-AU"/>
          </w:rPr>
          <w:tab/>
        </w:r>
        <w:r w:rsidRPr="00C111F3">
          <w:t>High risk employment permit—further information</w:t>
        </w:r>
        <w:r>
          <w:tab/>
        </w:r>
        <w:r>
          <w:fldChar w:fldCharType="begin"/>
        </w:r>
        <w:r>
          <w:instrText xml:space="preserve"> PAGEREF _Toc521500755 \h </w:instrText>
        </w:r>
        <w:r>
          <w:fldChar w:fldCharType="separate"/>
        </w:r>
        <w:r w:rsidR="00693E05">
          <w:t>609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56" w:history="1">
        <w:r w:rsidRPr="00C111F3">
          <w:t>802</w:t>
        </w:r>
        <w:r>
          <w:rPr>
            <w:rFonts w:asciiTheme="minorHAnsi" w:eastAsiaTheme="minorEastAsia" w:hAnsiTheme="minorHAnsi" w:cstheme="minorBidi"/>
            <w:sz w:val="22"/>
            <w:szCs w:val="22"/>
            <w:lang w:eastAsia="en-AU"/>
          </w:rPr>
          <w:tab/>
        </w:r>
        <w:r w:rsidRPr="00C111F3">
          <w:t>High risk employment permit—content</w:t>
        </w:r>
        <w:r>
          <w:tab/>
        </w:r>
        <w:r>
          <w:fldChar w:fldCharType="begin"/>
        </w:r>
        <w:r>
          <w:instrText xml:space="preserve"> PAGEREF _Toc521500756 \h </w:instrText>
        </w:r>
        <w:r>
          <w:fldChar w:fldCharType="separate"/>
        </w:r>
        <w:r w:rsidR="00693E05">
          <w:t>609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57" w:history="1">
        <w:r w:rsidRPr="00C111F3">
          <w:t>803</w:t>
        </w:r>
        <w:r>
          <w:rPr>
            <w:rFonts w:asciiTheme="minorHAnsi" w:eastAsiaTheme="minorEastAsia" w:hAnsiTheme="minorHAnsi" w:cstheme="minorBidi"/>
            <w:sz w:val="22"/>
            <w:szCs w:val="22"/>
            <w:lang w:eastAsia="en-AU"/>
          </w:rPr>
          <w:tab/>
        </w:r>
        <w:r w:rsidRPr="00C111F3">
          <w:t>Offence—employment of child or young person under 15 years old in high risk employment</w:t>
        </w:r>
        <w:r>
          <w:tab/>
        </w:r>
        <w:r>
          <w:fldChar w:fldCharType="begin"/>
        </w:r>
        <w:r>
          <w:instrText xml:space="preserve"> PAGEREF _Toc521500757 \h </w:instrText>
        </w:r>
        <w:r>
          <w:fldChar w:fldCharType="separate"/>
        </w:r>
        <w:r w:rsidR="00693E05">
          <w:t>610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58" w:history="1">
        <w:r w:rsidRPr="00C111F3">
          <w:t>804</w:t>
        </w:r>
        <w:r>
          <w:rPr>
            <w:rFonts w:asciiTheme="minorHAnsi" w:eastAsiaTheme="minorEastAsia" w:hAnsiTheme="minorHAnsi" w:cstheme="minorBidi"/>
            <w:sz w:val="22"/>
            <w:szCs w:val="22"/>
            <w:lang w:eastAsia="en-AU"/>
          </w:rPr>
          <w:tab/>
        </w:r>
        <w:r w:rsidRPr="00C111F3">
          <w:t>Offence—contravene condition of permit</w:t>
        </w:r>
        <w:r>
          <w:tab/>
        </w:r>
        <w:r>
          <w:fldChar w:fldCharType="begin"/>
        </w:r>
        <w:r>
          <w:instrText xml:space="preserve"> PAGEREF _Toc521500758 \h </w:instrText>
        </w:r>
        <w:r>
          <w:fldChar w:fldCharType="separate"/>
        </w:r>
        <w:r w:rsidR="00693E05">
          <w:t>610</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500759" w:history="1">
        <w:r w:rsidR="00672A10" w:rsidRPr="00C111F3">
          <w:t>Chapter 22</w:t>
        </w:r>
        <w:r w:rsidR="00672A10">
          <w:rPr>
            <w:rFonts w:asciiTheme="minorHAnsi" w:eastAsiaTheme="minorEastAsia" w:hAnsiTheme="minorHAnsi" w:cstheme="minorBidi"/>
            <w:b w:val="0"/>
            <w:sz w:val="22"/>
            <w:szCs w:val="22"/>
            <w:lang w:eastAsia="en-AU"/>
          </w:rPr>
          <w:tab/>
        </w:r>
        <w:r w:rsidR="00672A10" w:rsidRPr="00C111F3">
          <w:t>Research involving children and young people</w:t>
        </w:r>
        <w:r w:rsidR="00672A10" w:rsidRPr="00672A10">
          <w:rPr>
            <w:vanish/>
          </w:rPr>
          <w:tab/>
        </w:r>
        <w:r w:rsidR="00672A10" w:rsidRPr="00672A10">
          <w:rPr>
            <w:vanish/>
          </w:rPr>
          <w:fldChar w:fldCharType="begin"/>
        </w:r>
        <w:r w:rsidR="00672A10" w:rsidRPr="00672A10">
          <w:rPr>
            <w:vanish/>
          </w:rPr>
          <w:instrText xml:space="preserve"> PAGEREF _Toc521500759 \h </w:instrText>
        </w:r>
        <w:r w:rsidR="00672A10" w:rsidRPr="00672A10">
          <w:rPr>
            <w:vanish/>
          </w:rPr>
        </w:r>
        <w:r w:rsidR="00672A10" w:rsidRPr="00672A10">
          <w:rPr>
            <w:vanish/>
          </w:rPr>
          <w:fldChar w:fldCharType="separate"/>
        </w:r>
        <w:r w:rsidR="00693E05">
          <w:rPr>
            <w:vanish/>
          </w:rPr>
          <w:t>611</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60" w:history="1">
        <w:r w:rsidRPr="00C111F3">
          <w:t>805</w:t>
        </w:r>
        <w:r>
          <w:rPr>
            <w:rFonts w:asciiTheme="minorHAnsi" w:eastAsiaTheme="minorEastAsia" w:hAnsiTheme="minorHAnsi" w:cstheme="minorBidi"/>
            <w:sz w:val="22"/>
            <w:szCs w:val="22"/>
            <w:lang w:eastAsia="en-AU"/>
          </w:rPr>
          <w:tab/>
        </w:r>
        <w:r w:rsidRPr="00C111F3">
          <w:t>Definitions—ch 22</w:t>
        </w:r>
        <w:r>
          <w:tab/>
        </w:r>
        <w:r>
          <w:fldChar w:fldCharType="begin"/>
        </w:r>
        <w:r>
          <w:instrText xml:space="preserve"> PAGEREF _Toc521500760 \h </w:instrText>
        </w:r>
        <w:r>
          <w:fldChar w:fldCharType="separate"/>
        </w:r>
        <w:r w:rsidR="00693E05">
          <w:t>611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61" w:history="1">
        <w:r w:rsidRPr="00C111F3">
          <w:t>806</w:t>
        </w:r>
        <w:r>
          <w:rPr>
            <w:rFonts w:asciiTheme="minorHAnsi" w:eastAsiaTheme="minorEastAsia" w:hAnsiTheme="minorHAnsi" w:cstheme="minorBidi"/>
            <w:sz w:val="22"/>
            <w:szCs w:val="22"/>
            <w:lang w:eastAsia="en-AU"/>
          </w:rPr>
          <w:tab/>
        </w:r>
        <w:r w:rsidRPr="00C111F3">
          <w:t xml:space="preserve">What is a </w:t>
        </w:r>
        <w:r w:rsidRPr="00C111F3">
          <w:rPr>
            <w:i/>
          </w:rPr>
          <w:t>research project</w:t>
        </w:r>
        <w:r w:rsidRPr="00C111F3">
          <w:t>?</w:t>
        </w:r>
        <w:r>
          <w:tab/>
        </w:r>
        <w:r>
          <w:fldChar w:fldCharType="begin"/>
        </w:r>
        <w:r>
          <w:instrText xml:space="preserve"> PAGEREF _Toc521500761 \h </w:instrText>
        </w:r>
        <w:r>
          <w:fldChar w:fldCharType="separate"/>
        </w:r>
        <w:r w:rsidR="00693E05">
          <w:t>611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62" w:history="1">
        <w:r w:rsidRPr="00C111F3">
          <w:t>807</w:t>
        </w:r>
        <w:r>
          <w:rPr>
            <w:rFonts w:asciiTheme="minorHAnsi" w:eastAsiaTheme="minorEastAsia" w:hAnsiTheme="minorHAnsi" w:cstheme="minorBidi"/>
            <w:sz w:val="22"/>
            <w:szCs w:val="22"/>
            <w:lang w:eastAsia="en-AU"/>
          </w:rPr>
          <w:tab/>
        </w:r>
        <w:r w:rsidRPr="00C111F3">
          <w:t>Approval of research projects—generally</w:t>
        </w:r>
        <w:r>
          <w:tab/>
        </w:r>
        <w:r>
          <w:fldChar w:fldCharType="begin"/>
        </w:r>
        <w:r>
          <w:instrText xml:space="preserve"> PAGEREF _Toc521500762 \h </w:instrText>
        </w:r>
        <w:r>
          <w:fldChar w:fldCharType="separate"/>
        </w:r>
        <w:r w:rsidR="00693E05">
          <w:t>613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63" w:history="1">
        <w:r w:rsidRPr="00C111F3">
          <w:t>808</w:t>
        </w:r>
        <w:r>
          <w:rPr>
            <w:rFonts w:asciiTheme="minorHAnsi" w:eastAsiaTheme="minorEastAsia" w:hAnsiTheme="minorHAnsi" w:cstheme="minorBidi"/>
            <w:sz w:val="22"/>
            <w:szCs w:val="22"/>
            <w:lang w:eastAsia="en-AU"/>
          </w:rPr>
          <w:tab/>
        </w:r>
        <w:r w:rsidRPr="00C111F3">
          <w:t>Research standards—certain matters to be covered</w:t>
        </w:r>
        <w:r>
          <w:tab/>
        </w:r>
        <w:r>
          <w:fldChar w:fldCharType="begin"/>
        </w:r>
        <w:r>
          <w:instrText xml:space="preserve"> PAGEREF _Toc521500763 \h </w:instrText>
        </w:r>
        <w:r>
          <w:fldChar w:fldCharType="separate"/>
        </w:r>
        <w:r w:rsidR="00693E05">
          <w:t>613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64" w:history="1">
        <w:r w:rsidRPr="00C111F3">
          <w:t>809</w:t>
        </w:r>
        <w:r>
          <w:rPr>
            <w:rFonts w:asciiTheme="minorHAnsi" w:eastAsiaTheme="minorEastAsia" w:hAnsiTheme="minorHAnsi" w:cstheme="minorBidi"/>
            <w:sz w:val="22"/>
            <w:szCs w:val="22"/>
            <w:lang w:eastAsia="en-AU"/>
          </w:rPr>
          <w:tab/>
        </w:r>
        <w:r w:rsidRPr="00C111F3">
          <w:t>Approval of research projects—child or young person to take part</w:t>
        </w:r>
        <w:r>
          <w:tab/>
        </w:r>
        <w:r>
          <w:fldChar w:fldCharType="begin"/>
        </w:r>
        <w:r>
          <w:instrText xml:space="preserve"> PAGEREF _Toc521500764 \h </w:instrText>
        </w:r>
        <w:r>
          <w:fldChar w:fldCharType="separate"/>
        </w:r>
        <w:r w:rsidR="00693E05">
          <w:t>614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65" w:history="1">
        <w:r w:rsidRPr="00C111F3">
          <w:t>810</w:t>
        </w:r>
        <w:r>
          <w:rPr>
            <w:rFonts w:asciiTheme="minorHAnsi" w:eastAsiaTheme="minorEastAsia" w:hAnsiTheme="minorHAnsi" w:cstheme="minorBidi"/>
            <w:sz w:val="22"/>
            <w:szCs w:val="22"/>
            <w:lang w:eastAsia="en-AU"/>
          </w:rPr>
          <w:tab/>
        </w:r>
        <w:r w:rsidRPr="00C111F3">
          <w:t>Approval of ethics committees</w:t>
        </w:r>
        <w:r>
          <w:tab/>
        </w:r>
        <w:r>
          <w:fldChar w:fldCharType="begin"/>
        </w:r>
        <w:r>
          <w:instrText xml:space="preserve"> PAGEREF _Toc521500765 \h </w:instrText>
        </w:r>
        <w:r>
          <w:fldChar w:fldCharType="separate"/>
        </w:r>
        <w:r w:rsidR="00693E05">
          <w:t>615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66" w:history="1">
        <w:r w:rsidRPr="00C111F3">
          <w:t>811</w:t>
        </w:r>
        <w:r>
          <w:rPr>
            <w:rFonts w:asciiTheme="minorHAnsi" w:eastAsiaTheme="minorEastAsia" w:hAnsiTheme="minorHAnsi" w:cstheme="minorBidi"/>
            <w:sz w:val="22"/>
            <w:szCs w:val="22"/>
            <w:lang w:eastAsia="en-AU"/>
          </w:rPr>
          <w:tab/>
        </w:r>
        <w:r w:rsidRPr="00C111F3">
          <w:t>Offence—researcher contravene approved standards</w:t>
        </w:r>
        <w:r>
          <w:tab/>
        </w:r>
        <w:r>
          <w:fldChar w:fldCharType="begin"/>
        </w:r>
        <w:r>
          <w:instrText xml:space="preserve"> PAGEREF _Toc521500766 \h </w:instrText>
        </w:r>
        <w:r>
          <w:fldChar w:fldCharType="separate"/>
        </w:r>
        <w:r w:rsidR="00693E05">
          <w:t>615</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500767" w:history="1">
        <w:r w:rsidR="00672A10" w:rsidRPr="00C111F3">
          <w:t>Chapter 23</w:t>
        </w:r>
        <w:r w:rsidR="00672A10">
          <w:rPr>
            <w:rFonts w:asciiTheme="minorHAnsi" w:eastAsiaTheme="minorEastAsia" w:hAnsiTheme="minorHAnsi" w:cstheme="minorBidi"/>
            <w:b w:val="0"/>
            <w:sz w:val="22"/>
            <w:szCs w:val="22"/>
            <w:lang w:eastAsia="en-AU"/>
          </w:rPr>
          <w:tab/>
        </w:r>
        <w:r w:rsidR="00672A10" w:rsidRPr="00C111F3">
          <w:t>Enforcement</w:t>
        </w:r>
        <w:r w:rsidR="00672A10" w:rsidRPr="00672A10">
          <w:rPr>
            <w:vanish/>
          </w:rPr>
          <w:tab/>
        </w:r>
        <w:r w:rsidR="00672A10" w:rsidRPr="00672A10">
          <w:rPr>
            <w:vanish/>
          </w:rPr>
          <w:fldChar w:fldCharType="begin"/>
        </w:r>
        <w:r w:rsidR="00672A10" w:rsidRPr="00672A10">
          <w:rPr>
            <w:vanish/>
          </w:rPr>
          <w:instrText xml:space="preserve"> PAGEREF _Toc521500767 \h </w:instrText>
        </w:r>
        <w:r w:rsidR="00672A10" w:rsidRPr="00672A10">
          <w:rPr>
            <w:vanish/>
          </w:rPr>
        </w:r>
        <w:r w:rsidR="00672A10" w:rsidRPr="00672A10">
          <w:rPr>
            <w:vanish/>
          </w:rPr>
          <w:fldChar w:fldCharType="separate"/>
        </w:r>
        <w:r w:rsidR="00693E05">
          <w:rPr>
            <w:vanish/>
          </w:rPr>
          <w:t>616</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768" w:history="1">
        <w:r w:rsidR="00672A10" w:rsidRPr="00C111F3">
          <w:t>Part 23.1</w:t>
        </w:r>
        <w:r w:rsidR="00672A10">
          <w:rPr>
            <w:rFonts w:asciiTheme="minorHAnsi" w:eastAsiaTheme="minorEastAsia" w:hAnsiTheme="minorHAnsi" w:cstheme="minorBidi"/>
            <w:b w:val="0"/>
            <w:sz w:val="22"/>
            <w:szCs w:val="22"/>
            <w:lang w:eastAsia="en-AU"/>
          </w:rPr>
          <w:tab/>
        </w:r>
        <w:r w:rsidR="00672A10" w:rsidRPr="00C111F3">
          <w:t>General</w:t>
        </w:r>
        <w:r w:rsidR="00672A10" w:rsidRPr="00672A10">
          <w:rPr>
            <w:vanish/>
          </w:rPr>
          <w:tab/>
        </w:r>
        <w:r w:rsidR="00672A10" w:rsidRPr="00672A10">
          <w:rPr>
            <w:vanish/>
          </w:rPr>
          <w:fldChar w:fldCharType="begin"/>
        </w:r>
        <w:r w:rsidR="00672A10" w:rsidRPr="00672A10">
          <w:rPr>
            <w:vanish/>
          </w:rPr>
          <w:instrText xml:space="preserve"> PAGEREF _Toc521500768 \h </w:instrText>
        </w:r>
        <w:r w:rsidR="00672A10" w:rsidRPr="00672A10">
          <w:rPr>
            <w:vanish/>
          </w:rPr>
        </w:r>
        <w:r w:rsidR="00672A10" w:rsidRPr="00672A10">
          <w:rPr>
            <w:vanish/>
          </w:rPr>
          <w:fldChar w:fldCharType="separate"/>
        </w:r>
        <w:r w:rsidR="00693E05">
          <w:rPr>
            <w:vanish/>
          </w:rPr>
          <w:t>616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69" w:history="1">
        <w:r w:rsidRPr="00C111F3">
          <w:t>812</w:t>
        </w:r>
        <w:r>
          <w:rPr>
            <w:rFonts w:asciiTheme="minorHAnsi" w:eastAsiaTheme="minorEastAsia" w:hAnsiTheme="minorHAnsi" w:cstheme="minorBidi"/>
            <w:sz w:val="22"/>
            <w:szCs w:val="22"/>
            <w:lang w:eastAsia="en-AU"/>
          </w:rPr>
          <w:tab/>
        </w:r>
        <w:r w:rsidRPr="00C111F3">
          <w:t>Definitions—ch 23</w:t>
        </w:r>
        <w:r>
          <w:tab/>
        </w:r>
        <w:r>
          <w:fldChar w:fldCharType="begin"/>
        </w:r>
        <w:r>
          <w:instrText xml:space="preserve"> PAGEREF _Toc521500769 \h </w:instrText>
        </w:r>
        <w:r>
          <w:fldChar w:fldCharType="separate"/>
        </w:r>
        <w:r w:rsidR="00693E05">
          <w:t>616</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770" w:history="1">
        <w:r w:rsidR="00672A10" w:rsidRPr="00C111F3">
          <w:t>Part 23.2</w:t>
        </w:r>
        <w:r w:rsidR="00672A10">
          <w:rPr>
            <w:rFonts w:asciiTheme="minorHAnsi" w:eastAsiaTheme="minorEastAsia" w:hAnsiTheme="minorHAnsi" w:cstheme="minorBidi"/>
            <w:b w:val="0"/>
            <w:sz w:val="22"/>
            <w:szCs w:val="22"/>
            <w:lang w:eastAsia="en-AU"/>
          </w:rPr>
          <w:tab/>
        </w:r>
        <w:r w:rsidR="00672A10" w:rsidRPr="00C111F3">
          <w:t>Powers of authorised people</w:t>
        </w:r>
        <w:r w:rsidR="00672A10" w:rsidRPr="00672A10">
          <w:rPr>
            <w:vanish/>
          </w:rPr>
          <w:tab/>
        </w:r>
        <w:r w:rsidR="00672A10" w:rsidRPr="00672A10">
          <w:rPr>
            <w:vanish/>
          </w:rPr>
          <w:fldChar w:fldCharType="begin"/>
        </w:r>
        <w:r w:rsidR="00672A10" w:rsidRPr="00672A10">
          <w:rPr>
            <w:vanish/>
          </w:rPr>
          <w:instrText xml:space="preserve"> PAGEREF _Toc521500770 \h </w:instrText>
        </w:r>
        <w:r w:rsidR="00672A10" w:rsidRPr="00672A10">
          <w:rPr>
            <w:vanish/>
          </w:rPr>
        </w:r>
        <w:r w:rsidR="00672A10" w:rsidRPr="00672A10">
          <w:rPr>
            <w:vanish/>
          </w:rPr>
          <w:fldChar w:fldCharType="separate"/>
        </w:r>
        <w:r w:rsidR="00693E05">
          <w:rPr>
            <w:vanish/>
          </w:rPr>
          <w:t>618</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71" w:history="1">
        <w:r w:rsidRPr="00C111F3">
          <w:t>813</w:t>
        </w:r>
        <w:r>
          <w:rPr>
            <w:rFonts w:asciiTheme="minorHAnsi" w:eastAsiaTheme="minorEastAsia" w:hAnsiTheme="minorHAnsi" w:cstheme="minorBidi"/>
            <w:sz w:val="22"/>
            <w:szCs w:val="22"/>
            <w:lang w:eastAsia="en-AU"/>
          </w:rPr>
          <w:tab/>
        </w:r>
        <w:r w:rsidRPr="00C111F3">
          <w:t>Power to enter premises—general</w:t>
        </w:r>
        <w:r>
          <w:tab/>
        </w:r>
        <w:r>
          <w:fldChar w:fldCharType="begin"/>
        </w:r>
        <w:r>
          <w:instrText xml:space="preserve"> PAGEREF _Toc521500771 \h </w:instrText>
        </w:r>
        <w:r>
          <w:fldChar w:fldCharType="separate"/>
        </w:r>
        <w:r w:rsidR="00693E05">
          <w:t>618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72" w:history="1">
        <w:r w:rsidRPr="00C111F3">
          <w:t>814</w:t>
        </w:r>
        <w:r>
          <w:rPr>
            <w:rFonts w:asciiTheme="minorHAnsi" w:eastAsiaTheme="minorEastAsia" w:hAnsiTheme="minorHAnsi" w:cstheme="minorBidi"/>
            <w:sz w:val="22"/>
            <w:szCs w:val="22"/>
            <w:lang w:eastAsia="en-AU"/>
          </w:rPr>
          <w:tab/>
        </w:r>
        <w:r w:rsidRPr="00C111F3">
          <w:t>Power to enter premises—Chapter 13 (Care and protection and therapeutic protection—emergency situations)</w:t>
        </w:r>
        <w:r>
          <w:tab/>
        </w:r>
        <w:r>
          <w:fldChar w:fldCharType="begin"/>
        </w:r>
        <w:r>
          <w:instrText xml:space="preserve"> PAGEREF _Toc521500772 \h </w:instrText>
        </w:r>
        <w:r>
          <w:fldChar w:fldCharType="separate"/>
        </w:r>
        <w:r w:rsidR="00693E05">
          <w:t>619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73" w:history="1">
        <w:r w:rsidRPr="00C111F3">
          <w:t>815</w:t>
        </w:r>
        <w:r>
          <w:rPr>
            <w:rFonts w:asciiTheme="minorHAnsi" w:eastAsiaTheme="minorEastAsia" w:hAnsiTheme="minorHAnsi" w:cstheme="minorBidi"/>
            <w:sz w:val="22"/>
            <w:szCs w:val="22"/>
            <w:lang w:eastAsia="en-AU"/>
          </w:rPr>
          <w:tab/>
        </w:r>
        <w:r w:rsidRPr="00C111F3">
          <w:t>Power to enter premises—ch 15 (Care and Protection—director</w:t>
        </w:r>
        <w:r w:rsidRPr="00C111F3">
          <w:noBreakHyphen/>
          <w:t>general has aspect of parental responsibility)</w:t>
        </w:r>
        <w:r>
          <w:tab/>
        </w:r>
        <w:r>
          <w:fldChar w:fldCharType="begin"/>
        </w:r>
        <w:r>
          <w:instrText xml:space="preserve"> PAGEREF _Toc521500773 \h </w:instrText>
        </w:r>
        <w:r>
          <w:fldChar w:fldCharType="separate"/>
        </w:r>
        <w:r w:rsidR="00693E05">
          <w:t>619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74" w:history="1">
        <w:r w:rsidRPr="00C111F3">
          <w:t>816</w:t>
        </w:r>
        <w:r>
          <w:rPr>
            <w:rFonts w:asciiTheme="minorHAnsi" w:eastAsiaTheme="minorEastAsia" w:hAnsiTheme="minorHAnsi" w:cstheme="minorBidi"/>
            <w:sz w:val="22"/>
            <w:szCs w:val="22"/>
            <w:lang w:eastAsia="en-AU"/>
          </w:rPr>
          <w:tab/>
        </w:r>
        <w:r w:rsidRPr="00C111F3">
          <w:t>Power to enter premises—ch 16 (Care and protection—therapeutic protection of children and young people)</w:t>
        </w:r>
        <w:r>
          <w:tab/>
        </w:r>
        <w:r>
          <w:fldChar w:fldCharType="begin"/>
        </w:r>
        <w:r>
          <w:instrText xml:space="preserve"> PAGEREF _Toc521500774 \h </w:instrText>
        </w:r>
        <w:r>
          <w:fldChar w:fldCharType="separate"/>
        </w:r>
        <w:r w:rsidR="00693E05">
          <w:t>621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75" w:history="1">
        <w:r w:rsidRPr="00C111F3">
          <w:t>817</w:t>
        </w:r>
        <w:r>
          <w:rPr>
            <w:rFonts w:asciiTheme="minorHAnsi" w:eastAsiaTheme="minorEastAsia" w:hAnsiTheme="minorHAnsi" w:cstheme="minorBidi"/>
            <w:sz w:val="22"/>
            <w:szCs w:val="22"/>
            <w:lang w:eastAsia="en-AU"/>
          </w:rPr>
          <w:tab/>
        </w:r>
        <w:r w:rsidRPr="00C111F3">
          <w:t>Power to enter premises—ch 20 (Childcare services)</w:t>
        </w:r>
        <w:r>
          <w:tab/>
        </w:r>
        <w:r>
          <w:fldChar w:fldCharType="begin"/>
        </w:r>
        <w:r>
          <w:instrText xml:space="preserve"> PAGEREF _Toc521500775 \h </w:instrText>
        </w:r>
        <w:r>
          <w:fldChar w:fldCharType="separate"/>
        </w:r>
        <w:r w:rsidR="00693E05">
          <w:t>622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76" w:history="1">
        <w:r w:rsidRPr="00C111F3">
          <w:t>818</w:t>
        </w:r>
        <w:r>
          <w:rPr>
            <w:rFonts w:asciiTheme="minorHAnsi" w:eastAsiaTheme="minorEastAsia" w:hAnsiTheme="minorHAnsi" w:cstheme="minorBidi"/>
            <w:sz w:val="22"/>
            <w:szCs w:val="22"/>
            <w:lang w:eastAsia="en-AU"/>
          </w:rPr>
          <w:tab/>
        </w:r>
        <w:r w:rsidRPr="00C111F3">
          <w:t>Production of identity card</w:t>
        </w:r>
        <w:r>
          <w:tab/>
        </w:r>
        <w:r>
          <w:fldChar w:fldCharType="begin"/>
        </w:r>
        <w:r>
          <w:instrText xml:space="preserve"> PAGEREF _Toc521500776 \h </w:instrText>
        </w:r>
        <w:r>
          <w:fldChar w:fldCharType="separate"/>
        </w:r>
        <w:r w:rsidR="00693E05">
          <w:t>623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77" w:history="1">
        <w:r w:rsidRPr="00C111F3">
          <w:t>819</w:t>
        </w:r>
        <w:r>
          <w:rPr>
            <w:rFonts w:asciiTheme="minorHAnsi" w:eastAsiaTheme="minorEastAsia" w:hAnsiTheme="minorHAnsi" w:cstheme="minorBidi"/>
            <w:sz w:val="22"/>
            <w:szCs w:val="22"/>
            <w:lang w:eastAsia="en-AU"/>
          </w:rPr>
          <w:tab/>
        </w:r>
        <w:r w:rsidRPr="00C111F3">
          <w:t>Consent to entry</w:t>
        </w:r>
        <w:r>
          <w:tab/>
        </w:r>
        <w:r>
          <w:fldChar w:fldCharType="begin"/>
        </w:r>
        <w:r>
          <w:instrText xml:space="preserve"> PAGEREF _Toc521500777 \h </w:instrText>
        </w:r>
        <w:r>
          <w:fldChar w:fldCharType="separate"/>
        </w:r>
        <w:r w:rsidR="00693E05">
          <w:t>623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78" w:history="1">
        <w:r w:rsidRPr="00C111F3">
          <w:t>820</w:t>
        </w:r>
        <w:r>
          <w:rPr>
            <w:rFonts w:asciiTheme="minorHAnsi" w:eastAsiaTheme="minorEastAsia" w:hAnsiTheme="minorHAnsi" w:cstheme="minorBidi"/>
            <w:sz w:val="22"/>
            <w:szCs w:val="22"/>
            <w:lang w:eastAsia="en-AU"/>
          </w:rPr>
          <w:tab/>
        </w:r>
        <w:r w:rsidRPr="00C111F3">
          <w:t>General powers on entry to premises</w:t>
        </w:r>
        <w:r>
          <w:tab/>
        </w:r>
        <w:r>
          <w:fldChar w:fldCharType="begin"/>
        </w:r>
        <w:r>
          <w:instrText xml:space="preserve"> PAGEREF _Toc521500778 \h </w:instrText>
        </w:r>
        <w:r>
          <w:fldChar w:fldCharType="separate"/>
        </w:r>
        <w:r w:rsidR="00693E05">
          <w:t>624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79" w:history="1">
        <w:r w:rsidRPr="00C111F3">
          <w:t>821</w:t>
        </w:r>
        <w:r>
          <w:rPr>
            <w:rFonts w:asciiTheme="minorHAnsi" w:eastAsiaTheme="minorEastAsia" w:hAnsiTheme="minorHAnsi" w:cstheme="minorBidi"/>
            <w:sz w:val="22"/>
            <w:szCs w:val="22"/>
            <w:lang w:eastAsia="en-AU"/>
          </w:rPr>
          <w:tab/>
        </w:r>
        <w:r w:rsidRPr="00C111F3">
          <w:t>Duty to give information or documents</w:t>
        </w:r>
        <w:r>
          <w:tab/>
        </w:r>
        <w:r>
          <w:fldChar w:fldCharType="begin"/>
        </w:r>
        <w:r>
          <w:instrText xml:space="preserve"> PAGEREF _Toc521500779 \h </w:instrText>
        </w:r>
        <w:r>
          <w:fldChar w:fldCharType="separate"/>
        </w:r>
        <w:r w:rsidR="00693E05">
          <w:t>625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80" w:history="1">
        <w:r w:rsidRPr="00C111F3">
          <w:t>822</w:t>
        </w:r>
        <w:r>
          <w:rPr>
            <w:rFonts w:asciiTheme="minorHAnsi" w:eastAsiaTheme="minorEastAsia" w:hAnsiTheme="minorHAnsi" w:cstheme="minorBidi"/>
            <w:sz w:val="22"/>
            <w:szCs w:val="22"/>
            <w:lang w:eastAsia="en-AU"/>
          </w:rPr>
          <w:tab/>
        </w:r>
        <w:r w:rsidRPr="00C111F3">
          <w:t>Power to require name and address</w:t>
        </w:r>
        <w:r>
          <w:tab/>
        </w:r>
        <w:r>
          <w:fldChar w:fldCharType="begin"/>
        </w:r>
        <w:r>
          <w:instrText xml:space="preserve"> PAGEREF _Toc521500780 \h </w:instrText>
        </w:r>
        <w:r>
          <w:fldChar w:fldCharType="separate"/>
        </w:r>
        <w:r w:rsidR="00693E05">
          <w:t>625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81" w:history="1">
        <w:r w:rsidRPr="00C111F3">
          <w:t>823</w:t>
        </w:r>
        <w:r>
          <w:rPr>
            <w:rFonts w:asciiTheme="minorHAnsi" w:eastAsiaTheme="minorEastAsia" w:hAnsiTheme="minorHAnsi" w:cstheme="minorBidi"/>
            <w:sz w:val="22"/>
            <w:szCs w:val="22"/>
            <w:lang w:eastAsia="en-AU"/>
          </w:rPr>
          <w:tab/>
        </w:r>
        <w:r w:rsidRPr="00C111F3">
          <w:t>Power to seize things</w:t>
        </w:r>
        <w:r>
          <w:tab/>
        </w:r>
        <w:r>
          <w:fldChar w:fldCharType="begin"/>
        </w:r>
        <w:r>
          <w:instrText xml:space="preserve"> PAGEREF _Toc521500781 \h </w:instrText>
        </w:r>
        <w:r>
          <w:fldChar w:fldCharType="separate"/>
        </w:r>
        <w:r w:rsidR="00693E05">
          <w:t>626</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782" w:history="1">
        <w:r w:rsidR="00672A10" w:rsidRPr="00C111F3">
          <w:t>Part 23.3</w:t>
        </w:r>
        <w:r w:rsidR="00672A10">
          <w:rPr>
            <w:rFonts w:asciiTheme="minorHAnsi" w:eastAsiaTheme="minorEastAsia" w:hAnsiTheme="minorHAnsi" w:cstheme="minorBidi"/>
            <w:b w:val="0"/>
            <w:sz w:val="22"/>
            <w:szCs w:val="22"/>
            <w:lang w:eastAsia="en-AU"/>
          </w:rPr>
          <w:tab/>
        </w:r>
        <w:r w:rsidR="00672A10" w:rsidRPr="00C111F3">
          <w:t>Search warrants</w:t>
        </w:r>
        <w:r w:rsidR="00672A10" w:rsidRPr="00672A10">
          <w:rPr>
            <w:vanish/>
          </w:rPr>
          <w:tab/>
        </w:r>
        <w:r w:rsidR="00672A10" w:rsidRPr="00672A10">
          <w:rPr>
            <w:vanish/>
          </w:rPr>
          <w:fldChar w:fldCharType="begin"/>
        </w:r>
        <w:r w:rsidR="00672A10" w:rsidRPr="00672A10">
          <w:rPr>
            <w:vanish/>
          </w:rPr>
          <w:instrText xml:space="preserve"> PAGEREF _Toc521500782 \h </w:instrText>
        </w:r>
        <w:r w:rsidR="00672A10" w:rsidRPr="00672A10">
          <w:rPr>
            <w:vanish/>
          </w:rPr>
        </w:r>
        <w:r w:rsidR="00672A10" w:rsidRPr="00672A10">
          <w:rPr>
            <w:vanish/>
          </w:rPr>
          <w:fldChar w:fldCharType="separate"/>
        </w:r>
        <w:r w:rsidR="00693E05">
          <w:rPr>
            <w:vanish/>
          </w:rPr>
          <w:t>628</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83" w:history="1">
        <w:r w:rsidRPr="00C111F3">
          <w:t>824</w:t>
        </w:r>
        <w:r>
          <w:rPr>
            <w:rFonts w:asciiTheme="minorHAnsi" w:eastAsiaTheme="minorEastAsia" w:hAnsiTheme="minorHAnsi" w:cstheme="minorBidi"/>
            <w:sz w:val="22"/>
            <w:szCs w:val="22"/>
            <w:lang w:eastAsia="en-AU"/>
          </w:rPr>
          <w:tab/>
        </w:r>
        <w:r w:rsidRPr="00C111F3">
          <w:t>Warrants generally</w:t>
        </w:r>
        <w:r>
          <w:tab/>
        </w:r>
        <w:r>
          <w:fldChar w:fldCharType="begin"/>
        </w:r>
        <w:r>
          <w:instrText xml:space="preserve"> PAGEREF _Toc521500783 \h </w:instrText>
        </w:r>
        <w:r>
          <w:fldChar w:fldCharType="separate"/>
        </w:r>
        <w:r w:rsidR="00693E05">
          <w:t>628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84" w:history="1">
        <w:r w:rsidRPr="00C111F3">
          <w:t>825</w:t>
        </w:r>
        <w:r>
          <w:rPr>
            <w:rFonts w:asciiTheme="minorHAnsi" w:eastAsiaTheme="minorEastAsia" w:hAnsiTheme="minorHAnsi" w:cstheme="minorBidi"/>
            <w:sz w:val="22"/>
            <w:szCs w:val="22"/>
            <w:lang w:eastAsia="en-AU"/>
          </w:rPr>
          <w:tab/>
        </w:r>
        <w:r w:rsidRPr="00C111F3">
          <w:t>Warrants—application made other than in person</w:t>
        </w:r>
        <w:r>
          <w:tab/>
        </w:r>
        <w:r>
          <w:fldChar w:fldCharType="begin"/>
        </w:r>
        <w:r>
          <w:instrText xml:space="preserve"> PAGEREF _Toc521500784 \h </w:instrText>
        </w:r>
        <w:r>
          <w:fldChar w:fldCharType="separate"/>
        </w:r>
        <w:r w:rsidR="00693E05">
          <w:t>629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85" w:history="1">
        <w:r w:rsidRPr="00C111F3">
          <w:t>826</w:t>
        </w:r>
        <w:r>
          <w:rPr>
            <w:rFonts w:asciiTheme="minorHAnsi" w:eastAsiaTheme="minorEastAsia" w:hAnsiTheme="minorHAnsi" w:cstheme="minorBidi"/>
            <w:sz w:val="22"/>
            <w:szCs w:val="22"/>
            <w:lang w:eastAsia="en-AU"/>
          </w:rPr>
          <w:tab/>
        </w:r>
        <w:r w:rsidRPr="00C111F3">
          <w:t>Search warrants—announcement before entry</w:t>
        </w:r>
        <w:r>
          <w:tab/>
        </w:r>
        <w:r>
          <w:fldChar w:fldCharType="begin"/>
        </w:r>
        <w:r>
          <w:instrText xml:space="preserve"> PAGEREF _Toc521500785 \h </w:instrText>
        </w:r>
        <w:r>
          <w:fldChar w:fldCharType="separate"/>
        </w:r>
        <w:r w:rsidR="00693E05">
          <w:t>630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86" w:history="1">
        <w:r w:rsidRPr="00C111F3">
          <w:t>827</w:t>
        </w:r>
        <w:r>
          <w:rPr>
            <w:rFonts w:asciiTheme="minorHAnsi" w:eastAsiaTheme="minorEastAsia" w:hAnsiTheme="minorHAnsi" w:cstheme="minorBidi"/>
            <w:sz w:val="22"/>
            <w:szCs w:val="22"/>
            <w:lang w:eastAsia="en-AU"/>
          </w:rPr>
          <w:tab/>
        </w:r>
        <w:r w:rsidRPr="00C111F3">
          <w:t>Details of search warrant to be given to occupier etc</w:t>
        </w:r>
        <w:r>
          <w:tab/>
        </w:r>
        <w:r>
          <w:fldChar w:fldCharType="begin"/>
        </w:r>
        <w:r>
          <w:instrText xml:space="preserve"> PAGEREF _Toc521500786 \h </w:instrText>
        </w:r>
        <w:r>
          <w:fldChar w:fldCharType="separate"/>
        </w:r>
        <w:r w:rsidR="00693E05">
          <w:t>631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87" w:history="1">
        <w:r w:rsidRPr="00C111F3">
          <w:t>828</w:t>
        </w:r>
        <w:r>
          <w:rPr>
            <w:rFonts w:asciiTheme="minorHAnsi" w:eastAsiaTheme="minorEastAsia" w:hAnsiTheme="minorHAnsi" w:cstheme="minorBidi"/>
            <w:sz w:val="22"/>
            <w:szCs w:val="22"/>
            <w:lang w:eastAsia="en-AU"/>
          </w:rPr>
          <w:tab/>
        </w:r>
        <w:r w:rsidRPr="00C111F3">
          <w:t>Occupier entitled to be present during search etc</w:t>
        </w:r>
        <w:r>
          <w:tab/>
        </w:r>
        <w:r>
          <w:fldChar w:fldCharType="begin"/>
        </w:r>
        <w:r>
          <w:instrText xml:space="preserve"> PAGEREF _Toc521500787 \h </w:instrText>
        </w:r>
        <w:r>
          <w:fldChar w:fldCharType="separate"/>
        </w:r>
        <w:r w:rsidR="00693E05">
          <w:t>631</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788" w:history="1">
        <w:r w:rsidR="00672A10" w:rsidRPr="00C111F3">
          <w:t>Part 23.4</w:t>
        </w:r>
        <w:r w:rsidR="00672A10">
          <w:rPr>
            <w:rFonts w:asciiTheme="minorHAnsi" w:eastAsiaTheme="minorEastAsia" w:hAnsiTheme="minorHAnsi" w:cstheme="minorBidi"/>
            <w:b w:val="0"/>
            <w:sz w:val="22"/>
            <w:szCs w:val="22"/>
            <w:lang w:eastAsia="en-AU"/>
          </w:rPr>
          <w:tab/>
        </w:r>
        <w:r w:rsidR="00672A10" w:rsidRPr="00C111F3">
          <w:t>Return and forfeiture of things seized</w:t>
        </w:r>
        <w:r w:rsidR="00672A10" w:rsidRPr="00672A10">
          <w:rPr>
            <w:vanish/>
          </w:rPr>
          <w:tab/>
        </w:r>
        <w:r w:rsidR="00672A10" w:rsidRPr="00672A10">
          <w:rPr>
            <w:vanish/>
          </w:rPr>
          <w:fldChar w:fldCharType="begin"/>
        </w:r>
        <w:r w:rsidR="00672A10" w:rsidRPr="00672A10">
          <w:rPr>
            <w:vanish/>
          </w:rPr>
          <w:instrText xml:space="preserve"> PAGEREF _Toc521500788 \h </w:instrText>
        </w:r>
        <w:r w:rsidR="00672A10" w:rsidRPr="00672A10">
          <w:rPr>
            <w:vanish/>
          </w:rPr>
        </w:r>
        <w:r w:rsidR="00672A10" w:rsidRPr="00672A10">
          <w:rPr>
            <w:vanish/>
          </w:rPr>
          <w:fldChar w:fldCharType="separate"/>
        </w:r>
        <w:r w:rsidR="00693E05">
          <w:rPr>
            <w:vanish/>
          </w:rPr>
          <w:t>632</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89" w:history="1">
        <w:r w:rsidRPr="00C111F3">
          <w:t>829</w:t>
        </w:r>
        <w:r>
          <w:rPr>
            <w:rFonts w:asciiTheme="minorHAnsi" w:eastAsiaTheme="minorEastAsia" w:hAnsiTheme="minorHAnsi" w:cstheme="minorBidi"/>
            <w:sz w:val="22"/>
            <w:szCs w:val="22"/>
            <w:lang w:eastAsia="en-AU"/>
          </w:rPr>
          <w:tab/>
        </w:r>
        <w:r w:rsidRPr="00C111F3">
          <w:t>Receipt for things seized</w:t>
        </w:r>
        <w:r>
          <w:tab/>
        </w:r>
        <w:r>
          <w:fldChar w:fldCharType="begin"/>
        </w:r>
        <w:r>
          <w:instrText xml:space="preserve"> PAGEREF _Toc521500789 \h </w:instrText>
        </w:r>
        <w:r>
          <w:fldChar w:fldCharType="separate"/>
        </w:r>
        <w:r w:rsidR="00693E05">
          <w:t>632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90" w:history="1">
        <w:r w:rsidRPr="00C111F3">
          <w:t>830</w:t>
        </w:r>
        <w:r>
          <w:rPr>
            <w:rFonts w:asciiTheme="minorHAnsi" w:eastAsiaTheme="minorEastAsia" w:hAnsiTheme="minorHAnsi" w:cstheme="minorBidi"/>
            <w:sz w:val="22"/>
            <w:szCs w:val="22"/>
            <w:lang w:eastAsia="en-AU"/>
          </w:rPr>
          <w:tab/>
        </w:r>
        <w:r w:rsidRPr="00C111F3">
          <w:t>Moving things to another place for examination or processing under search warrant</w:t>
        </w:r>
        <w:r>
          <w:tab/>
        </w:r>
        <w:r>
          <w:fldChar w:fldCharType="begin"/>
        </w:r>
        <w:r>
          <w:instrText xml:space="preserve"> PAGEREF _Toc521500790 \h </w:instrText>
        </w:r>
        <w:r>
          <w:fldChar w:fldCharType="separate"/>
        </w:r>
        <w:r w:rsidR="00693E05">
          <w:t>632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91" w:history="1">
        <w:r w:rsidRPr="00C111F3">
          <w:t>831</w:t>
        </w:r>
        <w:r>
          <w:rPr>
            <w:rFonts w:asciiTheme="minorHAnsi" w:eastAsiaTheme="minorEastAsia" w:hAnsiTheme="minorHAnsi" w:cstheme="minorBidi"/>
            <w:sz w:val="22"/>
            <w:szCs w:val="22"/>
            <w:lang w:eastAsia="en-AU"/>
          </w:rPr>
          <w:tab/>
        </w:r>
        <w:r w:rsidRPr="00C111F3">
          <w:t>Access to things seized</w:t>
        </w:r>
        <w:r>
          <w:tab/>
        </w:r>
        <w:r>
          <w:fldChar w:fldCharType="begin"/>
        </w:r>
        <w:r>
          <w:instrText xml:space="preserve"> PAGEREF _Toc521500791 \h </w:instrText>
        </w:r>
        <w:r>
          <w:fldChar w:fldCharType="separate"/>
        </w:r>
        <w:r w:rsidR="00693E05">
          <w:t>633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92" w:history="1">
        <w:r w:rsidRPr="00C111F3">
          <w:t>832</w:t>
        </w:r>
        <w:r>
          <w:rPr>
            <w:rFonts w:asciiTheme="minorHAnsi" w:eastAsiaTheme="minorEastAsia" w:hAnsiTheme="minorHAnsi" w:cstheme="minorBidi"/>
            <w:sz w:val="22"/>
            <w:szCs w:val="22"/>
            <w:lang w:eastAsia="en-AU"/>
          </w:rPr>
          <w:tab/>
        </w:r>
        <w:r w:rsidRPr="00C111F3">
          <w:t>Return of things seized</w:t>
        </w:r>
        <w:r>
          <w:tab/>
        </w:r>
        <w:r>
          <w:fldChar w:fldCharType="begin"/>
        </w:r>
        <w:r>
          <w:instrText xml:space="preserve"> PAGEREF _Toc521500792 \h </w:instrText>
        </w:r>
        <w:r>
          <w:fldChar w:fldCharType="separate"/>
        </w:r>
        <w:r w:rsidR="00693E05">
          <w:t>634</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793" w:history="1">
        <w:r w:rsidR="00672A10" w:rsidRPr="00C111F3">
          <w:t>Part 23.5</w:t>
        </w:r>
        <w:r w:rsidR="00672A10">
          <w:rPr>
            <w:rFonts w:asciiTheme="minorHAnsi" w:eastAsiaTheme="minorEastAsia" w:hAnsiTheme="minorHAnsi" w:cstheme="minorBidi"/>
            <w:b w:val="0"/>
            <w:sz w:val="22"/>
            <w:szCs w:val="22"/>
            <w:lang w:eastAsia="en-AU"/>
          </w:rPr>
          <w:tab/>
        </w:r>
        <w:r w:rsidR="00672A10" w:rsidRPr="00C111F3">
          <w:t>Miscellaneous</w:t>
        </w:r>
        <w:r w:rsidR="00672A10" w:rsidRPr="00672A10">
          <w:rPr>
            <w:vanish/>
          </w:rPr>
          <w:tab/>
        </w:r>
        <w:r w:rsidR="00672A10" w:rsidRPr="00672A10">
          <w:rPr>
            <w:vanish/>
          </w:rPr>
          <w:fldChar w:fldCharType="begin"/>
        </w:r>
        <w:r w:rsidR="00672A10" w:rsidRPr="00672A10">
          <w:rPr>
            <w:vanish/>
          </w:rPr>
          <w:instrText xml:space="preserve"> PAGEREF _Toc521500793 \h </w:instrText>
        </w:r>
        <w:r w:rsidR="00672A10" w:rsidRPr="00672A10">
          <w:rPr>
            <w:vanish/>
          </w:rPr>
        </w:r>
        <w:r w:rsidR="00672A10" w:rsidRPr="00672A10">
          <w:rPr>
            <w:vanish/>
          </w:rPr>
          <w:fldChar w:fldCharType="separate"/>
        </w:r>
        <w:r w:rsidR="00693E05">
          <w:rPr>
            <w:vanish/>
          </w:rPr>
          <w:t>635</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94" w:history="1">
        <w:r w:rsidRPr="00C111F3">
          <w:t>833</w:t>
        </w:r>
        <w:r>
          <w:rPr>
            <w:rFonts w:asciiTheme="minorHAnsi" w:eastAsiaTheme="minorEastAsia" w:hAnsiTheme="minorHAnsi" w:cstheme="minorBidi"/>
            <w:sz w:val="22"/>
            <w:szCs w:val="22"/>
            <w:lang w:eastAsia="en-AU"/>
          </w:rPr>
          <w:tab/>
        </w:r>
        <w:r w:rsidRPr="00C111F3">
          <w:t>Damage etc to be minimised</w:t>
        </w:r>
        <w:r>
          <w:tab/>
        </w:r>
        <w:r>
          <w:fldChar w:fldCharType="begin"/>
        </w:r>
        <w:r>
          <w:instrText xml:space="preserve"> PAGEREF _Toc521500794 \h </w:instrText>
        </w:r>
        <w:r>
          <w:fldChar w:fldCharType="separate"/>
        </w:r>
        <w:r w:rsidR="00693E05">
          <w:t>635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95" w:history="1">
        <w:r w:rsidRPr="00C111F3">
          <w:t>834</w:t>
        </w:r>
        <w:r>
          <w:rPr>
            <w:rFonts w:asciiTheme="minorHAnsi" w:eastAsiaTheme="minorEastAsia" w:hAnsiTheme="minorHAnsi" w:cstheme="minorBidi"/>
            <w:sz w:val="22"/>
            <w:szCs w:val="22"/>
            <w:lang w:eastAsia="en-AU"/>
          </w:rPr>
          <w:tab/>
        </w:r>
        <w:r w:rsidRPr="00C111F3">
          <w:t>Compensation for exercise of enforcement powers</w:t>
        </w:r>
        <w:r>
          <w:tab/>
        </w:r>
        <w:r>
          <w:fldChar w:fldCharType="begin"/>
        </w:r>
        <w:r>
          <w:instrText xml:space="preserve"> PAGEREF _Toc521500795 \h </w:instrText>
        </w:r>
        <w:r>
          <w:fldChar w:fldCharType="separate"/>
        </w:r>
        <w:r w:rsidR="00693E05">
          <w:t>635</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500796" w:history="1">
        <w:r w:rsidR="00672A10" w:rsidRPr="00C111F3">
          <w:t>Chapter 24</w:t>
        </w:r>
        <w:r w:rsidR="00672A10">
          <w:rPr>
            <w:rFonts w:asciiTheme="minorHAnsi" w:eastAsiaTheme="minorEastAsia" w:hAnsiTheme="minorHAnsi" w:cstheme="minorBidi"/>
            <w:b w:val="0"/>
            <w:sz w:val="22"/>
            <w:szCs w:val="22"/>
            <w:lang w:eastAsia="en-AU"/>
          </w:rPr>
          <w:tab/>
        </w:r>
        <w:r w:rsidR="00672A10" w:rsidRPr="00C111F3">
          <w:t>Appeals and review</w:t>
        </w:r>
        <w:r w:rsidR="00672A10" w:rsidRPr="00672A10">
          <w:rPr>
            <w:vanish/>
          </w:rPr>
          <w:tab/>
        </w:r>
        <w:r w:rsidR="00672A10" w:rsidRPr="00672A10">
          <w:rPr>
            <w:vanish/>
          </w:rPr>
          <w:fldChar w:fldCharType="begin"/>
        </w:r>
        <w:r w:rsidR="00672A10" w:rsidRPr="00672A10">
          <w:rPr>
            <w:vanish/>
          </w:rPr>
          <w:instrText xml:space="preserve"> PAGEREF _Toc521500796 \h </w:instrText>
        </w:r>
        <w:r w:rsidR="00672A10" w:rsidRPr="00672A10">
          <w:rPr>
            <w:vanish/>
          </w:rPr>
        </w:r>
        <w:r w:rsidR="00672A10" w:rsidRPr="00672A10">
          <w:rPr>
            <w:vanish/>
          </w:rPr>
          <w:fldChar w:fldCharType="separate"/>
        </w:r>
        <w:r w:rsidR="00693E05">
          <w:rPr>
            <w:vanish/>
          </w:rPr>
          <w:t>636</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797" w:history="1">
        <w:r w:rsidR="00672A10" w:rsidRPr="00C111F3">
          <w:t>Part 24.1</w:t>
        </w:r>
        <w:r w:rsidR="00672A10">
          <w:rPr>
            <w:rFonts w:asciiTheme="minorHAnsi" w:eastAsiaTheme="minorEastAsia" w:hAnsiTheme="minorHAnsi" w:cstheme="minorBidi"/>
            <w:b w:val="0"/>
            <w:sz w:val="22"/>
            <w:szCs w:val="22"/>
            <w:lang w:eastAsia="en-AU"/>
          </w:rPr>
          <w:tab/>
        </w:r>
        <w:r w:rsidR="00672A10" w:rsidRPr="00C111F3">
          <w:t>Appeals</w:t>
        </w:r>
        <w:r w:rsidR="00672A10" w:rsidRPr="00672A10">
          <w:rPr>
            <w:vanish/>
          </w:rPr>
          <w:tab/>
        </w:r>
        <w:r w:rsidR="00672A10" w:rsidRPr="00672A10">
          <w:rPr>
            <w:vanish/>
          </w:rPr>
          <w:fldChar w:fldCharType="begin"/>
        </w:r>
        <w:r w:rsidR="00672A10" w:rsidRPr="00672A10">
          <w:rPr>
            <w:vanish/>
          </w:rPr>
          <w:instrText xml:space="preserve"> PAGEREF _Toc521500797 \h </w:instrText>
        </w:r>
        <w:r w:rsidR="00672A10" w:rsidRPr="00672A10">
          <w:rPr>
            <w:vanish/>
          </w:rPr>
        </w:r>
        <w:r w:rsidR="00672A10" w:rsidRPr="00672A10">
          <w:rPr>
            <w:vanish/>
          </w:rPr>
          <w:fldChar w:fldCharType="separate"/>
        </w:r>
        <w:r w:rsidR="00693E05">
          <w:rPr>
            <w:vanish/>
          </w:rPr>
          <w:t>636</w:t>
        </w:r>
        <w:r w:rsidR="00672A10" w:rsidRPr="00672A10">
          <w:rPr>
            <w:vanish/>
          </w:rP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798" w:history="1">
        <w:r w:rsidR="00672A10" w:rsidRPr="00C111F3">
          <w:t>Division 24.1.1</w:t>
        </w:r>
        <w:r w:rsidR="00672A10">
          <w:rPr>
            <w:rFonts w:asciiTheme="minorHAnsi" w:eastAsiaTheme="minorEastAsia" w:hAnsiTheme="minorHAnsi" w:cstheme="minorBidi"/>
            <w:b w:val="0"/>
            <w:sz w:val="22"/>
            <w:szCs w:val="22"/>
            <w:lang w:eastAsia="en-AU"/>
          </w:rPr>
          <w:tab/>
        </w:r>
        <w:r w:rsidR="00672A10" w:rsidRPr="00C111F3">
          <w:t>Appeals generally</w:t>
        </w:r>
        <w:r w:rsidR="00672A10" w:rsidRPr="00672A10">
          <w:rPr>
            <w:vanish/>
          </w:rPr>
          <w:tab/>
        </w:r>
        <w:r w:rsidR="00672A10" w:rsidRPr="00672A10">
          <w:rPr>
            <w:vanish/>
          </w:rPr>
          <w:fldChar w:fldCharType="begin"/>
        </w:r>
        <w:r w:rsidR="00672A10" w:rsidRPr="00672A10">
          <w:rPr>
            <w:vanish/>
          </w:rPr>
          <w:instrText xml:space="preserve"> PAGEREF _Toc521500798 \h </w:instrText>
        </w:r>
        <w:r w:rsidR="00672A10" w:rsidRPr="00672A10">
          <w:rPr>
            <w:vanish/>
          </w:rPr>
        </w:r>
        <w:r w:rsidR="00672A10" w:rsidRPr="00672A10">
          <w:rPr>
            <w:vanish/>
          </w:rPr>
          <w:fldChar w:fldCharType="separate"/>
        </w:r>
        <w:r w:rsidR="00693E05">
          <w:rPr>
            <w:vanish/>
          </w:rPr>
          <w:t>636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799" w:history="1">
        <w:r w:rsidRPr="00C111F3">
          <w:t>835</w:t>
        </w:r>
        <w:r>
          <w:rPr>
            <w:rFonts w:asciiTheme="minorHAnsi" w:eastAsiaTheme="minorEastAsia" w:hAnsiTheme="minorHAnsi" w:cstheme="minorBidi"/>
            <w:sz w:val="22"/>
            <w:szCs w:val="22"/>
            <w:lang w:eastAsia="en-AU"/>
          </w:rPr>
          <w:tab/>
        </w:r>
        <w:r w:rsidRPr="00C111F3">
          <w:t>Appeals to Supreme Court—generally</w:t>
        </w:r>
        <w:r>
          <w:tab/>
        </w:r>
        <w:r>
          <w:fldChar w:fldCharType="begin"/>
        </w:r>
        <w:r>
          <w:instrText xml:space="preserve"> PAGEREF _Toc521500799 \h </w:instrText>
        </w:r>
        <w:r>
          <w:fldChar w:fldCharType="separate"/>
        </w:r>
        <w:r w:rsidR="00693E05">
          <w:t>636</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800" w:history="1">
        <w:r w:rsidR="00672A10" w:rsidRPr="00C111F3">
          <w:t>Division 24.1.2</w:t>
        </w:r>
        <w:r w:rsidR="00672A10">
          <w:rPr>
            <w:rFonts w:asciiTheme="minorHAnsi" w:eastAsiaTheme="minorEastAsia" w:hAnsiTheme="minorHAnsi" w:cstheme="minorBidi"/>
            <w:b w:val="0"/>
            <w:sz w:val="22"/>
            <w:szCs w:val="22"/>
            <w:lang w:eastAsia="en-AU"/>
          </w:rPr>
          <w:tab/>
        </w:r>
        <w:r w:rsidR="00672A10" w:rsidRPr="00C111F3">
          <w:t>Appeals—Care and protection chapters</w:t>
        </w:r>
        <w:r w:rsidR="00672A10" w:rsidRPr="00672A10">
          <w:rPr>
            <w:vanish/>
          </w:rPr>
          <w:tab/>
        </w:r>
        <w:r w:rsidR="00672A10" w:rsidRPr="00672A10">
          <w:rPr>
            <w:vanish/>
          </w:rPr>
          <w:fldChar w:fldCharType="begin"/>
        </w:r>
        <w:r w:rsidR="00672A10" w:rsidRPr="00672A10">
          <w:rPr>
            <w:vanish/>
          </w:rPr>
          <w:instrText xml:space="preserve"> PAGEREF _Toc521500800 \h </w:instrText>
        </w:r>
        <w:r w:rsidR="00672A10" w:rsidRPr="00672A10">
          <w:rPr>
            <w:vanish/>
          </w:rPr>
        </w:r>
        <w:r w:rsidR="00672A10" w:rsidRPr="00672A10">
          <w:rPr>
            <w:vanish/>
          </w:rPr>
          <w:fldChar w:fldCharType="separate"/>
        </w:r>
        <w:r w:rsidR="00693E05">
          <w:rPr>
            <w:vanish/>
          </w:rPr>
          <w:t>636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01" w:history="1">
        <w:r w:rsidRPr="00C111F3">
          <w:t>836</w:t>
        </w:r>
        <w:r>
          <w:rPr>
            <w:rFonts w:asciiTheme="minorHAnsi" w:eastAsiaTheme="minorEastAsia" w:hAnsiTheme="minorHAnsi" w:cstheme="minorBidi"/>
            <w:sz w:val="22"/>
            <w:szCs w:val="22"/>
            <w:lang w:eastAsia="en-AU"/>
          </w:rPr>
          <w:tab/>
        </w:r>
        <w:r w:rsidRPr="00C111F3">
          <w:t>Appeals to Supreme Court—care and protection chapters</w:t>
        </w:r>
        <w:r>
          <w:tab/>
        </w:r>
        <w:r>
          <w:fldChar w:fldCharType="begin"/>
        </w:r>
        <w:r>
          <w:instrText xml:space="preserve"> PAGEREF _Toc521500801 \h </w:instrText>
        </w:r>
        <w:r>
          <w:fldChar w:fldCharType="separate"/>
        </w:r>
        <w:r w:rsidR="00693E05">
          <w:t>636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02" w:history="1">
        <w:r w:rsidRPr="00C111F3">
          <w:t>837</w:t>
        </w:r>
        <w:r>
          <w:rPr>
            <w:rFonts w:asciiTheme="minorHAnsi" w:eastAsiaTheme="minorEastAsia" w:hAnsiTheme="minorHAnsi" w:cstheme="minorBidi"/>
            <w:sz w:val="22"/>
            <w:szCs w:val="22"/>
            <w:lang w:eastAsia="en-AU"/>
          </w:rPr>
          <w:tab/>
        </w:r>
        <w:r w:rsidRPr="00C111F3">
          <w:t>Application of Magistrates Court Act</w:t>
        </w:r>
        <w:r>
          <w:tab/>
        </w:r>
        <w:r>
          <w:fldChar w:fldCharType="begin"/>
        </w:r>
        <w:r>
          <w:instrText xml:space="preserve"> PAGEREF _Toc521500802 \h </w:instrText>
        </w:r>
        <w:r>
          <w:fldChar w:fldCharType="separate"/>
        </w:r>
        <w:r w:rsidR="00693E05">
          <w:t>637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03" w:history="1">
        <w:r w:rsidRPr="00C111F3">
          <w:t>838</w:t>
        </w:r>
        <w:r>
          <w:rPr>
            <w:rFonts w:asciiTheme="minorHAnsi" w:eastAsiaTheme="minorEastAsia" w:hAnsiTheme="minorHAnsi" w:cstheme="minorBidi"/>
            <w:sz w:val="22"/>
            <w:szCs w:val="22"/>
            <w:lang w:eastAsia="en-AU"/>
          </w:rPr>
          <w:tab/>
        </w:r>
        <w:r w:rsidRPr="00C111F3">
          <w:t>Orders that Supreme Court may make</w:t>
        </w:r>
        <w:r>
          <w:tab/>
        </w:r>
        <w:r>
          <w:fldChar w:fldCharType="begin"/>
        </w:r>
        <w:r>
          <w:instrText xml:space="preserve"> PAGEREF _Toc521500803 \h </w:instrText>
        </w:r>
        <w:r>
          <w:fldChar w:fldCharType="separate"/>
        </w:r>
        <w:r w:rsidR="00693E05">
          <w:t>637</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804" w:history="1">
        <w:r w:rsidR="00672A10" w:rsidRPr="00C111F3">
          <w:t>Division 24.1.3</w:t>
        </w:r>
        <w:r w:rsidR="00672A10">
          <w:rPr>
            <w:rFonts w:asciiTheme="minorHAnsi" w:eastAsiaTheme="minorEastAsia" w:hAnsiTheme="minorHAnsi" w:cstheme="minorBidi"/>
            <w:b w:val="0"/>
            <w:sz w:val="22"/>
            <w:szCs w:val="22"/>
            <w:lang w:eastAsia="en-AU"/>
          </w:rPr>
          <w:tab/>
        </w:r>
        <w:r w:rsidR="00672A10" w:rsidRPr="00C111F3">
          <w:t>Notification and review of decisions</w:t>
        </w:r>
        <w:r w:rsidR="00672A10" w:rsidRPr="00672A10">
          <w:rPr>
            <w:vanish/>
          </w:rPr>
          <w:tab/>
        </w:r>
        <w:r w:rsidR="00672A10" w:rsidRPr="00672A10">
          <w:rPr>
            <w:vanish/>
          </w:rPr>
          <w:fldChar w:fldCharType="begin"/>
        </w:r>
        <w:r w:rsidR="00672A10" w:rsidRPr="00672A10">
          <w:rPr>
            <w:vanish/>
          </w:rPr>
          <w:instrText xml:space="preserve"> PAGEREF _Toc521500804 \h </w:instrText>
        </w:r>
        <w:r w:rsidR="00672A10" w:rsidRPr="00672A10">
          <w:rPr>
            <w:vanish/>
          </w:rPr>
        </w:r>
        <w:r w:rsidR="00672A10" w:rsidRPr="00672A10">
          <w:rPr>
            <w:vanish/>
          </w:rPr>
          <w:fldChar w:fldCharType="separate"/>
        </w:r>
        <w:r w:rsidR="00693E05">
          <w:rPr>
            <w:vanish/>
          </w:rPr>
          <w:t>638</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05" w:history="1">
        <w:r w:rsidRPr="00C111F3">
          <w:t>839</w:t>
        </w:r>
        <w:r>
          <w:rPr>
            <w:rFonts w:asciiTheme="minorHAnsi" w:eastAsiaTheme="minorEastAsia" w:hAnsiTheme="minorHAnsi" w:cstheme="minorBidi"/>
            <w:sz w:val="22"/>
            <w:szCs w:val="22"/>
            <w:lang w:eastAsia="en-AU"/>
          </w:rPr>
          <w:tab/>
        </w:r>
        <w:r w:rsidRPr="00C111F3">
          <w:t xml:space="preserve">Meaning of </w:t>
        </w:r>
        <w:r w:rsidRPr="00C111F3">
          <w:rPr>
            <w:i/>
          </w:rPr>
          <w:t>reviewable decision—</w:t>
        </w:r>
        <w:r w:rsidRPr="00C111F3">
          <w:t>div 24.1.3</w:t>
        </w:r>
        <w:r>
          <w:tab/>
        </w:r>
        <w:r>
          <w:fldChar w:fldCharType="begin"/>
        </w:r>
        <w:r>
          <w:instrText xml:space="preserve"> PAGEREF _Toc521500805 \h </w:instrText>
        </w:r>
        <w:r>
          <w:fldChar w:fldCharType="separate"/>
        </w:r>
        <w:r w:rsidR="00693E05">
          <w:t>638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06" w:history="1">
        <w:r w:rsidRPr="00C111F3">
          <w:t>839A</w:t>
        </w:r>
        <w:r>
          <w:rPr>
            <w:rFonts w:asciiTheme="minorHAnsi" w:eastAsiaTheme="minorEastAsia" w:hAnsiTheme="minorHAnsi" w:cstheme="minorBidi"/>
            <w:sz w:val="22"/>
            <w:szCs w:val="22"/>
            <w:lang w:eastAsia="en-AU"/>
          </w:rPr>
          <w:tab/>
        </w:r>
        <w:r w:rsidRPr="00C111F3">
          <w:t>Reviewable decision notices</w:t>
        </w:r>
        <w:r>
          <w:tab/>
        </w:r>
        <w:r>
          <w:fldChar w:fldCharType="begin"/>
        </w:r>
        <w:r>
          <w:instrText xml:space="preserve"> PAGEREF _Toc521500806 \h </w:instrText>
        </w:r>
        <w:r>
          <w:fldChar w:fldCharType="separate"/>
        </w:r>
        <w:r w:rsidR="00693E05">
          <w:t>641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07" w:history="1">
        <w:r w:rsidRPr="00C111F3">
          <w:t>839B</w:t>
        </w:r>
        <w:r>
          <w:rPr>
            <w:rFonts w:asciiTheme="minorHAnsi" w:eastAsiaTheme="minorEastAsia" w:hAnsiTheme="minorHAnsi" w:cstheme="minorBidi"/>
            <w:sz w:val="22"/>
            <w:szCs w:val="22"/>
            <w:lang w:eastAsia="en-AU"/>
          </w:rPr>
          <w:tab/>
        </w:r>
        <w:r w:rsidRPr="00C111F3">
          <w:t>Applications for review</w:t>
        </w:r>
        <w:r>
          <w:tab/>
        </w:r>
        <w:r>
          <w:fldChar w:fldCharType="begin"/>
        </w:r>
        <w:r>
          <w:instrText xml:space="preserve"> PAGEREF _Toc521500807 \h </w:instrText>
        </w:r>
        <w:r>
          <w:fldChar w:fldCharType="separate"/>
        </w:r>
        <w:r w:rsidR="00693E05">
          <w:t>641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08" w:history="1">
        <w:r w:rsidRPr="00C111F3">
          <w:t>840</w:t>
        </w:r>
        <w:r>
          <w:rPr>
            <w:rFonts w:asciiTheme="minorHAnsi" w:eastAsiaTheme="minorEastAsia" w:hAnsiTheme="minorHAnsi" w:cstheme="minorBidi"/>
            <w:sz w:val="22"/>
            <w:szCs w:val="22"/>
            <w:lang w:eastAsia="en-AU"/>
          </w:rPr>
          <w:tab/>
        </w:r>
        <w:r w:rsidRPr="00C111F3">
          <w:t>Decision to refuse to give childcare service licence must not be stayed or otherwise affected pending outcome of review</w:t>
        </w:r>
        <w:r>
          <w:tab/>
        </w:r>
        <w:r>
          <w:fldChar w:fldCharType="begin"/>
        </w:r>
        <w:r>
          <w:instrText xml:space="preserve"> PAGEREF _Toc521500808 \h </w:instrText>
        </w:r>
        <w:r>
          <w:fldChar w:fldCharType="separate"/>
        </w:r>
        <w:r w:rsidR="00693E05">
          <w:t>642</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500809" w:history="1">
        <w:r w:rsidR="00672A10" w:rsidRPr="00C111F3">
          <w:t>Chapter 25</w:t>
        </w:r>
        <w:r w:rsidR="00672A10">
          <w:rPr>
            <w:rFonts w:asciiTheme="minorHAnsi" w:eastAsiaTheme="minorEastAsia" w:hAnsiTheme="minorHAnsi" w:cstheme="minorBidi"/>
            <w:b w:val="0"/>
            <w:sz w:val="22"/>
            <w:szCs w:val="22"/>
            <w:lang w:eastAsia="en-AU"/>
          </w:rPr>
          <w:tab/>
        </w:r>
        <w:r w:rsidR="00672A10" w:rsidRPr="00C111F3">
          <w:t>Information secrecy and sharing</w:t>
        </w:r>
        <w:r w:rsidR="00672A10" w:rsidRPr="00672A10">
          <w:rPr>
            <w:vanish/>
          </w:rPr>
          <w:tab/>
        </w:r>
        <w:r w:rsidR="00672A10" w:rsidRPr="00672A10">
          <w:rPr>
            <w:vanish/>
          </w:rPr>
          <w:fldChar w:fldCharType="begin"/>
        </w:r>
        <w:r w:rsidR="00672A10" w:rsidRPr="00672A10">
          <w:rPr>
            <w:vanish/>
          </w:rPr>
          <w:instrText xml:space="preserve"> PAGEREF _Toc521500809 \h </w:instrText>
        </w:r>
        <w:r w:rsidR="00672A10" w:rsidRPr="00672A10">
          <w:rPr>
            <w:vanish/>
          </w:rPr>
        </w:r>
        <w:r w:rsidR="00672A10" w:rsidRPr="00672A10">
          <w:rPr>
            <w:vanish/>
          </w:rPr>
          <w:fldChar w:fldCharType="separate"/>
        </w:r>
        <w:r w:rsidR="00693E05">
          <w:rPr>
            <w:vanish/>
          </w:rPr>
          <w:t>643</w:t>
        </w:r>
        <w:r w:rsidR="00672A10" w:rsidRPr="00672A10">
          <w:rPr>
            <w:vanish/>
          </w:rP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810" w:history="1">
        <w:r w:rsidR="00672A10" w:rsidRPr="00C111F3">
          <w:t>Part 25.1</w:t>
        </w:r>
        <w:r w:rsidR="00672A10">
          <w:rPr>
            <w:rFonts w:asciiTheme="minorHAnsi" w:eastAsiaTheme="minorEastAsia" w:hAnsiTheme="minorHAnsi" w:cstheme="minorBidi"/>
            <w:b w:val="0"/>
            <w:sz w:val="22"/>
            <w:szCs w:val="22"/>
            <w:lang w:eastAsia="en-AU"/>
          </w:rPr>
          <w:tab/>
        </w:r>
        <w:r w:rsidR="00672A10" w:rsidRPr="00C111F3">
          <w:t>Application and definitions</w:t>
        </w:r>
        <w:r w:rsidR="00672A10" w:rsidRPr="00672A10">
          <w:rPr>
            <w:vanish/>
          </w:rPr>
          <w:tab/>
        </w:r>
        <w:r w:rsidR="00672A10" w:rsidRPr="00672A10">
          <w:rPr>
            <w:vanish/>
          </w:rPr>
          <w:fldChar w:fldCharType="begin"/>
        </w:r>
        <w:r w:rsidR="00672A10" w:rsidRPr="00672A10">
          <w:rPr>
            <w:vanish/>
          </w:rPr>
          <w:instrText xml:space="preserve"> PAGEREF _Toc521500810 \h </w:instrText>
        </w:r>
        <w:r w:rsidR="00672A10" w:rsidRPr="00672A10">
          <w:rPr>
            <w:vanish/>
          </w:rPr>
        </w:r>
        <w:r w:rsidR="00672A10" w:rsidRPr="00672A10">
          <w:rPr>
            <w:vanish/>
          </w:rPr>
          <w:fldChar w:fldCharType="separate"/>
        </w:r>
        <w:r w:rsidR="00693E05">
          <w:rPr>
            <w:vanish/>
          </w:rPr>
          <w:t>643</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11" w:history="1">
        <w:r w:rsidRPr="00C111F3">
          <w:t>841</w:t>
        </w:r>
        <w:r>
          <w:rPr>
            <w:rFonts w:asciiTheme="minorHAnsi" w:eastAsiaTheme="minorEastAsia" w:hAnsiTheme="minorHAnsi" w:cstheme="minorBidi"/>
            <w:sz w:val="22"/>
            <w:szCs w:val="22"/>
            <w:lang w:eastAsia="en-AU"/>
          </w:rPr>
          <w:tab/>
        </w:r>
        <w:r w:rsidRPr="00C111F3">
          <w:t>Application—ch 25</w:t>
        </w:r>
        <w:r>
          <w:tab/>
        </w:r>
        <w:r>
          <w:fldChar w:fldCharType="begin"/>
        </w:r>
        <w:r>
          <w:instrText xml:space="preserve"> PAGEREF _Toc521500811 \h </w:instrText>
        </w:r>
        <w:r>
          <w:fldChar w:fldCharType="separate"/>
        </w:r>
        <w:r w:rsidR="00693E05">
          <w:t>643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12" w:history="1">
        <w:r w:rsidRPr="00C111F3">
          <w:t>842</w:t>
        </w:r>
        <w:r>
          <w:rPr>
            <w:rFonts w:asciiTheme="minorHAnsi" w:eastAsiaTheme="minorEastAsia" w:hAnsiTheme="minorHAnsi" w:cstheme="minorBidi"/>
            <w:sz w:val="22"/>
            <w:szCs w:val="22"/>
            <w:lang w:eastAsia="en-AU"/>
          </w:rPr>
          <w:tab/>
        </w:r>
        <w:r w:rsidRPr="00C111F3">
          <w:t>Definitions––Act and ch 25</w:t>
        </w:r>
        <w:r>
          <w:tab/>
        </w:r>
        <w:r>
          <w:fldChar w:fldCharType="begin"/>
        </w:r>
        <w:r>
          <w:instrText xml:space="preserve"> PAGEREF _Toc521500812 \h </w:instrText>
        </w:r>
        <w:r>
          <w:fldChar w:fldCharType="separate"/>
        </w:r>
        <w:r w:rsidR="00693E05">
          <w:t>643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13" w:history="1">
        <w:r w:rsidRPr="00C111F3">
          <w:t>843</w:t>
        </w:r>
        <w:r>
          <w:rPr>
            <w:rFonts w:asciiTheme="minorHAnsi" w:eastAsiaTheme="minorEastAsia" w:hAnsiTheme="minorHAnsi" w:cstheme="minorBidi"/>
            <w:sz w:val="22"/>
            <w:szCs w:val="22"/>
            <w:lang w:eastAsia="en-AU"/>
          </w:rPr>
          <w:tab/>
        </w:r>
        <w:r w:rsidRPr="00C111F3">
          <w:t xml:space="preserve">Who is an </w:t>
        </w:r>
        <w:r w:rsidRPr="00C111F3">
          <w:rPr>
            <w:i/>
          </w:rPr>
          <w:t>information holder</w:t>
        </w:r>
        <w:r w:rsidRPr="00C111F3">
          <w:t>?</w:t>
        </w:r>
        <w:r>
          <w:tab/>
        </w:r>
        <w:r>
          <w:fldChar w:fldCharType="begin"/>
        </w:r>
        <w:r>
          <w:instrText xml:space="preserve"> PAGEREF _Toc521500813 \h </w:instrText>
        </w:r>
        <w:r>
          <w:fldChar w:fldCharType="separate"/>
        </w:r>
        <w:r w:rsidR="00693E05">
          <w:t>644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14" w:history="1">
        <w:r w:rsidRPr="00C111F3">
          <w:t>844</w:t>
        </w:r>
        <w:r>
          <w:rPr>
            <w:rFonts w:asciiTheme="minorHAnsi" w:eastAsiaTheme="minorEastAsia" w:hAnsiTheme="minorHAnsi" w:cstheme="minorBidi"/>
            <w:sz w:val="22"/>
            <w:szCs w:val="22"/>
            <w:lang w:eastAsia="en-AU"/>
          </w:rPr>
          <w:tab/>
        </w:r>
        <w:r w:rsidRPr="00C111F3">
          <w:t xml:space="preserve">What is </w:t>
        </w:r>
        <w:r w:rsidRPr="00C111F3">
          <w:rPr>
            <w:i/>
          </w:rPr>
          <w:t>protected information</w:t>
        </w:r>
        <w:r w:rsidRPr="00C111F3">
          <w:t>?</w:t>
        </w:r>
        <w:r>
          <w:tab/>
        </w:r>
        <w:r>
          <w:fldChar w:fldCharType="begin"/>
        </w:r>
        <w:r>
          <w:instrText xml:space="preserve"> PAGEREF _Toc521500814 \h </w:instrText>
        </w:r>
        <w:r>
          <w:fldChar w:fldCharType="separate"/>
        </w:r>
        <w:r w:rsidR="00693E05">
          <w:t>645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15" w:history="1">
        <w:r w:rsidRPr="00C111F3">
          <w:t>845</w:t>
        </w:r>
        <w:r>
          <w:rPr>
            <w:rFonts w:asciiTheme="minorHAnsi" w:eastAsiaTheme="minorEastAsia" w:hAnsiTheme="minorHAnsi" w:cstheme="minorBidi"/>
            <w:sz w:val="22"/>
            <w:szCs w:val="22"/>
            <w:lang w:eastAsia="en-AU"/>
          </w:rPr>
          <w:tab/>
        </w:r>
        <w:r w:rsidRPr="00C111F3">
          <w:t xml:space="preserve">What is </w:t>
        </w:r>
        <w:r w:rsidRPr="00C111F3">
          <w:rPr>
            <w:i/>
          </w:rPr>
          <w:t>sensitive information</w:t>
        </w:r>
        <w:r w:rsidRPr="00C111F3">
          <w:t>?</w:t>
        </w:r>
        <w:r>
          <w:tab/>
        </w:r>
        <w:r>
          <w:fldChar w:fldCharType="begin"/>
        </w:r>
        <w:r>
          <w:instrText xml:space="preserve"> PAGEREF _Toc521500815 \h </w:instrText>
        </w:r>
        <w:r>
          <w:fldChar w:fldCharType="separate"/>
        </w:r>
        <w:r w:rsidR="00693E05">
          <w:t>645</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816" w:history="1">
        <w:r w:rsidR="00672A10" w:rsidRPr="00C111F3">
          <w:t>Part 25.2</w:t>
        </w:r>
        <w:r w:rsidR="00672A10">
          <w:rPr>
            <w:rFonts w:asciiTheme="minorHAnsi" w:eastAsiaTheme="minorEastAsia" w:hAnsiTheme="minorHAnsi" w:cstheme="minorBidi"/>
            <w:b w:val="0"/>
            <w:sz w:val="22"/>
            <w:szCs w:val="22"/>
            <w:lang w:eastAsia="en-AU"/>
          </w:rPr>
          <w:tab/>
        </w:r>
        <w:r w:rsidR="00672A10" w:rsidRPr="00C111F3">
          <w:t>Offence to record or divulge protected information</w:t>
        </w:r>
        <w:r w:rsidR="00672A10" w:rsidRPr="00672A10">
          <w:rPr>
            <w:vanish/>
          </w:rPr>
          <w:tab/>
        </w:r>
        <w:r w:rsidR="00672A10" w:rsidRPr="00672A10">
          <w:rPr>
            <w:vanish/>
          </w:rPr>
          <w:fldChar w:fldCharType="begin"/>
        </w:r>
        <w:r w:rsidR="00672A10" w:rsidRPr="00672A10">
          <w:rPr>
            <w:vanish/>
          </w:rPr>
          <w:instrText xml:space="preserve"> PAGEREF _Toc521500816 \h </w:instrText>
        </w:r>
        <w:r w:rsidR="00672A10" w:rsidRPr="00672A10">
          <w:rPr>
            <w:vanish/>
          </w:rPr>
        </w:r>
        <w:r w:rsidR="00672A10" w:rsidRPr="00672A10">
          <w:rPr>
            <w:vanish/>
          </w:rPr>
          <w:fldChar w:fldCharType="separate"/>
        </w:r>
        <w:r w:rsidR="00693E05">
          <w:rPr>
            <w:vanish/>
          </w:rPr>
          <w:t>649</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17" w:history="1">
        <w:r w:rsidRPr="00C111F3">
          <w:t>846</w:t>
        </w:r>
        <w:r>
          <w:rPr>
            <w:rFonts w:asciiTheme="minorHAnsi" w:eastAsiaTheme="minorEastAsia" w:hAnsiTheme="minorHAnsi" w:cstheme="minorBidi"/>
            <w:sz w:val="22"/>
            <w:szCs w:val="22"/>
            <w:lang w:eastAsia="en-AU"/>
          </w:rPr>
          <w:tab/>
        </w:r>
        <w:r w:rsidRPr="00C111F3">
          <w:t>Offence—secrecy of protected information</w:t>
        </w:r>
        <w:r>
          <w:tab/>
        </w:r>
        <w:r>
          <w:fldChar w:fldCharType="begin"/>
        </w:r>
        <w:r>
          <w:instrText xml:space="preserve"> PAGEREF _Toc521500817 \h </w:instrText>
        </w:r>
        <w:r>
          <w:fldChar w:fldCharType="separate"/>
        </w:r>
        <w:r w:rsidR="00693E05">
          <w:t>649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18" w:history="1">
        <w:r w:rsidRPr="00C111F3">
          <w:t>847</w:t>
        </w:r>
        <w:r>
          <w:rPr>
            <w:rFonts w:asciiTheme="minorHAnsi" w:eastAsiaTheme="minorEastAsia" w:hAnsiTheme="minorHAnsi" w:cstheme="minorBidi"/>
            <w:sz w:val="22"/>
            <w:szCs w:val="22"/>
            <w:lang w:eastAsia="en-AU"/>
          </w:rPr>
          <w:tab/>
        </w:r>
        <w:r w:rsidRPr="00C111F3">
          <w:t>Exception to s 846—information given under this Act</w:t>
        </w:r>
        <w:r>
          <w:tab/>
        </w:r>
        <w:r>
          <w:fldChar w:fldCharType="begin"/>
        </w:r>
        <w:r>
          <w:instrText xml:space="preserve"> PAGEREF _Toc521500818 \h </w:instrText>
        </w:r>
        <w:r>
          <w:fldChar w:fldCharType="separate"/>
        </w:r>
        <w:r w:rsidR="00693E05">
          <w:t>650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19" w:history="1">
        <w:r w:rsidRPr="00C111F3">
          <w:t>848</w:t>
        </w:r>
        <w:r>
          <w:rPr>
            <w:rFonts w:asciiTheme="minorHAnsi" w:eastAsiaTheme="minorEastAsia" w:hAnsiTheme="minorHAnsi" w:cstheme="minorBidi"/>
            <w:sz w:val="22"/>
            <w:szCs w:val="22"/>
            <w:lang w:eastAsia="en-AU"/>
          </w:rPr>
          <w:tab/>
        </w:r>
        <w:r w:rsidRPr="00C111F3">
          <w:t>Exception to s 846—information given under another law</w:t>
        </w:r>
        <w:r>
          <w:tab/>
        </w:r>
        <w:r>
          <w:fldChar w:fldCharType="begin"/>
        </w:r>
        <w:r>
          <w:instrText xml:space="preserve"> PAGEREF _Toc521500819 \h </w:instrText>
        </w:r>
        <w:r>
          <w:fldChar w:fldCharType="separate"/>
        </w:r>
        <w:r w:rsidR="00693E05">
          <w:t>650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20" w:history="1">
        <w:r w:rsidRPr="00C111F3">
          <w:t>849</w:t>
        </w:r>
        <w:r>
          <w:rPr>
            <w:rFonts w:asciiTheme="minorHAnsi" w:eastAsiaTheme="minorEastAsia" w:hAnsiTheme="minorHAnsi" w:cstheme="minorBidi"/>
            <w:sz w:val="22"/>
            <w:szCs w:val="22"/>
            <w:lang w:eastAsia="en-AU"/>
          </w:rPr>
          <w:tab/>
        </w:r>
        <w:r w:rsidRPr="00C111F3">
          <w:t>Exception to s 846—information given with agreement</w:t>
        </w:r>
        <w:r>
          <w:tab/>
        </w:r>
        <w:r>
          <w:fldChar w:fldCharType="begin"/>
        </w:r>
        <w:r>
          <w:instrText xml:space="preserve"> PAGEREF _Toc521500820 \h </w:instrText>
        </w:r>
        <w:r>
          <w:fldChar w:fldCharType="separate"/>
        </w:r>
        <w:r w:rsidR="00693E05">
          <w:t>651</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821" w:history="1">
        <w:r w:rsidR="00672A10" w:rsidRPr="00C111F3">
          <w:t>Part 25.3</w:t>
        </w:r>
        <w:r w:rsidR="00672A10">
          <w:rPr>
            <w:rFonts w:asciiTheme="minorHAnsi" w:eastAsiaTheme="minorEastAsia" w:hAnsiTheme="minorHAnsi" w:cstheme="minorBidi"/>
            <w:b w:val="0"/>
            <w:sz w:val="22"/>
            <w:szCs w:val="22"/>
            <w:lang w:eastAsia="en-AU"/>
          </w:rPr>
          <w:tab/>
        </w:r>
        <w:r w:rsidR="00672A10" w:rsidRPr="00C111F3">
          <w:t>Sharing protected information</w:t>
        </w:r>
        <w:r w:rsidR="00672A10" w:rsidRPr="00672A10">
          <w:rPr>
            <w:vanish/>
          </w:rPr>
          <w:tab/>
        </w:r>
        <w:r w:rsidR="00672A10" w:rsidRPr="00672A10">
          <w:rPr>
            <w:vanish/>
          </w:rPr>
          <w:fldChar w:fldCharType="begin"/>
        </w:r>
        <w:r w:rsidR="00672A10" w:rsidRPr="00672A10">
          <w:rPr>
            <w:vanish/>
          </w:rPr>
          <w:instrText xml:space="preserve"> PAGEREF _Toc521500821 \h </w:instrText>
        </w:r>
        <w:r w:rsidR="00672A10" w:rsidRPr="00672A10">
          <w:rPr>
            <w:vanish/>
          </w:rPr>
        </w:r>
        <w:r w:rsidR="00672A10" w:rsidRPr="00672A10">
          <w:rPr>
            <w:vanish/>
          </w:rPr>
          <w:fldChar w:fldCharType="separate"/>
        </w:r>
        <w:r w:rsidR="00693E05">
          <w:rPr>
            <w:vanish/>
          </w:rPr>
          <w:t>652</w:t>
        </w:r>
        <w:r w:rsidR="00672A10" w:rsidRPr="00672A10">
          <w:rPr>
            <w:vanish/>
          </w:rP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822" w:history="1">
        <w:r w:rsidR="00672A10" w:rsidRPr="00C111F3">
          <w:t>Division 25.3.1</w:t>
        </w:r>
        <w:r w:rsidR="00672A10">
          <w:rPr>
            <w:rFonts w:asciiTheme="minorHAnsi" w:eastAsiaTheme="minorEastAsia" w:hAnsiTheme="minorHAnsi" w:cstheme="minorBidi"/>
            <w:b w:val="0"/>
            <w:sz w:val="22"/>
            <w:szCs w:val="22"/>
            <w:lang w:eastAsia="en-AU"/>
          </w:rPr>
          <w:tab/>
        </w:r>
        <w:r w:rsidR="00672A10" w:rsidRPr="00C111F3">
          <w:t>Generally</w:t>
        </w:r>
        <w:r w:rsidR="00672A10" w:rsidRPr="00672A10">
          <w:rPr>
            <w:vanish/>
          </w:rPr>
          <w:tab/>
        </w:r>
        <w:r w:rsidR="00672A10" w:rsidRPr="00672A10">
          <w:rPr>
            <w:vanish/>
          </w:rPr>
          <w:fldChar w:fldCharType="begin"/>
        </w:r>
        <w:r w:rsidR="00672A10" w:rsidRPr="00672A10">
          <w:rPr>
            <w:vanish/>
          </w:rPr>
          <w:instrText xml:space="preserve"> PAGEREF _Toc521500822 \h </w:instrText>
        </w:r>
        <w:r w:rsidR="00672A10" w:rsidRPr="00672A10">
          <w:rPr>
            <w:vanish/>
          </w:rPr>
        </w:r>
        <w:r w:rsidR="00672A10" w:rsidRPr="00672A10">
          <w:rPr>
            <w:vanish/>
          </w:rPr>
          <w:fldChar w:fldCharType="separate"/>
        </w:r>
        <w:r w:rsidR="00693E05">
          <w:rPr>
            <w:vanish/>
          </w:rPr>
          <w:t>652</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23" w:history="1">
        <w:r w:rsidRPr="00C111F3">
          <w:t>850</w:t>
        </w:r>
        <w:r>
          <w:rPr>
            <w:rFonts w:asciiTheme="minorHAnsi" w:eastAsiaTheme="minorEastAsia" w:hAnsiTheme="minorHAnsi" w:cstheme="minorBidi"/>
            <w:sz w:val="22"/>
            <w:szCs w:val="22"/>
            <w:lang w:eastAsia="en-AU"/>
          </w:rPr>
          <w:tab/>
        </w:r>
        <w:r w:rsidRPr="00C111F3">
          <w:t>Minister or director</w:t>
        </w:r>
        <w:r w:rsidRPr="00C111F3">
          <w:noBreakHyphen/>
          <w:t>general—giving information to person about the person</w:t>
        </w:r>
        <w:r>
          <w:tab/>
        </w:r>
        <w:r>
          <w:fldChar w:fldCharType="begin"/>
        </w:r>
        <w:r>
          <w:instrText xml:space="preserve"> PAGEREF _Toc521500823 \h </w:instrText>
        </w:r>
        <w:r>
          <w:fldChar w:fldCharType="separate"/>
        </w:r>
        <w:r w:rsidR="00693E05">
          <w:t>652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24" w:history="1">
        <w:r w:rsidRPr="00C111F3">
          <w:t>851</w:t>
        </w:r>
        <w:r>
          <w:rPr>
            <w:rFonts w:asciiTheme="minorHAnsi" w:eastAsiaTheme="minorEastAsia" w:hAnsiTheme="minorHAnsi" w:cstheme="minorBidi"/>
            <w:sz w:val="22"/>
            <w:szCs w:val="22"/>
            <w:lang w:eastAsia="en-AU"/>
          </w:rPr>
          <w:tab/>
        </w:r>
        <w:r w:rsidRPr="00C111F3">
          <w:t>Minister or director</w:t>
        </w:r>
        <w:r w:rsidRPr="00C111F3">
          <w:noBreakHyphen/>
          <w:t>general—giving information in best interests of child or young person</w:t>
        </w:r>
        <w:r>
          <w:tab/>
        </w:r>
        <w:r>
          <w:fldChar w:fldCharType="begin"/>
        </w:r>
        <w:r>
          <w:instrText xml:space="preserve"> PAGEREF _Toc521500824 \h </w:instrText>
        </w:r>
        <w:r>
          <w:fldChar w:fldCharType="separate"/>
        </w:r>
        <w:r w:rsidR="00693E05">
          <w:t>652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25" w:history="1">
        <w:r w:rsidRPr="00C111F3">
          <w:t>852</w:t>
        </w:r>
        <w:r>
          <w:rPr>
            <w:rFonts w:asciiTheme="minorHAnsi" w:eastAsiaTheme="minorEastAsia" w:hAnsiTheme="minorHAnsi" w:cstheme="minorBidi"/>
            <w:sz w:val="22"/>
            <w:szCs w:val="22"/>
            <w:lang w:eastAsia="en-AU"/>
          </w:rPr>
          <w:tab/>
        </w:r>
        <w:r w:rsidRPr="00C111F3">
          <w:t>Director</w:t>
        </w:r>
        <w:r w:rsidRPr="00C111F3">
          <w:noBreakHyphen/>
          <w:t>general—giving information to person under corresponding provisions</w:t>
        </w:r>
        <w:r>
          <w:tab/>
        </w:r>
        <w:r>
          <w:fldChar w:fldCharType="begin"/>
        </w:r>
        <w:r>
          <w:instrText xml:space="preserve"> PAGEREF _Toc521500825 \h </w:instrText>
        </w:r>
        <w:r>
          <w:fldChar w:fldCharType="separate"/>
        </w:r>
        <w:r w:rsidR="00693E05">
          <w:t>653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26" w:history="1">
        <w:r w:rsidRPr="00C111F3">
          <w:t>853</w:t>
        </w:r>
        <w:r>
          <w:rPr>
            <w:rFonts w:asciiTheme="minorHAnsi" w:eastAsiaTheme="minorEastAsia" w:hAnsiTheme="minorHAnsi" w:cstheme="minorBidi"/>
            <w:sz w:val="22"/>
            <w:szCs w:val="22"/>
            <w:lang w:eastAsia="en-AU"/>
          </w:rPr>
          <w:tab/>
        </w:r>
        <w:r w:rsidRPr="00C111F3">
          <w:t>Family group conference facilitator—giving information in best interests of child or young person</w:t>
        </w:r>
        <w:r>
          <w:tab/>
        </w:r>
        <w:r>
          <w:fldChar w:fldCharType="begin"/>
        </w:r>
        <w:r>
          <w:instrText xml:space="preserve"> PAGEREF _Toc521500826 \h </w:instrText>
        </w:r>
        <w:r>
          <w:fldChar w:fldCharType="separate"/>
        </w:r>
        <w:r w:rsidR="00693E05">
          <w:t>653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27" w:history="1">
        <w:r w:rsidRPr="00C111F3">
          <w:t>854</w:t>
        </w:r>
        <w:r>
          <w:rPr>
            <w:rFonts w:asciiTheme="minorHAnsi" w:eastAsiaTheme="minorEastAsia" w:hAnsiTheme="minorHAnsi" w:cstheme="minorBidi"/>
            <w:sz w:val="22"/>
            <w:szCs w:val="22"/>
            <w:lang w:eastAsia="en-AU"/>
          </w:rPr>
          <w:tab/>
        </w:r>
        <w:r w:rsidRPr="00C111F3">
          <w:t>Out-of-home carer and approved kinship and foster care organisation—giving information necessary for responsibilities</w:t>
        </w:r>
        <w:r>
          <w:tab/>
        </w:r>
        <w:r>
          <w:fldChar w:fldCharType="begin"/>
        </w:r>
        <w:r>
          <w:instrText xml:space="preserve"> PAGEREF _Toc521500827 \h </w:instrText>
        </w:r>
        <w:r>
          <w:fldChar w:fldCharType="separate"/>
        </w:r>
        <w:r w:rsidR="00693E05">
          <w:t>653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28" w:history="1">
        <w:r w:rsidRPr="00C111F3">
          <w:t>855</w:t>
        </w:r>
        <w:r>
          <w:rPr>
            <w:rFonts w:asciiTheme="minorHAnsi" w:eastAsiaTheme="minorEastAsia" w:hAnsiTheme="minorHAnsi" w:cstheme="minorBidi"/>
            <w:sz w:val="22"/>
            <w:szCs w:val="22"/>
            <w:lang w:eastAsia="en-AU"/>
          </w:rPr>
          <w:tab/>
        </w:r>
        <w:r w:rsidRPr="00C111F3">
          <w:t>Director</w:t>
        </w:r>
        <w:r w:rsidRPr="00C111F3">
          <w:noBreakHyphen/>
          <w:t>general—giving information to researcher</w:t>
        </w:r>
        <w:r>
          <w:tab/>
        </w:r>
        <w:r>
          <w:fldChar w:fldCharType="begin"/>
        </w:r>
        <w:r>
          <w:instrText xml:space="preserve"> PAGEREF _Toc521500828 \h </w:instrText>
        </w:r>
        <w:r>
          <w:fldChar w:fldCharType="separate"/>
        </w:r>
        <w:r w:rsidR="00693E05">
          <w:t>654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29" w:history="1">
        <w:r w:rsidRPr="00C111F3">
          <w:t>856</w:t>
        </w:r>
        <w:r>
          <w:rPr>
            <w:rFonts w:asciiTheme="minorHAnsi" w:eastAsiaTheme="minorEastAsia" w:hAnsiTheme="minorHAnsi" w:cstheme="minorBidi"/>
            <w:sz w:val="22"/>
            <w:szCs w:val="22"/>
            <w:lang w:eastAsia="en-AU"/>
          </w:rPr>
          <w:tab/>
        </w:r>
        <w:r w:rsidRPr="00C111F3">
          <w:t>Director</w:t>
        </w:r>
        <w:r w:rsidRPr="00C111F3">
          <w:noBreakHyphen/>
          <w:t>general—giving information to authorised assessor</w:t>
        </w:r>
        <w:r>
          <w:tab/>
        </w:r>
        <w:r>
          <w:fldChar w:fldCharType="begin"/>
        </w:r>
        <w:r>
          <w:instrText xml:space="preserve"> PAGEREF _Toc521500829 \h </w:instrText>
        </w:r>
        <w:r>
          <w:fldChar w:fldCharType="separate"/>
        </w:r>
        <w:r w:rsidR="00693E05">
          <w:t>654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30" w:history="1">
        <w:r w:rsidRPr="00C111F3">
          <w:t>856A</w:t>
        </w:r>
        <w:r>
          <w:rPr>
            <w:rFonts w:asciiTheme="minorHAnsi" w:eastAsiaTheme="minorEastAsia" w:hAnsiTheme="minorHAnsi" w:cstheme="minorBidi"/>
            <w:sz w:val="22"/>
            <w:szCs w:val="22"/>
            <w:lang w:eastAsia="en-AU"/>
          </w:rPr>
          <w:tab/>
        </w:r>
        <w:r w:rsidRPr="00C111F3">
          <w:rPr>
            <w:lang w:eastAsia="en-AU"/>
          </w:rPr>
          <w:t>Director-general—giving information to commissioner for fair trading</w:t>
        </w:r>
        <w:r>
          <w:tab/>
        </w:r>
        <w:r>
          <w:fldChar w:fldCharType="begin"/>
        </w:r>
        <w:r>
          <w:instrText xml:space="preserve"> PAGEREF _Toc521500830 \h </w:instrText>
        </w:r>
        <w:r>
          <w:fldChar w:fldCharType="separate"/>
        </w:r>
        <w:r w:rsidR="00693E05">
          <w:t>654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31" w:history="1">
        <w:r w:rsidRPr="00C111F3">
          <w:t>856B</w:t>
        </w:r>
        <w:r>
          <w:rPr>
            <w:rFonts w:asciiTheme="minorHAnsi" w:eastAsiaTheme="minorEastAsia" w:hAnsiTheme="minorHAnsi" w:cstheme="minorBidi"/>
            <w:sz w:val="22"/>
            <w:szCs w:val="22"/>
            <w:lang w:eastAsia="en-AU"/>
          </w:rPr>
          <w:tab/>
        </w:r>
        <w:r w:rsidRPr="00C111F3">
          <w:rPr>
            <w:lang w:eastAsia="en-AU"/>
          </w:rPr>
          <w:t>Responsible person—giving information to commissioner for fair trading</w:t>
        </w:r>
        <w:r>
          <w:tab/>
        </w:r>
        <w:r>
          <w:fldChar w:fldCharType="begin"/>
        </w:r>
        <w:r>
          <w:instrText xml:space="preserve"> PAGEREF _Toc521500831 \h </w:instrText>
        </w:r>
        <w:r>
          <w:fldChar w:fldCharType="separate"/>
        </w:r>
        <w:r w:rsidR="00693E05">
          <w:t>655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32" w:history="1">
        <w:r w:rsidRPr="00C111F3">
          <w:t>857</w:t>
        </w:r>
        <w:r>
          <w:rPr>
            <w:rFonts w:asciiTheme="minorHAnsi" w:eastAsiaTheme="minorEastAsia" w:hAnsiTheme="minorHAnsi" w:cstheme="minorBidi"/>
            <w:sz w:val="22"/>
            <w:szCs w:val="22"/>
            <w:lang w:eastAsia="en-AU"/>
          </w:rPr>
          <w:tab/>
        </w:r>
        <w:r w:rsidRPr="00C111F3">
          <w:t>Certain identifying information not to be given</w:t>
        </w:r>
        <w:r>
          <w:tab/>
        </w:r>
        <w:r>
          <w:fldChar w:fldCharType="begin"/>
        </w:r>
        <w:r>
          <w:instrText xml:space="preserve"> PAGEREF _Toc521500832 \h </w:instrText>
        </w:r>
        <w:r>
          <w:fldChar w:fldCharType="separate"/>
        </w:r>
        <w:r w:rsidR="00693E05">
          <w:t>655</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833" w:history="1">
        <w:r w:rsidR="00672A10" w:rsidRPr="00C111F3">
          <w:t>Division 25.3.2</w:t>
        </w:r>
        <w:r w:rsidR="00672A10">
          <w:rPr>
            <w:rFonts w:asciiTheme="minorHAnsi" w:eastAsiaTheme="minorEastAsia" w:hAnsiTheme="minorHAnsi" w:cstheme="minorBidi"/>
            <w:b w:val="0"/>
            <w:sz w:val="22"/>
            <w:szCs w:val="22"/>
            <w:lang w:eastAsia="en-AU"/>
          </w:rPr>
          <w:tab/>
        </w:r>
        <w:r w:rsidR="00672A10" w:rsidRPr="00C111F3">
          <w:t>Sharing safety and wellbeing information</w:t>
        </w:r>
        <w:r w:rsidR="00672A10" w:rsidRPr="00672A10">
          <w:rPr>
            <w:vanish/>
          </w:rPr>
          <w:tab/>
        </w:r>
        <w:r w:rsidR="00672A10" w:rsidRPr="00672A10">
          <w:rPr>
            <w:vanish/>
          </w:rPr>
          <w:fldChar w:fldCharType="begin"/>
        </w:r>
        <w:r w:rsidR="00672A10" w:rsidRPr="00672A10">
          <w:rPr>
            <w:vanish/>
          </w:rPr>
          <w:instrText xml:space="preserve"> PAGEREF _Toc521500833 \h </w:instrText>
        </w:r>
        <w:r w:rsidR="00672A10" w:rsidRPr="00672A10">
          <w:rPr>
            <w:vanish/>
          </w:rPr>
        </w:r>
        <w:r w:rsidR="00672A10" w:rsidRPr="00672A10">
          <w:rPr>
            <w:vanish/>
          </w:rPr>
          <w:fldChar w:fldCharType="separate"/>
        </w:r>
        <w:r w:rsidR="00693E05">
          <w:rPr>
            <w:vanish/>
          </w:rPr>
          <w:t>656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34" w:history="1">
        <w:r w:rsidRPr="00C111F3">
          <w:t>858</w:t>
        </w:r>
        <w:r>
          <w:rPr>
            <w:rFonts w:asciiTheme="minorHAnsi" w:eastAsiaTheme="minorEastAsia" w:hAnsiTheme="minorHAnsi" w:cstheme="minorBidi"/>
            <w:sz w:val="22"/>
            <w:szCs w:val="22"/>
            <w:lang w:eastAsia="en-AU"/>
          </w:rPr>
          <w:tab/>
        </w:r>
        <w:r w:rsidRPr="00C111F3">
          <w:t xml:space="preserve">What is </w:t>
        </w:r>
        <w:r w:rsidRPr="00C111F3">
          <w:rPr>
            <w:i/>
          </w:rPr>
          <w:t>safety and wellbeing information</w:t>
        </w:r>
        <w:r w:rsidRPr="00C111F3">
          <w:t>?</w:t>
        </w:r>
        <w:r>
          <w:tab/>
        </w:r>
        <w:r>
          <w:fldChar w:fldCharType="begin"/>
        </w:r>
        <w:r>
          <w:instrText xml:space="preserve"> PAGEREF _Toc521500834 \h </w:instrText>
        </w:r>
        <w:r>
          <w:fldChar w:fldCharType="separate"/>
        </w:r>
        <w:r w:rsidR="00693E05">
          <w:t>656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35" w:history="1">
        <w:r w:rsidRPr="00C111F3">
          <w:t>859</w:t>
        </w:r>
        <w:r>
          <w:rPr>
            <w:rFonts w:asciiTheme="minorHAnsi" w:eastAsiaTheme="minorEastAsia" w:hAnsiTheme="minorHAnsi" w:cstheme="minorBidi"/>
            <w:sz w:val="22"/>
            <w:szCs w:val="22"/>
            <w:lang w:eastAsia="en-AU"/>
          </w:rPr>
          <w:tab/>
        </w:r>
        <w:r w:rsidRPr="00C111F3">
          <w:t xml:space="preserve">Who is an </w:t>
        </w:r>
        <w:r w:rsidRPr="00C111F3">
          <w:rPr>
            <w:i/>
          </w:rPr>
          <w:t>information sharing entity</w:t>
        </w:r>
        <w:r w:rsidRPr="00C111F3">
          <w:t>?</w:t>
        </w:r>
        <w:r>
          <w:tab/>
        </w:r>
        <w:r>
          <w:fldChar w:fldCharType="begin"/>
        </w:r>
        <w:r>
          <w:instrText xml:space="preserve"> PAGEREF _Toc521500835 \h </w:instrText>
        </w:r>
        <w:r>
          <w:fldChar w:fldCharType="separate"/>
        </w:r>
        <w:r w:rsidR="00693E05">
          <w:t>657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36" w:history="1">
        <w:r w:rsidRPr="00C111F3">
          <w:t>860</w:t>
        </w:r>
        <w:r>
          <w:rPr>
            <w:rFonts w:asciiTheme="minorHAnsi" w:eastAsiaTheme="minorEastAsia" w:hAnsiTheme="minorHAnsi" w:cstheme="minorBidi"/>
            <w:sz w:val="22"/>
            <w:szCs w:val="22"/>
            <w:lang w:eastAsia="en-AU"/>
          </w:rPr>
          <w:tab/>
        </w:r>
        <w:r w:rsidRPr="00C111F3">
          <w:t>Minister or director</w:t>
        </w:r>
        <w:r w:rsidRPr="00C111F3">
          <w:noBreakHyphen/>
          <w:t>general—giving safety and wellbeing information to information sharing entity</w:t>
        </w:r>
        <w:r>
          <w:tab/>
        </w:r>
        <w:r>
          <w:fldChar w:fldCharType="begin"/>
        </w:r>
        <w:r>
          <w:instrText xml:space="preserve"> PAGEREF _Toc521500836 \h </w:instrText>
        </w:r>
        <w:r>
          <w:fldChar w:fldCharType="separate"/>
        </w:r>
        <w:r w:rsidR="00693E05">
          <w:t>658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37" w:history="1">
        <w:r w:rsidRPr="00C111F3">
          <w:t>861</w:t>
        </w:r>
        <w:r>
          <w:rPr>
            <w:rFonts w:asciiTheme="minorHAnsi" w:eastAsiaTheme="minorEastAsia" w:hAnsiTheme="minorHAnsi" w:cstheme="minorBidi"/>
            <w:sz w:val="22"/>
            <w:szCs w:val="22"/>
            <w:lang w:eastAsia="en-AU"/>
          </w:rPr>
          <w:tab/>
        </w:r>
        <w:r w:rsidRPr="00C111F3">
          <w:t>Information sharing entity—giving safety and wellbeing information to director</w:t>
        </w:r>
        <w:r w:rsidRPr="00C111F3">
          <w:noBreakHyphen/>
          <w:t>general</w:t>
        </w:r>
        <w:r>
          <w:tab/>
        </w:r>
        <w:r>
          <w:fldChar w:fldCharType="begin"/>
        </w:r>
        <w:r>
          <w:instrText xml:space="preserve"> PAGEREF _Toc521500837 \h </w:instrText>
        </w:r>
        <w:r>
          <w:fldChar w:fldCharType="separate"/>
        </w:r>
        <w:r w:rsidR="00693E05">
          <w:t>658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38" w:history="1">
        <w:r w:rsidRPr="00C111F3">
          <w:t>862</w:t>
        </w:r>
        <w:r>
          <w:rPr>
            <w:rFonts w:asciiTheme="minorHAnsi" w:eastAsiaTheme="minorEastAsia" w:hAnsiTheme="minorHAnsi" w:cstheme="minorBidi"/>
            <w:sz w:val="22"/>
            <w:szCs w:val="22"/>
            <w:lang w:eastAsia="en-AU"/>
          </w:rPr>
          <w:tab/>
        </w:r>
        <w:r w:rsidRPr="00C111F3">
          <w:t>Director</w:t>
        </w:r>
        <w:r w:rsidRPr="00C111F3">
          <w:noBreakHyphen/>
          <w:t>general—asking information sharing entity for safety and wellbeing information</w:t>
        </w:r>
        <w:r>
          <w:tab/>
        </w:r>
        <w:r>
          <w:fldChar w:fldCharType="begin"/>
        </w:r>
        <w:r>
          <w:instrText xml:space="preserve"> PAGEREF _Toc521500838 \h </w:instrText>
        </w:r>
        <w:r>
          <w:fldChar w:fldCharType="separate"/>
        </w:r>
        <w:r w:rsidR="00693E05">
          <w:t>659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39" w:history="1">
        <w:r w:rsidRPr="00C111F3">
          <w:t>863</w:t>
        </w:r>
        <w:r>
          <w:rPr>
            <w:rFonts w:asciiTheme="minorHAnsi" w:eastAsiaTheme="minorEastAsia" w:hAnsiTheme="minorHAnsi" w:cstheme="minorBidi"/>
            <w:sz w:val="22"/>
            <w:szCs w:val="22"/>
            <w:lang w:eastAsia="en-AU"/>
          </w:rPr>
          <w:tab/>
        </w:r>
        <w:r w:rsidRPr="00C111F3">
          <w:t>Care teams—sharing safety and wellbeing information</w:t>
        </w:r>
        <w:r>
          <w:tab/>
        </w:r>
        <w:r>
          <w:fldChar w:fldCharType="begin"/>
        </w:r>
        <w:r>
          <w:instrText xml:space="preserve"> PAGEREF _Toc521500839 \h </w:instrText>
        </w:r>
        <w:r>
          <w:fldChar w:fldCharType="separate"/>
        </w:r>
        <w:r w:rsidR="00693E05">
          <w:t>659</w:t>
        </w:r>
        <w:r>
          <w:fldChar w:fldCharType="end"/>
        </w:r>
      </w:hyperlink>
    </w:p>
    <w:p w:rsidR="00672A10" w:rsidRDefault="001475DF">
      <w:pPr>
        <w:pStyle w:val="TOC3"/>
        <w:rPr>
          <w:rFonts w:asciiTheme="minorHAnsi" w:eastAsiaTheme="minorEastAsia" w:hAnsiTheme="minorHAnsi" w:cstheme="minorBidi"/>
          <w:b w:val="0"/>
          <w:sz w:val="22"/>
          <w:szCs w:val="22"/>
          <w:lang w:eastAsia="en-AU"/>
        </w:rPr>
      </w:pPr>
      <w:hyperlink w:anchor="_Toc521500840" w:history="1">
        <w:r w:rsidR="00672A10" w:rsidRPr="00C111F3">
          <w:t>Division 25.3.3</w:t>
        </w:r>
        <w:r w:rsidR="00672A10">
          <w:rPr>
            <w:rFonts w:asciiTheme="minorHAnsi" w:eastAsiaTheme="minorEastAsia" w:hAnsiTheme="minorHAnsi" w:cstheme="minorBidi"/>
            <w:b w:val="0"/>
            <w:sz w:val="22"/>
            <w:szCs w:val="22"/>
            <w:lang w:eastAsia="en-AU"/>
          </w:rPr>
          <w:tab/>
        </w:r>
        <w:r w:rsidR="00672A10" w:rsidRPr="00C111F3">
          <w:t>Sharing reportable conduct information</w:t>
        </w:r>
        <w:r w:rsidR="00672A10" w:rsidRPr="00672A10">
          <w:rPr>
            <w:vanish/>
          </w:rPr>
          <w:tab/>
        </w:r>
        <w:r w:rsidR="00672A10" w:rsidRPr="00672A10">
          <w:rPr>
            <w:vanish/>
          </w:rPr>
          <w:fldChar w:fldCharType="begin"/>
        </w:r>
        <w:r w:rsidR="00672A10" w:rsidRPr="00672A10">
          <w:rPr>
            <w:vanish/>
          </w:rPr>
          <w:instrText xml:space="preserve"> PAGEREF _Toc521500840 \h </w:instrText>
        </w:r>
        <w:r w:rsidR="00672A10" w:rsidRPr="00672A10">
          <w:rPr>
            <w:vanish/>
          </w:rPr>
        </w:r>
        <w:r w:rsidR="00672A10" w:rsidRPr="00672A10">
          <w:rPr>
            <w:vanish/>
          </w:rPr>
          <w:fldChar w:fldCharType="separate"/>
        </w:r>
        <w:r w:rsidR="00693E05">
          <w:rPr>
            <w:vanish/>
          </w:rPr>
          <w:t>661</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41" w:history="1">
        <w:r w:rsidRPr="00C111F3">
          <w:t>863A</w:t>
        </w:r>
        <w:r>
          <w:rPr>
            <w:rFonts w:asciiTheme="minorHAnsi" w:eastAsiaTheme="minorEastAsia" w:hAnsiTheme="minorHAnsi" w:cstheme="minorBidi"/>
            <w:sz w:val="22"/>
            <w:szCs w:val="22"/>
            <w:lang w:eastAsia="en-AU"/>
          </w:rPr>
          <w:tab/>
        </w:r>
        <w:r w:rsidRPr="00C111F3">
          <w:t>Definitions</w:t>
        </w:r>
        <w:r w:rsidRPr="00C111F3">
          <w:rPr>
            <w:lang w:eastAsia="en-AU"/>
          </w:rPr>
          <w:t>—div 25.3.3</w:t>
        </w:r>
        <w:r>
          <w:tab/>
        </w:r>
        <w:r>
          <w:fldChar w:fldCharType="begin"/>
        </w:r>
        <w:r>
          <w:instrText xml:space="preserve"> PAGEREF _Toc521500841 \h </w:instrText>
        </w:r>
        <w:r>
          <w:fldChar w:fldCharType="separate"/>
        </w:r>
        <w:r w:rsidR="00693E05">
          <w:t>661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42" w:history="1">
        <w:r w:rsidRPr="00C111F3">
          <w:t>863B</w:t>
        </w:r>
        <w:r>
          <w:rPr>
            <w:rFonts w:asciiTheme="minorHAnsi" w:eastAsiaTheme="minorEastAsia" w:hAnsiTheme="minorHAnsi" w:cstheme="minorBidi"/>
            <w:sz w:val="22"/>
            <w:szCs w:val="22"/>
            <w:lang w:eastAsia="en-AU"/>
          </w:rPr>
          <w:tab/>
        </w:r>
        <w:r w:rsidRPr="00C111F3">
          <w:t>Entity may request reportable conduct information</w:t>
        </w:r>
        <w:r>
          <w:tab/>
        </w:r>
        <w:r>
          <w:fldChar w:fldCharType="begin"/>
        </w:r>
        <w:r>
          <w:instrText xml:space="preserve"> PAGEREF _Toc521500842 \h </w:instrText>
        </w:r>
        <w:r>
          <w:fldChar w:fldCharType="separate"/>
        </w:r>
        <w:r w:rsidR="00693E05">
          <w:t>661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43" w:history="1">
        <w:r w:rsidRPr="00C111F3">
          <w:t>863C</w:t>
        </w:r>
        <w:r>
          <w:rPr>
            <w:rFonts w:asciiTheme="minorHAnsi" w:eastAsiaTheme="minorEastAsia" w:hAnsiTheme="minorHAnsi" w:cstheme="minorBidi"/>
            <w:sz w:val="22"/>
            <w:szCs w:val="22"/>
            <w:lang w:eastAsia="en-AU"/>
          </w:rPr>
          <w:tab/>
        </w:r>
        <w:r w:rsidRPr="00C111F3">
          <w:t>Entity may provide reportable conduct information</w:t>
        </w:r>
        <w:r>
          <w:tab/>
        </w:r>
        <w:r>
          <w:fldChar w:fldCharType="begin"/>
        </w:r>
        <w:r>
          <w:instrText xml:space="preserve"> PAGEREF _Toc521500843 \h </w:instrText>
        </w:r>
        <w:r>
          <w:fldChar w:fldCharType="separate"/>
        </w:r>
        <w:r w:rsidR="00693E05">
          <w:t>662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44" w:history="1">
        <w:r w:rsidRPr="00C111F3">
          <w:t>863CA</w:t>
        </w:r>
        <w:r>
          <w:rPr>
            <w:rFonts w:asciiTheme="minorHAnsi" w:eastAsiaTheme="minorEastAsia" w:hAnsiTheme="minorHAnsi" w:cstheme="minorBidi"/>
            <w:sz w:val="22"/>
            <w:szCs w:val="22"/>
            <w:lang w:eastAsia="en-AU"/>
          </w:rPr>
          <w:tab/>
        </w:r>
        <w:r w:rsidRPr="00C111F3">
          <w:t>Unsolicited provision of information</w:t>
        </w:r>
        <w:r>
          <w:tab/>
        </w:r>
        <w:r>
          <w:fldChar w:fldCharType="begin"/>
        </w:r>
        <w:r>
          <w:instrText xml:space="preserve"> PAGEREF _Toc521500844 \h </w:instrText>
        </w:r>
        <w:r>
          <w:fldChar w:fldCharType="separate"/>
        </w:r>
        <w:r w:rsidR="00693E05">
          <w:t>663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45" w:history="1">
        <w:r w:rsidRPr="00C111F3">
          <w:t>863D</w:t>
        </w:r>
        <w:r>
          <w:rPr>
            <w:rFonts w:asciiTheme="minorHAnsi" w:eastAsiaTheme="minorEastAsia" w:hAnsiTheme="minorHAnsi" w:cstheme="minorBidi"/>
            <w:sz w:val="22"/>
            <w:szCs w:val="22"/>
            <w:lang w:eastAsia="en-AU"/>
          </w:rPr>
          <w:tab/>
        </w:r>
        <w:r w:rsidRPr="00C111F3">
          <w:rPr>
            <w:lang w:eastAsia="en-AU"/>
          </w:rPr>
          <w:t>Restriction on use of information given under this division</w:t>
        </w:r>
        <w:r>
          <w:tab/>
        </w:r>
        <w:r>
          <w:fldChar w:fldCharType="begin"/>
        </w:r>
        <w:r>
          <w:instrText xml:space="preserve"> PAGEREF _Toc521500845 \h </w:instrText>
        </w:r>
        <w:r>
          <w:fldChar w:fldCharType="separate"/>
        </w:r>
        <w:r w:rsidR="00693E05">
          <w:t>664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46" w:history="1">
        <w:r w:rsidRPr="00C111F3">
          <w:t>863E</w:t>
        </w:r>
        <w:r>
          <w:rPr>
            <w:rFonts w:asciiTheme="minorHAnsi" w:eastAsiaTheme="minorEastAsia" w:hAnsiTheme="minorHAnsi" w:cstheme="minorBidi"/>
            <w:sz w:val="22"/>
            <w:szCs w:val="22"/>
            <w:lang w:eastAsia="en-AU"/>
          </w:rPr>
          <w:tab/>
        </w:r>
        <w:r w:rsidRPr="00C111F3">
          <w:rPr>
            <w:lang w:eastAsia="en-AU"/>
          </w:rPr>
          <w:t>Protection from liability for providing reportable conduct information</w:t>
        </w:r>
        <w:r>
          <w:tab/>
        </w:r>
        <w:r>
          <w:fldChar w:fldCharType="begin"/>
        </w:r>
        <w:r>
          <w:instrText xml:space="preserve"> PAGEREF _Toc521500846 \h </w:instrText>
        </w:r>
        <w:r>
          <w:fldChar w:fldCharType="separate"/>
        </w:r>
        <w:r w:rsidR="00693E05">
          <w:t>664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47" w:history="1">
        <w:r w:rsidRPr="00C111F3">
          <w:t>863F</w:t>
        </w:r>
        <w:r>
          <w:rPr>
            <w:rFonts w:asciiTheme="minorHAnsi" w:eastAsiaTheme="minorEastAsia" w:hAnsiTheme="minorHAnsi" w:cstheme="minorBidi"/>
            <w:sz w:val="22"/>
            <w:szCs w:val="22"/>
            <w:lang w:eastAsia="en-AU"/>
          </w:rPr>
          <w:tab/>
        </w:r>
        <w:r w:rsidRPr="00C111F3">
          <w:rPr>
            <w:lang w:eastAsia="en-AU"/>
          </w:rPr>
          <w:t>Reportable conduct information may be given despite territory law to the contrary</w:t>
        </w:r>
        <w:r>
          <w:tab/>
        </w:r>
        <w:r>
          <w:fldChar w:fldCharType="begin"/>
        </w:r>
        <w:r>
          <w:instrText xml:space="preserve"> PAGEREF _Toc521500847 \h </w:instrText>
        </w:r>
        <w:r>
          <w:fldChar w:fldCharType="separate"/>
        </w:r>
        <w:r w:rsidR="00693E05">
          <w:t>664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48" w:history="1">
        <w:r w:rsidRPr="00C111F3">
          <w:t>863G</w:t>
        </w:r>
        <w:r>
          <w:rPr>
            <w:rFonts w:asciiTheme="minorHAnsi" w:eastAsiaTheme="minorEastAsia" w:hAnsiTheme="minorHAnsi" w:cstheme="minorBidi"/>
            <w:sz w:val="22"/>
            <w:szCs w:val="22"/>
            <w:lang w:eastAsia="en-AU"/>
          </w:rPr>
          <w:tab/>
        </w:r>
        <w:r w:rsidRPr="00C111F3">
          <w:rPr>
            <w:lang w:eastAsia="en-AU"/>
          </w:rPr>
          <w:t>Coordination etc between entities</w:t>
        </w:r>
        <w:r>
          <w:tab/>
        </w:r>
        <w:r>
          <w:fldChar w:fldCharType="begin"/>
        </w:r>
        <w:r>
          <w:instrText xml:space="preserve"> PAGEREF _Toc521500848 \h </w:instrText>
        </w:r>
        <w:r>
          <w:fldChar w:fldCharType="separate"/>
        </w:r>
        <w:r w:rsidR="00693E05">
          <w:t>665</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849" w:history="1">
        <w:r w:rsidR="00672A10" w:rsidRPr="00C111F3">
          <w:t>Part 25.4</w:t>
        </w:r>
        <w:r w:rsidR="00672A10">
          <w:rPr>
            <w:rFonts w:asciiTheme="minorHAnsi" w:eastAsiaTheme="minorEastAsia" w:hAnsiTheme="minorHAnsi" w:cstheme="minorBidi"/>
            <w:b w:val="0"/>
            <w:sz w:val="22"/>
            <w:szCs w:val="22"/>
            <w:lang w:eastAsia="en-AU"/>
          </w:rPr>
          <w:tab/>
        </w:r>
        <w:r w:rsidR="00672A10" w:rsidRPr="00C111F3">
          <w:t>Courts and investigative entities</w:t>
        </w:r>
        <w:r w:rsidR="00672A10" w:rsidRPr="00672A10">
          <w:rPr>
            <w:vanish/>
          </w:rPr>
          <w:tab/>
        </w:r>
        <w:r w:rsidR="00672A10" w:rsidRPr="00672A10">
          <w:rPr>
            <w:vanish/>
          </w:rPr>
          <w:fldChar w:fldCharType="begin"/>
        </w:r>
        <w:r w:rsidR="00672A10" w:rsidRPr="00672A10">
          <w:rPr>
            <w:vanish/>
          </w:rPr>
          <w:instrText xml:space="preserve"> PAGEREF _Toc521500849 \h </w:instrText>
        </w:r>
        <w:r w:rsidR="00672A10" w:rsidRPr="00672A10">
          <w:rPr>
            <w:vanish/>
          </w:rPr>
        </w:r>
        <w:r w:rsidR="00672A10" w:rsidRPr="00672A10">
          <w:rPr>
            <w:vanish/>
          </w:rPr>
          <w:fldChar w:fldCharType="separate"/>
        </w:r>
        <w:r w:rsidR="00693E05">
          <w:rPr>
            <w:vanish/>
          </w:rPr>
          <w:t>666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50" w:history="1">
        <w:r w:rsidRPr="00C111F3">
          <w:t>864</w:t>
        </w:r>
        <w:r>
          <w:rPr>
            <w:rFonts w:asciiTheme="minorHAnsi" w:eastAsiaTheme="minorEastAsia" w:hAnsiTheme="minorHAnsi" w:cstheme="minorBidi"/>
            <w:sz w:val="22"/>
            <w:szCs w:val="22"/>
            <w:lang w:eastAsia="en-AU"/>
          </w:rPr>
          <w:tab/>
        </w:r>
        <w:r w:rsidRPr="00C111F3">
          <w:t>Definitions—pt 25.4</w:t>
        </w:r>
        <w:r>
          <w:tab/>
        </w:r>
        <w:r>
          <w:fldChar w:fldCharType="begin"/>
        </w:r>
        <w:r>
          <w:instrText xml:space="preserve"> PAGEREF _Toc521500850 \h </w:instrText>
        </w:r>
        <w:r>
          <w:fldChar w:fldCharType="separate"/>
        </w:r>
        <w:r w:rsidR="00693E05">
          <w:t>666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51" w:history="1">
        <w:r w:rsidRPr="00C111F3">
          <w:t>865</w:t>
        </w:r>
        <w:r>
          <w:rPr>
            <w:rFonts w:asciiTheme="minorHAnsi" w:eastAsiaTheme="minorEastAsia" w:hAnsiTheme="minorHAnsi" w:cstheme="minorBidi"/>
            <w:sz w:val="22"/>
            <w:szCs w:val="22"/>
            <w:lang w:eastAsia="en-AU"/>
          </w:rPr>
          <w:tab/>
        </w:r>
        <w:r w:rsidRPr="00C111F3">
          <w:t>Giving protected information to court or investigative entity</w:t>
        </w:r>
        <w:r>
          <w:tab/>
        </w:r>
        <w:r>
          <w:fldChar w:fldCharType="begin"/>
        </w:r>
        <w:r>
          <w:instrText xml:space="preserve"> PAGEREF _Toc521500851 \h </w:instrText>
        </w:r>
        <w:r>
          <w:fldChar w:fldCharType="separate"/>
        </w:r>
        <w:r w:rsidR="00693E05">
          <w:t>666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52" w:history="1">
        <w:r w:rsidRPr="00C111F3">
          <w:t>865A</w:t>
        </w:r>
        <w:r>
          <w:rPr>
            <w:rFonts w:asciiTheme="minorHAnsi" w:eastAsiaTheme="minorEastAsia" w:hAnsiTheme="minorHAnsi" w:cstheme="minorBidi"/>
            <w:sz w:val="22"/>
            <w:szCs w:val="22"/>
            <w:lang w:eastAsia="en-AU"/>
          </w:rPr>
          <w:tab/>
        </w:r>
        <w:r w:rsidRPr="00C111F3">
          <w:t>Giving protected information to police</w:t>
        </w:r>
        <w:r>
          <w:tab/>
        </w:r>
        <w:r>
          <w:fldChar w:fldCharType="begin"/>
        </w:r>
        <w:r>
          <w:instrText xml:space="preserve"> PAGEREF _Toc521500852 \h </w:instrText>
        </w:r>
        <w:r>
          <w:fldChar w:fldCharType="separate"/>
        </w:r>
        <w:r w:rsidR="00693E05">
          <w:t>667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53" w:history="1">
        <w:r w:rsidRPr="00C111F3">
          <w:t>866</w:t>
        </w:r>
        <w:r>
          <w:rPr>
            <w:rFonts w:asciiTheme="minorHAnsi" w:eastAsiaTheme="minorEastAsia" w:hAnsiTheme="minorHAnsi" w:cstheme="minorBidi"/>
            <w:sz w:val="22"/>
            <w:szCs w:val="22"/>
            <w:lang w:eastAsia="en-AU"/>
          </w:rPr>
          <w:tab/>
        </w:r>
        <w:r w:rsidRPr="00C111F3">
          <w:t>Court may order sensitive information to be given or produced</w:t>
        </w:r>
        <w:r>
          <w:tab/>
        </w:r>
        <w:r>
          <w:fldChar w:fldCharType="begin"/>
        </w:r>
        <w:r>
          <w:instrText xml:space="preserve"> PAGEREF _Toc521500853 \h </w:instrText>
        </w:r>
        <w:r>
          <w:fldChar w:fldCharType="separate"/>
        </w:r>
        <w:r w:rsidR="00693E05">
          <w:t>667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54" w:history="1">
        <w:r w:rsidRPr="00C111F3">
          <w:t>867</w:t>
        </w:r>
        <w:r>
          <w:rPr>
            <w:rFonts w:asciiTheme="minorHAnsi" w:eastAsiaTheme="minorEastAsia" w:hAnsiTheme="minorHAnsi" w:cstheme="minorBidi"/>
            <w:sz w:val="22"/>
            <w:szCs w:val="22"/>
            <w:lang w:eastAsia="en-AU"/>
          </w:rPr>
          <w:tab/>
        </w:r>
        <w:r w:rsidRPr="00C111F3">
          <w:t>Investigative entity may divulge protected information etc</w:t>
        </w:r>
        <w:r>
          <w:tab/>
        </w:r>
        <w:r>
          <w:fldChar w:fldCharType="begin"/>
        </w:r>
        <w:r>
          <w:instrText xml:space="preserve"> PAGEREF _Toc521500854 \h </w:instrText>
        </w:r>
        <w:r>
          <w:fldChar w:fldCharType="separate"/>
        </w:r>
        <w:r w:rsidR="00693E05">
          <w:t>668</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855" w:history="1">
        <w:r w:rsidR="00672A10" w:rsidRPr="00C111F3">
          <w:t>Part 25.5</w:t>
        </w:r>
        <w:r w:rsidR="00672A10">
          <w:rPr>
            <w:rFonts w:asciiTheme="minorHAnsi" w:eastAsiaTheme="minorEastAsia" w:hAnsiTheme="minorHAnsi" w:cstheme="minorBidi"/>
            <w:b w:val="0"/>
            <w:sz w:val="22"/>
            <w:szCs w:val="22"/>
            <w:lang w:eastAsia="en-AU"/>
          </w:rPr>
          <w:tab/>
        </w:r>
        <w:r w:rsidR="00672A10" w:rsidRPr="00C111F3">
          <w:rPr>
            <w:lang w:val="en-US"/>
          </w:rPr>
          <w:t>Admissibility of evidence</w:t>
        </w:r>
        <w:r w:rsidR="00672A10" w:rsidRPr="00672A10">
          <w:rPr>
            <w:vanish/>
          </w:rPr>
          <w:tab/>
        </w:r>
        <w:r w:rsidR="00672A10" w:rsidRPr="00672A10">
          <w:rPr>
            <w:vanish/>
          </w:rPr>
          <w:fldChar w:fldCharType="begin"/>
        </w:r>
        <w:r w:rsidR="00672A10" w:rsidRPr="00672A10">
          <w:rPr>
            <w:vanish/>
          </w:rPr>
          <w:instrText xml:space="preserve"> PAGEREF _Toc521500855 \h </w:instrText>
        </w:r>
        <w:r w:rsidR="00672A10" w:rsidRPr="00672A10">
          <w:rPr>
            <w:vanish/>
          </w:rPr>
        </w:r>
        <w:r w:rsidR="00672A10" w:rsidRPr="00672A10">
          <w:rPr>
            <w:vanish/>
          </w:rPr>
          <w:fldChar w:fldCharType="separate"/>
        </w:r>
        <w:r w:rsidR="00693E05">
          <w:rPr>
            <w:vanish/>
          </w:rPr>
          <w:t>670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56" w:history="1">
        <w:r w:rsidRPr="00C111F3">
          <w:t>868</w:t>
        </w:r>
        <w:r>
          <w:rPr>
            <w:rFonts w:asciiTheme="minorHAnsi" w:eastAsiaTheme="minorEastAsia" w:hAnsiTheme="minorHAnsi" w:cstheme="minorBidi"/>
            <w:sz w:val="22"/>
            <w:szCs w:val="22"/>
            <w:lang w:eastAsia="en-AU"/>
          </w:rPr>
          <w:tab/>
        </w:r>
        <w:r w:rsidRPr="00C111F3">
          <w:t>How child concern reports may be used in evidence</w:t>
        </w:r>
        <w:r>
          <w:tab/>
        </w:r>
        <w:r>
          <w:fldChar w:fldCharType="begin"/>
        </w:r>
        <w:r>
          <w:instrText xml:space="preserve"> PAGEREF _Toc521500856 \h </w:instrText>
        </w:r>
        <w:r>
          <w:fldChar w:fldCharType="separate"/>
        </w:r>
        <w:r w:rsidR="00693E05">
          <w:t>670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57" w:history="1">
        <w:r w:rsidRPr="00C111F3">
          <w:t>869</w:t>
        </w:r>
        <w:r>
          <w:rPr>
            <w:rFonts w:asciiTheme="minorHAnsi" w:eastAsiaTheme="minorEastAsia" w:hAnsiTheme="minorHAnsi" w:cstheme="minorBidi"/>
            <w:sz w:val="22"/>
            <w:szCs w:val="22"/>
            <w:lang w:eastAsia="en-AU"/>
          </w:rPr>
          <w:tab/>
        </w:r>
        <w:r w:rsidRPr="00C111F3">
          <w:t>Confidential report—not admissible in evidence</w:t>
        </w:r>
        <w:r>
          <w:tab/>
        </w:r>
        <w:r>
          <w:fldChar w:fldCharType="begin"/>
        </w:r>
        <w:r>
          <w:instrText xml:space="preserve"> PAGEREF _Toc521500857 \h </w:instrText>
        </w:r>
        <w:r>
          <w:fldChar w:fldCharType="separate"/>
        </w:r>
        <w:r w:rsidR="00693E05">
          <w:t>670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58" w:history="1">
        <w:r w:rsidRPr="00C111F3">
          <w:t>870</w:t>
        </w:r>
        <w:r>
          <w:rPr>
            <w:rFonts w:asciiTheme="minorHAnsi" w:eastAsiaTheme="minorEastAsia" w:hAnsiTheme="minorHAnsi" w:cstheme="minorBidi"/>
            <w:sz w:val="22"/>
            <w:szCs w:val="22"/>
            <w:lang w:eastAsia="en-AU"/>
          </w:rPr>
          <w:tab/>
        </w:r>
        <w:r w:rsidRPr="00C111F3">
          <w:t>Confidential report—confidential reporter may give evidence</w:t>
        </w:r>
        <w:r>
          <w:tab/>
        </w:r>
        <w:r>
          <w:fldChar w:fldCharType="begin"/>
        </w:r>
        <w:r>
          <w:instrText xml:space="preserve"> PAGEREF _Toc521500858 \h </w:instrText>
        </w:r>
        <w:r>
          <w:fldChar w:fldCharType="separate"/>
        </w:r>
        <w:r w:rsidR="00693E05">
          <w:t>671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59" w:history="1">
        <w:r w:rsidRPr="00C111F3">
          <w:t>871</w:t>
        </w:r>
        <w:r>
          <w:rPr>
            <w:rFonts w:asciiTheme="minorHAnsi" w:eastAsiaTheme="minorEastAsia" w:hAnsiTheme="minorHAnsi" w:cstheme="minorBidi"/>
            <w:sz w:val="22"/>
            <w:szCs w:val="22"/>
            <w:lang w:eastAsia="en-AU"/>
          </w:rPr>
          <w:tab/>
        </w:r>
        <w:r w:rsidRPr="00C111F3">
          <w:t>Confidential report—evidence admissible with agreement or leave</w:t>
        </w:r>
        <w:r>
          <w:tab/>
        </w:r>
        <w:r>
          <w:fldChar w:fldCharType="begin"/>
        </w:r>
        <w:r>
          <w:instrText xml:space="preserve"> PAGEREF _Toc521500859 \h </w:instrText>
        </w:r>
        <w:r>
          <w:fldChar w:fldCharType="separate"/>
        </w:r>
        <w:r w:rsidR="00693E05">
          <w:t>671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60" w:history="1">
        <w:r w:rsidRPr="00C111F3">
          <w:t>872</w:t>
        </w:r>
        <w:r>
          <w:rPr>
            <w:rFonts w:asciiTheme="minorHAnsi" w:eastAsiaTheme="minorEastAsia" w:hAnsiTheme="minorHAnsi" w:cstheme="minorBidi"/>
            <w:sz w:val="22"/>
            <w:szCs w:val="22"/>
            <w:lang w:eastAsia="en-AU"/>
          </w:rPr>
          <w:tab/>
        </w:r>
        <w:r w:rsidRPr="00C111F3">
          <w:t>Things said at conference not admissible in care and protection proceedings</w:t>
        </w:r>
        <w:r>
          <w:tab/>
        </w:r>
        <w:r>
          <w:fldChar w:fldCharType="begin"/>
        </w:r>
        <w:r>
          <w:instrText xml:space="preserve"> PAGEREF _Toc521500860 \h </w:instrText>
        </w:r>
        <w:r>
          <w:fldChar w:fldCharType="separate"/>
        </w:r>
        <w:r w:rsidR="00693E05">
          <w:t>672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61" w:history="1">
        <w:r w:rsidRPr="00C111F3">
          <w:t>873</w:t>
        </w:r>
        <w:r>
          <w:rPr>
            <w:rFonts w:asciiTheme="minorHAnsi" w:eastAsiaTheme="minorEastAsia" w:hAnsiTheme="minorHAnsi" w:cstheme="minorBidi"/>
            <w:sz w:val="22"/>
            <w:szCs w:val="22"/>
            <w:lang w:eastAsia="en-AU"/>
          </w:rPr>
          <w:tab/>
        </w:r>
        <w:r w:rsidRPr="00C111F3">
          <w:t>Interim matters—things said at court-ordered meeting</w:t>
        </w:r>
        <w:r>
          <w:tab/>
        </w:r>
        <w:r>
          <w:fldChar w:fldCharType="begin"/>
        </w:r>
        <w:r>
          <w:instrText xml:space="preserve"> PAGEREF _Toc521500861 \h </w:instrText>
        </w:r>
        <w:r>
          <w:fldChar w:fldCharType="separate"/>
        </w:r>
        <w:r w:rsidR="00693E05">
          <w:t>672</w:t>
        </w:r>
        <w:r>
          <w:fldChar w:fldCharType="end"/>
        </w:r>
      </w:hyperlink>
    </w:p>
    <w:p w:rsidR="00672A10" w:rsidRDefault="001475DF">
      <w:pPr>
        <w:pStyle w:val="TOC2"/>
        <w:rPr>
          <w:rFonts w:asciiTheme="minorHAnsi" w:eastAsiaTheme="minorEastAsia" w:hAnsiTheme="minorHAnsi" w:cstheme="minorBidi"/>
          <w:b w:val="0"/>
          <w:sz w:val="22"/>
          <w:szCs w:val="22"/>
          <w:lang w:eastAsia="en-AU"/>
        </w:rPr>
      </w:pPr>
      <w:hyperlink w:anchor="_Toc521500862" w:history="1">
        <w:r w:rsidR="00672A10" w:rsidRPr="00C111F3">
          <w:t>Part 25.6</w:t>
        </w:r>
        <w:r w:rsidR="00672A10">
          <w:rPr>
            <w:rFonts w:asciiTheme="minorHAnsi" w:eastAsiaTheme="minorEastAsia" w:hAnsiTheme="minorHAnsi" w:cstheme="minorBidi"/>
            <w:b w:val="0"/>
            <w:sz w:val="22"/>
            <w:szCs w:val="22"/>
            <w:lang w:eastAsia="en-AU"/>
          </w:rPr>
          <w:tab/>
        </w:r>
        <w:r w:rsidR="00672A10" w:rsidRPr="00C111F3">
          <w:t>Protection of people who give information</w:t>
        </w:r>
        <w:r w:rsidR="00672A10" w:rsidRPr="00672A10">
          <w:rPr>
            <w:vanish/>
          </w:rPr>
          <w:tab/>
        </w:r>
        <w:r w:rsidR="00672A10" w:rsidRPr="00672A10">
          <w:rPr>
            <w:vanish/>
          </w:rPr>
          <w:fldChar w:fldCharType="begin"/>
        </w:r>
        <w:r w:rsidR="00672A10" w:rsidRPr="00672A10">
          <w:rPr>
            <w:vanish/>
          </w:rPr>
          <w:instrText xml:space="preserve"> PAGEREF _Toc521500862 \h </w:instrText>
        </w:r>
        <w:r w:rsidR="00672A10" w:rsidRPr="00672A10">
          <w:rPr>
            <w:vanish/>
          </w:rPr>
        </w:r>
        <w:r w:rsidR="00672A10" w:rsidRPr="00672A10">
          <w:rPr>
            <w:vanish/>
          </w:rPr>
          <w:fldChar w:fldCharType="separate"/>
        </w:r>
        <w:r w:rsidR="00693E05">
          <w:rPr>
            <w:vanish/>
          </w:rPr>
          <w:t>673</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63" w:history="1">
        <w:r w:rsidRPr="00C111F3">
          <w:t>874</w:t>
        </w:r>
        <w:r>
          <w:rPr>
            <w:rFonts w:asciiTheme="minorHAnsi" w:eastAsiaTheme="minorEastAsia" w:hAnsiTheme="minorHAnsi" w:cstheme="minorBidi"/>
            <w:sz w:val="22"/>
            <w:szCs w:val="22"/>
            <w:lang w:eastAsia="en-AU"/>
          </w:rPr>
          <w:tab/>
        </w:r>
        <w:r w:rsidRPr="00C111F3">
          <w:t>Protection of people giving certain information</w:t>
        </w:r>
        <w:r>
          <w:tab/>
        </w:r>
        <w:r>
          <w:fldChar w:fldCharType="begin"/>
        </w:r>
        <w:r>
          <w:instrText xml:space="preserve"> PAGEREF _Toc521500863 \h </w:instrText>
        </w:r>
        <w:r>
          <w:fldChar w:fldCharType="separate"/>
        </w:r>
        <w:r w:rsidR="00693E05">
          <w:t>673</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64" w:history="1">
        <w:r w:rsidRPr="00C111F3">
          <w:t>875</w:t>
        </w:r>
        <w:r>
          <w:rPr>
            <w:rFonts w:asciiTheme="minorHAnsi" w:eastAsiaTheme="minorEastAsia" w:hAnsiTheme="minorHAnsi" w:cstheme="minorBidi"/>
            <w:sz w:val="22"/>
            <w:szCs w:val="22"/>
            <w:lang w:eastAsia="en-AU"/>
          </w:rPr>
          <w:tab/>
        </w:r>
        <w:r w:rsidRPr="00C111F3">
          <w:t>Interaction with other laws</w:t>
        </w:r>
        <w:r>
          <w:tab/>
        </w:r>
        <w:r>
          <w:fldChar w:fldCharType="begin"/>
        </w:r>
        <w:r>
          <w:instrText xml:space="preserve"> PAGEREF _Toc521500864 \h </w:instrText>
        </w:r>
        <w:r>
          <w:fldChar w:fldCharType="separate"/>
        </w:r>
        <w:r w:rsidR="00693E05">
          <w:t>675</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500865" w:history="1">
        <w:r w:rsidR="00672A10" w:rsidRPr="00C111F3">
          <w:t>Chapter 26</w:t>
        </w:r>
        <w:r w:rsidR="00672A10">
          <w:rPr>
            <w:rFonts w:asciiTheme="minorHAnsi" w:eastAsiaTheme="minorEastAsia" w:hAnsiTheme="minorHAnsi" w:cstheme="minorBidi"/>
            <w:b w:val="0"/>
            <w:sz w:val="22"/>
            <w:szCs w:val="22"/>
            <w:lang w:eastAsia="en-AU"/>
          </w:rPr>
          <w:tab/>
        </w:r>
        <w:r w:rsidR="00672A10" w:rsidRPr="00C111F3">
          <w:t>Miscellaneous</w:t>
        </w:r>
        <w:r w:rsidR="00672A10" w:rsidRPr="00672A10">
          <w:rPr>
            <w:vanish/>
          </w:rPr>
          <w:tab/>
        </w:r>
        <w:r w:rsidR="00672A10" w:rsidRPr="00672A10">
          <w:rPr>
            <w:vanish/>
          </w:rPr>
          <w:fldChar w:fldCharType="begin"/>
        </w:r>
        <w:r w:rsidR="00672A10" w:rsidRPr="00672A10">
          <w:rPr>
            <w:vanish/>
          </w:rPr>
          <w:instrText xml:space="preserve"> PAGEREF _Toc521500865 \h </w:instrText>
        </w:r>
        <w:r w:rsidR="00672A10" w:rsidRPr="00672A10">
          <w:rPr>
            <w:vanish/>
          </w:rPr>
        </w:r>
        <w:r w:rsidR="00672A10" w:rsidRPr="00672A10">
          <w:rPr>
            <w:vanish/>
          </w:rPr>
          <w:fldChar w:fldCharType="separate"/>
        </w:r>
        <w:r w:rsidR="00693E05">
          <w:rPr>
            <w:vanish/>
          </w:rPr>
          <w:t>676</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66" w:history="1">
        <w:r w:rsidRPr="00C111F3">
          <w:t>876</w:t>
        </w:r>
        <w:r>
          <w:rPr>
            <w:rFonts w:asciiTheme="minorHAnsi" w:eastAsiaTheme="minorEastAsia" w:hAnsiTheme="minorHAnsi" w:cstheme="minorBidi"/>
            <w:sz w:val="22"/>
            <w:szCs w:val="22"/>
            <w:lang w:eastAsia="en-AU"/>
          </w:rPr>
          <w:tab/>
        </w:r>
        <w:r w:rsidRPr="00C111F3">
          <w:t>Confidential report of contravention of Act</w:t>
        </w:r>
        <w:r>
          <w:tab/>
        </w:r>
        <w:r>
          <w:fldChar w:fldCharType="begin"/>
        </w:r>
        <w:r>
          <w:instrText xml:space="preserve"> PAGEREF _Toc521500866 \h </w:instrText>
        </w:r>
        <w:r>
          <w:fldChar w:fldCharType="separate"/>
        </w:r>
        <w:r w:rsidR="00693E05">
          <w:t>676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67" w:history="1">
        <w:r w:rsidRPr="00C111F3">
          <w:t>876A</w:t>
        </w:r>
        <w:r>
          <w:rPr>
            <w:rFonts w:asciiTheme="minorHAnsi" w:eastAsiaTheme="minorEastAsia" w:hAnsiTheme="minorHAnsi" w:cstheme="minorBidi"/>
            <w:sz w:val="22"/>
            <w:szCs w:val="22"/>
            <w:lang w:eastAsia="en-AU"/>
          </w:rPr>
          <w:tab/>
        </w:r>
        <w:r w:rsidRPr="00C111F3">
          <w:t>Power of court to bring young detainee before it—civil proceeding</w:t>
        </w:r>
        <w:r>
          <w:tab/>
        </w:r>
        <w:r>
          <w:fldChar w:fldCharType="begin"/>
        </w:r>
        <w:r>
          <w:instrText xml:space="preserve"> PAGEREF _Toc521500867 \h </w:instrText>
        </w:r>
        <w:r>
          <w:fldChar w:fldCharType="separate"/>
        </w:r>
        <w:r w:rsidR="00693E05">
          <w:t>676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68" w:history="1">
        <w:r w:rsidRPr="00C111F3">
          <w:t>877</w:t>
        </w:r>
        <w:r>
          <w:rPr>
            <w:rFonts w:asciiTheme="minorHAnsi" w:eastAsiaTheme="minorEastAsia" w:hAnsiTheme="minorHAnsi" w:cstheme="minorBidi"/>
            <w:sz w:val="22"/>
            <w:szCs w:val="22"/>
            <w:lang w:eastAsia="en-AU"/>
          </w:rPr>
          <w:tab/>
        </w:r>
        <w:r w:rsidRPr="00C111F3">
          <w:t>Offence—tattoo child or young person without agreement</w:t>
        </w:r>
        <w:r>
          <w:tab/>
        </w:r>
        <w:r>
          <w:fldChar w:fldCharType="begin"/>
        </w:r>
        <w:r>
          <w:instrText xml:space="preserve"> PAGEREF _Toc521500868 \h </w:instrText>
        </w:r>
        <w:r>
          <w:fldChar w:fldCharType="separate"/>
        </w:r>
        <w:r w:rsidR="00693E05">
          <w:t>677</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69" w:history="1">
        <w:r w:rsidRPr="00C111F3">
          <w:t>878</w:t>
        </w:r>
        <w:r>
          <w:rPr>
            <w:rFonts w:asciiTheme="minorHAnsi" w:eastAsiaTheme="minorEastAsia" w:hAnsiTheme="minorHAnsi" w:cstheme="minorBidi"/>
            <w:sz w:val="22"/>
            <w:szCs w:val="22"/>
            <w:lang w:eastAsia="en-AU"/>
          </w:rPr>
          <w:tab/>
        </w:r>
        <w:r w:rsidRPr="00C111F3">
          <w:t>Protection of officials from liability</w:t>
        </w:r>
        <w:r>
          <w:tab/>
        </w:r>
        <w:r>
          <w:fldChar w:fldCharType="begin"/>
        </w:r>
        <w:r>
          <w:instrText xml:space="preserve"> PAGEREF _Toc521500869 \h </w:instrText>
        </w:r>
        <w:r>
          <w:fldChar w:fldCharType="separate"/>
        </w:r>
        <w:r w:rsidR="00693E05">
          <w:t>678</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70" w:history="1">
        <w:r w:rsidRPr="00C111F3">
          <w:t>879</w:t>
        </w:r>
        <w:r>
          <w:rPr>
            <w:rFonts w:asciiTheme="minorHAnsi" w:eastAsiaTheme="minorEastAsia" w:hAnsiTheme="minorHAnsi" w:cstheme="minorBidi"/>
            <w:sz w:val="22"/>
            <w:szCs w:val="22"/>
            <w:lang w:eastAsia="en-AU"/>
          </w:rPr>
          <w:tab/>
        </w:r>
        <w:r w:rsidRPr="00C111F3">
          <w:t>ACT child welfare services must assist public advocate</w:t>
        </w:r>
        <w:r>
          <w:tab/>
        </w:r>
        <w:r>
          <w:fldChar w:fldCharType="begin"/>
        </w:r>
        <w:r>
          <w:instrText xml:space="preserve"> PAGEREF _Toc521500870 \h </w:instrText>
        </w:r>
        <w:r>
          <w:fldChar w:fldCharType="separate"/>
        </w:r>
        <w:r w:rsidR="00693E05">
          <w:t>679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71" w:history="1">
        <w:r w:rsidRPr="00C111F3">
          <w:t>880</w:t>
        </w:r>
        <w:r>
          <w:rPr>
            <w:rFonts w:asciiTheme="minorHAnsi" w:eastAsiaTheme="minorEastAsia" w:hAnsiTheme="minorHAnsi" w:cstheme="minorBidi"/>
            <w:sz w:val="22"/>
            <w:szCs w:val="22"/>
            <w:lang w:eastAsia="en-AU"/>
          </w:rPr>
          <w:tab/>
        </w:r>
        <w:r w:rsidRPr="00C111F3">
          <w:t>Notification of location of child or young person</w:t>
        </w:r>
        <w:r>
          <w:tab/>
        </w:r>
        <w:r>
          <w:fldChar w:fldCharType="begin"/>
        </w:r>
        <w:r>
          <w:instrText xml:space="preserve"> PAGEREF _Toc521500871 \h </w:instrText>
        </w:r>
        <w:r>
          <w:fldChar w:fldCharType="separate"/>
        </w:r>
        <w:r w:rsidR="00693E05">
          <w:t>679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72" w:history="1">
        <w:r w:rsidRPr="00C111F3">
          <w:t>881</w:t>
        </w:r>
        <w:r>
          <w:rPr>
            <w:rFonts w:asciiTheme="minorHAnsi" w:eastAsiaTheme="minorEastAsia" w:hAnsiTheme="minorHAnsi" w:cstheme="minorBidi"/>
            <w:sz w:val="22"/>
            <w:szCs w:val="22"/>
            <w:lang w:eastAsia="en-AU"/>
          </w:rPr>
          <w:tab/>
        </w:r>
        <w:r w:rsidRPr="00C111F3">
          <w:t>Evidentiary certificates—director</w:t>
        </w:r>
        <w:r w:rsidRPr="00C111F3">
          <w:noBreakHyphen/>
          <w:t>general—parental responsibility</w:t>
        </w:r>
        <w:r>
          <w:tab/>
        </w:r>
        <w:r>
          <w:fldChar w:fldCharType="begin"/>
        </w:r>
        <w:r>
          <w:instrText xml:space="preserve"> PAGEREF _Toc521500872 \h </w:instrText>
        </w:r>
        <w:r>
          <w:fldChar w:fldCharType="separate"/>
        </w:r>
        <w:r w:rsidR="00693E05">
          <w:t>680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73" w:history="1">
        <w:r w:rsidRPr="00C111F3">
          <w:t>882</w:t>
        </w:r>
        <w:r>
          <w:rPr>
            <w:rFonts w:asciiTheme="minorHAnsi" w:eastAsiaTheme="minorEastAsia" w:hAnsiTheme="minorHAnsi" w:cstheme="minorBidi"/>
            <w:sz w:val="22"/>
            <w:szCs w:val="22"/>
            <w:lang w:eastAsia="en-AU"/>
          </w:rPr>
          <w:tab/>
        </w:r>
        <w:r w:rsidRPr="00C111F3">
          <w:t>Evidentiary certificates—director</w:t>
        </w:r>
        <w:r w:rsidRPr="00C111F3">
          <w:noBreakHyphen/>
          <w:t>general—custody etc</w:t>
        </w:r>
        <w:r>
          <w:tab/>
        </w:r>
        <w:r>
          <w:fldChar w:fldCharType="begin"/>
        </w:r>
        <w:r>
          <w:instrText xml:space="preserve"> PAGEREF _Toc521500873 \h </w:instrText>
        </w:r>
        <w:r>
          <w:fldChar w:fldCharType="separate"/>
        </w:r>
        <w:r w:rsidR="00693E05">
          <w:t>680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74" w:history="1">
        <w:r w:rsidRPr="00C111F3">
          <w:t>883</w:t>
        </w:r>
        <w:r>
          <w:rPr>
            <w:rFonts w:asciiTheme="minorHAnsi" w:eastAsiaTheme="minorEastAsia" w:hAnsiTheme="minorHAnsi" w:cstheme="minorBidi"/>
            <w:sz w:val="22"/>
            <w:szCs w:val="22"/>
            <w:lang w:eastAsia="en-AU"/>
          </w:rPr>
          <w:tab/>
        </w:r>
        <w:r w:rsidRPr="00C111F3">
          <w:t>Appointment of analyst for Act</w:t>
        </w:r>
        <w:r>
          <w:tab/>
        </w:r>
        <w:r>
          <w:fldChar w:fldCharType="begin"/>
        </w:r>
        <w:r>
          <w:instrText xml:space="preserve"> PAGEREF _Toc521500874 \h </w:instrText>
        </w:r>
        <w:r>
          <w:fldChar w:fldCharType="separate"/>
        </w:r>
        <w:r w:rsidR="00693E05">
          <w:t>682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75" w:history="1">
        <w:r w:rsidRPr="00C111F3">
          <w:t>883A</w:t>
        </w:r>
        <w:r>
          <w:rPr>
            <w:rFonts w:asciiTheme="minorHAnsi" w:eastAsiaTheme="minorEastAsia" w:hAnsiTheme="minorHAnsi" w:cstheme="minorBidi"/>
            <w:sz w:val="22"/>
            <w:szCs w:val="22"/>
            <w:lang w:eastAsia="en-AU"/>
          </w:rPr>
          <w:tab/>
        </w:r>
        <w:r w:rsidRPr="00C111F3">
          <w:t>Director-general delegations—approved care and protection organisations</w:t>
        </w:r>
        <w:r>
          <w:tab/>
        </w:r>
        <w:r>
          <w:fldChar w:fldCharType="begin"/>
        </w:r>
        <w:r>
          <w:instrText xml:space="preserve"> PAGEREF _Toc521500875 \h </w:instrText>
        </w:r>
        <w:r>
          <w:fldChar w:fldCharType="separate"/>
        </w:r>
        <w:r w:rsidR="00693E05">
          <w:t>682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76" w:history="1">
        <w:r w:rsidRPr="00C111F3">
          <w:t>883B</w:t>
        </w:r>
        <w:r>
          <w:rPr>
            <w:rFonts w:asciiTheme="minorHAnsi" w:eastAsiaTheme="minorEastAsia" w:hAnsiTheme="minorHAnsi" w:cstheme="minorBidi"/>
            <w:sz w:val="22"/>
            <w:szCs w:val="22"/>
            <w:lang w:eastAsia="en-AU"/>
          </w:rPr>
          <w:tab/>
        </w:r>
        <w:r w:rsidRPr="00C111F3">
          <w:t>Subdelegations—approved care and protection organisations</w:t>
        </w:r>
        <w:r>
          <w:tab/>
        </w:r>
        <w:r>
          <w:fldChar w:fldCharType="begin"/>
        </w:r>
        <w:r>
          <w:instrText xml:space="preserve"> PAGEREF _Toc521500876 \h </w:instrText>
        </w:r>
        <w:r>
          <w:fldChar w:fldCharType="separate"/>
        </w:r>
        <w:r w:rsidR="00693E05">
          <w:t>684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77" w:history="1">
        <w:r w:rsidRPr="00C111F3">
          <w:t>883C</w:t>
        </w:r>
        <w:r>
          <w:rPr>
            <w:rFonts w:asciiTheme="minorHAnsi" w:eastAsiaTheme="minorEastAsia" w:hAnsiTheme="minorHAnsi" w:cstheme="minorBidi"/>
            <w:sz w:val="22"/>
            <w:szCs w:val="22"/>
            <w:lang w:eastAsia="en-AU"/>
          </w:rPr>
          <w:tab/>
        </w:r>
        <w:r w:rsidRPr="00C111F3">
          <w:t>Register of subdelegations</w:t>
        </w:r>
        <w:r>
          <w:tab/>
        </w:r>
        <w:r>
          <w:fldChar w:fldCharType="begin"/>
        </w:r>
        <w:r>
          <w:instrText xml:space="preserve"> PAGEREF _Toc521500877 \h </w:instrText>
        </w:r>
        <w:r>
          <w:fldChar w:fldCharType="separate"/>
        </w:r>
        <w:r w:rsidR="00693E05">
          <w:t>684</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78" w:history="1">
        <w:r w:rsidRPr="00C111F3">
          <w:t>884</w:t>
        </w:r>
        <w:r>
          <w:rPr>
            <w:rFonts w:asciiTheme="minorHAnsi" w:eastAsiaTheme="minorEastAsia" w:hAnsiTheme="minorHAnsi" w:cstheme="minorBidi"/>
            <w:sz w:val="22"/>
            <w:szCs w:val="22"/>
            <w:lang w:eastAsia="en-AU"/>
          </w:rPr>
          <w:tab/>
        </w:r>
        <w:r w:rsidRPr="00C111F3">
          <w:t>Chief police officer delegations</w:t>
        </w:r>
        <w:r>
          <w:tab/>
        </w:r>
        <w:r>
          <w:fldChar w:fldCharType="begin"/>
        </w:r>
        <w:r>
          <w:instrText xml:space="preserve"> PAGEREF _Toc521500878 \h </w:instrText>
        </w:r>
        <w:r>
          <w:fldChar w:fldCharType="separate"/>
        </w:r>
        <w:r w:rsidR="00693E05">
          <w:t>685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79" w:history="1">
        <w:r w:rsidRPr="00C111F3">
          <w:t>885</w:t>
        </w:r>
        <w:r>
          <w:rPr>
            <w:rFonts w:asciiTheme="minorHAnsi" w:eastAsiaTheme="minorEastAsia" w:hAnsiTheme="minorHAnsi" w:cstheme="minorBidi"/>
            <w:sz w:val="22"/>
            <w:szCs w:val="22"/>
            <w:lang w:eastAsia="en-AU"/>
          </w:rPr>
          <w:tab/>
        </w:r>
        <w:r w:rsidRPr="00C111F3">
          <w:t>Determination of fees</w:t>
        </w:r>
        <w:r>
          <w:tab/>
        </w:r>
        <w:r>
          <w:fldChar w:fldCharType="begin"/>
        </w:r>
        <w:r>
          <w:instrText xml:space="preserve"> PAGEREF _Toc521500879 \h </w:instrText>
        </w:r>
        <w:r>
          <w:fldChar w:fldCharType="separate"/>
        </w:r>
        <w:r w:rsidR="00693E05">
          <w:t>685</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80" w:history="1">
        <w:r w:rsidRPr="00C111F3">
          <w:t>886</w:t>
        </w:r>
        <w:r>
          <w:rPr>
            <w:rFonts w:asciiTheme="minorHAnsi" w:eastAsiaTheme="minorEastAsia" w:hAnsiTheme="minorHAnsi" w:cstheme="minorBidi"/>
            <w:sz w:val="22"/>
            <w:szCs w:val="22"/>
            <w:lang w:eastAsia="en-AU"/>
          </w:rPr>
          <w:tab/>
        </w:r>
        <w:r w:rsidRPr="00C111F3">
          <w:t>Approved forms</w:t>
        </w:r>
        <w:r>
          <w:tab/>
        </w:r>
        <w:r>
          <w:fldChar w:fldCharType="begin"/>
        </w:r>
        <w:r>
          <w:instrText xml:space="preserve"> PAGEREF _Toc521500880 \h </w:instrText>
        </w:r>
        <w:r>
          <w:fldChar w:fldCharType="separate"/>
        </w:r>
        <w:r w:rsidR="00693E05">
          <w:t>686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81" w:history="1">
        <w:r w:rsidRPr="00C111F3">
          <w:t>887</w:t>
        </w:r>
        <w:r>
          <w:rPr>
            <w:rFonts w:asciiTheme="minorHAnsi" w:eastAsiaTheme="minorEastAsia" w:hAnsiTheme="minorHAnsi" w:cstheme="minorBidi"/>
            <w:sz w:val="22"/>
            <w:szCs w:val="22"/>
            <w:lang w:eastAsia="en-AU"/>
          </w:rPr>
          <w:tab/>
        </w:r>
        <w:r w:rsidRPr="00C111F3">
          <w:t>Standard-making power</w:t>
        </w:r>
        <w:r>
          <w:tab/>
        </w:r>
        <w:r>
          <w:fldChar w:fldCharType="begin"/>
        </w:r>
        <w:r>
          <w:instrText xml:space="preserve"> PAGEREF _Toc521500881 \h </w:instrText>
        </w:r>
        <w:r>
          <w:fldChar w:fldCharType="separate"/>
        </w:r>
        <w:r w:rsidR="00693E05">
          <w:t>686</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82" w:history="1">
        <w:r w:rsidRPr="00C111F3">
          <w:t>888</w:t>
        </w:r>
        <w:r>
          <w:rPr>
            <w:rFonts w:asciiTheme="minorHAnsi" w:eastAsiaTheme="minorEastAsia" w:hAnsiTheme="minorHAnsi" w:cstheme="minorBidi"/>
            <w:sz w:val="22"/>
            <w:szCs w:val="22"/>
            <w:lang w:eastAsia="en-AU"/>
          </w:rPr>
          <w:tab/>
        </w:r>
        <w:r w:rsidRPr="00C111F3">
          <w:t>Regulation-making power</w:t>
        </w:r>
        <w:r>
          <w:tab/>
        </w:r>
        <w:r>
          <w:fldChar w:fldCharType="begin"/>
        </w:r>
        <w:r>
          <w:instrText xml:space="preserve"> PAGEREF _Toc521500882 \h </w:instrText>
        </w:r>
        <w:r>
          <w:fldChar w:fldCharType="separate"/>
        </w:r>
        <w:r w:rsidR="00693E05">
          <w:t>688</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500883" w:history="1">
        <w:r w:rsidR="00672A10" w:rsidRPr="00C111F3">
          <w:t>Chapter 29</w:t>
        </w:r>
        <w:r w:rsidR="00672A10">
          <w:rPr>
            <w:rFonts w:asciiTheme="minorHAnsi" w:eastAsiaTheme="minorEastAsia" w:hAnsiTheme="minorHAnsi" w:cstheme="minorBidi"/>
            <w:b w:val="0"/>
            <w:sz w:val="22"/>
            <w:szCs w:val="22"/>
            <w:lang w:eastAsia="en-AU"/>
          </w:rPr>
          <w:tab/>
        </w:r>
        <w:r w:rsidR="00672A10" w:rsidRPr="00C111F3">
          <w:t>Transitional—Children and Young People Amendment Act 2015 (No 3)</w:t>
        </w:r>
        <w:r w:rsidR="00672A10" w:rsidRPr="00672A10">
          <w:rPr>
            <w:vanish/>
          </w:rPr>
          <w:tab/>
        </w:r>
        <w:r w:rsidR="00672A10" w:rsidRPr="00672A10">
          <w:rPr>
            <w:vanish/>
          </w:rPr>
          <w:fldChar w:fldCharType="begin"/>
        </w:r>
        <w:r w:rsidR="00672A10" w:rsidRPr="00672A10">
          <w:rPr>
            <w:vanish/>
          </w:rPr>
          <w:instrText xml:space="preserve"> PAGEREF _Toc521500883 \h </w:instrText>
        </w:r>
        <w:r w:rsidR="00672A10" w:rsidRPr="00672A10">
          <w:rPr>
            <w:vanish/>
          </w:rPr>
        </w:r>
        <w:r w:rsidR="00672A10" w:rsidRPr="00672A10">
          <w:rPr>
            <w:vanish/>
          </w:rPr>
          <w:fldChar w:fldCharType="separate"/>
        </w:r>
        <w:r w:rsidR="00693E05">
          <w:rPr>
            <w:vanish/>
          </w:rPr>
          <w:t>690</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84" w:history="1">
        <w:r w:rsidRPr="00C111F3">
          <w:t>981</w:t>
        </w:r>
        <w:r>
          <w:rPr>
            <w:rFonts w:asciiTheme="minorHAnsi" w:eastAsiaTheme="minorEastAsia" w:hAnsiTheme="minorHAnsi" w:cstheme="minorBidi"/>
            <w:sz w:val="22"/>
            <w:szCs w:val="22"/>
            <w:lang w:eastAsia="en-AU"/>
          </w:rPr>
          <w:tab/>
        </w:r>
        <w:r w:rsidRPr="00C111F3">
          <w:t>Definitions—ch 29</w:t>
        </w:r>
        <w:r>
          <w:tab/>
        </w:r>
        <w:r>
          <w:fldChar w:fldCharType="begin"/>
        </w:r>
        <w:r>
          <w:instrText xml:space="preserve"> PAGEREF _Toc521500884 \h </w:instrText>
        </w:r>
        <w:r>
          <w:fldChar w:fldCharType="separate"/>
        </w:r>
        <w:r w:rsidR="00693E05">
          <w:t>690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85" w:history="1">
        <w:r w:rsidRPr="00C111F3">
          <w:t>982</w:t>
        </w:r>
        <w:r>
          <w:rPr>
            <w:rFonts w:asciiTheme="minorHAnsi" w:eastAsiaTheme="minorEastAsia" w:hAnsiTheme="minorHAnsi" w:cstheme="minorBidi"/>
            <w:sz w:val="22"/>
            <w:szCs w:val="22"/>
            <w:lang w:eastAsia="en-AU"/>
          </w:rPr>
          <w:tab/>
        </w:r>
        <w:r w:rsidRPr="00C111F3">
          <w:t>Foster care service to be approved kinship and foster care organisation</w:t>
        </w:r>
        <w:r>
          <w:tab/>
        </w:r>
        <w:r>
          <w:fldChar w:fldCharType="begin"/>
        </w:r>
        <w:r>
          <w:instrText xml:space="preserve"> PAGEREF _Toc521500885 \h </w:instrText>
        </w:r>
        <w:r>
          <w:fldChar w:fldCharType="separate"/>
        </w:r>
        <w:r w:rsidR="00693E05">
          <w:t>690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86" w:history="1">
        <w:r w:rsidRPr="00C111F3">
          <w:t>983</w:t>
        </w:r>
        <w:r>
          <w:rPr>
            <w:rFonts w:asciiTheme="minorHAnsi" w:eastAsiaTheme="minorEastAsia" w:hAnsiTheme="minorHAnsi" w:cstheme="minorBidi"/>
            <w:sz w:val="22"/>
            <w:szCs w:val="22"/>
            <w:lang w:eastAsia="en-AU"/>
          </w:rPr>
          <w:tab/>
        </w:r>
        <w:r w:rsidRPr="00C111F3">
          <w:t>Authorisation of kinship carers</w:t>
        </w:r>
        <w:r>
          <w:tab/>
        </w:r>
        <w:r>
          <w:fldChar w:fldCharType="begin"/>
        </w:r>
        <w:r>
          <w:instrText xml:space="preserve"> PAGEREF _Toc521500886 \h </w:instrText>
        </w:r>
        <w:r>
          <w:fldChar w:fldCharType="separate"/>
        </w:r>
        <w:r w:rsidR="00693E05">
          <w:t>691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87" w:history="1">
        <w:r w:rsidRPr="00C111F3">
          <w:t>984</w:t>
        </w:r>
        <w:r>
          <w:rPr>
            <w:rFonts w:asciiTheme="minorHAnsi" w:eastAsiaTheme="minorEastAsia" w:hAnsiTheme="minorHAnsi" w:cstheme="minorBidi"/>
            <w:sz w:val="22"/>
            <w:szCs w:val="22"/>
            <w:lang w:eastAsia="en-AU"/>
          </w:rPr>
          <w:tab/>
        </w:r>
        <w:r w:rsidRPr="00C111F3">
          <w:t>Authorisation of foster carers</w:t>
        </w:r>
        <w:r>
          <w:tab/>
        </w:r>
        <w:r>
          <w:fldChar w:fldCharType="begin"/>
        </w:r>
        <w:r>
          <w:instrText xml:space="preserve"> PAGEREF _Toc521500887 \h </w:instrText>
        </w:r>
        <w:r>
          <w:fldChar w:fldCharType="separate"/>
        </w:r>
        <w:r w:rsidR="00693E05">
          <w:t>692</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88" w:history="1">
        <w:r w:rsidRPr="00C111F3">
          <w:t>985</w:t>
        </w:r>
        <w:r>
          <w:rPr>
            <w:rFonts w:asciiTheme="minorHAnsi" w:eastAsiaTheme="minorEastAsia" w:hAnsiTheme="minorHAnsi" w:cstheme="minorBidi"/>
            <w:sz w:val="22"/>
            <w:szCs w:val="22"/>
            <w:lang w:eastAsia="en-AU"/>
          </w:rPr>
          <w:tab/>
        </w:r>
        <w:r w:rsidRPr="00C111F3">
          <w:t>Expiry—ch 29</w:t>
        </w:r>
        <w:r>
          <w:tab/>
        </w:r>
        <w:r>
          <w:fldChar w:fldCharType="begin"/>
        </w:r>
        <w:r>
          <w:instrText xml:space="preserve"> PAGEREF _Toc521500888 \h </w:instrText>
        </w:r>
        <w:r>
          <w:fldChar w:fldCharType="separate"/>
        </w:r>
        <w:r w:rsidR="00693E05">
          <w:t>693</w:t>
        </w:r>
        <w:r>
          <w:fldChar w:fldCharType="end"/>
        </w:r>
      </w:hyperlink>
    </w:p>
    <w:p w:rsidR="00672A10" w:rsidRDefault="001475DF">
      <w:pPr>
        <w:pStyle w:val="TOC1"/>
        <w:rPr>
          <w:rFonts w:asciiTheme="minorHAnsi" w:eastAsiaTheme="minorEastAsia" w:hAnsiTheme="minorHAnsi" w:cstheme="minorBidi"/>
          <w:b w:val="0"/>
          <w:sz w:val="22"/>
          <w:szCs w:val="22"/>
          <w:lang w:eastAsia="en-AU"/>
        </w:rPr>
      </w:pPr>
      <w:hyperlink w:anchor="_Toc521500889" w:history="1">
        <w:r w:rsidR="00672A10" w:rsidRPr="00C111F3">
          <w:t>Chapter 31</w:t>
        </w:r>
        <w:r w:rsidR="00672A10">
          <w:rPr>
            <w:rFonts w:asciiTheme="minorHAnsi" w:eastAsiaTheme="minorEastAsia" w:hAnsiTheme="minorHAnsi" w:cstheme="minorBidi"/>
            <w:b w:val="0"/>
            <w:sz w:val="22"/>
            <w:szCs w:val="22"/>
            <w:lang w:eastAsia="en-AU"/>
          </w:rPr>
          <w:tab/>
        </w:r>
        <w:r w:rsidR="00672A10" w:rsidRPr="00C111F3">
          <w:rPr>
            <w:lang w:eastAsia="en-AU"/>
          </w:rPr>
          <w:t>Transitional—Children and Young People Amendment Act 2018</w:t>
        </w:r>
        <w:r w:rsidR="00672A10" w:rsidRPr="00672A10">
          <w:rPr>
            <w:vanish/>
          </w:rPr>
          <w:tab/>
        </w:r>
        <w:r w:rsidR="00672A10" w:rsidRPr="00672A10">
          <w:rPr>
            <w:vanish/>
          </w:rPr>
          <w:fldChar w:fldCharType="begin"/>
        </w:r>
        <w:r w:rsidR="00672A10" w:rsidRPr="00672A10">
          <w:rPr>
            <w:vanish/>
          </w:rPr>
          <w:instrText xml:space="preserve"> PAGEREF _Toc521500889 \h </w:instrText>
        </w:r>
        <w:r w:rsidR="00672A10" w:rsidRPr="00672A10">
          <w:rPr>
            <w:vanish/>
          </w:rPr>
        </w:r>
        <w:r w:rsidR="00672A10" w:rsidRPr="00672A10">
          <w:rPr>
            <w:vanish/>
          </w:rPr>
          <w:fldChar w:fldCharType="separate"/>
        </w:r>
        <w:r w:rsidR="00693E05">
          <w:rPr>
            <w:vanish/>
          </w:rPr>
          <w:t>694</w:t>
        </w:r>
        <w:r w:rsidR="00672A10" w:rsidRPr="00672A10">
          <w:rPr>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90" w:history="1">
        <w:r w:rsidRPr="00C111F3">
          <w:t>987</w:t>
        </w:r>
        <w:r>
          <w:rPr>
            <w:rFonts w:asciiTheme="minorHAnsi" w:eastAsiaTheme="minorEastAsia" w:hAnsiTheme="minorHAnsi" w:cstheme="minorBidi"/>
            <w:sz w:val="22"/>
            <w:szCs w:val="22"/>
            <w:lang w:eastAsia="en-AU"/>
          </w:rPr>
          <w:tab/>
        </w:r>
        <w:r w:rsidRPr="00C111F3">
          <w:rPr>
            <w:lang w:eastAsia="en-AU"/>
          </w:rPr>
          <w:t>Certain director-general delegations</w:t>
        </w:r>
        <w:r>
          <w:tab/>
        </w:r>
        <w:r>
          <w:fldChar w:fldCharType="begin"/>
        </w:r>
        <w:r>
          <w:instrText xml:space="preserve"> PAGEREF _Toc521500890 \h </w:instrText>
        </w:r>
        <w:r>
          <w:fldChar w:fldCharType="separate"/>
        </w:r>
        <w:r w:rsidR="00693E05">
          <w:t>694</w:t>
        </w:r>
        <w:r>
          <w:fldChar w:fldCharType="end"/>
        </w:r>
      </w:hyperlink>
    </w:p>
    <w:p w:rsidR="00672A10" w:rsidRDefault="001475DF">
      <w:pPr>
        <w:pStyle w:val="TOC6"/>
        <w:rPr>
          <w:rFonts w:asciiTheme="minorHAnsi" w:eastAsiaTheme="minorEastAsia" w:hAnsiTheme="minorHAnsi" w:cstheme="minorBidi"/>
          <w:b w:val="0"/>
          <w:sz w:val="22"/>
          <w:szCs w:val="22"/>
          <w:lang w:eastAsia="en-AU"/>
        </w:rPr>
      </w:pPr>
      <w:hyperlink w:anchor="_Toc521500891" w:history="1">
        <w:r w:rsidR="00672A10" w:rsidRPr="00C111F3">
          <w:t>Dictionary</w:t>
        </w:r>
        <w:r w:rsidR="00672A10">
          <w:tab/>
        </w:r>
        <w:r w:rsidR="00672A10">
          <w:tab/>
        </w:r>
        <w:r w:rsidR="00672A10" w:rsidRPr="00672A10">
          <w:rPr>
            <w:b w:val="0"/>
            <w:sz w:val="20"/>
          </w:rPr>
          <w:fldChar w:fldCharType="begin"/>
        </w:r>
        <w:r w:rsidR="00672A10" w:rsidRPr="00672A10">
          <w:rPr>
            <w:b w:val="0"/>
            <w:sz w:val="20"/>
          </w:rPr>
          <w:instrText xml:space="preserve"> PAGEREF _Toc521500891 \h </w:instrText>
        </w:r>
        <w:r w:rsidR="00672A10" w:rsidRPr="00672A10">
          <w:rPr>
            <w:b w:val="0"/>
            <w:sz w:val="20"/>
          </w:rPr>
        </w:r>
        <w:r w:rsidR="00672A10" w:rsidRPr="00672A10">
          <w:rPr>
            <w:b w:val="0"/>
            <w:sz w:val="20"/>
          </w:rPr>
          <w:fldChar w:fldCharType="separate"/>
        </w:r>
        <w:r w:rsidR="00693E05">
          <w:rPr>
            <w:b w:val="0"/>
            <w:sz w:val="20"/>
          </w:rPr>
          <w:t>696</w:t>
        </w:r>
        <w:r w:rsidR="00672A10" w:rsidRPr="00672A10">
          <w:rPr>
            <w:b w:val="0"/>
            <w:sz w:val="20"/>
          </w:rPr>
          <w:fldChar w:fldCharType="end"/>
        </w:r>
      </w:hyperlink>
    </w:p>
    <w:p w:rsidR="00672A10" w:rsidRDefault="001475DF" w:rsidP="00672A10">
      <w:pPr>
        <w:pStyle w:val="TOC7"/>
        <w:spacing w:before="480"/>
        <w:rPr>
          <w:rFonts w:asciiTheme="minorHAnsi" w:eastAsiaTheme="minorEastAsia" w:hAnsiTheme="minorHAnsi" w:cstheme="minorBidi"/>
          <w:b w:val="0"/>
          <w:sz w:val="22"/>
          <w:szCs w:val="22"/>
          <w:lang w:eastAsia="en-AU"/>
        </w:rPr>
      </w:pPr>
      <w:hyperlink w:anchor="_Toc521500892" w:history="1">
        <w:r w:rsidR="00672A10">
          <w:t>Endnotes</w:t>
        </w:r>
        <w:r w:rsidR="00672A10" w:rsidRPr="00672A10">
          <w:rPr>
            <w:vanish/>
          </w:rPr>
          <w:tab/>
        </w:r>
        <w:r w:rsidR="00672A10">
          <w:rPr>
            <w:vanish/>
          </w:rPr>
          <w:tab/>
        </w:r>
        <w:r w:rsidR="00672A10" w:rsidRPr="00672A10">
          <w:rPr>
            <w:b w:val="0"/>
            <w:vanish/>
          </w:rPr>
          <w:fldChar w:fldCharType="begin"/>
        </w:r>
        <w:r w:rsidR="00672A10" w:rsidRPr="00672A10">
          <w:rPr>
            <w:b w:val="0"/>
            <w:vanish/>
          </w:rPr>
          <w:instrText xml:space="preserve"> PAGEREF _Toc521500892 \h </w:instrText>
        </w:r>
        <w:r w:rsidR="00672A10" w:rsidRPr="00672A10">
          <w:rPr>
            <w:b w:val="0"/>
            <w:vanish/>
          </w:rPr>
        </w:r>
        <w:r w:rsidR="00672A10" w:rsidRPr="00672A10">
          <w:rPr>
            <w:b w:val="0"/>
            <w:vanish/>
          </w:rPr>
          <w:fldChar w:fldCharType="separate"/>
        </w:r>
        <w:r w:rsidR="00693E05">
          <w:rPr>
            <w:b w:val="0"/>
            <w:vanish/>
          </w:rPr>
          <w:t>719</w:t>
        </w:r>
        <w:r w:rsidR="00672A10" w:rsidRPr="00672A10">
          <w:rPr>
            <w:b w:val="0"/>
            <w:vanish/>
          </w:rP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93" w:history="1">
        <w:r w:rsidRPr="00C111F3">
          <w:t>1</w:t>
        </w:r>
        <w:r>
          <w:rPr>
            <w:rFonts w:asciiTheme="minorHAnsi" w:eastAsiaTheme="minorEastAsia" w:hAnsiTheme="minorHAnsi" w:cstheme="minorBidi"/>
            <w:sz w:val="22"/>
            <w:szCs w:val="22"/>
            <w:lang w:eastAsia="en-AU"/>
          </w:rPr>
          <w:tab/>
        </w:r>
        <w:r w:rsidRPr="00C111F3">
          <w:t>About the endnotes</w:t>
        </w:r>
        <w:r>
          <w:tab/>
        </w:r>
        <w:r>
          <w:fldChar w:fldCharType="begin"/>
        </w:r>
        <w:r>
          <w:instrText xml:space="preserve"> PAGEREF _Toc521500893 \h </w:instrText>
        </w:r>
        <w:r>
          <w:fldChar w:fldCharType="separate"/>
        </w:r>
        <w:r w:rsidR="00693E05">
          <w:t>719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94" w:history="1">
        <w:r w:rsidRPr="00C111F3">
          <w:t>2</w:t>
        </w:r>
        <w:r>
          <w:rPr>
            <w:rFonts w:asciiTheme="minorHAnsi" w:eastAsiaTheme="minorEastAsia" w:hAnsiTheme="minorHAnsi" w:cstheme="minorBidi"/>
            <w:sz w:val="22"/>
            <w:szCs w:val="22"/>
            <w:lang w:eastAsia="en-AU"/>
          </w:rPr>
          <w:tab/>
        </w:r>
        <w:r w:rsidRPr="00C111F3">
          <w:t>Abbreviation key</w:t>
        </w:r>
        <w:r>
          <w:tab/>
        </w:r>
        <w:r>
          <w:fldChar w:fldCharType="begin"/>
        </w:r>
        <w:r>
          <w:instrText xml:space="preserve"> PAGEREF _Toc521500894 \h </w:instrText>
        </w:r>
        <w:r>
          <w:fldChar w:fldCharType="separate"/>
        </w:r>
        <w:r w:rsidR="00693E05">
          <w:t>719</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95" w:history="1">
        <w:r w:rsidRPr="00C111F3">
          <w:t>3</w:t>
        </w:r>
        <w:r>
          <w:rPr>
            <w:rFonts w:asciiTheme="minorHAnsi" w:eastAsiaTheme="minorEastAsia" w:hAnsiTheme="minorHAnsi" w:cstheme="minorBidi"/>
            <w:sz w:val="22"/>
            <w:szCs w:val="22"/>
            <w:lang w:eastAsia="en-AU"/>
          </w:rPr>
          <w:tab/>
        </w:r>
        <w:r w:rsidRPr="00C111F3">
          <w:t>Legislation history</w:t>
        </w:r>
        <w:r>
          <w:tab/>
        </w:r>
        <w:r>
          <w:fldChar w:fldCharType="begin"/>
        </w:r>
        <w:r>
          <w:instrText xml:space="preserve"> PAGEREF _Toc521500895 \h </w:instrText>
        </w:r>
        <w:r>
          <w:fldChar w:fldCharType="separate"/>
        </w:r>
        <w:r w:rsidR="00693E05">
          <w:t>720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96" w:history="1">
        <w:r w:rsidRPr="00C111F3">
          <w:t>4</w:t>
        </w:r>
        <w:r>
          <w:rPr>
            <w:rFonts w:asciiTheme="minorHAnsi" w:eastAsiaTheme="minorEastAsia" w:hAnsiTheme="minorHAnsi" w:cstheme="minorBidi"/>
            <w:sz w:val="22"/>
            <w:szCs w:val="22"/>
            <w:lang w:eastAsia="en-AU"/>
          </w:rPr>
          <w:tab/>
        </w:r>
        <w:r w:rsidRPr="00C111F3">
          <w:t>Amendment history</w:t>
        </w:r>
        <w:r>
          <w:tab/>
        </w:r>
        <w:r>
          <w:fldChar w:fldCharType="begin"/>
        </w:r>
        <w:r>
          <w:instrText xml:space="preserve"> PAGEREF _Toc521500896 \h </w:instrText>
        </w:r>
        <w:r>
          <w:fldChar w:fldCharType="separate"/>
        </w:r>
        <w:r w:rsidR="00693E05">
          <w:t>730</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97" w:history="1">
        <w:r w:rsidRPr="00C111F3">
          <w:t>5</w:t>
        </w:r>
        <w:r>
          <w:rPr>
            <w:rFonts w:asciiTheme="minorHAnsi" w:eastAsiaTheme="minorEastAsia" w:hAnsiTheme="minorHAnsi" w:cstheme="minorBidi"/>
            <w:sz w:val="22"/>
            <w:szCs w:val="22"/>
            <w:lang w:eastAsia="en-AU"/>
          </w:rPr>
          <w:tab/>
        </w:r>
        <w:r w:rsidRPr="00C111F3">
          <w:t>Earlier republications</w:t>
        </w:r>
        <w:r>
          <w:tab/>
        </w:r>
        <w:r>
          <w:fldChar w:fldCharType="begin"/>
        </w:r>
        <w:r>
          <w:instrText xml:space="preserve"> PAGEREF _Toc521500897 \h </w:instrText>
        </w:r>
        <w:r>
          <w:fldChar w:fldCharType="separate"/>
        </w:r>
        <w:r w:rsidR="00693E05">
          <w:t>791</w:t>
        </w:r>
        <w:r>
          <w:fldChar w:fldCharType="end"/>
        </w:r>
      </w:hyperlink>
    </w:p>
    <w:p w:rsidR="00672A10" w:rsidRDefault="00672A10">
      <w:pPr>
        <w:pStyle w:val="TOC5"/>
        <w:rPr>
          <w:rFonts w:asciiTheme="minorHAnsi" w:eastAsiaTheme="minorEastAsia" w:hAnsiTheme="minorHAnsi" w:cstheme="minorBidi"/>
          <w:sz w:val="22"/>
          <w:szCs w:val="22"/>
          <w:lang w:eastAsia="en-AU"/>
        </w:rPr>
      </w:pPr>
      <w:r>
        <w:tab/>
      </w:r>
      <w:hyperlink w:anchor="_Toc521500898" w:history="1">
        <w:r w:rsidRPr="00C111F3">
          <w:t>6</w:t>
        </w:r>
        <w:r>
          <w:rPr>
            <w:rFonts w:asciiTheme="minorHAnsi" w:eastAsiaTheme="minorEastAsia" w:hAnsiTheme="minorHAnsi" w:cstheme="minorBidi"/>
            <w:sz w:val="22"/>
            <w:szCs w:val="22"/>
            <w:lang w:eastAsia="en-AU"/>
          </w:rPr>
          <w:tab/>
        </w:r>
        <w:r w:rsidRPr="00C111F3">
          <w:t>Expired transitional or validating provisions</w:t>
        </w:r>
        <w:r>
          <w:tab/>
        </w:r>
        <w:r>
          <w:fldChar w:fldCharType="begin"/>
        </w:r>
        <w:r>
          <w:instrText xml:space="preserve"> PAGEREF _Toc521500898 \h </w:instrText>
        </w:r>
        <w:r>
          <w:fldChar w:fldCharType="separate"/>
        </w:r>
        <w:r w:rsidR="00693E05">
          <w:t>796</w:t>
        </w:r>
        <w:r>
          <w:fldChar w:fldCharType="end"/>
        </w:r>
      </w:hyperlink>
    </w:p>
    <w:p w:rsidR="00C17869" w:rsidRDefault="00672A10" w:rsidP="003179F9">
      <w:pPr>
        <w:pStyle w:val="BillBasic"/>
      </w:pPr>
      <w:r>
        <w:fldChar w:fldCharType="end"/>
      </w:r>
    </w:p>
    <w:p w:rsidR="00C17869" w:rsidRDefault="00C17869" w:rsidP="003179F9">
      <w:pPr>
        <w:pStyle w:val="01Contents"/>
        <w:sectPr w:rsidR="00C17869">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C17869" w:rsidRDefault="00C17869" w:rsidP="003179F9">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7869" w:rsidRDefault="00C17869" w:rsidP="003179F9">
      <w:pPr>
        <w:jc w:val="center"/>
        <w:rPr>
          <w:rFonts w:ascii="Arial" w:hAnsi="Arial"/>
        </w:rPr>
      </w:pPr>
      <w:r>
        <w:rPr>
          <w:rFonts w:ascii="Arial" w:hAnsi="Arial"/>
        </w:rPr>
        <w:t>Australian Capital Territory</w:t>
      </w:r>
    </w:p>
    <w:p w:rsidR="00C17869" w:rsidRDefault="00133DDF" w:rsidP="003179F9">
      <w:pPr>
        <w:pStyle w:val="Billname"/>
      </w:pPr>
      <w:bookmarkStart w:id="7" w:name="Citation"/>
      <w:r>
        <w:t>Children and Young People Act 2008</w:t>
      </w:r>
      <w:bookmarkEnd w:id="7"/>
    </w:p>
    <w:p w:rsidR="00C17869" w:rsidRDefault="00C17869" w:rsidP="003179F9">
      <w:pPr>
        <w:pStyle w:val="ActNo"/>
      </w:pPr>
    </w:p>
    <w:p w:rsidR="00C17869" w:rsidRDefault="00C17869" w:rsidP="003179F9">
      <w:pPr>
        <w:pStyle w:val="N-line3"/>
      </w:pPr>
    </w:p>
    <w:p w:rsidR="00C17869" w:rsidRDefault="00C17869" w:rsidP="003179F9">
      <w:pPr>
        <w:pStyle w:val="LongTitle"/>
      </w:pPr>
      <w:r>
        <w:t>An Act about the welfare of children and young people, and for other purposes</w:t>
      </w:r>
    </w:p>
    <w:p w:rsidR="00C17869" w:rsidRDefault="00C17869" w:rsidP="003179F9">
      <w:pPr>
        <w:pStyle w:val="N-line3"/>
      </w:pPr>
    </w:p>
    <w:p w:rsidR="00C17869" w:rsidRDefault="00C17869" w:rsidP="003179F9">
      <w:pPr>
        <w:pStyle w:val="Placeholder"/>
      </w:pPr>
      <w:r>
        <w:rPr>
          <w:rStyle w:val="charContents"/>
          <w:sz w:val="16"/>
        </w:rPr>
        <w:t xml:space="preserve">  </w:t>
      </w:r>
      <w:r>
        <w:rPr>
          <w:rStyle w:val="charPage"/>
        </w:rPr>
        <w:t xml:space="preserve">  </w:t>
      </w:r>
    </w:p>
    <w:p w:rsidR="00C17869" w:rsidRDefault="00C17869" w:rsidP="003179F9">
      <w:pPr>
        <w:pStyle w:val="Placeholder"/>
      </w:pPr>
      <w:r>
        <w:rPr>
          <w:rStyle w:val="CharChapNo"/>
        </w:rPr>
        <w:t xml:space="preserve">  </w:t>
      </w:r>
      <w:r>
        <w:rPr>
          <w:rStyle w:val="CharChapText"/>
        </w:rPr>
        <w:t xml:space="preserve">  </w:t>
      </w:r>
    </w:p>
    <w:p w:rsidR="00C17869" w:rsidRDefault="00C17869" w:rsidP="003179F9">
      <w:pPr>
        <w:pStyle w:val="Placeholder"/>
      </w:pPr>
      <w:r>
        <w:rPr>
          <w:rStyle w:val="CharPartNo"/>
        </w:rPr>
        <w:t xml:space="preserve">  </w:t>
      </w:r>
      <w:r>
        <w:rPr>
          <w:rStyle w:val="CharPartText"/>
        </w:rPr>
        <w:t xml:space="preserve">  </w:t>
      </w:r>
    </w:p>
    <w:p w:rsidR="00C17869" w:rsidRDefault="00C17869" w:rsidP="003179F9">
      <w:pPr>
        <w:pStyle w:val="Placeholder"/>
      </w:pPr>
      <w:r>
        <w:rPr>
          <w:rStyle w:val="CharDivNo"/>
        </w:rPr>
        <w:t xml:space="preserve">  </w:t>
      </w:r>
      <w:r>
        <w:rPr>
          <w:rStyle w:val="CharDivText"/>
        </w:rPr>
        <w:t xml:space="preserve">  </w:t>
      </w:r>
    </w:p>
    <w:p w:rsidR="00C17869" w:rsidRPr="00CA74E4" w:rsidRDefault="00C17869" w:rsidP="003179F9">
      <w:pPr>
        <w:pStyle w:val="PageBreak"/>
      </w:pPr>
      <w:r w:rsidRPr="00CA74E4">
        <w:br w:type="page"/>
      </w:r>
    </w:p>
    <w:p w:rsidR="00FD297F" w:rsidRPr="00AC1AD6" w:rsidRDefault="00FD297F" w:rsidP="00FD297F">
      <w:pPr>
        <w:pStyle w:val="AH1Chapter"/>
      </w:pPr>
      <w:bookmarkStart w:id="8" w:name="_Toc521499717"/>
      <w:r w:rsidRPr="00AC1AD6">
        <w:rPr>
          <w:rStyle w:val="CharChapNo"/>
        </w:rPr>
        <w:t>Chapter 1</w:t>
      </w:r>
      <w:r>
        <w:tab/>
      </w:r>
      <w:r w:rsidRPr="00AC1AD6">
        <w:rPr>
          <w:rStyle w:val="CharChapText"/>
        </w:rPr>
        <w:t>Preliminary</w:t>
      </w:r>
      <w:bookmarkEnd w:id="8"/>
    </w:p>
    <w:p w:rsidR="00FD297F" w:rsidRPr="00AC1AD6" w:rsidRDefault="00FD297F" w:rsidP="00FD297F">
      <w:pPr>
        <w:pStyle w:val="AH2Part"/>
      </w:pPr>
      <w:bookmarkStart w:id="9" w:name="_Toc521499718"/>
      <w:r w:rsidRPr="00AC1AD6">
        <w:rPr>
          <w:rStyle w:val="CharPartNo"/>
        </w:rPr>
        <w:t>Part 1.1</w:t>
      </w:r>
      <w:r>
        <w:tab/>
      </w:r>
      <w:r w:rsidRPr="00AC1AD6">
        <w:rPr>
          <w:rStyle w:val="CharPartText"/>
        </w:rPr>
        <w:t>Introduction</w:t>
      </w:r>
      <w:bookmarkEnd w:id="9"/>
    </w:p>
    <w:p w:rsidR="00FD297F" w:rsidRDefault="00FD297F" w:rsidP="00FD297F">
      <w:pPr>
        <w:pStyle w:val="AH5Sec"/>
      </w:pPr>
      <w:bookmarkStart w:id="10" w:name="_Toc521499719"/>
      <w:r w:rsidRPr="00AC1AD6">
        <w:rPr>
          <w:rStyle w:val="CharSectNo"/>
        </w:rPr>
        <w:t>1</w:t>
      </w:r>
      <w:r>
        <w:tab/>
        <w:t>Name of Act</w:t>
      </w:r>
      <w:bookmarkEnd w:id="10"/>
    </w:p>
    <w:p w:rsidR="00FD297F" w:rsidRDefault="00FD297F" w:rsidP="00FD297F">
      <w:pPr>
        <w:pStyle w:val="Amainreturn"/>
      </w:pPr>
      <w:r>
        <w:t xml:space="preserve">This Act is the </w:t>
      </w:r>
      <w:r>
        <w:rPr>
          <w:rStyle w:val="charItals"/>
        </w:rPr>
        <w:t>Children and Young People Act 2008</w:t>
      </w:r>
      <w:r>
        <w:t>.</w:t>
      </w:r>
    </w:p>
    <w:p w:rsidR="00FD297F" w:rsidRDefault="00FD297F" w:rsidP="00FD297F">
      <w:pPr>
        <w:pStyle w:val="AH5Sec"/>
      </w:pPr>
      <w:bookmarkStart w:id="11" w:name="_Toc521499720"/>
      <w:r w:rsidRPr="00AC1AD6">
        <w:rPr>
          <w:rStyle w:val="CharSectNo"/>
        </w:rPr>
        <w:t>3</w:t>
      </w:r>
      <w:r>
        <w:tab/>
        <w:t>Dictionary</w:t>
      </w:r>
      <w:bookmarkEnd w:id="11"/>
    </w:p>
    <w:p w:rsidR="00FD297F" w:rsidRDefault="00FD297F" w:rsidP="00FD297F">
      <w:pPr>
        <w:pStyle w:val="Amainreturn"/>
        <w:keepNext/>
      </w:pPr>
      <w:r>
        <w:t>The dictionary at the end of this Act is part of this Act.</w:t>
      </w:r>
    </w:p>
    <w:p w:rsidR="00FD297F" w:rsidRPr="00552242" w:rsidRDefault="00FD297F" w:rsidP="00FD297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rsidR="00FD297F" w:rsidRPr="00552242" w:rsidRDefault="00FD297F" w:rsidP="00FD297F">
      <w:pPr>
        <w:pStyle w:val="aNoteTextss"/>
        <w:keepNext/>
      </w:pPr>
      <w:r w:rsidRPr="00552242">
        <w:t>For example, the signpost definition ‘</w:t>
      </w:r>
      <w:r w:rsidRPr="001F78F4">
        <w:rPr>
          <w:rStyle w:val="charBoldItals"/>
        </w:rPr>
        <w:t>drug of dependence</w:t>
      </w:r>
      <w:r w:rsidRPr="00552242">
        <w:t xml:space="preserve">—see the </w:t>
      </w:r>
      <w:hyperlink r:id="rId30"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rsidR="00FD297F" w:rsidRDefault="00FD297F" w:rsidP="00FD297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Pr="0069554E">
          <w:rPr>
            <w:rStyle w:val="charCitHyperlinkAbbrev"/>
          </w:rPr>
          <w:t>Legislation Act</w:t>
        </w:r>
      </w:hyperlink>
      <w:r>
        <w:t>, s 155 and s 156 (1)).</w:t>
      </w:r>
    </w:p>
    <w:p w:rsidR="00FD297F" w:rsidRDefault="00FD297F" w:rsidP="00FD297F">
      <w:pPr>
        <w:pStyle w:val="AH5Sec"/>
      </w:pPr>
      <w:bookmarkStart w:id="12" w:name="_Toc521499721"/>
      <w:r w:rsidRPr="00AC1AD6">
        <w:rPr>
          <w:rStyle w:val="CharSectNo"/>
        </w:rPr>
        <w:t>4</w:t>
      </w:r>
      <w:r>
        <w:tab/>
        <w:t>Notes</w:t>
      </w:r>
      <w:bookmarkEnd w:id="12"/>
    </w:p>
    <w:p w:rsidR="00FD297F" w:rsidRDefault="00FD297F" w:rsidP="00FD297F">
      <w:pPr>
        <w:pStyle w:val="Amainreturn"/>
        <w:keepNext/>
      </w:pPr>
      <w:r>
        <w:t>A note included in this Act is explanatory and is not part of this Act.</w:t>
      </w:r>
    </w:p>
    <w:p w:rsidR="00FD297F" w:rsidRDefault="00FD297F" w:rsidP="00FD297F">
      <w:pPr>
        <w:pStyle w:val="aNote"/>
      </w:pPr>
      <w:r>
        <w:rPr>
          <w:rStyle w:val="charItals"/>
        </w:rPr>
        <w:t>Note</w:t>
      </w:r>
      <w:r>
        <w:tab/>
        <w:t xml:space="preserve">See the </w:t>
      </w:r>
      <w:hyperlink r:id="rId32" w:tooltip="A2001-14" w:history="1">
        <w:r w:rsidRPr="0069554E">
          <w:rPr>
            <w:rStyle w:val="charCitHyperlinkAbbrev"/>
          </w:rPr>
          <w:t>Legislation Act</w:t>
        </w:r>
      </w:hyperlink>
      <w:r>
        <w:t>, s 127 (1), (4) and (5) for the legal status of notes.</w:t>
      </w:r>
    </w:p>
    <w:p w:rsidR="00FD297F" w:rsidRDefault="00FD297F" w:rsidP="00FD297F">
      <w:pPr>
        <w:pStyle w:val="AH5Sec"/>
      </w:pPr>
      <w:bookmarkStart w:id="13" w:name="_Toc521499722"/>
      <w:r w:rsidRPr="00AC1AD6">
        <w:rPr>
          <w:rStyle w:val="CharSectNo"/>
        </w:rPr>
        <w:t>5</w:t>
      </w:r>
      <w:r>
        <w:tab/>
        <w:t>Offences against Act—application of Criminal Code etc</w:t>
      </w:r>
      <w:bookmarkEnd w:id="13"/>
    </w:p>
    <w:p w:rsidR="00FD297F" w:rsidRDefault="00FD297F" w:rsidP="00FD297F">
      <w:pPr>
        <w:pStyle w:val="Amainreturn"/>
        <w:keepNext/>
      </w:pPr>
      <w:r>
        <w:t>Other legislation applies in relation to offences against this Act.</w:t>
      </w:r>
    </w:p>
    <w:p w:rsidR="00FD297F" w:rsidRDefault="00FD297F" w:rsidP="00FD297F">
      <w:pPr>
        <w:pStyle w:val="aNote"/>
        <w:keepNext/>
      </w:pPr>
      <w:r>
        <w:rPr>
          <w:rStyle w:val="charItals"/>
        </w:rPr>
        <w:t>Note 1</w:t>
      </w:r>
      <w:r>
        <w:tab/>
        <w:t>Criminal Code</w:t>
      </w:r>
    </w:p>
    <w:p w:rsidR="00FD297F" w:rsidRDefault="00FD297F" w:rsidP="00FD297F">
      <w:pPr>
        <w:pStyle w:val="aNote"/>
        <w:keepNext/>
        <w:spacing w:before="20"/>
        <w:ind w:firstLine="0"/>
      </w:pPr>
      <w:r>
        <w:t>The Criminal Code, ch 2 applies to all offences against this Act (see Code, pt 2.1).</w:t>
      </w:r>
    </w:p>
    <w:p w:rsidR="00FD297F" w:rsidRDefault="00FD297F" w:rsidP="00FD297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rsidR="00FD297F" w:rsidRDefault="00FD297F" w:rsidP="00FD297F">
      <w:pPr>
        <w:pStyle w:val="aNote"/>
      </w:pPr>
      <w:r>
        <w:rPr>
          <w:rStyle w:val="charItals"/>
        </w:rPr>
        <w:t>Note 2</w:t>
      </w:r>
      <w:r>
        <w:tab/>
        <w:t>Penalty units</w:t>
      </w:r>
    </w:p>
    <w:p w:rsidR="00FD297F" w:rsidRDefault="00FD297F" w:rsidP="00FD297F">
      <w:pPr>
        <w:pStyle w:val="aNoteText"/>
      </w:pPr>
      <w:r>
        <w:t xml:space="preserve">The </w:t>
      </w:r>
      <w:hyperlink r:id="rId33" w:tooltip="A2001-14" w:history="1">
        <w:r w:rsidRPr="0069554E">
          <w:rPr>
            <w:rStyle w:val="charCitHyperlinkAbbrev"/>
          </w:rPr>
          <w:t>Legislation Act</w:t>
        </w:r>
      </w:hyperlink>
      <w:r>
        <w:t>, s 133 deals with the meaning of offence penalties that are expressed in penalty units.</w:t>
      </w:r>
    </w:p>
    <w:p w:rsidR="00FD297F" w:rsidRDefault="00FD297F" w:rsidP="00FD297F">
      <w:pPr>
        <w:pStyle w:val="AH5Sec"/>
      </w:pPr>
      <w:bookmarkStart w:id="14" w:name="_Toc521499723"/>
      <w:r w:rsidRPr="00AC1AD6">
        <w:rPr>
          <w:rStyle w:val="CharSectNo"/>
        </w:rPr>
        <w:t>6</w:t>
      </w:r>
      <w:r>
        <w:tab/>
        <w:t>Application of Act to children and young people etc</w:t>
      </w:r>
      <w:bookmarkEnd w:id="14"/>
    </w:p>
    <w:p w:rsidR="00FD297F" w:rsidRDefault="00FD297F" w:rsidP="00FD297F">
      <w:pPr>
        <w:pStyle w:val="Amainreturn"/>
      </w:pPr>
      <w:r>
        <w:t>The functions under this Act may be exercised for a child or young person, or a young offender or young detainee—</w:t>
      </w:r>
    </w:p>
    <w:p w:rsidR="00FD297F" w:rsidRDefault="00FD297F" w:rsidP="00FD297F">
      <w:pPr>
        <w:pStyle w:val="Apara"/>
      </w:pPr>
      <w:r>
        <w:tab/>
        <w:t>(a)</w:t>
      </w:r>
      <w:r>
        <w:tab/>
        <w:t>who ordinarily lives in the ACT; or</w:t>
      </w:r>
    </w:p>
    <w:p w:rsidR="00FD297F" w:rsidRDefault="00FD297F" w:rsidP="00FD297F">
      <w:pPr>
        <w:pStyle w:val="Apara"/>
      </w:pPr>
      <w:r>
        <w:tab/>
        <w:t>(b)</w:t>
      </w:r>
      <w:r>
        <w:tab/>
        <w:t>who does not ordinarily live in the ACT, but who is in the ACT; or</w:t>
      </w:r>
    </w:p>
    <w:p w:rsidR="00FD297F" w:rsidRDefault="00FD297F" w:rsidP="00FD297F">
      <w:pPr>
        <w:pStyle w:val="Apara"/>
      </w:pPr>
      <w:r>
        <w:tab/>
        <w:t>(c)</w:t>
      </w:r>
      <w:r>
        <w:tab/>
        <w:t>about whom a report is made under—</w:t>
      </w:r>
    </w:p>
    <w:p w:rsidR="00FD297F" w:rsidRDefault="00FD297F" w:rsidP="00FD297F">
      <w:pPr>
        <w:pStyle w:val="Asubpara"/>
      </w:pPr>
      <w:r>
        <w:tab/>
        <w:t>(i)</w:t>
      </w:r>
      <w:r>
        <w:tab/>
        <w:t>section 354 (Voluntary reporting of abuse and neglect) arising from something happening in the ACT; or</w:t>
      </w:r>
    </w:p>
    <w:p w:rsidR="00FD297F" w:rsidRDefault="00FD297F" w:rsidP="00FD297F">
      <w:pPr>
        <w:pStyle w:val="Asubpara"/>
      </w:pPr>
      <w:r>
        <w:tab/>
        <w:t>(ii)</w:t>
      </w:r>
      <w:r>
        <w:tab/>
        <w:t>section 356 (Offence—mandatory reporting of abuse) arising from something happening in the ACT; or</w:t>
      </w:r>
    </w:p>
    <w:p w:rsidR="00FD297F" w:rsidRDefault="00FD297F" w:rsidP="00FD297F">
      <w:pPr>
        <w:pStyle w:val="Asubpara"/>
      </w:pPr>
      <w:r>
        <w:tab/>
        <w:t>(iii)</w:t>
      </w:r>
      <w:r>
        <w:tab/>
        <w:t>section 362 (Prenatal reporting—anticipated abuse and neglect) if the pregnant woman ordinarily lives in the ACT or is in the ACT.</w:t>
      </w:r>
    </w:p>
    <w:p w:rsidR="00FD297F" w:rsidRDefault="00FD297F" w:rsidP="00FD297F">
      <w:pPr>
        <w:pStyle w:val="PageBreak"/>
      </w:pPr>
      <w:r>
        <w:br w:type="page"/>
      </w:r>
    </w:p>
    <w:p w:rsidR="00FD297F" w:rsidRPr="00AC1AD6" w:rsidRDefault="00FD297F" w:rsidP="00FD297F">
      <w:pPr>
        <w:pStyle w:val="AH2Part"/>
      </w:pPr>
      <w:bookmarkStart w:id="15" w:name="_Toc521499724"/>
      <w:r w:rsidRPr="00AC1AD6">
        <w:rPr>
          <w:rStyle w:val="CharPartNo"/>
        </w:rPr>
        <w:t>Part 1.2</w:t>
      </w:r>
      <w:r>
        <w:tab/>
      </w:r>
      <w:r w:rsidRPr="00AC1AD6">
        <w:rPr>
          <w:rStyle w:val="CharPartText"/>
        </w:rPr>
        <w:t>Objects, principles and considerations</w:t>
      </w:r>
      <w:bookmarkEnd w:id="15"/>
    </w:p>
    <w:p w:rsidR="00FD297F" w:rsidRDefault="00FD297F" w:rsidP="00FD297F">
      <w:pPr>
        <w:pStyle w:val="AH5Sec"/>
      </w:pPr>
      <w:bookmarkStart w:id="16" w:name="_Toc521499725"/>
      <w:r w:rsidRPr="00AC1AD6">
        <w:rPr>
          <w:rStyle w:val="CharSectNo"/>
        </w:rPr>
        <w:t>7</w:t>
      </w:r>
      <w:r>
        <w:tab/>
      </w:r>
      <w:smartTag w:uri="urn:schemas-microsoft-com:office:smarttags" w:element="place">
        <w:r>
          <w:t>Main</w:t>
        </w:r>
      </w:smartTag>
      <w:r>
        <w:t xml:space="preserve"> objects of Act</w:t>
      </w:r>
      <w:bookmarkEnd w:id="16"/>
    </w:p>
    <w:p w:rsidR="00FD297F" w:rsidRDefault="00FD297F" w:rsidP="00FD297F">
      <w:pPr>
        <w:pStyle w:val="Amainreturn"/>
      </w:pPr>
      <w:r>
        <w:t>The objects of this Act include—</w:t>
      </w:r>
    </w:p>
    <w:p w:rsidR="00FD297F" w:rsidRDefault="00FD297F" w:rsidP="00FD297F">
      <w:pPr>
        <w:pStyle w:val="Apara"/>
      </w:pPr>
      <w:r>
        <w:tab/>
        <w:t>(a)</w:t>
      </w:r>
      <w:r>
        <w:tab/>
        <w:t>providing for, and promoting, the wellbeing, care and protection of children and young people in a way that—</w:t>
      </w:r>
    </w:p>
    <w:p w:rsidR="00FD297F" w:rsidRDefault="00FD297F" w:rsidP="00FD297F">
      <w:pPr>
        <w:pStyle w:val="Asubpara"/>
      </w:pPr>
      <w:r>
        <w:tab/>
        <w:t>(i)</w:t>
      </w:r>
      <w:r>
        <w:tab/>
        <w:t xml:space="preserve">recognises their right to grow in a safe and stable environment; and </w:t>
      </w:r>
    </w:p>
    <w:p w:rsidR="00FD297F" w:rsidRDefault="00FD297F" w:rsidP="00FD297F">
      <w:pPr>
        <w:pStyle w:val="Asubpara"/>
      </w:pPr>
      <w:r>
        <w:tab/>
        <w:t>(ii)</w:t>
      </w:r>
      <w:r>
        <w:tab/>
        <w:t>takes into account the responsibilities of parents, families, the community and the whole of government for them; and</w:t>
      </w:r>
    </w:p>
    <w:p w:rsidR="00FD297F" w:rsidRDefault="00FD297F" w:rsidP="00FD297F">
      <w:pPr>
        <w:pStyle w:val="Apara"/>
      </w:pPr>
      <w:r>
        <w:tab/>
        <w:t>(b)</w:t>
      </w:r>
      <w:r>
        <w:tab/>
        <w:t>ensuring that children and young people are provided with a safe and nurturing environment by organisations and people who, directly or indirectly, provide for their wellbeing, care and protection; and</w:t>
      </w:r>
    </w:p>
    <w:p w:rsidR="00FD297F" w:rsidRDefault="00FD297F" w:rsidP="00FD297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rsidR="00FD297F" w:rsidRDefault="00FD297F" w:rsidP="00FD297F">
      <w:pPr>
        <w:pStyle w:val="Apara"/>
      </w:pPr>
      <w:r>
        <w:tab/>
        <w:t>(d)</w:t>
      </w:r>
      <w:r>
        <w:tab/>
        <w:t>ensuring that Aboriginal and Torres Strait Islander people are included and participate in—</w:t>
      </w:r>
    </w:p>
    <w:p w:rsidR="00FD297F" w:rsidRDefault="00FD297F" w:rsidP="00FD297F">
      <w:pPr>
        <w:pStyle w:val="Asubpara"/>
      </w:pPr>
      <w:r>
        <w:tab/>
        <w:t>(i)</w:t>
      </w:r>
      <w:r>
        <w:tab/>
        <w:t>providing for, and promoting, the wellbeing, care and protection of Aboriginal and Torres Strait Islander children and young people; and</w:t>
      </w:r>
    </w:p>
    <w:p w:rsidR="00FD297F" w:rsidRDefault="00FD297F" w:rsidP="00FD297F">
      <w:pPr>
        <w:pStyle w:val="Asubpara"/>
      </w:pPr>
      <w:r>
        <w:tab/>
        <w:t>(ii)</w:t>
      </w:r>
      <w:r>
        <w:tab/>
        <w:t>preventing the abuse and neglect of Aboriginal and Torres Strait Islander children and young people; and</w:t>
      </w:r>
    </w:p>
    <w:p w:rsidR="00FD297F" w:rsidRDefault="00FD297F" w:rsidP="00FD297F">
      <w:pPr>
        <w:pStyle w:val="Asubpara"/>
      </w:pPr>
      <w:r>
        <w:tab/>
        <w:t>(iii)</w:t>
      </w:r>
      <w:r>
        <w:tab/>
        <w:t>rehabilitating and reintegrating Aboriginal and Torres Strait Islander young offenders; and</w:t>
      </w:r>
    </w:p>
    <w:p w:rsidR="00FD297F" w:rsidRDefault="00FD297F" w:rsidP="00FD297F">
      <w:pPr>
        <w:pStyle w:val="Apara"/>
      </w:pPr>
      <w:r>
        <w:tab/>
        <w:t>(e)</w:t>
      </w:r>
      <w:r>
        <w:tab/>
        <w:t>ensuring that services provided by, or for, government for the wellbeing, care and protection of children and young people—</w:t>
      </w:r>
    </w:p>
    <w:p w:rsidR="00FD297F" w:rsidRDefault="00FD297F" w:rsidP="00FD297F">
      <w:pPr>
        <w:pStyle w:val="Asubpara"/>
      </w:pPr>
      <w:r>
        <w:tab/>
        <w:t>(i)</w:t>
      </w:r>
      <w:r>
        <w:tab/>
        <w:t>are centred on the needs of children and young people; and</w:t>
      </w:r>
    </w:p>
    <w:p w:rsidR="00FD297F" w:rsidRDefault="00FD297F" w:rsidP="00FD297F">
      <w:pPr>
        <w:pStyle w:val="Asubpara"/>
      </w:pPr>
      <w:r>
        <w:tab/>
        <w:t>(ii)</w:t>
      </w:r>
      <w:r>
        <w:tab/>
        <w:t>are informed by processes which engage children and young people, wherever possible, and take their views and wishes into account</w:t>
      </w:r>
      <w:r>
        <w:rPr>
          <w:szCs w:val="24"/>
          <w:lang w:val="en-US"/>
        </w:rPr>
        <w:t>; and</w:t>
      </w:r>
    </w:p>
    <w:p w:rsidR="00FD297F" w:rsidRDefault="00FD297F" w:rsidP="00FD297F">
      <w:pPr>
        <w:pStyle w:val="Asubpara"/>
      </w:pPr>
      <w:r>
        <w:tab/>
        <w:t>(iii)</w:t>
      </w:r>
      <w:r>
        <w:tab/>
        <w:t>foster and promote the health, education, developmental needs, spirituality, self-respect, self-reliance and dignity of children and young people; and</w:t>
      </w:r>
    </w:p>
    <w:p w:rsidR="00FD297F" w:rsidRDefault="00FD297F" w:rsidP="00FD297F">
      <w:pPr>
        <w:pStyle w:val="Asubpara"/>
      </w:pPr>
      <w:r>
        <w:tab/>
        <w:t>(iv)</w:t>
      </w:r>
      <w:r>
        <w:tab/>
        <w:t>respect the individual race, ethnicity, religion, disability, sexuality and culture of children and young people; and</w:t>
      </w:r>
    </w:p>
    <w:p w:rsidR="00FD297F" w:rsidRDefault="00FD297F" w:rsidP="00FD297F">
      <w:pPr>
        <w:pStyle w:val="Apara"/>
      </w:pPr>
      <w:r>
        <w:tab/>
        <w:t>(f)</w:t>
      </w:r>
      <w:r>
        <w:tab/>
        <w:t>ensuring that young offenders—</w:t>
      </w:r>
    </w:p>
    <w:p w:rsidR="00FD297F" w:rsidRDefault="00FD297F" w:rsidP="00FD297F">
      <w:pPr>
        <w:pStyle w:val="Asubpara"/>
      </w:pPr>
      <w:r>
        <w:tab/>
        <w:t>(i)</w:t>
      </w:r>
      <w:r>
        <w:tab/>
        <w:t>receive positive support and opportunities to become rehabilitated and reintegrated community members; and</w:t>
      </w:r>
    </w:p>
    <w:p w:rsidR="00FD297F" w:rsidRDefault="00FD297F" w:rsidP="00FD297F">
      <w:pPr>
        <w:pStyle w:val="Asubpara"/>
      </w:pPr>
      <w:r>
        <w:tab/>
        <w:t>(ii)</w:t>
      </w:r>
      <w:r>
        <w:tab/>
        <w:t>share responsibility for rehabilitation and reintegration with their parents and families, the community and the government in partnership; and</w:t>
      </w:r>
    </w:p>
    <w:p w:rsidR="00FD297F" w:rsidRDefault="00FD297F" w:rsidP="00FD297F">
      <w:pPr>
        <w:pStyle w:val="Apara"/>
      </w:pPr>
      <w:r>
        <w:tab/>
        <w:t>(g)</w:t>
      </w:r>
      <w:r>
        <w:tab/>
        <w:t>imposing standards that must be complied with for the delivery of services to children and young people; and</w:t>
      </w:r>
    </w:p>
    <w:p w:rsidR="00FD297F" w:rsidRDefault="00FD297F" w:rsidP="00FD297F">
      <w:pPr>
        <w:pStyle w:val="Apara"/>
      </w:pPr>
      <w:r>
        <w:tab/>
        <w:t>(h)</w:t>
      </w:r>
      <w:r>
        <w:tab/>
        <w:t>ensuring the protection of children and young people in employment.</w:t>
      </w:r>
    </w:p>
    <w:p w:rsidR="00FD297F" w:rsidRDefault="00FD297F" w:rsidP="00FD297F">
      <w:pPr>
        <w:pStyle w:val="AH5Sec"/>
      </w:pPr>
      <w:bookmarkStart w:id="17" w:name="_Toc521499726"/>
      <w:r w:rsidRPr="00AC1AD6">
        <w:rPr>
          <w:rStyle w:val="CharSectNo"/>
        </w:rPr>
        <w:t>8</w:t>
      </w:r>
      <w:r>
        <w:tab/>
        <w:t>Best interests of children and young people paramount consideration</w:t>
      </w:r>
      <w:bookmarkEnd w:id="17"/>
    </w:p>
    <w:p w:rsidR="00FD297F" w:rsidRDefault="00FD297F" w:rsidP="00FD297F">
      <w:pPr>
        <w:pStyle w:val="Amain"/>
      </w:pPr>
      <w:r>
        <w:tab/>
        <w:t>(1)</w:t>
      </w:r>
      <w:r>
        <w:tab/>
        <w:t>In making a decision under this Act in relation to a particular child or young person, the decision-maker must regard the best interests of the child or young person as the paramount consideration.</w:t>
      </w:r>
    </w:p>
    <w:p w:rsidR="00FD297F" w:rsidRDefault="00FD297F" w:rsidP="00C34076">
      <w:pPr>
        <w:pStyle w:val="Amain"/>
        <w:keepNext/>
      </w:pPr>
      <w:r>
        <w:tab/>
        <w:t>(2)</w:t>
      </w:r>
      <w:r>
        <w:tab/>
        <w:t>In making a decision under this Act otherwise than in relation to a particular child or young person, the decision-maker must consider the best interests of children and young people.</w:t>
      </w:r>
    </w:p>
    <w:p w:rsidR="00FD297F" w:rsidRDefault="00FD297F" w:rsidP="00FD297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rsidR="00FD297F" w:rsidRDefault="00FD297F" w:rsidP="00FD297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rsidR="00FD297F" w:rsidRDefault="00FD297F" w:rsidP="00FD297F">
      <w:pPr>
        <w:pStyle w:val="Amain"/>
      </w:pPr>
      <w:r>
        <w:tab/>
        <w:t>(3)</w:t>
      </w:r>
      <w:r>
        <w:tab/>
        <w:t>To remove any doubt, a reference in any section of this Act to the best interests of a child or young person does not limit this section.</w:t>
      </w:r>
    </w:p>
    <w:p w:rsidR="00FD297F" w:rsidRDefault="00FD297F" w:rsidP="00FD297F">
      <w:pPr>
        <w:pStyle w:val="AH5Sec"/>
      </w:pPr>
      <w:bookmarkStart w:id="18" w:name="_Toc521499727"/>
      <w:r w:rsidRPr="00AC1AD6">
        <w:rPr>
          <w:rStyle w:val="CharSectNo"/>
        </w:rPr>
        <w:t>9</w:t>
      </w:r>
      <w:r>
        <w:tab/>
        <w:t>Principles applying to Act</w:t>
      </w:r>
      <w:bookmarkEnd w:id="18"/>
    </w:p>
    <w:p w:rsidR="00FD297F" w:rsidRDefault="00FD297F" w:rsidP="00FD297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rsidR="00FD297F" w:rsidRDefault="00FD297F" w:rsidP="00FD297F">
      <w:pPr>
        <w:pStyle w:val="Apara"/>
      </w:pPr>
      <w:r>
        <w:tab/>
        <w:t>(a)</w:t>
      </w:r>
      <w:r>
        <w:tab/>
        <w:t>the child’s or young person’s sense of racial, ethnic, religious, individual or cultural identity should be preserved and enhanced;</w:t>
      </w:r>
    </w:p>
    <w:p w:rsidR="00FD297F" w:rsidRDefault="00FD297F" w:rsidP="00FD297F">
      <w:pPr>
        <w:pStyle w:val="Apara"/>
      </w:pPr>
      <w:r>
        <w:tab/>
        <w:t>(b)</w:t>
      </w:r>
      <w:r>
        <w:tab/>
        <w:t xml:space="preserve">the child’s or young person’s education, training or lawful employment should be encouraged and continued without unnecessary interruption; </w:t>
      </w:r>
    </w:p>
    <w:p w:rsidR="00FD297F" w:rsidRDefault="00FD297F" w:rsidP="00FD297F">
      <w:pPr>
        <w:pStyle w:val="Apara"/>
      </w:pPr>
      <w:r>
        <w:tab/>
        <w:t>(c)</w:t>
      </w:r>
      <w:r>
        <w:tab/>
        <w:t xml:space="preserve">the child’s or young person’s age, maturity, developmental capacity, sex, background and other relevant characteristics should be considered; </w:t>
      </w:r>
    </w:p>
    <w:p w:rsidR="00FD297F" w:rsidRDefault="00FD297F" w:rsidP="00FD297F">
      <w:pPr>
        <w:pStyle w:val="Apara"/>
        <w:keepNext/>
      </w:pPr>
      <w:r>
        <w:tab/>
        <w:t>(d)</w:t>
      </w:r>
      <w:r>
        <w:tab/>
        <w:t xml:space="preserve">delay in decision-making processes under the Act should be avoided because delay is likely to prejudice the child’s or young person’s wellbeing. </w:t>
      </w:r>
    </w:p>
    <w:p w:rsidR="00FD297F" w:rsidRDefault="00FD297F" w:rsidP="00FD297F">
      <w:pPr>
        <w:pStyle w:val="aNote"/>
        <w:keepNext/>
        <w:rPr>
          <w:rFonts w:ascii="Times" w:hAnsi="Times"/>
        </w:rPr>
      </w:pPr>
      <w:r>
        <w:rPr>
          <w:rStyle w:val="charItals"/>
        </w:rPr>
        <w:t>Note</w:t>
      </w:r>
      <w:r>
        <w:rPr>
          <w:rFonts w:ascii="Times" w:hAnsi="Times"/>
        </w:rPr>
        <w:tab/>
        <w:t>In addition to these general principles, the following principles also apply:</w:t>
      </w:r>
    </w:p>
    <w:p w:rsidR="00FD297F" w:rsidRDefault="00FD297F" w:rsidP="00FD297F">
      <w:pPr>
        <w:pStyle w:val="aNotePara"/>
      </w:pPr>
      <w:r>
        <w:tab/>
        <w:t>(a)</w:t>
      </w:r>
      <w:r>
        <w:tab/>
        <w:t>for the care and protection chapters—care and protection principles (see s  350);</w:t>
      </w:r>
    </w:p>
    <w:p w:rsidR="00FD297F" w:rsidRDefault="00FD297F" w:rsidP="00FD297F">
      <w:pPr>
        <w:pStyle w:val="aNotePara"/>
      </w:pPr>
      <w:r>
        <w:tab/>
        <w:t>(b)</w:t>
      </w:r>
      <w:r>
        <w:tab/>
        <w:t xml:space="preserve">for ch 20—childcare services principles (see s 730). </w:t>
      </w:r>
    </w:p>
    <w:p w:rsidR="00FD297F" w:rsidRDefault="00FD297F" w:rsidP="00FD297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rsidR="00FD297F" w:rsidRDefault="00FD297F" w:rsidP="00FD297F">
      <w:pPr>
        <w:pStyle w:val="AH5Sec"/>
      </w:pPr>
      <w:bookmarkStart w:id="19" w:name="_Toc521499728"/>
      <w:r w:rsidRPr="00AC1AD6">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rsidR="00FD297F" w:rsidRDefault="00FD297F" w:rsidP="00FD297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rsidR="00FD297F" w:rsidRDefault="00FD297F" w:rsidP="00FD297F">
      <w:pPr>
        <w:pStyle w:val="Apara"/>
      </w:pPr>
      <w:r>
        <w:tab/>
        <w:t>(a)</w:t>
      </w:r>
      <w:r>
        <w:tab/>
        <w:t xml:space="preserve">the need for the child or young person to maintain a connection with the lifestyle, culture and traditions of the child’s or young person’s Aboriginal or Torres Strait Islander community; </w:t>
      </w:r>
    </w:p>
    <w:p w:rsidR="00FD297F" w:rsidRDefault="00FD297F" w:rsidP="00FD297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rsidR="00FD297F" w:rsidRDefault="00FD297F" w:rsidP="00C34076">
      <w:pPr>
        <w:pStyle w:val="Apara"/>
        <w:keepNext/>
        <w:keepLines/>
      </w:pPr>
      <w:r>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rsidR="00FD297F" w:rsidRDefault="00FD297F" w:rsidP="00FD297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rsidR="00FD297F" w:rsidRDefault="00FD297F" w:rsidP="00FD297F">
      <w:pPr>
        <w:pStyle w:val="PageBreak"/>
      </w:pPr>
      <w:r>
        <w:br w:type="page"/>
      </w:r>
    </w:p>
    <w:p w:rsidR="00FD297F" w:rsidRPr="00AC1AD6" w:rsidRDefault="00FD297F" w:rsidP="00FD297F">
      <w:pPr>
        <w:pStyle w:val="AH2Part"/>
      </w:pPr>
      <w:bookmarkStart w:id="20" w:name="_Toc521499729"/>
      <w:r w:rsidRPr="00AC1AD6">
        <w:rPr>
          <w:rStyle w:val="CharPartNo"/>
        </w:rPr>
        <w:t>Part 1.3</w:t>
      </w:r>
      <w:r>
        <w:tab/>
      </w:r>
      <w:r w:rsidRPr="00AC1AD6">
        <w:rPr>
          <w:rStyle w:val="CharPartText"/>
        </w:rPr>
        <w:t>Important concepts</w:t>
      </w:r>
      <w:bookmarkEnd w:id="20"/>
    </w:p>
    <w:p w:rsidR="00FD297F" w:rsidRPr="00AC1AD6" w:rsidRDefault="00FD297F" w:rsidP="00FD297F">
      <w:pPr>
        <w:pStyle w:val="AH3Div"/>
      </w:pPr>
      <w:bookmarkStart w:id="21" w:name="_Toc521499730"/>
      <w:r w:rsidRPr="00AC1AD6">
        <w:rPr>
          <w:rStyle w:val="CharDivNo"/>
        </w:rPr>
        <w:t>Division 1.3.1</w:t>
      </w:r>
      <w:r>
        <w:tab/>
      </w:r>
      <w:r w:rsidRPr="00AC1AD6">
        <w:rPr>
          <w:rStyle w:val="CharDivText"/>
        </w:rPr>
        <w:t>Definitions</w:t>
      </w:r>
      <w:bookmarkEnd w:id="21"/>
    </w:p>
    <w:p w:rsidR="00FD297F" w:rsidRDefault="00FD297F" w:rsidP="00FD297F">
      <w:pPr>
        <w:pStyle w:val="AH5Sec"/>
      </w:pPr>
      <w:bookmarkStart w:id="22" w:name="_Toc521499731"/>
      <w:r w:rsidRPr="00AC1AD6">
        <w:rPr>
          <w:rStyle w:val="CharSectNo"/>
        </w:rPr>
        <w:t>11</w:t>
      </w:r>
      <w:r>
        <w:tab/>
        <w:t xml:space="preserve">Who is a </w:t>
      </w:r>
      <w:r w:rsidRPr="00D72DD6">
        <w:rPr>
          <w:rStyle w:val="charItals"/>
        </w:rPr>
        <w:t>child</w:t>
      </w:r>
      <w:r>
        <w:t>?</w:t>
      </w:r>
      <w:bookmarkEnd w:id="22"/>
    </w:p>
    <w:p w:rsidR="00FD297F" w:rsidRDefault="00FD297F" w:rsidP="00FD297F">
      <w:pPr>
        <w:pStyle w:val="Amainreturn"/>
        <w:keepNext/>
      </w:pPr>
      <w:r>
        <w:t>In this Act:</w:t>
      </w:r>
    </w:p>
    <w:p w:rsidR="00FD297F" w:rsidRDefault="00FD297F" w:rsidP="00FD297F">
      <w:pPr>
        <w:pStyle w:val="aDef"/>
      </w:pPr>
      <w:r>
        <w:rPr>
          <w:rStyle w:val="charBoldItals"/>
        </w:rPr>
        <w:t>child</w:t>
      </w:r>
      <w:r>
        <w:t xml:space="preserve"> means a person who is under 12 years old.</w:t>
      </w:r>
    </w:p>
    <w:p w:rsidR="00FD297F" w:rsidRDefault="00FD297F" w:rsidP="00FD297F">
      <w:pPr>
        <w:pStyle w:val="AH5Sec"/>
      </w:pPr>
      <w:bookmarkStart w:id="23" w:name="_Toc521499732"/>
      <w:r w:rsidRPr="00AC1AD6">
        <w:rPr>
          <w:rStyle w:val="CharSectNo"/>
        </w:rPr>
        <w:t>12</w:t>
      </w:r>
      <w:r>
        <w:tab/>
        <w:t xml:space="preserve">Who is a </w:t>
      </w:r>
      <w:r w:rsidRPr="00D72DD6">
        <w:rPr>
          <w:rStyle w:val="charItals"/>
        </w:rPr>
        <w:t>young person</w:t>
      </w:r>
      <w:r>
        <w:t>?</w:t>
      </w:r>
      <w:bookmarkEnd w:id="23"/>
    </w:p>
    <w:p w:rsidR="00FD297F" w:rsidRDefault="00FD297F" w:rsidP="00FD297F">
      <w:pPr>
        <w:pStyle w:val="Amainreturn"/>
        <w:keepNext/>
      </w:pPr>
      <w:r>
        <w:t>In this Act:</w:t>
      </w:r>
    </w:p>
    <w:p w:rsidR="00FD297F" w:rsidRDefault="00FD297F" w:rsidP="00FD297F">
      <w:pPr>
        <w:pStyle w:val="aDef"/>
        <w:keepNext/>
      </w:pPr>
      <w:r>
        <w:rPr>
          <w:rStyle w:val="charBoldItals"/>
        </w:rPr>
        <w:t>young person</w:t>
      </w:r>
      <w:r>
        <w:t xml:space="preserve"> means a person who is 12 years old or older, but not yet an adult.</w:t>
      </w:r>
    </w:p>
    <w:p w:rsidR="00FD297F" w:rsidRDefault="00FD297F" w:rsidP="00FD297F">
      <w:pPr>
        <w:pStyle w:val="aNote"/>
      </w:pPr>
      <w:r>
        <w:rPr>
          <w:rStyle w:val="charItals"/>
        </w:rPr>
        <w:t>Note</w:t>
      </w:r>
      <w:r>
        <w:rPr>
          <w:rStyle w:val="charItals"/>
        </w:rPr>
        <w:tab/>
      </w:r>
      <w:r>
        <w:rPr>
          <w:rStyle w:val="charBoldItals"/>
        </w:rPr>
        <w:t>Adult</w:t>
      </w:r>
      <w:r>
        <w:t xml:space="preserve"> is defined in the </w:t>
      </w:r>
      <w:hyperlink r:id="rId34" w:tooltip="A2001-14" w:history="1">
        <w:r w:rsidRPr="0069554E">
          <w:rPr>
            <w:rStyle w:val="charCitHyperlinkAbbrev"/>
          </w:rPr>
          <w:t>Legislation Act</w:t>
        </w:r>
      </w:hyperlink>
      <w:r>
        <w:t>, dict, pt 1.</w:t>
      </w:r>
    </w:p>
    <w:p w:rsidR="00FD297F" w:rsidRDefault="00FD297F" w:rsidP="00FD297F">
      <w:pPr>
        <w:pStyle w:val="AH5Sec"/>
      </w:pPr>
      <w:bookmarkStart w:id="24" w:name="_Toc521499733"/>
      <w:r w:rsidRPr="00AC1AD6">
        <w:rPr>
          <w:rStyle w:val="CharSectNo"/>
        </w:rPr>
        <w:t>13</w:t>
      </w:r>
      <w:r>
        <w:tab/>
        <w:t xml:space="preserve">Who is a </w:t>
      </w:r>
      <w:r w:rsidRPr="00D72DD6">
        <w:rPr>
          <w:rStyle w:val="charItals"/>
        </w:rPr>
        <w:t xml:space="preserve">family member </w:t>
      </w:r>
      <w:r>
        <w:t>of a child or young person?</w:t>
      </w:r>
      <w:bookmarkEnd w:id="24"/>
    </w:p>
    <w:p w:rsidR="00FD297F" w:rsidRDefault="00FD297F" w:rsidP="00FD297F">
      <w:pPr>
        <w:pStyle w:val="Amainreturn"/>
        <w:keepNext/>
      </w:pPr>
      <w:r>
        <w:t>In this Act:</w:t>
      </w:r>
    </w:p>
    <w:p w:rsidR="00FD297F" w:rsidRDefault="00FD297F" w:rsidP="00FD297F">
      <w:pPr>
        <w:pStyle w:val="aDef"/>
        <w:keepNext/>
      </w:pPr>
      <w:r>
        <w:rPr>
          <w:rStyle w:val="charBoldItals"/>
        </w:rPr>
        <w:t>family member</w:t>
      </w:r>
      <w:r>
        <w:t>, of a child or young person—</w:t>
      </w:r>
    </w:p>
    <w:p w:rsidR="00FD297F" w:rsidRDefault="00FD297F" w:rsidP="00FD297F">
      <w:pPr>
        <w:pStyle w:val="aDefpara"/>
      </w:pPr>
      <w:r>
        <w:tab/>
        <w:t>(a)</w:t>
      </w:r>
      <w:r>
        <w:tab/>
        <w:t>means the child’s or young person’s—</w:t>
      </w:r>
    </w:p>
    <w:p w:rsidR="00FD297F" w:rsidRDefault="00FD297F" w:rsidP="00FD297F">
      <w:pPr>
        <w:pStyle w:val="aDefsubpara"/>
      </w:pPr>
      <w:r>
        <w:tab/>
        <w:t>(i)</w:t>
      </w:r>
      <w:r>
        <w:tab/>
        <w:t>parent, grandparent or step-parent; or</w:t>
      </w:r>
    </w:p>
    <w:p w:rsidR="00FD297F" w:rsidRDefault="00FD297F" w:rsidP="00FD297F">
      <w:pPr>
        <w:pStyle w:val="aDefsubpara"/>
      </w:pPr>
      <w:r>
        <w:tab/>
        <w:t>(ii)</w:t>
      </w:r>
      <w:r>
        <w:tab/>
        <w:t>son, daughter, stepson or stepdaughter; or</w:t>
      </w:r>
    </w:p>
    <w:p w:rsidR="00FD297F" w:rsidRDefault="00FD297F" w:rsidP="00FD297F">
      <w:pPr>
        <w:pStyle w:val="aDefsubpara"/>
      </w:pPr>
      <w:r>
        <w:tab/>
        <w:t>(iii)</w:t>
      </w:r>
      <w:r>
        <w:tab/>
        <w:t>sibling; or</w:t>
      </w:r>
    </w:p>
    <w:p w:rsidR="00FD297F" w:rsidRDefault="00FD297F" w:rsidP="00FD297F">
      <w:pPr>
        <w:pStyle w:val="aDefsubpara"/>
      </w:pPr>
      <w:r>
        <w:tab/>
        <w:t>(iv)</w:t>
      </w:r>
      <w:r>
        <w:tab/>
        <w:t>uncle or aunt; or</w:t>
      </w:r>
    </w:p>
    <w:p w:rsidR="00FD297F" w:rsidRDefault="00FD297F" w:rsidP="00FD297F">
      <w:pPr>
        <w:pStyle w:val="aDefsubpara"/>
      </w:pPr>
      <w:r>
        <w:tab/>
        <w:t>(v)</w:t>
      </w:r>
      <w:r>
        <w:tab/>
        <w:t>nephew, niece or cousin; and</w:t>
      </w:r>
    </w:p>
    <w:p w:rsidR="00FD297F" w:rsidRDefault="00FD297F" w:rsidP="00FD297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rsidR="00FD297F" w:rsidRDefault="00FD297F" w:rsidP="00FD297F">
      <w:pPr>
        <w:pStyle w:val="AH5Sec"/>
      </w:pPr>
      <w:bookmarkStart w:id="25" w:name="_Toc521499734"/>
      <w:r w:rsidRPr="00AC1AD6">
        <w:rPr>
          <w:rStyle w:val="CharSectNo"/>
        </w:rPr>
        <w:t>14</w:t>
      </w:r>
      <w:r>
        <w:tab/>
        <w:t xml:space="preserve">Who is a </w:t>
      </w:r>
      <w:r w:rsidRPr="00D72DD6">
        <w:rPr>
          <w:rStyle w:val="charItals"/>
        </w:rPr>
        <w:t xml:space="preserve">significant person </w:t>
      </w:r>
      <w:r>
        <w:t>for a child or young person?</w:t>
      </w:r>
      <w:bookmarkEnd w:id="25"/>
    </w:p>
    <w:p w:rsidR="00FD297F" w:rsidRDefault="00FD297F" w:rsidP="00FD297F">
      <w:pPr>
        <w:pStyle w:val="Amainreturn"/>
        <w:keepNext/>
      </w:pPr>
      <w:r>
        <w:t>In this Act:</w:t>
      </w:r>
    </w:p>
    <w:p w:rsidR="00FD297F" w:rsidRDefault="00FD297F" w:rsidP="00FD297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rsidR="00FD297F" w:rsidRDefault="00FD297F" w:rsidP="00FD297F">
      <w:pPr>
        <w:pStyle w:val="aExamHdgss"/>
      </w:pPr>
      <w:r>
        <w:t xml:space="preserve">Examples—people who may be significant people </w:t>
      </w:r>
    </w:p>
    <w:p w:rsidR="00FD297F" w:rsidRDefault="00FD297F" w:rsidP="00FD297F">
      <w:pPr>
        <w:pStyle w:val="aExamINumss"/>
      </w:pPr>
      <w:r>
        <w:t>1</w:t>
      </w:r>
      <w:r>
        <w:tab/>
        <w:t>a father-in-law, mother-in-law, brother-in-law or sister-in-law of a young person</w:t>
      </w:r>
    </w:p>
    <w:p w:rsidR="00FD297F" w:rsidRDefault="00FD297F" w:rsidP="00FD297F">
      <w:pPr>
        <w:pStyle w:val="aExamINumss"/>
      </w:pPr>
      <w:r>
        <w:t>2</w:t>
      </w:r>
      <w:r>
        <w:tab/>
        <w:t>a long-term friend of a child or young person</w:t>
      </w:r>
    </w:p>
    <w:p w:rsidR="00FD297F" w:rsidRDefault="00FD297F" w:rsidP="00FD297F">
      <w:pPr>
        <w:pStyle w:val="aExamINumss"/>
      </w:pPr>
      <w:r>
        <w:t>3</w:t>
      </w:r>
      <w:r>
        <w:tab/>
        <w:t>a person who normally lives with the child or young person</w:t>
      </w:r>
    </w:p>
    <w:p w:rsidR="00FD297F" w:rsidRDefault="00FD297F" w:rsidP="00FD297F">
      <w:pPr>
        <w:pStyle w:val="aExamINumss"/>
      </w:pPr>
      <w:r>
        <w:t>4</w:t>
      </w:r>
      <w:r>
        <w:tab/>
        <w:t>a domestic partner of a young person</w:t>
      </w:r>
    </w:p>
    <w:p w:rsidR="00FD297F" w:rsidRDefault="00FD297F" w:rsidP="00FD297F">
      <w:pPr>
        <w:pStyle w:val="aExamINumss"/>
      </w:pPr>
      <w:r>
        <w:t>5</w:t>
      </w:r>
      <w:r>
        <w:tab/>
        <w:t>a domestic partner of a parent of a child or young person</w:t>
      </w:r>
    </w:p>
    <w:p w:rsidR="00FD297F" w:rsidRDefault="00FD297F" w:rsidP="00FD297F">
      <w:pPr>
        <w:pStyle w:val="aExamINumss"/>
        <w:tabs>
          <w:tab w:val="clear" w:pos="1500"/>
          <w:tab w:val="left" w:pos="1505"/>
        </w:tabs>
        <w:ind w:left="1505" w:hanging="405"/>
      </w:pPr>
      <w:r>
        <w:t>6</w:t>
      </w:r>
      <w:r>
        <w:tab/>
        <w:t>a boyfriend or girlfriend of a young person</w:t>
      </w:r>
    </w:p>
    <w:p w:rsidR="00FD297F" w:rsidRDefault="00FD297F" w:rsidP="00FD297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5" w:tooltip="A2001-14" w:history="1">
        <w:r w:rsidRPr="0069554E">
          <w:rPr>
            <w:rStyle w:val="charCitHyperlinkAbbrev"/>
          </w:rPr>
          <w:t>Legislation Act</w:t>
        </w:r>
      </w:hyperlink>
      <w:r>
        <w:t>, s 126 and s 132).</w:t>
      </w:r>
    </w:p>
    <w:p w:rsidR="00FD297F" w:rsidRPr="00AC1AD6" w:rsidRDefault="00FD297F" w:rsidP="00FD297F">
      <w:pPr>
        <w:pStyle w:val="AH3Div"/>
      </w:pPr>
      <w:bookmarkStart w:id="26" w:name="_Toc521499735"/>
      <w:r w:rsidRPr="00AC1AD6">
        <w:rPr>
          <w:rStyle w:val="CharDivNo"/>
        </w:rPr>
        <w:t>Division 1.3.2</w:t>
      </w:r>
      <w:r>
        <w:tab/>
      </w:r>
      <w:r w:rsidRPr="00AC1AD6">
        <w:rPr>
          <w:rStyle w:val="CharDivText"/>
        </w:rPr>
        <w:t>Parental responsibility</w:t>
      </w:r>
      <w:bookmarkEnd w:id="26"/>
    </w:p>
    <w:p w:rsidR="00FD297F" w:rsidRDefault="00FD297F" w:rsidP="00FD297F">
      <w:pPr>
        <w:pStyle w:val="AH5Sec"/>
      </w:pPr>
      <w:bookmarkStart w:id="27" w:name="_Toc521499736"/>
      <w:r w:rsidRPr="00AC1AD6">
        <w:rPr>
          <w:rStyle w:val="CharSectNo"/>
        </w:rPr>
        <w:t>15</w:t>
      </w:r>
      <w:r>
        <w:tab/>
        <w:t xml:space="preserve">What is </w:t>
      </w:r>
      <w:r>
        <w:rPr>
          <w:rStyle w:val="charItals"/>
        </w:rPr>
        <w:t>parental responsibility</w:t>
      </w:r>
      <w:r>
        <w:t>?</w:t>
      </w:r>
      <w:bookmarkEnd w:id="27"/>
    </w:p>
    <w:p w:rsidR="00FD297F" w:rsidRDefault="00FD297F" w:rsidP="00FD297F">
      <w:pPr>
        <w:pStyle w:val="Amainreturn"/>
        <w:keepNext/>
      </w:pPr>
      <w:r>
        <w:t>In this Act:</w:t>
      </w:r>
    </w:p>
    <w:p w:rsidR="00FD297F" w:rsidRDefault="00FD297F" w:rsidP="00FD297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rsidR="00FD297F" w:rsidRDefault="00FD297F" w:rsidP="00FD297F">
      <w:pPr>
        <w:pStyle w:val="aDefpara"/>
      </w:pPr>
      <w:r>
        <w:tab/>
        <w:t>(a)</w:t>
      </w:r>
      <w:r>
        <w:tab/>
        <w:t>daily care responsibility for the child or young person;</w:t>
      </w:r>
    </w:p>
    <w:p w:rsidR="00FD297F" w:rsidRDefault="00FD297F" w:rsidP="00FD297F">
      <w:pPr>
        <w:pStyle w:val="aDefpara"/>
        <w:keepNext/>
      </w:pPr>
      <w:r>
        <w:tab/>
        <w:t>(b)</w:t>
      </w:r>
      <w:r>
        <w:tab/>
        <w:t>long-term care responsibility for the child or young person.</w:t>
      </w:r>
    </w:p>
    <w:p w:rsidR="00FD297F" w:rsidRDefault="00FD297F" w:rsidP="00FD297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rsidR="00FD297F" w:rsidRDefault="00FD297F" w:rsidP="00FD297F">
      <w:pPr>
        <w:pStyle w:val="AH5Sec"/>
      </w:pPr>
      <w:bookmarkStart w:id="28" w:name="_Toc521499737"/>
      <w:r w:rsidRPr="00AC1AD6">
        <w:rPr>
          <w:rStyle w:val="CharSectNo"/>
        </w:rPr>
        <w:t>16</w:t>
      </w:r>
      <w:r>
        <w:tab/>
        <w:t>Parents have parental responsibility</w:t>
      </w:r>
      <w:bookmarkEnd w:id="28"/>
    </w:p>
    <w:p w:rsidR="00FD297F" w:rsidRDefault="00FD297F" w:rsidP="00FD297F">
      <w:pPr>
        <w:pStyle w:val="Amain"/>
      </w:pPr>
      <w:r>
        <w:tab/>
        <w:t>(1)</w:t>
      </w:r>
      <w:r>
        <w:tab/>
        <w:t>Each parent of a child or young person has parental responsibility for the child or young person.</w:t>
      </w:r>
    </w:p>
    <w:p w:rsidR="00FD297F" w:rsidRDefault="00FD297F" w:rsidP="00FD297F">
      <w:pPr>
        <w:pStyle w:val="Amain"/>
      </w:pPr>
      <w:r>
        <w:tab/>
        <w:t>(2)</w:t>
      </w:r>
      <w:r>
        <w:tab/>
        <w:t xml:space="preserve">To remove any doubt, </w:t>
      </w:r>
      <w:r>
        <w:rPr>
          <w:rStyle w:val="charBoldItals"/>
        </w:rPr>
        <w:t>parent</w:t>
      </w:r>
      <w:r>
        <w:t xml:space="preserve"> includes a parent who is not an adult.</w:t>
      </w:r>
    </w:p>
    <w:p w:rsidR="00FD297F" w:rsidRDefault="00FD297F" w:rsidP="00FD297F">
      <w:pPr>
        <w:pStyle w:val="Amain"/>
      </w:pPr>
      <w:r>
        <w:tab/>
        <w:t>(3)</w:t>
      </w:r>
      <w:r>
        <w:tab/>
        <w:t>This section is subject to the following sections:</w:t>
      </w:r>
    </w:p>
    <w:p w:rsidR="00FD297F" w:rsidRDefault="00FD297F" w:rsidP="00FD297F">
      <w:pPr>
        <w:pStyle w:val="Apara"/>
      </w:pPr>
      <w:r>
        <w:tab/>
        <w:t>(a)</w:t>
      </w:r>
      <w:r>
        <w:tab/>
        <w:t>section 17 (Aspects of parental responsibility may be transferred);</w:t>
      </w:r>
    </w:p>
    <w:p w:rsidR="00FD297F" w:rsidRDefault="00FD297F" w:rsidP="00FD297F">
      <w:pPr>
        <w:pStyle w:val="Apara"/>
      </w:pPr>
      <w:r>
        <w:tab/>
        <w:t>(b)</w:t>
      </w:r>
      <w:r>
        <w:tab/>
        <w:t>section 18 (Aspects of parental responsibility may be shared).</w:t>
      </w:r>
    </w:p>
    <w:p w:rsidR="00FD297F" w:rsidRDefault="00FD297F" w:rsidP="00FD297F">
      <w:pPr>
        <w:pStyle w:val="AH5Sec"/>
      </w:pPr>
      <w:bookmarkStart w:id="29" w:name="_Toc521499738"/>
      <w:r w:rsidRPr="00AC1AD6">
        <w:rPr>
          <w:rStyle w:val="CharSectNo"/>
        </w:rPr>
        <w:t>17</w:t>
      </w:r>
      <w:r>
        <w:tab/>
        <w:t>Aspects of parental responsibility may be transferred</w:t>
      </w:r>
      <w:bookmarkEnd w:id="29"/>
    </w:p>
    <w:p w:rsidR="00FD297F" w:rsidRDefault="00FD297F" w:rsidP="00FD297F">
      <w:pPr>
        <w:pStyle w:val="Amain"/>
      </w:pPr>
      <w:r>
        <w:tab/>
        <w:t>(1)</w:t>
      </w:r>
      <w:r>
        <w:tab/>
        <w:t>Parental responsibility may be transferred from a person to someone else under—</w:t>
      </w:r>
    </w:p>
    <w:p w:rsidR="00FD297F" w:rsidRDefault="00FD297F" w:rsidP="00FD297F">
      <w:pPr>
        <w:pStyle w:val="Apara"/>
      </w:pPr>
      <w:r>
        <w:tab/>
        <w:t>(a)</w:t>
      </w:r>
      <w:r>
        <w:tab/>
        <w:t>a family group conference agreement; or</w:t>
      </w:r>
    </w:p>
    <w:p w:rsidR="00FD297F" w:rsidRDefault="00FD297F" w:rsidP="00FD297F">
      <w:pPr>
        <w:pStyle w:val="aNotepar"/>
      </w:pPr>
      <w:r>
        <w:rPr>
          <w:rStyle w:val="charItals"/>
        </w:rPr>
        <w:t>Note</w:t>
      </w:r>
      <w:r>
        <w:tab/>
        <w:t>Family group conferences are dealt with in ch 3 and ch 12.</w:t>
      </w:r>
    </w:p>
    <w:p w:rsidR="00FD297F" w:rsidRDefault="00FD297F" w:rsidP="00FD297F">
      <w:pPr>
        <w:pStyle w:val="Apara"/>
      </w:pPr>
      <w:r>
        <w:tab/>
        <w:t>(b)</w:t>
      </w:r>
      <w:r>
        <w:tab/>
        <w:t>an appraisal order including a temporary parental responsibility provision; or</w:t>
      </w:r>
    </w:p>
    <w:p w:rsidR="00FD297F" w:rsidRDefault="00FD297F" w:rsidP="00FD297F">
      <w:pPr>
        <w:pStyle w:val="aNotepar"/>
      </w:pPr>
      <w:r>
        <w:rPr>
          <w:rStyle w:val="charItals"/>
        </w:rPr>
        <w:t>Note</w:t>
      </w:r>
      <w:r>
        <w:rPr>
          <w:rStyle w:val="charItals"/>
        </w:rPr>
        <w:tab/>
      </w:r>
      <w:r>
        <w:t xml:space="preserve">Appraisal orders and temporary parental responsibility provisions are dealt with in s 372 and s 373. </w:t>
      </w:r>
    </w:p>
    <w:p w:rsidR="00FD297F" w:rsidRDefault="00FD297F" w:rsidP="00FD297F">
      <w:pPr>
        <w:pStyle w:val="Apara"/>
      </w:pPr>
      <w:r>
        <w:tab/>
        <w:t>(c)</w:t>
      </w:r>
      <w:r>
        <w:tab/>
        <w:t xml:space="preserve">emergency action; or </w:t>
      </w:r>
    </w:p>
    <w:p w:rsidR="00FD297F" w:rsidRDefault="00FD297F" w:rsidP="00FD297F">
      <w:pPr>
        <w:pStyle w:val="aNotepar"/>
      </w:pPr>
      <w:r>
        <w:rPr>
          <w:rStyle w:val="charItals"/>
        </w:rPr>
        <w:t>Note</w:t>
      </w:r>
      <w:r>
        <w:rPr>
          <w:rStyle w:val="charItals"/>
        </w:rPr>
        <w:tab/>
      </w:r>
      <w:r>
        <w:t>Emergency action is dealt with in pt 13.1.</w:t>
      </w:r>
    </w:p>
    <w:p w:rsidR="00FD297F" w:rsidRDefault="00FD297F" w:rsidP="00FD297F">
      <w:pPr>
        <w:pStyle w:val="Apara"/>
      </w:pPr>
      <w:r>
        <w:tab/>
        <w:t>(d)</w:t>
      </w:r>
      <w:r>
        <w:tab/>
        <w:t>a care and protection order including a parental responsibility provision; or</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(e)</w:t>
      </w:r>
      <w:r>
        <w:tab/>
        <w:t>a safe custody warrant; or</w:t>
      </w:r>
    </w:p>
    <w:p w:rsidR="00FD297F" w:rsidRDefault="00FD297F" w:rsidP="00FD297F">
      <w:pPr>
        <w:pStyle w:val="Apara"/>
      </w:pPr>
      <w:r>
        <w:tab/>
        <w:t>(f)</w:t>
      </w:r>
      <w:r>
        <w:tab/>
        <w:t>a court order (under this Act or another law in force in the Territory); or</w:t>
      </w:r>
    </w:p>
    <w:p w:rsidR="00FD297F" w:rsidRDefault="00FD297F" w:rsidP="00FD297F">
      <w:pPr>
        <w:pStyle w:val="aExamHdgpar"/>
      </w:pPr>
      <w:r>
        <w:t>Example—court order under another law</w:t>
      </w:r>
    </w:p>
    <w:p w:rsidR="00FD297F" w:rsidRDefault="00FD297F" w:rsidP="00FD297F">
      <w:pPr>
        <w:pStyle w:val="aExampar"/>
        <w:keepNext/>
      </w:pPr>
      <w:r>
        <w:t>a parenting order under the</w:t>
      </w:r>
      <w:hyperlink r:id="rId36" w:tooltip="Act 1975 No 53 (Cwlth)" w:history="1">
        <w:r w:rsidRPr="006663B6">
          <w:rPr>
            <w:rStyle w:val="charCitHyperlinkItal"/>
          </w:rPr>
          <w:t xml:space="preserve"> Family Law Act 1975</w:t>
        </w:r>
      </w:hyperlink>
      <w:r>
        <w:t xml:space="preserve"> (Cwlth)</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37" w:tooltip="A2001-14" w:history="1">
        <w:r w:rsidRPr="0069554E">
          <w:rPr>
            <w:rStyle w:val="charCitHyperlinkAbbrev"/>
          </w:rPr>
          <w:t>Legislation Act</w:t>
        </w:r>
      </w:hyperlink>
      <w:r>
        <w:t>, s 126 and s 132).</w:t>
      </w:r>
    </w:p>
    <w:p w:rsidR="00FD297F" w:rsidRDefault="00FD297F" w:rsidP="00FD297F">
      <w:pPr>
        <w:pStyle w:val="Apara"/>
      </w:pPr>
      <w:r>
        <w:tab/>
        <w:t>(g)</w:t>
      </w:r>
      <w:r>
        <w:tab/>
        <w:t>a provision of another law in force in the Territory.</w:t>
      </w:r>
    </w:p>
    <w:p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8" w:tooltip="A2001-14" w:history="1">
        <w:r w:rsidRPr="00C76309">
          <w:rPr>
            <w:rStyle w:val="charCitHyperlinkAbbrev"/>
          </w:rPr>
          <w:t>Legislation Act</w:t>
        </w:r>
      </w:hyperlink>
      <w:r w:rsidRPr="00C76309">
        <w:t>, s 238).</w:t>
      </w:r>
    </w:p>
    <w:p w:rsidR="00FD297F" w:rsidRDefault="00FD297F" w:rsidP="00FD297F">
      <w:pPr>
        <w:pStyle w:val="Amain"/>
      </w:pPr>
      <w:r>
        <w:tab/>
        <w:t>(2)</w:t>
      </w:r>
      <w:r>
        <w:tab/>
        <w:t>If parental responsibility is transferred from a person to someone else—</w:t>
      </w:r>
    </w:p>
    <w:p w:rsidR="00FD297F" w:rsidRDefault="00FD297F" w:rsidP="00FD297F">
      <w:pPr>
        <w:pStyle w:val="Apara"/>
      </w:pPr>
      <w:r>
        <w:tab/>
        <w:t>(a)</w:t>
      </w:r>
      <w:r>
        <w:tab/>
        <w:t>only the aspect of parental responsibility expressly stated to be transferred is transferred; and</w:t>
      </w:r>
    </w:p>
    <w:p w:rsidR="00FD297F" w:rsidRDefault="00FD297F" w:rsidP="00FD297F">
      <w:pPr>
        <w:pStyle w:val="Apara"/>
      </w:pPr>
      <w:r>
        <w:tab/>
        <w:t>(b)</w:t>
      </w:r>
      <w:r>
        <w:tab/>
        <w:t>no-one else’s parental responsibility, or aspect of parental responsibility, for the child or young person is diminished except to the extent expressly stated or necessary to give effect to the transfer.</w:t>
      </w:r>
    </w:p>
    <w:p w:rsidR="00FD297F" w:rsidRDefault="00FD297F" w:rsidP="00FD297F">
      <w:pPr>
        <w:pStyle w:val="AH5Sec"/>
      </w:pPr>
      <w:bookmarkStart w:id="30" w:name="_Toc521499739"/>
      <w:r w:rsidRPr="00AC1AD6">
        <w:rPr>
          <w:rStyle w:val="CharSectNo"/>
        </w:rPr>
        <w:t>18</w:t>
      </w:r>
      <w:r>
        <w:tab/>
        <w:t>Aspects of parental responsibility may be shared</w:t>
      </w:r>
      <w:bookmarkEnd w:id="30"/>
    </w:p>
    <w:p w:rsidR="00FD297F" w:rsidRDefault="00FD297F" w:rsidP="00FD297F">
      <w:pPr>
        <w:pStyle w:val="Amain"/>
      </w:pPr>
      <w:r>
        <w:tab/>
        <w:t>(1)</w:t>
      </w:r>
      <w:r>
        <w:tab/>
        <w:t>Parental responsibility may be shared between 2 or more people under—</w:t>
      </w:r>
    </w:p>
    <w:p w:rsidR="00FD297F" w:rsidRDefault="00FD297F" w:rsidP="00FD297F">
      <w:pPr>
        <w:pStyle w:val="Apara"/>
      </w:pPr>
      <w:r>
        <w:tab/>
        <w:t>(a)</w:t>
      </w:r>
      <w:r>
        <w:tab/>
        <w:t>a family group conference agreement; or</w:t>
      </w:r>
    </w:p>
    <w:p w:rsidR="00FD297F" w:rsidRDefault="00FD297F" w:rsidP="00FD297F">
      <w:pPr>
        <w:pStyle w:val="aNotepar"/>
      </w:pPr>
      <w:r>
        <w:rPr>
          <w:rStyle w:val="charItals"/>
        </w:rPr>
        <w:t>Note</w:t>
      </w:r>
      <w:r>
        <w:tab/>
        <w:t>Family group conferences are dealt with in ch 3 and ch 12.</w:t>
      </w:r>
    </w:p>
    <w:p w:rsidR="00FD297F" w:rsidRDefault="00FD297F" w:rsidP="00FD297F">
      <w:pPr>
        <w:pStyle w:val="Apara"/>
      </w:pPr>
      <w:r>
        <w:tab/>
        <w:t>(b)</w:t>
      </w:r>
      <w:r>
        <w:tab/>
        <w:t>a voluntary care agreement; or</w:t>
      </w:r>
    </w:p>
    <w:p w:rsidR="00FD297F" w:rsidRDefault="00FD297F" w:rsidP="00FD297F">
      <w:pPr>
        <w:pStyle w:val="aNotepar"/>
      </w:pPr>
      <w:r>
        <w:rPr>
          <w:rStyle w:val="charItals"/>
        </w:rPr>
        <w:t>Note</w:t>
      </w:r>
      <w:r>
        <w:tab/>
        <w:t>Voluntary care agreements are dealt with in pt 12.3.</w:t>
      </w:r>
    </w:p>
    <w:p w:rsidR="00FD297F" w:rsidRDefault="00FD297F" w:rsidP="00FD297F">
      <w:pPr>
        <w:pStyle w:val="Apara"/>
      </w:pPr>
      <w:r>
        <w:tab/>
        <w:t>(c)</w:t>
      </w:r>
      <w:r>
        <w:tab/>
        <w:t>a care and protection order including a parental responsibility provision; or</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(d)</w:t>
      </w:r>
      <w:r>
        <w:tab/>
        <w:t>a court order (under this Act or another law in force in the Territory).</w:t>
      </w:r>
    </w:p>
    <w:p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9" w:tooltip="A2001-14" w:history="1">
        <w:r w:rsidRPr="00C76309">
          <w:rPr>
            <w:rStyle w:val="charCitHyperlinkAbbrev"/>
          </w:rPr>
          <w:t>Legislation Act</w:t>
        </w:r>
      </w:hyperlink>
      <w:r w:rsidRPr="00C76309">
        <w:t>, s 238).</w:t>
      </w:r>
    </w:p>
    <w:p w:rsidR="00FD297F" w:rsidRDefault="00FD297F" w:rsidP="00FD297F">
      <w:pPr>
        <w:pStyle w:val="Amain"/>
      </w:pPr>
      <w:r>
        <w:tab/>
        <w:t>(2)</w:t>
      </w:r>
      <w:r>
        <w:tab/>
        <w:t>If parental responsibility is shared between 2 or more people, either of them may discharge the responsibility.</w:t>
      </w:r>
    </w:p>
    <w:p w:rsidR="00FD297F" w:rsidRDefault="00FD297F" w:rsidP="00FD297F">
      <w:pPr>
        <w:pStyle w:val="Amain"/>
      </w:pPr>
      <w:r>
        <w:tab/>
        <w:t>(3)</w:t>
      </w:r>
      <w:r>
        <w:tab/>
        <w:t>This section is subject to the following sections:</w:t>
      </w:r>
    </w:p>
    <w:p w:rsidR="00FD297F" w:rsidRDefault="00FD297F" w:rsidP="00FD297F">
      <w:pPr>
        <w:pStyle w:val="Apara"/>
      </w:pPr>
      <w:r>
        <w:tab/>
        <w:t>(a)</w:t>
      </w:r>
      <w:r>
        <w:tab/>
        <w:t>section 475 (Director</w:t>
      </w:r>
      <w:r>
        <w:noBreakHyphen/>
        <w:t>general sharing daily care responsibility);</w:t>
      </w:r>
    </w:p>
    <w:p w:rsidR="00FD297F" w:rsidRDefault="00FD297F" w:rsidP="00FD297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rsidR="00FD297F" w:rsidRDefault="00FD297F" w:rsidP="00FD297F">
      <w:pPr>
        <w:pStyle w:val="Apara"/>
      </w:pPr>
      <w:r>
        <w:tab/>
        <w:t>(b)</w:t>
      </w:r>
      <w:r>
        <w:tab/>
        <w:t>section 504 (Director</w:t>
      </w:r>
      <w:r>
        <w:noBreakHyphen/>
        <w:t>general sharing long-term care responsibility);</w:t>
      </w:r>
    </w:p>
    <w:p w:rsidR="00FD297F" w:rsidRDefault="00FD297F" w:rsidP="00FD297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rsidR="00FD297F" w:rsidRDefault="00FD297F" w:rsidP="00FD297F">
      <w:pPr>
        <w:pStyle w:val="AH5Sec"/>
      </w:pPr>
      <w:bookmarkStart w:id="31" w:name="_Toc521499740"/>
      <w:r w:rsidRPr="00AC1AD6">
        <w:rPr>
          <w:rStyle w:val="CharSectNo"/>
        </w:rPr>
        <w:t>19</w:t>
      </w:r>
      <w:r>
        <w:tab/>
        <w:t>Daily care responsibility for children and young people</w:t>
      </w:r>
      <w:bookmarkEnd w:id="31"/>
    </w:p>
    <w:p w:rsidR="00FD297F" w:rsidRDefault="00FD297F" w:rsidP="00FD297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rsidR="00FD297F" w:rsidRDefault="00FD297F" w:rsidP="00FD297F">
      <w:pPr>
        <w:pStyle w:val="aExamHdgss"/>
      </w:pPr>
      <w:r>
        <w:t>Examples—daily care responsibilities and decisions</w:t>
      </w:r>
    </w:p>
    <w:p w:rsidR="00FD297F" w:rsidRDefault="00FD297F" w:rsidP="00FD297F">
      <w:pPr>
        <w:pStyle w:val="aExamINumss"/>
      </w:pPr>
      <w:r>
        <w:t>1</w:t>
      </w:r>
      <w:r>
        <w:tab/>
        <w:t>where and with whom the child or young person lives</w:t>
      </w:r>
    </w:p>
    <w:p w:rsidR="00FD297F" w:rsidRDefault="00FD297F" w:rsidP="00FD297F">
      <w:pPr>
        <w:pStyle w:val="aExamINumss"/>
      </w:pPr>
      <w:r>
        <w:t>2</w:t>
      </w:r>
      <w:r>
        <w:tab/>
        <w:t>people with whom the child or young person may, or must not, have contact</w:t>
      </w:r>
    </w:p>
    <w:p w:rsidR="00FD297F" w:rsidRDefault="00FD297F" w:rsidP="00FD297F">
      <w:pPr>
        <w:pStyle w:val="aExamINumss"/>
      </w:pPr>
      <w:r>
        <w:t>3</w:t>
      </w:r>
      <w:r>
        <w:tab/>
        <w:t>arrangements for temporary care of the child or young person by someone else</w:t>
      </w:r>
    </w:p>
    <w:p w:rsidR="00FD297F" w:rsidRDefault="00FD297F" w:rsidP="00FD297F">
      <w:pPr>
        <w:pStyle w:val="aExamINumss"/>
      </w:pPr>
      <w:r>
        <w:t>4</w:t>
      </w:r>
      <w:r>
        <w:tab/>
        <w:t>everyday decisions, including, for example, about the personal appearance of the child or young person</w:t>
      </w:r>
    </w:p>
    <w:p w:rsidR="00FD297F" w:rsidRDefault="00FD297F" w:rsidP="00FD297F">
      <w:pPr>
        <w:pStyle w:val="aExamINumss"/>
        <w:keepNext/>
      </w:pPr>
      <w:r>
        <w:t>5</w:t>
      </w:r>
      <w:r>
        <w:tab/>
        <w:t>daily care decisions about education, training and employment</w:t>
      </w:r>
    </w:p>
    <w:p w:rsidR="00FD297F" w:rsidRDefault="00FD297F" w:rsidP="00FD297F">
      <w:pPr>
        <w:pStyle w:val="aNote"/>
      </w:pPr>
      <w:r>
        <w:rPr>
          <w:rStyle w:val="charItals"/>
        </w:rPr>
        <w:t xml:space="preserve">Note </w:t>
      </w:r>
      <w:r>
        <w:rPr>
          <w:rStyle w:val="charItals"/>
        </w:rPr>
        <w:tab/>
      </w:r>
      <w:r>
        <w:t xml:space="preserve">An example is part of the Act, is not exhaustive and may extend, but does not limit, the meaning of the provision in which it appears (see </w:t>
      </w:r>
      <w:hyperlink r:id="rId40" w:tooltip="A2001-14" w:history="1">
        <w:r w:rsidRPr="0069554E">
          <w:rPr>
            <w:rStyle w:val="charCitHyperlinkAbbrev"/>
          </w:rPr>
          <w:t>Legislation Act</w:t>
        </w:r>
      </w:hyperlink>
      <w:r>
        <w:t>, s 126 and s 132).</w:t>
      </w:r>
    </w:p>
    <w:p w:rsidR="00FD297F" w:rsidRDefault="00FD297F" w:rsidP="00FD297F">
      <w:pPr>
        <w:pStyle w:val="Amain"/>
      </w:pPr>
      <w:r>
        <w:tab/>
        <w:t>(2)</w:t>
      </w:r>
      <w:r>
        <w:tab/>
        <w:t>A person who has daily care responsibility for a child or young person may do any of the following:</w:t>
      </w:r>
    </w:p>
    <w:p w:rsidR="00FD297F" w:rsidRDefault="00FD297F" w:rsidP="00FD297F">
      <w:pPr>
        <w:pStyle w:val="Apara"/>
      </w:pPr>
      <w:r>
        <w:tab/>
        <w:t>(a)</w:t>
      </w:r>
      <w:r>
        <w:tab/>
        <w:t xml:space="preserve">consent to a health care assessment of the child or young person’s physical or mental wellbeing and have access to the assessment report; </w:t>
      </w:r>
    </w:p>
    <w:p w:rsidR="00FD297F" w:rsidRDefault="00FD297F" w:rsidP="00FD297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rsidR="00FD297F" w:rsidRDefault="00FD297F" w:rsidP="00FD297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rsidR="00FD297F" w:rsidRDefault="00FD297F" w:rsidP="00FD297F">
      <w:pPr>
        <w:pStyle w:val="Amain"/>
      </w:pPr>
      <w:r>
        <w:tab/>
        <w:t>(3)</w:t>
      </w:r>
      <w:r>
        <w:tab/>
        <w:t>If the person makes a decision about the people with whom the child or young person may have contact, the person is also responsible for arrangements to give effect to the decision.</w:t>
      </w:r>
    </w:p>
    <w:p w:rsidR="00FD297F" w:rsidRDefault="00FD297F" w:rsidP="00FD297F">
      <w:pPr>
        <w:pStyle w:val="Amain"/>
      </w:pPr>
      <w:r>
        <w:tab/>
        <w:t>(4)</w:t>
      </w:r>
      <w:r>
        <w:tab/>
        <w:t>This section does not limit the matters for which the person has responsibility to make decisions for the child or young person, but is subject to—</w:t>
      </w:r>
    </w:p>
    <w:p w:rsidR="00FD297F" w:rsidRDefault="00FD297F" w:rsidP="00FD297F">
      <w:pPr>
        <w:pStyle w:val="Apara"/>
      </w:pPr>
      <w:r>
        <w:tab/>
        <w:t>(a)</w:t>
      </w:r>
      <w:r>
        <w:tab/>
        <w:t>a court order (under this Act or another law); and</w:t>
      </w:r>
    </w:p>
    <w:p w:rsidR="00FD297F" w:rsidRDefault="00FD297F" w:rsidP="00FD297F">
      <w:pPr>
        <w:pStyle w:val="aExamHdgpar"/>
      </w:pPr>
      <w:r>
        <w:t>Examples</w:t>
      </w:r>
    </w:p>
    <w:p w:rsidR="00FD297F" w:rsidRDefault="00FD297F" w:rsidP="00FD297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rsidR="00FD297F" w:rsidRDefault="00FD297F" w:rsidP="00FD297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rsidR="00FD297F" w:rsidRDefault="00FD297F" w:rsidP="00FD297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rsidR="00FD297F" w:rsidRDefault="00FD297F" w:rsidP="00FD297F">
      <w:pPr>
        <w:pStyle w:val="aNotepar"/>
      </w:pPr>
      <w:r>
        <w:rPr>
          <w:rStyle w:val="charItals"/>
        </w:rPr>
        <w:t xml:space="preserve">Note </w:t>
      </w:r>
      <w:r>
        <w:rPr>
          <w:rStyle w:val="charItals"/>
        </w:rPr>
        <w:tab/>
      </w:r>
      <w:r>
        <w:t xml:space="preserve">An example is part of the Act, is not exhaustive and may extend, but does not limit, the meaning of the provision in which it appears (see </w:t>
      </w:r>
      <w:hyperlink r:id="rId41" w:tooltip="A2001-14" w:history="1">
        <w:r w:rsidRPr="0069554E">
          <w:rPr>
            <w:rStyle w:val="charCitHyperlinkAbbrev"/>
          </w:rPr>
          <w:t>Legislation Act</w:t>
        </w:r>
      </w:hyperlink>
      <w:r>
        <w:t>, s 126 and s 132).</w:t>
      </w:r>
    </w:p>
    <w:p w:rsidR="00FD297F" w:rsidRDefault="00FD297F" w:rsidP="00FD297F">
      <w:pPr>
        <w:pStyle w:val="Apara"/>
      </w:pPr>
      <w:r>
        <w:tab/>
        <w:t>(b)</w:t>
      </w:r>
      <w:r>
        <w:tab/>
        <w:t>if there is a care plan in force for the child or young person—the care plan.</w:t>
      </w:r>
    </w:p>
    <w:p w:rsidR="00FD297F" w:rsidRDefault="00FD297F" w:rsidP="00FD297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rsidR="00FD297F" w:rsidRDefault="00FD297F" w:rsidP="00FD297F">
      <w:pPr>
        <w:pStyle w:val="Amain"/>
      </w:pPr>
      <w:r>
        <w:tab/>
        <w:t>(5)</w:t>
      </w:r>
      <w:r>
        <w:tab/>
        <w:t>To remove any doubt, this section does not affect any right of a child or young person to consent to their own health care treatment.</w:t>
      </w:r>
    </w:p>
    <w:p w:rsidR="00FD297F" w:rsidRDefault="00FD297F" w:rsidP="00FD297F">
      <w:pPr>
        <w:pStyle w:val="Amain"/>
        <w:rPr>
          <w:lang w:eastAsia="en-AU"/>
        </w:rPr>
      </w:pPr>
      <w:r>
        <w:rPr>
          <w:lang w:eastAsia="en-AU"/>
        </w:rPr>
        <w:tab/>
        <w:t>(6)</w:t>
      </w:r>
      <w:r>
        <w:rPr>
          <w:lang w:eastAsia="en-AU"/>
        </w:rPr>
        <w:tab/>
        <w:t>In this section:</w:t>
      </w:r>
    </w:p>
    <w:p w:rsidR="00FD297F" w:rsidRDefault="00FD297F" w:rsidP="00FD297F">
      <w:pPr>
        <w:pStyle w:val="aDef"/>
        <w:rPr>
          <w:lang w:eastAsia="en-AU"/>
        </w:rPr>
      </w:pPr>
      <w:r w:rsidRPr="00BC672C">
        <w:rPr>
          <w:rStyle w:val="charBoldItals"/>
        </w:rPr>
        <w:t>dental therapist</w:t>
      </w:r>
      <w:r>
        <w:rPr>
          <w:lang w:eastAsia="en-AU"/>
        </w:rPr>
        <w:t>—</w:t>
      </w:r>
    </w:p>
    <w:p w:rsidR="00FD297F" w:rsidRDefault="00FD297F" w:rsidP="00FD297F">
      <w:pPr>
        <w:pStyle w:val="aDefpara"/>
        <w:rPr>
          <w:lang w:eastAsia="en-AU"/>
        </w:rPr>
      </w:pPr>
      <w:r>
        <w:rPr>
          <w:lang w:eastAsia="en-AU"/>
        </w:rPr>
        <w:tab/>
        <w:t>(a)</w:t>
      </w:r>
      <w:r>
        <w:rPr>
          <w:lang w:eastAsia="en-AU"/>
        </w:rPr>
        <w:tab/>
        <w:t xml:space="preserve">means a person registered under the </w:t>
      </w:r>
      <w:hyperlink r:id="rId42"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rsidR="00FD297F" w:rsidRPr="00357D21" w:rsidRDefault="00FD297F" w:rsidP="00C34076">
      <w:pPr>
        <w:pStyle w:val="aDefpara"/>
        <w:keepLines/>
        <w:rPr>
          <w:lang w:eastAsia="en-AU"/>
        </w:rPr>
      </w:pPr>
      <w:r>
        <w:rPr>
          <w:lang w:eastAsia="en-AU"/>
        </w:rPr>
        <w:tab/>
        <w:t>(b)</w:t>
      </w:r>
      <w:r>
        <w:rPr>
          <w:lang w:eastAsia="en-AU"/>
        </w:rPr>
        <w:tab/>
        <w:t>for an activity, includes a person mentioned in paragraph (a) holding limited or provisional registration, to the extent that the person is allowed to do the activity under the person’s registration.</w:t>
      </w:r>
    </w:p>
    <w:p w:rsidR="00FD297F" w:rsidRPr="00552242" w:rsidRDefault="00FD297F" w:rsidP="00FD297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rsidR="00FD297F" w:rsidRDefault="00FD297F" w:rsidP="00FD297F">
      <w:pPr>
        <w:pStyle w:val="AH5Sec"/>
      </w:pPr>
      <w:bookmarkStart w:id="32" w:name="_Toc521499741"/>
      <w:r w:rsidRPr="00AC1AD6">
        <w:rPr>
          <w:rStyle w:val="CharSectNo"/>
        </w:rPr>
        <w:t>20</w:t>
      </w:r>
      <w:r>
        <w:tab/>
        <w:t>Long-term care responsibility for children and young people</w:t>
      </w:r>
      <w:bookmarkEnd w:id="32"/>
    </w:p>
    <w:p w:rsidR="00FD297F" w:rsidRDefault="00FD297F" w:rsidP="00FD297F">
      <w:pPr>
        <w:pStyle w:val="Amain"/>
        <w:keepNext/>
      </w:pPr>
      <w:r>
        <w:tab/>
        <w:t>(1)</w:t>
      </w:r>
      <w:r>
        <w:tab/>
        <w:t xml:space="preserve">A person who has </w:t>
      </w:r>
      <w:r>
        <w:rPr>
          <w:rStyle w:val="charBoldItals"/>
        </w:rPr>
        <w:t>long-term care responsibility</w:t>
      </w:r>
      <w:r>
        <w:t xml:space="preserve"> for a child or young person has—</w:t>
      </w:r>
    </w:p>
    <w:p w:rsidR="00FD297F" w:rsidRDefault="00FD297F" w:rsidP="00FD297F">
      <w:pPr>
        <w:pStyle w:val="Apara"/>
      </w:pPr>
      <w:r>
        <w:tab/>
        <w:t>(a)</w:t>
      </w:r>
      <w:r>
        <w:tab/>
        <w:t xml:space="preserve">responsibility for the long-term care, protection and development of the child or young person; and </w:t>
      </w:r>
    </w:p>
    <w:p w:rsidR="00FD297F" w:rsidRDefault="00FD297F" w:rsidP="00FD297F">
      <w:pPr>
        <w:pStyle w:val="Apara"/>
      </w:pPr>
      <w:r>
        <w:tab/>
        <w:t>(b)</w:t>
      </w:r>
      <w:r>
        <w:tab/>
        <w:t xml:space="preserve">all the powers, responsibilities and authority a guardian of a child or young person has by law in relation to the child or young person. </w:t>
      </w:r>
    </w:p>
    <w:p w:rsidR="00FD297F" w:rsidRDefault="00FD297F" w:rsidP="00FD297F">
      <w:pPr>
        <w:pStyle w:val="aExamHdgss"/>
      </w:pPr>
      <w:r>
        <w:t xml:space="preserve">Examples—long-term care responsibilities </w:t>
      </w:r>
    </w:p>
    <w:p w:rsidR="00FD297F" w:rsidRDefault="00FD297F" w:rsidP="00FD297F">
      <w:pPr>
        <w:pStyle w:val="aExamINumss"/>
      </w:pPr>
      <w:r>
        <w:t>1</w:t>
      </w:r>
      <w:r>
        <w:tab/>
        <w:t xml:space="preserve">administration, management and control of the child’s or young person’s property </w:t>
      </w:r>
    </w:p>
    <w:p w:rsidR="00FD297F" w:rsidRDefault="00FD297F" w:rsidP="00FD297F">
      <w:pPr>
        <w:pStyle w:val="aExamINumss"/>
      </w:pPr>
      <w:r>
        <w:t>2</w:t>
      </w:r>
      <w:r>
        <w:tab/>
        <w:t>religion and observance of racial, ethnic, religious or cultural traditions</w:t>
      </w:r>
    </w:p>
    <w:p w:rsidR="00FD297F" w:rsidRDefault="00FD297F" w:rsidP="00FD297F">
      <w:pPr>
        <w:pStyle w:val="aExamINumss"/>
      </w:pPr>
      <w:r>
        <w:t>3</w:t>
      </w:r>
      <w:r>
        <w:tab/>
        <w:t>obtaining or opposing the issuing of a passport for the child or young person</w:t>
      </w:r>
    </w:p>
    <w:p w:rsidR="00FD297F" w:rsidRDefault="00FD297F" w:rsidP="00FD297F">
      <w:pPr>
        <w:pStyle w:val="aExamINumss"/>
        <w:keepNext/>
      </w:pPr>
      <w:r>
        <w:t>4</w:t>
      </w:r>
      <w:r>
        <w:tab/>
        <w:t>long-term decisions about education, training and employment</w:t>
      </w:r>
    </w:p>
    <w:p w:rsidR="00FD297F" w:rsidRDefault="00FD297F" w:rsidP="00FD297F">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43" w:tooltip="A2001-14" w:history="1">
        <w:r w:rsidRPr="0069554E">
          <w:rPr>
            <w:rStyle w:val="charCitHyperlinkAbbrev"/>
          </w:rPr>
          <w:t>Legislation Act</w:t>
        </w:r>
      </w:hyperlink>
      <w:r>
        <w:t>, s 126 and s 132).</w:t>
      </w:r>
    </w:p>
    <w:p w:rsidR="00FD297F" w:rsidRDefault="00FD297F" w:rsidP="00FD297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rsidR="00FD297F" w:rsidRDefault="00FD297F" w:rsidP="00FD297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rsidR="00FD297F" w:rsidRDefault="00FD297F" w:rsidP="00FD297F">
      <w:pPr>
        <w:pStyle w:val="Amain"/>
      </w:pPr>
      <w:r>
        <w:tab/>
        <w:t>(3)</w:t>
      </w:r>
      <w:r>
        <w:tab/>
        <w:t>This section does not limit the matters for which the person has responsibility in relation to the child or young person, but is subject to—</w:t>
      </w:r>
    </w:p>
    <w:p w:rsidR="00FD297F" w:rsidRDefault="00FD297F" w:rsidP="00FD297F">
      <w:pPr>
        <w:pStyle w:val="Apara"/>
      </w:pPr>
      <w:r>
        <w:tab/>
        <w:t>(a)</w:t>
      </w:r>
      <w:r>
        <w:tab/>
        <w:t>a court order (under this Act or another law); and</w:t>
      </w:r>
    </w:p>
    <w:p w:rsidR="00FD297F" w:rsidRDefault="00FD297F" w:rsidP="00FD297F">
      <w:pPr>
        <w:pStyle w:val="Apara"/>
        <w:keepNext/>
      </w:pPr>
      <w:r>
        <w:tab/>
        <w:t>(b)</w:t>
      </w:r>
      <w:r>
        <w:tab/>
        <w:t>if there is a care plan in force for the child or young person—the care plan.</w:t>
      </w:r>
    </w:p>
    <w:p w:rsidR="00FD297F" w:rsidRDefault="00FD297F" w:rsidP="00FD297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rsidR="00FD297F" w:rsidRDefault="00FD297F" w:rsidP="00FD297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rsidR="00FD297F" w:rsidRDefault="00FD297F" w:rsidP="00FD297F">
      <w:pPr>
        <w:pStyle w:val="Amain"/>
      </w:pPr>
      <w:r>
        <w:tab/>
        <w:t>(4)</w:t>
      </w:r>
      <w:r>
        <w:tab/>
        <w:t>To remove any doubt, this section does not affect any right of a child or young person to consent to their own health care treatment.</w:t>
      </w:r>
    </w:p>
    <w:p w:rsidR="00FD297F" w:rsidRDefault="00FD297F" w:rsidP="00FD297F">
      <w:pPr>
        <w:pStyle w:val="AH5Sec"/>
      </w:pPr>
      <w:bookmarkStart w:id="33" w:name="_Toc521499742"/>
      <w:r w:rsidRPr="00AC1AD6">
        <w:rPr>
          <w:rStyle w:val="CharSectNo"/>
        </w:rPr>
        <w:t>21</w:t>
      </w:r>
      <w:r>
        <w:tab/>
        <w:t>Parents or people with parental responsibility who cannot be found</w:t>
      </w:r>
      <w:bookmarkEnd w:id="33"/>
    </w:p>
    <w:p w:rsidR="00FD297F" w:rsidRDefault="00FD297F" w:rsidP="00FD297F">
      <w:pPr>
        <w:pStyle w:val="Amain"/>
      </w:pPr>
      <w:r>
        <w:tab/>
        <w:t>(1)</w:t>
      </w:r>
      <w:r>
        <w:tab/>
        <w:t>This section applies if a provision of this Act requires a person to act in relation to a parent of, or a person with parental responsibility for, a child or young person.</w:t>
      </w:r>
    </w:p>
    <w:p w:rsidR="00FD297F" w:rsidRDefault="00FD297F" w:rsidP="00FD297F">
      <w:pPr>
        <w:pStyle w:val="Amain"/>
      </w:pPr>
      <w:r>
        <w:tab/>
        <w:t>(2)</w:t>
      </w:r>
      <w:r>
        <w:tab/>
        <w:t>The person is not required to act in relation to the parent or other person if the person cannot after reasonable inquiry find the parent or other person.</w:t>
      </w:r>
    </w:p>
    <w:p w:rsidR="00FD297F" w:rsidRDefault="00FD297F" w:rsidP="00FD297F">
      <w:pPr>
        <w:pStyle w:val="PageBreak"/>
      </w:pPr>
      <w:r>
        <w:br w:type="page"/>
      </w:r>
    </w:p>
    <w:p w:rsidR="00FD297F" w:rsidRPr="00AC1AD6" w:rsidRDefault="00FD297F" w:rsidP="00FD297F">
      <w:pPr>
        <w:pStyle w:val="AH1Chapter"/>
      </w:pPr>
      <w:bookmarkStart w:id="34" w:name="_Toc521499743"/>
      <w:r w:rsidRPr="00AC1AD6">
        <w:rPr>
          <w:rStyle w:val="CharChapNo"/>
        </w:rPr>
        <w:t>Chapter 2</w:t>
      </w:r>
      <w:r>
        <w:tab/>
      </w:r>
      <w:r w:rsidRPr="00AC1AD6">
        <w:rPr>
          <w:rStyle w:val="CharChapText"/>
        </w:rPr>
        <w:t>Administration</w:t>
      </w:r>
      <w:bookmarkEnd w:id="34"/>
    </w:p>
    <w:p w:rsidR="00FD297F" w:rsidRDefault="00FD297F" w:rsidP="00FD297F">
      <w:pPr>
        <w:pStyle w:val="aNote"/>
        <w:jc w:val="left"/>
        <w:rPr>
          <w:rStyle w:val="charItals"/>
        </w:rPr>
      </w:pPr>
      <w:r>
        <w:rPr>
          <w:rStyle w:val="charItals"/>
        </w:rPr>
        <w:t>Notes to ch 2</w:t>
      </w:r>
    </w:p>
    <w:p w:rsidR="00FD297F" w:rsidRDefault="00FD297F" w:rsidP="00FD297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rsidR="00FD297F" w:rsidRDefault="00FD297F" w:rsidP="00FD297F">
      <w:pPr>
        <w:pStyle w:val="aNoteBulletss"/>
        <w:ind w:left="1082" w:firstLine="0"/>
      </w:pPr>
      <w:r>
        <w:t>In making a decision under this chapter otherwise than in relation to a particular child or young person, the decision-maker must consider the best interests of children and young people (see s 8 (2)).</w:t>
      </w:r>
    </w:p>
    <w:p w:rsidR="00FD297F" w:rsidRPr="00AC1AD6" w:rsidRDefault="00FD297F" w:rsidP="00FD297F">
      <w:pPr>
        <w:pStyle w:val="AH2Part"/>
      </w:pPr>
      <w:bookmarkStart w:id="35" w:name="_Toc521499744"/>
      <w:r w:rsidRPr="00AC1AD6">
        <w:rPr>
          <w:rStyle w:val="CharPartNo"/>
        </w:rPr>
        <w:t>Part 2.1</w:t>
      </w:r>
      <w:r>
        <w:tab/>
      </w:r>
      <w:r w:rsidRPr="00AC1AD6">
        <w:rPr>
          <w:rStyle w:val="CharPartText"/>
        </w:rPr>
        <w:t>Director</w:t>
      </w:r>
      <w:r w:rsidRPr="00AC1AD6">
        <w:rPr>
          <w:rStyle w:val="CharPartText"/>
        </w:rPr>
        <w:noBreakHyphen/>
        <w:t>general</w:t>
      </w:r>
      <w:bookmarkEnd w:id="35"/>
    </w:p>
    <w:p w:rsidR="00FD297F" w:rsidRDefault="00FD297F" w:rsidP="00FD297F">
      <w:pPr>
        <w:pStyle w:val="aNote"/>
        <w:keepNext/>
        <w:rPr>
          <w:rStyle w:val="charItals"/>
        </w:rPr>
      </w:pPr>
      <w:r>
        <w:rPr>
          <w:rStyle w:val="charItals"/>
        </w:rPr>
        <w:t>Note to pt 2.1</w:t>
      </w:r>
    </w:p>
    <w:p w:rsidR="00FD297F" w:rsidRDefault="00FD297F" w:rsidP="00FD297F">
      <w:pPr>
        <w:pStyle w:val="aNote"/>
        <w:ind w:left="1083" w:firstLine="17"/>
      </w:pPr>
      <w:r>
        <w:t>For provisions applying when the director</w:t>
      </w:r>
      <w:r>
        <w:noBreakHyphen/>
        <w:t>general has parental responsibility for a child or young person, see ch 15.</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36" w:name="_Toc521499745"/>
      <w:r w:rsidRPr="00AC1AD6">
        <w:rPr>
          <w:rStyle w:val="CharSectNo"/>
        </w:rPr>
        <w:t>22</w:t>
      </w:r>
      <w:r>
        <w:tab/>
        <w:t>Director</w:t>
      </w:r>
      <w:r>
        <w:noBreakHyphen/>
        <w:t>general’s functions</w:t>
      </w:r>
      <w:bookmarkEnd w:id="36"/>
    </w:p>
    <w:p w:rsidR="00FD297F" w:rsidRDefault="00FD297F" w:rsidP="00FD297F">
      <w:pPr>
        <w:pStyle w:val="Amain"/>
      </w:pPr>
      <w:r>
        <w:tab/>
        <w:t>(1)</w:t>
      </w:r>
      <w:r>
        <w:tab/>
        <w:t>The director</w:t>
      </w:r>
      <w:r>
        <w:noBreakHyphen/>
        <w:t>general has the following functions:</w:t>
      </w:r>
    </w:p>
    <w:p w:rsidR="00FD297F" w:rsidRDefault="00FD297F" w:rsidP="00FD297F">
      <w:pPr>
        <w:pStyle w:val="Apara"/>
      </w:pPr>
      <w:r>
        <w:tab/>
        <w:t>(a)</w:t>
      </w:r>
      <w:r>
        <w:tab/>
        <w:t>providing, or assisting in providing, services directed to strengthening and supporting families in relation to the wellbeing, care and protection of their children and young people;</w:t>
      </w:r>
    </w:p>
    <w:p w:rsidR="00FD297F" w:rsidRDefault="00FD297F" w:rsidP="00FD297F">
      <w:pPr>
        <w:pStyle w:val="Apara"/>
      </w:pPr>
      <w:r>
        <w:tab/>
        <w:t>(b)</w:t>
      </w:r>
      <w:r>
        <w:tab/>
        <w:t>supporting the community in preventing, or reducing, abuse and neglect of children and young people;</w:t>
      </w:r>
    </w:p>
    <w:p w:rsidR="00FD297F" w:rsidRDefault="00FD297F" w:rsidP="00FD297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rsidR="00FD297F" w:rsidRDefault="00FD297F" w:rsidP="00FD297F">
      <w:pPr>
        <w:pStyle w:val="Apara"/>
      </w:pPr>
      <w:r>
        <w:tab/>
        <w:t>(d)</w:t>
      </w:r>
      <w:r>
        <w:tab/>
        <w:t>providing, or assisting in providing, information to people who are required to report suspected abuse of children and young people to help them perform their legal obligation;</w:t>
      </w:r>
    </w:p>
    <w:p w:rsidR="00FD297F" w:rsidRDefault="00FD297F" w:rsidP="00FD297F">
      <w:pPr>
        <w:pStyle w:val="Apara"/>
      </w:pPr>
      <w:r>
        <w:tab/>
        <w:t>(e)</w:t>
      </w:r>
      <w:r>
        <w:tab/>
        <w:t>providing, or assisting in providing, information to people who report suspected abuse or neglect of children and young people and encouraging those people to continue their involvement in matters arising from their report;</w:t>
      </w:r>
    </w:p>
    <w:p w:rsidR="00FD297F" w:rsidRDefault="00FD297F" w:rsidP="00FD297F">
      <w:pPr>
        <w:pStyle w:val="Apara"/>
      </w:pPr>
      <w:r>
        <w:tab/>
        <w:t>(f)</w:t>
      </w:r>
      <w:r>
        <w:tab/>
        <w:t>exercising aspects of parental responsibility for children and young people;</w:t>
      </w:r>
    </w:p>
    <w:p w:rsidR="00FD297F" w:rsidRDefault="00FD297F" w:rsidP="00FD297F">
      <w:pPr>
        <w:pStyle w:val="Apara"/>
      </w:pPr>
      <w:r>
        <w:tab/>
        <w:t>(g)</w:t>
      </w:r>
      <w:r>
        <w:tab/>
        <w:t>providing, or assisting in providing, information, services or assistance to children and young people who have left the director</w:t>
      </w:r>
      <w:r>
        <w:noBreakHyphen/>
        <w:t>general’s care;</w:t>
      </w:r>
    </w:p>
    <w:p w:rsidR="00FD297F" w:rsidRDefault="00FD297F" w:rsidP="00FD297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rsidR="00FD297F" w:rsidRDefault="00FD297F" w:rsidP="00FD297F">
      <w:pPr>
        <w:pStyle w:val="Apara"/>
      </w:pPr>
      <w:r>
        <w:tab/>
        <w:t>(i)</w:t>
      </w:r>
      <w:r>
        <w:tab/>
        <w:t>working with other government agencies and community organisations, to coordinate and promote the care and protection of children and young people, including young offenders.</w:t>
      </w:r>
    </w:p>
    <w:p w:rsidR="00FD297F" w:rsidRDefault="00FD297F" w:rsidP="00FD297F">
      <w:pPr>
        <w:pStyle w:val="Amain"/>
      </w:pPr>
      <w:r>
        <w:tab/>
        <w:t>(2)</w:t>
      </w:r>
      <w:r>
        <w:tab/>
        <w:t>The director</w:t>
      </w:r>
      <w:r>
        <w:noBreakHyphen/>
        <w:t>general has all the functions of an authorised person.</w:t>
      </w:r>
    </w:p>
    <w:p w:rsidR="00FD297F" w:rsidRDefault="00FD297F" w:rsidP="00FD297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44" w:tooltip="A2001-14" w:history="1">
        <w:r w:rsidRPr="0069554E">
          <w:rPr>
            <w:rStyle w:val="charCitHyperlinkAbbrev"/>
          </w:rPr>
          <w:t>Legislation Act</w:t>
        </w:r>
      </w:hyperlink>
      <w:r>
        <w:t xml:space="preserve">, s 196 and dict, pt 1, def </w:t>
      </w:r>
      <w:r>
        <w:rPr>
          <w:rStyle w:val="charBoldItals"/>
        </w:rPr>
        <w:t>entity</w:t>
      </w:r>
      <w:r>
        <w:t>).</w:t>
      </w:r>
    </w:p>
    <w:p w:rsidR="00FD297F" w:rsidRDefault="00FD297F" w:rsidP="00FD297F">
      <w:pPr>
        <w:pStyle w:val="AH5Sec"/>
      </w:pPr>
      <w:bookmarkStart w:id="37" w:name="_Toc521499746"/>
      <w:r w:rsidRPr="00AC1AD6">
        <w:rPr>
          <w:rStyle w:val="CharSectNo"/>
        </w:rPr>
        <w:t>23</w:t>
      </w:r>
      <w:r>
        <w:tab/>
        <w:t>Director</w:t>
      </w:r>
      <w:r>
        <w:noBreakHyphen/>
        <w:t>general instructions</w:t>
      </w:r>
      <w:bookmarkEnd w:id="37"/>
    </w:p>
    <w:p w:rsidR="00FD297F" w:rsidRDefault="00FD297F" w:rsidP="00FD297F">
      <w:pPr>
        <w:pStyle w:val="Amain"/>
      </w:pPr>
      <w:r>
        <w:tab/>
        <w:t>(1)</w:t>
      </w:r>
      <w:r>
        <w:tab/>
        <w:t>The director</w:t>
      </w:r>
      <w:r>
        <w:noBreakHyphen/>
        <w:t xml:space="preserve">general may make instructions, consistent with this Act, for the management or operation of any administrative function under this Act. </w:t>
      </w:r>
    </w:p>
    <w:p w:rsidR="00FD297F" w:rsidRDefault="00FD297F" w:rsidP="00FD297F">
      <w:pPr>
        <w:pStyle w:val="Amain"/>
      </w:pPr>
      <w:r>
        <w:tab/>
        <w:t>(2)</w:t>
      </w:r>
      <w:r>
        <w:tab/>
        <w:t>A person exercising an administrative function under this Act must comply with the instructions.</w:t>
      </w:r>
    </w:p>
    <w:p w:rsidR="00FD297F" w:rsidRDefault="00FD297F" w:rsidP="00FD297F">
      <w:pPr>
        <w:pStyle w:val="AH5Sec"/>
      </w:pPr>
      <w:bookmarkStart w:id="38" w:name="_Toc521499747"/>
      <w:r w:rsidRPr="00AC1AD6">
        <w:rPr>
          <w:rStyle w:val="CharSectNo"/>
        </w:rPr>
        <w:t>24</w:t>
      </w:r>
      <w:r>
        <w:tab/>
        <w:t>Ministerial directions to director</w:t>
      </w:r>
      <w:r>
        <w:noBreakHyphen/>
        <w:t>general</w:t>
      </w:r>
      <w:bookmarkEnd w:id="38"/>
    </w:p>
    <w:p w:rsidR="00FD297F" w:rsidRDefault="00FD297F" w:rsidP="00C34076">
      <w:pPr>
        <w:pStyle w:val="Amain"/>
        <w:keepNext/>
      </w:pPr>
      <w:r>
        <w:tab/>
        <w:t>(1)</w:t>
      </w:r>
      <w:r>
        <w:tab/>
        <w:t>The Minister may give directions to the director</w:t>
      </w:r>
      <w:r>
        <w:noBreakHyphen/>
        <w:t>general about the exercise of functions under this Act.</w:t>
      </w:r>
    </w:p>
    <w:p w:rsidR="00FD297F" w:rsidRDefault="00FD297F" w:rsidP="00FD297F">
      <w:pPr>
        <w:pStyle w:val="aExamHdgss"/>
      </w:pPr>
      <w:r>
        <w:t>Example—direction</w:t>
      </w:r>
    </w:p>
    <w:p w:rsidR="00FD297F" w:rsidRDefault="00FD297F" w:rsidP="00FD297F">
      <w:pPr>
        <w:pStyle w:val="aExamss"/>
        <w:keepNext/>
      </w:pPr>
      <w:r>
        <w:t>a direction to make policies or operating procedures to ensure that functions are exercised in accordance with a particular decision of the Supreme Court or a particular finding of a board of inquiry or royal commission</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45" w:tooltip="A2001-14" w:history="1">
        <w:r w:rsidRPr="0069554E">
          <w:rPr>
            <w:rStyle w:val="charCitHyperlinkAbbrev"/>
          </w:rPr>
          <w:t>Legislation Act</w:t>
        </w:r>
      </w:hyperlink>
      <w:r>
        <w:t>, s 126 and s 132).</w:t>
      </w:r>
    </w:p>
    <w:p w:rsidR="00FD297F" w:rsidRDefault="00FD297F" w:rsidP="00FD297F">
      <w:pPr>
        <w:pStyle w:val="Amain"/>
      </w:pPr>
      <w:r>
        <w:tab/>
        <w:t>(2)</w:t>
      </w:r>
      <w:r>
        <w:tab/>
        <w:t>The director</w:t>
      </w:r>
      <w:r>
        <w:noBreakHyphen/>
        <w:t>general must comply with a direction under this section.</w:t>
      </w:r>
    </w:p>
    <w:p w:rsidR="00FD297F" w:rsidRDefault="00FD297F" w:rsidP="00FD297F">
      <w:pPr>
        <w:pStyle w:val="Amain"/>
        <w:keepNext/>
      </w:pPr>
      <w:r>
        <w:tab/>
        <w:t>(3)</w:t>
      </w:r>
      <w:r>
        <w:tab/>
        <w:t>A direction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46" w:tooltip="A2001-14" w:history="1">
        <w:r w:rsidRPr="0069554E">
          <w:rPr>
            <w:rStyle w:val="charCitHyperlinkAbbrev"/>
          </w:rPr>
          <w:t>Legislation Act</w:t>
        </w:r>
      </w:hyperlink>
      <w:r>
        <w:t>.</w:t>
      </w:r>
    </w:p>
    <w:p w:rsidR="00FD297F" w:rsidRDefault="00FD297F" w:rsidP="00FD297F">
      <w:pPr>
        <w:pStyle w:val="AH5Sec"/>
      </w:pPr>
      <w:bookmarkStart w:id="39" w:name="_Toc521499748"/>
      <w:r w:rsidRPr="00AC1AD6">
        <w:rPr>
          <w:rStyle w:val="CharSectNo"/>
        </w:rPr>
        <w:t>25</w:t>
      </w:r>
      <w:r>
        <w:tab/>
        <w:t>Director</w:t>
      </w:r>
      <w:r>
        <w:noBreakHyphen/>
        <w:t>general may ask for assistance, etc</w:t>
      </w:r>
      <w:bookmarkEnd w:id="39"/>
    </w:p>
    <w:p w:rsidR="00FD297F" w:rsidRDefault="00FD297F" w:rsidP="00FD297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rsidR="00FD297F" w:rsidRDefault="00FD297F" w:rsidP="00FD297F">
      <w:pPr>
        <w:pStyle w:val="Amain"/>
      </w:pPr>
      <w:r>
        <w:tab/>
        <w:t>(2)</w:t>
      </w:r>
      <w:r>
        <w:tab/>
        <w:t>A territory entity or a government school or school-related institution that receives a request under subsection (1) must comply with the request promptly.</w:t>
      </w:r>
    </w:p>
    <w:p w:rsidR="00FD297F" w:rsidRDefault="00FD297F" w:rsidP="00FD297F">
      <w:pPr>
        <w:pStyle w:val="Amain"/>
      </w:pPr>
      <w:r>
        <w:tab/>
        <w:t>(3)</w:t>
      </w:r>
      <w:r>
        <w:tab/>
        <w:t>In this section:</w:t>
      </w:r>
    </w:p>
    <w:p w:rsidR="00FD297F" w:rsidRDefault="00FD297F" w:rsidP="00FD297F">
      <w:pPr>
        <w:pStyle w:val="aDef"/>
        <w:keepNext/>
      </w:pPr>
      <w:r>
        <w:rPr>
          <w:rStyle w:val="charBoldItals"/>
        </w:rPr>
        <w:t>ACT education provider</w:t>
      </w:r>
      <w:r>
        <w:t xml:space="preserve"> means any of the following:</w:t>
      </w:r>
    </w:p>
    <w:p w:rsidR="00FD297F" w:rsidRDefault="00FD297F" w:rsidP="00FD297F">
      <w:pPr>
        <w:pStyle w:val="aDefpara"/>
      </w:pPr>
      <w:r>
        <w:tab/>
        <w:t>(a)</w:t>
      </w:r>
      <w:r>
        <w:tab/>
        <w:t xml:space="preserve">a government or non-government school under the </w:t>
      </w:r>
      <w:hyperlink r:id="rId47" w:tooltip="A2004-17" w:history="1">
        <w:r w:rsidRPr="0069554E">
          <w:rPr>
            <w:rStyle w:val="charCitHyperlinkItal"/>
          </w:rPr>
          <w:t>Education Act 2004</w:t>
        </w:r>
      </w:hyperlink>
      <w:r>
        <w:t>;</w:t>
      </w:r>
    </w:p>
    <w:p w:rsidR="00FD297F" w:rsidRDefault="00FD297F" w:rsidP="00FD297F">
      <w:pPr>
        <w:pStyle w:val="aDefpara"/>
      </w:pPr>
      <w:r>
        <w:tab/>
        <w:t>(b)</w:t>
      </w:r>
      <w:r>
        <w:tab/>
        <w:t xml:space="preserve">a school-related institution under the </w:t>
      </w:r>
      <w:hyperlink r:id="rId48" w:tooltip="A2004-17" w:history="1">
        <w:r w:rsidRPr="0069554E">
          <w:rPr>
            <w:rStyle w:val="charCitHyperlinkItal"/>
          </w:rPr>
          <w:t>Education Act 2004</w:t>
        </w:r>
      </w:hyperlink>
      <w:r>
        <w:t>;</w:t>
      </w:r>
    </w:p>
    <w:p w:rsidR="00FD297F" w:rsidRPr="004A3544" w:rsidRDefault="00FD297F" w:rsidP="00FD297F">
      <w:pPr>
        <w:pStyle w:val="aDefpara"/>
        <w:keepNext/>
      </w:pPr>
      <w:r w:rsidRPr="004A3544">
        <w:tab/>
        <w:t>(c)</w:t>
      </w:r>
      <w:r w:rsidRPr="004A3544">
        <w:tab/>
        <w:t xml:space="preserve">a registered training organisation under the </w:t>
      </w:r>
      <w:hyperlink r:id="rId49" w:tooltip="Act 2011 No 12 (Cwlth)" w:history="1">
        <w:r w:rsidRPr="004A3544">
          <w:rPr>
            <w:rStyle w:val="charCitHyperlinkItal"/>
          </w:rPr>
          <w:t>National Vocational Education and Training Regulator Act 2011</w:t>
        </w:r>
      </w:hyperlink>
      <w:r w:rsidRPr="004A3544">
        <w:t xml:space="preserve"> (Cwlth), section 3;</w:t>
      </w:r>
    </w:p>
    <w:p w:rsidR="00FD297F" w:rsidRPr="004A3544" w:rsidRDefault="00FD297F" w:rsidP="00FD297F">
      <w:pPr>
        <w:pStyle w:val="aDefpara"/>
      </w:pPr>
      <w:r w:rsidRPr="004A3544">
        <w:tab/>
        <w:t>(d)</w:t>
      </w:r>
      <w:r w:rsidRPr="004A3544">
        <w:tab/>
      </w:r>
      <w:r w:rsidRPr="004A3544">
        <w:rPr>
          <w:lang w:eastAsia="en-AU"/>
        </w:rPr>
        <w:t xml:space="preserve">a registered higher education provider under the </w:t>
      </w:r>
      <w:hyperlink r:id="rId50" w:tooltip="Act 2011 No 73 (Cwlth)" w:history="1">
        <w:r w:rsidRPr="004A3544">
          <w:rPr>
            <w:rStyle w:val="charCitHyperlinkItal"/>
          </w:rPr>
          <w:t>Tertiary Education Quality and Standards Agency Act 2011</w:t>
        </w:r>
      </w:hyperlink>
      <w:r w:rsidRPr="004A3544">
        <w:t xml:space="preserve"> (Cwlth).</w:t>
      </w:r>
    </w:p>
    <w:p w:rsidR="00FD297F" w:rsidRDefault="00FD297F" w:rsidP="00FD297F">
      <w:pPr>
        <w:pStyle w:val="aDef"/>
        <w:keepNext/>
      </w:pPr>
      <w:r>
        <w:rPr>
          <w:rStyle w:val="charBoldItals"/>
        </w:rPr>
        <w:t>territory entity</w:t>
      </w:r>
      <w:r>
        <w:t xml:space="preserve"> means any of the following:</w:t>
      </w:r>
    </w:p>
    <w:p w:rsidR="00FD297F" w:rsidRDefault="00FD297F" w:rsidP="00FD297F">
      <w:pPr>
        <w:pStyle w:val="aDefpara"/>
      </w:pPr>
      <w:r>
        <w:tab/>
        <w:t>(a)</w:t>
      </w:r>
      <w:r>
        <w:tab/>
        <w:t>an administrative unit;</w:t>
      </w:r>
    </w:p>
    <w:p w:rsidR="00FD297F" w:rsidRDefault="00FD297F" w:rsidP="00FD297F">
      <w:pPr>
        <w:pStyle w:val="aDefpara"/>
      </w:pPr>
      <w:r>
        <w:tab/>
        <w:t>(b)</w:t>
      </w:r>
      <w:r>
        <w:tab/>
        <w:t>a territory authority (other than the legal aid commission or the human rights commission);</w:t>
      </w:r>
    </w:p>
    <w:p w:rsidR="00FD297F" w:rsidRDefault="00FD297F" w:rsidP="00FD297F">
      <w:pPr>
        <w:pStyle w:val="aDefpara"/>
      </w:pPr>
      <w:r>
        <w:tab/>
        <w:t>(c)</w:t>
      </w:r>
      <w:r>
        <w:tab/>
        <w:t>a territory instrumentality;</w:t>
      </w:r>
    </w:p>
    <w:p w:rsidR="00FD297F" w:rsidRDefault="00FD297F" w:rsidP="00FD297F">
      <w:pPr>
        <w:pStyle w:val="aDefpara"/>
      </w:pPr>
      <w:r>
        <w:tab/>
        <w:t>(d)</w:t>
      </w:r>
      <w:r>
        <w:tab/>
        <w:t>a public employee (other than a judge or magistrate);</w:t>
      </w:r>
    </w:p>
    <w:p w:rsidR="00FD297F" w:rsidRDefault="00FD297F" w:rsidP="00FD297F">
      <w:pPr>
        <w:pStyle w:val="aDefpara"/>
      </w:pPr>
      <w:r>
        <w:tab/>
        <w:t>(e)</w:t>
      </w:r>
      <w:r>
        <w:tab/>
        <w:t>a police officer.</w:t>
      </w:r>
    </w:p>
    <w:p w:rsidR="00FD297F" w:rsidRDefault="00FD297F" w:rsidP="00FD297F">
      <w:pPr>
        <w:pStyle w:val="AH5Sec"/>
      </w:pPr>
      <w:bookmarkStart w:id="40" w:name="_Toc521499749"/>
      <w:r w:rsidRPr="00AC1AD6">
        <w:rPr>
          <w:rStyle w:val="CharSectNo"/>
        </w:rPr>
        <w:t>26</w:t>
      </w:r>
      <w:r>
        <w:tab/>
        <w:t>Director</w:t>
      </w:r>
      <w:r>
        <w:noBreakHyphen/>
        <w:t>general must give identity cards</w:t>
      </w:r>
      <w:bookmarkEnd w:id="40"/>
    </w:p>
    <w:p w:rsidR="00FD297F" w:rsidRDefault="00FD297F" w:rsidP="00FD297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rsidR="00FD297F" w:rsidRDefault="00FD297F" w:rsidP="00FD297F">
      <w:pPr>
        <w:pStyle w:val="aNote"/>
      </w:pPr>
      <w:r>
        <w:rPr>
          <w:rStyle w:val="charItals"/>
        </w:rPr>
        <w:t>Note</w:t>
      </w:r>
      <w:r>
        <w:tab/>
        <w:t>The director</w:t>
      </w:r>
      <w:r>
        <w:noBreakHyphen/>
        <w:t xml:space="preserve">general may delegate a power under the </w:t>
      </w:r>
      <w:hyperlink r:id="rId51" w:tooltip="A1994-37" w:history="1">
        <w:r w:rsidRPr="0069554E">
          <w:rPr>
            <w:rStyle w:val="charCitHyperlinkItal"/>
          </w:rPr>
          <w:t>Public Sector Management Act 1994</w:t>
        </w:r>
      </w:hyperlink>
      <w:r>
        <w:t>, s 36C.</w:t>
      </w:r>
    </w:p>
    <w:p w:rsidR="00EF4D6F" w:rsidRPr="00C76309" w:rsidRDefault="00EF4D6F" w:rsidP="00EF4D6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rsidR="00FD297F" w:rsidRDefault="00FD297F" w:rsidP="00FD297F">
      <w:pPr>
        <w:pStyle w:val="Amain"/>
      </w:pPr>
      <w:r>
        <w:tab/>
        <w:t>(3)</w:t>
      </w:r>
      <w:r>
        <w:tab/>
        <w:t>The director</w:t>
      </w:r>
      <w:r>
        <w:noBreakHyphen/>
        <w:t>general must give an authorised person an identity card stating the person’s name and that the person is an authorised person.</w:t>
      </w:r>
    </w:p>
    <w:p w:rsidR="00FD297F" w:rsidRDefault="00FD297F" w:rsidP="00FD297F">
      <w:pPr>
        <w:pStyle w:val="Amain"/>
      </w:pPr>
      <w:r>
        <w:tab/>
        <w:t>(4)</w:t>
      </w:r>
      <w:r>
        <w:tab/>
        <w:t>The identity card must show—</w:t>
      </w:r>
    </w:p>
    <w:p w:rsidR="00FD297F" w:rsidRDefault="00FD297F" w:rsidP="00FD297F">
      <w:pPr>
        <w:pStyle w:val="Apara"/>
      </w:pPr>
      <w:r>
        <w:tab/>
        <w:t>(a)</w:t>
      </w:r>
      <w:r>
        <w:tab/>
        <w:t>a recent photograph of the person; and</w:t>
      </w:r>
    </w:p>
    <w:p w:rsidR="00FD297F" w:rsidRDefault="00FD297F" w:rsidP="00FD297F">
      <w:pPr>
        <w:pStyle w:val="Apara"/>
      </w:pPr>
      <w:r>
        <w:tab/>
        <w:t>(b)</w:t>
      </w:r>
      <w:r>
        <w:tab/>
        <w:t>the card’s date of issue and expiry; and</w:t>
      </w:r>
    </w:p>
    <w:p w:rsidR="00FD297F" w:rsidRDefault="00FD297F" w:rsidP="00FD297F">
      <w:pPr>
        <w:pStyle w:val="Apara"/>
      </w:pPr>
      <w:r>
        <w:tab/>
        <w:t>(c)</w:t>
      </w:r>
      <w:r>
        <w:tab/>
        <w:t>anything else prescribed by regulation.</w:t>
      </w:r>
    </w:p>
    <w:p w:rsidR="00FD297F" w:rsidRDefault="00FD297F" w:rsidP="00FD297F">
      <w:pPr>
        <w:pStyle w:val="Amain"/>
        <w:keepNext/>
      </w:pPr>
      <w:r>
        <w:tab/>
        <w:t>(5)</w:t>
      </w:r>
      <w:r>
        <w:tab/>
        <w:t>A person commits an offence if the person—</w:t>
      </w:r>
    </w:p>
    <w:p w:rsidR="00FD297F" w:rsidRDefault="00FD297F" w:rsidP="00FD297F">
      <w:pPr>
        <w:pStyle w:val="Apara"/>
        <w:keepNext/>
      </w:pPr>
      <w:r>
        <w:tab/>
        <w:t>(a)</w:t>
      </w:r>
      <w:r>
        <w:tab/>
        <w:t>stops being an authorised person; and</w:t>
      </w:r>
    </w:p>
    <w:p w:rsidR="00FD297F" w:rsidRDefault="00FD297F" w:rsidP="00FD297F">
      <w:pPr>
        <w:pStyle w:val="Apara"/>
        <w:keepNext/>
      </w:pPr>
      <w:r>
        <w:tab/>
        <w:t>(b)</w:t>
      </w:r>
      <w:r>
        <w:tab/>
        <w:t>does not return the person’s identity card to the director</w:t>
      </w:r>
      <w:r>
        <w:noBreakHyphen/>
        <w:t>general as soon as practicable, but not later than 7 days after the day the person stops being an authorised person.</w:t>
      </w:r>
    </w:p>
    <w:p w:rsidR="00FD297F" w:rsidRDefault="00FD297F" w:rsidP="00FD297F">
      <w:pPr>
        <w:pStyle w:val="Penalty"/>
      </w:pPr>
      <w:r>
        <w:t>Maximum penalty:  1 penalty unit.</w:t>
      </w:r>
    </w:p>
    <w:p w:rsidR="00FD297F" w:rsidRDefault="00FD297F" w:rsidP="00FD297F">
      <w:pPr>
        <w:pStyle w:val="Amain"/>
      </w:pPr>
      <w:r>
        <w:tab/>
        <w:t>(6)</w:t>
      </w:r>
      <w:r>
        <w:tab/>
        <w:t>An offence against this section is a strict liability offence.</w:t>
      </w:r>
    </w:p>
    <w:p w:rsidR="00FD297F" w:rsidRDefault="00FD297F" w:rsidP="00FD297F">
      <w:pPr>
        <w:pStyle w:val="PageBreak"/>
      </w:pPr>
      <w:r>
        <w:br w:type="page"/>
      </w:r>
    </w:p>
    <w:p w:rsidR="00FD297F" w:rsidRPr="00AC1AD6" w:rsidRDefault="00FD297F" w:rsidP="00FD297F">
      <w:pPr>
        <w:pStyle w:val="AH2Part"/>
      </w:pPr>
      <w:bookmarkStart w:id="41" w:name="_Toc521499750"/>
      <w:r w:rsidRPr="00AC1AD6">
        <w:rPr>
          <w:rStyle w:val="CharPartNo"/>
        </w:rPr>
        <w:t>Part 2.2</w:t>
      </w:r>
      <w:r w:rsidRPr="0039267F">
        <w:tab/>
      </w:r>
      <w:r w:rsidRPr="00AC1AD6">
        <w:rPr>
          <w:rStyle w:val="CharPartText"/>
        </w:rPr>
        <w:t>Children and Youth Services Council</w:t>
      </w:r>
      <w:bookmarkEnd w:id="41"/>
    </w:p>
    <w:p w:rsidR="00FD297F" w:rsidRPr="0039267F" w:rsidRDefault="00FD297F" w:rsidP="00FD297F">
      <w:pPr>
        <w:pStyle w:val="AH5Sec"/>
      </w:pPr>
      <w:bookmarkStart w:id="42" w:name="_Toc521499751"/>
      <w:r w:rsidRPr="00AC1AD6">
        <w:rPr>
          <w:rStyle w:val="CharSectNo"/>
        </w:rPr>
        <w:t>27</w:t>
      </w:r>
      <w:r w:rsidRPr="0039267F">
        <w:tab/>
        <w:t>Establishment of council</w:t>
      </w:r>
      <w:bookmarkEnd w:id="42"/>
    </w:p>
    <w:p w:rsidR="00FD297F" w:rsidRPr="0039267F" w:rsidRDefault="00FD297F" w:rsidP="00FD297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rsidR="00FD297F" w:rsidRPr="0039267F" w:rsidRDefault="00FD297F" w:rsidP="00FD297F">
      <w:pPr>
        <w:pStyle w:val="Amain"/>
      </w:pPr>
      <w:r w:rsidRPr="0039267F">
        <w:tab/>
        <w:t>(2)</w:t>
      </w:r>
      <w:r w:rsidRPr="0039267F">
        <w:tab/>
        <w:t>The instrument establishing the council is a notifiable instrument.</w:t>
      </w:r>
    </w:p>
    <w:p w:rsidR="00FD297F" w:rsidRPr="0039267F" w:rsidRDefault="00FD297F" w:rsidP="00FD297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52" w:tooltip="A2001-14" w:history="1">
        <w:r w:rsidRPr="0039267F">
          <w:rPr>
            <w:rStyle w:val="charCitHyperlinkAbbrev"/>
          </w:rPr>
          <w:t>Legislation Act</w:t>
        </w:r>
      </w:hyperlink>
      <w:r w:rsidRPr="0039267F">
        <w:t>.</w:t>
      </w:r>
    </w:p>
    <w:p w:rsidR="00FD297F" w:rsidRPr="0039267F" w:rsidRDefault="00FD297F" w:rsidP="00FD297F">
      <w:pPr>
        <w:pStyle w:val="AH5Sec"/>
      </w:pPr>
      <w:bookmarkStart w:id="43" w:name="_Toc521499752"/>
      <w:r w:rsidRPr="00AC1AD6">
        <w:rPr>
          <w:rStyle w:val="CharSectNo"/>
        </w:rPr>
        <w:t>28</w:t>
      </w:r>
      <w:r w:rsidRPr="0039267F">
        <w:tab/>
        <w:t>Council members</w:t>
      </w:r>
      <w:bookmarkEnd w:id="43"/>
    </w:p>
    <w:p w:rsidR="00FD297F" w:rsidRPr="0039267F" w:rsidRDefault="00FD297F" w:rsidP="00FD297F">
      <w:pPr>
        <w:pStyle w:val="Amain"/>
      </w:pPr>
      <w:r w:rsidRPr="0039267F">
        <w:tab/>
        <w:t>(1)</w:t>
      </w:r>
      <w:r w:rsidRPr="0039267F">
        <w:tab/>
        <w:t>A Children and Youth Services Council must have at least 5, but not more than 10, members.</w:t>
      </w:r>
    </w:p>
    <w:p w:rsidR="00FD297F" w:rsidRPr="0039267F" w:rsidRDefault="00FD297F" w:rsidP="00FD297F">
      <w:pPr>
        <w:pStyle w:val="Amain"/>
      </w:pPr>
      <w:r w:rsidRPr="0039267F">
        <w:tab/>
        <w:t>(2)</w:t>
      </w:r>
      <w:r w:rsidRPr="0039267F">
        <w:tab/>
        <w:t>The Minister must appoint the members.</w:t>
      </w:r>
    </w:p>
    <w:p w:rsidR="00FD297F" w:rsidRPr="0039267F" w:rsidRDefault="00FD297F" w:rsidP="00FD297F">
      <w:pPr>
        <w:pStyle w:val="aNote"/>
        <w:keepNext/>
      </w:pPr>
      <w:r w:rsidRPr="0039267F">
        <w:rPr>
          <w:rStyle w:val="charItals"/>
        </w:rPr>
        <w:t>Note 1</w:t>
      </w:r>
      <w:r w:rsidRPr="0039267F">
        <w:tab/>
        <w:t xml:space="preserve">For the making of appointments (including acting appointments), see the </w:t>
      </w:r>
      <w:hyperlink r:id="rId53" w:tooltip="A2001-14" w:history="1">
        <w:r w:rsidRPr="0039267F">
          <w:rPr>
            <w:rStyle w:val="charCitHyperlinkAbbrev"/>
          </w:rPr>
          <w:t>Legislation Act</w:t>
        </w:r>
      </w:hyperlink>
      <w:r w:rsidRPr="0039267F">
        <w:t>, pt 19.3.</w:t>
      </w:r>
    </w:p>
    <w:p w:rsidR="00FD297F" w:rsidRPr="0039267F" w:rsidRDefault="00FD297F" w:rsidP="00FD297F">
      <w:pPr>
        <w:pStyle w:val="aNote"/>
        <w:keepNext/>
      </w:pPr>
      <w:r w:rsidRPr="0039267F">
        <w:rPr>
          <w:rStyle w:val="charItals"/>
        </w:rPr>
        <w:t>Note 2</w:t>
      </w:r>
      <w:r w:rsidRPr="0039267F">
        <w:tab/>
        <w:t xml:space="preserve">In particular, an appointment may be made by naming a person or nominating the occupant of a position (see </w:t>
      </w:r>
      <w:hyperlink r:id="rId54" w:tooltip="A2001-14" w:history="1">
        <w:r w:rsidRPr="0039267F">
          <w:rPr>
            <w:rStyle w:val="charCitHyperlinkAbbrev"/>
          </w:rPr>
          <w:t>Legislation Act</w:t>
        </w:r>
      </w:hyperlink>
      <w:r w:rsidRPr="0039267F">
        <w:t>, s 207).</w:t>
      </w:r>
    </w:p>
    <w:p w:rsidR="00FD297F" w:rsidRPr="0039267F" w:rsidRDefault="00FD297F" w:rsidP="00FD297F">
      <w:pPr>
        <w:pStyle w:val="aNote"/>
      </w:pPr>
      <w:r w:rsidRPr="0039267F">
        <w:rPr>
          <w:rStyle w:val="charItals"/>
        </w:rPr>
        <w:t>Note 3</w:t>
      </w:r>
      <w:r w:rsidRPr="0039267F">
        <w:tab/>
        <w:t xml:space="preserve">Certain Ministerial appointments require consultation with an Assembly committee and are disallowable (see </w:t>
      </w:r>
      <w:hyperlink r:id="rId55" w:tooltip="A2001-14" w:history="1">
        <w:r w:rsidRPr="0039267F">
          <w:rPr>
            <w:rStyle w:val="charCitHyperlinkAbbrev"/>
          </w:rPr>
          <w:t>Legislation Act</w:t>
        </w:r>
      </w:hyperlink>
      <w:r w:rsidRPr="0039267F">
        <w:t>, div 19.3.3).</w:t>
      </w:r>
    </w:p>
    <w:p w:rsidR="00FD297F" w:rsidRDefault="00FD297F" w:rsidP="00FD297F">
      <w:pPr>
        <w:pStyle w:val="PageBreak"/>
      </w:pPr>
      <w:r>
        <w:br w:type="page"/>
      </w:r>
    </w:p>
    <w:p w:rsidR="00FD297F" w:rsidRPr="00AC1AD6" w:rsidRDefault="00FD297F" w:rsidP="00FD297F">
      <w:pPr>
        <w:pStyle w:val="AH2Part"/>
      </w:pPr>
      <w:bookmarkStart w:id="44" w:name="_Toc521499753"/>
      <w:r w:rsidRPr="00AC1AD6">
        <w:rPr>
          <w:rStyle w:val="CharPartNo"/>
        </w:rPr>
        <w:t>Part 2.3</w:t>
      </w:r>
      <w:r w:rsidRPr="00886F3A">
        <w:tab/>
      </w:r>
      <w:r w:rsidRPr="00AC1AD6">
        <w:rPr>
          <w:rStyle w:val="CharPartText"/>
        </w:rPr>
        <w:t>Official visitors</w:t>
      </w:r>
      <w:bookmarkEnd w:id="44"/>
    </w:p>
    <w:p w:rsidR="00FD297F" w:rsidRPr="00886F3A" w:rsidRDefault="00FD297F" w:rsidP="00FD297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56"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rsidR="00FD297F" w:rsidRPr="00886F3A" w:rsidRDefault="00FD297F" w:rsidP="00FD297F">
      <w:pPr>
        <w:pStyle w:val="aNoteTextss"/>
      </w:pPr>
      <w:r w:rsidRPr="00886F3A">
        <w:t xml:space="preserve">The </w:t>
      </w:r>
      <w:hyperlink r:id="rId57"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rsidR="00FD297F" w:rsidRPr="00886F3A" w:rsidRDefault="00FD297F" w:rsidP="00FD297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8" w:tooltip="Official Visitor Act 2012" w:history="1">
        <w:r w:rsidRPr="004A738F">
          <w:rPr>
            <w:rStyle w:val="charCitHyperlinkAbbrev"/>
          </w:rPr>
          <w:t>OV Act</w:t>
        </w:r>
      </w:hyperlink>
      <w:r w:rsidRPr="00886F3A">
        <w:t xml:space="preserve">.  This part also prescribes other matters for the </w:t>
      </w:r>
      <w:hyperlink r:id="rId59" w:tooltip="Official Visitor Act 2012" w:history="1">
        <w:r w:rsidRPr="004A738F">
          <w:rPr>
            <w:rStyle w:val="charCitHyperlinkAbbrev"/>
          </w:rPr>
          <w:t>OV Act</w:t>
        </w:r>
      </w:hyperlink>
      <w:r w:rsidRPr="00886F3A">
        <w:t>.</w:t>
      </w:r>
    </w:p>
    <w:p w:rsidR="00FD297F" w:rsidRPr="00886F3A" w:rsidRDefault="00FD297F" w:rsidP="00FD297F">
      <w:pPr>
        <w:pStyle w:val="AH5Sec"/>
      </w:pPr>
      <w:bookmarkStart w:id="45" w:name="_Toc521499754"/>
      <w:r w:rsidRPr="00AC1AD6">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rsidR="00FD297F" w:rsidRPr="00886F3A" w:rsidRDefault="00FD297F" w:rsidP="00FD297F">
      <w:pPr>
        <w:pStyle w:val="Amainreturn"/>
        <w:keepNext/>
      </w:pPr>
      <w:r w:rsidRPr="00886F3A">
        <w:t>In this Act:</w:t>
      </w:r>
    </w:p>
    <w:p w:rsidR="00FD297F" w:rsidRPr="00886F3A" w:rsidRDefault="00FD297F" w:rsidP="00FD297F">
      <w:pPr>
        <w:pStyle w:val="aDef"/>
      </w:pPr>
      <w:r w:rsidRPr="00886F3A">
        <w:rPr>
          <w:b/>
          <w:i/>
        </w:rPr>
        <w:t>entitled person</w:t>
      </w:r>
      <w:r w:rsidRPr="00886F3A">
        <w:t>—</w:t>
      </w:r>
    </w:p>
    <w:p w:rsidR="00FD297F" w:rsidRPr="00886F3A" w:rsidRDefault="00FD297F" w:rsidP="00FD297F">
      <w:pPr>
        <w:pStyle w:val="aDefpara"/>
      </w:pPr>
      <w:r w:rsidRPr="00886F3A">
        <w:tab/>
        <w:t>(a)</w:t>
      </w:r>
      <w:r w:rsidRPr="00886F3A">
        <w:tab/>
        <w:t>means a child or young person who is—</w:t>
      </w:r>
    </w:p>
    <w:p w:rsidR="00FD297F" w:rsidRPr="00886F3A" w:rsidRDefault="00FD297F" w:rsidP="00FD297F">
      <w:pPr>
        <w:pStyle w:val="aDefsubpara"/>
      </w:pPr>
      <w:r w:rsidRPr="00886F3A">
        <w:tab/>
        <w:t>(i)</w:t>
      </w:r>
      <w:r w:rsidRPr="00886F3A">
        <w:tab/>
        <w:t>detained in a detention place; or</w:t>
      </w:r>
    </w:p>
    <w:p w:rsidR="00FD297F" w:rsidRPr="00886F3A" w:rsidRDefault="00FD297F" w:rsidP="00FD297F">
      <w:pPr>
        <w:pStyle w:val="aDefsubpara"/>
      </w:pPr>
      <w:r w:rsidRPr="00886F3A">
        <w:tab/>
        <w:t>(ii)</w:t>
      </w:r>
      <w:r w:rsidRPr="00886F3A">
        <w:tab/>
        <w:t>confined at a therapeutic protection place; or</w:t>
      </w:r>
    </w:p>
    <w:p w:rsidR="00FD297F" w:rsidRPr="00886F3A" w:rsidRDefault="00FD297F" w:rsidP="00FD297F">
      <w:pPr>
        <w:pStyle w:val="aDefsubpara"/>
      </w:pPr>
      <w:r w:rsidRPr="00886F3A">
        <w:tab/>
        <w:t>(iii)</w:t>
      </w:r>
      <w:r w:rsidRPr="00886F3A">
        <w:tab/>
        <w:t>accommodated in a place of care; and</w:t>
      </w:r>
    </w:p>
    <w:p w:rsidR="00FD297F" w:rsidRPr="00886F3A" w:rsidRDefault="00FD297F" w:rsidP="00FD297F">
      <w:pPr>
        <w:pStyle w:val="aDefpara"/>
      </w:pPr>
      <w:r w:rsidRPr="00886F3A">
        <w:tab/>
        <w:t>(b)</w:t>
      </w:r>
      <w:r w:rsidRPr="00886F3A">
        <w:tab/>
        <w:t>includes—</w:t>
      </w:r>
    </w:p>
    <w:p w:rsidR="00FD297F" w:rsidRPr="00886F3A" w:rsidRDefault="00FD297F" w:rsidP="00FD297F">
      <w:pPr>
        <w:pStyle w:val="Asubpara"/>
      </w:pPr>
      <w:r w:rsidRPr="00886F3A">
        <w:tab/>
        <w:t>(i)</w:t>
      </w:r>
      <w:r w:rsidRPr="00886F3A">
        <w:tab/>
        <w:t>a young detainee who is 18 years old or older; and</w:t>
      </w:r>
    </w:p>
    <w:p w:rsidR="00FD297F" w:rsidRPr="00886F3A" w:rsidRDefault="00FD297F" w:rsidP="00FD297F">
      <w:pPr>
        <w:pStyle w:val="Asubpara"/>
      </w:pPr>
      <w:r w:rsidRPr="00886F3A">
        <w:tab/>
        <w:t>(ii)</w:t>
      </w:r>
      <w:r w:rsidRPr="00886F3A">
        <w:tab/>
        <w:t>a person prescribed by regulation.</w:t>
      </w:r>
    </w:p>
    <w:p w:rsidR="00FD297F" w:rsidRPr="00886F3A" w:rsidRDefault="00FD297F" w:rsidP="00FD297F">
      <w:pPr>
        <w:pStyle w:val="aDef"/>
      </w:pPr>
      <w:r w:rsidRPr="00886F3A">
        <w:rPr>
          <w:b/>
          <w:i/>
        </w:rPr>
        <w:t>visitable place</w:t>
      </w:r>
      <w:r w:rsidRPr="00886F3A">
        <w:t xml:space="preserve"> means—</w:t>
      </w:r>
    </w:p>
    <w:p w:rsidR="00FD297F" w:rsidRPr="00886F3A" w:rsidRDefault="00FD297F" w:rsidP="00FD297F">
      <w:pPr>
        <w:pStyle w:val="aDefpara"/>
      </w:pPr>
      <w:r w:rsidRPr="00886F3A">
        <w:tab/>
        <w:t>(a)</w:t>
      </w:r>
      <w:r w:rsidRPr="00886F3A">
        <w:tab/>
        <w:t>a detention place; or</w:t>
      </w:r>
    </w:p>
    <w:p w:rsidR="00FD297F" w:rsidRPr="00886F3A" w:rsidRDefault="00FD297F" w:rsidP="00FD297F">
      <w:pPr>
        <w:pStyle w:val="aDefpara"/>
      </w:pPr>
      <w:r w:rsidRPr="00886F3A">
        <w:tab/>
        <w:t>(b)</w:t>
      </w:r>
      <w:r w:rsidRPr="00886F3A">
        <w:tab/>
        <w:t>a place outside a detention place if a detainee is, or has been, directed to work or participate in an activity at the place; or</w:t>
      </w:r>
    </w:p>
    <w:p w:rsidR="00FD297F" w:rsidRPr="00886F3A" w:rsidRDefault="00FD297F" w:rsidP="00FD297F">
      <w:pPr>
        <w:pStyle w:val="aDefpara"/>
      </w:pPr>
      <w:r w:rsidRPr="00886F3A">
        <w:tab/>
        <w:t>(c)</w:t>
      </w:r>
      <w:r w:rsidRPr="00886F3A">
        <w:tab/>
        <w:t>a therapeutic protection place; or</w:t>
      </w:r>
    </w:p>
    <w:p w:rsidR="00FD297F" w:rsidRPr="00886F3A" w:rsidRDefault="00FD297F" w:rsidP="00FD297F">
      <w:pPr>
        <w:pStyle w:val="aDefpara"/>
      </w:pPr>
      <w:r w:rsidRPr="00886F3A">
        <w:tab/>
        <w:t>(d)</w:t>
      </w:r>
      <w:r w:rsidRPr="00886F3A">
        <w:tab/>
        <w:t>a place of care.</w:t>
      </w:r>
    </w:p>
    <w:p w:rsidR="00FD297F" w:rsidRPr="00886F3A" w:rsidRDefault="00FD297F" w:rsidP="00FD297F">
      <w:pPr>
        <w:pStyle w:val="AH5Sec"/>
      </w:pPr>
      <w:bookmarkStart w:id="46" w:name="_Toc521499755"/>
      <w:r w:rsidRPr="00AC1AD6">
        <w:rPr>
          <w:rStyle w:val="CharSectNo"/>
        </w:rPr>
        <w:t>38</w:t>
      </w:r>
      <w:r w:rsidRPr="00886F3A">
        <w:tab/>
        <w:t>Appointment of official visitors—additional suitability requirement</w:t>
      </w:r>
      <w:bookmarkEnd w:id="46"/>
    </w:p>
    <w:p w:rsidR="00FD297F" w:rsidRPr="00886F3A" w:rsidRDefault="00FD297F" w:rsidP="00FD297F">
      <w:pPr>
        <w:pStyle w:val="Amainreturn"/>
        <w:keepNext/>
      </w:pPr>
      <w:r w:rsidRPr="00886F3A">
        <w:t>A person must not be appointed as an official visitor unless the person is a suitable entity.</w:t>
      </w:r>
    </w:p>
    <w:p w:rsidR="00FD297F" w:rsidRPr="00886F3A" w:rsidRDefault="00FD297F" w:rsidP="00FD297F">
      <w:pPr>
        <w:pStyle w:val="aNote"/>
      </w:pPr>
      <w:r w:rsidRPr="00886F3A">
        <w:rPr>
          <w:i/>
        </w:rPr>
        <w:t>Note</w:t>
      </w:r>
      <w:r w:rsidRPr="00886F3A">
        <w:rPr>
          <w:i/>
        </w:rPr>
        <w:tab/>
      </w:r>
      <w:r w:rsidRPr="00886F3A">
        <w:t>Suitable entities are dealt with in pt 2.4.</w:t>
      </w:r>
    </w:p>
    <w:p w:rsidR="00FD297F" w:rsidRPr="00886F3A" w:rsidRDefault="00FD297F" w:rsidP="00FD297F">
      <w:pPr>
        <w:pStyle w:val="AH5Sec"/>
      </w:pPr>
      <w:bookmarkStart w:id="47" w:name="_Toc521499756"/>
      <w:r w:rsidRPr="00AC1AD6">
        <w:rPr>
          <w:rStyle w:val="CharSectNo"/>
        </w:rPr>
        <w:t>39</w:t>
      </w:r>
      <w:r w:rsidRPr="00886F3A">
        <w:tab/>
        <w:t>Request for sensitive information by official visitors</w:t>
      </w:r>
      <w:bookmarkEnd w:id="47"/>
    </w:p>
    <w:p w:rsidR="00FD297F" w:rsidRPr="00886F3A" w:rsidRDefault="00FD297F" w:rsidP="00FD297F">
      <w:pPr>
        <w:pStyle w:val="Amain"/>
      </w:pPr>
      <w:r w:rsidRPr="00886F3A">
        <w:tab/>
        <w:t>(1)</w:t>
      </w:r>
      <w:r w:rsidRPr="00886F3A">
        <w:tab/>
        <w:t>This section applies if—</w:t>
      </w:r>
    </w:p>
    <w:p w:rsidR="00FD297F" w:rsidRPr="00886F3A" w:rsidRDefault="00FD297F" w:rsidP="00FD297F">
      <w:pPr>
        <w:pStyle w:val="Apara"/>
      </w:pPr>
      <w:r w:rsidRPr="00886F3A">
        <w:tab/>
        <w:t>(a)</w:t>
      </w:r>
      <w:r w:rsidRPr="00886F3A">
        <w:tab/>
        <w:t xml:space="preserve">a complaint is made to an official visitor in relation to a visitable place under the </w:t>
      </w:r>
      <w:hyperlink r:id="rId60" w:tooltip="A2012-33" w:history="1">
        <w:r w:rsidRPr="007A2B8B">
          <w:rPr>
            <w:rStyle w:val="charCitHyperlinkItal"/>
          </w:rPr>
          <w:t>Official Visitor Act 2012</w:t>
        </w:r>
      </w:hyperlink>
      <w:r w:rsidRPr="00886F3A">
        <w:t>, section 22; and</w:t>
      </w:r>
    </w:p>
    <w:p w:rsidR="00FD297F" w:rsidRPr="00886F3A" w:rsidRDefault="00FD297F" w:rsidP="00FD297F">
      <w:pPr>
        <w:pStyle w:val="Apara"/>
      </w:pPr>
      <w:r w:rsidRPr="00886F3A">
        <w:tab/>
        <w:t>(b)</w:t>
      </w:r>
      <w:r w:rsidRPr="00886F3A">
        <w:tab/>
        <w:t>the visitor intends to ask the operating entity for the visitable place for assistance in exercising the visitor’s functions at the place; and</w:t>
      </w:r>
    </w:p>
    <w:p w:rsidR="00FD297F" w:rsidRPr="00886F3A" w:rsidRDefault="00FD297F" w:rsidP="00FD297F">
      <w:pPr>
        <w:pStyle w:val="Apara"/>
      </w:pPr>
      <w:r w:rsidRPr="00886F3A">
        <w:tab/>
        <w:t>(c)</w:t>
      </w:r>
      <w:r w:rsidRPr="00886F3A">
        <w:tab/>
        <w:t>the request involves giving sensitive information.</w:t>
      </w:r>
    </w:p>
    <w:p w:rsidR="00FD297F" w:rsidRPr="00886F3A" w:rsidRDefault="00FD297F" w:rsidP="00FD297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61" w:tooltip="A2012-33" w:history="1">
        <w:r w:rsidRPr="007A2B8B">
          <w:rPr>
            <w:rStyle w:val="charCitHyperlinkItal"/>
          </w:rPr>
          <w:t>Official Visitor Act 2012</w:t>
        </w:r>
      </w:hyperlink>
      <w:r w:rsidRPr="00886F3A">
        <w:t>, s 18).</w:t>
      </w:r>
    </w:p>
    <w:p w:rsidR="00FD297F" w:rsidRPr="00886F3A" w:rsidRDefault="00FD297F" w:rsidP="00FD297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rsidR="00FD297F" w:rsidRPr="00886F3A" w:rsidRDefault="00FD297F" w:rsidP="00FD297F">
      <w:pPr>
        <w:pStyle w:val="Amain"/>
      </w:pPr>
      <w:r w:rsidRPr="00886F3A">
        <w:tab/>
        <w:t>(3)</w:t>
      </w:r>
      <w:r w:rsidRPr="00886F3A">
        <w:tab/>
        <w:t>In this section:</w:t>
      </w:r>
    </w:p>
    <w:p w:rsidR="00FD297F" w:rsidRPr="00886F3A" w:rsidRDefault="00FD297F" w:rsidP="00FD297F">
      <w:pPr>
        <w:pStyle w:val="aDef"/>
      </w:pPr>
      <w:r w:rsidRPr="00886F3A">
        <w:rPr>
          <w:b/>
          <w:i/>
        </w:rPr>
        <w:t>operating entity</w:t>
      </w:r>
      <w:r w:rsidRPr="00886F3A">
        <w:t xml:space="preserve">, for a visitable place—see the </w:t>
      </w:r>
      <w:hyperlink r:id="rId62" w:tooltip="A2012-33" w:history="1">
        <w:r w:rsidRPr="007A2B8B">
          <w:rPr>
            <w:rStyle w:val="charCitHyperlinkItal"/>
          </w:rPr>
          <w:t>Official Visitor Act 2012</w:t>
        </w:r>
      </w:hyperlink>
      <w:r w:rsidRPr="00886F3A">
        <w:t>, dictionary.</w:t>
      </w:r>
    </w:p>
    <w:p w:rsidR="00FD297F" w:rsidRDefault="00FD297F" w:rsidP="00FD297F">
      <w:pPr>
        <w:pStyle w:val="PageBreak"/>
      </w:pPr>
      <w:r>
        <w:br w:type="page"/>
      </w:r>
    </w:p>
    <w:p w:rsidR="00FD297F" w:rsidRPr="00AC1AD6" w:rsidRDefault="00FD297F" w:rsidP="00FD297F">
      <w:pPr>
        <w:pStyle w:val="AH2Part"/>
      </w:pPr>
      <w:bookmarkStart w:id="48" w:name="_Toc521499757"/>
      <w:r w:rsidRPr="00AC1AD6">
        <w:rPr>
          <w:rStyle w:val="CharPartNo"/>
        </w:rPr>
        <w:t>Part 2.4</w:t>
      </w:r>
      <w:r>
        <w:tab/>
      </w:r>
      <w:r w:rsidRPr="00AC1AD6">
        <w:rPr>
          <w:rStyle w:val="CharPartText"/>
        </w:rPr>
        <w:t>Suitable entities for purposes under Act</w:t>
      </w:r>
      <w:bookmarkEnd w:id="48"/>
    </w:p>
    <w:p w:rsidR="00FD297F" w:rsidRDefault="00FD297F" w:rsidP="00FD297F">
      <w:pPr>
        <w:pStyle w:val="AH5Sec"/>
      </w:pPr>
      <w:bookmarkStart w:id="49" w:name="_Toc521499758"/>
      <w:r w:rsidRPr="00AC1AD6">
        <w:rPr>
          <w:rStyle w:val="CharSectNo"/>
        </w:rPr>
        <w:t>60</w:t>
      </w:r>
      <w:r>
        <w:tab/>
        <w:t>Definitions—Act and pt 2.4</w:t>
      </w:r>
      <w:bookmarkEnd w:id="49"/>
    </w:p>
    <w:p w:rsidR="00FD297F" w:rsidRDefault="00FD297F" w:rsidP="00FD297F">
      <w:pPr>
        <w:pStyle w:val="Amain"/>
      </w:pPr>
      <w:r>
        <w:tab/>
        <w:t>(1)</w:t>
      </w:r>
      <w:r>
        <w:tab/>
        <w:t>In this Act:</w:t>
      </w:r>
    </w:p>
    <w:p w:rsidR="00FD297F" w:rsidRDefault="00FD297F" w:rsidP="00FD297F">
      <w:pPr>
        <w:pStyle w:val="aDef"/>
      </w:pPr>
      <w:r>
        <w:rPr>
          <w:rStyle w:val="charBoldItals"/>
        </w:rPr>
        <w:t>suitability information</w:t>
      </w:r>
      <w:r>
        <w:t>—see section 65.</w:t>
      </w:r>
    </w:p>
    <w:p w:rsidR="00FD297F" w:rsidRDefault="00FD297F" w:rsidP="00FD297F">
      <w:pPr>
        <w:pStyle w:val="aDef"/>
      </w:pPr>
      <w:r>
        <w:rPr>
          <w:rStyle w:val="charBoldItals"/>
        </w:rPr>
        <w:t>suitable entity</w:t>
      </w:r>
      <w:r>
        <w:t>—see section 61.</w:t>
      </w:r>
    </w:p>
    <w:p w:rsidR="00FD297F" w:rsidRDefault="00FD297F" w:rsidP="00FD297F">
      <w:pPr>
        <w:pStyle w:val="Amain"/>
      </w:pPr>
      <w:r>
        <w:tab/>
        <w:t>(2)</w:t>
      </w:r>
      <w:r>
        <w:tab/>
        <w:t>In this part:</w:t>
      </w:r>
    </w:p>
    <w:p w:rsidR="00FD297F" w:rsidRDefault="00FD297F" w:rsidP="00FD297F">
      <w:pPr>
        <w:pStyle w:val="aDef"/>
      </w:pPr>
      <w:r>
        <w:rPr>
          <w:rStyle w:val="charBoldItals"/>
        </w:rPr>
        <w:t>requirement notice</w:t>
      </w:r>
      <w:r>
        <w:t>—see section 68 (2).</w:t>
      </w:r>
    </w:p>
    <w:p w:rsidR="00FD297F" w:rsidRDefault="00FD297F" w:rsidP="00FD297F">
      <w:pPr>
        <w:pStyle w:val="aDef"/>
      </w:pPr>
      <w:r>
        <w:rPr>
          <w:rStyle w:val="charBoldItals"/>
        </w:rPr>
        <w:t>suitability information notice</w:t>
      </w:r>
      <w:r>
        <w:t>—see section 66 (2).</w:t>
      </w:r>
    </w:p>
    <w:p w:rsidR="00FD297F" w:rsidRDefault="00FD297F" w:rsidP="00FD297F">
      <w:pPr>
        <w:pStyle w:val="aDef"/>
      </w:pPr>
      <w:r>
        <w:rPr>
          <w:rStyle w:val="charBoldItals"/>
        </w:rPr>
        <w:t>suitable entities register</w:t>
      </w:r>
      <w:r>
        <w:t>—see section 72.</w:t>
      </w:r>
    </w:p>
    <w:p w:rsidR="00FD297F" w:rsidRDefault="00FD297F" w:rsidP="00FD297F">
      <w:pPr>
        <w:pStyle w:val="AH5Sec"/>
      </w:pPr>
      <w:bookmarkStart w:id="50" w:name="_Toc521499759"/>
      <w:r w:rsidRPr="00AC1AD6">
        <w:rPr>
          <w:rStyle w:val="CharSectNo"/>
        </w:rPr>
        <w:t>61</w:t>
      </w:r>
      <w:r>
        <w:tab/>
        <w:t xml:space="preserve">Who is a </w:t>
      </w:r>
      <w:r w:rsidRPr="00D72DD6">
        <w:rPr>
          <w:rStyle w:val="charItals"/>
        </w:rPr>
        <w:t>suitable entity</w:t>
      </w:r>
      <w:r>
        <w:t>?</w:t>
      </w:r>
      <w:bookmarkEnd w:id="50"/>
    </w:p>
    <w:p w:rsidR="00FD297F" w:rsidRDefault="00FD297F" w:rsidP="00FD297F">
      <w:pPr>
        <w:pStyle w:val="Amainreturn"/>
        <w:keepNext/>
      </w:pPr>
      <w:r>
        <w:t>In this Act:</w:t>
      </w:r>
    </w:p>
    <w:p w:rsidR="00FD297F" w:rsidRDefault="00FD297F" w:rsidP="00FD297F">
      <w:pPr>
        <w:pStyle w:val="aDef"/>
      </w:pPr>
      <w:r>
        <w:rPr>
          <w:rStyle w:val="charBoldItals"/>
        </w:rPr>
        <w:t>suitable entity</w:t>
      </w:r>
      <w:r>
        <w:t>, for a stated purpose, means an entity approved by the director</w:t>
      </w:r>
      <w:r>
        <w:noBreakHyphen/>
        <w:t>general under section 63 as a suitable entity for the purpose.</w:t>
      </w:r>
    </w:p>
    <w:p w:rsidR="00FD297F" w:rsidRPr="009F3944" w:rsidRDefault="00FD297F" w:rsidP="00FD297F">
      <w:pPr>
        <w:pStyle w:val="aExamHdgss"/>
      </w:pPr>
      <w:r w:rsidRPr="009F3944">
        <w:t>Examples—suitable entities for purposes stated in Act</w:t>
      </w:r>
    </w:p>
    <w:p w:rsidR="00FD297F" w:rsidRPr="009F3944" w:rsidRDefault="00FD297F" w:rsidP="00FD297F">
      <w:pPr>
        <w:pStyle w:val="aExamINumss"/>
      </w:pPr>
      <w:r w:rsidRPr="009F3944">
        <w:t>1</w:t>
      </w:r>
      <w:r w:rsidRPr="009F3944">
        <w:tab/>
        <w:t>family group conference facilitators (see s 78)</w:t>
      </w:r>
    </w:p>
    <w:p w:rsidR="00FD297F" w:rsidRPr="009F3944" w:rsidRDefault="00FD297F" w:rsidP="00FD297F">
      <w:pPr>
        <w:pStyle w:val="aExamINumss"/>
      </w:pPr>
      <w:r w:rsidRPr="009F3944">
        <w:t>2</w:t>
      </w:r>
      <w:r w:rsidRPr="009F3944">
        <w:tab/>
        <w:t>approved care and protection organisations (see s 352C)</w:t>
      </w:r>
    </w:p>
    <w:p w:rsidR="00FD297F" w:rsidRPr="009F3944" w:rsidRDefault="00FD297F" w:rsidP="00FD297F">
      <w:pPr>
        <w:pStyle w:val="aExamINumss"/>
      </w:pPr>
      <w:r w:rsidRPr="009F3944">
        <w:t>3</w:t>
      </w:r>
      <w:r w:rsidRPr="009F3944">
        <w:tab/>
        <w:t>responsible person for an approved care and protection organisation (see s 352D)</w:t>
      </w:r>
    </w:p>
    <w:p w:rsidR="00FD297F" w:rsidRPr="009F3944" w:rsidRDefault="00FD297F" w:rsidP="00FD297F">
      <w:pPr>
        <w:pStyle w:val="aExamINumss"/>
        <w:keepNext/>
      </w:pPr>
      <w:r>
        <w:t>4</w:t>
      </w:r>
      <w:r w:rsidRPr="009F3944">
        <w:tab/>
        <w:t>childcare service proprietors and controlling people (see s 746)</w:t>
      </w:r>
    </w:p>
    <w:p w:rsidR="00FD297F" w:rsidRPr="009F3944" w:rsidRDefault="00FD297F" w:rsidP="00FD297F">
      <w:pPr>
        <w:pStyle w:val="aExamINumss"/>
        <w:keepNext/>
      </w:pPr>
      <w:r>
        <w:t>5</w:t>
      </w:r>
      <w:r w:rsidRPr="009F3944">
        <w:tab/>
        <w:t>researchers and others having contact with children or young people for a research project (see s 809)</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63" w:tooltip="A2001-14" w:history="1">
        <w:r w:rsidRPr="0069554E">
          <w:rPr>
            <w:rStyle w:val="charCitHyperlinkAbbrev"/>
          </w:rPr>
          <w:t>Legislation Act</w:t>
        </w:r>
      </w:hyperlink>
      <w:r>
        <w:t>, s 126 and s 132).</w:t>
      </w:r>
    </w:p>
    <w:p w:rsidR="00FD297F" w:rsidRDefault="00FD297F" w:rsidP="00FD297F">
      <w:pPr>
        <w:pStyle w:val="AH5Sec"/>
      </w:pPr>
      <w:bookmarkStart w:id="51" w:name="_Toc521499760"/>
      <w:r w:rsidRPr="00AC1AD6">
        <w:rPr>
          <w:rStyle w:val="CharSectNo"/>
        </w:rPr>
        <w:t>62</w:t>
      </w:r>
      <w:r>
        <w:tab/>
        <w:t>Entity may apply to be suitable entity for purpose</w:t>
      </w:r>
      <w:bookmarkEnd w:id="51"/>
    </w:p>
    <w:p w:rsidR="00FD297F" w:rsidRDefault="00FD297F" w:rsidP="00FD297F">
      <w:pPr>
        <w:pStyle w:val="Amain"/>
      </w:pPr>
      <w:r>
        <w:tab/>
        <w:t>(1)</w:t>
      </w:r>
      <w:r>
        <w:tab/>
        <w:t>An entity may apply, in writing, to the director</w:t>
      </w:r>
      <w:r>
        <w:noBreakHyphen/>
        <w:t>general for approval as a suitable entity for a stated purpose.</w:t>
      </w:r>
    </w:p>
    <w:p w:rsidR="00FD297F" w:rsidRDefault="00FD297F" w:rsidP="00FD297F">
      <w:pPr>
        <w:pStyle w:val="aNote"/>
      </w:pPr>
      <w:r>
        <w:rPr>
          <w:rStyle w:val="charItals"/>
        </w:rPr>
        <w:t>Note</w:t>
      </w:r>
      <w:r>
        <w:tab/>
        <w:t>If a form is approved under s 886 for this provision, the form must be used.</w:t>
      </w:r>
    </w:p>
    <w:p w:rsidR="00FD297F" w:rsidRPr="009F3944" w:rsidRDefault="00FD297F" w:rsidP="00FD297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rsidR="00FD297F" w:rsidRPr="009F3944" w:rsidRDefault="00FD297F" w:rsidP="00FD297F">
      <w:pPr>
        <w:pStyle w:val="Amain"/>
      </w:pPr>
      <w:r w:rsidRPr="009F3944">
        <w:tab/>
        <w:t>(3)</w:t>
      </w:r>
      <w:r w:rsidRPr="009F3944">
        <w:tab/>
        <w:t>A suitability approval application guideline is a disallowable instrument.</w:t>
      </w:r>
    </w:p>
    <w:p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64" w:tooltip="A2001-14" w:history="1">
        <w:r w:rsidRPr="009F3944">
          <w:rPr>
            <w:rStyle w:val="charCitHyperlinkAbbrev"/>
          </w:rPr>
          <w:t>Legislation Act</w:t>
        </w:r>
      </w:hyperlink>
      <w:r w:rsidRPr="009F3944">
        <w:t>.</w:t>
      </w:r>
    </w:p>
    <w:p w:rsidR="00FD297F" w:rsidRDefault="00FD297F" w:rsidP="00FD297F">
      <w:pPr>
        <w:pStyle w:val="AH5Sec"/>
      </w:pPr>
      <w:bookmarkStart w:id="52" w:name="_Toc521499761"/>
      <w:r w:rsidRPr="00AC1AD6">
        <w:rPr>
          <w:rStyle w:val="CharSectNo"/>
        </w:rPr>
        <w:t>63</w:t>
      </w:r>
      <w:r>
        <w:tab/>
        <w:t>Director</w:t>
      </w:r>
      <w:r>
        <w:noBreakHyphen/>
        <w:t>general may approve suitable entity for purpose</w:t>
      </w:r>
      <w:bookmarkEnd w:id="52"/>
    </w:p>
    <w:p w:rsidR="00FD297F" w:rsidRDefault="00FD297F" w:rsidP="00FD297F">
      <w:pPr>
        <w:pStyle w:val="Amain"/>
      </w:pPr>
      <w:r>
        <w:tab/>
        <w:t>(1)</w:t>
      </w:r>
      <w:r>
        <w:tab/>
        <w:t>The director</w:t>
      </w:r>
      <w:r>
        <w:noBreakHyphen/>
        <w:t>general may, in writing, approve an entity as a suitable entity for a stated purpose if satisfied that the entity is suitable for the purpose.</w:t>
      </w:r>
    </w:p>
    <w:p w:rsidR="00FD297F" w:rsidRDefault="00FD297F" w:rsidP="00FD297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5" w:tooltip="A2001-14" w:history="1">
        <w:r w:rsidRPr="0069554E">
          <w:rPr>
            <w:rStyle w:val="charCitHyperlinkAbbrev"/>
          </w:rPr>
          <w:t>Legislation Act</w:t>
        </w:r>
      </w:hyperlink>
      <w:r>
        <w:t>, s 180).</w:t>
      </w:r>
    </w:p>
    <w:p w:rsidR="00FD297F" w:rsidRDefault="00FD297F" w:rsidP="00FD297F">
      <w:pPr>
        <w:pStyle w:val="aNote"/>
      </w:pPr>
      <w:r>
        <w:rPr>
          <w:rStyle w:val="charItals"/>
        </w:rPr>
        <w:t>Note 2</w:t>
      </w:r>
      <w:r>
        <w:rPr>
          <w:rStyle w:val="charItals"/>
        </w:rPr>
        <w:tab/>
      </w:r>
      <w:r>
        <w:t>The director</w:t>
      </w:r>
      <w:r>
        <w:noBreakHyphen/>
        <w:t>general must establish a suitable entities register (see s 72).</w:t>
      </w:r>
    </w:p>
    <w:p w:rsidR="00FD297F" w:rsidRPr="00F41240" w:rsidRDefault="00FD297F" w:rsidP="00FD297F">
      <w:pPr>
        <w:pStyle w:val="Amain"/>
      </w:pPr>
      <w:r w:rsidRPr="00F41240">
        <w:tab/>
        <w:t>(</w:t>
      </w:r>
      <w:r>
        <w:t>2</w:t>
      </w:r>
      <w:r w:rsidRPr="00F41240">
        <w:t>)</w:t>
      </w:r>
      <w:r w:rsidRPr="00F41240">
        <w:tab/>
        <w:t>The director-general must not approve an entity as a suitable entity for a stated purpose if—</w:t>
      </w:r>
    </w:p>
    <w:p w:rsidR="00FD297F" w:rsidRPr="00F41240" w:rsidRDefault="00FD297F" w:rsidP="00FD297F">
      <w:pPr>
        <w:pStyle w:val="Apara"/>
      </w:pPr>
      <w:r w:rsidRPr="00F41240">
        <w:tab/>
        <w:t>(a)</w:t>
      </w:r>
      <w:r w:rsidRPr="00F41240">
        <w:tab/>
        <w:t xml:space="preserve">the purpose involves engaging in a regulated activity within the meaning of the </w:t>
      </w:r>
      <w:hyperlink r:id="rId66" w:tooltip="A2011-44" w:history="1">
        <w:r w:rsidRPr="003670C1">
          <w:rPr>
            <w:rStyle w:val="charCitHyperlinkAbbrev"/>
          </w:rPr>
          <w:t>Working with Vulnerable People Act</w:t>
        </w:r>
      </w:hyperlink>
      <w:r w:rsidRPr="00F41240">
        <w:t>; and</w:t>
      </w:r>
    </w:p>
    <w:p w:rsidR="00FD297F" w:rsidRPr="00F41240" w:rsidRDefault="00FD297F" w:rsidP="00FD297F">
      <w:pPr>
        <w:pStyle w:val="Apara"/>
      </w:pPr>
      <w:r w:rsidRPr="00F41240">
        <w:tab/>
        <w:t>(b)</w:t>
      </w:r>
      <w:r w:rsidRPr="00F41240">
        <w:tab/>
        <w:t>the entity is required to be registered under that Act to engage in the activity; and</w:t>
      </w:r>
    </w:p>
    <w:p w:rsidR="00FD297F" w:rsidRPr="00F41240" w:rsidRDefault="00FD297F" w:rsidP="00FD297F">
      <w:pPr>
        <w:pStyle w:val="Apara"/>
      </w:pPr>
      <w:r w:rsidRPr="00F41240">
        <w:tab/>
        <w:t>(c)</w:t>
      </w:r>
      <w:r w:rsidRPr="00F41240">
        <w:tab/>
        <w:t>the entity is not registered under that Act.</w:t>
      </w:r>
    </w:p>
    <w:p w:rsidR="00FD297F" w:rsidRDefault="00FD297F" w:rsidP="00FD297F">
      <w:pPr>
        <w:pStyle w:val="AH5Sec"/>
      </w:pPr>
      <w:bookmarkStart w:id="53" w:name="_Toc521499762"/>
      <w:r w:rsidRPr="00AC1AD6">
        <w:rPr>
          <w:rStyle w:val="CharSectNo"/>
        </w:rPr>
        <w:t>64</w:t>
      </w:r>
      <w:r>
        <w:tab/>
        <w:t>Director</w:t>
      </w:r>
      <w:r>
        <w:noBreakHyphen/>
        <w:t>general must consider suitability information, etc</w:t>
      </w:r>
      <w:bookmarkEnd w:id="53"/>
    </w:p>
    <w:p w:rsidR="00FD297F" w:rsidRDefault="00FD297F" w:rsidP="00FD297F">
      <w:pPr>
        <w:pStyle w:val="Amain"/>
      </w:pPr>
      <w:r>
        <w:tab/>
        <w:t>(1)</w:t>
      </w:r>
      <w:r>
        <w:tab/>
        <w:t>In deciding whether an entity is a suitable entity for a stated purpose, the director</w:t>
      </w:r>
      <w:r>
        <w:noBreakHyphen/>
        <w:t>general—</w:t>
      </w:r>
    </w:p>
    <w:p w:rsidR="00FD297F" w:rsidRDefault="00FD297F" w:rsidP="00FD297F">
      <w:pPr>
        <w:pStyle w:val="Apara"/>
      </w:pPr>
      <w:r>
        <w:tab/>
        <w:t>(a)</w:t>
      </w:r>
      <w:r>
        <w:tab/>
        <w:t>must consider each of the following:</w:t>
      </w:r>
    </w:p>
    <w:p w:rsidR="00FD297F" w:rsidRDefault="00FD297F" w:rsidP="00FD297F">
      <w:pPr>
        <w:pStyle w:val="Asubpara"/>
      </w:pPr>
      <w:r>
        <w:tab/>
        <w:t>(i)</w:t>
      </w:r>
      <w:r>
        <w:tab/>
        <w:t xml:space="preserve">suitability information under section 65 (1), definition of </w:t>
      </w:r>
      <w:r>
        <w:rPr>
          <w:rStyle w:val="charBoldItals"/>
        </w:rPr>
        <w:t>suitability information</w:t>
      </w:r>
      <w:r>
        <w:t>, paragraphs (a), (b) and (c) about the entity;</w:t>
      </w:r>
    </w:p>
    <w:p w:rsidR="00FD297F" w:rsidRDefault="00FD297F" w:rsidP="00FD297F">
      <w:pPr>
        <w:pStyle w:val="Asubpara"/>
        <w:keepNext/>
      </w:pPr>
      <w:r>
        <w:tab/>
        <w:t>(ii)</w:t>
      </w:r>
      <w:r>
        <w:tab/>
        <w:t>if the director</w:t>
      </w:r>
      <w:r>
        <w:noBreakHyphen/>
        <w:t>general requires the entity to provide a reference or report under section 68 (2) (a)—the reference or report;</w:t>
      </w:r>
    </w:p>
    <w:p w:rsidR="00FD297F" w:rsidRDefault="00FD297F" w:rsidP="00FD297F">
      <w:pPr>
        <w:pStyle w:val="Asubpara"/>
      </w:pPr>
      <w:r>
        <w:tab/>
        <w:t>(iii)</w:t>
      </w:r>
      <w:r>
        <w:tab/>
        <w:t>if the director</w:t>
      </w:r>
      <w:r>
        <w:noBreakHyphen/>
        <w:t>general requires the entity to undergo a test or medical examination under section 68 (2) (b)—the result of the test or medical examination; and</w:t>
      </w:r>
    </w:p>
    <w:p w:rsidR="00FD297F" w:rsidRDefault="00FD297F" w:rsidP="00FD297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rsidR="00FD297F" w:rsidRDefault="00FD297F" w:rsidP="00FD297F">
      <w:pPr>
        <w:pStyle w:val="Amain"/>
      </w:pPr>
      <w:r>
        <w:tab/>
        <w:t>(2)</w:t>
      </w:r>
      <w:r>
        <w:tab/>
        <w:t>If the director</w:t>
      </w:r>
      <w:r>
        <w:noBreakHyphen/>
        <w:t xml:space="preserve">general is considering suitability information under section 65 (1), definition of </w:t>
      </w:r>
      <w:r>
        <w:rPr>
          <w:rStyle w:val="charBoldItals"/>
        </w:rPr>
        <w:t>suitability information</w:t>
      </w:r>
      <w:r>
        <w:t>, paragraph (d) or (e), the director</w:t>
      </w:r>
      <w:r>
        <w:noBreakHyphen/>
        <w:t>general must give the entity written notice of that fact.</w:t>
      </w:r>
    </w:p>
    <w:p w:rsidR="00FD297F" w:rsidRPr="009F3944" w:rsidRDefault="00FD297F" w:rsidP="00FD297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rsidR="00FD297F" w:rsidRPr="009F3944" w:rsidRDefault="00FD297F" w:rsidP="00FD297F">
      <w:pPr>
        <w:pStyle w:val="Apara"/>
      </w:pPr>
      <w:r w:rsidRPr="009F3944">
        <w:tab/>
        <w:t>(a)</w:t>
      </w:r>
      <w:r w:rsidRPr="009F3944">
        <w:tab/>
        <w:t>complies, and is likely to continue to comply, with the care and protection organisation standards; and</w:t>
      </w:r>
    </w:p>
    <w:p w:rsidR="00FD297F" w:rsidRPr="009F3944" w:rsidRDefault="00FD297F" w:rsidP="00FD297F">
      <w:pPr>
        <w:pStyle w:val="Apara"/>
        <w:keepNext/>
      </w:pPr>
      <w:r w:rsidRPr="009F3944">
        <w:tab/>
        <w:t>(b)</w:t>
      </w:r>
      <w:r w:rsidRPr="009F3944">
        <w:tab/>
        <w:t>is likely to have at least 1 responsible person for the organisation at all times during the term of the approval.</w:t>
      </w:r>
    </w:p>
    <w:p w:rsidR="00FD297F" w:rsidRPr="009F3944" w:rsidRDefault="00FD297F" w:rsidP="00FD297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rsidR="00FD297F" w:rsidRDefault="00FD297F" w:rsidP="00FD297F">
      <w:pPr>
        <w:pStyle w:val="aNote"/>
      </w:pPr>
      <w:r>
        <w:rPr>
          <w:rStyle w:val="charItals"/>
        </w:rPr>
        <w:t>Note 2</w:t>
      </w:r>
      <w:r>
        <w:tab/>
        <w:t>See also s 70 (Offence—ongoing duty to update suitability information).</w:t>
      </w:r>
    </w:p>
    <w:p w:rsidR="00FD297F" w:rsidRDefault="00FD297F" w:rsidP="00FD297F">
      <w:pPr>
        <w:pStyle w:val="AH5Sec"/>
      </w:pPr>
      <w:bookmarkStart w:id="54" w:name="_Toc521499763"/>
      <w:r w:rsidRPr="00AC1AD6">
        <w:rPr>
          <w:rStyle w:val="CharSectNo"/>
        </w:rPr>
        <w:t>65</w:t>
      </w:r>
      <w:r>
        <w:tab/>
        <w:t xml:space="preserve">What is </w:t>
      </w:r>
      <w:r>
        <w:rPr>
          <w:rStyle w:val="charItals"/>
        </w:rPr>
        <w:t>suitability information</w:t>
      </w:r>
      <w:r>
        <w:t>?</w:t>
      </w:r>
      <w:bookmarkEnd w:id="54"/>
    </w:p>
    <w:p w:rsidR="00FD297F" w:rsidRDefault="00FD297F" w:rsidP="00FD297F">
      <w:pPr>
        <w:pStyle w:val="Amain"/>
        <w:keepNext/>
      </w:pPr>
      <w:r>
        <w:tab/>
        <w:t>(1)</w:t>
      </w:r>
      <w:r>
        <w:tab/>
        <w:t>In this Act:</w:t>
      </w:r>
    </w:p>
    <w:p w:rsidR="00FD297F" w:rsidRDefault="00FD297F" w:rsidP="00FD297F">
      <w:pPr>
        <w:pStyle w:val="aDef"/>
        <w:keepNext/>
      </w:pPr>
      <w:r>
        <w:rPr>
          <w:rStyle w:val="charBoldItals"/>
        </w:rPr>
        <w:t>suitability information</w:t>
      </w:r>
      <w:r>
        <w:t>, about an entity, means information about the following:</w:t>
      </w:r>
    </w:p>
    <w:p w:rsidR="00FD297F" w:rsidRDefault="00FD297F" w:rsidP="00FD297F">
      <w:pPr>
        <w:pStyle w:val="aDefpara"/>
        <w:keepNext/>
      </w:pPr>
      <w:r>
        <w:tab/>
        <w:t>(a)</w:t>
      </w:r>
      <w:r>
        <w:tab/>
        <w:t>any conviction of, or finding of guilt against, the entity for—</w:t>
      </w:r>
    </w:p>
    <w:p w:rsidR="00FD297F" w:rsidRDefault="00FD297F" w:rsidP="00FD297F">
      <w:pPr>
        <w:pStyle w:val="aDefsubpara"/>
      </w:pPr>
      <w:r>
        <w:tab/>
        <w:t>(i)</w:t>
      </w:r>
      <w:r>
        <w:tab/>
        <w:t>an offence relating to the provision of services for children or young people; or</w:t>
      </w:r>
    </w:p>
    <w:p w:rsidR="00FD297F" w:rsidRDefault="00FD297F" w:rsidP="00FD297F">
      <w:pPr>
        <w:pStyle w:val="aDefsubpara"/>
      </w:pPr>
      <w:r>
        <w:tab/>
        <w:t>(ii)</w:t>
      </w:r>
      <w:r>
        <w:tab/>
        <w:t>an offence against a child or young person; or</w:t>
      </w:r>
    </w:p>
    <w:p w:rsidR="00FD297F" w:rsidRDefault="00FD297F" w:rsidP="00FD297F">
      <w:pPr>
        <w:pStyle w:val="aDefsubpara"/>
      </w:pPr>
      <w:r>
        <w:tab/>
        <w:t>(iii)</w:t>
      </w:r>
      <w:r>
        <w:tab/>
        <w:t>an offence involving a child or young person; or</w:t>
      </w:r>
    </w:p>
    <w:p w:rsidR="00FD297F" w:rsidRDefault="00FD297F" w:rsidP="00FD297F">
      <w:pPr>
        <w:pStyle w:val="aDefsubpara"/>
      </w:pPr>
      <w:r>
        <w:tab/>
        <w:t>(iv)</w:t>
      </w:r>
      <w:r>
        <w:tab/>
        <w:t>an offence involving violence; or</w:t>
      </w:r>
    </w:p>
    <w:p w:rsidR="00FD297F" w:rsidRDefault="00FD297F" w:rsidP="00FD297F">
      <w:pPr>
        <w:pStyle w:val="aDefsubpara"/>
      </w:pPr>
      <w:r>
        <w:tab/>
        <w:t>(v)</w:t>
      </w:r>
      <w:r>
        <w:tab/>
        <w:t>a sex offence; or</w:t>
      </w:r>
    </w:p>
    <w:p w:rsidR="00FD297F" w:rsidRDefault="00FD297F" w:rsidP="00FD297F">
      <w:pPr>
        <w:pStyle w:val="aDefsubpara"/>
      </w:pPr>
      <w:r>
        <w:tab/>
        <w:t>(vi)</w:t>
      </w:r>
      <w:r>
        <w:tab/>
        <w:t>an offence involving dishonesty or fraud; or</w:t>
      </w:r>
    </w:p>
    <w:p w:rsidR="00FD297F" w:rsidRDefault="00FD297F" w:rsidP="00FD297F">
      <w:pPr>
        <w:pStyle w:val="aDefsubpara"/>
      </w:pPr>
      <w:r>
        <w:tab/>
        <w:t>(vii)</w:t>
      </w:r>
      <w:r>
        <w:tab/>
        <w:t>an offence involving possession of, or trafficking in, a drug of dependence or controlled drug; or</w:t>
      </w:r>
    </w:p>
    <w:p w:rsidR="00FD297F" w:rsidRDefault="00FD297F" w:rsidP="00FD297F">
      <w:pPr>
        <w:pStyle w:val="aDefsubpara"/>
      </w:pPr>
      <w:r>
        <w:tab/>
        <w:t>(viii)</w:t>
      </w:r>
      <w:r>
        <w:tab/>
        <w:t>an offence against an animal;</w:t>
      </w:r>
    </w:p>
    <w:p w:rsidR="00FD297F" w:rsidRDefault="00FD297F" w:rsidP="00FD297F">
      <w:pPr>
        <w:pStyle w:val="aDefpara"/>
        <w:keepNext/>
      </w:pPr>
      <w:r>
        <w:tab/>
        <w:t>(b)</w:t>
      </w:r>
      <w:r>
        <w:tab/>
        <w:t>any proven noncompliance by the entity with a legal obligation in relation to providing services for children or young people;</w:t>
      </w:r>
    </w:p>
    <w:p w:rsidR="00FD297F" w:rsidRDefault="00FD297F" w:rsidP="00FD297F">
      <w:pPr>
        <w:pStyle w:val="aExamHdgpar"/>
      </w:pPr>
      <w:r>
        <w:t>Example</w:t>
      </w:r>
    </w:p>
    <w:p w:rsidR="00FD297F" w:rsidRDefault="00FD297F" w:rsidP="00FD297F">
      <w:pPr>
        <w:pStyle w:val="aExampar"/>
      </w:pPr>
      <w:r>
        <w:t>the entity is a licensed proprietor of a childcare service and the licence is suspended for safety reasons under s 763 or under a law of another jurisdiction that substantially corresponds to s 763</w:t>
      </w:r>
    </w:p>
    <w:p w:rsidR="00FD297F" w:rsidRDefault="00FD297F" w:rsidP="00FD297F">
      <w:pPr>
        <w:pStyle w:val="aNotepar"/>
        <w:keepNext/>
      </w:pPr>
      <w:r>
        <w:rPr>
          <w:rStyle w:val="charItals"/>
        </w:rPr>
        <w:t>Note</w:t>
      </w:r>
      <w:r>
        <w:tab/>
        <w:t xml:space="preserve">An example is part of the Act, is not exhaustive and may extend, but does not limit, the meaning of the provision in which it appears (see </w:t>
      </w:r>
      <w:hyperlink r:id="rId67" w:tooltip="A2001-14" w:history="1">
        <w:r w:rsidRPr="0069554E">
          <w:rPr>
            <w:rStyle w:val="charCitHyperlinkAbbrev"/>
          </w:rPr>
          <w:t>Legislation Act</w:t>
        </w:r>
      </w:hyperlink>
      <w:r>
        <w:t>, s 126 and s 132).</w:t>
      </w:r>
    </w:p>
    <w:p w:rsidR="00FD297F" w:rsidRDefault="00FD297F" w:rsidP="00FD297F">
      <w:pPr>
        <w:pStyle w:val="aDefpara"/>
      </w:pPr>
      <w:r>
        <w:tab/>
        <w:t>(c)</w:t>
      </w:r>
      <w:r>
        <w:tab/>
        <w:t>any refusal of an application for a licence or other authority (however described) in relation to providing services for children or young people;</w:t>
      </w:r>
    </w:p>
    <w:p w:rsidR="00FD297F" w:rsidRDefault="00FD297F" w:rsidP="00FD297F">
      <w:pPr>
        <w:pStyle w:val="aDefpara"/>
      </w:pPr>
      <w:r>
        <w:tab/>
        <w:t>(d)</w:t>
      </w:r>
      <w:r>
        <w:tab/>
        <w:t>the soundness of the entity’s financial reputation and the stability of the entity’s financial background;</w:t>
      </w:r>
    </w:p>
    <w:p w:rsidR="00FD297F" w:rsidRDefault="00FD297F" w:rsidP="00FD297F">
      <w:pPr>
        <w:pStyle w:val="aDefpara"/>
      </w:pPr>
      <w:r>
        <w:tab/>
        <w:t>(e)</w:t>
      </w:r>
      <w:r>
        <w:tab/>
        <w:t>the entity’s reputation for honesty and integrity;</w:t>
      </w:r>
    </w:p>
    <w:p w:rsidR="00FD297F" w:rsidRDefault="00FD297F" w:rsidP="00FD297F">
      <w:pPr>
        <w:pStyle w:val="aDefpara"/>
      </w:pPr>
      <w:r>
        <w:tab/>
        <w:t>(f)</w:t>
      </w:r>
      <w:r>
        <w:tab/>
        <w:t>whether the entity has proven experience or demonstrated capacity in providing services for children and young people;</w:t>
      </w:r>
    </w:p>
    <w:p w:rsidR="00FD297F" w:rsidRDefault="00FD297F" w:rsidP="00FD297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rsidR="00FD297F" w:rsidRDefault="00FD297F" w:rsidP="00FD297F">
      <w:pPr>
        <w:pStyle w:val="aDefpara"/>
      </w:pPr>
      <w:r>
        <w:tab/>
        <w:t>(h)</w:t>
      </w:r>
      <w:r>
        <w:tab/>
        <w:t>for an entity in relation to suitability for the purpose of foster care—information in paragraphs (a) to (g) for each other adult member of the entity’s household;</w:t>
      </w:r>
    </w:p>
    <w:p w:rsidR="00FD297F" w:rsidRDefault="00FD297F" w:rsidP="00FD297F">
      <w:pPr>
        <w:pStyle w:val="aDefpara"/>
      </w:pPr>
      <w:r>
        <w:tab/>
        <w:t>(i)</w:t>
      </w:r>
      <w:r>
        <w:tab/>
        <w:t>any other consideration relevant to the entity’s ability to provide high quality services for children or young people.</w:t>
      </w:r>
    </w:p>
    <w:p w:rsidR="00FD297F" w:rsidRDefault="00FD297F" w:rsidP="00FD297F">
      <w:pPr>
        <w:pStyle w:val="Amain"/>
        <w:keepNext/>
      </w:pPr>
      <w:r>
        <w:tab/>
        <w:t>(2)</w:t>
      </w:r>
      <w:r>
        <w:tab/>
        <w:t>To remove any doubt, the information may be about any circumstance or thing mentioned in subsection (1) whether inside or outside the ACT.</w:t>
      </w:r>
    </w:p>
    <w:p w:rsidR="00FD297F" w:rsidRDefault="00FD297F" w:rsidP="00FD297F">
      <w:pPr>
        <w:pStyle w:val="aExamHdgpar"/>
        <w:ind w:left="1083"/>
      </w:pPr>
      <w:r>
        <w:t>Example</w:t>
      </w:r>
    </w:p>
    <w:p w:rsidR="00FD297F" w:rsidRDefault="00FD297F" w:rsidP="00FD297F">
      <w:pPr>
        <w:pStyle w:val="aExampar"/>
        <w:ind w:left="1083"/>
      </w:pPr>
      <w:r>
        <w:t xml:space="preserve">refusal in </w:t>
      </w:r>
      <w:smartTag w:uri="urn:schemas-microsoft-com:office:smarttags" w:element="place">
        <w:smartTag w:uri="urn:schemas-microsoft-com:office:smarttags" w:element="State">
          <w:r>
            <w:t>Queensland</w:t>
          </w:r>
        </w:smartTag>
      </w:smartTag>
      <w:r>
        <w:t xml:space="preserve"> of an application for a licence in relation to providing services for children or young people</w:t>
      </w:r>
    </w:p>
    <w:p w:rsidR="00FD297F" w:rsidRDefault="00FD297F" w:rsidP="00FD297F">
      <w:pPr>
        <w:pStyle w:val="AH5Sec"/>
      </w:pPr>
      <w:bookmarkStart w:id="55" w:name="_Toc521499764"/>
      <w:r w:rsidRPr="00AC1AD6">
        <w:rPr>
          <w:rStyle w:val="CharSectNo"/>
        </w:rPr>
        <w:t>66</w:t>
      </w:r>
      <w:r>
        <w:tab/>
        <w:t>Director</w:t>
      </w:r>
      <w:r>
        <w:noBreakHyphen/>
        <w:t>general may require suitability information</w:t>
      </w:r>
      <w:bookmarkEnd w:id="55"/>
    </w:p>
    <w:p w:rsidR="00FD297F" w:rsidRDefault="00FD297F" w:rsidP="00FD297F">
      <w:pPr>
        <w:pStyle w:val="Amain"/>
      </w:pPr>
      <w:r>
        <w:tab/>
        <w:t>(1)</w:t>
      </w:r>
      <w:r>
        <w:tab/>
        <w:t>This section applies if the director</w:t>
      </w:r>
      <w:r>
        <w:noBreakHyphen/>
        <w:t>general is making a decision about whether an entity is a suitable entity for a stated purpose.</w:t>
      </w:r>
    </w:p>
    <w:p w:rsidR="00FD297F" w:rsidRDefault="00FD297F" w:rsidP="00FD297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rsidR="00FD297F" w:rsidRDefault="00FD297F" w:rsidP="00FD297F">
      <w:pPr>
        <w:pStyle w:val="Amain"/>
      </w:pPr>
      <w:r>
        <w:tab/>
        <w:t>(3)</w:t>
      </w:r>
      <w:r>
        <w:tab/>
        <w:t xml:space="preserve">A suitability information notice must also tell the entity that giving false or misleading information is an offence against the </w:t>
      </w:r>
      <w:hyperlink r:id="rId68" w:tooltip="A2002-51" w:history="1">
        <w:r w:rsidRPr="0069554E">
          <w:rPr>
            <w:rStyle w:val="charCitHyperlinkAbbrev"/>
          </w:rPr>
          <w:t>Criminal Code</w:t>
        </w:r>
      </w:hyperlink>
      <w:r>
        <w:t>, section 338 (Giving false or misleading information).</w:t>
      </w:r>
    </w:p>
    <w:p w:rsidR="00FD297F" w:rsidRDefault="00FD297F" w:rsidP="00FD297F">
      <w:pPr>
        <w:pStyle w:val="AH5Sec"/>
      </w:pPr>
      <w:bookmarkStart w:id="56" w:name="_Toc521499765"/>
      <w:r w:rsidRPr="00AC1AD6">
        <w:rPr>
          <w:rStyle w:val="CharSectNo"/>
        </w:rPr>
        <w:t>67</w:t>
      </w:r>
      <w:r>
        <w:tab/>
        <w:t>Director</w:t>
      </w:r>
      <w:r>
        <w:noBreakHyphen/>
        <w:t>general need not decide suitability if information not provided</w:t>
      </w:r>
      <w:bookmarkEnd w:id="56"/>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has given an entity a suitability information notice; and</w:t>
      </w:r>
    </w:p>
    <w:p w:rsidR="00FD297F" w:rsidRDefault="00FD297F" w:rsidP="00FD297F">
      <w:pPr>
        <w:pStyle w:val="Apara"/>
      </w:pPr>
      <w:r>
        <w:tab/>
        <w:t>(b)</w:t>
      </w:r>
      <w:r>
        <w:tab/>
        <w:t>the entity does not give the director</w:t>
      </w:r>
      <w:r>
        <w:noBreakHyphen/>
        <w:t>general the suitability information in accordance with the notice.</w:t>
      </w:r>
    </w:p>
    <w:p w:rsidR="00FD297F" w:rsidRDefault="00FD297F" w:rsidP="00FD297F">
      <w:pPr>
        <w:pStyle w:val="Amain"/>
      </w:pPr>
      <w:r>
        <w:tab/>
        <w:t>(2)</w:t>
      </w:r>
      <w:r>
        <w:tab/>
        <w:t>The director</w:t>
      </w:r>
      <w:r>
        <w:noBreakHyphen/>
        <w:t>general need not decide whether the entity is a suitable entity for a stated purpose.</w:t>
      </w:r>
    </w:p>
    <w:p w:rsidR="00FD297F" w:rsidRDefault="00FD297F" w:rsidP="00FD297F">
      <w:pPr>
        <w:pStyle w:val="AH5Sec"/>
      </w:pPr>
      <w:bookmarkStart w:id="57" w:name="_Toc521499766"/>
      <w:r w:rsidRPr="00AC1AD6">
        <w:rPr>
          <w:rStyle w:val="CharSectNo"/>
        </w:rPr>
        <w:t>68</w:t>
      </w:r>
      <w:r>
        <w:tab/>
        <w:t>Director</w:t>
      </w:r>
      <w:r>
        <w:noBreakHyphen/>
        <w:t>general may require test etc</w:t>
      </w:r>
      <w:bookmarkEnd w:id="57"/>
    </w:p>
    <w:p w:rsidR="00FD297F" w:rsidRDefault="00FD297F" w:rsidP="00AA6087">
      <w:pPr>
        <w:pStyle w:val="Amain"/>
        <w:keepNext/>
      </w:pPr>
      <w:r>
        <w:tab/>
        <w:t>(1)</w:t>
      </w:r>
      <w:r>
        <w:tab/>
        <w:t>This section applies if the director</w:t>
      </w:r>
      <w:r>
        <w:noBreakHyphen/>
        <w:t>general is making a decision about whether an entity is a suitable entity for a stated purpose.</w:t>
      </w:r>
    </w:p>
    <w:p w:rsidR="00FD297F" w:rsidRDefault="00FD297F" w:rsidP="00FD297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rsidR="00FD297F" w:rsidRDefault="00FD297F" w:rsidP="00FD297F">
      <w:pPr>
        <w:pStyle w:val="Apara"/>
      </w:pPr>
      <w:r>
        <w:tab/>
        <w:t>(a)</w:t>
      </w:r>
      <w:r>
        <w:tab/>
        <w:t>provide a stated reference or report;</w:t>
      </w:r>
    </w:p>
    <w:p w:rsidR="00FD297F" w:rsidRDefault="00FD297F" w:rsidP="00FD297F">
      <w:pPr>
        <w:pStyle w:val="Apara"/>
      </w:pPr>
      <w:r>
        <w:tab/>
        <w:t>(b)</w:t>
      </w:r>
      <w:r>
        <w:tab/>
        <w:t>undergo a stated test or medical examination.</w:t>
      </w:r>
    </w:p>
    <w:p w:rsidR="00FD297F" w:rsidRDefault="00FD297F" w:rsidP="00FD297F">
      <w:pPr>
        <w:pStyle w:val="aExamHdgpar"/>
      </w:pPr>
      <w:r>
        <w:t>Example—medical examination</w:t>
      </w:r>
    </w:p>
    <w:p w:rsidR="00FD297F" w:rsidRDefault="00FD297F" w:rsidP="00FD297F">
      <w:pPr>
        <w:pStyle w:val="aExampar"/>
        <w:keepNext/>
      </w:pPr>
      <w:r>
        <w:t>a psychiatric examination</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69" w:tooltip="A2001-14" w:history="1">
        <w:r w:rsidRPr="0069554E">
          <w:rPr>
            <w:rStyle w:val="charCitHyperlinkAbbrev"/>
          </w:rPr>
          <w:t>Legislation Act</w:t>
        </w:r>
      </w:hyperlink>
      <w:r>
        <w:t>, s 126 and s 132).</w:t>
      </w:r>
    </w:p>
    <w:p w:rsidR="00FD297F" w:rsidRDefault="00FD297F" w:rsidP="00FD297F">
      <w:pPr>
        <w:pStyle w:val="AH5Sec"/>
      </w:pPr>
      <w:bookmarkStart w:id="58" w:name="_Toc521499767"/>
      <w:r w:rsidRPr="00AC1AD6">
        <w:rPr>
          <w:rStyle w:val="CharSectNo"/>
        </w:rPr>
        <w:t>69</w:t>
      </w:r>
      <w:r>
        <w:tab/>
        <w:t>Director</w:t>
      </w:r>
      <w:r>
        <w:noBreakHyphen/>
        <w:t>general need not decide suitability if test not taken, etc</w:t>
      </w:r>
      <w:bookmarkEnd w:id="58"/>
    </w:p>
    <w:p w:rsidR="00FD297F" w:rsidRDefault="00FD297F" w:rsidP="00FD297F">
      <w:pPr>
        <w:pStyle w:val="Amain"/>
        <w:keepNext/>
      </w:pPr>
      <w:r>
        <w:tab/>
        <w:t>(1)</w:t>
      </w:r>
      <w:r>
        <w:tab/>
        <w:t>This section applies if—</w:t>
      </w:r>
    </w:p>
    <w:p w:rsidR="00FD297F" w:rsidRDefault="00FD297F" w:rsidP="00FD297F">
      <w:pPr>
        <w:pStyle w:val="Apara"/>
        <w:keepNext/>
      </w:pPr>
      <w:r>
        <w:tab/>
        <w:t>(a)</w:t>
      </w:r>
      <w:r>
        <w:tab/>
        <w:t>the director</w:t>
      </w:r>
      <w:r>
        <w:noBreakHyphen/>
        <w:t>general has given the entity a requirement notice; and</w:t>
      </w:r>
    </w:p>
    <w:p w:rsidR="00FD297F" w:rsidRDefault="00FD297F" w:rsidP="00FD297F">
      <w:pPr>
        <w:pStyle w:val="Apara"/>
      </w:pPr>
      <w:r>
        <w:tab/>
        <w:t>(b)</w:t>
      </w:r>
      <w:r>
        <w:tab/>
        <w:t>the entity does not do the thing required in accordance with the requirement notice.</w:t>
      </w:r>
    </w:p>
    <w:p w:rsidR="00FD297F" w:rsidRDefault="00FD297F" w:rsidP="00FD297F">
      <w:pPr>
        <w:pStyle w:val="Amain"/>
      </w:pPr>
      <w:r>
        <w:tab/>
        <w:t>(2)</w:t>
      </w:r>
      <w:r>
        <w:tab/>
        <w:t>The director</w:t>
      </w:r>
      <w:r>
        <w:noBreakHyphen/>
        <w:t>general need not decide whether the entity is a suitable entity for a stated purpose.</w:t>
      </w:r>
    </w:p>
    <w:p w:rsidR="00FD297F" w:rsidRDefault="00FD297F" w:rsidP="00FD297F">
      <w:pPr>
        <w:pStyle w:val="AH5Sec"/>
      </w:pPr>
      <w:bookmarkStart w:id="59" w:name="_Toc521499768"/>
      <w:r w:rsidRPr="00AC1AD6">
        <w:rPr>
          <w:rStyle w:val="CharSectNo"/>
        </w:rPr>
        <w:t>70</w:t>
      </w:r>
      <w:r>
        <w:tab/>
        <w:t>Offence—ongoing duty to update suitability information</w:t>
      </w:r>
      <w:bookmarkEnd w:id="59"/>
    </w:p>
    <w:p w:rsidR="00FD297F" w:rsidRDefault="00FD297F" w:rsidP="00FD297F">
      <w:pPr>
        <w:pStyle w:val="Amain"/>
      </w:pPr>
      <w:r>
        <w:tab/>
        <w:t>(1)</w:t>
      </w:r>
      <w:r>
        <w:tab/>
        <w:t>This section applies to an entity if—</w:t>
      </w:r>
    </w:p>
    <w:p w:rsidR="00FD297F" w:rsidRDefault="00FD297F" w:rsidP="00FD297F">
      <w:pPr>
        <w:pStyle w:val="Apara"/>
      </w:pPr>
      <w:r>
        <w:tab/>
        <w:t>(a)</w:t>
      </w:r>
      <w:r>
        <w:tab/>
        <w:t>either—</w:t>
      </w:r>
    </w:p>
    <w:p w:rsidR="00FD297F" w:rsidRDefault="00FD297F" w:rsidP="00FD297F">
      <w:pPr>
        <w:pStyle w:val="Asubpara"/>
      </w:pPr>
      <w:r>
        <w:tab/>
        <w:t>(i)</w:t>
      </w:r>
      <w:r>
        <w:tab/>
        <w:t>the director</w:t>
      </w:r>
      <w:r>
        <w:noBreakHyphen/>
        <w:t>general is deciding whether the entity is a suitable entity for a stated purpose; or</w:t>
      </w:r>
    </w:p>
    <w:p w:rsidR="00FD297F" w:rsidRDefault="00FD297F" w:rsidP="00FD297F">
      <w:pPr>
        <w:pStyle w:val="Asubpara"/>
      </w:pPr>
      <w:r>
        <w:tab/>
        <w:t>(ii)</w:t>
      </w:r>
      <w:r>
        <w:tab/>
        <w:t>the director</w:t>
      </w:r>
      <w:r>
        <w:noBreakHyphen/>
        <w:t>general has decided that the entity is a suitable entity for a stated purpose and the entity is exercising functions for the purpose; and</w:t>
      </w:r>
    </w:p>
    <w:p w:rsidR="00FD297F" w:rsidRDefault="00FD297F" w:rsidP="00FD297F">
      <w:pPr>
        <w:pStyle w:val="Apara"/>
      </w:pPr>
      <w:r>
        <w:tab/>
        <w:t>(b)</w:t>
      </w:r>
      <w:r>
        <w:tab/>
        <w:t>the entity has given the director</w:t>
      </w:r>
      <w:r>
        <w:noBreakHyphen/>
        <w:t>general suitability information about the entity.</w:t>
      </w:r>
    </w:p>
    <w:p w:rsidR="00FD297F" w:rsidRDefault="00FD297F" w:rsidP="00FD297F">
      <w:pPr>
        <w:pStyle w:val="aNotepar"/>
      </w:pPr>
      <w:r>
        <w:rPr>
          <w:rStyle w:val="charItals"/>
        </w:rPr>
        <w:t>Note</w:t>
      </w:r>
      <w:r>
        <w:tab/>
      </w:r>
      <w:r>
        <w:rPr>
          <w:rStyle w:val="charBoldItals"/>
        </w:rPr>
        <w:t>Suitability information</w:t>
      </w:r>
      <w:r>
        <w:t xml:space="preserve"> is defined in s 65.</w:t>
      </w:r>
    </w:p>
    <w:p w:rsidR="00FD297F" w:rsidRDefault="00FD297F" w:rsidP="00FD297F">
      <w:pPr>
        <w:pStyle w:val="Amain"/>
      </w:pPr>
      <w:r>
        <w:tab/>
        <w:t>(2)</w:t>
      </w:r>
      <w:r>
        <w:tab/>
        <w:t>The entity commits an offence if—</w:t>
      </w:r>
    </w:p>
    <w:p w:rsidR="00FD297F" w:rsidRDefault="00FD297F" w:rsidP="00FD297F">
      <w:pPr>
        <w:pStyle w:val="Apara"/>
      </w:pPr>
      <w:r>
        <w:tab/>
        <w:t>(a)</w:t>
      </w:r>
      <w:r>
        <w:tab/>
        <w:t xml:space="preserve">the entity’s suitability information under section 65 (1), definition of </w:t>
      </w:r>
      <w:r>
        <w:rPr>
          <w:rStyle w:val="charBoldItals"/>
        </w:rPr>
        <w:t>suitability information</w:t>
      </w:r>
      <w:r>
        <w:t>, paragraph (a), (b) or (c) changes; and</w:t>
      </w:r>
    </w:p>
    <w:p w:rsidR="00FD297F" w:rsidRDefault="00FD297F" w:rsidP="00FD297F">
      <w:pPr>
        <w:pStyle w:val="Apara"/>
        <w:keepNext/>
      </w:pPr>
      <w:r>
        <w:tab/>
        <w:t>(b)</w:t>
      </w:r>
      <w:r>
        <w:tab/>
        <w:t>the entity does not tell the director</w:t>
      </w:r>
      <w:r>
        <w:noBreakHyphen/>
        <w:t>general about the change as soon as practicable, but not later than 7 days after the change happens.</w:t>
      </w:r>
    </w:p>
    <w:p w:rsidR="00FD297F" w:rsidRDefault="00FD297F" w:rsidP="00FD297F">
      <w:pPr>
        <w:pStyle w:val="Penalty"/>
      </w:pPr>
      <w:r>
        <w:t>Maximum penalty:  50 penalty units, imprisonment for 6 months or both.</w:t>
      </w:r>
    </w:p>
    <w:p w:rsidR="00FD297F" w:rsidRDefault="00FD297F" w:rsidP="00FD297F">
      <w:pPr>
        <w:pStyle w:val="Amain"/>
      </w:pPr>
      <w:r>
        <w:tab/>
        <w:t>(3)</w:t>
      </w:r>
      <w:r>
        <w:tab/>
        <w:t>The entity commits an offence if—</w:t>
      </w:r>
    </w:p>
    <w:p w:rsidR="00FD297F" w:rsidRDefault="00FD297F" w:rsidP="00FD297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rsidR="00FD297F" w:rsidRDefault="00FD297F" w:rsidP="00FD297F">
      <w:pPr>
        <w:pStyle w:val="Apara"/>
      </w:pPr>
      <w:r>
        <w:tab/>
        <w:t>(b)</w:t>
      </w:r>
      <w:r>
        <w:tab/>
        <w:t>the entity becomes bankrupt or personally insolvent; and</w:t>
      </w:r>
    </w:p>
    <w:p w:rsidR="00FD297F" w:rsidRDefault="00FD297F" w:rsidP="00FD297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rsidR="00FD297F" w:rsidRDefault="00FD297F" w:rsidP="00FD297F">
      <w:pPr>
        <w:pStyle w:val="Penalty"/>
        <w:keepNext/>
      </w:pPr>
      <w:r>
        <w:t>Maximum penalty:  50 penalty units, imprisonment for 6 months or both.</w:t>
      </w:r>
    </w:p>
    <w:p w:rsidR="00FD297F" w:rsidRPr="004F30E4" w:rsidRDefault="00FD297F" w:rsidP="00FD297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70" w:tooltip="A2001-14" w:history="1">
        <w:r w:rsidRPr="0069554E">
          <w:rPr>
            <w:rStyle w:val="charCitHyperlinkAbbrev"/>
          </w:rPr>
          <w:t>Legislation Act</w:t>
        </w:r>
      </w:hyperlink>
      <w:r>
        <w:t>, dictionary, pt 1.</w:t>
      </w:r>
    </w:p>
    <w:p w:rsidR="00FD297F" w:rsidRDefault="00FD297F" w:rsidP="00FD297F">
      <w:pPr>
        <w:pStyle w:val="Amain"/>
        <w:keepNext/>
      </w:pPr>
      <w:r>
        <w:tab/>
        <w:t>(4)</w:t>
      </w:r>
      <w:r>
        <w:tab/>
        <w:t>The entity commits an offence if—</w:t>
      </w:r>
    </w:p>
    <w:p w:rsidR="00FD297F" w:rsidRDefault="00FD297F" w:rsidP="00FD297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rsidR="00FD297F" w:rsidRDefault="00FD297F" w:rsidP="00FD297F">
      <w:pPr>
        <w:pStyle w:val="Apara"/>
        <w:keepNext/>
      </w:pPr>
      <w:r>
        <w:tab/>
        <w:t>(b)</w:t>
      </w:r>
      <w:r>
        <w:tab/>
        <w:t>any of the following occurs:</w:t>
      </w:r>
    </w:p>
    <w:p w:rsidR="00FD297F" w:rsidRDefault="00FD297F" w:rsidP="00FD297F">
      <w:pPr>
        <w:pStyle w:val="Asubpara"/>
        <w:keepNext/>
      </w:pPr>
      <w:r>
        <w:tab/>
        <w:t>(i)</w:t>
      </w:r>
      <w:r>
        <w:tab/>
        <w:t>a court convicts the entity, or finds the entity guilty, of an offence involving fraud or dishonesty;</w:t>
      </w:r>
    </w:p>
    <w:p w:rsidR="00FD297F" w:rsidRDefault="00FD297F" w:rsidP="00FD297F">
      <w:pPr>
        <w:pStyle w:val="aExamHdgsubpar"/>
      </w:pPr>
      <w:r>
        <w:t>Example</w:t>
      </w:r>
    </w:p>
    <w:p w:rsidR="00FD297F" w:rsidRDefault="00FD297F" w:rsidP="00FD297F">
      <w:pPr>
        <w:pStyle w:val="aExamsubpar"/>
        <w:keepNext/>
      </w:pPr>
      <w:r>
        <w:t xml:space="preserve">A conviction, or finding of guilt, against the entity under the </w:t>
      </w:r>
      <w:hyperlink r:id="rId71" w:tooltip="A2002-51" w:history="1">
        <w:r w:rsidRPr="0069554E">
          <w:rPr>
            <w:rStyle w:val="charCitHyperlinkAbbrev"/>
          </w:rPr>
          <w:t>Criminal Code</w:t>
        </w:r>
      </w:hyperlink>
      <w:r>
        <w:t>, ch 3 (Theft, fraud, bribery and related offences).</w:t>
      </w:r>
    </w:p>
    <w:p w:rsidR="00FD297F" w:rsidRDefault="00FD297F" w:rsidP="00FD297F">
      <w:pPr>
        <w:pStyle w:val="aNotesubpar"/>
      </w:pPr>
      <w:r>
        <w:rPr>
          <w:rStyle w:val="charItals"/>
        </w:rPr>
        <w:t>Note</w:t>
      </w:r>
      <w:r>
        <w:rPr>
          <w:rStyle w:val="charItals"/>
        </w:rPr>
        <w:tab/>
      </w:r>
      <w:r>
        <w:t xml:space="preserve">An example is part of the Act, is not exhaustive and may extend, but does not limit, the meaning of the provision in which it appears (see </w:t>
      </w:r>
      <w:hyperlink r:id="rId72" w:tooltip="A2001-14" w:history="1">
        <w:r w:rsidRPr="0069554E">
          <w:rPr>
            <w:rStyle w:val="charCitHyperlinkAbbrev"/>
          </w:rPr>
          <w:t>Legislation Act</w:t>
        </w:r>
      </w:hyperlink>
      <w:r>
        <w:t>, s 126 and s 132).</w:t>
      </w:r>
    </w:p>
    <w:p w:rsidR="00FD297F" w:rsidRDefault="00FD297F" w:rsidP="00FD297F">
      <w:pPr>
        <w:pStyle w:val="Asubpara"/>
      </w:pPr>
      <w:r>
        <w:tab/>
        <w:t>(ii)</w:t>
      </w:r>
      <w:r>
        <w:tab/>
        <w:t>a tribunal, or an authority or person with the power to require the production of documents or the answering of questions, makes a finding against the entity about its honesty or integrity; and</w:t>
      </w:r>
    </w:p>
    <w:p w:rsidR="00FD297F" w:rsidRDefault="00FD297F" w:rsidP="00FD297F">
      <w:pPr>
        <w:pStyle w:val="Apara"/>
      </w:pPr>
      <w:r>
        <w:tab/>
        <w:t>(c)</w:t>
      </w:r>
      <w:r>
        <w:tab/>
        <w:t>the entity does not tell the director</w:t>
      </w:r>
      <w:r>
        <w:noBreakHyphen/>
        <w:t>general about the finding as soon as practicable, but not later than 7 days after the finding is made.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73" w:tooltip="A2001-14" w:history="1">
        <w:r w:rsidRPr="0069554E">
          <w:rPr>
            <w:rStyle w:val="charCitHyperlinkAbbrev"/>
          </w:rPr>
          <w:t>Legislation Act</w:t>
        </w:r>
      </w:hyperlink>
      <w:r>
        <w:t>, s 180).</w:t>
      </w:r>
    </w:p>
    <w:p w:rsidR="00FD297F" w:rsidRDefault="00FD297F" w:rsidP="00FD297F">
      <w:pPr>
        <w:pStyle w:val="AH5Sec"/>
      </w:pPr>
      <w:bookmarkStart w:id="60" w:name="_Toc521499769"/>
      <w:r w:rsidRPr="00AC1AD6">
        <w:rPr>
          <w:rStyle w:val="CharSectNo"/>
        </w:rPr>
        <w:t>71</w:t>
      </w:r>
      <w:r>
        <w:tab/>
        <w:t>Director</w:t>
      </w:r>
      <w:r>
        <w:noBreakHyphen/>
        <w:t>general may employ etc suitable entity</w:t>
      </w:r>
      <w:bookmarkEnd w:id="60"/>
    </w:p>
    <w:p w:rsidR="00FD297F" w:rsidRDefault="00FD297F" w:rsidP="00FD297F">
      <w:pPr>
        <w:pStyle w:val="Amainreturn"/>
      </w:pPr>
      <w:r>
        <w:t>The director</w:t>
      </w:r>
      <w:r>
        <w:noBreakHyphen/>
        <w:t>general may appoint, engage, employ or authorise a suitable entity for a stated purpose (whether for payment or as a volunteer) for children and young people under this Act.</w:t>
      </w:r>
    </w:p>
    <w:p w:rsidR="00FD297F" w:rsidRDefault="00FD297F" w:rsidP="00FD297F">
      <w:pPr>
        <w:pStyle w:val="AH5Sec"/>
      </w:pPr>
      <w:bookmarkStart w:id="61" w:name="_Toc521499770"/>
      <w:r w:rsidRPr="00AC1AD6">
        <w:rPr>
          <w:rStyle w:val="CharSectNo"/>
        </w:rPr>
        <w:t>72</w:t>
      </w:r>
      <w:r>
        <w:tab/>
        <w:t>Suitable entities register</w:t>
      </w:r>
      <w:bookmarkEnd w:id="61"/>
    </w:p>
    <w:p w:rsidR="00FD297F" w:rsidRDefault="00FD297F" w:rsidP="00FD297F">
      <w:pPr>
        <w:pStyle w:val="Amain"/>
        <w:keepNext/>
      </w:pPr>
      <w:r>
        <w:tab/>
        <w:t>(1)</w:t>
      </w:r>
      <w:r>
        <w:tab/>
        <w:t>The director</w:t>
      </w:r>
      <w:r>
        <w:noBreakHyphen/>
        <w:t>general must establish a register of suitable entities (a </w:t>
      </w:r>
      <w:r>
        <w:rPr>
          <w:rStyle w:val="charBoldItals"/>
        </w:rPr>
        <w:t>suitable entities register</w:t>
      </w:r>
      <w:r>
        <w:t>) for this Act.</w:t>
      </w:r>
    </w:p>
    <w:p w:rsidR="00FD297F" w:rsidRDefault="00FD297F" w:rsidP="00FD297F">
      <w:pPr>
        <w:pStyle w:val="Amain"/>
      </w:pPr>
      <w:r>
        <w:tab/>
        <w:t>(2)</w:t>
      </w:r>
      <w:r>
        <w:tab/>
        <w:t>A suitable entities register must include the following details for each suitable entity:</w:t>
      </w:r>
    </w:p>
    <w:p w:rsidR="00FD297F" w:rsidRDefault="00FD297F" w:rsidP="00FD297F">
      <w:pPr>
        <w:pStyle w:val="Apara"/>
      </w:pPr>
      <w:r>
        <w:tab/>
        <w:t>(a)</w:t>
      </w:r>
      <w:r>
        <w:tab/>
        <w:t>the entity’s name;</w:t>
      </w:r>
    </w:p>
    <w:p w:rsidR="00FD297F" w:rsidRDefault="00FD297F" w:rsidP="00FD297F">
      <w:pPr>
        <w:pStyle w:val="Apara"/>
      </w:pPr>
      <w:r>
        <w:tab/>
        <w:t>(b)</w:t>
      </w:r>
      <w:r>
        <w:tab/>
        <w:t>the purpose for which the entity is approved;</w:t>
      </w:r>
    </w:p>
    <w:p w:rsidR="00FD297F" w:rsidRDefault="00FD297F" w:rsidP="00FD297F">
      <w:pPr>
        <w:pStyle w:val="Apara"/>
      </w:pPr>
      <w:r>
        <w:tab/>
        <w:t>(c)</w:t>
      </w:r>
      <w:r>
        <w:tab/>
        <w:t>any other detail the director</w:t>
      </w:r>
      <w:r>
        <w:noBreakHyphen/>
        <w:t>general considers appropriate.</w:t>
      </w:r>
    </w:p>
    <w:p w:rsidR="00FD297F" w:rsidRPr="009F3944" w:rsidRDefault="00FD297F" w:rsidP="00FD297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rsidR="00FD297F" w:rsidRPr="009F3944" w:rsidRDefault="00FD297F" w:rsidP="00FD297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74" w:tooltip="A2001-14" w:history="1">
        <w:r w:rsidRPr="009F3944">
          <w:rPr>
            <w:rStyle w:val="charCitHyperlinkAbbrev"/>
          </w:rPr>
          <w:t>Legislation Act</w:t>
        </w:r>
      </w:hyperlink>
      <w:r w:rsidRPr="009F3944">
        <w:t>, s 48).</w:t>
      </w:r>
    </w:p>
    <w:p w:rsidR="00FD297F" w:rsidRDefault="00FD297F" w:rsidP="00FD297F">
      <w:pPr>
        <w:pStyle w:val="PageBreak"/>
      </w:pPr>
      <w:r>
        <w:br w:type="page"/>
      </w:r>
    </w:p>
    <w:p w:rsidR="00FD297F" w:rsidRPr="00AC1AD6" w:rsidRDefault="00FD297F" w:rsidP="00FD297F">
      <w:pPr>
        <w:pStyle w:val="AH1Chapter"/>
      </w:pPr>
      <w:bookmarkStart w:id="62" w:name="_Toc521499771"/>
      <w:r w:rsidRPr="00AC1AD6">
        <w:rPr>
          <w:rStyle w:val="CharChapNo"/>
        </w:rPr>
        <w:t>Chapter 3</w:t>
      </w:r>
      <w:r>
        <w:tab/>
      </w:r>
      <w:r w:rsidRPr="00AC1AD6">
        <w:rPr>
          <w:rStyle w:val="CharChapText"/>
        </w:rPr>
        <w:t>Family group conferences</w:t>
      </w:r>
      <w:bookmarkEnd w:id="62"/>
    </w:p>
    <w:p w:rsidR="00FD297F" w:rsidRPr="00AC1AD6" w:rsidRDefault="00FD297F" w:rsidP="00FD297F">
      <w:pPr>
        <w:pStyle w:val="AH2Part"/>
      </w:pPr>
      <w:bookmarkStart w:id="63" w:name="_Toc521499772"/>
      <w:r w:rsidRPr="00AC1AD6">
        <w:rPr>
          <w:rStyle w:val="CharPartNo"/>
        </w:rPr>
        <w:t>Part 3.1</w:t>
      </w:r>
      <w:r>
        <w:tab/>
      </w:r>
      <w:r w:rsidRPr="00AC1AD6">
        <w:rPr>
          <w:rStyle w:val="CharPartText"/>
        </w:rPr>
        <w:t>Family group conferences—general</w:t>
      </w:r>
      <w:bookmarkEnd w:id="63"/>
    </w:p>
    <w:p w:rsidR="00FD297F" w:rsidRDefault="00FD297F" w:rsidP="00FD297F">
      <w:pPr>
        <w:pStyle w:val="AH5Sec"/>
      </w:pPr>
      <w:bookmarkStart w:id="64" w:name="_Toc521499773"/>
      <w:r w:rsidRPr="00AC1AD6">
        <w:rPr>
          <w:rStyle w:val="CharSectNo"/>
        </w:rPr>
        <w:t>73</w:t>
      </w:r>
      <w:r>
        <w:tab/>
        <w:t>Definitions—Act</w:t>
      </w:r>
      <w:bookmarkEnd w:id="64"/>
    </w:p>
    <w:p w:rsidR="00FD297F" w:rsidRDefault="00FD297F" w:rsidP="00FD297F">
      <w:pPr>
        <w:pStyle w:val="Amainreturn"/>
        <w:keepNext/>
      </w:pPr>
      <w:r>
        <w:t>In this Act:</w:t>
      </w:r>
    </w:p>
    <w:p w:rsidR="00FD297F" w:rsidRDefault="00FD297F" w:rsidP="00FD297F">
      <w:pPr>
        <w:pStyle w:val="aDef"/>
      </w:pPr>
      <w:r>
        <w:rPr>
          <w:rStyle w:val="charBoldItals"/>
        </w:rPr>
        <w:t>family group conference</w:t>
      </w:r>
      <w:r>
        <w:t>—see section 75.</w:t>
      </w:r>
    </w:p>
    <w:p w:rsidR="00FD297F" w:rsidRDefault="00FD297F" w:rsidP="00FD297F">
      <w:pPr>
        <w:pStyle w:val="aDef"/>
      </w:pPr>
      <w:r>
        <w:rPr>
          <w:rStyle w:val="charBoldItals"/>
        </w:rPr>
        <w:t>family group conference agreement</w:t>
      </w:r>
      <w:r>
        <w:t>—see section 76.</w:t>
      </w:r>
    </w:p>
    <w:p w:rsidR="00FD297F" w:rsidRPr="00130EF2" w:rsidRDefault="00FD297F" w:rsidP="00FD297F">
      <w:pPr>
        <w:pStyle w:val="Amainreturn"/>
      </w:pPr>
      <w:r w:rsidRPr="00130EF2">
        <w:rPr>
          <w:rStyle w:val="charBoldItals"/>
        </w:rPr>
        <w:t>family group conference facilitator</w:t>
      </w:r>
      <w:r w:rsidRPr="00130EF2">
        <w:t>—see section 78.</w:t>
      </w:r>
    </w:p>
    <w:p w:rsidR="00FD297F" w:rsidRDefault="00FD297F" w:rsidP="00FD297F">
      <w:pPr>
        <w:pStyle w:val="aDef"/>
      </w:pPr>
      <w:r>
        <w:rPr>
          <w:rStyle w:val="charBoldItals"/>
        </w:rPr>
        <w:t>participant</w:t>
      </w:r>
      <w:r>
        <w:t>, for a family group conference, means a person who attends the conference at the invitation of the family group conference facilitator.</w:t>
      </w:r>
    </w:p>
    <w:p w:rsidR="00FD297F" w:rsidRDefault="00FD297F" w:rsidP="00FD297F">
      <w:pPr>
        <w:pStyle w:val="aDef"/>
      </w:pPr>
      <w:r>
        <w:rPr>
          <w:rStyle w:val="charBoldItals"/>
        </w:rPr>
        <w:t>parties</w:t>
      </w:r>
      <w:r>
        <w:t>, for a family group conference agreement, means the participants who enter (or propose to enter) a family group conference agreement under section 85.</w:t>
      </w:r>
    </w:p>
    <w:p w:rsidR="00FD297F" w:rsidRDefault="00FD297F" w:rsidP="00FD297F">
      <w:pPr>
        <w:pStyle w:val="aDef"/>
        <w:keepNext/>
      </w:pPr>
      <w:r>
        <w:rPr>
          <w:rStyle w:val="charBoldItals"/>
        </w:rPr>
        <w:t>relevant conference participant</w:t>
      </w:r>
      <w:r>
        <w:t>, for a family group conference about a child or young person, means a participant who has parental responsibility for the child or young person.</w:t>
      </w:r>
    </w:p>
    <w:p w:rsidR="00FD297F" w:rsidRDefault="00FD297F" w:rsidP="00FD297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rsidR="00FD297F" w:rsidRDefault="00FD297F" w:rsidP="00FD297F">
      <w:pPr>
        <w:pStyle w:val="AH5Sec"/>
      </w:pPr>
      <w:bookmarkStart w:id="65" w:name="_Toc521499774"/>
      <w:r w:rsidRPr="00AC1AD6">
        <w:rPr>
          <w:rStyle w:val="CharSectNo"/>
        </w:rPr>
        <w:t>74</w:t>
      </w:r>
      <w:r>
        <w:rPr>
          <w:bCs/>
        </w:rPr>
        <w:tab/>
      </w:r>
      <w:r>
        <w:t>Family group conferences—objects</w:t>
      </w:r>
      <w:bookmarkEnd w:id="65"/>
    </w:p>
    <w:p w:rsidR="00FD297F" w:rsidRDefault="00FD297F" w:rsidP="00FD297F">
      <w:pPr>
        <w:pStyle w:val="Amainreturn"/>
        <w:keepNext/>
      </w:pPr>
      <w:r>
        <w:t>The objects of a family group conference about a child or young person are to—</w:t>
      </w:r>
    </w:p>
    <w:p w:rsidR="00FD297F" w:rsidRDefault="00FD297F" w:rsidP="00FD297F">
      <w:pPr>
        <w:pStyle w:val="Apara"/>
      </w:pPr>
      <w:r>
        <w:tab/>
        <w:t>(a)</w:t>
      </w:r>
      <w:r>
        <w:tab/>
        <w:t>encourage the child or young person and his or her family members, to take part in decisions affecting the child or young person; and</w:t>
      </w:r>
    </w:p>
    <w:p w:rsidR="00FD297F" w:rsidRDefault="00FD297F" w:rsidP="00FD297F">
      <w:pPr>
        <w:pStyle w:val="Apara"/>
      </w:pPr>
      <w:r>
        <w:tab/>
        <w:t>(b)</w:t>
      </w:r>
      <w:r>
        <w:tab/>
        <w:t>increase the support for the child or young person by his or her family members and significant people; and</w:t>
      </w:r>
    </w:p>
    <w:p w:rsidR="00FD297F" w:rsidRDefault="00FD297F" w:rsidP="00FD297F">
      <w:pPr>
        <w:pStyle w:val="Apara"/>
      </w:pPr>
      <w:r>
        <w:tab/>
        <w:t>(c)</w:t>
      </w:r>
      <w:r>
        <w:tab/>
        <w:t>make arrangements for the care of the child or young person to reduce the likelihood of the child or young person being in need of care and protection in the future.</w:t>
      </w:r>
    </w:p>
    <w:p w:rsidR="00FD297F" w:rsidRDefault="00FD297F" w:rsidP="00FD297F">
      <w:pPr>
        <w:pStyle w:val="AH5Sec"/>
      </w:pPr>
      <w:bookmarkStart w:id="66" w:name="_Toc521499775"/>
      <w:r w:rsidRPr="00AC1AD6">
        <w:rPr>
          <w:rStyle w:val="CharSectNo"/>
        </w:rPr>
        <w:t>75</w:t>
      </w:r>
      <w:r>
        <w:rPr>
          <w:bCs/>
        </w:rPr>
        <w:tab/>
      </w:r>
      <w:r>
        <w:t xml:space="preserve">What is a </w:t>
      </w:r>
      <w:r>
        <w:rPr>
          <w:rStyle w:val="charItals"/>
        </w:rPr>
        <w:t>family group conference</w:t>
      </w:r>
      <w:r>
        <w:t>?</w:t>
      </w:r>
      <w:bookmarkEnd w:id="66"/>
    </w:p>
    <w:p w:rsidR="00FD297F" w:rsidRDefault="00FD297F" w:rsidP="00FD297F">
      <w:pPr>
        <w:pStyle w:val="Amainreturn"/>
        <w:keepNext/>
      </w:pPr>
      <w:r>
        <w:t>In this Act:</w:t>
      </w:r>
    </w:p>
    <w:p w:rsidR="00FD297F" w:rsidRDefault="00FD297F" w:rsidP="00FD297F">
      <w:pPr>
        <w:pStyle w:val="aDef"/>
        <w:keepNext/>
      </w:pPr>
      <w:r>
        <w:rPr>
          <w:rStyle w:val="charBoldItals"/>
        </w:rPr>
        <w:t>family group conference</w:t>
      </w:r>
      <w:r>
        <w:t xml:space="preserve"> means a conference about a child or young person to give the participants an opportunity to—</w:t>
      </w:r>
    </w:p>
    <w:p w:rsidR="00FD297F" w:rsidRDefault="00FD297F" w:rsidP="00FD297F">
      <w:pPr>
        <w:pStyle w:val="aDefpara"/>
      </w:pPr>
      <w:r>
        <w:tab/>
        <w:t>(a)</w:t>
      </w:r>
      <w:r>
        <w:tab/>
        <w:t>reach an agreement about a matter relating to the wellbeing of the child or young person; and</w:t>
      </w:r>
    </w:p>
    <w:p w:rsidR="00FD297F" w:rsidRDefault="00FD297F" w:rsidP="00FD297F">
      <w:pPr>
        <w:pStyle w:val="aDefpara"/>
      </w:pPr>
      <w:r>
        <w:tab/>
        <w:t>(b)</w:t>
      </w:r>
      <w:r>
        <w:tab/>
        <w:t>enter into a family group conference agreement detailing the agreed arrangements for the wellbeing of the child or young person; and</w:t>
      </w:r>
    </w:p>
    <w:p w:rsidR="00FD297F" w:rsidRDefault="00FD297F" w:rsidP="00FD297F">
      <w:pPr>
        <w:pStyle w:val="aDefpara"/>
      </w:pPr>
      <w:r>
        <w:tab/>
        <w:t>(c)</w:t>
      </w:r>
      <w:r>
        <w:tab/>
        <w:t>if a family group conference agreement is already in force for the child or young person—review the agreement.</w:t>
      </w:r>
    </w:p>
    <w:p w:rsidR="00FD297F" w:rsidRDefault="00FD297F" w:rsidP="00FD297F">
      <w:pPr>
        <w:pStyle w:val="AH5Sec"/>
      </w:pPr>
      <w:bookmarkStart w:id="67" w:name="_Toc521499776"/>
      <w:r w:rsidRPr="00AC1AD6">
        <w:rPr>
          <w:rStyle w:val="CharSectNo"/>
        </w:rPr>
        <w:t>76</w:t>
      </w:r>
      <w:r>
        <w:tab/>
        <w:t xml:space="preserve">What is a </w:t>
      </w:r>
      <w:r>
        <w:rPr>
          <w:rStyle w:val="charItals"/>
        </w:rPr>
        <w:t>family group conference agreement</w:t>
      </w:r>
      <w:r>
        <w:t>?</w:t>
      </w:r>
      <w:bookmarkEnd w:id="67"/>
    </w:p>
    <w:p w:rsidR="00FD297F" w:rsidRDefault="00FD297F" w:rsidP="00FD297F">
      <w:pPr>
        <w:pStyle w:val="Amain"/>
      </w:pPr>
      <w:r>
        <w:tab/>
        <w:t>(1)</w:t>
      </w:r>
      <w:r>
        <w:tab/>
        <w:t>In this Act:</w:t>
      </w:r>
    </w:p>
    <w:p w:rsidR="00FD297F" w:rsidRDefault="00FD297F" w:rsidP="00FD297F">
      <w:pPr>
        <w:pStyle w:val="aDef"/>
        <w:keepNext/>
      </w:pPr>
      <w:r>
        <w:rPr>
          <w:rStyle w:val="charBoldItals"/>
        </w:rPr>
        <w:t>family group conference agreement</w:t>
      </w:r>
      <w:r>
        <w:t xml:space="preserve"> means an agreement that—</w:t>
      </w:r>
    </w:p>
    <w:p w:rsidR="00FD297F" w:rsidRDefault="00FD297F" w:rsidP="00FD297F">
      <w:pPr>
        <w:pStyle w:val="aDefpara"/>
      </w:pPr>
      <w:r>
        <w:tab/>
        <w:t>(a)</w:t>
      </w:r>
      <w:r>
        <w:tab/>
        <w:t>arises from a family group conference about a child or young person; and</w:t>
      </w:r>
    </w:p>
    <w:p w:rsidR="00FD297F" w:rsidRDefault="00FD297F" w:rsidP="00FD297F">
      <w:pPr>
        <w:pStyle w:val="aDefpara"/>
      </w:pPr>
      <w:r>
        <w:tab/>
        <w:t>(b)</w:t>
      </w:r>
      <w:r>
        <w:tab/>
        <w:t>is between—</w:t>
      </w:r>
    </w:p>
    <w:p w:rsidR="00FD297F" w:rsidRDefault="00FD297F" w:rsidP="00FD297F">
      <w:pPr>
        <w:pStyle w:val="aDefsubpara"/>
      </w:pPr>
      <w:r>
        <w:tab/>
        <w:t>(i)</w:t>
      </w:r>
      <w:r>
        <w:tab/>
        <w:t>the director</w:t>
      </w:r>
      <w:r>
        <w:noBreakHyphen/>
        <w:t>general; and</w:t>
      </w:r>
    </w:p>
    <w:p w:rsidR="00FD297F" w:rsidRDefault="00FD297F" w:rsidP="00FD297F">
      <w:pPr>
        <w:pStyle w:val="aDefsubpara"/>
      </w:pPr>
      <w:r>
        <w:tab/>
        <w:t>(ii)</w:t>
      </w:r>
      <w:r>
        <w:tab/>
        <w:t>a relevant conference participant; and</w:t>
      </w:r>
    </w:p>
    <w:p w:rsidR="00FD297F" w:rsidRDefault="00FD297F" w:rsidP="00FD297F">
      <w:pPr>
        <w:pStyle w:val="aDefsubpara"/>
      </w:pPr>
      <w:r>
        <w:tab/>
        <w:t>(iii)</w:t>
      </w:r>
      <w:r>
        <w:tab/>
        <w:t>for an agreement about a young person who is 15 years old or older—the young person; and</w:t>
      </w:r>
    </w:p>
    <w:p w:rsidR="00FD297F" w:rsidRDefault="00FD297F" w:rsidP="00FD297F">
      <w:pPr>
        <w:pStyle w:val="aDefpara"/>
      </w:pPr>
      <w:r>
        <w:tab/>
        <w:t>(c)</w:t>
      </w:r>
      <w:r>
        <w:tab/>
        <w:t>details the arrangements agreed to by the parties for the wellbeing of the child or young person; and</w:t>
      </w:r>
    </w:p>
    <w:p w:rsidR="00FD297F" w:rsidRDefault="00FD297F" w:rsidP="00FD297F">
      <w:pPr>
        <w:pStyle w:val="aDefpara"/>
      </w:pPr>
      <w:r>
        <w:tab/>
        <w:t>(d)</w:t>
      </w:r>
      <w:r>
        <w:tab/>
        <w:t>is in writing and signed by—</w:t>
      </w:r>
    </w:p>
    <w:p w:rsidR="00FD297F" w:rsidRDefault="00FD297F" w:rsidP="00FD297F">
      <w:pPr>
        <w:pStyle w:val="aDefsubpara"/>
      </w:pPr>
      <w:r>
        <w:tab/>
        <w:t>(i)</w:t>
      </w:r>
      <w:r>
        <w:tab/>
        <w:t>the director</w:t>
      </w:r>
      <w:r>
        <w:noBreakHyphen/>
        <w:t>general; and</w:t>
      </w:r>
    </w:p>
    <w:p w:rsidR="00FD297F" w:rsidRDefault="00FD297F" w:rsidP="00FD297F">
      <w:pPr>
        <w:pStyle w:val="aDefsubpara"/>
      </w:pPr>
      <w:r>
        <w:tab/>
        <w:t>(ii)</w:t>
      </w:r>
      <w:r>
        <w:tab/>
        <w:t>the relevant conference participant; and</w:t>
      </w:r>
    </w:p>
    <w:p w:rsidR="00FD297F" w:rsidRDefault="00FD297F" w:rsidP="00FD297F">
      <w:pPr>
        <w:pStyle w:val="aDefsubpara"/>
      </w:pPr>
      <w:r>
        <w:tab/>
        <w:t>(iii)</w:t>
      </w:r>
      <w:r>
        <w:tab/>
        <w:t>any other conference participant who agrees with the arrangements; and</w:t>
      </w:r>
    </w:p>
    <w:p w:rsidR="00FD297F" w:rsidRDefault="00FD297F" w:rsidP="00FD297F">
      <w:pPr>
        <w:pStyle w:val="aDefpara"/>
      </w:pPr>
      <w:r>
        <w:tab/>
        <w:t>(e)</w:t>
      </w:r>
      <w:r>
        <w:tab/>
        <w:t>may, but need not, include a requirement for the director</w:t>
      </w:r>
      <w:r>
        <w:noBreakHyphen/>
        <w:t>general to arrange for a family group conference to review the family group conference agreement not later than a stated day.</w:t>
      </w:r>
    </w:p>
    <w:p w:rsidR="00FD297F" w:rsidRDefault="00FD297F" w:rsidP="00FD297F">
      <w:pPr>
        <w:pStyle w:val="Amain"/>
      </w:pPr>
      <w:r>
        <w:tab/>
        <w:t>(2)</w:t>
      </w:r>
      <w:r>
        <w:tab/>
        <w:t>However, a family group conference agreement must not—</w:t>
      </w:r>
    </w:p>
    <w:p w:rsidR="00FD297F" w:rsidRDefault="00FD297F" w:rsidP="00FD297F">
      <w:pPr>
        <w:pStyle w:val="Apara"/>
      </w:pPr>
      <w:r>
        <w:tab/>
        <w:t>(a)</w:t>
      </w:r>
      <w:r>
        <w:tab/>
        <w:t>transfer parental responsibility for the child or young person from a person to the director</w:t>
      </w:r>
      <w:r>
        <w:noBreakHyphen/>
        <w:t>general; or</w:t>
      </w:r>
    </w:p>
    <w:p w:rsidR="00FD297F" w:rsidRDefault="00FD297F" w:rsidP="00FD297F">
      <w:pPr>
        <w:pStyle w:val="Apara"/>
      </w:pPr>
      <w:r>
        <w:tab/>
        <w:t>(b)</w:t>
      </w:r>
      <w:r>
        <w:tab/>
        <w:t>share parental responsibility for the child or young person with the director</w:t>
      </w:r>
      <w:r>
        <w:noBreakHyphen/>
        <w:t>general.</w:t>
      </w:r>
    </w:p>
    <w:p w:rsidR="00FD297F" w:rsidRDefault="00FD297F" w:rsidP="00FD297F">
      <w:pPr>
        <w:pStyle w:val="AH5Sec"/>
      </w:pPr>
      <w:bookmarkStart w:id="68" w:name="_Toc521499777"/>
      <w:r w:rsidRPr="00AC1AD6">
        <w:rPr>
          <w:rStyle w:val="CharSectNo"/>
        </w:rPr>
        <w:t>77</w:t>
      </w:r>
      <w:r>
        <w:tab/>
        <w:t>Offence—publish details of family group conferences</w:t>
      </w:r>
      <w:bookmarkEnd w:id="68"/>
    </w:p>
    <w:p w:rsidR="00FD297F" w:rsidRDefault="00FD297F" w:rsidP="00FD297F">
      <w:pPr>
        <w:pStyle w:val="Amain"/>
      </w:pPr>
      <w:r>
        <w:tab/>
        <w:t>(1)</w:t>
      </w:r>
      <w:r>
        <w:tab/>
        <w:t>A person commits an offence if the person publishes all or part of—</w:t>
      </w:r>
    </w:p>
    <w:p w:rsidR="00FD297F" w:rsidRDefault="00FD297F" w:rsidP="00FD297F">
      <w:pPr>
        <w:pStyle w:val="Apara"/>
      </w:pPr>
      <w:r>
        <w:tab/>
        <w:t>(a)</w:t>
      </w:r>
      <w:r>
        <w:tab/>
        <w:t>a family group conference agreement; or</w:t>
      </w:r>
    </w:p>
    <w:p w:rsidR="00FD297F" w:rsidRDefault="00FD297F" w:rsidP="00FD297F">
      <w:pPr>
        <w:pStyle w:val="Apara"/>
      </w:pPr>
      <w:r>
        <w:tab/>
        <w:t>(b)</w:t>
      </w:r>
      <w:r>
        <w:tab/>
        <w:t>a family group conference outcome report; or</w:t>
      </w:r>
    </w:p>
    <w:p w:rsidR="00FD297F" w:rsidRDefault="00FD297F" w:rsidP="00FD297F">
      <w:pPr>
        <w:pStyle w:val="Apara"/>
        <w:keepNext/>
      </w:pPr>
      <w:r>
        <w:tab/>
        <w:t>(c)</w:t>
      </w:r>
      <w:r>
        <w:tab/>
        <w:t>a record or report prepared for and presented to a family group conference.</w:t>
      </w:r>
    </w:p>
    <w:p w:rsidR="00FD297F" w:rsidRDefault="00FD297F" w:rsidP="00FD297F">
      <w:pPr>
        <w:pStyle w:val="Penalty"/>
      </w:pPr>
      <w:r>
        <w:t>Maximum penalty:  50 penalty units.</w:t>
      </w:r>
    </w:p>
    <w:p w:rsidR="00FD297F" w:rsidRDefault="00FD297F" w:rsidP="00FD297F">
      <w:pPr>
        <w:pStyle w:val="Amain"/>
        <w:keepNext/>
      </w:pPr>
      <w:r>
        <w:tab/>
        <w:t>(2)</w:t>
      </w:r>
      <w:r>
        <w:tab/>
        <w:t>A person commits an offence if the person publishes anything said or done at a family group conference.</w:t>
      </w:r>
    </w:p>
    <w:p w:rsidR="00FD297F" w:rsidRDefault="00FD297F" w:rsidP="00FD297F">
      <w:pPr>
        <w:pStyle w:val="Penalty"/>
        <w:keepNext/>
      </w:pPr>
      <w:r>
        <w:t>Maximum penalty:  50 penalty units.</w:t>
      </w:r>
    </w:p>
    <w:p w:rsidR="00FD297F" w:rsidRDefault="00FD297F" w:rsidP="00FD297F">
      <w:pPr>
        <w:pStyle w:val="Amain"/>
      </w:pPr>
      <w:r>
        <w:tab/>
        <w:t>(3)</w:t>
      </w:r>
      <w:r>
        <w:tab/>
        <w:t>This section does not apply if the publication is made under this Act or another territory law.</w:t>
      </w:r>
    </w:p>
    <w:p w:rsidR="00FD297F" w:rsidRDefault="00FD297F" w:rsidP="00FD297F">
      <w:pPr>
        <w:pStyle w:val="aNote"/>
      </w:pPr>
      <w:r>
        <w:rPr>
          <w:rStyle w:val="charItals"/>
        </w:rPr>
        <w:t>Note</w:t>
      </w:r>
      <w:r>
        <w:tab/>
        <w:t>Ch 25 contains further provisions about information secrecy and sharing.</w:t>
      </w:r>
    </w:p>
    <w:p w:rsidR="00FD297F" w:rsidRDefault="00FD297F" w:rsidP="00FD297F">
      <w:pPr>
        <w:pStyle w:val="PageBreak"/>
      </w:pPr>
      <w:r>
        <w:br w:type="page"/>
      </w:r>
    </w:p>
    <w:p w:rsidR="00FD297F" w:rsidRPr="00AC1AD6" w:rsidRDefault="00FD297F" w:rsidP="00FD297F">
      <w:pPr>
        <w:pStyle w:val="AH2Part"/>
      </w:pPr>
      <w:bookmarkStart w:id="69" w:name="_Toc521499778"/>
      <w:r w:rsidRPr="00AC1AD6">
        <w:rPr>
          <w:rStyle w:val="CharPartNo"/>
        </w:rPr>
        <w:t>Part 3.2</w:t>
      </w:r>
      <w:r>
        <w:tab/>
      </w:r>
      <w:r w:rsidRPr="00AC1AD6">
        <w:rPr>
          <w:rStyle w:val="CharPartText"/>
        </w:rPr>
        <w:t>Family group conferences—facilitators</w:t>
      </w:r>
      <w:bookmarkEnd w:id="69"/>
    </w:p>
    <w:p w:rsidR="00FD297F" w:rsidRDefault="00FD297F" w:rsidP="00FD297F">
      <w:pPr>
        <w:pStyle w:val="AH5Sec"/>
      </w:pPr>
      <w:bookmarkStart w:id="70" w:name="_Toc521499779"/>
      <w:r w:rsidRPr="00AC1AD6">
        <w:rPr>
          <w:rStyle w:val="CharSectNo"/>
        </w:rPr>
        <w:t>78</w:t>
      </w:r>
      <w:r>
        <w:tab/>
        <w:t>Family group conference facilitators—appointment</w:t>
      </w:r>
      <w:bookmarkEnd w:id="70"/>
    </w:p>
    <w:p w:rsidR="00FD297F" w:rsidRDefault="00FD297F" w:rsidP="00FD297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rsidR="00FD297F" w:rsidRDefault="00FD297F" w:rsidP="00FD297F">
      <w:pPr>
        <w:pStyle w:val="aNote"/>
      </w:pPr>
      <w:r>
        <w:rPr>
          <w:rStyle w:val="charItals"/>
        </w:rPr>
        <w:t>Note</w:t>
      </w:r>
      <w:r>
        <w:tab/>
        <w:t xml:space="preserve">For the making of appointments (including acting appointments), see the </w:t>
      </w:r>
      <w:hyperlink r:id="rId75" w:tooltip="A2001-14" w:history="1">
        <w:r w:rsidRPr="0069554E">
          <w:rPr>
            <w:rStyle w:val="charCitHyperlinkAbbrev"/>
          </w:rPr>
          <w:t>Legislation Act</w:t>
        </w:r>
      </w:hyperlink>
      <w:r>
        <w:t>, pt 19.3.</w:t>
      </w:r>
    </w:p>
    <w:p w:rsidR="00FD297F" w:rsidRDefault="00FD297F" w:rsidP="00FD297F">
      <w:pPr>
        <w:pStyle w:val="Amain"/>
      </w:pPr>
      <w:r>
        <w:tab/>
        <w:t>(2)</w:t>
      </w:r>
      <w:r>
        <w:tab/>
        <w:t>However, the director</w:t>
      </w:r>
      <w:r>
        <w:noBreakHyphen/>
        <w:t>general may appoint a person to be a family group conference facilitator only if satisfied—</w:t>
      </w:r>
    </w:p>
    <w:p w:rsidR="00FD297F" w:rsidRDefault="00FD297F" w:rsidP="00FD297F">
      <w:pPr>
        <w:pStyle w:val="Apara"/>
      </w:pPr>
      <w:r>
        <w:tab/>
        <w:t>(a)</w:t>
      </w:r>
      <w:r>
        <w:tab/>
        <w:t>that the person has suitable qualifications and experience to exercise the functions of a family group conference facilitator; and</w:t>
      </w:r>
    </w:p>
    <w:p w:rsidR="00FD297F" w:rsidRDefault="00FD297F" w:rsidP="00FD297F">
      <w:pPr>
        <w:pStyle w:val="Apara"/>
      </w:pPr>
      <w:r>
        <w:tab/>
        <w:t>(b)</w:t>
      </w:r>
      <w:r>
        <w:tab/>
        <w:t>if the person is not a public employee—that the person is a suitable entity to be a family group conference facilitator.</w:t>
      </w:r>
    </w:p>
    <w:p w:rsidR="00FD297F" w:rsidRDefault="00FD297F" w:rsidP="00FD297F">
      <w:pPr>
        <w:pStyle w:val="aNote"/>
      </w:pPr>
      <w:r>
        <w:rPr>
          <w:rStyle w:val="charItals"/>
        </w:rPr>
        <w:t xml:space="preserve">Note </w:t>
      </w:r>
      <w:r>
        <w:tab/>
        <w:t>Suitable entities to provide services are dealt with in pt 2.4.</w:t>
      </w:r>
    </w:p>
    <w:p w:rsidR="00FD297F" w:rsidRDefault="00FD297F" w:rsidP="00FD297F">
      <w:pPr>
        <w:pStyle w:val="Amain"/>
      </w:pPr>
      <w:r>
        <w:tab/>
        <w:t>(3)</w:t>
      </w:r>
      <w:r>
        <w:tab/>
        <w:t>An appointment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76" w:tooltip="A2001-14" w:history="1">
        <w:r w:rsidRPr="0069554E">
          <w:rPr>
            <w:rStyle w:val="charCitHyperlinkAbbrev"/>
          </w:rPr>
          <w:t>Legislation Act</w:t>
        </w:r>
      </w:hyperlink>
      <w:r>
        <w:t>.</w:t>
      </w:r>
    </w:p>
    <w:p w:rsidR="00FD297F" w:rsidRDefault="00FD297F" w:rsidP="00FD297F">
      <w:pPr>
        <w:pStyle w:val="AH5Sec"/>
      </w:pPr>
      <w:bookmarkStart w:id="71" w:name="_Toc521499780"/>
      <w:r w:rsidRPr="00AC1AD6">
        <w:rPr>
          <w:rStyle w:val="CharSectNo"/>
        </w:rPr>
        <w:t>79</w:t>
      </w:r>
      <w:r>
        <w:tab/>
        <w:t>Family group conference facilitators—functions</w:t>
      </w:r>
      <w:bookmarkEnd w:id="71"/>
    </w:p>
    <w:p w:rsidR="00FD297F" w:rsidRDefault="00FD297F" w:rsidP="00FD297F">
      <w:pPr>
        <w:pStyle w:val="Amainreturn"/>
        <w:keepNext/>
      </w:pPr>
      <w:r>
        <w:t>A family group conference facilitator has the function of facilitating each family group conference to which the facilitator is assigned by the director</w:t>
      </w:r>
      <w:r>
        <w:noBreakHyphen/>
        <w:t>general under section 82.</w:t>
      </w:r>
    </w:p>
    <w:p w:rsidR="00FD297F" w:rsidRDefault="00FD297F" w:rsidP="00FD297F">
      <w:pPr>
        <w:pStyle w:val="aExamHdgss"/>
      </w:pPr>
      <w:r>
        <w:t>Examples—ways facilitator may facilitate family group conference</w:t>
      </w:r>
    </w:p>
    <w:p w:rsidR="00FD297F" w:rsidRDefault="00FD297F" w:rsidP="00FD297F">
      <w:pPr>
        <w:pStyle w:val="aExamINumss"/>
      </w:pPr>
      <w:r>
        <w:t>1</w:t>
      </w:r>
      <w:r>
        <w:tab/>
        <w:t>preparing for a family group conference by—</w:t>
      </w:r>
    </w:p>
    <w:p w:rsidR="00FD297F" w:rsidRDefault="00FD297F" w:rsidP="00FD297F">
      <w:pPr>
        <w:pStyle w:val="aExamINumss"/>
      </w:pPr>
      <w:r>
        <w:tab/>
        <w:t>(a)</w:t>
      </w:r>
      <w:r>
        <w:tab/>
        <w:t>meeting with proposed participants; and</w:t>
      </w:r>
    </w:p>
    <w:p w:rsidR="00FD297F" w:rsidRDefault="00FD297F" w:rsidP="00FD297F">
      <w:pPr>
        <w:pStyle w:val="aExamINumss"/>
      </w:pPr>
      <w:r>
        <w:tab/>
        <w:t>(b)</w:t>
      </w:r>
      <w:r>
        <w:tab/>
        <w:t>providing mediation between proposed participants; and</w:t>
      </w:r>
    </w:p>
    <w:p w:rsidR="00FD297F" w:rsidRDefault="00FD297F" w:rsidP="00FD297F">
      <w:pPr>
        <w:pStyle w:val="aExamINumss"/>
      </w:pPr>
      <w:r>
        <w:tab/>
        <w:t>(c)</w:t>
      </w:r>
      <w:r>
        <w:tab/>
        <w:t>resolving conflict between proposed participants</w:t>
      </w:r>
    </w:p>
    <w:p w:rsidR="00FD297F" w:rsidRDefault="00FD297F" w:rsidP="00FD297F">
      <w:pPr>
        <w:pStyle w:val="aExamINumss"/>
      </w:pPr>
      <w:r>
        <w:t>2</w:t>
      </w:r>
      <w:r>
        <w:tab/>
        <w:t>consulting someone with knowledge of a particular culture</w:t>
      </w:r>
    </w:p>
    <w:p w:rsidR="00FD297F" w:rsidRDefault="00FD297F" w:rsidP="00FD297F">
      <w:pPr>
        <w:pStyle w:val="aExamINumss"/>
      </w:pPr>
      <w:r>
        <w:t>3</w:t>
      </w:r>
      <w:r>
        <w:tab/>
        <w:t>asking someone to give information or a report to the conference without inviting the person to be a participant</w:t>
      </w:r>
    </w:p>
    <w:p w:rsidR="00FD297F" w:rsidRDefault="00FD297F" w:rsidP="00FD297F">
      <w:pPr>
        <w:pStyle w:val="aExamINumss"/>
      </w:pPr>
      <w:r>
        <w:t>4</w:t>
      </w:r>
      <w:r>
        <w:tab/>
        <w:t>inviting someone to attend the conference as a participant, at any time</w:t>
      </w:r>
    </w:p>
    <w:p w:rsidR="00FD297F" w:rsidRDefault="00FD297F" w:rsidP="00FD297F">
      <w:pPr>
        <w:pStyle w:val="aExamINumss"/>
        <w:tabs>
          <w:tab w:val="left" w:pos="1460"/>
        </w:tabs>
        <w:ind w:left="1460" w:hanging="360"/>
      </w:pPr>
      <w:r>
        <w:t>5</w:t>
      </w:r>
      <w:r>
        <w:tab/>
        <w:t>allowing someone to take part in the conference by telephone, video</w:t>
      </w:r>
      <w:r>
        <w:noBreakHyphen/>
        <w:t>conference or in another way</w:t>
      </w:r>
    </w:p>
    <w:p w:rsidR="00FD297F" w:rsidRDefault="00FD297F" w:rsidP="00FD297F">
      <w:pPr>
        <w:pStyle w:val="aExamINumss"/>
        <w:keepNext/>
      </w:pPr>
      <w:r>
        <w:t>6</w:t>
      </w:r>
      <w:r>
        <w:tab/>
        <w:t>deciding when and where the family group conference will take place</w:t>
      </w:r>
    </w:p>
    <w:p w:rsidR="00FD297F" w:rsidRDefault="00FD297F" w:rsidP="00FD297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rsidR="00FD297F" w:rsidRDefault="00FD297F" w:rsidP="00FD297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77" w:tooltip="A2001-14" w:history="1">
        <w:r w:rsidRPr="0069554E">
          <w:rPr>
            <w:rStyle w:val="charCitHyperlinkAbbrev"/>
          </w:rPr>
          <w:t>Legislation Act</w:t>
        </w:r>
      </w:hyperlink>
      <w:r>
        <w:t xml:space="preserve">, s 196 and dict, pt 1, def </w:t>
      </w:r>
      <w:r>
        <w:rPr>
          <w:rStyle w:val="charBoldItals"/>
        </w:rPr>
        <w:t>entity</w:t>
      </w:r>
      <w:r>
        <w:t>).</w:t>
      </w:r>
    </w:p>
    <w:p w:rsidR="00FD297F" w:rsidRDefault="00FD297F" w:rsidP="00FD297F">
      <w:pPr>
        <w:pStyle w:val="aNote"/>
      </w:pPr>
      <w:r>
        <w:rPr>
          <w:rStyle w:val="charItals"/>
        </w:rPr>
        <w:t>Note 3</w:t>
      </w:r>
      <w:r>
        <w:rPr>
          <w:rStyle w:val="charItals"/>
        </w:rPr>
        <w:tab/>
      </w:r>
      <w:r>
        <w:t xml:space="preserve">An example is part of the Act, is not exhaustive and may extend, but does not limit, the meaning of the provision in which it appears (see </w:t>
      </w:r>
      <w:hyperlink r:id="rId78"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AC1AD6" w:rsidRDefault="00FD297F" w:rsidP="00FD297F">
      <w:pPr>
        <w:pStyle w:val="AH2Part"/>
      </w:pPr>
      <w:bookmarkStart w:id="72" w:name="_Toc521499781"/>
      <w:r w:rsidRPr="00AC1AD6">
        <w:rPr>
          <w:rStyle w:val="CharPartNo"/>
        </w:rPr>
        <w:t>Part 3.3</w:t>
      </w:r>
      <w:r>
        <w:tab/>
      </w:r>
      <w:r w:rsidRPr="00AC1AD6">
        <w:rPr>
          <w:rStyle w:val="CharPartText"/>
        </w:rPr>
        <w:t>Family group conferences—arrangement and conduct</w:t>
      </w:r>
      <w:bookmarkEnd w:id="72"/>
    </w:p>
    <w:p w:rsidR="00FD297F" w:rsidRDefault="00FD297F" w:rsidP="00FD297F">
      <w:pPr>
        <w:pStyle w:val="AH5Sec"/>
      </w:pPr>
      <w:bookmarkStart w:id="73" w:name="_Toc521499782"/>
      <w:r w:rsidRPr="00AC1AD6">
        <w:rPr>
          <w:rStyle w:val="CharSectNo"/>
        </w:rPr>
        <w:t>80</w:t>
      </w:r>
      <w:r>
        <w:rPr>
          <w:bCs/>
        </w:rPr>
        <w:tab/>
      </w:r>
      <w:r>
        <w:t>Family group conferences—criteria</w:t>
      </w:r>
      <w:bookmarkEnd w:id="73"/>
    </w:p>
    <w:p w:rsidR="00FD297F" w:rsidRDefault="00FD297F" w:rsidP="00FD297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rsidR="00FD297F" w:rsidRDefault="00FD297F" w:rsidP="00FD297F">
      <w:pPr>
        <w:pStyle w:val="aExamHdgss"/>
      </w:pPr>
      <w:r>
        <w:t>Examples</w:t>
      </w:r>
    </w:p>
    <w:p w:rsidR="00FD297F" w:rsidRDefault="00FD297F" w:rsidP="00FD297F">
      <w:pPr>
        <w:pStyle w:val="aExamINumss"/>
      </w:pPr>
      <w:r>
        <w:t>1</w:t>
      </w:r>
      <w:r>
        <w:tab/>
        <w:t>if a family group conference agreement is already in force for the child or young person and the director</w:t>
      </w:r>
      <w:r>
        <w:noBreakHyphen/>
        <w:t>general considers that the agreement should be reviewed</w:t>
      </w:r>
    </w:p>
    <w:p w:rsidR="00FD297F" w:rsidRDefault="00FD297F" w:rsidP="00FD297F">
      <w:pPr>
        <w:pStyle w:val="aExamINumss"/>
      </w:pPr>
      <w:r>
        <w:t>2</w:t>
      </w:r>
      <w:r>
        <w:tab/>
        <w:t>if the child or young person is in out-of-home care and the director</w:t>
      </w:r>
      <w:r>
        <w:noBreakHyphen/>
        <w:t>general considers that a family group conference may promote the child’s or young person’s contact with his or her family members or significant people</w:t>
      </w:r>
    </w:p>
    <w:p w:rsidR="00FD297F" w:rsidRDefault="00FD297F" w:rsidP="00FD297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79" w:tooltip="A2001-14" w:history="1">
        <w:r w:rsidRPr="0069554E">
          <w:rPr>
            <w:rStyle w:val="charCitHyperlinkAbbrev"/>
          </w:rPr>
          <w:t>Legislation Act</w:t>
        </w:r>
      </w:hyperlink>
      <w:r>
        <w:t>, s 126 and s 132).</w:t>
      </w:r>
    </w:p>
    <w:p w:rsidR="00FD297F" w:rsidRDefault="00FD297F" w:rsidP="00FD297F">
      <w:pPr>
        <w:pStyle w:val="Amain"/>
      </w:pPr>
      <w:r>
        <w:tab/>
        <w:t>(2)</w:t>
      </w:r>
      <w:r>
        <w:tab/>
        <w:t>The director</w:t>
      </w:r>
      <w:r>
        <w:noBreakHyphen/>
        <w:t>general may also arrange for a family group conference about a child or young person if the director</w:t>
      </w:r>
      <w:r>
        <w:noBreakHyphen/>
        <w:t>general believes on reasonable grounds that—</w:t>
      </w:r>
    </w:p>
    <w:p w:rsidR="00FD297F" w:rsidRDefault="00FD297F" w:rsidP="00FD297F">
      <w:pPr>
        <w:pStyle w:val="Apara"/>
      </w:pPr>
      <w:r>
        <w:tab/>
        <w:t>(a)</w:t>
      </w:r>
      <w:r>
        <w:tab/>
        <w:t>the child or young person is in need of care and protection; and</w:t>
      </w:r>
    </w:p>
    <w:p w:rsidR="00FD297F" w:rsidRDefault="00FD297F" w:rsidP="00FD297F">
      <w:pPr>
        <w:pStyle w:val="Apara"/>
      </w:pPr>
      <w:r>
        <w:tab/>
        <w:t>(b)</w:t>
      </w:r>
      <w:r>
        <w:tab/>
        <w:t>arrangements should be made to secure the child’s or young person’s care and protection.</w:t>
      </w:r>
    </w:p>
    <w:p w:rsidR="00FD297F" w:rsidRDefault="00FD297F" w:rsidP="00FD297F">
      <w:pPr>
        <w:pStyle w:val="aExamHdgss"/>
      </w:pPr>
      <w:r>
        <w:t>Examples</w:t>
      </w:r>
    </w:p>
    <w:p w:rsidR="00FD297F" w:rsidRDefault="00FD297F" w:rsidP="00FD297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rsidR="00FD297F" w:rsidRDefault="00FD297F" w:rsidP="00FD297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rsidR="00FD297F" w:rsidRDefault="00FD297F" w:rsidP="00FD297F">
      <w:pPr>
        <w:pStyle w:val="aExamINumss"/>
        <w:keepNext/>
      </w:pPr>
      <w:r>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rsidR="00FD297F" w:rsidRDefault="00FD297F" w:rsidP="00FD297F">
      <w:pPr>
        <w:pStyle w:val="AH5Sec"/>
      </w:pPr>
      <w:bookmarkStart w:id="74" w:name="_Toc521499783"/>
      <w:r w:rsidRPr="00AC1AD6">
        <w:rPr>
          <w:rStyle w:val="CharSectNo"/>
        </w:rPr>
        <w:t>81</w:t>
      </w:r>
      <w:r>
        <w:tab/>
        <w:t>Family group conferences—criteria for review conference</w:t>
      </w:r>
      <w:bookmarkEnd w:id="74"/>
    </w:p>
    <w:p w:rsidR="00FD297F" w:rsidRDefault="00FD297F" w:rsidP="00FD297F">
      <w:pPr>
        <w:pStyle w:val="Amain"/>
      </w:pPr>
      <w:r>
        <w:tab/>
        <w:t>(1)</w:t>
      </w:r>
      <w:r>
        <w:tab/>
        <w:t>This section applies if a family group conference agreement is in force for a child or young person.</w:t>
      </w:r>
    </w:p>
    <w:p w:rsidR="00FD297F" w:rsidRDefault="00FD297F" w:rsidP="00FD297F">
      <w:pPr>
        <w:pStyle w:val="Amain"/>
      </w:pPr>
      <w:r>
        <w:tab/>
        <w:t>(2)</w:t>
      </w:r>
      <w:r>
        <w:tab/>
        <w:t>The director</w:t>
      </w:r>
      <w:r>
        <w:noBreakHyphen/>
        <w:t>general must arrange for a family group conference to review the family group conference agreement if the director</w:t>
      </w:r>
      <w:r>
        <w:noBreakHyphen/>
        <w:t>general is—</w:t>
      </w:r>
    </w:p>
    <w:p w:rsidR="00FD297F" w:rsidRDefault="00FD297F" w:rsidP="00FD297F">
      <w:pPr>
        <w:pStyle w:val="Apara"/>
      </w:pPr>
      <w:r>
        <w:tab/>
        <w:t>(a)</w:t>
      </w:r>
      <w:r>
        <w:tab/>
        <w:t>required to do so in the agreement; or</w:t>
      </w:r>
    </w:p>
    <w:p w:rsidR="00FD297F" w:rsidRDefault="00FD297F" w:rsidP="00FD297F">
      <w:pPr>
        <w:pStyle w:val="Apara"/>
      </w:pPr>
      <w:r>
        <w:tab/>
        <w:t>(b)</w:t>
      </w:r>
      <w:r>
        <w:tab/>
        <w:t>asked to do so by—</w:t>
      </w:r>
    </w:p>
    <w:p w:rsidR="00FD297F" w:rsidRDefault="00FD297F" w:rsidP="00FD297F">
      <w:pPr>
        <w:pStyle w:val="Asubpara"/>
      </w:pPr>
      <w:r>
        <w:tab/>
        <w:t>(i)</w:t>
      </w:r>
      <w:r>
        <w:tab/>
        <w:t>the child or young person; or</w:t>
      </w:r>
    </w:p>
    <w:p w:rsidR="00FD297F" w:rsidRDefault="00FD297F" w:rsidP="00FD297F">
      <w:pPr>
        <w:pStyle w:val="Asubpara"/>
      </w:pPr>
      <w:r>
        <w:tab/>
        <w:t>(ii)</w:t>
      </w:r>
      <w:r>
        <w:tab/>
        <w:t>a participant in the family group conference at which the family group conference agreement was reached.</w:t>
      </w:r>
    </w:p>
    <w:p w:rsidR="00FD297F" w:rsidRDefault="00FD297F" w:rsidP="00FD297F">
      <w:pPr>
        <w:pStyle w:val="Amain"/>
      </w:pPr>
      <w:r>
        <w:tab/>
        <w:t>(3)</w:t>
      </w:r>
      <w:r>
        <w:tab/>
        <w:t>However, the director</w:t>
      </w:r>
      <w:r>
        <w:noBreakHyphen/>
        <w:t>general is not required to arrange a family group conference under subsection (2) (b) if the director</w:t>
      </w:r>
      <w:r>
        <w:noBreakHyphen/>
        <w:t>general—</w:t>
      </w:r>
    </w:p>
    <w:p w:rsidR="00FD297F" w:rsidRDefault="00FD297F" w:rsidP="00FD297F">
      <w:pPr>
        <w:pStyle w:val="Apara"/>
      </w:pPr>
      <w:r>
        <w:tab/>
        <w:t>(a)</w:t>
      </w:r>
      <w:r>
        <w:tab/>
        <w:t>has already arranged a conference to review the agreement because of a request under subsection (2) (b); or</w:t>
      </w:r>
    </w:p>
    <w:p w:rsidR="00FD297F" w:rsidRDefault="00FD297F" w:rsidP="00FD297F">
      <w:pPr>
        <w:pStyle w:val="Apara"/>
      </w:pPr>
      <w:r>
        <w:tab/>
        <w:t>(b)</w:t>
      </w:r>
      <w:r>
        <w:tab/>
        <w:t>considers it is not in the best interests of the child or young person to do so.</w:t>
      </w:r>
    </w:p>
    <w:p w:rsidR="00FD297F" w:rsidRDefault="00FD297F" w:rsidP="00FD297F">
      <w:pPr>
        <w:pStyle w:val="AH5Sec"/>
      </w:pPr>
      <w:bookmarkStart w:id="75" w:name="_Toc521499784"/>
      <w:r w:rsidRPr="00AC1AD6">
        <w:rPr>
          <w:rStyle w:val="CharSectNo"/>
        </w:rPr>
        <w:t>82</w:t>
      </w:r>
      <w:r>
        <w:tab/>
        <w:t>Family group conferences—facilitator to organise</w:t>
      </w:r>
      <w:bookmarkEnd w:id="75"/>
    </w:p>
    <w:p w:rsidR="00FD297F" w:rsidRDefault="00FD297F" w:rsidP="00FD297F">
      <w:pPr>
        <w:pStyle w:val="Amain"/>
      </w:pPr>
      <w:r>
        <w:tab/>
        <w:t>(1)</w:t>
      </w:r>
      <w:r>
        <w:tab/>
        <w:t>If the director</w:t>
      </w:r>
      <w:r>
        <w:noBreakHyphen/>
        <w:t>general arranges a family group conference about a child or young person, the director</w:t>
      </w:r>
      <w:r>
        <w:noBreakHyphen/>
        <w:t>general must assign a family group conference facilitator to the conference.</w:t>
      </w:r>
    </w:p>
    <w:p w:rsidR="00FD297F" w:rsidRDefault="00FD297F" w:rsidP="00FD297F">
      <w:pPr>
        <w:pStyle w:val="Amain"/>
      </w:pPr>
      <w:r>
        <w:tab/>
        <w:t>(2)</w:t>
      </w:r>
      <w:r>
        <w:tab/>
        <w:t>The family group conference facilitator must, as soon as practicable after being assigned to the family group conference—</w:t>
      </w:r>
    </w:p>
    <w:p w:rsidR="00FD297F" w:rsidRDefault="00FD297F" w:rsidP="00FD297F">
      <w:pPr>
        <w:pStyle w:val="Apara"/>
      </w:pPr>
      <w:r>
        <w:tab/>
        <w:t>(a)</w:t>
      </w:r>
      <w:r>
        <w:tab/>
        <w:t>decide, under section 83 (1) (b) to (e), who should be invited to the conference; and</w:t>
      </w:r>
    </w:p>
    <w:p w:rsidR="00FD297F" w:rsidRDefault="00FD297F" w:rsidP="00FD297F">
      <w:pPr>
        <w:pStyle w:val="Apara"/>
      </w:pPr>
      <w:r>
        <w:tab/>
        <w:t>(b)</w:t>
      </w:r>
      <w:r>
        <w:tab/>
        <w:t>take reasonable steps to tell each person to be invited to the conference when and where the conference will take place; and</w:t>
      </w:r>
    </w:p>
    <w:p w:rsidR="00FD297F" w:rsidRDefault="00FD297F" w:rsidP="00FD297F">
      <w:pPr>
        <w:pStyle w:val="Apara"/>
      </w:pPr>
      <w:r>
        <w:tab/>
        <w:t>(c)</w:t>
      </w:r>
      <w:r>
        <w:tab/>
        <w:t>conduct the conference.</w:t>
      </w:r>
    </w:p>
    <w:p w:rsidR="00FD297F" w:rsidRDefault="00FD297F" w:rsidP="00FD297F">
      <w:pPr>
        <w:pStyle w:val="AH5Sec"/>
      </w:pPr>
      <w:bookmarkStart w:id="76" w:name="_Toc521499785"/>
      <w:r w:rsidRPr="00AC1AD6">
        <w:rPr>
          <w:rStyle w:val="CharSectNo"/>
        </w:rPr>
        <w:t>83</w:t>
      </w:r>
      <w:r>
        <w:tab/>
        <w:t>Family group conferences—who must be invited</w:t>
      </w:r>
      <w:bookmarkEnd w:id="76"/>
    </w:p>
    <w:p w:rsidR="00FD297F" w:rsidRDefault="00FD297F" w:rsidP="00FD297F">
      <w:pPr>
        <w:pStyle w:val="Amain"/>
      </w:pPr>
      <w:r>
        <w:tab/>
        <w:t>(1)</w:t>
      </w:r>
      <w:r>
        <w:tab/>
        <w:t>A family group conference facilitator for a family group conference must take all reasonable steps to invite the following people to the conference: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if the family group conference facilitator is satisfied that the child or young person can understand and take part in the conference—the child or young person;</w:t>
      </w:r>
    </w:p>
    <w:p w:rsidR="00FD297F" w:rsidRDefault="00FD297F" w:rsidP="00FD297F">
      <w:pPr>
        <w:pStyle w:val="Apara"/>
      </w:pPr>
      <w:r>
        <w:tab/>
        <w:t>(c)</w:t>
      </w:r>
      <w:r>
        <w:tab/>
        <w:t>each parent of the child or young person, unless the family group conference facilitator considers that it would not be in the best interests of the child or young person for the parent to attend;</w:t>
      </w:r>
    </w:p>
    <w:p w:rsidR="00FD297F" w:rsidRDefault="00FD297F" w:rsidP="00FD297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rsidR="00FD297F" w:rsidRDefault="00FD297F" w:rsidP="00FD297F">
      <w:pPr>
        <w:pStyle w:val="aNotepar"/>
      </w:pPr>
      <w:r>
        <w:rPr>
          <w:rStyle w:val="charItals"/>
        </w:rPr>
        <w:t>Note</w:t>
      </w:r>
      <w:r>
        <w:rPr>
          <w:rStyle w:val="charItals"/>
        </w:rPr>
        <w:tab/>
      </w:r>
      <w:r>
        <w:rPr>
          <w:rStyle w:val="charBoldItals"/>
        </w:rPr>
        <w:t>Parental responsibility</w:t>
      </w:r>
      <w:r>
        <w:t>, for a child or young person, is dealt with in div 1.3.2.</w:t>
      </w:r>
    </w:p>
    <w:p w:rsidR="00FD297F" w:rsidRDefault="00FD297F" w:rsidP="00FD297F">
      <w:pPr>
        <w:pStyle w:val="Apara"/>
      </w:pPr>
      <w:r>
        <w:tab/>
        <w:t>(e)</w:t>
      </w:r>
      <w:r>
        <w:tab/>
        <w:t>any person with an interest in, or knowledge of, the care, wellbeing or development of the child or young person who the family group conference facilitator considers should attend the conference.</w:t>
      </w:r>
    </w:p>
    <w:p w:rsidR="00FD297F" w:rsidRDefault="00FD297F" w:rsidP="00FD297F">
      <w:pPr>
        <w:pStyle w:val="Amain"/>
      </w:pPr>
      <w:r>
        <w:tab/>
        <w:t>(2)</w:t>
      </w:r>
      <w:r>
        <w:tab/>
        <w:t>If a child or young person invited to a family group conference does not take part in the conference, the family group conference facilitator must take all reasonable steps—</w:t>
      </w:r>
    </w:p>
    <w:p w:rsidR="00FD297F" w:rsidRDefault="00FD297F" w:rsidP="00FD297F">
      <w:pPr>
        <w:pStyle w:val="Apara"/>
      </w:pPr>
      <w:r>
        <w:tab/>
        <w:t>(a)</w:t>
      </w:r>
      <w:r>
        <w:tab/>
        <w:t>to find out the views and wishes of the child or young person; and</w:t>
      </w:r>
    </w:p>
    <w:p w:rsidR="00FD297F" w:rsidRDefault="00FD297F" w:rsidP="00FD297F">
      <w:pPr>
        <w:pStyle w:val="Apara"/>
      </w:pPr>
      <w:r>
        <w:tab/>
        <w:t>(b)</w:t>
      </w:r>
      <w:r>
        <w:tab/>
        <w:t>to make the views and wishes of the child or young person known to each other person taking part in the conference; and</w:t>
      </w:r>
    </w:p>
    <w:p w:rsidR="00FD297F" w:rsidRDefault="00FD297F" w:rsidP="00FD297F">
      <w:pPr>
        <w:pStyle w:val="Apara"/>
      </w:pPr>
      <w:r>
        <w:tab/>
        <w:t>(c)</w:t>
      </w:r>
      <w:r>
        <w:tab/>
        <w:t>to ensure that the views and wishes of the child or young person are considered in reaching any agreement at the conference.</w:t>
      </w:r>
    </w:p>
    <w:p w:rsidR="00FD297F" w:rsidRDefault="00FD297F" w:rsidP="00FD297F">
      <w:pPr>
        <w:pStyle w:val="Amain"/>
      </w:pPr>
      <w:r>
        <w:tab/>
        <w:t>(3)</w:t>
      </w:r>
      <w:r>
        <w:tab/>
        <w:t>Subsection (2) does not create any requirement for a child or young person to express a view or wish about any matter.</w:t>
      </w:r>
    </w:p>
    <w:p w:rsidR="00FD297F" w:rsidRDefault="00FD297F" w:rsidP="00FD297F">
      <w:pPr>
        <w:pStyle w:val="Amain"/>
      </w:pPr>
      <w:r>
        <w:tab/>
        <w:t>(4)</w:t>
      </w:r>
      <w:r>
        <w:tab/>
        <w:t>A participant may not be represented at a family group conference by a lawyer.</w:t>
      </w:r>
    </w:p>
    <w:p w:rsidR="00FD297F" w:rsidRDefault="00FD297F" w:rsidP="00FD297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rsidR="00FD297F" w:rsidRDefault="00FD297F" w:rsidP="00FD297F">
      <w:pPr>
        <w:pStyle w:val="aExamHdgss"/>
      </w:pPr>
      <w:r>
        <w:t>Example—assistance</w:t>
      </w:r>
    </w:p>
    <w:p w:rsidR="00FD297F" w:rsidRDefault="00FD297F" w:rsidP="00FD297F">
      <w:pPr>
        <w:pStyle w:val="aExamss"/>
        <w:keepNext/>
      </w:pPr>
      <w:r>
        <w:t>assisting the participant to express his or her views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80" w:tooltip="A2001-14" w:history="1">
        <w:r w:rsidRPr="0069554E">
          <w:rPr>
            <w:rStyle w:val="charCitHyperlinkAbbrev"/>
          </w:rPr>
          <w:t>Legislation Act</w:t>
        </w:r>
      </w:hyperlink>
      <w:r>
        <w:t>, s 126 and s 132).</w:t>
      </w:r>
    </w:p>
    <w:p w:rsidR="00FD297F" w:rsidRDefault="00FD297F" w:rsidP="00FD297F">
      <w:pPr>
        <w:pStyle w:val="AH5Sec"/>
      </w:pPr>
      <w:bookmarkStart w:id="77" w:name="_Toc521499786"/>
      <w:r w:rsidRPr="00AC1AD6">
        <w:rPr>
          <w:rStyle w:val="CharSectNo"/>
        </w:rPr>
        <w:t>84</w:t>
      </w:r>
      <w:r>
        <w:tab/>
        <w:t>Family group conferences—compliance with standards</w:t>
      </w:r>
      <w:bookmarkEnd w:id="77"/>
    </w:p>
    <w:p w:rsidR="00FD297F" w:rsidRDefault="00FD297F" w:rsidP="00FD297F">
      <w:pPr>
        <w:pStyle w:val="Amainreturn"/>
        <w:keepNext/>
      </w:pPr>
      <w:r>
        <w:t>A family group conference facilitator must conduct a family group conference in a way that complies with the family group conference standards (if any).</w:t>
      </w:r>
    </w:p>
    <w:p w:rsidR="00FD297F" w:rsidRDefault="00FD297F" w:rsidP="00FD297F">
      <w:pPr>
        <w:pStyle w:val="aNote"/>
      </w:pPr>
      <w:r>
        <w:rPr>
          <w:rStyle w:val="charItals"/>
        </w:rPr>
        <w:t>Note</w:t>
      </w:r>
      <w:r>
        <w:rPr>
          <w:rStyle w:val="charItals"/>
        </w:rPr>
        <w:tab/>
      </w:r>
      <w:r>
        <w:t>The Minister may make family group conference standards under s </w:t>
      </w:r>
      <w:r>
        <w:rPr>
          <w:lang w:val="en-US"/>
        </w:rPr>
        <w:t>887</w:t>
      </w:r>
      <w:r>
        <w:t>.</w:t>
      </w:r>
    </w:p>
    <w:p w:rsidR="00FD297F" w:rsidRDefault="00FD297F" w:rsidP="00FD297F">
      <w:pPr>
        <w:pStyle w:val="AH5Sec"/>
      </w:pPr>
      <w:bookmarkStart w:id="78" w:name="_Toc521499787"/>
      <w:r w:rsidRPr="00AC1AD6">
        <w:rPr>
          <w:rStyle w:val="CharSectNo"/>
        </w:rPr>
        <w:t>85</w:t>
      </w:r>
      <w:r>
        <w:tab/>
        <w:t>Family group conferences—parties reach agreement</w:t>
      </w:r>
      <w:bookmarkEnd w:id="78"/>
    </w:p>
    <w:p w:rsidR="00FD297F" w:rsidRDefault="00FD297F" w:rsidP="00FD297F">
      <w:pPr>
        <w:pStyle w:val="Amain"/>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rsidR="00FD297F" w:rsidRDefault="00FD297F" w:rsidP="00FD297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rsidR="00FD297F" w:rsidRDefault="00FD297F" w:rsidP="00FD297F">
      <w:pPr>
        <w:pStyle w:val="Amain"/>
      </w:pPr>
      <w:r>
        <w:tab/>
        <w:t>(2)</w:t>
      </w:r>
      <w:r>
        <w:tab/>
        <w:t>The facilitator may propose that the parties enter into a family group conference agreement detailing the agreed arrangements for the wellbeing of the child or young person.</w:t>
      </w:r>
    </w:p>
    <w:p w:rsidR="00FD297F" w:rsidRDefault="00FD297F" w:rsidP="00FD297F">
      <w:pPr>
        <w:pStyle w:val="Amain"/>
      </w:pPr>
      <w:r>
        <w:tab/>
        <w:t>(3)</w:t>
      </w:r>
      <w:r>
        <w:tab/>
        <w:t>Before the parties enter into a family group conference agreement—</w:t>
      </w:r>
    </w:p>
    <w:p w:rsidR="00FD297F" w:rsidRDefault="00FD297F" w:rsidP="00FD297F">
      <w:pPr>
        <w:pStyle w:val="Apara"/>
      </w:pPr>
      <w:r>
        <w:tab/>
        <w:t>(a)</w:t>
      </w:r>
      <w:r>
        <w:tab/>
        <w:t>the facilitator must—</w:t>
      </w:r>
    </w:p>
    <w:p w:rsidR="00FD297F" w:rsidRDefault="00FD297F" w:rsidP="00FD297F">
      <w:pPr>
        <w:pStyle w:val="Asubpara"/>
      </w:pPr>
      <w:r>
        <w:tab/>
        <w:t>(i)</w:t>
      </w:r>
      <w:r>
        <w:tab/>
        <w:t>give the relevant conference participants an opportunity to get legal advice about the meaning and effect of the proposed family group conference agreement; and</w:t>
      </w:r>
    </w:p>
    <w:p w:rsidR="00FD297F" w:rsidRDefault="00FD297F" w:rsidP="00FD297F">
      <w:pPr>
        <w:pStyle w:val="Asubpara"/>
      </w:pPr>
      <w:r>
        <w:tab/>
        <w:t>(ii)</w:t>
      </w:r>
      <w:r>
        <w:tab/>
        <w:t>if the facilitator is satisfied that the child or young person has sufficient maturity and developmental capacity to understand the proposed family group conference agreement—</w:t>
      </w:r>
    </w:p>
    <w:p w:rsidR="00FD297F" w:rsidRDefault="00FD297F" w:rsidP="00FD297F">
      <w:pPr>
        <w:pStyle w:val="Asubsubpara"/>
      </w:pPr>
      <w:r>
        <w:tab/>
        <w:t>(A)</w:t>
      </w:r>
      <w:r>
        <w:tab/>
        <w:t>find out and consider the child’s or young person’s views and wishes about the proposed family group conference agreement; and</w:t>
      </w:r>
    </w:p>
    <w:p w:rsidR="00FD297F" w:rsidRDefault="00FD297F" w:rsidP="00FD297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rsidR="00FD297F" w:rsidRDefault="00FD297F" w:rsidP="00665189">
      <w:pPr>
        <w:pStyle w:val="Apara"/>
        <w:keepLines/>
      </w:pPr>
      <w:r>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rsidR="00FD297F" w:rsidRDefault="00FD297F" w:rsidP="00FD297F">
      <w:pPr>
        <w:pStyle w:val="AH5Sec"/>
      </w:pPr>
      <w:bookmarkStart w:id="79" w:name="_Toc521499788"/>
      <w:r w:rsidRPr="00AC1AD6">
        <w:rPr>
          <w:rStyle w:val="CharSectNo"/>
        </w:rPr>
        <w:t>86</w:t>
      </w:r>
      <w:r>
        <w:rPr>
          <w:bCs/>
        </w:rPr>
        <w:tab/>
      </w:r>
      <w:r>
        <w:t>Family group conferences—agreement of young person</w:t>
      </w:r>
      <w:bookmarkEnd w:id="79"/>
    </w:p>
    <w:p w:rsidR="00FD297F" w:rsidRPr="001B1115" w:rsidRDefault="00FD297F" w:rsidP="00FD297F">
      <w:pPr>
        <w:pStyle w:val="Amain"/>
      </w:pPr>
      <w:r>
        <w:tab/>
      </w:r>
      <w:r w:rsidRPr="001B1115">
        <w:t>(1)</w:t>
      </w:r>
      <w:r w:rsidRPr="001B1115">
        <w:tab/>
        <w:t>This section applies if a family group conference agreement proposed under section 85 (2) is about a young person who is 15 years old or older.</w:t>
      </w:r>
    </w:p>
    <w:p w:rsidR="00FD297F" w:rsidRDefault="00FD297F" w:rsidP="00FD297F">
      <w:pPr>
        <w:pStyle w:val="Amain"/>
      </w:pPr>
      <w:r>
        <w:tab/>
        <w:t>(2)</w:t>
      </w:r>
      <w:r>
        <w:tab/>
        <w:t>The parties may enter the proposed family group conference agreement only if the facilitator for the family group conference is satisfied that the young person either—</w:t>
      </w:r>
    </w:p>
    <w:p w:rsidR="00FD297F" w:rsidRDefault="00FD297F" w:rsidP="00FD297F">
      <w:pPr>
        <w:pStyle w:val="Apara"/>
      </w:pPr>
      <w:r>
        <w:tab/>
        <w:t>(a)</w:t>
      </w:r>
      <w:r>
        <w:tab/>
        <w:t>agrees to the proposed family group conference agreement; or</w:t>
      </w:r>
    </w:p>
    <w:p w:rsidR="00FD297F" w:rsidRDefault="00FD297F" w:rsidP="00FD297F">
      <w:pPr>
        <w:pStyle w:val="Apara"/>
      </w:pPr>
      <w:r>
        <w:tab/>
        <w:t>(b)</w:t>
      </w:r>
      <w:r>
        <w:tab/>
        <w:t>does not have sufficient maturity or developmental capacity to understand and agree to the proposed family group conference agreement.</w:t>
      </w:r>
    </w:p>
    <w:p w:rsidR="00FD297F" w:rsidRDefault="00FD297F" w:rsidP="00FD297F">
      <w:pPr>
        <w:pStyle w:val="AH5Sec"/>
      </w:pPr>
      <w:bookmarkStart w:id="80" w:name="_Toc521499789"/>
      <w:r w:rsidRPr="00AC1AD6">
        <w:rPr>
          <w:rStyle w:val="CharSectNo"/>
        </w:rPr>
        <w:t>87</w:t>
      </w:r>
      <w:r>
        <w:tab/>
        <w:t>Family group conferences—before family group conference agreement</w:t>
      </w:r>
      <w:bookmarkEnd w:id="80"/>
    </w:p>
    <w:p w:rsidR="00FD297F" w:rsidRDefault="00FD297F" w:rsidP="00FD297F">
      <w:pPr>
        <w:pStyle w:val="Amain"/>
      </w:pPr>
      <w:r>
        <w:tab/>
        <w:t>(1)</w:t>
      </w:r>
      <w:r>
        <w:tab/>
        <w:t>This section applies if the family group conference facilitator for a family group conference about a child or young person—</w:t>
      </w:r>
    </w:p>
    <w:p w:rsidR="00FD297F" w:rsidRDefault="00FD297F" w:rsidP="00FD297F">
      <w:pPr>
        <w:pStyle w:val="Apara"/>
      </w:pPr>
      <w:r>
        <w:tab/>
        <w:t>(a)</w:t>
      </w:r>
      <w:r>
        <w:tab/>
        <w:t>has, under section 85—</w:t>
      </w:r>
    </w:p>
    <w:p w:rsidR="00FD297F" w:rsidRDefault="00FD297F" w:rsidP="00FD297F">
      <w:pPr>
        <w:pStyle w:val="Asubpara"/>
      </w:pPr>
      <w:r>
        <w:tab/>
        <w:t>(i)</w:t>
      </w:r>
      <w:r>
        <w:tab/>
        <w:t>proposed that the parties enter into a family group conference agreement; and</w:t>
      </w:r>
    </w:p>
    <w:p w:rsidR="00FD297F" w:rsidRDefault="00FD297F" w:rsidP="00FD297F">
      <w:pPr>
        <w:pStyle w:val="Asubpara"/>
      </w:pPr>
      <w:r>
        <w:tab/>
        <w:t>(ii)</w:t>
      </w:r>
      <w:r>
        <w:tab/>
        <w:t>given the relevant conference participants an opportunity to get legal advice; and</w:t>
      </w:r>
    </w:p>
    <w:p w:rsidR="00FD297F" w:rsidRDefault="00FD297F" w:rsidP="00FD297F">
      <w:pPr>
        <w:pStyle w:val="Asubpara"/>
      </w:pPr>
      <w:r>
        <w:tab/>
        <w:t>(iii)</w:t>
      </w:r>
      <w:r>
        <w:tab/>
        <w:t>if required, found out and considered the child’s or young person’s views and wishes; and</w:t>
      </w:r>
    </w:p>
    <w:p w:rsidR="00FD297F" w:rsidRDefault="00FD297F" w:rsidP="00FD297F">
      <w:pPr>
        <w:pStyle w:val="Apara"/>
      </w:pPr>
      <w:r>
        <w:tab/>
        <w:t>(b)</w:t>
      </w:r>
      <w:r>
        <w:tab/>
        <w:t>for a young person who is 15 years old or older—is satisfied under section 86 that the young person either—</w:t>
      </w:r>
    </w:p>
    <w:p w:rsidR="00FD297F" w:rsidRDefault="00FD297F" w:rsidP="00FD297F">
      <w:pPr>
        <w:pStyle w:val="Asubpara"/>
      </w:pPr>
      <w:r>
        <w:tab/>
        <w:t>(i)</w:t>
      </w:r>
      <w:r>
        <w:tab/>
        <w:t>agrees to the proposed family group conference agreement; or</w:t>
      </w:r>
    </w:p>
    <w:p w:rsidR="00FD297F" w:rsidRDefault="00FD297F" w:rsidP="00FD297F">
      <w:pPr>
        <w:pStyle w:val="Asubpara"/>
      </w:pPr>
      <w:r>
        <w:tab/>
        <w:t>(ii)</w:t>
      </w:r>
      <w:r>
        <w:tab/>
        <w:t>does not have sufficient maturity or developmental capacity to understand and agree to the proposed family group conference agreement.</w:t>
      </w:r>
    </w:p>
    <w:p w:rsidR="00FD297F" w:rsidRDefault="00FD297F" w:rsidP="00FD297F">
      <w:pPr>
        <w:pStyle w:val="Amain"/>
      </w:pPr>
      <w:r>
        <w:tab/>
        <w:t>(2)</w:t>
      </w:r>
      <w:r>
        <w:tab/>
        <w:t>The facilitator must encourage the parties to enter into the proposed family group conference agreement by putting the agreement in writing and seeking—</w:t>
      </w:r>
    </w:p>
    <w:p w:rsidR="00FD297F" w:rsidRDefault="00FD297F" w:rsidP="00FD297F">
      <w:pPr>
        <w:pStyle w:val="Apara"/>
      </w:pPr>
      <w:r>
        <w:tab/>
        <w:t>(a)</w:t>
      </w:r>
      <w:r>
        <w:tab/>
        <w:t>the signatures of the parties; and</w:t>
      </w:r>
    </w:p>
    <w:p w:rsidR="00FD297F" w:rsidRDefault="00FD297F" w:rsidP="00FD297F">
      <w:pPr>
        <w:pStyle w:val="Apara"/>
      </w:pPr>
      <w:r>
        <w:tab/>
        <w:t>(b)</w:t>
      </w:r>
      <w:r>
        <w:tab/>
        <w:t>the signature of any other participant who agrees with the arrangements in the agreement.</w:t>
      </w:r>
    </w:p>
    <w:p w:rsidR="00FD297F" w:rsidRDefault="00FD297F" w:rsidP="00FD297F">
      <w:pPr>
        <w:pStyle w:val="Amain"/>
      </w:pPr>
      <w:r>
        <w:tab/>
        <w:t>(3)</w:t>
      </w:r>
      <w:r>
        <w:tab/>
        <w:t>If the child or young person (not being a young person mentioned in subsection (1) (b)) agrees to the proposed family group conference agreement, the child or young person may also sign the agreement.</w:t>
      </w:r>
    </w:p>
    <w:p w:rsidR="00FD297F" w:rsidRDefault="00FD297F" w:rsidP="00FD297F">
      <w:pPr>
        <w:pStyle w:val="AH5Sec"/>
      </w:pPr>
      <w:bookmarkStart w:id="81" w:name="_Toc521499790"/>
      <w:r w:rsidRPr="00AC1AD6">
        <w:rPr>
          <w:rStyle w:val="CharSectNo"/>
        </w:rPr>
        <w:t>88</w:t>
      </w:r>
      <w:r>
        <w:tab/>
        <w:t>Family group conferences—outcome report</w:t>
      </w:r>
      <w:bookmarkEnd w:id="81"/>
    </w:p>
    <w:p w:rsidR="00FD297F" w:rsidRDefault="00FD297F" w:rsidP="00FD297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rsidR="00FD297F" w:rsidRDefault="00FD297F" w:rsidP="00FD297F">
      <w:pPr>
        <w:pStyle w:val="Apara"/>
      </w:pPr>
      <w:r>
        <w:tab/>
        <w:t>(a)</w:t>
      </w:r>
      <w:r>
        <w:tab/>
        <w:t>the director</w:t>
      </w:r>
      <w:r>
        <w:noBreakHyphen/>
        <w:t>general; and</w:t>
      </w:r>
    </w:p>
    <w:p w:rsidR="00FD297F" w:rsidRDefault="00FD297F" w:rsidP="00FD297F">
      <w:pPr>
        <w:pStyle w:val="Apara"/>
      </w:pPr>
      <w:r>
        <w:tab/>
        <w:t>(b)</w:t>
      </w:r>
      <w:r>
        <w:tab/>
        <w:t>the child or young person; and</w:t>
      </w:r>
    </w:p>
    <w:p w:rsidR="00FD297F" w:rsidRDefault="00FD297F" w:rsidP="00FD297F">
      <w:pPr>
        <w:pStyle w:val="Apara"/>
      </w:pPr>
      <w:r>
        <w:tab/>
        <w:t>(c)</w:t>
      </w:r>
      <w:r>
        <w:tab/>
        <w:t>each person invited to attend the conference.</w:t>
      </w:r>
    </w:p>
    <w:p w:rsidR="00FD297F" w:rsidRDefault="00FD297F" w:rsidP="00FD297F">
      <w:pPr>
        <w:pStyle w:val="Amain"/>
      </w:pPr>
      <w:r>
        <w:tab/>
        <w:t>(2)</w:t>
      </w:r>
      <w:r>
        <w:tab/>
        <w:t>A family group conference outcome report must include the following:</w:t>
      </w:r>
    </w:p>
    <w:p w:rsidR="00FD297F" w:rsidRDefault="00FD297F" w:rsidP="00FD297F">
      <w:pPr>
        <w:pStyle w:val="Apara"/>
      </w:pPr>
      <w:r>
        <w:tab/>
        <w:t>(a)</w:t>
      </w:r>
      <w:r>
        <w:tab/>
        <w:t>details of when and where the conference took place;</w:t>
      </w:r>
    </w:p>
    <w:p w:rsidR="00FD297F" w:rsidRDefault="00FD297F" w:rsidP="00665189">
      <w:pPr>
        <w:pStyle w:val="Apara"/>
        <w:keepNext/>
      </w:pPr>
      <w:r>
        <w:tab/>
        <w:t>(b)</w:t>
      </w:r>
      <w:r>
        <w:tab/>
        <w:t>the name of—</w:t>
      </w:r>
    </w:p>
    <w:p w:rsidR="00FD297F" w:rsidRDefault="00FD297F" w:rsidP="00FD297F">
      <w:pPr>
        <w:pStyle w:val="Asubpara"/>
      </w:pPr>
      <w:r>
        <w:tab/>
        <w:t>(i)</w:t>
      </w:r>
      <w:r>
        <w:tab/>
        <w:t>the family group conference facilitator; and</w:t>
      </w:r>
    </w:p>
    <w:p w:rsidR="00FD297F" w:rsidRDefault="00FD297F" w:rsidP="00FD297F">
      <w:pPr>
        <w:pStyle w:val="Asubpara"/>
      </w:pPr>
      <w:r>
        <w:tab/>
        <w:t>(ii)</w:t>
      </w:r>
      <w:r>
        <w:tab/>
        <w:t>each person invited to the conference and whether they attended; and</w:t>
      </w:r>
    </w:p>
    <w:p w:rsidR="00FD297F" w:rsidRDefault="00FD297F" w:rsidP="00FD297F">
      <w:pPr>
        <w:pStyle w:val="Asubpara"/>
      </w:pPr>
      <w:r>
        <w:tab/>
        <w:t>(iii)</w:t>
      </w:r>
      <w:r>
        <w:tab/>
        <w:t>the name of anyone else who was not a participant but who provided information or a report to the conference.</w:t>
      </w:r>
    </w:p>
    <w:p w:rsidR="00FD297F" w:rsidRDefault="00FD297F" w:rsidP="00FD297F">
      <w:pPr>
        <w:pStyle w:val="Amain"/>
      </w:pPr>
      <w:r>
        <w:tab/>
        <w:t>(3)</w:t>
      </w:r>
      <w:r>
        <w:tab/>
        <w:t xml:space="preserve">If the conference resulted in a family group conference agreement, the family group conference outcome report must include a copy of the agreement. </w:t>
      </w:r>
    </w:p>
    <w:p w:rsidR="00FD297F" w:rsidRDefault="00FD297F" w:rsidP="00FD297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rsidR="00FD297F" w:rsidRDefault="00FD297F" w:rsidP="00FD297F">
      <w:pPr>
        <w:pStyle w:val="Apara"/>
      </w:pPr>
      <w:r>
        <w:tab/>
        <w:t>(a)</w:t>
      </w:r>
      <w:r>
        <w:tab/>
        <w:t>that it would not be in the child’s or young person’s best interests to be given information contained in the report or agreement; or</w:t>
      </w:r>
    </w:p>
    <w:p w:rsidR="00FD297F" w:rsidRDefault="00FD297F" w:rsidP="00FD297F">
      <w:pPr>
        <w:pStyle w:val="Apara"/>
      </w:pPr>
      <w:r>
        <w:tab/>
        <w:t>(b)</w:t>
      </w:r>
      <w:r>
        <w:tab/>
        <w:t>that the child or young person is not able to understand the report or agreement.</w:t>
      </w:r>
    </w:p>
    <w:p w:rsidR="00FD297F" w:rsidRDefault="00FD297F" w:rsidP="00FD297F">
      <w:pPr>
        <w:pStyle w:val="AH5Sec"/>
      </w:pPr>
      <w:bookmarkStart w:id="82" w:name="_Toc521499791"/>
      <w:r w:rsidRPr="00AC1AD6">
        <w:rPr>
          <w:rStyle w:val="CharSectNo"/>
        </w:rPr>
        <w:t>89</w:t>
      </w:r>
      <w:r>
        <w:tab/>
        <w:t>Family group conference agreement—when takes effect</w:t>
      </w:r>
      <w:bookmarkEnd w:id="82"/>
    </w:p>
    <w:p w:rsidR="00FD297F" w:rsidRDefault="00FD297F" w:rsidP="00FD297F">
      <w:pPr>
        <w:pStyle w:val="Amainreturn"/>
      </w:pPr>
      <w:r>
        <w:t>A family group conference agreement takes effect—</w:t>
      </w:r>
    </w:p>
    <w:p w:rsidR="00FD297F" w:rsidRDefault="00FD297F" w:rsidP="00FD297F">
      <w:pPr>
        <w:pStyle w:val="Apara"/>
      </w:pPr>
      <w:r>
        <w:tab/>
        <w:t>(a)</w:t>
      </w:r>
      <w:r>
        <w:tab/>
        <w:t xml:space="preserve">when it has been signed by all parties to the agreement; or </w:t>
      </w:r>
    </w:p>
    <w:p w:rsidR="00FD297F" w:rsidRDefault="00FD297F" w:rsidP="00FD297F">
      <w:pPr>
        <w:pStyle w:val="Apara"/>
      </w:pPr>
      <w:r>
        <w:tab/>
        <w:t>(b)</w:t>
      </w:r>
      <w:r>
        <w:tab/>
        <w:t>if the parties agree to a later time of effect—at that time.</w:t>
      </w:r>
    </w:p>
    <w:p w:rsidR="00FD297F" w:rsidRDefault="00FD297F" w:rsidP="00FD297F">
      <w:pPr>
        <w:pStyle w:val="AH5Sec"/>
      </w:pPr>
      <w:bookmarkStart w:id="83" w:name="_Toc521499792"/>
      <w:r w:rsidRPr="00AC1AD6">
        <w:rPr>
          <w:rStyle w:val="CharSectNo"/>
        </w:rPr>
        <w:t>90</w:t>
      </w:r>
      <w:r>
        <w:tab/>
        <w:t>Family group conference agreements—implementation</w:t>
      </w:r>
      <w:bookmarkEnd w:id="83"/>
    </w:p>
    <w:p w:rsidR="00FD297F" w:rsidRDefault="00FD297F" w:rsidP="00665189">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rsidR="00FD297F" w:rsidRDefault="00FD297F" w:rsidP="00FD297F">
      <w:pPr>
        <w:pStyle w:val="aNote"/>
        <w:keepNext/>
      </w:pPr>
      <w:r>
        <w:rPr>
          <w:rStyle w:val="charItals"/>
        </w:rPr>
        <w:t>Note 1</w:t>
      </w:r>
      <w:r>
        <w:rPr>
          <w:rStyle w:val="charItals"/>
        </w:rPr>
        <w:tab/>
      </w:r>
      <w:r>
        <w:t>The Minister may make family group conference standards under s </w:t>
      </w:r>
      <w:r>
        <w:rPr>
          <w:lang w:val="en-US"/>
        </w:rPr>
        <w:t>887</w:t>
      </w:r>
      <w:r>
        <w:t>.</w:t>
      </w:r>
    </w:p>
    <w:p w:rsidR="00FD297F" w:rsidRDefault="00FD297F" w:rsidP="00FD297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Street">
        <w:smartTag w:uri="urn:schemas-microsoft-com:office:smarttags" w:element="address">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agreements is dealt with in pt 12.2.  </w:t>
      </w:r>
    </w:p>
    <w:p w:rsidR="00FD297F" w:rsidRDefault="00FD297F" w:rsidP="00FD297F">
      <w:pPr>
        <w:pStyle w:val="PageBreak"/>
      </w:pPr>
      <w:r>
        <w:br w:type="page"/>
      </w:r>
    </w:p>
    <w:p w:rsidR="00FD297F" w:rsidRPr="00AC1AD6" w:rsidRDefault="00FD297F" w:rsidP="00FD297F">
      <w:pPr>
        <w:pStyle w:val="AH1Chapter"/>
      </w:pPr>
      <w:bookmarkStart w:id="84" w:name="_Toc521499793"/>
      <w:r w:rsidRPr="00AC1AD6">
        <w:rPr>
          <w:rStyle w:val="CharChapNo"/>
        </w:rPr>
        <w:t>Chapter 4</w:t>
      </w:r>
      <w:r>
        <w:tab/>
      </w:r>
      <w:r w:rsidRPr="00AC1AD6">
        <w:rPr>
          <w:rStyle w:val="CharChapText"/>
        </w:rPr>
        <w:t>Children and young people and criminal matters—general</w:t>
      </w:r>
      <w:bookmarkEnd w:id="84"/>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85" w:name="_Toc521499794"/>
      <w:r w:rsidRPr="00AC1AD6">
        <w:rPr>
          <w:rStyle w:val="CharSectNo"/>
        </w:rPr>
        <w:t>91</w:t>
      </w:r>
      <w:r>
        <w:tab/>
        <w:t xml:space="preserve">What are the </w:t>
      </w:r>
      <w:r>
        <w:rPr>
          <w:rStyle w:val="charItals"/>
        </w:rPr>
        <w:t>criminal matters chapters</w:t>
      </w:r>
      <w:r>
        <w:t>?</w:t>
      </w:r>
      <w:bookmarkEnd w:id="85"/>
    </w:p>
    <w:p w:rsidR="00FD297F" w:rsidRDefault="00FD297F" w:rsidP="00FD297F">
      <w:pPr>
        <w:pStyle w:val="Amainreturn"/>
        <w:keepNext/>
      </w:pPr>
      <w:r>
        <w:t>In this Act:</w:t>
      </w:r>
    </w:p>
    <w:p w:rsidR="00FD297F" w:rsidRDefault="00FD297F" w:rsidP="00FD297F">
      <w:pPr>
        <w:pStyle w:val="aDef"/>
        <w:keepNext/>
      </w:pPr>
      <w:r>
        <w:rPr>
          <w:rStyle w:val="charBoldItals"/>
        </w:rPr>
        <w:t>criminal matters chapter</w:t>
      </w:r>
      <w:r>
        <w:t xml:space="preserve">—each of the following is a </w:t>
      </w:r>
      <w:r>
        <w:rPr>
          <w:rStyle w:val="charBoldItals"/>
        </w:rPr>
        <w:t>criminal matters chapter</w:t>
      </w:r>
      <w:r>
        <w:t>:</w:t>
      </w:r>
    </w:p>
    <w:p w:rsidR="00FD297F" w:rsidRDefault="00FD297F" w:rsidP="00FD297F">
      <w:pPr>
        <w:pStyle w:val="aDefpara"/>
      </w:pPr>
      <w:r>
        <w:tab/>
        <w:t>(a)</w:t>
      </w:r>
      <w:r>
        <w:tab/>
        <w:t>this chapter;</w:t>
      </w:r>
    </w:p>
    <w:p w:rsidR="00FD297F" w:rsidRDefault="00FD297F" w:rsidP="00FD297F">
      <w:pPr>
        <w:pStyle w:val="aDefpara"/>
      </w:pPr>
      <w:r>
        <w:tab/>
        <w:t>(b)</w:t>
      </w:r>
      <w:r>
        <w:tab/>
        <w:t>chapter 5 (Criminal matters—transfers);</w:t>
      </w:r>
    </w:p>
    <w:p w:rsidR="00FD297F" w:rsidRDefault="00FD297F" w:rsidP="00FD297F">
      <w:pPr>
        <w:pStyle w:val="aDefpara"/>
      </w:pPr>
      <w:r>
        <w:tab/>
        <w:t>(c)</w:t>
      </w:r>
      <w:r>
        <w:tab/>
        <w:t>chapter 6 (Criminal matters—detention places);</w:t>
      </w:r>
    </w:p>
    <w:p w:rsidR="00FD297F" w:rsidRDefault="00FD297F" w:rsidP="00FD297F">
      <w:pPr>
        <w:pStyle w:val="aDefpara"/>
      </w:pPr>
      <w:r>
        <w:tab/>
        <w:t>(d)</w:t>
      </w:r>
      <w:r>
        <w:tab/>
        <w:t>chapter 7 (Criminal matters—search and seizure at detention places);</w:t>
      </w:r>
    </w:p>
    <w:p w:rsidR="00FD297F" w:rsidRDefault="00FD297F" w:rsidP="00FD297F">
      <w:pPr>
        <w:pStyle w:val="aDefpara"/>
      </w:pPr>
      <w:r>
        <w:tab/>
        <w:t>(e)</w:t>
      </w:r>
      <w:r>
        <w:tab/>
        <w:t>chapter 8 (Criminal matters—discipline at detention places);</w:t>
      </w:r>
    </w:p>
    <w:p w:rsidR="00FD297F" w:rsidRDefault="00FD297F" w:rsidP="00FD297F">
      <w:pPr>
        <w:pStyle w:val="aDefpara"/>
      </w:pPr>
      <w:r>
        <w:tab/>
        <w:t>(f)</w:t>
      </w:r>
      <w:r>
        <w:tab/>
        <w:t>chapter 9 (Criminal matters—conduct of disciplinary reviews).</w:t>
      </w:r>
    </w:p>
    <w:p w:rsidR="00FD297F" w:rsidRDefault="00FD297F" w:rsidP="00FD297F">
      <w:pPr>
        <w:pStyle w:val="AH5Sec"/>
      </w:pPr>
      <w:bookmarkStart w:id="86" w:name="_Toc521499795"/>
      <w:r w:rsidRPr="00AC1AD6">
        <w:rPr>
          <w:rStyle w:val="CharSectNo"/>
        </w:rPr>
        <w:t>92</w:t>
      </w:r>
      <w:r>
        <w:tab/>
        <w:t>Overview of the criminal matters chapters</w:t>
      </w:r>
      <w:bookmarkEnd w:id="86"/>
    </w:p>
    <w:p w:rsidR="00FD297F" w:rsidRDefault="00FD297F" w:rsidP="00FD297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rsidR="00FD297F" w:rsidRDefault="00FD297F" w:rsidP="00FD297F">
      <w:pPr>
        <w:pStyle w:val="Amain"/>
      </w:pPr>
      <w:r>
        <w:tab/>
        <w:t>(2)</w:t>
      </w:r>
      <w:r>
        <w:tab/>
        <w:t>Chapter 5 deals with transfers of young detainees and young offenders.</w:t>
      </w:r>
    </w:p>
    <w:p w:rsidR="00FD297F" w:rsidRDefault="00FD297F" w:rsidP="00FD297F">
      <w:pPr>
        <w:pStyle w:val="Amain"/>
      </w:pPr>
      <w:r>
        <w:tab/>
        <w:t>(3)</w:t>
      </w:r>
      <w:r>
        <w:tab/>
        <w:t>Chapter 6 deals with detention places generally.</w:t>
      </w:r>
    </w:p>
    <w:p w:rsidR="00FD297F" w:rsidRDefault="00FD297F" w:rsidP="00FD297F">
      <w:pPr>
        <w:pStyle w:val="Amain"/>
      </w:pPr>
      <w:r>
        <w:tab/>
        <w:t>(4)</w:t>
      </w:r>
      <w:r>
        <w:tab/>
        <w:t>Chapter 7 deals with search and seizure at detention places.</w:t>
      </w:r>
    </w:p>
    <w:p w:rsidR="00FD297F" w:rsidRDefault="00FD297F" w:rsidP="00FD297F">
      <w:pPr>
        <w:pStyle w:val="Amain"/>
      </w:pPr>
      <w:r>
        <w:tab/>
        <w:t>(5)</w:t>
      </w:r>
      <w:r>
        <w:tab/>
        <w:t xml:space="preserve">Chapter 8 deals with the discipline of young detainees at detention places. </w:t>
      </w:r>
    </w:p>
    <w:p w:rsidR="00FD297F" w:rsidRDefault="00FD297F" w:rsidP="00FD297F">
      <w:pPr>
        <w:pStyle w:val="Amain"/>
        <w:keepNext/>
      </w:pPr>
      <w:r>
        <w:tab/>
        <w:t>(6)</w:t>
      </w:r>
      <w:r>
        <w:tab/>
        <w:t>Chapter 9 deals with the conduct of disciplinary reviews.</w:t>
      </w:r>
    </w:p>
    <w:p w:rsidR="00FD297F" w:rsidRDefault="00FD297F" w:rsidP="00FD297F">
      <w:pPr>
        <w:pStyle w:val="aNote"/>
        <w:keepNext/>
        <w:rPr>
          <w:iCs/>
        </w:rPr>
      </w:pPr>
      <w:r>
        <w:rPr>
          <w:rStyle w:val="charItals"/>
        </w:rPr>
        <w:t>Note</w:t>
      </w:r>
      <w:r>
        <w:rPr>
          <w:rStyle w:val="charItals"/>
        </w:rPr>
        <w:tab/>
      </w:r>
      <w:r>
        <w:rPr>
          <w:iCs/>
        </w:rPr>
        <w:t>Other laws relevant to children and young people and criminal matters include the following:</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1" w:tooltip="A1900-40" w:history="1">
        <w:r w:rsidRPr="0069554E">
          <w:rPr>
            <w:rStyle w:val="charCitHyperlinkItal"/>
          </w:rPr>
          <w:t>Crimes Act 1900</w:t>
        </w:r>
      </w:hyperlink>
      <w:r>
        <w:t xml:space="preserve">, pt 10 (Criminal investigation) and the </w:t>
      </w:r>
      <w:hyperlink r:id="rId82"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3" w:tooltip="A1992-8" w:history="1">
        <w:r w:rsidRPr="0069554E">
          <w:rPr>
            <w:rStyle w:val="charCitHyperlinkItal"/>
          </w:rPr>
          <w:t>Bail Act 1992</w:t>
        </w:r>
      </w:hyperlink>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4" w:tooltip="A1930-21" w:history="1">
        <w:r w:rsidRPr="0069554E">
          <w:rPr>
            <w:rStyle w:val="charCitHyperlinkItal"/>
          </w:rPr>
          <w:t>Magistrates Court Act 1930</w:t>
        </w:r>
      </w:hyperlink>
      <w:r>
        <w:rPr>
          <w:rStyle w:val="charItals"/>
        </w:rPr>
        <w:t xml:space="preserve"> </w:t>
      </w:r>
      <w:r>
        <w:t>(in particular ch 4A (The Childrens Court))</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5" w:tooltip="A1933-34" w:history="1">
        <w:r w:rsidRPr="0069554E">
          <w:rPr>
            <w:rStyle w:val="charCitHyperlinkItal"/>
          </w:rPr>
          <w:t>Supreme Court Act 1933</w:t>
        </w:r>
      </w:hyperlink>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6"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7" w:tooltip="A2005-58" w:history="1">
        <w:r w:rsidRPr="0069554E">
          <w:rPr>
            <w:rStyle w:val="charCitHyperlinkItal"/>
          </w:rPr>
          <w:t>Crimes (Sentencing) Act 2005</w:t>
        </w:r>
      </w:hyperlink>
      <w:r>
        <w:rPr>
          <w:rStyle w:val="charItals"/>
        </w:rPr>
        <w:t xml:space="preserve"> </w:t>
      </w:r>
      <w:r>
        <w:t>(in particular ch 8A (Sentencing young offenders))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8"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9" w:tooltip="A2004-65" w:history="1">
        <w:r w:rsidRPr="0069554E">
          <w:rPr>
            <w:rStyle w:val="charCitHyperlinkItal"/>
          </w:rPr>
          <w:t>Crimes (Restorative Justice) Act 2004</w:t>
        </w:r>
      </w:hyperlink>
    </w:p>
    <w:p w:rsidR="00FD297F" w:rsidRDefault="00FD297F" w:rsidP="00FD297F">
      <w:pPr>
        <w:pStyle w:val="AH5Sec"/>
      </w:pPr>
      <w:bookmarkStart w:id="87" w:name="_Toc521499796"/>
      <w:r w:rsidRPr="00AC1AD6">
        <w:rPr>
          <w:rStyle w:val="CharSectNo"/>
        </w:rPr>
        <w:t>93</w:t>
      </w:r>
      <w:r>
        <w:tab/>
        <w:t>Application of criminal matters chapters generally</w:t>
      </w:r>
      <w:bookmarkEnd w:id="87"/>
    </w:p>
    <w:p w:rsidR="00FD297F" w:rsidRDefault="00FD297F" w:rsidP="00FD297F">
      <w:pPr>
        <w:pStyle w:val="Amain"/>
      </w:pPr>
      <w:r>
        <w:tab/>
        <w:t>(1)</w:t>
      </w:r>
      <w:r>
        <w:tab/>
        <w:t>The criminal matters chapters apply to young offenders and young detainees who are adults in the same way as they apply to young offenders and young detainees who are under 18 years old.</w:t>
      </w:r>
    </w:p>
    <w:p w:rsidR="00FD297F" w:rsidRDefault="00FD297F" w:rsidP="00FD297F">
      <w:pPr>
        <w:pStyle w:val="Amain"/>
      </w:pPr>
      <w:r>
        <w:tab/>
        <w:t>(2)</w:t>
      </w:r>
      <w:r>
        <w:tab/>
        <w:t>However, the following provisions apply only to young detainees who are under 18 years old:</w:t>
      </w:r>
    </w:p>
    <w:p w:rsidR="00FD297F" w:rsidRDefault="00FD297F" w:rsidP="00FD297F">
      <w:pPr>
        <w:pStyle w:val="Apara"/>
      </w:pPr>
      <w:r>
        <w:tab/>
        <w:t>(a)</w:t>
      </w:r>
      <w:r>
        <w:tab/>
        <w:t>section 185 (2) (m) (Register of young detainees);</w:t>
      </w:r>
    </w:p>
    <w:p w:rsidR="00FD297F" w:rsidRDefault="00FD297F" w:rsidP="00FD297F">
      <w:pPr>
        <w:pStyle w:val="Apara"/>
      </w:pPr>
      <w:r>
        <w:tab/>
        <w:t>(b)</w:t>
      </w:r>
      <w:r>
        <w:tab/>
        <w:t>section 255 (Strip searches of young detainees under 18 years old—no-one with parental responsibility available);</w:t>
      </w:r>
    </w:p>
    <w:p w:rsidR="00FD297F" w:rsidRDefault="00FD297F" w:rsidP="00FD297F">
      <w:pPr>
        <w:pStyle w:val="Apara"/>
      </w:pPr>
      <w:r>
        <w:tab/>
        <w:t>(c)</w:t>
      </w:r>
      <w:r>
        <w:tab/>
        <w:t>section 267 (Body searches of young detainees under 18 years old—no-one with parental responsibility available).</w:t>
      </w:r>
    </w:p>
    <w:p w:rsidR="00FD297F" w:rsidRDefault="00FD297F" w:rsidP="00FD297F">
      <w:pPr>
        <w:pStyle w:val="Amain"/>
        <w:keepNext/>
      </w:pPr>
      <w:r>
        <w:tab/>
        <w:t>(3)</w:t>
      </w:r>
      <w:r>
        <w:tab/>
        <w:t>Also, certain requirements of the following provisions are different for young detainees who are under 18 years old and young detainees who are adults:</w:t>
      </w:r>
    </w:p>
    <w:p w:rsidR="00FD297F" w:rsidRDefault="00FD297F" w:rsidP="00FD297F">
      <w:pPr>
        <w:pStyle w:val="Apara"/>
      </w:pPr>
      <w:r>
        <w:tab/>
        <w:t>(a)</w:t>
      </w:r>
      <w:r>
        <w:tab/>
        <w:t>section 113 (Transfer—notifying people responsible for or nominated by young detainees);</w:t>
      </w:r>
    </w:p>
    <w:p w:rsidR="00FD297F" w:rsidRDefault="00FD297F" w:rsidP="00FD297F">
      <w:pPr>
        <w:pStyle w:val="Apara"/>
      </w:pPr>
      <w:r>
        <w:tab/>
        <w:t>(b)</w:t>
      </w:r>
      <w:r>
        <w:tab/>
        <w:t>section 157 (Detention—notifying people responsible for or nominated by young detainees);</w:t>
      </w:r>
    </w:p>
    <w:p w:rsidR="00FD297F" w:rsidRDefault="00FD297F" w:rsidP="00FD297F">
      <w:pPr>
        <w:pStyle w:val="Apara"/>
      </w:pPr>
      <w:r>
        <w:tab/>
        <w:t>(c)</w:t>
      </w:r>
      <w:r>
        <w:tab/>
        <w:t>section 182 (Injury etc—notifying people responsible for or nominated by young detainees);</w:t>
      </w:r>
    </w:p>
    <w:p w:rsidR="00FD297F" w:rsidRDefault="00FD297F" w:rsidP="00FD297F">
      <w:pPr>
        <w:pStyle w:val="Apara"/>
      </w:pPr>
      <w:r>
        <w:tab/>
        <w:t>(d)</w:t>
      </w:r>
      <w:r>
        <w:tab/>
        <w:t>section 207 (Notice of segregation directions—safe room and other);</w:t>
      </w:r>
    </w:p>
    <w:p w:rsidR="00FD297F" w:rsidRDefault="00FD297F" w:rsidP="00FD297F">
      <w:pPr>
        <w:pStyle w:val="Apara"/>
      </w:pPr>
      <w:r>
        <w:tab/>
        <w:t>(e)</w:t>
      </w:r>
      <w:r>
        <w:tab/>
        <w:t>section 221 (Notice of decision about segregation direction);</w:t>
      </w:r>
    </w:p>
    <w:p w:rsidR="00FD297F" w:rsidRDefault="00FD297F" w:rsidP="00FD297F">
      <w:pPr>
        <w:pStyle w:val="Apara"/>
      </w:pPr>
      <w:r>
        <w:tab/>
        <w:t>(f)</w:t>
      </w:r>
      <w:r>
        <w:tab/>
        <w:t>section 237 (Alcohol and drug testing of young detainees);</w:t>
      </w:r>
    </w:p>
    <w:p w:rsidR="00FD297F" w:rsidRDefault="00FD297F" w:rsidP="00FD297F">
      <w:pPr>
        <w:pStyle w:val="Apara"/>
      </w:pPr>
      <w:r>
        <w:tab/>
        <w:t>(g)</w:t>
      </w:r>
      <w:r>
        <w:tab/>
        <w:t>section 251 (Notice of strip and body searches—person responsible for or nominated by young detainee);</w:t>
      </w:r>
    </w:p>
    <w:p w:rsidR="00FD297F" w:rsidRDefault="00FD297F" w:rsidP="00FD297F">
      <w:pPr>
        <w:pStyle w:val="Apara"/>
      </w:pPr>
      <w:r>
        <w:tab/>
        <w:t>(h)</w:t>
      </w:r>
      <w:r>
        <w:tab/>
        <w:t>section 254 (Strip searches on admission to detention place);</w:t>
      </w:r>
    </w:p>
    <w:p w:rsidR="00FD297F" w:rsidRDefault="00FD297F" w:rsidP="00FD297F">
      <w:pPr>
        <w:pStyle w:val="Apara"/>
      </w:pPr>
      <w:r>
        <w:tab/>
        <w:t>(i)</w:t>
      </w:r>
      <w:r>
        <w:tab/>
        <w:t>section 266 (People present at body searches).</w:t>
      </w:r>
    </w:p>
    <w:p w:rsidR="00FD297F" w:rsidRDefault="00FD297F" w:rsidP="00FD297F">
      <w:pPr>
        <w:pStyle w:val="AH5Sec"/>
      </w:pPr>
      <w:bookmarkStart w:id="88" w:name="_Toc521499797"/>
      <w:r w:rsidRPr="00AC1AD6">
        <w:rPr>
          <w:rStyle w:val="CharSectNo"/>
        </w:rPr>
        <w:t>94</w:t>
      </w:r>
      <w:r>
        <w:tab/>
        <w:t>Youth justice principles</w:t>
      </w:r>
      <w:bookmarkEnd w:id="88"/>
    </w:p>
    <w:p w:rsidR="00FD297F" w:rsidRDefault="00FD297F" w:rsidP="00FD297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rsidR="00FD297F" w:rsidRDefault="00FD297F" w:rsidP="00FD297F">
      <w:pPr>
        <w:pStyle w:val="Apara"/>
      </w:pPr>
      <w:r>
        <w:tab/>
        <w:t>(a)</w:t>
      </w:r>
      <w:r>
        <w:tab/>
        <w:t>if a child or young person does something that is contrary to law, he or she should be encouraged to accept responsibility for the behaviour and be held accountable;</w:t>
      </w:r>
    </w:p>
    <w:p w:rsidR="00FD297F" w:rsidRDefault="00FD297F" w:rsidP="00FD297F">
      <w:pPr>
        <w:pStyle w:val="Apara"/>
      </w:pPr>
      <w:r>
        <w:tab/>
        <w:t>(b)</w:t>
      </w:r>
      <w:r>
        <w:tab/>
        <w:t>a child or young person should be dealt with in a way that acknowledges his or her needs and that will provide the opportunity to develop in socially responsible ways;</w:t>
      </w:r>
    </w:p>
    <w:p w:rsidR="00FD297F" w:rsidRDefault="00FD297F" w:rsidP="00FD297F">
      <w:pPr>
        <w:pStyle w:val="Apara"/>
      </w:pPr>
      <w:r>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rsidR="00FD297F" w:rsidRDefault="00FD297F" w:rsidP="00FD297F">
      <w:pPr>
        <w:pStyle w:val="Apara"/>
      </w:pPr>
      <w:r>
        <w:tab/>
        <w:t>(d)</w:t>
      </w:r>
      <w:r>
        <w:tab/>
        <w:t>if practicable and appropriate, decisions about an Aboriginal and Torres Strait Islander child or young person should be made in a way that involves their community;</w:t>
      </w:r>
    </w:p>
    <w:p w:rsidR="00FD297F" w:rsidRDefault="00FD297F" w:rsidP="00FD297F">
      <w:pPr>
        <w:pStyle w:val="Apara"/>
      </w:pPr>
      <w:r>
        <w:tab/>
        <w:t>(e)</w:t>
      </w:r>
      <w:r>
        <w:tab/>
        <w:t>if a child or young person is charged with an offence, he or she should have prompt access to legal assistance, and any legal proceeding relating to the offence should begin as soon as possible;</w:t>
      </w:r>
    </w:p>
    <w:p w:rsidR="00FD297F" w:rsidRDefault="00FD297F" w:rsidP="00FD297F">
      <w:pPr>
        <w:pStyle w:val="Apara"/>
      </w:pPr>
      <w:r>
        <w:tab/>
        <w:t>(f)</w:t>
      </w:r>
      <w:r>
        <w:tab/>
        <w:t>a child or young person may only be detained in custody for an offence (whether on arrest, on remand or under sentence) as a last resort and for the minimum time necessary;</w:t>
      </w:r>
    </w:p>
    <w:p w:rsidR="00FD297F" w:rsidRDefault="00FD297F" w:rsidP="00FD297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rsidR="00FD297F" w:rsidRDefault="00FD297F" w:rsidP="00FD297F">
      <w:pPr>
        <w:pStyle w:val="Apara"/>
      </w:pPr>
      <w:r>
        <w:tab/>
        <w:t>(h)</w:t>
      </w:r>
      <w:r>
        <w:tab/>
        <w:t>on and after conviction, it is a high priority to give a young offender the opportunity to re-enter the community;</w:t>
      </w:r>
    </w:p>
    <w:p w:rsidR="00FD297F" w:rsidRDefault="00FD297F" w:rsidP="00FD297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rsidR="00FD297F" w:rsidRDefault="00FD297F" w:rsidP="00FD297F">
      <w:pPr>
        <w:pStyle w:val="Amain"/>
      </w:pPr>
      <w:r>
        <w:tab/>
        <w:t>(2)</w:t>
      </w:r>
      <w:r>
        <w:tab/>
        <w:t>The decision-maker may also consider any other relevant matter.</w:t>
      </w:r>
    </w:p>
    <w:p w:rsidR="00FD297F" w:rsidRDefault="00FD297F" w:rsidP="00FD297F">
      <w:pPr>
        <w:pStyle w:val="Amain"/>
        <w:keepNext/>
      </w:pPr>
      <w:r>
        <w:tab/>
        <w:t>(3)</w:t>
      </w:r>
      <w:r>
        <w:tab/>
        <w:t>The youth justice principles are intended to be interpreted consistently with relevant human rights instruments and jurisprudence.</w:t>
      </w:r>
    </w:p>
    <w:p w:rsidR="00FD297F" w:rsidRDefault="00FD297F" w:rsidP="00FD297F">
      <w:pPr>
        <w:pStyle w:val="aExamHdgss"/>
      </w:pPr>
      <w:r>
        <w:t>Example</w:t>
      </w:r>
    </w:p>
    <w:p w:rsidR="00FD297F" w:rsidRDefault="00FD297F" w:rsidP="00FD297F">
      <w:pPr>
        <w:pStyle w:val="aExamss"/>
        <w:keepNext/>
      </w:pPr>
      <w:r>
        <w:t>Convention on the Rights of the Child</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90" w:tooltip="A2001-14" w:history="1">
        <w:r w:rsidRPr="0069554E">
          <w:rPr>
            <w:rStyle w:val="charCitHyperlinkAbbrev"/>
          </w:rPr>
          <w:t>Legislation Act</w:t>
        </w:r>
      </w:hyperlink>
      <w:r>
        <w:t>, s 126 and s 132).</w:t>
      </w:r>
    </w:p>
    <w:p w:rsidR="00FD297F" w:rsidRDefault="00FD297F" w:rsidP="00FD297F">
      <w:pPr>
        <w:pStyle w:val="Amain"/>
      </w:pPr>
      <w:r>
        <w:tab/>
        <w:t>(4)</w:t>
      </w:r>
      <w:r>
        <w:tab/>
        <w:t>A reference in subsection (1) to a child or young person includes a reference to a person who is at least 18 years old but is being dealt with in relation to an offence committed, or alleged to have been committed, when her or she was under 18 years old.</w:t>
      </w:r>
    </w:p>
    <w:p w:rsidR="00FD297F" w:rsidRDefault="00FD297F" w:rsidP="00FD297F">
      <w:pPr>
        <w:pStyle w:val="AH5Sec"/>
      </w:pPr>
      <w:bookmarkStart w:id="89" w:name="_Toc521499798"/>
      <w:r w:rsidRPr="00AC1AD6">
        <w:rPr>
          <w:rStyle w:val="CharSectNo"/>
        </w:rPr>
        <w:t>95</w:t>
      </w:r>
      <w:r>
        <w:tab/>
        <w:t xml:space="preserve">Who is a </w:t>
      </w:r>
      <w:r w:rsidRPr="00D72DD6">
        <w:rPr>
          <w:rStyle w:val="charItals"/>
        </w:rPr>
        <w:t>young detainee</w:t>
      </w:r>
      <w:r>
        <w:t>?</w:t>
      </w:r>
      <w:bookmarkEnd w:id="89"/>
    </w:p>
    <w:p w:rsidR="00FD297F" w:rsidRDefault="00FD297F" w:rsidP="00FD297F">
      <w:pPr>
        <w:pStyle w:val="Amain"/>
      </w:pPr>
      <w:r>
        <w:tab/>
        <w:t>(1)</w:t>
      </w:r>
      <w:r>
        <w:tab/>
        <w:t xml:space="preserve">A child or young person is a </w:t>
      </w:r>
      <w:r>
        <w:rPr>
          <w:rStyle w:val="charBoldItals"/>
        </w:rPr>
        <w:t>young detainee</w:t>
      </w:r>
      <w:r>
        <w:t xml:space="preserve"> if—</w:t>
      </w:r>
    </w:p>
    <w:p w:rsidR="00FD297F" w:rsidRDefault="00FD297F" w:rsidP="00FD297F">
      <w:pPr>
        <w:pStyle w:val="Apara"/>
      </w:pPr>
      <w:r>
        <w:tab/>
        <w:t>(a)</w:t>
      </w:r>
      <w:r>
        <w:tab/>
        <w:t>the child or young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91" w:tooltip="A2005-59" w:history="1">
        <w:r w:rsidRPr="0069554E">
          <w:rPr>
            <w:rStyle w:val="charCitHyperlinkItal"/>
          </w:rPr>
          <w:t>Crimes (Sentence Administration) Act 2005</w:t>
        </w:r>
      </w:hyperlink>
      <w:r>
        <w:t>; or</w:t>
      </w:r>
    </w:p>
    <w:p w:rsidR="00FD297F" w:rsidRDefault="00FD297F" w:rsidP="00FD297F">
      <w:pPr>
        <w:pStyle w:val="Asubpara"/>
      </w:pPr>
      <w:r>
        <w:tab/>
        <w:t>(iii)</w:t>
      </w:r>
      <w:r>
        <w:tab/>
        <w:t xml:space="preserve">in detention under the </w:t>
      </w:r>
      <w:hyperlink r:id="rId92" w:tooltip="A2005-58" w:history="1">
        <w:r w:rsidRPr="0069554E">
          <w:rPr>
            <w:rStyle w:val="charCitHyperlinkItal"/>
          </w:rPr>
          <w:t>Crimes (Sentencing) Act 2005</w:t>
        </w:r>
      </w:hyperlink>
      <w:r>
        <w:t>; or</w:t>
      </w:r>
    </w:p>
    <w:p w:rsidR="00FD297F" w:rsidRDefault="00FD297F" w:rsidP="00FD297F">
      <w:pPr>
        <w:pStyle w:val="Asubpara"/>
      </w:pPr>
      <w:r>
        <w:tab/>
        <w:t>(iv)</w:t>
      </w:r>
      <w:r>
        <w:tab/>
        <w:t>otherwise in custody or detention under this Act or another territory law or a law of the Commonwealth or a State; and</w:t>
      </w:r>
    </w:p>
    <w:p w:rsidR="00FD297F" w:rsidRDefault="00FD297F" w:rsidP="00FD297F">
      <w:pPr>
        <w:pStyle w:val="Apara"/>
      </w:pPr>
      <w:r>
        <w:tab/>
        <w:t>(b)</w:t>
      </w:r>
      <w:r>
        <w:tab/>
        <w:t>the child or young person is required to be held in the director</w:t>
      </w:r>
      <w:r>
        <w:noBreakHyphen/>
        <w:t xml:space="preserve">general’s custody. </w:t>
      </w:r>
    </w:p>
    <w:p w:rsidR="00FD297F" w:rsidRDefault="00FD297F" w:rsidP="00FD297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rsidR="00FD297F" w:rsidRDefault="00FD297F" w:rsidP="00FD297F">
      <w:pPr>
        <w:pStyle w:val="Apara"/>
        <w:keepNext/>
      </w:pPr>
      <w:r>
        <w:tab/>
        <w:t>(a)</w:t>
      </w:r>
      <w:r>
        <w:tab/>
        <w:t>the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93" w:tooltip="A2005-59" w:history="1">
        <w:r w:rsidRPr="0069554E">
          <w:rPr>
            <w:rStyle w:val="charCitHyperlinkItal"/>
          </w:rPr>
          <w:t>Crimes (Sentence Administration) Act 2005</w:t>
        </w:r>
      </w:hyperlink>
      <w:r w:rsidRPr="00BA460E">
        <w:t>;</w:t>
      </w:r>
      <w:r>
        <w:t xml:space="preserve"> or</w:t>
      </w:r>
    </w:p>
    <w:p w:rsidR="00FD297F" w:rsidRDefault="00FD297F" w:rsidP="00FD297F">
      <w:pPr>
        <w:pStyle w:val="Asubpara"/>
      </w:pPr>
      <w:r>
        <w:tab/>
        <w:t>(iii)</w:t>
      </w:r>
      <w:r>
        <w:tab/>
        <w:t xml:space="preserve">in detention under the </w:t>
      </w:r>
      <w:hyperlink r:id="rId94" w:tooltip="A2005-58" w:history="1">
        <w:r w:rsidRPr="0069554E">
          <w:rPr>
            <w:rStyle w:val="charCitHyperlinkItal"/>
          </w:rPr>
          <w:t>Crimes (Sentencing) Act 2005</w:t>
        </w:r>
      </w:hyperlink>
      <w:r>
        <w:t xml:space="preserve">; </w:t>
      </w:r>
    </w:p>
    <w:p w:rsidR="00FD297F" w:rsidRDefault="00FD297F" w:rsidP="00FD297F">
      <w:pPr>
        <w:pStyle w:val="Aparareturn"/>
      </w:pPr>
      <w:r>
        <w:t xml:space="preserve">for an offence committed, or allegedly committed, when the person was under 18 years old; </w:t>
      </w:r>
    </w:p>
    <w:p w:rsidR="00FD297F" w:rsidRDefault="00FD297F" w:rsidP="00FD297F">
      <w:pPr>
        <w:pStyle w:val="Apara"/>
      </w:pPr>
      <w:r>
        <w:tab/>
        <w:t>(b)</w:t>
      </w:r>
      <w:r>
        <w:tab/>
        <w:t>the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95" w:tooltip="A2005-59" w:history="1">
        <w:r w:rsidRPr="0069554E">
          <w:rPr>
            <w:rStyle w:val="charCitHyperlinkItal"/>
          </w:rPr>
          <w:t>Crimes (Sentence Administration) Act 2005</w:t>
        </w:r>
      </w:hyperlink>
      <w:r w:rsidRPr="00BA460E">
        <w:t>;</w:t>
      </w:r>
    </w:p>
    <w:p w:rsidR="00FD297F" w:rsidRDefault="00FD297F" w:rsidP="00FD297F">
      <w:pPr>
        <w:pStyle w:val="Aparareturn"/>
      </w:pPr>
      <w:r>
        <w:t>for a breach, or alleged breach, of a sentencing order that is supervised by the director</w:t>
      </w:r>
      <w:r>
        <w:noBreakHyphen/>
        <w:t xml:space="preserve">general; </w:t>
      </w:r>
    </w:p>
    <w:p w:rsidR="00FD297F" w:rsidRDefault="00FD297F" w:rsidP="00FD297F">
      <w:pPr>
        <w:pStyle w:val="Apara"/>
      </w:pPr>
      <w:r>
        <w:tab/>
        <w:t>(c)</w:t>
      </w:r>
      <w:r>
        <w:tab/>
        <w:t>the person is otherwise in custody or detention under this Act or another territory law or a law of the Commonwealth or a State.</w:t>
      </w:r>
    </w:p>
    <w:p w:rsidR="00FD297F" w:rsidRDefault="00FD297F" w:rsidP="00FD297F">
      <w:pPr>
        <w:pStyle w:val="aNote"/>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96" w:tooltip="A2001-14" w:history="1">
        <w:r w:rsidRPr="0069554E">
          <w:rPr>
            <w:rStyle w:val="charCitHyperlinkAbbrev"/>
          </w:rPr>
          <w:t>Legislation Act</w:t>
        </w:r>
      </w:hyperlink>
      <w:r>
        <w:t>, dict, pt 1).</w:t>
      </w:r>
    </w:p>
    <w:p w:rsidR="00FD297F" w:rsidRDefault="00FD297F" w:rsidP="00FD297F">
      <w:pPr>
        <w:pStyle w:val="AH5Sec"/>
      </w:pPr>
      <w:bookmarkStart w:id="90" w:name="_Toc521499799"/>
      <w:r w:rsidRPr="00AC1AD6">
        <w:rPr>
          <w:rStyle w:val="CharSectNo"/>
        </w:rPr>
        <w:t>96</w:t>
      </w:r>
      <w:r>
        <w:tab/>
        <w:t xml:space="preserve">Who is a </w:t>
      </w:r>
      <w:r>
        <w:rPr>
          <w:rStyle w:val="charItals"/>
        </w:rPr>
        <w:t>youth detention officer</w:t>
      </w:r>
      <w:r>
        <w:t>?</w:t>
      </w:r>
      <w:bookmarkEnd w:id="90"/>
    </w:p>
    <w:p w:rsidR="00FD297F" w:rsidRDefault="00FD297F" w:rsidP="00FD297F">
      <w:pPr>
        <w:pStyle w:val="Amainreturn"/>
        <w:keepNext/>
      </w:pPr>
      <w:r>
        <w:t>In the criminal matters chapters:</w:t>
      </w:r>
    </w:p>
    <w:p w:rsidR="00FD297F" w:rsidRDefault="00FD297F" w:rsidP="00FD297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rsidR="00FD297F" w:rsidRDefault="00FD297F" w:rsidP="00FD297F">
      <w:pPr>
        <w:pStyle w:val="AH5Sec"/>
      </w:pPr>
      <w:bookmarkStart w:id="91" w:name="_Toc521499800"/>
      <w:r w:rsidRPr="00AC1AD6">
        <w:rPr>
          <w:rStyle w:val="CharSectNo"/>
        </w:rPr>
        <w:t>97</w:t>
      </w:r>
      <w:r>
        <w:tab/>
        <w:t>Treating doctors—health service appointments</w:t>
      </w:r>
      <w:bookmarkEnd w:id="91"/>
    </w:p>
    <w:p w:rsidR="00FD297F" w:rsidRDefault="00FD297F" w:rsidP="00FD297F">
      <w:pPr>
        <w:pStyle w:val="Amain"/>
      </w:pPr>
      <w:r>
        <w:tab/>
        <w:t>(1)</w:t>
      </w:r>
      <w:r>
        <w:tab/>
        <w:t>The director</w:t>
      </w:r>
      <w:r>
        <w:noBreakHyphen/>
        <w:t xml:space="preserve">general responsible for the administration of the </w:t>
      </w:r>
      <w:hyperlink r:id="rId97"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rsidR="00FD297F" w:rsidRDefault="00FD297F" w:rsidP="00FD297F">
      <w:pPr>
        <w:pStyle w:val="Amain"/>
      </w:pPr>
      <w:r>
        <w:tab/>
        <w:t>(2)</w:t>
      </w:r>
      <w:r>
        <w:tab/>
        <w:t>The treating doctor’s functions are—</w:t>
      </w:r>
    </w:p>
    <w:p w:rsidR="00FD297F" w:rsidRDefault="00FD297F" w:rsidP="00FD297F">
      <w:pPr>
        <w:pStyle w:val="Apara"/>
      </w:pPr>
      <w:r>
        <w:tab/>
        <w:t>(a)</w:t>
      </w:r>
      <w:r>
        <w:tab/>
        <w:t>to provide health services to young detainees; and</w:t>
      </w:r>
    </w:p>
    <w:p w:rsidR="00FD297F" w:rsidRDefault="00FD297F" w:rsidP="00FD297F">
      <w:pPr>
        <w:pStyle w:val="Apara"/>
      </w:pPr>
      <w:r>
        <w:tab/>
        <w:t>(b)</w:t>
      </w:r>
      <w:r>
        <w:tab/>
        <w:t>to protect the health of young detainees (including preventing the spread of disease at detention places).</w:t>
      </w:r>
    </w:p>
    <w:p w:rsidR="00FD297F" w:rsidRDefault="00FD297F" w:rsidP="00FD297F">
      <w:pPr>
        <w:pStyle w:val="Amain"/>
      </w:pPr>
      <w:r>
        <w:tab/>
        <w:t>(3)</w:t>
      </w:r>
      <w:r>
        <w:tab/>
        <w:t>A treating doctor appointed for a detention place must be available to provide health services at the detention place at least once each week.</w:t>
      </w:r>
    </w:p>
    <w:p w:rsidR="00FD297F" w:rsidRDefault="00FD297F" w:rsidP="00FD297F">
      <w:pPr>
        <w:pStyle w:val="Amain"/>
      </w:pPr>
      <w:r>
        <w:tab/>
        <w:t>(4)</w:t>
      </w:r>
      <w:r>
        <w:tab/>
        <w:t>The treating doctor may give written directions to the director</w:t>
      </w:r>
      <w:r>
        <w:noBreakHyphen/>
        <w:t>general for subsection (2) (b).</w:t>
      </w:r>
    </w:p>
    <w:p w:rsidR="00FD297F" w:rsidRDefault="00FD297F" w:rsidP="00FD297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rsidR="00FD297F" w:rsidRPr="00743DAB" w:rsidRDefault="00FD297F" w:rsidP="00FD297F">
      <w:pPr>
        <w:pStyle w:val="AH5Sec"/>
      </w:pPr>
      <w:bookmarkStart w:id="92" w:name="_Toc521499801"/>
      <w:r w:rsidRPr="00AC1AD6">
        <w:rPr>
          <w:rStyle w:val="CharSectNo"/>
        </w:rPr>
        <w:t>98</w:t>
      </w:r>
      <w:r w:rsidRPr="00743DAB">
        <w:tab/>
        <w:t>Health practitioners—non-treating functions</w:t>
      </w:r>
      <w:bookmarkEnd w:id="92"/>
    </w:p>
    <w:p w:rsidR="00FD297F" w:rsidRPr="003E1992" w:rsidRDefault="00FD297F" w:rsidP="00FD297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rsidR="00FD297F" w:rsidRDefault="00FD297F" w:rsidP="00FD297F">
      <w:pPr>
        <w:pStyle w:val="Amain"/>
      </w:pPr>
      <w:r>
        <w:tab/>
        <w:t>(2)</w:t>
      </w:r>
      <w:r>
        <w:tab/>
        <w:t>In this section:</w:t>
      </w:r>
    </w:p>
    <w:p w:rsidR="00FD297F" w:rsidRDefault="00FD297F" w:rsidP="00FD297F">
      <w:pPr>
        <w:pStyle w:val="aDef"/>
      </w:pPr>
      <w:r>
        <w:rPr>
          <w:rStyle w:val="charBoldItals"/>
        </w:rPr>
        <w:t xml:space="preserve">non-treating function </w:t>
      </w:r>
      <w:r>
        <w:rPr>
          <w:bCs/>
          <w:iCs/>
        </w:rPr>
        <w:t>does not include a health service or other function mentioned in section 97</w:t>
      </w:r>
      <w:r>
        <w:t>.</w:t>
      </w:r>
    </w:p>
    <w:p w:rsidR="00FD297F" w:rsidRDefault="00FD297F" w:rsidP="00FD297F">
      <w:pPr>
        <w:pStyle w:val="AH5Sec"/>
      </w:pPr>
      <w:bookmarkStart w:id="93" w:name="_Toc521499802"/>
      <w:r w:rsidRPr="00AC1AD6">
        <w:rPr>
          <w:rStyle w:val="CharSectNo"/>
        </w:rPr>
        <w:t>99</w:t>
      </w:r>
      <w:r>
        <w:tab/>
        <w:t>Transporting young detainees to and from court—young detainees to be kept separate from adult detainees</w:t>
      </w:r>
      <w:bookmarkEnd w:id="93"/>
    </w:p>
    <w:p w:rsidR="00FD297F" w:rsidRDefault="00FD297F" w:rsidP="00FD297F">
      <w:pPr>
        <w:pStyle w:val="Amain"/>
        <w:keepNext/>
      </w:pPr>
      <w:r>
        <w:tab/>
        <w:t>(1)</w:t>
      </w:r>
      <w:r>
        <w:tab/>
        <w:t>This section applies if it is necessary to transport a young detainee who is under 18 years old—</w:t>
      </w:r>
    </w:p>
    <w:p w:rsidR="00FD297F" w:rsidRDefault="00FD297F" w:rsidP="00FD297F">
      <w:pPr>
        <w:pStyle w:val="Apara"/>
      </w:pPr>
      <w:r>
        <w:tab/>
        <w:t>(a)</w:t>
      </w:r>
      <w:r>
        <w:tab/>
        <w:t>from a detention place to a court; or</w:t>
      </w:r>
    </w:p>
    <w:p w:rsidR="00FD297F" w:rsidRDefault="00FD297F" w:rsidP="00FD297F">
      <w:pPr>
        <w:pStyle w:val="Apara"/>
      </w:pPr>
      <w:r>
        <w:tab/>
        <w:t>(b)</w:t>
      </w:r>
      <w:r>
        <w:tab/>
        <w:t>from a court to a detention place.</w:t>
      </w:r>
    </w:p>
    <w:p w:rsidR="00FD297F" w:rsidRDefault="00FD297F" w:rsidP="00FD297F">
      <w:pPr>
        <w:pStyle w:val="Amain"/>
      </w:pPr>
      <w:r>
        <w:tab/>
        <w:t>(2)</w:t>
      </w:r>
      <w:r>
        <w:tab/>
        <w:t>The young detainee must not be transported with an adult who is under detention.</w:t>
      </w:r>
    </w:p>
    <w:p w:rsidR="00FD297F" w:rsidRDefault="00FD297F" w:rsidP="00FD297F">
      <w:pPr>
        <w:pStyle w:val="Amain"/>
      </w:pPr>
      <w:r>
        <w:tab/>
        <w:t>(3)</w:t>
      </w:r>
      <w:r>
        <w:tab/>
        <w:t>The young detainee must not be placed in a room with an adult who is under detention.</w:t>
      </w:r>
    </w:p>
    <w:p w:rsidR="00FD297F" w:rsidRDefault="00FD297F" w:rsidP="00FD297F">
      <w:pPr>
        <w:pStyle w:val="AH5Sec"/>
      </w:pPr>
      <w:bookmarkStart w:id="94" w:name="_Toc521499803"/>
      <w:r w:rsidRPr="00AC1AD6">
        <w:rPr>
          <w:rStyle w:val="CharSectNo"/>
        </w:rPr>
        <w:t>100</w:t>
      </w:r>
      <w:r>
        <w:tab/>
        <w:t>Detaining young detainees at court—young detainees to be kept separate from adult detainees</w:t>
      </w:r>
      <w:bookmarkEnd w:id="94"/>
    </w:p>
    <w:p w:rsidR="00FD297F" w:rsidRDefault="00FD297F" w:rsidP="00FD297F">
      <w:pPr>
        <w:pStyle w:val="Amain"/>
      </w:pPr>
      <w:r>
        <w:tab/>
        <w:t>(1)</w:t>
      </w:r>
      <w:r>
        <w:tab/>
        <w:t>This section applies if a young detainee who is under 18 years old has been transported—</w:t>
      </w:r>
    </w:p>
    <w:p w:rsidR="00FD297F" w:rsidRDefault="00FD297F" w:rsidP="00FD297F">
      <w:pPr>
        <w:pStyle w:val="Apara"/>
      </w:pPr>
      <w:r>
        <w:tab/>
        <w:t>(a)</w:t>
      </w:r>
      <w:r>
        <w:tab/>
        <w:t>from a detention place to a court; or</w:t>
      </w:r>
    </w:p>
    <w:p w:rsidR="00FD297F" w:rsidRDefault="00FD297F" w:rsidP="00FD297F">
      <w:pPr>
        <w:pStyle w:val="Apara"/>
      </w:pPr>
      <w:r>
        <w:tab/>
        <w:t>(b)</w:t>
      </w:r>
      <w:r>
        <w:tab/>
        <w:t>from a court to a detention place.</w:t>
      </w:r>
    </w:p>
    <w:p w:rsidR="00FD297F" w:rsidRDefault="00FD297F" w:rsidP="00FD297F">
      <w:pPr>
        <w:pStyle w:val="Amain"/>
      </w:pPr>
      <w:r>
        <w:tab/>
        <w:t>(2)</w:t>
      </w:r>
      <w:r>
        <w:tab/>
        <w:t>The young detainee may be detained at the court—</w:t>
      </w:r>
    </w:p>
    <w:p w:rsidR="00FD297F" w:rsidRDefault="00FD297F" w:rsidP="00FD297F">
      <w:pPr>
        <w:pStyle w:val="Apara"/>
      </w:pPr>
      <w:r>
        <w:tab/>
        <w:t>(a)</w:t>
      </w:r>
      <w:r>
        <w:tab/>
        <w:t>before a hearing relating to the young detainee; or</w:t>
      </w:r>
    </w:p>
    <w:p w:rsidR="00FD297F" w:rsidRDefault="00FD297F" w:rsidP="00FD297F">
      <w:pPr>
        <w:pStyle w:val="Apara"/>
      </w:pPr>
      <w:r>
        <w:tab/>
        <w:t>(b)</w:t>
      </w:r>
      <w:r>
        <w:tab/>
        <w:t>after a hearing relating to the young detainee but before the young detainee is transported to the detention place.</w:t>
      </w:r>
    </w:p>
    <w:p w:rsidR="00FD297F" w:rsidRDefault="00FD297F" w:rsidP="00FD297F">
      <w:pPr>
        <w:pStyle w:val="Amain"/>
      </w:pPr>
      <w:r>
        <w:tab/>
        <w:t>(3)</w:t>
      </w:r>
      <w:r>
        <w:tab/>
        <w:t>However, the young detainee must not be placed in a room with an adult who is under detention.</w:t>
      </w:r>
    </w:p>
    <w:p w:rsidR="00FD297F" w:rsidRDefault="00FD297F" w:rsidP="00FD297F">
      <w:pPr>
        <w:pStyle w:val="aNote"/>
      </w:pPr>
      <w:r>
        <w:rPr>
          <w:rStyle w:val="charItals"/>
        </w:rPr>
        <w:t>Note</w:t>
      </w:r>
      <w:r>
        <w:rPr>
          <w:rStyle w:val="charItals"/>
        </w:rPr>
        <w:tab/>
      </w:r>
      <w:r>
        <w:rPr>
          <w:iCs/>
        </w:rPr>
        <w:t>The</w:t>
      </w:r>
      <w:r>
        <w:t xml:space="preserve"> </w:t>
      </w:r>
      <w:hyperlink r:id="rId98"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rsidR="00FD297F" w:rsidRDefault="00FD297F" w:rsidP="00FD297F">
      <w:pPr>
        <w:pStyle w:val="PageBreak"/>
      </w:pPr>
      <w:r>
        <w:br w:type="page"/>
      </w:r>
    </w:p>
    <w:p w:rsidR="00FD297F" w:rsidRPr="00AC1AD6" w:rsidRDefault="00FD297F" w:rsidP="00FD297F">
      <w:pPr>
        <w:pStyle w:val="AH1Chapter"/>
      </w:pPr>
      <w:bookmarkStart w:id="95" w:name="_Toc521499804"/>
      <w:r w:rsidRPr="00AC1AD6">
        <w:rPr>
          <w:rStyle w:val="CharChapNo"/>
        </w:rPr>
        <w:t>Chapter 5</w:t>
      </w:r>
      <w:r>
        <w:tab/>
      </w:r>
      <w:r w:rsidRPr="00AC1AD6">
        <w:rPr>
          <w:rStyle w:val="CharChapText"/>
        </w:rPr>
        <w:t>Criminal matters—transfers</w:t>
      </w:r>
      <w:bookmarkEnd w:id="95"/>
    </w:p>
    <w:p w:rsidR="00FD297F" w:rsidRPr="00AC1AD6" w:rsidRDefault="00FD297F" w:rsidP="00FD297F">
      <w:pPr>
        <w:pStyle w:val="AH2Part"/>
      </w:pPr>
      <w:bookmarkStart w:id="96" w:name="_Toc521499805"/>
      <w:r w:rsidRPr="00AC1AD6">
        <w:rPr>
          <w:rStyle w:val="CharPartNo"/>
        </w:rPr>
        <w:t>Part 5.1</w:t>
      </w:r>
      <w:r>
        <w:tab/>
      </w:r>
      <w:r w:rsidRPr="00AC1AD6">
        <w:rPr>
          <w:rStyle w:val="CharPartText"/>
        </w:rPr>
        <w:t>Transfers within ACT</w:t>
      </w:r>
      <w:bookmarkEnd w:id="96"/>
    </w:p>
    <w:p w:rsidR="00FD297F" w:rsidRPr="00AC1AD6" w:rsidRDefault="00FD297F" w:rsidP="00FD297F">
      <w:pPr>
        <w:pStyle w:val="AH3Div"/>
      </w:pPr>
      <w:bookmarkStart w:id="97" w:name="_Toc521499806"/>
      <w:r w:rsidRPr="00AC1AD6">
        <w:rPr>
          <w:rStyle w:val="CharDivNo"/>
        </w:rPr>
        <w:t>Division 5.1.1</w:t>
      </w:r>
      <w:r>
        <w:tab/>
      </w:r>
      <w:r w:rsidRPr="00AC1AD6">
        <w:rPr>
          <w:rStyle w:val="CharDivText"/>
        </w:rPr>
        <w:t>Transfers within ACT—general</w:t>
      </w:r>
      <w:bookmarkEnd w:id="97"/>
    </w:p>
    <w:p w:rsidR="00FD297F" w:rsidRDefault="00FD297F" w:rsidP="00FD297F">
      <w:pPr>
        <w:pStyle w:val="AH5Sec"/>
      </w:pPr>
      <w:bookmarkStart w:id="98" w:name="_Toc521499807"/>
      <w:r w:rsidRPr="00AC1AD6">
        <w:rPr>
          <w:rStyle w:val="CharSectNo"/>
        </w:rPr>
        <w:t>101</w:t>
      </w:r>
      <w:r>
        <w:tab/>
        <w:t>Directions to escort officers</w:t>
      </w:r>
      <w:bookmarkEnd w:id="98"/>
    </w:p>
    <w:p w:rsidR="00FD297F" w:rsidRDefault="00FD297F" w:rsidP="00FD297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rsidR="00FD297F" w:rsidRDefault="00FD297F" w:rsidP="00FD297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rsidR="00FD297F" w:rsidRDefault="00FD297F" w:rsidP="00FD297F">
      <w:pPr>
        <w:pStyle w:val="AH5Sec"/>
      </w:pPr>
      <w:bookmarkStart w:id="99" w:name="_Toc521499808"/>
      <w:r w:rsidRPr="00AC1AD6">
        <w:rPr>
          <w:rStyle w:val="CharSectNo"/>
        </w:rPr>
        <w:t>102</w:t>
      </w:r>
      <w:r>
        <w:tab/>
        <w:t>Orders to bring young detainee before court etc</w:t>
      </w:r>
      <w:bookmarkEnd w:id="99"/>
    </w:p>
    <w:p w:rsidR="00FD297F" w:rsidRDefault="00FD297F" w:rsidP="00FD297F">
      <w:pPr>
        <w:pStyle w:val="Amain"/>
      </w:pPr>
      <w:r>
        <w:tab/>
        <w:t>(1)</w:t>
      </w:r>
      <w:r>
        <w:tab/>
        <w:t>This part is additional to, and does not limit, any other power of a court or other entity to require a young detainee or other child or young person to be brought before the court or entity.</w:t>
      </w:r>
    </w:p>
    <w:p w:rsidR="00FD297F" w:rsidRDefault="00FD297F" w:rsidP="00FD297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rsidR="00FD297F" w:rsidRPr="005C3714" w:rsidRDefault="00FD297F" w:rsidP="00FD297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rsidR="00FD297F" w:rsidRPr="00AC1AD6" w:rsidRDefault="00FD297F" w:rsidP="00FD297F">
      <w:pPr>
        <w:pStyle w:val="AH3Div"/>
      </w:pPr>
      <w:bookmarkStart w:id="100" w:name="_Toc521499809"/>
      <w:r w:rsidRPr="00AC1AD6">
        <w:rPr>
          <w:rStyle w:val="CharDivNo"/>
        </w:rPr>
        <w:t>Division 5.1.2</w:t>
      </w:r>
      <w:r>
        <w:tab/>
      </w:r>
      <w:r w:rsidRPr="00AC1AD6">
        <w:rPr>
          <w:rStyle w:val="CharDivText"/>
        </w:rPr>
        <w:t>Escorting young detainees etc</w:t>
      </w:r>
      <w:bookmarkEnd w:id="100"/>
    </w:p>
    <w:p w:rsidR="00FD297F" w:rsidRDefault="00FD297F" w:rsidP="00FD297F">
      <w:pPr>
        <w:pStyle w:val="AH5Sec"/>
      </w:pPr>
      <w:bookmarkStart w:id="101" w:name="_Toc521499810"/>
      <w:r w:rsidRPr="00AC1AD6">
        <w:rPr>
          <w:rStyle w:val="CharSectNo"/>
        </w:rPr>
        <w:t>103</w:t>
      </w:r>
      <w:r>
        <w:tab/>
        <w:t>Arrangements for escorting people</w:t>
      </w:r>
      <w:bookmarkEnd w:id="101"/>
    </w:p>
    <w:p w:rsidR="00FD297F" w:rsidRDefault="00FD297F" w:rsidP="00FD297F">
      <w:pPr>
        <w:pStyle w:val="Amainreturn"/>
      </w:pPr>
      <w:r>
        <w:t>The director</w:t>
      </w:r>
      <w:r>
        <w:noBreakHyphen/>
        <w:t>general may make an arrangement for escorting a child, a young person or a young detainee as required under this Act with—</w:t>
      </w:r>
    </w:p>
    <w:p w:rsidR="00FD297F" w:rsidRDefault="00FD297F" w:rsidP="00FD297F">
      <w:pPr>
        <w:pStyle w:val="Apara"/>
      </w:pPr>
      <w:r>
        <w:tab/>
        <w:t>(a)</w:t>
      </w:r>
      <w:r>
        <w:tab/>
        <w:t>the director</w:t>
      </w:r>
      <w:r>
        <w:noBreakHyphen/>
        <w:t xml:space="preserve">general responsible for administering the </w:t>
      </w:r>
      <w:hyperlink r:id="rId99" w:tooltip="A2007-15" w:history="1">
        <w:r w:rsidRPr="0069554E">
          <w:rPr>
            <w:rStyle w:val="charCitHyperlinkItal"/>
          </w:rPr>
          <w:t>Corrections Management Act 2007</w:t>
        </w:r>
      </w:hyperlink>
      <w:r>
        <w:t>; and</w:t>
      </w:r>
    </w:p>
    <w:p w:rsidR="00FD297F" w:rsidRDefault="00FD297F" w:rsidP="00FD297F">
      <w:pPr>
        <w:pStyle w:val="Apara"/>
      </w:pPr>
      <w:r>
        <w:tab/>
        <w:t>(b)</w:t>
      </w:r>
      <w:r>
        <w:tab/>
        <w:t>the chief police officer.</w:t>
      </w:r>
    </w:p>
    <w:p w:rsidR="00FD297F" w:rsidRDefault="00FD297F" w:rsidP="00FD297F">
      <w:pPr>
        <w:pStyle w:val="AH5Sec"/>
      </w:pPr>
      <w:bookmarkStart w:id="102" w:name="_Toc521499811"/>
      <w:r w:rsidRPr="00AC1AD6">
        <w:rPr>
          <w:rStyle w:val="CharSectNo"/>
        </w:rPr>
        <w:t>104</w:t>
      </w:r>
      <w:r>
        <w:tab/>
        <w:t>Escort officer functions etc</w:t>
      </w:r>
      <w:bookmarkEnd w:id="102"/>
    </w:p>
    <w:p w:rsidR="00FD297F" w:rsidRDefault="00FD297F" w:rsidP="00FD297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rsidR="00FD297F" w:rsidRDefault="00FD297F" w:rsidP="00FD297F">
      <w:pPr>
        <w:pStyle w:val="Amain"/>
      </w:pPr>
      <w:r>
        <w:tab/>
        <w:t>(2)</w:t>
      </w:r>
      <w:r>
        <w:tab/>
        <w:t>To remove any doubt—</w:t>
      </w:r>
    </w:p>
    <w:p w:rsidR="00FD297F" w:rsidRDefault="00FD297F" w:rsidP="00FD297F">
      <w:pPr>
        <w:pStyle w:val="Apara"/>
      </w:pPr>
      <w:r>
        <w:tab/>
        <w:t>(a)</w:t>
      </w:r>
      <w:r>
        <w:tab/>
        <w:t>the escort officer is authorised to have custody of the young detainee for the purpose of escorting the young detainee; and</w:t>
      </w:r>
    </w:p>
    <w:p w:rsidR="00FD297F" w:rsidRDefault="00FD297F" w:rsidP="00FD297F">
      <w:pPr>
        <w:pStyle w:val="Apara"/>
      </w:pPr>
      <w:r>
        <w:tab/>
        <w:t>(b)</w:t>
      </w:r>
      <w:r>
        <w:tab/>
        <w:t>the young detainee is also taken to be in the director</w:t>
      </w:r>
      <w:r>
        <w:noBreakHyphen/>
        <w:t>general’s custody; and</w:t>
      </w:r>
    </w:p>
    <w:p w:rsidR="00FD297F" w:rsidRDefault="00FD297F" w:rsidP="00665189">
      <w:pPr>
        <w:pStyle w:val="Apara"/>
        <w:keepNext/>
        <w:keepLines/>
      </w:pPr>
      <w:r>
        <w:tab/>
        <w:t>(c)</w:t>
      </w:r>
      <w:r>
        <w:tab/>
        <w:t>an escort officer may, for the purpose of escorting the young detainee, exercise any function under this Act that the officer may exercise in relation to a young detainee admitted at a detention place.</w:t>
      </w:r>
    </w:p>
    <w:p w:rsidR="00FD297F" w:rsidRDefault="00FD297F" w:rsidP="00FD297F">
      <w:pPr>
        <w:pStyle w:val="aExamHdgpar"/>
      </w:pPr>
      <w:r>
        <w:t>Examples—functions—par (c)</w:t>
      </w:r>
    </w:p>
    <w:p w:rsidR="00FD297F" w:rsidRDefault="00FD297F" w:rsidP="00FD297F">
      <w:pPr>
        <w:pStyle w:val="aExamINumpar"/>
        <w:keepNext/>
      </w:pPr>
      <w:r>
        <w:t>1</w:t>
      </w:r>
      <w:r>
        <w:tab/>
        <w:t>functions delegated to the officer by the director</w:t>
      </w:r>
      <w:r>
        <w:noBreakHyphen/>
        <w:t>general (for example, giving directions to young detainees)</w:t>
      </w:r>
    </w:p>
    <w:p w:rsidR="00FD297F" w:rsidRDefault="00FD297F" w:rsidP="00FD297F">
      <w:pPr>
        <w:pStyle w:val="aExamINumpar"/>
        <w:keepNext/>
      </w:pPr>
      <w:r>
        <w:t>2</w:t>
      </w:r>
      <w:r>
        <w:tab/>
        <w:t>youth detention officer’s functions under ch 7 (Criminal matters—search and seizure at detention places), including any use of force in accordance with div 6.6.4</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00" w:tooltip="A2001-14" w:history="1">
        <w:r w:rsidRPr="0069554E">
          <w:rPr>
            <w:rStyle w:val="charCitHyperlinkAbbrev"/>
          </w:rPr>
          <w:t>Legislation Act</w:t>
        </w:r>
      </w:hyperlink>
      <w:r>
        <w:t>, s 126 and s 132).</w:t>
      </w:r>
    </w:p>
    <w:p w:rsidR="00FD297F" w:rsidRDefault="00FD297F" w:rsidP="00FD297F">
      <w:pPr>
        <w:pStyle w:val="AH5Sec"/>
      </w:pPr>
      <w:bookmarkStart w:id="103" w:name="_Toc521499812"/>
      <w:r w:rsidRPr="00AC1AD6">
        <w:rPr>
          <w:rStyle w:val="CharSectNo"/>
        </w:rPr>
        <w:t>105</w:t>
      </w:r>
      <w:r>
        <w:tab/>
        <w:t>Escorting arrested person to court etc</w:t>
      </w:r>
      <w:bookmarkEnd w:id="103"/>
    </w:p>
    <w:p w:rsidR="00FD297F" w:rsidRDefault="00FD297F" w:rsidP="00FD297F">
      <w:pPr>
        <w:pStyle w:val="Amain"/>
      </w:pPr>
      <w:r>
        <w:tab/>
        <w:t>(1)</w:t>
      </w:r>
      <w:r>
        <w:tab/>
        <w:t>This section applies if an arrested person—</w:t>
      </w:r>
    </w:p>
    <w:p w:rsidR="00FD297F" w:rsidRDefault="00FD297F" w:rsidP="00FD297F">
      <w:pPr>
        <w:pStyle w:val="Apara"/>
      </w:pPr>
      <w:r>
        <w:tab/>
        <w:t>(a)</w:t>
      </w:r>
      <w:r>
        <w:tab/>
        <w:t>has not been released on bail; and</w:t>
      </w:r>
    </w:p>
    <w:p w:rsidR="00FD297F" w:rsidRDefault="00FD297F" w:rsidP="00FD297F">
      <w:pPr>
        <w:pStyle w:val="Apara"/>
      </w:pPr>
      <w:r>
        <w:tab/>
        <w:t>(b)</w:t>
      </w:r>
      <w:r>
        <w:tab/>
        <w:t>is in police custody; and</w:t>
      </w:r>
    </w:p>
    <w:p w:rsidR="00FD297F" w:rsidRDefault="00FD297F" w:rsidP="00FD297F">
      <w:pPr>
        <w:pStyle w:val="Apara"/>
      </w:pPr>
      <w:r>
        <w:tab/>
        <w:t>(c)</w:t>
      </w:r>
      <w:r>
        <w:tab/>
        <w:t>is required by law to be brought before a court or tribunal.</w:t>
      </w:r>
    </w:p>
    <w:p w:rsidR="00FD297F" w:rsidRDefault="00FD297F" w:rsidP="00FD297F">
      <w:pPr>
        <w:pStyle w:val="Amain"/>
      </w:pPr>
      <w:r>
        <w:tab/>
        <w:t>(2)</w:t>
      </w:r>
      <w:r>
        <w:tab/>
        <w:t>A police officer may require an escort officer to bring the arrested person before the court or tribunal.</w:t>
      </w:r>
    </w:p>
    <w:p w:rsidR="00FD297F" w:rsidRDefault="00FD297F" w:rsidP="00FD297F">
      <w:pPr>
        <w:pStyle w:val="Amain"/>
      </w:pPr>
      <w:r>
        <w:tab/>
        <w:t>(3)</w:t>
      </w:r>
      <w:r>
        <w:tab/>
        <w:t>The escort officer must bring the arrested person before the court or tribunal and, for that purpose, may—</w:t>
      </w:r>
    </w:p>
    <w:p w:rsidR="00FD297F" w:rsidRDefault="00FD297F" w:rsidP="00FD297F">
      <w:pPr>
        <w:pStyle w:val="Apara"/>
      </w:pPr>
      <w:r>
        <w:tab/>
        <w:t>(a)</w:t>
      </w:r>
      <w:r>
        <w:tab/>
        <w:t>take the arrested person into custody; and</w:t>
      </w:r>
    </w:p>
    <w:p w:rsidR="00FD297F" w:rsidRDefault="00FD297F" w:rsidP="00FD297F">
      <w:pPr>
        <w:pStyle w:val="Apara"/>
      </w:pPr>
      <w:r>
        <w:tab/>
        <w:t>(b)</w:t>
      </w:r>
      <w:r>
        <w:tab/>
        <w:t>arrange for the arrested person to be detained under this Act until the arrested person is brought before the court or tribunal.</w:t>
      </w:r>
    </w:p>
    <w:p w:rsidR="00FD297F" w:rsidRDefault="00FD297F" w:rsidP="00FD297F">
      <w:pPr>
        <w:pStyle w:val="Amain"/>
        <w:keepNext/>
      </w:pPr>
      <w:r>
        <w:tab/>
        <w:t>(4)</w:t>
      </w:r>
      <w:r>
        <w:tab/>
        <w:t>In this section:</w:t>
      </w:r>
    </w:p>
    <w:p w:rsidR="00FD297F" w:rsidRDefault="00FD297F" w:rsidP="00FD297F">
      <w:pPr>
        <w:pStyle w:val="aDef"/>
        <w:keepNext/>
      </w:pPr>
      <w:r>
        <w:rPr>
          <w:rStyle w:val="charBoldItals"/>
        </w:rPr>
        <w:t>arrested person</w:t>
      </w:r>
      <w:r>
        <w:rPr>
          <w:bCs/>
          <w:iCs/>
        </w:rPr>
        <w:t xml:space="preserve"> means—</w:t>
      </w:r>
    </w:p>
    <w:p w:rsidR="00FD297F" w:rsidRDefault="00FD297F" w:rsidP="00FD297F">
      <w:pPr>
        <w:pStyle w:val="aDefpara"/>
        <w:keepNext/>
      </w:pPr>
      <w:r>
        <w:tab/>
        <w:t>(a)</w:t>
      </w:r>
      <w:r>
        <w:tab/>
        <w:t>a child or young person who is arrested; or</w:t>
      </w:r>
    </w:p>
    <w:p w:rsidR="00FD297F" w:rsidRDefault="00FD297F" w:rsidP="00FD297F">
      <w:pPr>
        <w:pStyle w:val="aDefpara"/>
      </w:pPr>
      <w:r>
        <w:tab/>
        <w:t>(b)</w:t>
      </w:r>
      <w:r>
        <w:tab/>
        <w:t>someone else who is under 21 years old and is arrested in relation to an offence he or she is alleged to have committed when under 18 years old.</w:t>
      </w:r>
    </w:p>
    <w:p w:rsidR="00FD297F" w:rsidRDefault="00FD297F" w:rsidP="00FD297F">
      <w:pPr>
        <w:pStyle w:val="AH5Sec"/>
      </w:pPr>
      <w:bookmarkStart w:id="104" w:name="_Toc521499813"/>
      <w:r w:rsidRPr="00AC1AD6">
        <w:rPr>
          <w:rStyle w:val="CharSectNo"/>
        </w:rPr>
        <w:t>106</w:t>
      </w:r>
      <w:r>
        <w:tab/>
        <w:t>Custody etc during proceedings</w:t>
      </w:r>
      <w:bookmarkEnd w:id="104"/>
    </w:p>
    <w:p w:rsidR="00FD297F" w:rsidRDefault="00FD297F" w:rsidP="00FD297F">
      <w:pPr>
        <w:pStyle w:val="Amainreturn"/>
      </w:pPr>
      <w:r>
        <w:t>Subject to any order or direction of a court, an escort officer who is required to bring a young detainee to a court must, as far as practicable, ensure—</w:t>
      </w:r>
    </w:p>
    <w:p w:rsidR="00FD297F" w:rsidRDefault="00FD297F" w:rsidP="00FD297F">
      <w:pPr>
        <w:pStyle w:val="Apara"/>
      </w:pPr>
      <w:r>
        <w:tab/>
        <w:t>(a)</w:t>
      </w:r>
      <w:r>
        <w:tab/>
        <w:t>the safe custody of the young detainee for the purposes of the proceeding; and</w:t>
      </w:r>
    </w:p>
    <w:p w:rsidR="00FD297F" w:rsidRDefault="00FD297F" w:rsidP="00FD297F">
      <w:pPr>
        <w:pStyle w:val="Apara"/>
      </w:pPr>
      <w:r>
        <w:tab/>
        <w:t>(b)</w:t>
      </w:r>
      <w:r>
        <w:tab/>
        <w:t>that the young detainee does not obstruct or hinder the proceeding.</w:t>
      </w:r>
    </w:p>
    <w:p w:rsidR="00FD297F" w:rsidRDefault="00FD297F" w:rsidP="00FD297F">
      <w:pPr>
        <w:pStyle w:val="AH5Sec"/>
      </w:pPr>
      <w:bookmarkStart w:id="105" w:name="_Toc521499814"/>
      <w:r w:rsidRPr="00AC1AD6">
        <w:rPr>
          <w:rStyle w:val="CharSectNo"/>
        </w:rPr>
        <w:t>107</w:t>
      </w:r>
      <w:r>
        <w:tab/>
        <w:t>Executing warrants of commitment or remand etc</w:t>
      </w:r>
      <w:bookmarkEnd w:id="105"/>
    </w:p>
    <w:p w:rsidR="00FD297F" w:rsidRDefault="00FD297F" w:rsidP="00FD297F">
      <w:pPr>
        <w:pStyle w:val="Amain"/>
      </w:pPr>
      <w:r>
        <w:tab/>
        <w:t>(1)</w:t>
      </w:r>
      <w:r>
        <w:tab/>
        <w:t>The director</w:t>
      </w:r>
      <w:r>
        <w:noBreakHyphen/>
        <w:t>general may make escort officers available to attend at a court or tribunal—</w:t>
      </w:r>
    </w:p>
    <w:p w:rsidR="00FD297F" w:rsidRDefault="00FD297F" w:rsidP="00FD297F">
      <w:pPr>
        <w:pStyle w:val="Apara"/>
      </w:pPr>
      <w:r>
        <w:tab/>
        <w:t>(a)</w:t>
      </w:r>
      <w:r>
        <w:tab/>
        <w:t>to take a young detainee into custody; or</w:t>
      </w:r>
    </w:p>
    <w:p w:rsidR="00FD297F" w:rsidRDefault="00FD297F" w:rsidP="00FD297F">
      <w:pPr>
        <w:pStyle w:val="Apara"/>
      </w:pPr>
      <w:r>
        <w:tab/>
        <w:t>(b)</w:t>
      </w:r>
      <w:r>
        <w:tab/>
        <w:t>to arrange for a young detainee be kept in custody; or</w:t>
      </w:r>
    </w:p>
    <w:p w:rsidR="00FD297F" w:rsidRDefault="00FD297F" w:rsidP="00FD297F">
      <w:pPr>
        <w:pStyle w:val="Apara"/>
      </w:pPr>
      <w:r>
        <w:tab/>
        <w:t>(c)</w:t>
      </w:r>
      <w:r>
        <w:tab/>
        <w:t>to transfer or otherwise deal with a young detainee.</w:t>
      </w:r>
    </w:p>
    <w:p w:rsidR="00FD297F" w:rsidRDefault="00FD297F" w:rsidP="00FD297F">
      <w:pPr>
        <w:pStyle w:val="Amain"/>
      </w:pPr>
      <w:r>
        <w:tab/>
        <w:t>(2)</w:t>
      </w:r>
      <w:r>
        <w:tab/>
        <w:t>An order or direction of the court or tribunal addressed to all escorts—</w:t>
      </w:r>
    </w:p>
    <w:p w:rsidR="00FD297F" w:rsidRDefault="00FD297F" w:rsidP="00FD297F">
      <w:pPr>
        <w:pStyle w:val="Apara"/>
      </w:pPr>
      <w:r>
        <w:tab/>
        <w:t>(a)</w:t>
      </w:r>
      <w:r>
        <w:tab/>
        <w:t>is taken to be addressed to each escort; and</w:t>
      </w:r>
    </w:p>
    <w:p w:rsidR="00FD297F" w:rsidRDefault="00FD297F" w:rsidP="00FD297F">
      <w:pPr>
        <w:pStyle w:val="Apara"/>
      </w:pPr>
      <w:r>
        <w:tab/>
        <w:t>(b)</w:t>
      </w:r>
      <w:r>
        <w:tab/>
        <w:t>may be executed by any escort.</w:t>
      </w:r>
    </w:p>
    <w:p w:rsidR="00FD297F" w:rsidRDefault="00FD297F" w:rsidP="00FD297F">
      <w:pPr>
        <w:pStyle w:val="AH5Sec"/>
      </w:pPr>
      <w:bookmarkStart w:id="106" w:name="_Toc521499815"/>
      <w:r w:rsidRPr="00AC1AD6">
        <w:rPr>
          <w:rStyle w:val="CharSectNo"/>
        </w:rPr>
        <w:t>108</w:t>
      </w:r>
      <w:r>
        <w:tab/>
        <w:t>Other powers not limited</w:t>
      </w:r>
      <w:bookmarkEnd w:id="106"/>
    </w:p>
    <w:p w:rsidR="00FD297F" w:rsidRDefault="00FD297F" w:rsidP="00FD297F">
      <w:pPr>
        <w:pStyle w:val="Amainreturn"/>
      </w:pPr>
      <w:r>
        <w:t>To remove any doubt, this division is additional to, and does not limit, any other provision relating to the escorting of young detainees under a territory law or a law of the Commonwealth or a State.</w:t>
      </w:r>
    </w:p>
    <w:p w:rsidR="00FD297F" w:rsidRDefault="00FD297F" w:rsidP="00FD297F">
      <w:pPr>
        <w:pStyle w:val="aExamHdgss"/>
      </w:pPr>
      <w:r>
        <w:t>Examples—other provisions</w:t>
      </w:r>
    </w:p>
    <w:p w:rsidR="00FD297F" w:rsidRDefault="00FD297F" w:rsidP="00FD297F">
      <w:pPr>
        <w:pStyle w:val="aExamINumss"/>
      </w:pPr>
      <w:r>
        <w:t>1</w:t>
      </w:r>
      <w:r>
        <w:tab/>
        <w:t xml:space="preserve">the </w:t>
      </w:r>
      <w:hyperlink r:id="rId101" w:tooltip="A2005-59" w:history="1">
        <w:r w:rsidRPr="0069554E">
          <w:rPr>
            <w:rStyle w:val="charCitHyperlinkItal"/>
          </w:rPr>
          <w:t>Crimes (Sentence Administration) Act 2005</w:t>
        </w:r>
      </w:hyperlink>
      <w:r>
        <w:t>, pt 3.3 (Committal—miscellaneous)—</w:t>
      </w:r>
    </w:p>
    <w:p w:rsidR="00FD297F" w:rsidRDefault="00FD297F" w:rsidP="00FD297F">
      <w:pPr>
        <w:pStyle w:val="aExamBulletss"/>
        <w:tabs>
          <w:tab w:val="left" w:pos="1500"/>
        </w:tabs>
        <w:ind w:left="1900"/>
      </w:pPr>
      <w:r>
        <w:rPr>
          <w:rFonts w:ascii="Symbol" w:hAnsi="Symbol"/>
        </w:rPr>
        <w:t></w:t>
      </w:r>
      <w:r>
        <w:rPr>
          <w:rFonts w:ascii="Symbol" w:hAnsi="Symbol"/>
        </w:rPr>
        <w:tab/>
      </w:r>
      <w:r>
        <w:t>s 20 (Directions to escort officers)</w:t>
      </w:r>
    </w:p>
    <w:p w:rsidR="00FD297F" w:rsidRDefault="00FD297F" w:rsidP="00FD297F">
      <w:pPr>
        <w:pStyle w:val="aExamBulletss"/>
        <w:tabs>
          <w:tab w:val="left" w:pos="1500"/>
        </w:tabs>
        <w:ind w:left="1900"/>
      </w:pPr>
      <w:r>
        <w:rPr>
          <w:rFonts w:ascii="Symbol" w:hAnsi="Symbol"/>
        </w:rPr>
        <w:t></w:t>
      </w:r>
      <w:r>
        <w:rPr>
          <w:rFonts w:ascii="Symbol" w:hAnsi="Symbol"/>
        </w:rPr>
        <w:tab/>
      </w:r>
      <w:r>
        <w:t>s 21 (Orders to bring offender or remandee before court etc)</w:t>
      </w:r>
    </w:p>
    <w:p w:rsidR="00FD297F" w:rsidRDefault="00FD297F" w:rsidP="00FD297F">
      <w:pPr>
        <w:pStyle w:val="aExamINumss"/>
        <w:keepNext/>
      </w:pPr>
      <w:r>
        <w:t>2</w:t>
      </w:r>
      <w:r>
        <w:tab/>
        <w:t>a law of a State relating to the escort of prisoners through the ACT</w:t>
      </w:r>
    </w:p>
    <w:p w:rsidR="00FD297F" w:rsidRDefault="00FD297F" w:rsidP="00FD297F">
      <w:pPr>
        <w:pStyle w:val="aNote"/>
        <w:keepNext/>
      </w:pPr>
      <w:r>
        <w:rPr>
          <w:rStyle w:val="charItals"/>
        </w:rPr>
        <w:t>Note 1</w:t>
      </w:r>
      <w: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02" w:tooltip="A2001-14" w:history="1">
        <w:r w:rsidRPr="0069554E">
          <w:rPr>
            <w:rStyle w:val="charCitHyperlinkAbbrev"/>
          </w:rPr>
          <w:t>Legislation Act</w:t>
        </w:r>
      </w:hyperlink>
      <w:r>
        <w:t>, dict, pt 1).</w:t>
      </w:r>
    </w:p>
    <w:p w:rsidR="00FD297F" w:rsidRDefault="00FD297F" w:rsidP="00FD297F">
      <w:pPr>
        <w:pStyle w:val="aNote"/>
      </w:pPr>
      <w:r>
        <w:rPr>
          <w:rStyle w:val="charItals"/>
        </w:rPr>
        <w:t>Note 2</w:t>
      </w:r>
      <w:r>
        <w:rPr>
          <w:rStyle w:val="charItals"/>
        </w:rPr>
        <w:tab/>
      </w:r>
      <w:r>
        <w:t xml:space="preserve">An example is part of the Act, is not exhaustive and may extend, but does not limit, the meaning of the provision in which it appears (see </w:t>
      </w:r>
      <w:hyperlink r:id="rId103" w:tooltip="A2001-14" w:history="1">
        <w:r w:rsidRPr="0069554E">
          <w:rPr>
            <w:rStyle w:val="charCitHyperlinkAbbrev"/>
          </w:rPr>
          <w:t>Legislation Act</w:t>
        </w:r>
      </w:hyperlink>
      <w:r>
        <w:t>, s 126 and s 132).</w:t>
      </w:r>
    </w:p>
    <w:p w:rsidR="00FD297F" w:rsidRPr="00AC1AD6" w:rsidRDefault="00FD297F" w:rsidP="00FD297F">
      <w:pPr>
        <w:pStyle w:val="AH3Div"/>
      </w:pPr>
      <w:bookmarkStart w:id="107" w:name="_Toc521499816"/>
      <w:r w:rsidRPr="00AC1AD6">
        <w:rPr>
          <w:rStyle w:val="CharDivNo"/>
        </w:rPr>
        <w:t>Division 5.1.3</w:t>
      </w:r>
      <w:r>
        <w:tab/>
      </w:r>
      <w:r w:rsidRPr="00AC1AD6">
        <w:rPr>
          <w:rStyle w:val="CharDivText"/>
        </w:rPr>
        <w:t>Transfers to health facilities</w:t>
      </w:r>
      <w:bookmarkEnd w:id="107"/>
    </w:p>
    <w:p w:rsidR="00FD297F" w:rsidRDefault="00FD297F" w:rsidP="00FD297F">
      <w:pPr>
        <w:pStyle w:val="AH5Sec"/>
      </w:pPr>
      <w:bookmarkStart w:id="108" w:name="_Toc521499817"/>
      <w:r w:rsidRPr="00AC1AD6">
        <w:rPr>
          <w:rStyle w:val="CharSectNo"/>
        </w:rPr>
        <w:t>109</w:t>
      </w:r>
      <w:r>
        <w:tab/>
        <w:t>Transfers to health facilities</w:t>
      </w:r>
      <w:bookmarkEnd w:id="108"/>
    </w:p>
    <w:p w:rsidR="00FD297F" w:rsidRDefault="00FD297F" w:rsidP="00FD297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rsidR="00FD297F" w:rsidRDefault="00FD297F" w:rsidP="00FD297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rsidR="00FD297F" w:rsidRDefault="00FD297F" w:rsidP="00FD297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rsidR="00FD297F" w:rsidRPr="00A05907" w:rsidRDefault="00FD297F" w:rsidP="00FD297F">
      <w:pPr>
        <w:pStyle w:val="Amain"/>
        <w:keepNext/>
      </w:pPr>
      <w:r w:rsidRPr="00A05907">
        <w:tab/>
        <w:t>(3)</w:t>
      </w:r>
      <w:r w:rsidRPr="00A05907">
        <w:tab/>
        <w:t>The director-general may direct an escort officer to escort the young detainee—</w:t>
      </w:r>
    </w:p>
    <w:p w:rsidR="00FD297F" w:rsidRPr="00A05907" w:rsidRDefault="00FD297F" w:rsidP="00FD297F">
      <w:pPr>
        <w:pStyle w:val="Apara"/>
        <w:keepNext/>
      </w:pPr>
      <w:r w:rsidRPr="00A05907">
        <w:tab/>
        <w:t>(a)</w:t>
      </w:r>
      <w:r w:rsidRPr="00A05907">
        <w:tab/>
        <w:t>to or from the health facility; or</w:t>
      </w:r>
    </w:p>
    <w:p w:rsidR="00FD297F" w:rsidRPr="00A05907" w:rsidRDefault="00FD297F" w:rsidP="00FD297F">
      <w:pPr>
        <w:pStyle w:val="Apara"/>
      </w:pPr>
      <w:r w:rsidRPr="00A05907">
        <w:tab/>
        <w:t>(b)</w:t>
      </w:r>
      <w:r w:rsidRPr="00A05907">
        <w:tab/>
        <w:t>for a facility other than a secure mental health facility—while at the facility.</w:t>
      </w:r>
    </w:p>
    <w:p w:rsidR="00FD297F" w:rsidRDefault="00FD297F" w:rsidP="00FD297F">
      <w:pPr>
        <w:pStyle w:val="Amain"/>
        <w:keepNext/>
      </w:pPr>
      <w:r>
        <w:tab/>
        <w:t>(4)</w:t>
      </w:r>
      <w:r>
        <w:tab/>
        <w:t>The young detainee may be discharged from the health facility only if—</w:t>
      </w:r>
    </w:p>
    <w:p w:rsidR="00FD297F" w:rsidRDefault="00FD297F" w:rsidP="00FD297F">
      <w:pPr>
        <w:pStyle w:val="Apara"/>
      </w:pPr>
      <w:r>
        <w:tab/>
        <w:t>(a)</w:t>
      </w:r>
      <w:r>
        <w:tab/>
        <w:t xml:space="preserve">the </w:t>
      </w:r>
      <w:r w:rsidRPr="003E1992">
        <w:t>health practitioner</w:t>
      </w:r>
      <w:r>
        <w:t xml:space="preserve"> in charge of the young detainee’s care approves the discharge; or</w:t>
      </w:r>
    </w:p>
    <w:p w:rsidR="00FD297F" w:rsidRDefault="00FD297F" w:rsidP="00FD297F">
      <w:pPr>
        <w:pStyle w:val="Apara"/>
      </w:pPr>
      <w:r>
        <w:tab/>
        <w:t>(b)</w:t>
      </w:r>
      <w:r>
        <w:tab/>
        <w:t>the director</w:t>
      </w:r>
      <w:r>
        <w:noBreakHyphen/>
        <w:t>general directs that the young detainee be removed from the facility.</w:t>
      </w:r>
    </w:p>
    <w:p w:rsidR="00FD297F" w:rsidRDefault="00FD297F" w:rsidP="00FD297F">
      <w:pPr>
        <w:pStyle w:val="aExamHdgpar"/>
      </w:pPr>
      <w:r>
        <w:t>Example—direction for removal of young detainee from health facility</w:t>
      </w:r>
    </w:p>
    <w:p w:rsidR="00FD297F" w:rsidRDefault="00FD297F" w:rsidP="00FD297F">
      <w:pPr>
        <w:pStyle w:val="aExampar"/>
      </w:pPr>
      <w:r>
        <w:t>where the young detainee is a danger to the safety of people at the facility</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04" w:tooltip="A2001-14" w:history="1">
        <w:r w:rsidRPr="0069554E">
          <w:rPr>
            <w:rStyle w:val="charCitHyperlinkAbbrev"/>
          </w:rPr>
          <w:t>Legislation Act</w:t>
        </w:r>
      </w:hyperlink>
      <w:r>
        <w:t>, s 126 and s 132).</w:t>
      </w:r>
    </w:p>
    <w:p w:rsidR="00FD297F" w:rsidRDefault="00FD297F" w:rsidP="00FD297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rsidR="00FD297F" w:rsidRDefault="00FD297F" w:rsidP="00FD297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rsidR="00FD297F" w:rsidRDefault="00FD297F" w:rsidP="00FD297F">
      <w:pPr>
        <w:pStyle w:val="Amain"/>
      </w:pPr>
      <w:r>
        <w:tab/>
        <w:t>(7)</w:t>
      </w:r>
      <w:r>
        <w:tab/>
        <w:t>For chapter 8 (Criminal matters—discipline at detention places), this section is taken to provide an entitlement for each young detainee in relation to health care.</w:t>
      </w:r>
    </w:p>
    <w:p w:rsidR="00FD297F" w:rsidRPr="00A05907" w:rsidRDefault="00FD297F" w:rsidP="00FD297F">
      <w:pPr>
        <w:pStyle w:val="AH5Sec"/>
      </w:pPr>
      <w:bookmarkStart w:id="109" w:name="_Toc521499818"/>
      <w:r w:rsidRPr="00AC1AD6">
        <w:rPr>
          <w:rStyle w:val="CharSectNo"/>
        </w:rPr>
        <w:t>109A</w:t>
      </w:r>
      <w:r w:rsidRPr="00A05907">
        <w:tab/>
        <w:t>Transfer to mental health facility—notice of change in status</w:t>
      </w:r>
      <w:bookmarkEnd w:id="109"/>
    </w:p>
    <w:p w:rsidR="00FD297F" w:rsidRPr="00A05907" w:rsidRDefault="00FD297F" w:rsidP="00FD297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rsidR="00FD297F" w:rsidRPr="00A05907" w:rsidRDefault="00FD297F" w:rsidP="00FD297F">
      <w:pPr>
        <w:pStyle w:val="Amain"/>
      </w:pPr>
      <w:r w:rsidRPr="00A05907">
        <w:tab/>
        <w:t>(2)</w:t>
      </w:r>
      <w:r w:rsidRPr="00A05907">
        <w:tab/>
        <w:t xml:space="preserve">The director-general must tell the director-general responsible for the </w:t>
      </w:r>
      <w:hyperlink r:id="rId105" w:tooltip="A2015-38" w:history="1">
        <w:r w:rsidRPr="00A05907">
          <w:rPr>
            <w:rStyle w:val="charCitHyperlinkItal"/>
          </w:rPr>
          <w:t>Mental Health Act 2015</w:t>
        </w:r>
      </w:hyperlink>
      <w:r w:rsidRPr="00A05907">
        <w:t xml:space="preserve"> in writing about any change in the young detainee’s status as a young detainee.</w:t>
      </w:r>
    </w:p>
    <w:p w:rsidR="00FD297F" w:rsidRPr="00A05907" w:rsidRDefault="00FD297F" w:rsidP="00FD297F">
      <w:pPr>
        <w:pStyle w:val="aExamHdgss"/>
      </w:pPr>
      <w:r w:rsidRPr="00A05907">
        <w:t>Examples</w:t>
      </w:r>
    </w:p>
    <w:p w:rsidR="00FD297F" w:rsidRPr="00A05907" w:rsidRDefault="00FD297F" w:rsidP="00FD297F">
      <w:pPr>
        <w:pStyle w:val="aExamINumss"/>
      </w:pPr>
      <w:r w:rsidRPr="00A05907">
        <w:t>1</w:t>
      </w:r>
      <w:r w:rsidRPr="00A05907">
        <w:tab/>
        <w:t>the person’s sentence of imprisonment ends</w:t>
      </w:r>
    </w:p>
    <w:p w:rsidR="00FD297F" w:rsidRPr="00A05907" w:rsidRDefault="00FD297F" w:rsidP="00FD297F">
      <w:pPr>
        <w:pStyle w:val="aExamINumss"/>
      </w:pPr>
      <w:r w:rsidRPr="00A05907">
        <w:t>2</w:t>
      </w:r>
      <w:r w:rsidRPr="00A05907">
        <w:tab/>
        <w:t>the person is released on parole</w:t>
      </w:r>
    </w:p>
    <w:p w:rsidR="00FD297F" w:rsidRPr="00A05907" w:rsidRDefault="00FD297F" w:rsidP="00FD297F">
      <w:pPr>
        <w:pStyle w:val="aExamINumss"/>
        <w:keepNext/>
      </w:pPr>
      <w:r w:rsidRPr="00A05907">
        <w:t>3</w:t>
      </w:r>
      <w:r w:rsidRPr="00A05907">
        <w:tab/>
        <w:t>the person is otherwise released from detention</w:t>
      </w:r>
    </w:p>
    <w:p w:rsidR="00FD297F" w:rsidRPr="00A05907" w:rsidRDefault="00FD297F" w:rsidP="00FD297F">
      <w:pPr>
        <w:pStyle w:val="aNote"/>
      </w:pPr>
      <w:r w:rsidRPr="00A05907">
        <w:rPr>
          <w:rStyle w:val="charItals"/>
        </w:rPr>
        <w:t>Note</w:t>
      </w:r>
      <w:r w:rsidRPr="00A05907">
        <w:tab/>
        <w:t xml:space="preserve">An example is part of the Act, is not exhaustive and may extend, but does not limit, the meaning of the provision in which it appears (see </w:t>
      </w:r>
      <w:hyperlink r:id="rId106" w:tooltip="A2001-14" w:history="1">
        <w:r w:rsidRPr="00A05907">
          <w:rPr>
            <w:rStyle w:val="charCitHyperlinkAbbrev"/>
          </w:rPr>
          <w:t>Legislation Act</w:t>
        </w:r>
      </w:hyperlink>
      <w:r w:rsidRPr="00A05907">
        <w:t>, s 126 and s 132).</w:t>
      </w:r>
    </w:p>
    <w:p w:rsidR="00FD297F" w:rsidRPr="00A05907" w:rsidRDefault="00FD297F" w:rsidP="00FD297F">
      <w:pPr>
        <w:pStyle w:val="Amain"/>
      </w:pPr>
      <w:r w:rsidRPr="00A05907">
        <w:tab/>
        <w:t>(3)</w:t>
      </w:r>
      <w:r w:rsidRPr="00A05907">
        <w:tab/>
        <w:t>In this section:</w:t>
      </w:r>
    </w:p>
    <w:p w:rsidR="00FD297F" w:rsidRPr="00A05907" w:rsidRDefault="00FD297F" w:rsidP="00FD297F">
      <w:pPr>
        <w:pStyle w:val="aDef"/>
      </w:pPr>
      <w:r w:rsidRPr="00A05907">
        <w:rPr>
          <w:rStyle w:val="charBoldItals"/>
        </w:rPr>
        <w:t>approved community care facility</w:t>
      </w:r>
      <w:r w:rsidRPr="00A05907">
        <w:t xml:space="preserve">—see the </w:t>
      </w:r>
      <w:hyperlink r:id="rId107" w:tooltip="A2015-38" w:history="1">
        <w:r w:rsidRPr="00A05907">
          <w:rPr>
            <w:rStyle w:val="charCitHyperlinkItal"/>
          </w:rPr>
          <w:t>Mental Health Act 2015</w:t>
        </w:r>
      </w:hyperlink>
      <w:r w:rsidRPr="00A05907">
        <w:t>, dictionary.</w:t>
      </w:r>
    </w:p>
    <w:p w:rsidR="00FD297F" w:rsidRPr="00A05907" w:rsidRDefault="00FD297F" w:rsidP="00FD297F">
      <w:pPr>
        <w:pStyle w:val="aDef"/>
      </w:pPr>
      <w:r w:rsidRPr="00A05907">
        <w:rPr>
          <w:rStyle w:val="charBoldItals"/>
        </w:rPr>
        <w:t>approved mental health facility</w:t>
      </w:r>
      <w:r w:rsidRPr="00A05907">
        <w:t xml:space="preserve">—see the </w:t>
      </w:r>
      <w:hyperlink r:id="rId108" w:tooltip="A2015-38" w:history="1">
        <w:r w:rsidRPr="00A05907">
          <w:rPr>
            <w:rStyle w:val="charCitHyperlinkItal"/>
          </w:rPr>
          <w:t>Mental Health Act 2015</w:t>
        </w:r>
      </w:hyperlink>
      <w:r w:rsidRPr="00A05907">
        <w:t>, dictionary.</w:t>
      </w:r>
    </w:p>
    <w:p w:rsidR="00FD297F" w:rsidRPr="00AC1AD6" w:rsidRDefault="00FD297F" w:rsidP="00FD297F">
      <w:pPr>
        <w:pStyle w:val="AH3Div"/>
      </w:pPr>
      <w:bookmarkStart w:id="110" w:name="_Toc521499819"/>
      <w:r w:rsidRPr="00AC1AD6">
        <w:rPr>
          <w:rStyle w:val="CharDivNo"/>
        </w:rPr>
        <w:t>Division 5.1.4</w:t>
      </w:r>
      <w:r>
        <w:tab/>
      </w:r>
      <w:r w:rsidRPr="00AC1AD6">
        <w:rPr>
          <w:rStyle w:val="CharDivText"/>
        </w:rPr>
        <w:t>Transfers of young detainees who become adults</w:t>
      </w:r>
      <w:bookmarkEnd w:id="110"/>
    </w:p>
    <w:p w:rsidR="00FD297F" w:rsidRDefault="00FD297F" w:rsidP="00FD297F">
      <w:pPr>
        <w:pStyle w:val="AH5Sec"/>
      </w:pPr>
      <w:bookmarkStart w:id="111" w:name="_Toc521499820"/>
      <w:r w:rsidRPr="00AC1AD6">
        <w:rPr>
          <w:rStyle w:val="CharSectNo"/>
        </w:rPr>
        <w:t>110</w:t>
      </w:r>
      <w:r>
        <w:tab/>
        <w:t>Application—div 5.1.4</w:t>
      </w:r>
      <w:bookmarkEnd w:id="111"/>
    </w:p>
    <w:p w:rsidR="00FD297F" w:rsidRDefault="00FD297F" w:rsidP="00FD297F">
      <w:pPr>
        <w:pStyle w:val="Amainreturn"/>
      </w:pPr>
      <w:r>
        <w:t>This division applies to a young detainee serving a sentence of imprisonment or otherwise in custody at a detention place who is an adult.</w:t>
      </w:r>
    </w:p>
    <w:p w:rsidR="00FD297F" w:rsidRDefault="00FD297F" w:rsidP="00FD297F">
      <w:pPr>
        <w:pStyle w:val="AH5Sec"/>
      </w:pPr>
      <w:bookmarkStart w:id="112" w:name="_Toc521499821"/>
      <w:r w:rsidRPr="00AC1AD6">
        <w:rPr>
          <w:rStyle w:val="CharSectNo"/>
        </w:rPr>
        <w:t>111</w:t>
      </w:r>
      <w:r>
        <w:tab/>
        <w:t>Transfers to correctional centres—under 21 years old</w:t>
      </w:r>
      <w:bookmarkEnd w:id="112"/>
    </w:p>
    <w:p w:rsidR="00FD297F" w:rsidRDefault="00FD297F" w:rsidP="00FD297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rsidR="00FD297F" w:rsidRDefault="00FD297F" w:rsidP="00FD297F">
      <w:pPr>
        <w:pStyle w:val="Amain"/>
      </w:pPr>
      <w:r>
        <w:tab/>
        <w:t>(2)</w:t>
      </w:r>
      <w:r>
        <w:tab/>
        <w:t>However, the director</w:t>
      </w:r>
      <w:r>
        <w:noBreakHyphen/>
        <w:t>general must not give a direction under subsection (1) unless satisfied that the transfer is in the best interests of the young detainee or other young detainees.</w:t>
      </w:r>
    </w:p>
    <w:p w:rsidR="00FD297F" w:rsidRDefault="00FD297F" w:rsidP="00FD297F">
      <w:pPr>
        <w:pStyle w:val="Amain"/>
      </w:pPr>
      <w:r>
        <w:tab/>
        <w:t>(3)</w:t>
      </w:r>
      <w:r>
        <w:tab/>
        <w:t>In deciding whether the transfer is in the best interests of the young detainee or other young detainees, the director</w:t>
      </w:r>
      <w:r>
        <w:noBreakHyphen/>
        <w:t>general must consider the following:</w:t>
      </w:r>
    </w:p>
    <w:p w:rsidR="00FD297F" w:rsidRDefault="00FD297F" w:rsidP="00FD297F">
      <w:pPr>
        <w:pStyle w:val="Apara"/>
      </w:pPr>
      <w:r>
        <w:tab/>
        <w:t>(a)</w:t>
      </w:r>
      <w:r>
        <w:tab/>
        <w:t>the young detainee’s views and wishes;</w:t>
      </w:r>
    </w:p>
    <w:p w:rsidR="00FD297F" w:rsidRDefault="00FD297F" w:rsidP="00FD297F">
      <w:pPr>
        <w:pStyle w:val="Apara"/>
      </w:pPr>
      <w:r>
        <w:tab/>
        <w:t>(b)</w:t>
      </w:r>
      <w:r>
        <w:tab/>
        <w:t>the young detainee’s maturity and any known history;</w:t>
      </w:r>
    </w:p>
    <w:p w:rsidR="00FD297F" w:rsidRDefault="00FD297F" w:rsidP="00FD297F">
      <w:pPr>
        <w:pStyle w:val="Apara"/>
      </w:pPr>
      <w:r>
        <w:tab/>
        <w:t>(c)</w:t>
      </w:r>
      <w:r>
        <w:tab/>
        <w:t>the young detainee’s developmental capacity;</w:t>
      </w:r>
    </w:p>
    <w:p w:rsidR="00FD297F" w:rsidRDefault="00FD297F" w:rsidP="00FD297F">
      <w:pPr>
        <w:pStyle w:val="Apara"/>
      </w:pPr>
      <w:r>
        <w:tab/>
        <w:t>(d)</w:t>
      </w:r>
      <w:r>
        <w:tab/>
        <w:t>if the young detainee is serving a sentence—the time remaining to be served by the young detainee;</w:t>
      </w:r>
    </w:p>
    <w:p w:rsidR="00FD297F" w:rsidRDefault="00FD297F" w:rsidP="00FD297F">
      <w:pPr>
        <w:pStyle w:val="Apara"/>
      </w:pPr>
      <w:r>
        <w:tab/>
        <w:t>(e)</w:t>
      </w:r>
      <w:r>
        <w:tab/>
        <w:t>the behaviour of the young detainee, particularly if it presents a risk to the safety of other young detainees or staff at the detention place;</w:t>
      </w:r>
    </w:p>
    <w:p w:rsidR="00FD297F" w:rsidRDefault="00FD297F" w:rsidP="00FD297F">
      <w:pPr>
        <w:pStyle w:val="Apara"/>
      </w:pPr>
      <w:r>
        <w:tab/>
        <w:t>(f)</w:t>
      </w:r>
      <w:r>
        <w:tab/>
        <w:t>whether the young detainee is likely to be vulnerable in a correctional centre;</w:t>
      </w:r>
    </w:p>
    <w:p w:rsidR="00FD297F" w:rsidRDefault="00FD297F" w:rsidP="00FD297F">
      <w:pPr>
        <w:pStyle w:val="Apara"/>
      </w:pPr>
      <w:r>
        <w:tab/>
        <w:t>(g)</w:t>
      </w:r>
      <w:r>
        <w:tab/>
        <w:t>the availability of services or programs appropriate for the young detainee at the correctional centre;</w:t>
      </w:r>
    </w:p>
    <w:p w:rsidR="00FD297F" w:rsidRDefault="00FD297F" w:rsidP="00FD297F">
      <w:pPr>
        <w:pStyle w:val="Apara"/>
      </w:pPr>
      <w:r>
        <w:tab/>
        <w:t>(h)</w:t>
      </w:r>
      <w:r>
        <w:tab/>
        <w:t>whether the young detainee is more likely to be rehabilitated in the detention place or correctional centre.</w:t>
      </w:r>
    </w:p>
    <w:p w:rsidR="00FD297F" w:rsidRDefault="00FD297F" w:rsidP="00FD297F">
      <w:pPr>
        <w:pStyle w:val="Amain"/>
      </w:pPr>
      <w:r>
        <w:tab/>
        <w:t>(4)</w:t>
      </w:r>
      <w:r>
        <w:tab/>
        <w:t>The director</w:t>
      </w:r>
      <w:r>
        <w:noBreakHyphen/>
        <w:t>general may also consider any other relevant matter.</w:t>
      </w:r>
    </w:p>
    <w:p w:rsidR="00FD297F" w:rsidRDefault="00FD297F" w:rsidP="00FD297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rsidR="00FD297F" w:rsidRDefault="00FD297F" w:rsidP="00FD297F">
      <w:pPr>
        <w:pStyle w:val="Amain"/>
      </w:pPr>
      <w:r>
        <w:tab/>
        <w:t>(6)</w:t>
      </w:r>
      <w:r>
        <w:tab/>
        <w:t xml:space="preserve">The young detainee must be dealt with as a detainee under the </w:t>
      </w:r>
      <w:hyperlink r:id="rId109" w:tooltip="A2007-15" w:history="1">
        <w:r w:rsidRPr="0069554E">
          <w:rPr>
            <w:rStyle w:val="charCitHyperlinkItal"/>
          </w:rPr>
          <w:t>Corrections Management Act 2007</w:t>
        </w:r>
      </w:hyperlink>
      <w:r>
        <w:t xml:space="preserve"> once the young detainee is admitted to the correctional centre.</w:t>
      </w:r>
    </w:p>
    <w:p w:rsidR="00FD297F" w:rsidRDefault="00FD297F" w:rsidP="00FD297F">
      <w:pPr>
        <w:pStyle w:val="AH5Sec"/>
      </w:pPr>
      <w:bookmarkStart w:id="113" w:name="_Toc521499822"/>
      <w:r w:rsidRPr="00AC1AD6">
        <w:rPr>
          <w:rStyle w:val="CharSectNo"/>
        </w:rPr>
        <w:t>112</w:t>
      </w:r>
      <w:r>
        <w:tab/>
        <w:t>Transfers to correctional centres—21 year olds</w:t>
      </w:r>
      <w:bookmarkEnd w:id="113"/>
    </w:p>
    <w:p w:rsidR="00FD297F" w:rsidRDefault="00FD297F" w:rsidP="00FD297F">
      <w:pPr>
        <w:pStyle w:val="Amain"/>
      </w:pPr>
      <w:r>
        <w:tab/>
        <w:t>(1)</w:t>
      </w:r>
      <w:r>
        <w:tab/>
        <w:t>A young detainee who is 21 years old or older cannot be detained at a detention place, but must be detained at a correctional centre.</w:t>
      </w:r>
    </w:p>
    <w:p w:rsidR="00FD297F" w:rsidRDefault="00FD297F" w:rsidP="00FD297F">
      <w:pPr>
        <w:pStyle w:val="Amain"/>
      </w:pPr>
      <w:r>
        <w:tab/>
        <w:t>(2)</w:t>
      </w:r>
      <w:r>
        <w:tab/>
        <w:t>The director</w:t>
      </w:r>
      <w:r>
        <w:noBreakHyphen/>
        <w:t>general must give the directions necessary to ensure that a young detainee at a detention place who turns 21 years old is transferred to a correctional centre.</w:t>
      </w:r>
    </w:p>
    <w:p w:rsidR="00FD297F" w:rsidRPr="00AC1AD6" w:rsidRDefault="00FD297F" w:rsidP="00FD297F">
      <w:pPr>
        <w:pStyle w:val="AH3Div"/>
      </w:pPr>
      <w:bookmarkStart w:id="114" w:name="_Toc521499823"/>
      <w:r w:rsidRPr="00AC1AD6">
        <w:rPr>
          <w:rStyle w:val="CharDivNo"/>
        </w:rPr>
        <w:t>Division 5.1.5</w:t>
      </w:r>
      <w:r>
        <w:tab/>
      </w:r>
      <w:r w:rsidRPr="00AC1AD6">
        <w:rPr>
          <w:rStyle w:val="CharDivText"/>
        </w:rPr>
        <w:t>Notifying people of transfers</w:t>
      </w:r>
      <w:bookmarkEnd w:id="114"/>
    </w:p>
    <w:p w:rsidR="00FD297F" w:rsidRDefault="00FD297F" w:rsidP="00FD297F">
      <w:pPr>
        <w:pStyle w:val="AH5Sec"/>
      </w:pPr>
      <w:bookmarkStart w:id="115" w:name="_Toc521499824"/>
      <w:r w:rsidRPr="00AC1AD6">
        <w:rPr>
          <w:rStyle w:val="CharSectNo"/>
        </w:rPr>
        <w:t>113</w:t>
      </w:r>
      <w:r>
        <w:tab/>
        <w:t>Transfer—notifying people responsible for or nominated by young detainees</w:t>
      </w:r>
      <w:bookmarkEnd w:id="115"/>
      <w:r>
        <w:t xml:space="preserve"> </w:t>
      </w:r>
    </w:p>
    <w:p w:rsidR="00FD297F" w:rsidRDefault="00FD297F" w:rsidP="00FD297F">
      <w:pPr>
        <w:pStyle w:val="Amain"/>
      </w:pPr>
      <w:r>
        <w:tab/>
        <w:t>(1)</w:t>
      </w:r>
      <w:r>
        <w:tab/>
        <w:t>This section applies if a young detainee is transferred under—</w:t>
      </w:r>
    </w:p>
    <w:p w:rsidR="00FD297F" w:rsidRDefault="00FD297F" w:rsidP="00FD297F">
      <w:pPr>
        <w:pStyle w:val="Apara"/>
      </w:pPr>
      <w:r>
        <w:tab/>
        <w:t>(a)</w:t>
      </w:r>
      <w:r>
        <w:tab/>
        <w:t>division 5.1.3 (Transfers to health facilities); or</w:t>
      </w:r>
    </w:p>
    <w:p w:rsidR="00FD297F" w:rsidRDefault="00FD297F" w:rsidP="00FD297F">
      <w:pPr>
        <w:pStyle w:val="Apara"/>
      </w:pPr>
      <w:r>
        <w:tab/>
        <w:t>(b)</w:t>
      </w:r>
      <w:r>
        <w:tab/>
        <w:t>division 5.1.4 (Transfers of young detainees who become adults).</w:t>
      </w:r>
    </w:p>
    <w:p w:rsidR="00FD297F" w:rsidRDefault="00FD297F" w:rsidP="00FD297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rsidR="00FD297F" w:rsidRDefault="00FD297F" w:rsidP="00FD297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transfer.</w:t>
      </w:r>
    </w:p>
    <w:p w:rsidR="00FD297F" w:rsidRDefault="00FD297F" w:rsidP="00FD297F">
      <w:pPr>
        <w:pStyle w:val="PageBreak"/>
      </w:pPr>
      <w:r>
        <w:br w:type="page"/>
      </w:r>
    </w:p>
    <w:p w:rsidR="00FD297F" w:rsidRPr="00AC1AD6" w:rsidRDefault="00FD297F" w:rsidP="00FD297F">
      <w:pPr>
        <w:pStyle w:val="AH2Part"/>
      </w:pPr>
      <w:bookmarkStart w:id="116" w:name="_Toc521499825"/>
      <w:r w:rsidRPr="00AC1AD6">
        <w:rPr>
          <w:rStyle w:val="CharPartNo"/>
        </w:rPr>
        <w:t>Part 5.2</w:t>
      </w:r>
      <w:r>
        <w:tab/>
      </w:r>
      <w:r w:rsidRPr="00AC1AD6">
        <w:rPr>
          <w:rStyle w:val="CharPartText"/>
        </w:rPr>
        <w:t>Interstate transfers</w:t>
      </w:r>
      <w:bookmarkEnd w:id="116"/>
    </w:p>
    <w:p w:rsidR="00FD297F" w:rsidRPr="00AC1AD6" w:rsidRDefault="00FD297F" w:rsidP="00FD297F">
      <w:pPr>
        <w:pStyle w:val="AH3Div"/>
      </w:pPr>
      <w:bookmarkStart w:id="117" w:name="_Toc521499826"/>
      <w:r w:rsidRPr="00AC1AD6">
        <w:rPr>
          <w:rStyle w:val="CharDivNo"/>
        </w:rPr>
        <w:t>Division 5.2.1</w:t>
      </w:r>
      <w:r>
        <w:tab/>
      </w:r>
      <w:r w:rsidRPr="00AC1AD6">
        <w:rPr>
          <w:rStyle w:val="CharDivText"/>
        </w:rPr>
        <w:t>Interstate transfer generally</w:t>
      </w:r>
      <w:bookmarkEnd w:id="117"/>
    </w:p>
    <w:p w:rsidR="00FD297F" w:rsidRDefault="00FD297F" w:rsidP="00FD297F">
      <w:pPr>
        <w:pStyle w:val="AH5Sec"/>
      </w:pPr>
      <w:bookmarkStart w:id="118" w:name="_Toc521499827"/>
      <w:r w:rsidRPr="00AC1AD6">
        <w:rPr>
          <w:rStyle w:val="CharSectNo"/>
        </w:rPr>
        <w:t>114</w:t>
      </w:r>
      <w:r>
        <w:tab/>
        <w:t>Definitions—pt 5.2</w:t>
      </w:r>
      <w:bookmarkEnd w:id="118"/>
    </w:p>
    <w:p w:rsidR="00FD297F" w:rsidRDefault="00FD297F" w:rsidP="00FD297F">
      <w:pPr>
        <w:pStyle w:val="Amainreturn"/>
        <w:keepNext/>
      </w:pPr>
      <w:r>
        <w:t>In this part:</w:t>
      </w:r>
    </w:p>
    <w:p w:rsidR="00FD297F" w:rsidRDefault="00FD297F" w:rsidP="00FD297F">
      <w:pPr>
        <w:pStyle w:val="aDef"/>
        <w:keepNext/>
      </w:pPr>
      <w:r>
        <w:rPr>
          <w:rStyle w:val="charBoldItals"/>
        </w:rPr>
        <w:t>Minister of a State</w:t>
      </w:r>
      <w:r>
        <w:t xml:space="preserve"> means—</w:t>
      </w:r>
    </w:p>
    <w:p w:rsidR="00FD297F" w:rsidRDefault="00FD297F" w:rsidP="00FD297F">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—a Minister of the Crown of the State; or</w:t>
      </w:r>
    </w:p>
    <w:p w:rsidR="00FD297F" w:rsidRDefault="00FD297F" w:rsidP="00FD297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110" w:tooltip="Act 1978 No 58 (Cwlth)" w:history="1">
        <w:r w:rsidRPr="001D1593">
          <w:rPr>
            <w:rStyle w:val="charCitHyperlinkItal"/>
          </w:rPr>
          <w:t>Northern Territory (Self-Government) Act 1978</w:t>
        </w:r>
      </w:hyperlink>
      <w:r>
        <w:t xml:space="preserve"> (Cwlth).</w:t>
      </w:r>
    </w:p>
    <w:p w:rsidR="00FD297F" w:rsidRDefault="00FD297F" w:rsidP="00FD297F">
      <w:pPr>
        <w:pStyle w:val="aDef"/>
        <w:keepNext/>
      </w:pPr>
      <w:r>
        <w:rPr>
          <w:rStyle w:val="charBoldItals"/>
        </w:rPr>
        <w:t>person responsible</w:t>
      </w:r>
      <w:r>
        <w:t>, for a young offender, means—</w:t>
      </w:r>
    </w:p>
    <w:p w:rsidR="00FD297F" w:rsidRDefault="00FD297F" w:rsidP="00FD297F">
      <w:pPr>
        <w:pStyle w:val="aDefpara"/>
      </w:pPr>
      <w:r>
        <w:tab/>
        <w:t>(a)</w:t>
      </w:r>
      <w:r>
        <w:tab/>
        <w:t>a parent of the young offender or someone else who has daily care responsibility, or long-term care responsibility, for the young offender; or</w:t>
      </w:r>
    </w:p>
    <w:p w:rsidR="00FD297F" w:rsidRDefault="00FD297F" w:rsidP="00FD297F">
      <w:pPr>
        <w:pStyle w:val="aDefpara"/>
      </w:pPr>
      <w:r>
        <w:tab/>
        <w:t>(b)</w:t>
      </w:r>
      <w:r>
        <w:tab/>
        <w:t>a person who has the care of the young offender, whether or not the person has parental responsibility (however described) for the young offender; or</w:t>
      </w:r>
    </w:p>
    <w:p w:rsidR="00FD297F" w:rsidRDefault="00FD297F" w:rsidP="00FD297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rsidR="00FD297F" w:rsidRDefault="00FD297F" w:rsidP="00FD297F">
      <w:pPr>
        <w:pStyle w:val="aDef"/>
      </w:pPr>
      <w:r>
        <w:rPr>
          <w:rStyle w:val="charBoldItals"/>
        </w:rPr>
        <w:t>receiving State</w:t>
      </w:r>
      <w:r>
        <w:t xml:space="preserve"> means the State to which a young offender is transferred.</w:t>
      </w:r>
    </w:p>
    <w:p w:rsidR="00FD297F" w:rsidRDefault="00FD297F" w:rsidP="00FD297F">
      <w:pPr>
        <w:pStyle w:val="aDef"/>
      </w:pPr>
      <w:r>
        <w:rPr>
          <w:rStyle w:val="charBoldItals"/>
        </w:rPr>
        <w:t>sending State</w:t>
      </w:r>
      <w:r>
        <w:t xml:space="preserve"> means the State from which a young offender is transferred.</w:t>
      </w:r>
    </w:p>
    <w:p w:rsidR="00FD297F" w:rsidRDefault="00FD297F" w:rsidP="00FD297F">
      <w:pPr>
        <w:pStyle w:val="aDef"/>
      </w:pPr>
      <w:r>
        <w:rPr>
          <w:rStyle w:val="charBoldItals"/>
        </w:rPr>
        <w:t>transfer agreement</w:t>
      </w:r>
      <w:r>
        <w:t>—see section 115.</w:t>
      </w:r>
    </w:p>
    <w:p w:rsidR="00FD297F" w:rsidRDefault="00FD297F" w:rsidP="00FD297F">
      <w:pPr>
        <w:pStyle w:val="aDef"/>
      </w:pPr>
      <w:r>
        <w:rPr>
          <w:rStyle w:val="charBoldItals"/>
        </w:rPr>
        <w:t>transfer arrangement</w:t>
      </w:r>
      <w:r>
        <w:t>—see section 116.</w:t>
      </w:r>
    </w:p>
    <w:p w:rsidR="00FD297F" w:rsidRDefault="00FD297F" w:rsidP="00FD297F">
      <w:pPr>
        <w:pStyle w:val="aDef"/>
      </w:pPr>
      <w:r>
        <w:rPr>
          <w:rStyle w:val="charBoldItals"/>
        </w:rPr>
        <w:t>transfer escort</w:t>
      </w:r>
      <w:r>
        <w:t xml:space="preserve"> means a person who is authorised under a transfer agreement, transfer arrangement or transfer order to take and keep custody of a young offender.</w:t>
      </w:r>
    </w:p>
    <w:p w:rsidR="00FD297F" w:rsidRDefault="00FD297F" w:rsidP="00FD297F">
      <w:pPr>
        <w:pStyle w:val="aDef"/>
      </w:pPr>
      <w:r>
        <w:rPr>
          <w:rStyle w:val="charBoldItals"/>
        </w:rPr>
        <w:t>transfer order</w:t>
      </w:r>
      <w:r>
        <w:t>—see section 120.</w:t>
      </w:r>
    </w:p>
    <w:p w:rsidR="00FD297F" w:rsidRDefault="00FD297F" w:rsidP="00FD297F">
      <w:pPr>
        <w:pStyle w:val="aDef"/>
        <w:keepNext/>
      </w:pPr>
      <w:r>
        <w:rPr>
          <w:rStyle w:val="charBoldItals"/>
        </w:rPr>
        <w:t>young offender</w:t>
      </w:r>
      <w:r>
        <w:t xml:space="preserve"> means a person who—</w:t>
      </w:r>
    </w:p>
    <w:p w:rsidR="00FD297F" w:rsidRDefault="00FD297F" w:rsidP="00FD297F">
      <w:pPr>
        <w:pStyle w:val="aDefpara"/>
      </w:pPr>
      <w:r>
        <w:tab/>
        <w:t>(a)</w:t>
      </w:r>
      <w:r>
        <w:tab/>
        <w:t>has been convicted or found guilty of an offence by a court; and</w:t>
      </w:r>
    </w:p>
    <w:p w:rsidR="00FD297F" w:rsidRDefault="00FD297F" w:rsidP="00FD297F">
      <w:pPr>
        <w:pStyle w:val="aDefpara"/>
      </w:pPr>
      <w:r>
        <w:tab/>
        <w:t>(b)</w:t>
      </w:r>
      <w:r>
        <w:tab/>
        <w:t>was under 18 years old when the offence was committed; and</w:t>
      </w:r>
    </w:p>
    <w:p w:rsidR="00FD297F" w:rsidRDefault="00FD297F" w:rsidP="00FD297F">
      <w:pPr>
        <w:pStyle w:val="aDefpara"/>
      </w:pPr>
      <w:r>
        <w:tab/>
        <w:t>(c)</w:t>
      </w:r>
      <w:r>
        <w:tab/>
        <w:t>has been sentenced for the offence.</w:t>
      </w:r>
    </w:p>
    <w:p w:rsidR="00FD297F" w:rsidRDefault="00FD297F" w:rsidP="00FD297F">
      <w:pPr>
        <w:pStyle w:val="AH5Sec"/>
      </w:pPr>
      <w:bookmarkStart w:id="119" w:name="_Toc521499828"/>
      <w:r w:rsidRPr="00AC1AD6">
        <w:rPr>
          <w:rStyle w:val="CharSectNo"/>
        </w:rPr>
        <w:t>115</w:t>
      </w:r>
      <w:r>
        <w:tab/>
        <w:t>General agreements with other jurisdictions</w:t>
      </w:r>
      <w:bookmarkEnd w:id="119"/>
    </w:p>
    <w:p w:rsidR="00FD297F" w:rsidRDefault="00FD297F" w:rsidP="00FD297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rsidR="00FD297F" w:rsidRDefault="00FD297F" w:rsidP="00FD297F">
      <w:pPr>
        <w:pStyle w:val="Apara"/>
      </w:pPr>
      <w:r>
        <w:tab/>
        <w:t>(a)</w:t>
      </w:r>
      <w:r>
        <w:tab/>
        <w:t>from or to the ACT; or</w:t>
      </w:r>
    </w:p>
    <w:p w:rsidR="00FD297F" w:rsidRDefault="00FD297F" w:rsidP="00FD297F">
      <w:pPr>
        <w:pStyle w:val="Apara"/>
      </w:pPr>
      <w:r>
        <w:tab/>
        <w:t>(b)</w:t>
      </w:r>
      <w:r>
        <w:tab/>
        <w:t>through the ACT from a State to another State.</w:t>
      </w:r>
    </w:p>
    <w:p w:rsidR="00FD297F" w:rsidRDefault="00FD297F" w:rsidP="00FD297F">
      <w:pPr>
        <w:pStyle w:val="Amain"/>
      </w:pPr>
      <w:r>
        <w:tab/>
        <w:t>(2)</w:t>
      </w:r>
      <w:r>
        <w:tab/>
        <w:t xml:space="preserve">A transfer agreement relating to a State must not be entered into unless a declaration under subsection (3) has been notified under the </w:t>
      </w:r>
      <w:hyperlink r:id="rId111" w:tooltip="A2001-14" w:history="1">
        <w:r w:rsidRPr="0069554E">
          <w:rPr>
            <w:rStyle w:val="charCitHyperlinkAbbrev"/>
          </w:rPr>
          <w:t>Legislation Act</w:t>
        </w:r>
      </w:hyperlink>
      <w:r>
        <w:t xml:space="preserve"> in relation to the State.</w:t>
      </w:r>
    </w:p>
    <w:p w:rsidR="00FD297F" w:rsidRDefault="00FD297F" w:rsidP="00FD297F">
      <w:pPr>
        <w:pStyle w:val="Amain"/>
      </w:pPr>
      <w:r>
        <w:tab/>
        <w:t>(3)</w:t>
      </w:r>
      <w:r>
        <w:tab/>
        <w:t>The Minister may declare that a State has enacted legislation dealing with the interstate transfer of young offenders.</w:t>
      </w:r>
    </w:p>
    <w:p w:rsidR="00FD297F" w:rsidRDefault="00FD297F" w:rsidP="00FD297F">
      <w:pPr>
        <w:pStyle w:val="Amain"/>
      </w:pPr>
      <w:r>
        <w:tab/>
        <w:t>(4)</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12" w:tooltip="A2001-14" w:history="1">
        <w:r w:rsidRPr="0069554E">
          <w:rPr>
            <w:rStyle w:val="charCitHyperlinkAbbrev"/>
          </w:rPr>
          <w:t>Legislation Act</w:t>
        </w:r>
      </w:hyperlink>
      <w:r>
        <w:t>.</w:t>
      </w:r>
    </w:p>
    <w:p w:rsidR="00FD297F" w:rsidRDefault="00FD297F" w:rsidP="00FD297F">
      <w:pPr>
        <w:pStyle w:val="AH5Sec"/>
      </w:pPr>
      <w:bookmarkStart w:id="120" w:name="_Toc521499829"/>
      <w:r w:rsidRPr="00AC1AD6">
        <w:rPr>
          <w:rStyle w:val="CharSectNo"/>
        </w:rPr>
        <w:t>116</w:t>
      </w:r>
      <w:r>
        <w:tab/>
        <w:t>Transfer arrangements—general</w:t>
      </w:r>
      <w:bookmarkEnd w:id="120"/>
    </w:p>
    <w:p w:rsidR="00FD297F" w:rsidRDefault="00FD297F" w:rsidP="00FD297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rsidR="00FD297F" w:rsidRDefault="00FD297F" w:rsidP="00FD297F">
      <w:pPr>
        <w:pStyle w:val="Apara"/>
      </w:pPr>
      <w:r>
        <w:tab/>
        <w:t>(a)</w:t>
      </w:r>
      <w:r>
        <w:tab/>
        <w:t>from the ACT to the State; or</w:t>
      </w:r>
    </w:p>
    <w:p w:rsidR="00FD297F" w:rsidRDefault="00FD297F" w:rsidP="00FD297F">
      <w:pPr>
        <w:pStyle w:val="Apara"/>
      </w:pPr>
      <w:r>
        <w:tab/>
        <w:t>(b)</w:t>
      </w:r>
      <w:r>
        <w:tab/>
        <w:t>to the ACT from the State.</w:t>
      </w:r>
    </w:p>
    <w:p w:rsidR="00FD297F" w:rsidRDefault="00FD297F" w:rsidP="00FD297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rsidR="00FD297F" w:rsidRDefault="00FD297F" w:rsidP="00FD297F">
      <w:pPr>
        <w:pStyle w:val="Amain"/>
      </w:pPr>
      <w:r>
        <w:tab/>
        <w:t>(3)</w:t>
      </w:r>
      <w:r>
        <w:tab/>
        <w:t>The director</w:t>
      </w:r>
      <w:r>
        <w:noBreakHyphen/>
        <w:t>general may only make a transfer arrangement for a particular young offender from the ACT to a State in the circumstances mentioned in section 117.</w:t>
      </w:r>
    </w:p>
    <w:p w:rsidR="00FD297F" w:rsidRDefault="00FD297F" w:rsidP="00FD297F">
      <w:pPr>
        <w:pStyle w:val="AH5Sec"/>
      </w:pPr>
      <w:bookmarkStart w:id="121" w:name="_Toc521499830"/>
      <w:r w:rsidRPr="00AC1AD6">
        <w:rPr>
          <w:rStyle w:val="CharSectNo"/>
        </w:rPr>
        <w:t>117</w:t>
      </w:r>
      <w:r>
        <w:tab/>
        <w:t>Power to arrange for transfers</w:t>
      </w:r>
      <w:bookmarkEnd w:id="121"/>
    </w:p>
    <w:p w:rsidR="00FD297F" w:rsidRDefault="00FD297F" w:rsidP="00FD297F">
      <w:pPr>
        <w:pStyle w:val="Amain"/>
      </w:pPr>
      <w:r>
        <w:tab/>
        <w:t>(1)</w:t>
      </w:r>
      <w:r>
        <w:tab/>
        <w:t>The director</w:t>
      </w:r>
      <w:r>
        <w:noBreakHyphen/>
        <w:t>general may make a transfer arrangement for the transfer of a young offender from the ACT to a State—</w:t>
      </w:r>
    </w:p>
    <w:p w:rsidR="00FD297F" w:rsidRDefault="00FD297F" w:rsidP="00FD297F">
      <w:pPr>
        <w:pStyle w:val="Apara"/>
      </w:pPr>
      <w:r>
        <w:tab/>
        <w:t>(a)</w:t>
      </w:r>
      <w:r>
        <w:tab/>
        <w:t>on application by the young offender or a person responsible for the young offender; or</w:t>
      </w:r>
    </w:p>
    <w:p w:rsidR="00FD297F" w:rsidRDefault="00FD297F" w:rsidP="00FD297F">
      <w:pPr>
        <w:pStyle w:val="Apara"/>
      </w:pPr>
      <w:r>
        <w:tab/>
        <w:t>(b)</w:t>
      </w:r>
      <w:r>
        <w:tab/>
        <w:t>if the director</w:t>
      </w:r>
      <w:r>
        <w:noBreakHyphen/>
        <w:t>general has daily care responsibility, or long-term care responsibility, for the young offender.</w:t>
      </w:r>
    </w:p>
    <w:p w:rsidR="00FD297F" w:rsidRDefault="00FD297F" w:rsidP="007D7F17">
      <w:pPr>
        <w:pStyle w:val="Amain"/>
        <w:keepNext/>
      </w:pPr>
      <w:r>
        <w:tab/>
        <w:t>(2)</w:t>
      </w:r>
      <w:r>
        <w:tab/>
        <w:t>However, the director</w:t>
      </w:r>
      <w:r>
        <w:noBreakHyphen/>
        <w:t>general may only make a transfer arrangement for the transfer of a young offender from the ACT to a State if—</w:t>
      </w:r>
    </w:p>
    <w:p w:rsidR="00FD297F" w:rsidRDefault="00FD297F" w:rsidP="007D7F17">
      <w:pPr>
        <w:pStyle w:val="Apara"/>
        <w:keepNext/>
      </w:pPr>
      <w:r>
        <w:tab/>
        <w:t>(a)</w:t>
      </w:r>
      <w:r>
        <w:tab/>
        <w:t>the director</w:t>
      </w:r>
      <w:r>
        <w:noBreakHyphen/>
        <w:t>general believes on reasonable grounds that the transfer is appropriate, having regard to all the circumstances, including—</w:t>
      </w:r>
    </w:p>
    <w:p w:rsidR="00FD297F" w:rsidRDefault="00FD297F" w:rsidP="00FD297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rsidR="00FD297F" w:rsidRDefault="00FD297F" w:rsidP="00FD297F">
      <w:pPr>
        <w:pStyle w:val="Asubpara"/>
      </w:pPr>
      <w:r>
        <w:tab/>
        <w:t>(ii)</w:t>
      </w:r>
      <w:r>
        <w:tab/>
        <w:t>the present and future education, training or employment of the young offender; and</w:t>
      </w:r>
    </w:p>
    <w:p w:rsidR="00FD297F" w:rsidRDefault="00FD297F" w:rsidP="00FD297F">
      <w:pPr>
        <w:pStyle w:val="Asubpara"/>
      </w:pPr>
      <w:r>
        <w:tab/>
        <w:t>(iii)</w:t>
      </w:r>
      <w:r>
        <w:tab/>
        <w:t>the medical needs of the young offender; and</w:t>
      </w:r>
    </w:p>
    <w:p w:rsidR="00FD297F" w:rsidRDefault="00FD297F" w:rsidP="00FD297F">
      <w:pPr>
        <w:pStyle w:val="Asubpara"/>
      </w:pPr>
      <w:r>
        <w:tab/>
        <w:t>(iv)</w:t>
      </w:r>
      <w:r>
        <w:tab/>
        <w:t>the safety, health and wellbeing of the young offender; and</w:t>
      </w:r>
    </w:p>
    <w:p w:rsidR="00FD297F" w:rsidRDefault="00FD297F" w:rsidP="00FD297F">
      <w:pPr>
        <w:pStyle w:val="Apara"/>
      </w:pPr>
      <w:r>
        <w:tab/>
        <w:t>(b)</w:t>
      </w:r>
      <w:r>
        <w:tab/>
        <w:t>either—</w:t>
      </w:r>
    </w:p>
    <w:p w:rsidR="00FD297F" w:rsidRDefault="00FD297F" w:rsidP="00FD297F">
      <w:pPr>
        <w:pStyle w:val="Asubpara"/>
      </w:pPr>
      <w:r>
        <w:tab/>
        <w:t>(i)</w:t>
      </w:r>
      <w:r>
        <w:tab/>
        <w:t>the young offender agrees to the transfer; or</w:t>
      </w:r>
    </w:p>
    <w:p w:rsidR="00FD297F" w:rsidRDefault="00FD297F" w:rsidP="00FD297F">
      <w:pPr>
        <w:pStyle w:val="Asubpara"/>
      </w:pPr>
      <w:r>
        <w:tab/>
        <w:t>(ii)</w:t>
      </w:r>
      <w:r>
        <w:tab/>
        <w:t>the director</w:t>
      </w:r>
      <w:r>
        <w:noBreakHyphen/>
        <w:t>general decides that the particular circumstances of the case indicate that the transfer should be arranged without the young offender’s agreement; and</w:t>
      </w:r>
    </w:p>
    <w:p w:rsidR="00FD297F" w:rsidRDefault="00FD297F" w:rsidP="00FD297F">
      <w:pPr>
        <w:pStyle w:val="Apara"/>
      </w:pPr>
      <w:r>
        <w:tab/>
        <w:t>(c)</w:t>
      </w:r>
      <w:r>
        <w:tab/>
        <w:t>the young offender has been given independent legal advice about the effect of the transfer arrangement; and</w:t>
      </w:r>
    </w:p>
    <w:p w:rsidR="00FD297F" w:rsidRDefault="00FD297F" w:rsidP="00FD297F">
      <w:pPr>
        <w:pStyle w:val="Apara"/>
      </w:pPr>
      <w:r>
        <w:tab/>
        <w:t>(d)</w:t>
      </w:r>
      <w:r>
        <w:tab/>
        <w:t>the director</w:t>
      </w:r>
      <w:r>
        <w:noBreakHyphen/>
        <w:t xml:space="preserve">general is satisfied that there is no appeal pending against an order of a </w:t>
      </w:r>
      <w:smartTag w:uri="urn:schemas-microsoft-com:office:smarttags" w:element="Street">
        <w:smartTag w:uri="urn:schemas-microsoft-com:office:smarttags" w:element="address">
          <w:r>
            <w:t>Childrens Court</w:t>
          </w:r>
        </w:smartTag>
      </w:smartTag>
      <w:r>
        <w:t xml:space="preserve"> to which the young offender is subject.</w:t>
      </w:r>
    </w:p>
    <w:p w:rsidR="00FD297F" w:rsidRDefault="00FD297F" w:rsidP="007D7F17">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rsidR="00FD297F" w:rsidRDefault="00FD297F" w:rsidP="00FD297F">
      <w:pPr>
        <w:pStyle w:val="Apara"/>
      </w:pPr>
      <w:r>
        <w:tab/>
        <w:t>(a)</w:t>
      </w:r>
      <w:r>
        <w:tab/>
        <w:t>the young offender;</w:t>
      </w:r>
    </w:p>
    <w:p w:rsidR="00FD297F" w:rsidRDefault="00FD297F" w:rsidP="00FD297F">
      <w:pPr>
        <w:pStyle w:val="Apara"/>
      </w:pPr>
      <w:r>
        <w:tab/>
        <w:t>(b)</w:t>
      </w:r>
      <w:r>
        <w:tab/>
        <w:t>a person responsible for the young offender.</w:t>
      </w:r>
    </w:p>
    <w:p w:rsidR="00FD297F" w:rsidRDefault="00FD297F" w:rsidP="00FD297F">
      <w:pPr>
        <w:pStyle w:val="Amain"/>
      </w:pPr>
      <w:r>
        <w:tab/>
        <w:t>(4)</w:t>
      </w:r>
      <w:r>
        <w:tab/>
        <w:t>The director</w:t>
      </w:r>
      <w:r>
        <w:noBreakHyphen/>
        <w:t>general may refuse to make a transfer arrangement if information asked for is not supplied within the time stated by the director</w:t>
      </w:r>
      <w:r>
        <w:noBreakHyphen/>
        <w:t>general.</w:t>
      </w:r>
    </w:p>
    <w:p w:rsidR="00FD297F" w:rsidRDefault="00FD297F" w:rsidP="00FD297F">
      <w:pPr>
        <w:pStyle w:val="Amain"/>
      </w:pPr>
      <w:r>
        <w:tab/>
        <w:t>(5)</w:t>
      </w:r>
      <w:r>
        <w:tab/>
        <w:t>The director</w:t>
      </w:r>
      <w:r>
        <w:noBreakHyphen/>
        <w:t>general may make a transfer arrangement to transfer a young offender from the ACT to a State other than under subsection (1) if—</w:t>
      </w:r>
    </w:p>
    <w:p w:rsidR="00FD297F" w:rsidRDefault="00FD297F" w:rsidP="00FD297F">
      <w:pPr>
        <w:pStyle w:val="Apara"/>
      </w:pPr>
      <w:r>
        <w:tab/>
        <w:t>(a)</w:t>
      </w:r>
      <w:r>
        <w:tab/>
        <w:t xml:space="preserve">the young offender is detained in a detention place; and </w:t>
      </w:r>
    </w:p>
    <w:p w:rsidR="00FD297F" w:rsidRDefault="00FD297F" w:rsidP="00FD297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rsidR="00FD297F" w:rsidRDefault="00FD297F" w:rsidP="00FD297F">
      <w:pPr>
        <w:pStyle w:val="Apara"/>
      </w:pPr>
      <w:r>
        <w:tab/>
        <w:t>(c)</w:t>
      </w:r>
      <w:r>
        <w:tab/>
        <w:t>the young offender has been given independent legal advice about the effect of the transfer arrangement; and</w:t>
      </w:r>
    </w:p>
    <w:p w:rsidR="00FD297F" w:rsidRDefault="00FD297F" w:rsidP="00FD297F">
      <w:pPr>
        <w:pStyle w:val="Apara"/>
      </w:pPr>
      <w:r>
        <w:tab/>
        <w:t>(d)</w:t>
      </w:r>
      <w:r>
        <w:tab/>
        <w:t>the director</w:t>
      </w:r>
      <w:r>
        <w:noBreakHyphen/>
        <w:t xml:space="preserve">general is satisfied that there is no appeal pending against an order of the </w:t>
      </w:r>
      <w:smartTag w:uri="urn:schemas-microsoft-com:office:smarttags" w:element="Street">
        <w:smartTag w:uri="urn:schemas-microsoft-com:office:smarttags" w:element="address">
          <w:r>
            <w:t>Childrens Court</w:t>
          </w:r>
        </w:smartTag>
      </w:smartTag>
      <w:r>
        <w:t xml:space="preserve"> to which the young offender is subject.</w:t>
      </w:r>
    </w:p>
    <w:p w:rsidR="00FD297F" w:rsidRDefault="00FD297F" w:rsidP="00FD297F">
      <w:pPr>
        <w:pStyle w:val="Amain"/>
      </w:pPr>
      <w:r>
        <w:tab/>
        <w:t>(6)</w:t>
      </w:r>
      <w:r>
        <w:tab/>
        <w:t>This section does not apply to a transfer arrangement to fix a mistake.</w:t>
      </w:r>
    </w:p>
    <w:p w:rsidR="00FD297F" w:rsidRDefault="00FD297F" w:rsidP="00FD297F">
      <w:pPr>
        <w:pStyle w:val="AH5Sec"/>
      </w:pPr>
      <w:bookmarkStart w:id="122" w:name="_Toc521499831"/>
      <w:r w:rsidRPr="00AC1AD6">
        <w:rPr>
          <w:rStyle w:val="CharSectNo"/>
        </w:rPr>
        <w:t>118</w:t>
      </w:r>
      <w:r>
        <w:tab/>
        <w:t>Transfer arrangements—facilities must be adequate</w:t>
      </w:r>
      <w:bookmarkEnd w:id="122"/>
    </w:p>
    <w:p w:rsidR="00FD297F" w:rsidRDefault="00FD297F" w:rsidP="00FD297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rsidR="00FD297F" w:rsidRDefault="00FD297F" w:rsidP="00FD297F">
      <w:pPr>
        <w:pStyle w:val="AH5Sec"/>
      </w:pPr>
      <w:bookmarkStart w:id="123" w:name="_Toc521499832"/>
      <w:r w:rsidRPr="00AC1AD6">
        <w:rPr>
          <w:rStyle w:val="CharSectNo"/>
        </w:rPr>
        <w:t>119</w:t>
      </w:r>
      <w:r>
        <w:tab/>
        <w:t>Transfer arrangements—content</w:t>
      </w:r>
      <w:bookmarkEnd w:id="123"/>
    </w:p>
    <w:p w:rsidR="00FD297F" w:rsidRDefault="00FD297F" w:rsidP="00FD297F">
      <w:pPr>
        <w:pStyle w:val="Amain"/>
      </w:pPr>
      <w:r>
        <w:tab/>
        <w:t>(1)</w:t>
      </w:r>
      <w:r>
        <w:tab/>
        <w:t>A transfer arrangement for the transfer of a young offender from or to the ACT must—</w:t>
      </w:r>
    </w:p>
    <w:p w:rsidR="00FD297F" w:rsidRDefault="00FD297F" w:rsidP="00FD297F">
      <w:pPr>
        <w:pStyle w:val="Apara"/>
      </w:pPr>
      <w:r>
        <w:tab/>
        <w:t>(a)</w:t>
      </w:r>
      <w:r>
        <w:tab/>
        <w:t>be in writing; and</w:t>
      </w:r>
    </w:p>
    <w:p w:rsidR="00FD297F" w:rsidRDefault="00FD297F" w:rsidP="00FD297F">
      <w:pPr>
        <w:pStyle w:val="Apara"/>
      </w:pPr>
      <w:r>
        <w:tab/>
        <w:t>(b)</w:t>
      </w:r>
      <w:r>
        <w:tab/>
        <w:t>provide for the acceptance of, and means of dealing with, the young offender in the receiving State; and</w:t>
      </w:r>
    </w:p>
    <w:p w:rsidR="00FD297F" w:rsidRDefault="00FD297F" w:rsidP="00FD297F">
      <w:pPr>
        <w:pStyle w:val="Apara"/>
      </w:pPr>
      <w:r>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rsidR="00FD297F" w:rsidRDefault="00FD297F" w:rsidP="00FD297F">
      <w:pPr>
        <w:pStyle w:val="Amain"/>
      </w:pPr>
      <w:r>
        <w:tab/>
        <w:t>(2)</w:t>
      </w:r>
      <w:r>
        <w:tab/>
        <w:t>For each order mentioned in subsection (1) (c), the transfer arrangement must state—</w:t>
      </w:r>
    </w:p>
    <w:p w:rsidR="00FD297F" w:rsidRDefault="00FD297F" w:rsidP="00FD297F">
      <w:pPr>
        <w:pStyle w:val="Apara"/>
      </w:pPr>
      <w:r>
        <w:tab/>
        <w:t>(a)</w:t>
      </w:r>
      <w:r>
        <w:tab/>
        <w:t>the way that the order must operate in the receiving State, which must be as similar as possible to the way that it would operate in the sending State if the transfer arrangement were not made; and</w:t>
      </w:r>
    </w:p>
    <w:p w:rsidR="00FD297F" w:rsidRDefault="00FD297F" w:rsidP="00FD297F">
      <w:pPr>
        <w:pStyle w:val="Apara"/>
      </w:pPr>
      <w:r>
        <w:tab/>
        <w:t>(b)</w:t>
      </w:r>
      <w:r>
        <w:tab/>
        <w:t>the maximum time for which the order may operate, which must not be longer than the maximum time for which it could operate in the sending State if the transfer arrangement were not made; and</w:t>
      </w:r>
    </w:p>
    <w:p w:rsidR="00FD297F" w:rsidRDefault="00FD297F" w:rsidP="00FD297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rsidR="00FD297F" w:rsidRDefault="00FD297F" w:rsidP="00FD297F">
      <w:pPr>
        <w:pStyle w:val="Apara"/>
      </w:pPr>
      <w:r>
        <w:tab/>
        <w:t>(d)</w:t>
      </w:r>
      <w:r>
        <w:tab/>
        <w:t>that a young offender who is subject to a nonprobation period may be treated as being subject to an equivalent nonparole period, if the laws of the receiving State do not provide for nonprobation periods.</w:t>
      </w:r>
    </w:p>
    <w:p w:rsidR="00FD297F" w:rsidRDefault="00FD297F" w:rsidP="00FD297F">
      <w:pPr>
        <w:pStyle w:val="Amain"/>
      </w:pPr>
      <w:r>
        <w:tab/>
        <w:t>(3)</w:t>
      </w:r>
      <w:r>
        <w:tab/>
        <w:t>A reference in this section to an order of a court is a reference to a sentence, detention, probation, parole or other order, that could be made or imposed by the court.</w:t>
      </w:r>
    </w:p>
    <w:p w:rsidR="00FD297F" w:rsidRDefault="00FD297F" w:rsidP="00FD297F">
      <w:pPr>
        <w:pStyle w:val="AH5Sec"/>
      </w:pPr>
      <w:bookmarkStart w:id="124" w:name="_Toc521499833"/>
      <w:r w:rsidRPr="00AC1AD6">
        <w:rPr>
          <w:rStyle w:val="CharSectNo"/>
        </w:rPr>
        <w:t>120</w:t>
      </w:r>
      <w:r>
        <w:tab/>
        <w:t>Custody of person on transfer order</w:t>
      </w:r>
      <w:bookmarkEnd w:id="124"/>
    </w:p>
    <w:p w:rsidR="00FD297F" w:rsidRDefault="00FD297F" w:rsidP="00665189">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rsidR="00FD297F" w:rsidRDefault="00FD297F" w:rsidP="00FD297F">
      <w:pPr>
        <w:pStyle w:val="Apara"/>
      </w:pPr>
      <w:r>
        <w:tab/>
        <w:t>(a)</w:t>
      </w:r>
      <w:r>
        <w:tab/>
        <w:t>directs the person who has custody of the young offender to deliver the young offender to the custody of the transfer escort; and</w:t>
      </w:r>
    </w:p>
    <w:p w:rsidR="00FD297F" w:rsidRDefault="00FD297F" w:rsidP="00FD297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rsidR="00FD297F" w:rsidRDefault="00FD297F" w:rsidP="00FD297F">
      <w:pPr>
        <w:pStyle w:val="Amain"/>
      </w:pPr>
      <w:r>
        <w:tab/>
        <w:t>(2)</w:t>
      </w:r>
      <w:r>
        <w:tab/>
        <w:t>The authority given to a transfer escort by a transfer order is given only to a transfer escort who is—</w:t>
      </w:r>
    </w:p>
    <w:p w:rsidR="00FD297F" w:rsidRDefault="00FD297F" w:rsidP="00FD297F">
      <w:pPr>
        <w:pStyle w:val="Apara"/>
      </w:pPr>
      <w:r>
        <w:tab/>
        <w:t>(a)</w:t>
      </w:r>
      <w:r>
        <w:tab/>
        <w:t>a police officer; or</w:t>
      </w:r>
    </w:p>
    <w:p w:rsidR="00FD297F" w:rsidRDefault="00FD297F" w:rsidP="00FD297F">
      <w:pPr>
        <w:pStyle w:val="Apara"/>
      </w:pPr>
      <w:r>
        <w:tab/>
        <w:t>(b)</w:t>
      </w:r>
      <w:r>
        <w:tab/>
        <w:t>a corrections officer; or</w:t>
      </w:r>
    </w:p>
    <w:p w:rsidR="00FD297F" w:rsidRDefault="00FD297F" w:rsidP="00FD297F">
      <w:pPr>
        <w:pStyle w:val="Apara"/>
      </w:pPr>
      <w:r>
        <w:tab/>
        <w:t>(c)</w:t>
      </w:r>
      <w:r>
        <w:tab/>
        <w:t>a youth detention officer; or</w:t>
      </w:r>
    </w:p>
    <w:p w:rsidR="00FD297F" w:rsidRDefault="00FD297F" w:rsidP="00FD297F">
      <w:pPr>
        <w:pStyle w:val="Apara"/>
      </w:pPr>
      <w:r>
        <w:tab/>
        <w:t>(d)</w:t>
      </w:r>
      <w:r>
        <w:tab/>
        <w:t>a person acting as a transfer escort with the approval of the director</w:t>
      </w:r>
      <w:r>
        <w:noBreakHyphen/>
        <w:t>general.</w:t>
      </w:r>
    </w:p>
    <w:p w:rsidR="00FD297F" w:rsidRDefault="00FD297F" w:rsidP="00FD297F">
      <w:pPr>
        <w:pStyle w:val="AH5Sec"/>
      </w:pPr>
      <w:bookmarkStart w:id="125" w:name="_Toc521499834"/>
      <w:r w:rsidRPr="00AC1AD6">
        <w:rPr>
          <w:rStyle w:val="CharSectNo"/>
        </w:rPr>
        <w:t>121</w:t>
      </w:r>
      <w:r>
        <w:tab/>
        <w:t>Custody pending interstate transfer</w:t>
      </w:r>
      <w:bookmarkEnd w:id="125"/>
    </w:p>
    <w:p w:rsidR="00FD297F" w:rsidRDefault="00FD297F" w:rsidP="00FD297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rsidR="00FD297F" w:rsidRDefault="00FD297F" w:rsidP="00FD297F">
      <w:pPr>
        <w:pStyle w:val="AH5Sec"/>
      </w:pPr>
      <w:bookmarkStart w:id="126" w:name="_Toc521499835"/>
      <w:r w:rsidRPr="00AC1AD6">
        <w:rPr>
          <w:rStyle w:val="CharSectNo"/>
        </w:rPr>
        <w:t>122</w:t>
      </w:r>
      <w:r>
        <w:tab/>
        <w:t>Transfer to ACT in custody of transfer escort</w:t>
      </w:r>
      <w:bookmarkEnd w:id="126"/>
    </w:p>
    <w:p w:rsidR="00FD297F" w:rsidRDefault="00FD297F" w:rsidP="00FD297F">
      <w:pPr>
        <w:pStyle w:val="Amain"/>
      </w:pPr>
      <w:r>
        <w:tab/>
        <w:t>(1)</w:t>
      </w:r>
      <w:r>
        <w:tab/>
        <w:t>This section applies if, under a transfer arrangement for the transfer of a young offender to the ACT, a transfer escort authorised under the arrangement brings the young offender into the ACT.</w:t>
      </w:r>
    </w:p>
    <w:p w:rsidR="00FD297F" w:rsidRDefault="00FD297F" w:rsidP="00FD297F">
      <w:pPr>
        <w:pStyle w:val="Amain"/>
      </w:pPr>
      <w:r>
        <w:tab/>
        <w:t>(2)</w:t>
      </w:r>
      <w:r>
        <w:tab/>
        <w:t>While in the ACT, the transfer escort is authorised to take and keep custody of the young offender to transfer the young offender to the place in the ACT, and to the custody, stated in the transfer arrangement.</w:t>
      </w:r>
    </w:p>
    <w:p w:rsidR="00FD297F" w:rsidRDefault="00FD297F" w:rsidP="00FD297F">
      <w:pPr>
        <w:pStyle w:val="AH5Sec"/>
      </w:pPr>
      <w:bookmarkStart w:id="127" w:name="_Toc521499836"/>
      <w:r w:rsidRPr="00AC1AD6">
        <w:rPr>
          <w:rStyle w:val="CharSectNo"/>
        </w:rPr>
        <w:t>123</w:t>
      </w:r>
      <w:r>
        <w:tab/>
        <w:t>Powers of transfer escorts</w:t>
      </w:r>
      <w:bookmarkEnd w:id="127"/>
    </w:p>
    <w:p w:rsidR="00FD297F" w:rsidRDefault="00FD297F" w:rsidP="00FD297F">
      <w:pPr>
        <w:pStyle w:val="Amain"/>
        <w:keepNext/>
      </w:pPr>
      <w:r>
        <w:tab/>
        <w:t>(1)</w:t>
      </w:r>
      <w:r>
        <w:tab/>
        <w:t>A transfer escort escorting a young offender under a transfer order may, to keep custody of the young offender under the order—</w:t>
      </w:r>
    </w:p>
    <w:p w:rsidR="00FD297F" w:rsidRDefault="00FD297F" w:rsidP="00FD297F">
      <w:pPr>
        <w:pStyle w:val="Apara"/>
      </w:pPr>
      <w:r>
        <w:tab/>
        <w:t>(a)</w:t>
      </w:r>
      <w:r>
        <w:tab/>
        <w:t>give the young offender any direction that the transfer escort believes on reasonable grounds is necessary and reasonable; and</w:t>
      </w:r>
    </w:p>
    <w:p w:rsidR="00FD297F" w:rsidRDefault="00FD297F" w:rsidP="00FD297F">
      <w:pPr>
        <w:pStyle w:val="Apara"/>
      </w:pPr>
      <w:r>
        <w:tab/>
        <w:t>(b)</w:t>
      </w:r>
      <w:r>
        <w:tab/>
        <w:t>use force in accordance with division 6.6.4 (Use of force).</w:t>
      </w:r>
    </w:p>
    <w:p w:rsidR="00FD297F" w:rsidRDefault="00FD297F" w:rsidP="00FD297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rsidR="00FD297F" w:rsidRDefault="00FD297F" w:rsidP="00FD297F">
      <w:pPr>
        <w:pStyle w:val="Amain"/>
      </w:pPr>
      <w:r>
        <w:tab/>
        <w:t>(3)</w:t>
      </w:r>
      <w:r>
        <w:tab/>
        <w:t>The following provisions apply, with any necessary changes and any changes prescribed by regulation, in relation to a search under this section:</w:t>
      </w:r>
    </w:p>
    <w:p w:rsidR="00FD297F" w:rsidRDefault="00FD297F" w:rsidP="00FD297F">
      <w:pPr>
        <w:pStyle w:val="Apara"/>
      </w:pPr>
      <w:r>
        <w:tab/>
        <w:t>(a)</w:t>
      </w:r>
      <w:r>
        <w:tab/>
        <w:t>part 7.2 (Searches generally);</w:t>
      </w:r>
    </w:p>
    <w:p w:rsidR="00FD297F" w:rsidRDefault="00FD297F" w:rsidP="00FD297F">
      <w:pPr>
        <w:pStyle w:val="Apara"/>
      </w:pPr>
      <w:r>
        <w:tab/>
        <w:t>(b)</w:t>
      </w:r>
      <w:r>
        <w:tab/>
        <w:t>part 7.3 (Scanning, frisk and ordinary searches);</w:t>
      </w:r>
    </w:p>
    <w:p w:rsidR="00FD297F" w:rsidRDefault="00FD297F" w:rsidP="00FD297F">
      <w:pPr>
        <w:pStyle w:val="Apara"/>
      </w:pPr>
      <w:r>
        <w:tab/>
        <w:t>(c)</w:t>
      </w:r>
      <w:r>
        <w:tab/>
        <w:t>part 7.9 (Seizing property).</w:t>
      </w:r>
    </w:p>
    <w:p w:rsidR="00FD297F" w:rsidRDefault="00FD297F" w:rsidP="00FD297F">
      <w:pPr>
        <w:pStyle w:val="AH5Sec"/>
      </w:pPr>
      <w:bookmarkStart w:id="128" w:name="_Toc521499837"/>
      <w:r w:rsidRPr="00AC1AD6">
        <w:rPr>
          <w:rStyle w:val="CharSectNo"/>
        </w:rPr>
        <w:t>124</w:t>
      </w:r>
      <w:r>
        <w:tab/>
        <w:t>Offence—escapes during transfer</w:t>
      </w:r>
      <w:bookmarkEnd w:id="128"/>
    </w:p>
    <w:p w:rsidR="00FD297F" w:rsidRDefault="00FD297F" w:rsidP="00FD297F">
      <w:pPr>
        <w:pStyle w:val="Amainreturn"/>
        <w:keepNext/>
      </w:pPr>
      <w:r>
        <w:t>A person commits an offence if—</w:t>
      </w:r>
    </w:p>
    <w:p w:rsidR="00FD297F" w:rsidRDefault="00FD297F" w:rsidP="00FD297F">
      <w:pPr>
        <w:pStyle w:val="Apara"/>
      </w:pPr>
      <w:r>
        <w:tab/>
        <w:t>(a)</w:t>
      </w:r>
      <w:r>
        <w:tab/>
        <w:t>an order sentencing the person to imprisonment has been made; and</w:t>
      </w:r>
    </w:p>
    <w:p w:rsidR="00FD297F" w:rsidRDefault="00FD297F" w:rsidP="00FD297F">
      <w:pPr>
        <w:pStyle w:val="Apara"/>
      </w:pPr>
      <w:r>
        <w:tab/>
        <w:t>(b)</w:t>
      </w:r>
      <w:r>
        <w:tab/>
        <w:t>the person is in custody under a transfer arrangement made for the person’s transfer from the ACT to a State; and</w:t>
      </w:r>
    </w:p>
    <w:p w:rsidR="00FD297F" w:rsidRDefault="00FD297F" w:rsidP="00FD297F">
      <w:pPr>
        <w:pStyle w:val="Apara"/>
      </w:pPr>
      <w:r>
        <w:tab/>
        <w:t>(c)</w:t>
      </w:r>
      <w:r>
        <w:tab/>
        <w:t>the person escapes from that custody while the person is not in the ACT or the receiving State.</w:t>
      </w:r>
    </w:p>
    <w:p w:rsidR="00FD297F" w:rsidRDefault="00FD297F" w:rsidP="00FD297F">
      <w:pPr>
        <w:pStyle w:val="Penalty"/>
      </w:pPr>
      <w:r>
        <w:t>Maximum penalty:  imprisonment for 6 months.</w:t>
      </w:r>
    </w:p>
    <w:p w:rsidR="00FD297F" w:rsidRPr="00AC1AD6" w:rsidRDefault="00FD297F" w:rsidP="00FD297F">
      <w:pPr>
        <w:pStyle w:val="AH3Div"/>
      </w:pPr>
      <w:bookmarkStart w:id="129" w:name="_Toc521499838"/>
      <w:r w:rsidRPr="00AC1AD6">
        <w:rPr>
          <w:rStyle w:val="CharDivNo"/>
        </w:rPr>
        <w:t>Division 5.2.2</w:t>
      </w:r>
      <w:r>
        <w:tab/>
      </w:r>
      <w:r w:rsidRPr="00AC1AD6">
        <w:rPr>
          <w:rStyle w:val="CharDivText"/>
        </w:rPr>
        <w:t>Transfer of sentence or order</w:t>
      </w:r>
      <w:bookmarkEnd w:id="129"/>
    </w:p>
    <w:p w:rsidR="00FD297F" w:rsidRDefault="00FD297F" w:rsidP="00FD297F">
      <w:pPr>
        <w:pStyle w:val="AH5Sec"/>
      </w:pPr>
      <w:bookmarkStart w:id="130" w:name="_Toc521499839"/>
      <w:r w:rsidRPr="00AC1AD6">
        <w:rPr>
          <w:rStyle w:val="CharSectNo"/>
        </w:rPr>
        <w:t>125</w:t>
      </w:r>
      <w:r>
        <w:tab/>
        <w:t>Transfer from ACT of sentence or order</w:t>
      </w:r>
      <w:bookmarkEnd w:id="130"/>
    </w:p>
    <w:p w:rsidR="00FD297F" w:rsidRDefault="00FD297F" w:rsidP="00FD297F">
      <w:pPr>
        <w:pStyle w:val="Amain"/>
      </w:pPr>
      <w:r>
        <w:tab/>
        <w:t>(1)</w:t>
      </w:r>
      <w:r>
        <w:tab/>
        <w:t>This section applies if a young offender is transferred from the ACT to a State under a transfer arrangement.</w:t>
      </w:r>
    </w:p>
    <w:p w:rsidR="00FD297F" w:rsidRDefault="00FD297F" w:rsidP="00FD297F">
      <w:pPr>
        <w:pStyle w:val="Amain"/>
      </w:pPr>
      <w:r>
        <w:tab/>
        <w:t>(2)</w:t>
      </w:r>
      <w:r>
        <w:tab/>
        <w:t>From the time the young offender arrives in the State, a sentence imposed on, or order made in relation to, the young offender in the ACT before that time, ceases to have effect in the ACT except for—</w:t>
      </w:r>
    </w:p>
    <w:p w:rsidR="00FD297F" w:rsidRDefault="00FD297F" w:rsidP="00FD297F">
      <w:pPr>
        <w:pStyle w:val="Apara"/>
      </w:pPr>
      <w:r>
        <w:tab/>
        <w:t>(a)</w:t>
      </w:r>
      <w:r>
        <w:tab/>
        <w:t>an appeal against or review of a conviction, judgment, sentence or order made, imposed or fixed by a Territory court; and</w:t>
      </w:r>
    </w:p>
    <w:p w:rsidR="00FD297F" w:rsidRDefault="00FD297F" w:rsidP="00FD297F">
      <w:pPr>
        <w:pStyle w:val="Apara"/>
      </w:pPr>
      <w:r>
        <w:tab/>
        <w:t>(b)</w:t>
      </w:r>
      <w:r>
        <w:tab/>
        <w:t>taking into account a period of detention served before that time by the young offender or a reduction of the period of detention granted before that time; and</w:t>
      </w:r>
    </w:p>
    <w:p w:rsidR="00FD297F" w:rsidRDefault="00FD297F" w:rsidP="00FD297F">
      <w:pPr>
        <w:pStyle w:val="Apara"/>
      </w:pPr>
      <w:r>
        <w:tab/>
        <w:t>(c)</w:t>
      </w:r>
      <w:r>
        <w:tab/>
        <w:t>taking into account anything done before that time by the young offender in carrying out the order; and</w:t>
      </w:r>
    </w:p>
    <w:p w:rsidR="00FD297F" w:rsidRDefault="00FD297F" w:rsidP="00FD297F">
      <w:pPr>
        <w:pStyle w:val="Apara"/>
      </w:pPr>
      <w:r>
        <w:tab/>
        <w:t>(d)</w:t>
      </w:r>
      <w:r>
        <w:tab/>
        <w:t>allowing for a remittance of money to the Territory that is or has been paid in discharge or partial discharge of the sentence or order.</w:t>
      </w:r>
    </w:p>
    <w:p w:rsidR="00FD297F" w:rsidRDefault="00FD297F" w:rsidP="00FD297F">
      <w:pPr>
        <w:pStyle w:val="AH5Sec"/>
      </w:pPr>
      <w:bookmarkStart w:id="131" w:name="_Toc521499840"/>
      <w:r w:rsidRPr="00AC1AD6">
        <w:rPr>
          <w:rStyle w:val="CharSectNo"/>
        </w:rPr>
        <w:t>126</w:t>
      </w:r>
      <w:r>
        <w:tab/>
        <w:t>Transfer to ACT of sentence or order</w:t>
      </w:r>
      <w:bookmarkEnd w:id="131"/>
    </w:p>
    <w:p w:rsidR="00FD297F" w:rsidRDefault="00FD297F" w:rsidP="00FD297F">
      <w:pPr>
        <w:pStyle w:val="Amain"/>
      </w:pPr>
      <w:r>
        <w:tab/>
        <w:t>(1)</w:t>
      </w:r>
      <w:r>
        <w:tab/>
        <w:t>This section applies if a young offender is transferred to the ACT from a State under a transfer arrangement.</w:t>
      </w:r>
    </w:p>
    <w:p w:rsidR="00FD297F" w:rsidRDefault="00FD297F" w:rsidP="00FD297F">
      <w:pPr>
        <w:pStyle w:val="Amain"/>
      </w:pPr>
      <w:r>
        <w:tab/>
        <w:t>(2)</w:t>
      </w:r>
      <w:r>
        <w:tab/>
        <w:t>From the time the young offender arrives in the ACT—</w:t>
      </w:r>
    </w:p>
    <w:p w:rsidR="00FD297F" w:rsidRDefault="00FD297F" w:rsidP="00FD297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rsidR="00FD297F" w:rsidRDefault="00FD297F" w:rsidP="00FD297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rsidR="00FD297F" w:rsidRDefault="00FD297F" w:rsidP="00FD297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rsidR="00FD297F" w:rsidRDefault="00FD297F" w:rsidP="00FD297F">
      <w:pPr>
        <w:pStyle w:val="Amain"/>
      </w:pPr>
      <w:r>
        <w:tab/>
        <w:t>(3)</w:t>
      </w:r>
      <w:r>
        <w:tab/>
        <w:t>A sentence, order or direction has effect in the ACT as stated in the transfer arrangement and the laws of the Territory apply as if the Territory court stated in the transfer arrangement—</w:t>
      </w:r>
    </w:p>
    <w:p w:rsidR="00FD297F" w:rsidRDefault="00FD297F" w:rsidP="00FD297F">
      <w:pPr>
        <w:pStyle w:val="Apara"/>
      </w:pPr>
      <w:r>
        <w:tab/>
        <w:t>(a)</w:t>
      </w:r>
      <w:r>
        <w:tab/>
        <w:t>had, at the relevant time, power to impose the sentence and to make or give the order or direction; and</w:t>
      </w:r>
    </w:p>
    <w:p w:rsidR="00FD297F" w:rsidRDefault="00FD297F" w:rsidP="00FD297F">
      <w:pPr>
        <w:pStyle w:val="Apara"/>
      </w:pPr>
      <w:r>
        <w:tab/>
        <w:t>(b)</w:t>
      </w:r>
      <w:r>
        <w:tab/>
        <w:t>did in fact impose the sentence and make or give the order or direction when it was imposed, made or given.</w:t>
      </w:r>
    </w:p>
    <w:p w:rsidR="00FD297F" w:rsidRPr="00AC1AD6" w:rsidRDefault="00FD297F" w:rsidP="00FD297F">
      <w:pPr>
        <w:pStyle w:val="AH3Div"/>
      </w:pPr>
      <w:bookmarkStart w:id="132" w:name="_Toc521499841"/>
      <w:r w:rsidRPr="00AC1AD6">
        <w:rPr>
          <w:rStyle w:val="CharDivNo"/>
        </w:rPr>
        <w:t>Division 5.2.3</w:t>
      </w:r>
      <w:r>
        <w:tab/>
      </w:r>
      <w:r w:rsidRPr="00AC1AD6">
        <w:rPr>
          <w:rStyle w:val="CharDivText"/>
        </w:rPr>
        <w:t>Transit through ACT</w:t>
      </w:r>
      <w:bookmarkEnd w:id="132"/>
    </w:p>
    <w:p w:rsidR="00FD297F" w:rsidRDefault="00FD297F" w:rsidP="00FD297F">
      <w:pPr>
        <w:pStyle w:val="AH5Sec"/>
      </w:pPr>
      <w:bookmarkStart w:id="133" w:name="_Toc521499842"/>
      <w:r w:rsidRPr="00AC1AD6">
        <w:rPr>
          <w:rStyle w:val="CharSectNo"/>
        </w:rPr>
        <w:t>127</w:t>
      </w:r>
      <w:r>
        <w:tab/>
        <w:t>Director</w:t>
      </w:r>
      <w:r>
        <w:noBreakHyphen/>
        <w:t>general may receive young offenders</w:t>
      </w:r>
      <w:bookmarkEnd w:id="133"/>
    </w:p>
    <w:p w:rsidR="00FD297F" w:rsidRDefault="00FD297F" w:rsidP="00FD297F">
      <w:pPr>
        <w:pStyle w:val="Amainreturn"/>
      </w:pPr>
      <w:r>
        <w:t>The director</w:t>
      </w:r>
      <w:r>
        <w:noBreakHyphen/>
        <w:t>general may receive, at a detention place, young offenders being transferred through the ACT from a State to another State under a transfer agreement.</w:t>
      </w:r>
    </w:p>
    <w:p w:rsidR="00FD297F" w:rsidRDefault="00FD297F" w:rsidP="00FD297F">
      <w:pPr>
        <w:pStyle w:val="AH5Sec"/>
      </w:pPr>
      <w:bookmarkStart w:id="134" w:name="_Toc521499843"/>
      <w:r w:rsidRPr="00AC1AD6">
        <w:rPr>
          <w:rStyle w:val="CharSectNo"/>
        </w:rPr>
        <w:t>128</w:t>
      </w:r>
      <w:r>
        <w:tab/>
        <w:t>Lawful custody for transit through ACT</w:t>
      </w:r>
      <w:bookmarkEnd w:id="134"/>
    </w:p>
    <w:p w:rsidR="00FD297F" w:rsidRDefault="00FD297F" w:rsidP="00FD297F">
      <w:pPr>
        <w:pStyle w:val="Amain"/>
      </w:pPr>
      <w:r>
        <w:tab/>
        <w:t>(1)</w:t>
      </w:r>
      <w:r>
        <w:tab/>
        <w:t>This section applies if a young offender is brought into the ACT by a transfer escort authorised by a transfer agreement to have custody of the young offender.</w:t>
      </w:r>
    </w:p>
    <w:p w:rsidR="00FD297F" w:rsidRDefault="00FD297F" w:rsidP="00FD297F">
      <w:pPr>
        <w:pStyle w:val="Amain"/>
      </w:pPr>
      <w:r>
        <w:tab/>
        <w:t>(2)</w:t>
      </w:r>
      <w:r>
        <w:tab/>
        <w:t>While in the ACT, the transfer escort is authorised to take and keep custody of the young offender for the transfer.</w:t>
      </w:r>
    </w:p>
    <w:p w:rsidR="00FD297F" w:rsidRDefault="00FD297F" w:rsidP="00FD297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rsidR="00FD297F" w:rsidRDefault="00FD297F" w:rsidP="00FD297F">
      <w:pPr>
        <w:pStyle w:val="Apara"/>
      </w:pPr>
      <w:r>
        <w:tab/>
        <w:t>(a)</w:t>
      </w:r>
      <w:r>
        <w:tab/>
        <w:t>receive and detain the young offender at a detention place under the custody and for the time that the transfer escort requests, if reasonably necessary for the transfer; and</w:t>
      </w:r>
    </w:p>
    <w:p w:rsidR="00FD297F" w:rsidRDefault="00FD297F" w:rsidP="00FD297F">
      <w:pPr>
        <w:pStyle w:val="Apara"/>
      </w:pPr>
      <w:r>
        <w:tab/>
        <w:t>(b)</w:t>
      </w:r>
      <w:r>
        <w:tab/>
        <w:t>at the end of that time, deliver the young offender into the custody of the transfer escort.</w:t>
      </w:r>
    </w:p>
    <w:p w:rsidR="00FD297F" w:rsidRDefault="00FD297F" w:rsidP="00FD297F">
      <w:pPr>
        <w:pStyle w:val="AH5Sec"/>
      </w:pPr>
      <w:bookmarkStart w:id="135" w:name="_Toc521499844"/>
      <w:r w:rsidRPr="00AC1AD6">
        <w:rPr>
          <w:rStyle w:val="CharSectNo"/>
        </w:rPr>
        <w:t>129</w:t>
      </w:r>
      <w:r>
        <w:tab/>
        <w:t>Escapees may be apprehended without warrant</w:t>
      </w:r>
      <w:bookmarkEnd w:id="135"/>
    </w:p>
    <w:p w:rsidR="00FD297F" w:rsidRDefault="00FD297F" w:rsidP="00FD297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rsidR="00FD297F" w:rsidRDefault="00FD297F" w:rsidP="00FD297F">
      <w:pPr>
        <w:pStyle w:val="AH5Sec"/>
      </w:pPr>
      <w:bookmarkStart w:id="136" w:name="_Toc521499845"/>
      <w:r w:rsidRPr="00AC1AD6">
        <w:rPr>
          <w:rStyle w:val="CharSectNo"/>
        </w:rPr>
        <w:t>130</w:t>
      </w:r>
      <w:r>
        <w:tab/>
        <w:t>Escapees to be brought before magistrate</w:t>
      </w:r>
      <w:bookmarkEnd w:id="136"/>
    </w:p>
    <w:p w:rsidR="00FD297F" w:rsidRDefault="00FD297F" w:rsidP="00FD297F">
      <w:pPr>
        <w:pStyle w:val="Amain"/>
        <w:keepNext/>
      </w:pPr>
      <w:r>
        <w:tab/>
        <w:t>(1)</w:t>
      </w:r>
      <w:r>
        <w:tab/>
        <w:t>This section applies if a young offender being transferred through the ACT from a State to another State in the custody of a transfer escort—</w:t>
      </w:r>
    </w:p>
    <w:p w:rsidR="00FD297F" w:rsidRDefault="00FD297F" w:rsidP="00FD297F">
      <w:pPr>
        <w:pStyle w:val="Apara"/>
      </w:pPr>
      <w:r>
        <w:tab/>
        <w:t>(a)</w:t>
      </w:r>
      <w:r>
        <w:tab/>
        <w:t>escapes and is apprehended; or</w:t>
      </w:r>
    </w:p>
    <w:p w:rsidR="00FD297F" w:rsidRDefault="00FD297F" w:rsidP="00FD297F">
      <w:pPr>
        <w:pStyle w:val="Apara"/>
      </w:pPr>
      <w:r>
        <w:tab/>
        <w:t>(b)</w:t>
      </w:r>
      <w:r>
        <w:tab/>
        <w:t>attempts to escape.</w:t>
      </w:r>
    </w:p>
    <w:p w:rsidR="00FD297F" w:rsidRDefault="00FD297F" w:rsidP="00FD297F">
      <w:pPr>
        <w:pStyle w:val="Amain"/>
      </w:pPr>
      <w:r>
        <w:tab/>
        <w:t>(2)</w:t>
      </w:r>
      <w:r>
        <w:tab/>
        <w:t>The young offender may be taken before a magistrate and the magistrate may, by warrant, order the young offender to be detained in custody at a detention place.</w:t>
      </w:r>
    </w:p>
    <w:p w:rsidR="00FD297F" w:rsidRDefault="00FD297F" w:rsidP="00FD297F">
      <w:pPr>
        <w:pStyle w:val="Amain"/>
      </w:pPr>
      <w:r>
        <w:tab/>
        <w:t>(3)</w:t>
      </w:r>
      <w:r>
        <w:tab/>
        <w:t>The warrant may be executed according to its terms.</w:t>
      </w:r>
    </w:p>
    <w:p w:rsidR="00FD297F" w:rsidRDefault="00FD297F" w:rsidP="00FD297F">
      <w:pPr>
        <w:pStyle w:val="AH5Sec"/>
      </w:pPr>
      <w:bookmarkStart w:id="137" w:name="_Toc521499846"/>
      <w:r w:rsidRPr="00AC1AD6">
        <w:rPr>
          <w:rStyle w:val="CharSectNo"/>
        </w:rPr>
        <w:t>131</w:t>
      </w:r>
      <w:r>
        <w:tab/>
        <w:t>Court may arrange transfer of apprehended escapees</w:t>
      </w:r>
      <w:bookmarkEnd w:id="137"/>
    </w:p>
    <w:p w:rsidR="00FD297F" w:rsidRDefault="00FD297F" w:rsidP="00FD297F">
      <w:pPr>
        <w:pStyle w:val="Amain"/>
      </w:pPr>
      <w:r>
        <w:tab/>
        <w:t>(1)</w:t>
      </w:r>
      <w:r>
        <w:tab/>
        <w:t>A young offender who is apprehended under a warrant under section 130 must, as soon as practicable, be brought before—</w:t>
      </w:r>
    </w:p>
    <w:p w:rsidR="00FD297F" w:rsidRDefault="00FD297F" w:rsidP="00FD297F">
      <w:pPr>
        <w:pStyle w:val="Apara"/>
      </w:pPr>
      <w:r>
        <w:tab/>
        <w:t>(a)</w:t>
      </w:r>
      <w:r>
        <w:tab/>
        <w:t xml:space="preserve">if the young offender is 18 years old or older—the </w:t>
      </w:r>
      <w:smartTag w:uri="urn:schemas-microsoft-com:office:smarttags" w:element="Street">
        <w:smartTag w:uri="urn:schemas-microsoft-com:office:smarttags" w:element="address">
          <w:r>
            <w:t>Magistrates Court</w:t>
          </w:r>
        </w:smartTag>
      </w:smartTag>
      <w:r>
        <w:t>; or</w:t>
      </w:r>
    </w:p>
    <w:p w:rsidR="00FD297F" w:rsidRDefault="00FD297F" w:rsidP="00FD297F">
      <w:pPr>
        <w:pStyle w:val="Apara"/>
      </w:pPr>
      <w:r>
        <w:tab/>
        <w:t>(b)</w:t>
      </w:r>
      <w:r>
        <w:tab/>
        <w:t xml:space="preserve">in any other case—the </w:t>
      </w:r>
      <w:smartTag w:uri="urn:schemas-microsoft-com:office:smarttags" w:element="Street">
        <w:smartTag w:uri="urn:schemas-microsoft-com:office:smarttags" w:element="address">
          <w:r>
            <w:t>Childrens Court</w:t>
          </w:r>
        </w:smartTag>
      </w:smartTag>
      <w:r>
        <w:t>.</w:t>
      </w:r>
    </w:p>
    <w:p w:rsidR="00FD297F" w:rsidRDefault="00FD297F" w:rsidP="00FD297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w:t>
      </w:r>
      <w:smartTag w:uri="urn:schemas-microsoft-com:office:smarttags" w:element="Street">
        <w:smartTag w:uri="urn:schemas-microsoft-com:office:smarttags" w:element="address">
          <w:r>
            <w:t>Childrens Court</w:t>
          </w:r>
        </w:smartTag>
      </w:smartTag>
      <w:r>
        <w:t xml:space="preserve"> may order that the young offender—</w:t>
      </w:r>
    </w:p>
    <w:p w:rsidR="00FD297F" w:rsidRDefault="00FD297F" w:rsidP="00FD297F">
      <w:pPr>
        <w:pStyle w:val="Apara"/>
      </w:pPr>
      <w:r>
        <w:tab/>
        <w:t>(a)</w:t>
      </w:r>
      <w:r>
        <w:tab/>
        <w:t>be delivered to the custody of a transfer escort; or</w:t>
      </w:r>
    </w:p>
    <w:p w:rsidR="00FD297F" w:rsidRDefault="00FD297F" w:rsidP="00FD297F">
      <w:pPr>
        <w:pStyle w:val="Apara"/>
      </w:pPr>
      <w:r>
        <w:tab/>
        <w:t>(b)</w:t>
      </w:r>
      <w:r>
        <w:tab/>
        <w:t>be detained for not longer than 7 days until a transfer escort is available from the sending State to carry out the transfer arrangement or an order made by a court of the State.</w:t>
      </w:r>
    </w:p>
    <w:p w:rsidR="00FD297F" w:rsidRDefault="00FD297F" w:rsidP="00FD297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rsidR="00FD297F" w:rsidRDefault="00FD297F" w:rsidP="00FD297F">
      <w:pPr>
        <w:pStyle w:val="Amain"/>
      </w:pPr>
      <w:r>
        <w:tab/>
        <w:t>(4)</w:t>
      </w:r>
      <w:r>
        <w:tab/>
        <w:t>If an order ceases to have further effect under subsection (3), a further order may be made under subsection (2).</w:t>
      </w:r>
    </w:p>
    <w:p w:rsidR="00FD297F" w:rsidRDefault="00FD297F" w:rsidP="00FD297F">
      <w:pPr>
        <w:pStyle w:val="Amain"/>
      </w:pPr>
      <w:r>
        <w:tab/>
        <w:t>(5)</w:t>
      </w:r>
      <w:r>
        <w:tab/>
        <w:t>In this section:</w:t>
      </w:r>
    </w:p>
    <w:p w:rsidR="00FD297F" w:rsidRDefault="00FD297F" w:rsidP="00FD297F">
      <w:pPr>
        <w:pStyle w:val="aDef"/>
        <w:keepNext/>
      </w:pPr>
      <w:r>
        <w:rPr>
          <w:rStyle w:val="charBoldItals"/>
        </w:rPr>
        <w:t>transfer escort</w:t>
      </w:r>
      <w:r>
        <w:t>, for a young offender being transferred through the ACT from a State to another State under a transfer agreement, means—</w:t>
      </w:r>
    </w:p>
    <w:p w:rsidR="00FD297F" w:rsidRDefault="00FD297F" w:rsidP="00FD297F">
      <w:pPr>
        <w:pStyle w:val="aDefpara"/>
      </w:pPr>
      <w:r>
        <w:tab/>
        <w:t>(a)</w:t>
      </w:r>
      <w:r>
        <w:tab/>
        <w:t>the transfer escort authorised by the transfer agreement to have custody of the young offender; or</w:t>
      </w:r>
    </w:p>
    <w:p w:rsidR="00FD297F" w:rsidRDefault="00FD297F" w:rsidP="00FD297F">
      <w:pPr>
        <w:pStyle w:val="aDefpara"/>
      </w:pPr>
      <w:r>
        <w:tab/>
        <w:t>(b)</w:t>
      </w:r>
      <w:r>
        <w:tab/>
        <w:t>if the young offender has escaped or attempted to escape—1 or more of the following people:</w:t>
      </w:r>
    </w:p>
    <w:p w:rsidR="00FD297F" w:rsidRDefault="00FD297F" w:rsidP="00FD297F">
      <w:pPr>
        <w:pStyle w:val="aDefsubpara"/>
      </w:pPr>
      <w:r>
        <w:tab/>
        <w:t>(i)</w:t>
      </w:r>
      <w:r>
        <w:tab/>
        <w:t>the transfer escort;</w:t>
      </w:r>
    </w:p>
    <w:p w:rsidR="00FD297F" w:rsidRDefault="00FD297F" w:rsidP="00FD297F">
      <w:pPr>
        <w:pStyle w:val="aDefsubpara"/>
      </w:pPr>
      <w:r>
        <w:tab/>
        <w:t>(ii)</w:t>
      </w:r>
      <w:r>
        <w:tab/>
        <w:t>a police officer of the sending State;</w:t>
      </w:r>
    </w:p>
    <w:p w:rsidR="00FD297F" w:rsidRDefault="00FD297F" w:rsidP="00FD297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rsidR="00FD297F" w:rsidRDefault="00FD297F" w:rsidP="00FD297F">
      <w:pPr>
        <w:pStyle w:val="AH5Sec"/>
      </w:pPr>
      <w:bookmarkStart w:id="138" w:name="_Toc521499847"/>
      <w:r w:rsidRPr="00AC1AD6">
        <w:rPr>
          <w:rStyle w:val="CharSectNo"/>
        </w:rPr>
        <w:t>132</w:t>
      </w:r>
      <w:r>
        <w:tab/>
        <w:t>Search warrants for escapees</w:t>
      </w:r>
      <w:bookmarkEnd w:id="138"/>
    </w:p>
    <w:p w:rsidR="00FD297F" w:rsidRDefault="00FD297F" w:rsidP="00FD297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rsidR="00FD297F" w:rsidRDefault="00FD297F" w:rsidP="00FD297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rsidR="00FD297F" w:rsidRDefault="00FD297F" w:rsidP="00FD297F">
      <w:pPr>
        <w:pStyle w:val="Apara"/>
      </w:pPr>
      <w:r>
        <w:tab/>
        <w:t>(a)</w:t>
      </w:r>
      <w:r>
        <w:tab/>
        <w:t>enter stated premises; and</w:t>
      </w:r>
    </w:p>
    <w:p w:rsidR="00FD297F" w:rsidRDefault="00FD297F" w:rsidP="00FD297F">
      <w:pPr>
        <w:pStyle w:val="Apara"/>
      </w:pPr>
      <w:r>
        <w:tab/>
        <w:t>(b)</w:t>
      </w:r>
      <w:r>
        <w:tab/>
        <w:t>inspect the premises for evidence of the young offender who has escaped from custody; and</w:t>
      </w:r>
    </w:p>
    <w:p w:rsidR="00FD297F" w:rsidRDefault="00FD297F" w:rsidP="00FD297F">
      <w:pPr>
        <w:pStyle w:val="Apara"/>
      </w:pPr>
      <w:r>
        <w:tab/>
        <w:t>(c)</w:t>
      </w:r>
      <w:r>
        <w:tab/>
        <w:t>observe and converse with a person apparently living there; and</w:t>
      </w:r>
    </w:p>
    <w:p w:rsidR="00FD297F" w:rsidRDefault="00FD297F" w:rsidP="00FD297F">
      <w:pPr>
        <w:pStyle w:val="Apara"/>
      </w:pPr>
      <w:r>
        <w:tab/>
        <w:t>(d)</w:t>
      </w:r>
      <w:r>
        <w:tab/>
        <w:t>apprehend the young offender at the premises.</w:t>
      </w:r>
    </w:p>
    <w:p w:rsidR="00FD297F" w:rsidRDefault="00FD297F" w:rsidP="00FD297F">
      <w:pPr>
        <w:pStyle w:val="Amain"/>
      </w:pPr>
      <w:r>
        <w:tab/>
        <w:t>(3)</w:t>
      </w:r>
      <w:r>
        <w:tab/>
        <w:t>A warrant issued under this section must state—</w:t>
      </w:r>
    </w:p>
    <w:p w:rsidR="00FD297F" w:rsidRDefault="00FD297F" w:rsidP="00FD297F">
      <w:pPr>
        <w:pStyle w:val="Apara"/>
      </w:pPr>
      <w:r>
        <w:tab/>
        <w:t>(a)</w:t>
      </w:r>
      <w:r>
        <w:tab/>
        <w:t>why the warrant is issued, including the name and description of the young offender for whom entry and search are authorised; and</w:t>
      </w:r>
    </w:p>
    <w:p w:rsidR="00FD297F" w:rsidRDefault="00FD297F" w:rsidP="00FD297F">
      <w:pPr>
        <w:pStyle w:val="Apara"/>
      </w:pPr>
      <w:r>
        <w:tab/>
        <w:t>(b)</w:t>
      </w:r>
      <w:r>
        <w:tab/>
        <w:t>whether entry is authorised to be made at any time of the day or night or during stated hours of the day or night; and</w:t>
      </w:r>
    </w:p>
    <w:p w:rsidR="00FD297F" w:rsidRDefault="00FD297F" w:rsidP="00FD297F">
      <w:pPr>
        <w:pStyle w:val="Apara"/>
      </w:pPr>
      <w:r>
        <w:tab/>
        <w:t>(c)</w:t>
      </w:r>
      <w:r>
        <w:tab/>
        <w:t>a date, not being later than 14 days after the date of issue of the warrant, on which the warrant ceases to have effect.</w:t>
      </w:r>
    </w:p>
    <w:p w:rsidR="00FD297F" w:rsidRDefault="00FD297F" w:rsidP="00FD297F">
      <w:pPr>
        <w:pStyle w:val="Amain"/>
      </w:pPr>
      <w:r>
        <w:tab/>
        <w:t>(4)</w:t>
      </w:r>
      <w:r>
        <w:tab/>
        <w:t>A police officer may—</w:t>
      </w:r>
    </w:p>
    <w:p w:rsidR="00FD297F" w:rsidRDefault="00FD297F" w:rsidP="00FD297F">
      <w:pPr>
        <w:pStyle w:val="Apara"/>
      </w:pPr>
      <w:r>
        <w:tab/>
        <w:t>(a)</w:t>
      </w:r>
      <w:r>
        <w:tab/>
        <w:t>accompany a transfer escort executing a search warrant issued under this section; and</w:t>
      </w:r>
    </w:p>
    <w:p w:rsidR="00FD297F" w:rsidRDefault="00FD297F" w:rsidP="00FD297F">
      <w:pPr>
        <w:pStyle w:val="Apara"/>
      </w:pPr>
      <w:r>
        <w:tab/>
        <w:t>(b)</w:t>
      </w:r>
      <w:r>
        <w:tab/>
        <w:t>take all reasonable steps to assist in the apprehension of the young offender at the premises.</w:t>
      </w:r>
    </w:p>
    <w:p w:rsidR="00FD297F" w:rsidRDefault="00FD297F" w:rsidP="00FD297F">
      <w:pPr>
        <w:pStyle w:val="Amain"/>
      </w:pPr>
      <w:r>
        <w:tab/>
        <w:t>(5)</w:t>
      </w:r>
      <w:r>
        <w:tab/>
        <w:t>In this section:</w:t>
      </w:r>
    </w:p>
    <w:p w:rsidR="00FD297F" w:rsidRDefault="00FD297F" w:rsidP="00FD297F">
      <w:pPr>
        <w:pStyle w:val="aDef"/>
      </w:pPr>
      <w:r>
        <w:rPr>
          <w:rStyle w:val="charBoldItals"/>
        </w:rPr>
        <w:t>transfer escort</w:t>
      </w:r>
      <w:r>
        <w:t xml:space="preserve"> means the transfer escort authorised by the transfer agreement to have custody of the young offender.</w:t>
      </w:r>
    </w:p>
    <w:p w:rsidR="00FD297F" w:rsidRPr="00AC1AD6" w:rsidRDefault="00FD297F" w:rsidP="00FD297F">
      <w:pPr>
        <w:pStyle w:val="AH3Div"/>
      </w:pPr>
      <w:bookmarkStart w:id="139" w:name="_Toc521499848"/>
      <w:r w:rsidRPr="00AC1AD6">
        <w:rPr>
          <w:rStyle w:val="CharDivNo"/>
        </w:rPr>
        <w:t>Division 5.2.4</w:t>
      </w:r>
      <w:r>
        <w:tab/>
      </w:r>
      <w:r w:rsidRPr="00AC1AD6">
        <w:rPr>
          <w:rStyle w:val="CharDivText"/>
        </w:rPr>
        <w:t>Revocation of transfer orders</w:t>
      </w:r>
      <w:bookmarkEnd w:id="139"/>
    </w:p>
    <w:p w:rsidR="00FD297F" w:rsidRDefault="00FD297F" w:rsidP="00FD297F">
      <w:pPr>
        <w:pStyle w:val="AH5Sec"/>
      </w:pPr>
      <w:bookmarkStart w:id="140" w:name="_Toc521499849"/>
      <w:r w:rsidRPr="00AC1AD6">
        <w:rPr>
          <w:rStyle w:val="CharSectNo"/>
        </w:rPr>
        <w:t>133</w:t>
      </w:r>
      <w:r>
        <w:tab/>
        <w:t>Revocation of transfer order—offence during transfer</w:t>
      </w:r>
      <w:bookmarkEnd w:id="140"/>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revoke a transfer order in relation to a young offender if the young offender has, while being transferred, committed—</w:t>
      </w:r>
    </w:p>
    <w:p w:rsidR="00FD297F" w:rsidRDefault="00FD297F" w:rsidP="00FD297F">
      <w:pPr>
        <w:pStyle w:val="Apara"/>
      </w:pPr>
      <w:r>
        <w:tab/>
        <w:t>(a)</w:t>
      </w:r>
      <w:r>
        <w:tab/>
        <w:t>the offence of escaping or attempting to escape; or</w:t>
      </w:r>
    </w:p>
    <w:p w:rsidR="00FD297F" w:rsidRDefault="00FD297F" w:rsidP="00FD297F">
      <w:pPr>
        <w:pStyle w:val="Apara"/>
      </w:pPr>
      <w:r>
        <w:tab/>
        <w:t>(b)</w:t>
      </w:r>
      <w:r>
        <w:tab/>
        <w:t>another offence.</w:t>
      </w:r>
    </w:p>
    <w:p w:rsidR="00FD297F" w:rsidRDefault="00FD297F" w:rsidP="00665189">
      <w:pPr>
        <w:pStyle w:val="Amain"/>
        <w:keepNext/>
      </w:pPr>
      <w:r>
        <w:tab/>
        <w:t>(2)</w:t>
      </w:r>
      <w:r>
        <w:tab/>
        <w:t>This section applies whether or not—</w:t>
      </w:r>
    </w:p>
    <w:p w:rsidR="00FD297F" w:rsidRDefault="00FD297F" w:rsidP="00665189">
      <w:pPr>
        <w:pStyle w:val="Apara"/>
        <w:keepNext/>
      </w:pPr>
      <w:r>
        <w:tab/>
        <w:t>(a)</w:t>
      </w:r>
      <w:r>
        <w:tab/>
        <w:t>the offence was an offence against a law of—</w:t>
      </w:r>
    </w:p>
    <w:p w:rsidR="00FD297F" w:rsidRDefault="00FD297F" w:rsidP="00FD297F">
      <w:pPr>
        <w:pStyle w:val="Asubpara"/>
      </w:pPr>
      <w:r>
        <w:tab/>
        <w:t>(i)</w:t>
      </w:r>
      <w:r>
        <w:tab/>
        <w:t>the Territory; or</w:t>
      </w:r>
    </w:p>
    <w:p w:rsidR="00FD297F" w:rsidRDefault="00FD297F" w:rsidP="00FD297F">
      <w:pPr>
        <w:pStyle w:val="Asubpara"/>
      </w:pPr>
      <w:r>
        <w:tab/>
        <w:t>(ii)</w:t>
      </w:r>
      <w:r>
        <w:tab/>
        <w:t>the receiving State; or</w:t>
      </w:r>
    </w:p>
    <w:p w:rsidR="00FD297F" w:rsidRDefault="00FD297F" w:rsidP="00FD297F">
      <w:pPr>
        <w:pStyle w:val="Asubpara"/>
      </w:pPr>
      <w:r>
        <w:tab/>
        <w:t>(iii)</w:t>
      </w:r>
      <w:r>
        <w:tab/>
        <w:t>a State through which the young offender was being transferred; or</w:t>
      </w:r>
    </w:p>
    <w:p w:rsidR="00FD297F" w:rsidRDefault="00FD297F" w:rsidP="00FD297F">
      <w:pPr>
        <w:pStyle w:val="Apara"/>
      </w:pPr>
      <w:r>
        <w:tab/>
        <w:t>(b)</w:t>
      </w:r>
      <w:r>
        <w:tab/>
        <w:t>an information has been laid for the offence; or</w:t>
      </w:r>
    </w:p>
    <w:p w:rsidR="00FD297F" w:rsidRDefault="00FD297F" w:rsidP="00FD297F">
      <w:pPr>
        <w:pStyle w:val="Apara"/>
      </w:pPr>
      <w:r>
        <w:tab/>
        <w:t>(c)</w:t>
      </w:r>
      <w:r>
        <w:tab/>
        <w:t>a conviction has been recorded for the offence.</w:t>
      </w:r>
    </w:p>
    <w:p w:rsidR="00FD297F" w:rsidRDefault="00FD297F" w:rsidP="00FD297F">
      <w:pPr>
        <w:pStyle w:val="AH5Sec"/>
      </w:pPr>
      <w:bookmarkStart w:id="141" w:name="_Toc521499850"/>
      <w:r w:rsidRPr="00AC1AD6">
        <w:rPr>
          <w:rStyle w:val="CharSectNo"/>
        </w:rPr>
        <w:t>134</w:t>
      </w:r>
      <w:r>
        <w:tab/>
        <w:t>Revocation of transfer order by director</w:t>
      </w:r>
      <w:r>
        <w:noBreakHyphen/>
        <w:t>general</w:t>
      </w:r>
      <w:bookmarkEnd w:id="141"/>
    </w:p>
    <w:p w:rsidR="00FD297F" w:rsidRDefault="00FD297F" w:rsidP="00FD297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rsidR="00FD297F" w:rsidRDefault="00FD297F" w:rsidP="00FD297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rsidR="00FD297F" w:rsidRDefault="00FD297F" w:rsidP="00FD297F">
      <w:pPr>
        <w:pStyle w:val="AH5Sec"/>
      </w:pPr>
      <w:bookmarkStart w:id="142" w:name="_Toc521499851"/>
      <w:r w:rsidRPr="00AC1AD6">
        <w:rPr>
          <w:rStyle w:val="CharSectNo"/>
        </w:rPr>
        <w:t>135</w:t>
      </w:r>
      <w:r>
        <w:tab/>
        <w:t>Director</w:t>
      </w:r>
      <w:r>
        <w:noBreakHyphen/>
        <w:t>general may consider reports etc</w:t>
      </w:r>
      <w:bookmarkEnd w:id="142"/>
    </w:p>
    <w:p w:rsidR="00FD297F" w:rsidRDefault="00FD297F" w:rsidP="00FD297F">
      <w:pPr>
        <w:pStyle w:val="Amain"/>
      </w:pPr>
      <w:r>
        <w:tab/>
        <w:t>(1)</w:t>
      </w:r>
      <w:r>
        <w:tab/>
        <w:t>In forming an opinion or exercising a discretion under this part, the director</w:t>
      </w:r>
      <w:r>
        <w:noBreakHyphen/>
        <w:t>general may—</w:t>
      </w:r>
    </w:p>
    <w:p w:rsidR="00FD297F" w:rsidRDefault="00FD297F" w:rsidP="00FD297F">
      <w:pPr>
        <w:pStyle w:val="Apara"/>
      </w:pPr>
      <w:r>
        <w:tab/>
        <w:t>(a)</w:t>
      </w:r>
      <w:r>
        <w:tab/>
        <w:t>be informed as the director</w:t>
      </w:r>
      <w:r>
        <w:noBreakHyphen/>
        <w:t>general considers appropriate; and</w:t>
      </w:r>
    </w:p>
    <w:p w:rsidR="00FD297F" w:rsidRDefault="00FD297F" w:rsidP="00FD297F">
      <w:pPr>
        <w:pStyle w:val="Apara"/>
      </w:pPr>
      <w:r>
        <w:tab/>
        <w:t>(b)</w:t>
      </w:r>
      <w:r>
        <w:tab/>
        <w:t>consider reports from—</w:t>
      </w:r>
    </w:p>
    <w:p w:rsidR="00FD297F" w:rsidRDefault="00FD297F" w:rsidP="00FD297F">
      <w:pPr>
        <w:pStyle w:val="Asubpara"/>
      </w:pPr>
      <w:r>
        <w:tab/>
        <w:t>(i)</w:t>
      </w:r>
      <w:r>
        <w:tab/>
        <w:t>a person responsible for a young offender in the ACT or a State; or</w:t>
      </w:r>
    </w:p>
    <w:p w:rsidR="00FD297F" w:rsidRDefault="00FD297F" w:rsidP="00FD297F">
      <w:pPr>
        <w:pStyle w:val="Asubpara"/>
      </w:pPr>
      <w:r>
        <w:tab/>
        <w:t>(ii)</w:t>
      </w:r>
      <w:r>
        <w:tab/>
        <w:t>a person who has had the custody, care or supervision of a young offender in the ACT or a State.</w:t>
      </w:r>
    </w:p>
    <w:p w:rsidR="00FD297F" w:rsidRDefault="00FD297F" w:rsidP="00FD297F">
      <w:pPr>
        <w:pStyle w:val="Amain"/>
      </w:pPr>
      <w:r>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rsidR="00FD297F" w:rsidRDefault="00FD297F" w:rsidP="00FD297F">
      <w:pPr>
        <w:pStyle w:val="PageBreak"/>
      </w:pPr>
      <w:r>
        <w:br w:type="page"/>
      </w:r>
    </w:p>
    <w:p w:rsidR="00FD297F" w:rsidRPr="00AC1AD6" w:rsidRDefault="00FD297F" w:rsidP="00FD297F">
      <w:pPr>
        <w:pStyle w:val="AH1Chapter"/>
      </w:pPr>
      <w:bookmarkStart w:id="143" w:name="_Toc521499852"/>
      <w:r w:rsidRPr="00AC1AD6">
        <w:rPr>
          <w:rStyle w:val="CharChapNo"/>
        </w:rPr>
        <w:t>Chapter 6</w:t>
      </w:r>
      <w:r>
        <w:tab/>
      </w:r>
      <w:r w:rsidRPr="00AC1AD6">
        <w:rPr>
          <w:rStyle w:val="CharChapText"/>
        </w:rPr>
        <w:t>Criminal matters—detention places</w:t>
      </w:r>
      <w:bookmarkEnd w:id="143"/>
    </w:p>
    <w:p w:rsidR="00FD297F" w:rsidRPr="00AC1AD6" w:rsidRDefault="00FD297F" w:rsidP="00FD297F">
      <w:pPr>
        <w:pStyle w:val="AH2Part"/>
      </w:pPr>
      <w:bookmarkStart w:id="144" w:name="_Toc521499853"/>
      <w:r w:rsidRPr="00AC1AD6">
        <w:rPr>
          <w:rStyle w:val="CharPartNo"/>
        </w:rPr>
        <w:t>Part 6.1</w:t>
      </w:r>
      <w:r>
        <w:tab/>
      </w:r>
      <w:r w:rsidRPr="00AC1AD6">
        <w:rPr>
          <w:rStyle w:val="CharPartText"/>
        </w:rPr>
        <w:t>Detention places—general</w:t>
      </w:r>
      <w:bookmarkEnd w:id="14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45" w:name="_Toc521499854"/>
      <w:r w:rsidRPr="00AC1AD6">
        <w:rPr>
          <w:rStyle w:val="CharSectNo"/>
        </w:rPr>
        <w:t>136</w:t>
      </w:r>
      <w:r>
        <w:tab/>
        <w:t>Application—ch 6</w:t>
      </w:r>
      <w:bookmarkEnd w:id="145"/>
    </w:p>
    <w:p w:rsidR="00FD297F" w:rsidRDefault="00FD297F" w:rsidP="00FD297F">
      <w:pPr>
        <w:pStyle w:val="Amainreturn"/>
        <w:keepNext/>
      </w:pPr>
      <w:r>
        <w:t>This chapter applies to young detainees.</w:t>
      </w:r>
    </w:p>
    <w:p w:rsidR="00FD297F" w:rsidRDefault="00FD297F" w:rsidP="00FD297F">
      <w:pPr>
        <w:pStyle w:val="aNote"/>
      </w:pPr>
      <w:r>
        <w:rPr>
          <w:rStyle w:val="charItals"/>
        </w:rPr>
        <w:t>Note</w:t>
      </w:r>
      <w:r>
        <w:rPr>
          <w:rStyle w:val="charItals"/>
        </w:rPr>
        <w:tab/>
      </w:r>
      <w:r>
        <w:rPr>
          <w:rStyle w:val="charBoldItals"/>
        </w:rPr>
        <w:t>Young detainee</w:t>
      </w:r>
      <w:r>
        <w:t>—see s 95.</w:t>
      </w:r>
    </w:p>
    <w:p w:rsidR="00FD297F" w:rsidRDefault="00FD297F" w:rsidP="00FD297F">
      <w:pPr>
        <w:pStyle w:val="AH5Sec"/>
      </w:pPr>
      <w:bookmarkStart w:id="146" w:name="_Toc521499855"/>
      <w:r w:rsidRPr="00AC1AD6">
        <w:rPr>
          <w:rStyle w:val="CharSectNo"/>
        </w:rPr>
        <w:t>137</w:t>
      </w:r>
      <w:r>
        <w:tab/>
        <w:t>Definitions—ch 6</w:t>
      </w:r>
      <w:bookmarkEnd w:id="146"/>
    </w:p>
    <w:p w:rsidR="00FD297F" w:rsidRDefault="00FD297F" w:rsidP="00FD297F">
      <w:pPr>
        <w:pStyle w:val="Amainreturn"/>
        <w:keepNext/>
      </w:pPr>
      <w:r>
        <w:t>In this chapter:</w:t>
      </w:r>
    </w:p>
    <w:p w:rsidR="00FD297F" w:rsidRDefault="00FD297F" w:rsidP="00FD297F">
      <w:pPr>
        <w:pStyle w:val="aDef"/>
        <w:keepNext/>
      </w:pPr>
      <w:r>
        <w:rPr>
          <w:rStyle w:val="charBoldItals"/>
        </w:rPr>
        <w:t>accredited person</w:t>
      </w:r>
      <w:r>
        <w:rPr>
          <w:bCs/>
          <w:iCs/>
        </w:rPr>
        <w:t>, in relation to a young detainee, means each of the following:</w:t>
      </w:r>
    </w:p>
    <w:p w:rsidR="00FD297F" w:rsidRDefault="00FD297F" w:rsidP="00FD297F">
      <w:pPr>
        <w:pStyle w:val="aDefpara"/>
      </w:pPr>
      <w:r>
        <w:tab/>
        <w:t>(a)</w:t>
      </w:r>
      <w:r>
        <w:tab/>
        <w:t>the director</w:t>
      </w:r>
      <w:r>
        <w:noBreakHyphen/>
        <w:t>general if the director</w:t>
      </w:r>
      <w:r>
        <w:noBreakHyphen/>
        <w:t>general is a person who has daily care responsibility, or long-term care responsibility, for the young detainee;</w:t>
      </w:r>
    </w:p>
    <w:p w:rsidR="00FD297F" w:rsidRDefault="00FD297F" w:rsidP="00FD297F">
      <w:pPr>
        <w:pStyle w:val="aDefpara"/>
      </w:pPr>
      <w:r>
        <w:tab/>
        <w:t>(b)</w:t>
      </w:r>
      <w:r>
        <w:tab/>
        <w:t>a representative, approved by the director</w:t>
      </w:r>
      <w:r>
        <w:noBreakHyphen/>
        <w:t>general, of an entity providing a service or program to the young detainee at a detention place;</w:t>
      </w:r>
    </w:p>
    <w:p w:rsidR="00FD297F" w:rsidRDefault="00FD297F" w:rsidP="00FD297F">
      <w:pPr>
        <w:pStyle w:val="aDefpara"/>
      </w:pPr>
      <w:r>
        <w:tab/>
        <w:t>(c)</w:t>
      </w:r>
      <w:r>
        <w:tab/>
        <w:t>a lawyer representing the young detainee;</w:t>
      </w:r>
    </w:p>
    <w:p w:rsidR="00FD297F" w:rsidRDefault="00FD297F" w:rsidP="00FD297F">
      <w:pPr>
        <w:pStyle w:val="aDefpara"/>
      </w:pPr>
      <w:r>
        <w:tab/>
        <w:t>(d)</w:t>
      </w:r>
      <w:r>
        <w:tab/>
        <w:t>an official visitor;</w:t>
      </w:r>
    </w:p>
    <w:p w:rsidR="00FD297F" w:rsidRDefault="00FD297F" w:rsidP="00FD297F">
      <w:pPr>
        <w:pStyle w:val="aDefpara"/>
      </w:pPr>
      <w:r>
        <w:tab/>
        <w:t>(e)</w:t>
      </w:r>
      <w:r>
        <w:tab/>
        <w:t xml:space="preserve">a commissioner exercising functions under the </w:t>
      </w:r>
      <w:hyperlink r:id="rId113" w:tooltip="A2005-40" w:history="1">
        <w:r w:rsidRPr="0069554E">
          <w:rPr>
            <w:rStyle w:val="charCitHyperlinkItal"/>
          </w:rPr>
          <w:t>Human Rights Commission Act 2005</w:t>
        </w:r>
      </w:hyperlink>
      <w:r>
        <w:t>;</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Def"/>
      </w:pPr>
      <w:r>
        <w:rPr>
          <w:rStyle w:val="charBoldItals"/>
        </w:rPr>
        <w:t>case management plan</w:t>
      </w:r>
      <w:r>
        <w:rPr>
          <w:bCs/>
          <w:iCs/>
        </w:rPr>
        <w:t xml:space="preserve">, for a young detainee, means the young detainee’s case management plan maintained under </w:t>
      </w:r>
      <w:r>
        <w:t>section 188</w:t>
      </w:r>
      <w:r>
        <w:rPr>
          <w:iCs/>
        </w:rPr>
        <w:t>.</w:t>
      </w:r>
    </w:p>
    <w:p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rsidR="00FD297F" w:rsidRDefault="00FD297F" w:rsidP="00FD297F">
      <w:pPr>
        <w:pStyle w:val="aDef"/>
      </w:pPr>
      <w:r>
        <w:rPr>
          <w:rStyle w:val="charBoldItals"/>
        </w:rPr>
        <w:t>prohibited thing</w:t>
      </w:r>
      <w:r>
        <w:t xml:space="preserve"> means a thing declared to be a prohibited thing under section 148.</w:t>
      </w:r>
    </w:p>
    <w:p w:rsidR="00FD297F" w:rsidRDefault="00FD297F" w:rsidP="00FD297F">
      <w:pPr>
        <w:pStyle w:val="aDef"/>
      </w:pPr>
      <w:r>
        <w:rPr>
          <w:rStyle w:val="charBoldItals"/>
        </w:rPr>
        <w:t>register of young detainees</w:t>
      </w:r>
      <w:r>
        <w:rPr>
          <w:bCs/>
          <w:iCs/>
        </w:rPr>
        <w:t xml:space="preserve"> means the register kept under section </w:t>
      </w:r>
      <w:r>
        <w:t>185</w:t>
      </w:r>
      <w:r>
        <w:rPr>
          <w:bCs/>
          <w:iCs/>
        </w:rPr>
        <w:t>.</w:t>
      </w:r>
    </w:p>
    <w:p w:rsidR="00FD297F" w:rsidRDefault="00FD297F" w:rsidP="00FD297F">
      <w:pPr>
        <w:pStyle w:val="aDef"/>
      </w:pPr>
      <w:r>
        <w:rPr>
          <w:rStyle w:val="charBoldItals"/>
        </w:rPr>
        <w:t>security classification</w:t>
      </w:r>
      <w:r>
        <w:rPr>
          <w:bCs/>
          <w:iCs/>
        </w:rPr>
        <w:t xml:space="preserve">, for a young detainee, means the young detainee’s </w:t>
      </w:r>
      <w:r>
        <w:t>security classification under section 190.</w:t>
      </w:r>
    </w:p>
    <w:p w:rsidR="00FD297F" w:rsidRDefault="00FD297F" w:rsidP="00FD297F">
      <w:pPr>
        <w:pStyle w:val="aDef"/>
      </w:pPr>
      <w:r>
        <w:rPr>
          <w:rStyle w:val="charBoldItals"/>
        </w:rPr>
        <w:t>visiting conditions</w:t>
      </w:r>
      <w:r>
        <w:rPr>
          <w:bCs/>
          <w:iCs/>
        </w:rPr>
        <w:t>, at a detention place, means conditions declared under section 228 in relation to the place.</w:t>
      </w:r>
    </w:p>
    <w:p w:rsidR="00FD297F" w:rsidRDefault="00FD297F" w:rsidP="00FD297F">
      <w:pPr>
        <w:pStyle w:val="aDef"/>
      </w:pPr>
      <w:r>
        <w:rPr>
          <w:rStyle w:val="charBoldItals"/>
        </w:rPr>
        <w:t>visitor</w:t>
      </w:r>
      <w:r>
        <w:t>, in relation to a detention place, includes a person wishing to enter the place as a visitor.</w:t>
      </w:r>
    </w:p>
    <w:p w:rsidR="00FD297F" w:rsidRDefault="00FD297F" w:rsidP="00FD297F">
      <w:pPr>
        <w:pStyle w:val="aDef"/>
      </w:pPr>
      <w:r>
        <w:rPr>
          <w:rStyle w:val="charBoldItals"/>
        </w:rPr>
        <w:t>young remandee</w:t>
      </w:r>
      <w:r>
        <w:rPr>
          <w:bCs/>
          <w:iCs/>
        </w:rPr>
        <w:t xml:space="preserve">—see the </w:t>
      </w:r>
      <w:hyperlink r:id="rId114" w:tooltip="A2005-59" w:history="1">
        <w:r w:rsidRPr="0069554E">
          <w:rPr>
            <w:rStyle w:val="charCitHyperlinkItal"/>
          </w:rPr>
          <w:t>Crimes (Sentence Administration) Act 2005</w:t>
        </w:r>
      </w:hyperlink>
      <w:r>
        <w:rPr>
          <w:bCs/>
          <w:iCs/>
        </w:rPr>
        <w:t>, dictionary.</w:t>
      </w:r>
    </w:p>
    <w:p w:rsidR="00FD297F" w:rsidRDefault="00FD297F" w:rsidP="00FD297F">
      <w:pPr>
        <w:pStyle w:val="aDef"/>
      </w:pPr>
      <w:r>
        <w:rPr>
          <w:rStyle w:val="charBoldItals"/>
        </w:rPr>
        <w:t>youth detention policy</w:t>
      </w:r>
      <w:r>
        <w:rPr>
          <w:bCs/>
          <w:iCs/>
        </w:rPr>
        <w:t xml:space="preserve"> means a youth detention policy made by the director</w:t>
      </w:r>
      <w:r>
        <w:rPr>
          <w:bCs/>
          <w:iCs/>
        </w:rPr>
        <w:noBreakHyphen/>
        <w:t>general under section 143.</w:t>
      </w:r>
    </w:p>
    <w:p w:rsidR="00FD297F" w:rsidRDefault="00FD297F" w:rsidP="00FD297F">
      <w:pPr>
        <w:pStyle w:val="AH5Sec"/>
      </w:pPr>
      <w:bookmarkStart w:id="147" w:name="_Toc521499856"/>
      <w:r w:rsidRPr="00AC1AD6">
        <w:rPr>
          <w:rStyle w:val="CharSectNo"/>
        </w:rPr>
        <w:t>138</w:t>
      </w:r>
      <w:r>
        <w:tab/>
        <w:t>Treatment of young detainees generally</w:t>
      </w:r>
      <w:bookmarkEnd w:id="147"/>
    </w:p>
    <w:p w:rsidR="00FD297F" w:rsidRDefault="00FD297F" w:rsidP="00FD297F">
      <w:pPr>
        <w:pStyle w:val="Amainreturn"/>
        <w:keepNext/>
      </w:pPr>
      <w:r>
        <w:t>Functions under the criminal matters chapters in relation to a young detainee must be exercised as follows:</w:t>
      </w:r>
    </w:p>
    <w:p w:rsidR="00FD297F" w:rsidRDefault="00FD297F" w:rsidP="00FD297F">
      <w:pPr>
        <w:pStyle w:val="Apara"/>
      </w:pPr>
      <w:r>
        <w:tab/>
        <w:t>(a)</w:t>
      </w:r>
      <w:r>
        <w:tab/>
        <w:t>to respect and protect the young detainee’s human rights;</w:t>
      </w:r>
    </w:p>
    <w:p w:rsidR="00FD297F" w:rsidRDefault="00FD297F" w:rsidP="00FD297F">
      <w:pPr>
        <w:pStyle w:val="Apara"/>
      </w:pPr>
      <w:r>
        <w:tab/>
        <w:t>(b)</w:t>
      </w:r>
      <w:r>
        <w:tab/>
        <w:t>to ensure the young detainee’s decent, humane and just treatment;</w:t>
      </w:r>
    </w:p>
    <w:p w:rsidR="00FD297F" w:rsidRDefault="00FD297F" w:rsidP="00FD297F">
      <w:pPr>
        <w:pStyle w:val="Apara"/>
      </w:pPr>
      <w:r>
        <w:tab/>
        <w:t>(c)</w:t>
      </w:r>
      <w:r>
        <w:tab/>
        <w:t>to preclude torture or cruel, inhuman or degrading treatment;</w:t>
      </w:r>
    </w:p>
    <w:p w:rsidR="00FD297F" w:rsidRDefault="00FD297F" w:rsidP="00FD297F">
      <w:pPr>
        <w:pStyle w:val="Apara"/>
      </w:pPr>
      <w:r>
        <w:tab/>
        <w:t>(d)</w:t>
      </w:r>
      <w:r>
        <w:tab/>
        <w:t xml:space="preserve">to ensure the young detainee is not subject to further punishment (in addition to deprivation of liberty) only because of the conditions of detention; </w:t>
      </w:r>
    </w:p>
    <w:p w:rsidR="00FD297F" w:rsidRDefault="00FD297F" w:rsidP="00FD297F">
      <w:pPr>
        <w:pStyle w:val="Apara"/>
      </w:pPr>
      <w:r>
        <w:tab/>
        <w:t>(e)</w:t>
      </w:r>
      <w:r>
        <w:tab/>
        <w:t>to ensure the young detainee’s conditions in detention comply with section 141 (Detention places—minimum living conditions);</w:t>
      </w:r>
    </w:p>
    <w:p w:rsidR="00FD297F" w:rsidRDefault="00FD297F" w:rsidP="00FD297F">
      <w:pPr>
        <w:pStyle w:val="Apara"/>
      </w:pPr>
      <w:r>
        <w:tab/>
        <w:t>(f)</w:t>
      </w:r>
      <w:r>
        <w:tab/>
        <w:t>to promote, as far as practicable, the young detainee’s reintegration into society;</w:t>
      </w:r>
    </w:p>
    <w:p w:rsidR="00FD297F" w:rsidRDefault="00FD297F" w:rsidP="00FD297F">
      <w:pPr>
        <w:pStyle w:val="Apara"/>
      </w:pPr>
      <w:r>
        <w:tab/>
        <w:t>(g)</w:t>
      </w:r>
      <w:r>
        <w:tab/>
        <w:t>for a young detainee who is a young offender—to promote, as far as practicable, the young detainee’s rehabilitation.</w:t>
      </w:r>
    </w:p>
    <w:p w:rsidR="00FD297F" w:rsidRDefault="00FD297F" w:rsidP="00FD297F">
      <w:pPr>
        <w:pStyle w:val="AH5Sec"/>
      </w:pPr>
      <w:bookmarkStart w:id="148" w:name="_Toc521499857"/>
      <w:r w:rsidRPr="00AC1AD6">
        <w:rPr>
          <w:rStyle w:val="CharSectNo"/>
        </w:rPr>
        <w:t>139</w:t>
      </w:r>
      <w:r>
        <w:tab/>
        <w:t>Treatment of young remandees</w:t>
      </w:r>
      <w:bookmarkEnd w:id="148"/>
    </w:p>
    <w:p w:rsidR="00FD297F" w:rsidRDefault="00FD297F" w:rsidP="00FD297F">
      <w:pPr>
        <w:pStyle w:val="Amain"/>
      </w:pPr>
      <w:r>
        <w:tab/>
        <w:t>(1)</w:t>
      </w:r>
      <w:r>
        <w:tab/>
        <w:t>Functions under the criminal matters chapters in relation to a young remandee must also be exercised to recognise and respect that—</w:t>
      </w:r>
    </w:p>
    <w:p w:rsidR="00FD297F" w:rsidRDefault="00FD297F" w:rsidP="00FD297F">
      <w:pPr>
        <w:pStyle w:val="Apara"/>
      </w:pPr>
      <w:r>
        <w:tab/>
        <w:t>(a)</w:t>
      </w:r>
      <w:r>
        <w:tab/>
        <w:t>the young remandee must be presumed innocent of any offence for which the young remandee is remanded in custody; and</w:t>
      </w:r>
    </w:p>
    <w:p w:rsidR="00FD297F" w:rsidRDefault="00FD297F" w:rsidP="00FD297F">
      <w:pPr>
        <w:pStyle w:val="Apara"/>
      </w:pPr>
      <w:r>
        <w:tab/>
        <w:t>(b)</w:t>
      </w:r>
      <w:r>
        <w:tab/>
        <w:t>the detention is not imposed as punishment of the young remandee.</w:t>
      </w:r>
    </w:p>
    <w:p w:rsidR="00FD297F" w:rsidRDefault="00FD297F" w:rsidP="00FD297F">
      <w:pPr>
        <w:pStyle w:val="Amain"/>
      </w:pPr>
      <w:r>
        <w:tab/>
        <w:t>(2)</w:t>
      </w:r>
      <w:r>
        <w:tab/>
        <w:t>Subsection (1) does not apply if the young remandee—</w:t>
      </w:r>
    </w:p>
    <w:p w:rsidR="00FD297F" w:rsidRDefault="00FD297F" w:rsidP="00FD297F">
      <w:pPr>
        <w:pStyle w:val="Apara"/>
      </w:pPr>
      <w:r>
        <w:tab/>
        <w:t>(a)</w:t>
      </w:r>
      <w:r>
        <w:tab/>
        <w:t>has been convicted or found guilty of the offence for which the young remandee is detained; or</w:t>
      </w:r>
    </w:p>
    <w:p w:rsidR="00FD297F" w:rsidRDefault="00FD297F" w:rsidP="00FD297F">
      <w:pPr>
        <w:pStyle w:val="Apara"/>
      </w:pPr>
      <w:r>
        <w:tab/>
        <w:t>(b)</w:t>
      </w:r>
      <w:r>
        <w:tab/>
        <w:t>is under a sentence of imprisonment in relation to another offence.</w:t>
      </w:r>
    </w:p>
    <w:p w:rsidR="00FD297F" w:rsidRDefault="00FD297F" w:rsidP="00FD297F">
      <w:pPr>
        <w:pStyle w:val="aExamHdgss"/>
      </w:pPr>
      <w:r>
        <w:t>Example—s (2) (a)</w:t>
      </w:r>
    </w:p>
    <w:p w:rsidR="00FD297F" w:rsidRDefault="00FD297F" w:rsidP="00FD297F">
      <w:pPr>
        <w:pStyle w:val="aExamss"/>
      </w:pPr>
      <w:r>
        <w:t>a convicted young person remanded in custody for sentencing</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15" w:tooltip="A2001-14" w:history="1">
        <w:r w:rsidRPr="0069554E">
          <w:rPr>
            <w:rStyle w:val="charCitHyperlinkAbbrev"/>
          </w:rPr>
          <w:t>Legislation Act</w:t>
        </w:r>
      </w:hyperlink>
      <w:r>
        <w:t>, s 126 and s 132).</w:t>
      </w:r>
    </w:p>
    <w:p w:rsidR="00FD297F" w:rsidRDefault="00FD297F" w:rsidP="00FD297F">
      <w:pPr>
        <w:pStyle w:val="AH5Sec"/>
      </w:pPr>
      <w:bookmarkStart w:id="149" w:name="_Toc521499858"/>
      <w:r w:rsidRPr="00AC1AD6">
        <w:rPr>
          <w:rStyle w:val="CharSectNo"/>
        </w:rPr>
        <w:t>140</w:t>
      </w:r>
      <w:r>
        <w:tab/>
        <w:t>Treatment of certain young detainees</w:t>
      </w:r>
      <w:bookmarkEnd w:id="149"/>
    </w:p>
    <w:p w:rsidR="00FD297F" w:rsidRDefault="00FD297F" w:rsidP="00FD297F">
      <w:pPr>
        <w:pStyle w:val="Amain"/>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rsidR="00FD297F" w:rsidRDefault="00FD297F" w:rsidP="00FD297F">
      <w:pPr>
        <w:pStyle w:val="Amain"/>
      </w:pPr>
      <w:r>
        <w:tab/>
        <w:t>(2)</w:t>
      </w:r>
      <w:r>
        <w:tab/>
        <w:t>Functions under the criminal matters chapters in relation to the young detainee must be exercised to recognise and respect the purpose for which the young detainee is held in custody or detention.</w:t>
      </w:r>
    </w:p>
    <w:p w:rsidR="00FD297F" w:rsidRDefault="00FD297F" w:rsidP="00FD297F">
      <w:pPr>
        <w:pStyle w:val="Amain"/>
      </w:pPr>
      <w:r>
        <w:tab/>
        <w:t>(3)</w:t>
      </w:r>
      <w:r>
        <w:tab/>
        <w:t>The criminal matters chapters apply in relation to the young detainee, with any changes prescribed by regulation.</w:t>
      </w:r>
    </w:p>
    <w:p w:rsidR="00FD297F" w:rsidRDefault="00FD297F" w:rsidP="00FD297F">
      <w:pPr>
        <w:pStyle w:val="AH5Sec"/>
      </w:pPr>
      <w:bookmarkStart w:id="150" w:name="_Toc521499859"/>
      <w:r w:rsidRPr="00AC1AD6">
        <w:rPr>
          <w:rStyle w:val="CharSectNo"/>
        </w:rPr>
        <w:t>141</w:t>
      </w:r>
      <w:r>
        <w:tab/>
        <w:t>Detention places—minimum living conditions</w:t>
      </w:r>
      <w:bookmarkEnd w:id="150"/>
    </w:p>
    <w:p w:rsidR="00FD297F" w:rsidRDefault="00FD297F" w:rsidP="00FD297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rsidR="00FD297F" w:rsidRDefault="00FD297F" w:rsidP="00FD297F">
      <w:pPr>
        <w:pStyle w:val="Apara"/>
      </w:pPr>
      <w:r>
        <w:tab/>
        <w:t>(a)</w:t>
      </w:r>
      <w:r>
        <w:tab/>
        <w:t>young detainees must have access to sufficient nutritional food and drink to avoid hunger and poor nourishment;</w:t>
      </w:r>
    </w:p>
    <w:p w:rsidR="00FD297F" w:rsidRDefault="00FD297F" w:rsidP="00FD297F">
      <w:pPr>
        <w:pStyle w:val="Apara"/>
      </w:pPr>
      <w:r>
        <w:tab/>
        <w:t>(b)</w:t>
      </w:r>
      <w:r>
        <w:tab/>
        <w:t>young detainees must have access to sufficient suitable clothing that does not degrade or humiliate young detainees;</w:t>
      </w:r>
    </w:p>
    <w:p w:rsidR="00FD297F" w:rsidRDefault="00FD297F" w:rsidP="00FD297F">
      <w:pPr>
        <w:pStyle w:val="Apara"/>
      </w:pPr>
      <w:r>
        <w:tab/>
        <w:t>(c)</w:t>
      </w:r>
      <w:r>
        <w:tab/>
        <w:t xml:space="preserve">young detainees must have access to suitable facilities for personal hygiene; </w:t>
      </w:r>
    </w:p>
    <w:p w:rsidR="00FD297F" w:rsidRDefault="00FD297F" w:rsidP="00FD297F">
      <w:pPr>
        <w:pStyle w:val="Apara"/>
      </w:pPr>
      <w:r>
        <w:tab/>
        <w:t>(d)</w:t>
      </w:r>
      <w:r>
        <w:tab/>
        <w:t>young detainees must have suitable accommodation and bedding for sleeping in reasonable privacy and comfort;</w:t>
      </w:r>
    </w:p>
    <w:p w:rsidR="00FD297F" w:rsidRDefault="00FD297F" w:rsidP="00FD297F">
      <w:pPr>
        <w:pStyle w:val="Apara"/>
      </w:pPr>
      <w:r>
        <w:tab/>
        <w:t>(e)</w:t>
      </w:r>
      <w:r>
        <w:tab/>
        <w:t>young detainees must have reasonable access to the open air and exercise;</w:t>
      </w:r>
    </w:p>
    <w:p w:rsidR="00FD297F" w:rsidRDefault="00FD297F" w:rsidP="00FD297F">
      <w:pPr>
        <w:pStyle w:val="Apara"/>
      </w:pPr>
      <w:r>
        <w:tab/>
        <w:t>(f)</w:t>
      </w:r>
      <w:r>
        <w:tab/>
        <w:t>young detainees must have reasonable access to telephone, mail and other facilities for communicating with people in the community;</w:t>
      </w:r>
    </w:p>
    <w:p w:rsidR="00FD297F" w:rsidRDefault="00FD297F" w:rsidP="00FD297F">
      <w:pPr>
        <w:pStyle w:val="Apara"/>
        <w:keepNext/>
      </w:pPr>
      <w:r>
        <w:tab/>
        <w:t>(g)</w:t>
      </w:r>
      <w:r>
        <w:tab/>
        <w:t>young detainees must have reasonable opportunities to receive visits from family members, significant people and accredited people;</w:t>
      </w:r>
    </w:p>
    <w:p w:rsidR="00FD297F" w:rsidRDefault="00FD297F" w:rsidP="00FD297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rsidR="00FD297F" w:rsidRPr="00D72DD6" w:rsidRDefault="00FD297F" w:rsidP="00FD297F">
      <w:pPr>
        <w:pStyle w:val="aNotepar"/>
      </w:pPr>
      <w:r>
        <w:rPr>
          <w:rStyle w:val="charItals"/>
        </w:rPr>
        <w:t>Note 2</w:t>
      </w:r>
      <w:r>
        <w:rPr>
          <w:rStyle w:val="charItals"/>
        </w:rPr>
        <w:tab/>
      </w:r>
      <w:r>
        <w:rPr>
          <w:iCs/>
        </w:rPr>
        <w:t>One family member or a significant person may visit for at least 1 hour each week (see s 177).</w:t>
      </w:r>
    </w:p>
    <w:p w:rsidR="00FD297F" w:rsidRPr="00D72DD6" w:rsidRDefault="00FD297F" w:rsidP="00FD297F">
      <w:pPr>
        <w:pStyle w:val="aNotepar"/>
      </w:pPr>
      <w:r>
        <w:rPr>
          <w:rStyle w:val="charItals"/>
        </w:rPr>
        <w:t>Note 3</w:t>
      </w:r>
      <w:r>
        <w:rPr>
          <w:rStyle w:val="charItals"/>
        </w:rPr>
        <w:tab/>
      </w:r>
      <w:r>
        <w:rPr>
          <w:iCs/>
        </w:rPr>
        <w:t>For further provisions about access, see div 6.6.5.</w:t>
      </w:r>
    </w:p>
    <w:p w:rsidR="00FD297F" w:rsidRDefault="00FD297F" w:rsidP="00FD297F">
      <w:pPr>
        <w:pStyle w:val="Apara"/>
      </w:pPr>
      <w:r>
        <w:tab/>
        <w:t>(h)</w:t>
      </w:r>
      <w:r>
        <w:tab/>
        <w:t>young detainees must have reasonable opportunities to communicate with their lawyers;</w:t>
      </w:r>
    </w:p>
    <w:p w:rsidR="00FD297F" w:rsidRDefault="00FD297F" w:rsidP="00FD297F">
      <w:pPr>
        <w:pStyle w:val="Apara"/>
      </w:pPr>
      <w:r>
        <w:tab/>
        <w:t>(i)</w:t>
      </w:r>
      <w:r>
        <w:tab/>
        <w:t>young detainees must have reasonable access to news and education services and facilities to maintain contact with society;</w:t>
      </w:r>
    </w:p>
    <w:p w:rsidR="00FD297F" w:rsidRDefault="00FD297F" w:rsidP="00FD297F">
      <w:pPr>
        <w:pStyle w:val="Apara"/>
      </w:pPr>
      <w:r>
        <w:tab/>
        <w:t>(j)</w:t>
      </w:r>
      <w:r>
        <w:tab/>
        <w:t>young detainees must have access to suitable health services and health facilities;</w:t>
      </w:r>
    </w:p>
    <w:p w:rsidR="00FD297F" w:rsidRDefault="00FD297F" w:rsidP="00FD297F">
      <w:pPr>
        <w:pStyle w:val="Apara"/>
      </w:pPr>
      <w:r>
        <w:tab/>
        <w:t>(k)</w:t>
      </w:r>
      <w:r>
        <w:tab/>
        <w:t>young detainees must have reasonable opportunities for religious, spiritual and cultural observances.</w:t>
      </w:r>
    </w:p>
    <w:p w:rsidR="00FD297F" w:rsidRPr="00383099" w:rsidRDefault="00FD297F" w:rsidP="00FD297F">
      <w:pPr>
        <w:pStyle w:val="aExamHdgpar"/>
      </w:pPr>
      <w:r w:rsidRPr="00383099">
        <w:t>Example––par (k)</w:t>
      </w:r>
    </w:p>
    <w:p w:rsidR="00FD297F" w:rsidRPr="00383099" w:rsidRDefault="00FD297F" w:rsidP="00FD297F">
      <w:pPr>
        <w:pStyle w:val="aExampar"/>
        <w:keepNext/>
      </w:pPr>
      <w:r w:rsidRPr="00383099">
        <w:t>observances and practices relating to religious or spiritual beliefs, including the spiritual beliefs of Aboriginal or Torres Strait Islander people</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116" w:tooltip="A2001-14" w:history="1">
        <w:r w:rsidRPr="0069554E">
          <w:rPr>
            <w:rStyle w:val="charCitHyperlinkAbbrev"/>
          </w:rPr>
          <w:t>Legislation Act</w:t>
        </w:r>
      </w:hyperlink>
      <w:r>
        <w:t>, s 126 and s 132).</w:t>
      </w:r>
    </w:p>
    <w:p w:rsidR="00FD297F" w:rsidRDefault="00FD297F" w:rsidP="00FD297F">
      <w:pPr>
        <w:pStyle w:val="Amain"/>
      </w:pPr>
      <w:r>
        <w:tab/>
        <w:t>(2)</w:t>
      </w:r>
      <w:r>
        <w:tab/>
        <w:t>Part 6.5 applies to living conditions at detention places.</w:t>
      </w:r>
    </w:p>
    <w:p w:rsidR="00FD297F" w:rsidRDefault="00FD297F" w:rsidP="00FD297F">
      <w:pPr>
        <w:pStyle w:val="PageBreak"/>
      </w:pPr>
      <w:r>
        <w:br w:type="page"/>
      </w:r>
    </w:p>
    <w:p w:rsidR="00FD297F" w:rsidRPr="00AC1AD6" w:rsidRDefault="00FD297F" w:rsidP="00FD297F">
      <w:pPr>
        <w:pStyle w:val="AH2Part"/>
      </w:pPr>
      <w:bookmarkStart w:id="151" w:name="_Toc521499860"/>
      <w:r w:rsidRPr="00AC1AD6">
        <w:rPr>
          <w:rStyle w:val="CharPartNo"/>
        </w:rPr>
        <w:t>Part 6.2</w:t>
      </w:r>
      <w:r>
        <w:tab/>
      </w:r>
      <w:r w:rsidRPr="00AC1AD6">
        <w:rPr>
          <w:rStyle w:val="CharPartText"/>
        </w:rPr>
        <w:t>Administration</w:t>
      </w:r>
      <w:bookmarkEnd w:id="151"/>
    </w:p>
    <w:p w:rsidR="00FD297F" w:rsidRPr="00AC1AD6" w:rsidRDefault="00FD297F" w:rsidP="00FD297F">
      <w:pPr>
        <w:pStyle w:val="AH3Div"/>
      </w:pPr>
      <w:bookmarkStart w:id="152" w:name="_Toc521499861"/>
      <w:r w:rsidRPr="00AC1AD6">
        <w:rPr>
          <w:rStyle w:val="CharDivNo"/>
        </w:rPr>
        <w:t>Division 6.2.1</w:t>
      </w:r>
      <w:r>
        <w:tab/>
      </w:r>
      <w:r w:rsidRPr="00AC1AD6">
        <w:rPr>
          <w:rStyle w:val="CharDivText"/>
        </w:rPr>
        <w:t>Administration—general</w:t>
      </w:r>
      <w:bookmarkEnd w:id="152"/>
    </w:p>
    <w:p w:rsidR="00FD297F" w:rsidRDefault="00FD297F" w:rsidP="00FD297F">
      <w:pPr>
        <w:pStyle w:val="AH5Sec"/>
      </w:pPr>
      <w:bookmarkStart w:id="153" w:name="_Toc521499862"/>
      <w:r w:rsidRPr="00AC1AD6">
        <w:rPr>
          <w:rStyle w:val="CharSectNo"/>
        </w:rPr>
        <w:t>142</w:t>
      </w:r>
      <w:r>
        <w:tab/>
        <w:t>Detention places—declaration</w:t>
      </w:r>
      <w:bookmarkEnd w:id="153"/>
    </w:p>
    <w:p w:rsidR="00FD297F" w:rsidRDefault="00FD297F" w:rsidP="00FD297F">
      <w:pPr>
        <w:pStyle w:val="Amain"/>
      </w:pPr>
      <w:r>
        <w:tab/>
        <w:t>(1)</w:t>
      </w:r>
      <w:r>
        <w:tab/>
        <w:t>The Minister may declare a place to be a detention place.</w:t>
      </w:r>
    </w:p>
    <w:p w:rsidR="00FD297F" w:rsidRDefault="00FD297F" w:rsidP="00FD297F">
      <w:pPr>
        <w:pStyle w:val="Amain"/>
      </w:pPr>
      <w:r>
        <w:tab/>
        <w:t>(2)</w:t>
      </w:r>
      <w:r>
        <w:tab/>
        <w:t>A declaration is a notifiable instrument.</w:t>
      </w:r>
    </w:p>
    <w:p w:rsidR="00FD297F" w:rsidRDefault="00FD297F" w:rsidP="00FD297F">
      <w:pPr>
        <w:pStyle w:val="aExamHdgss"/>
      </w:pPr>
      <w:r>
        <w:t>Example—declaration</w:t>
      </w:r>
    </w:p>
    <w:p w:rsidR="00FD297F" w:rsidRDefault="00FD297F" w:rsidP="00FD297F">
      <w:pPr>
        <w:pStyle w:val="aExamss"/>
        <w:keepNext/>
      </w:pPr>
      <w:r>
        <w:t>the declaration of a place, including a buffer zone surrounding a secure perimeter, to be a detention place</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17" w:tooltip="A2001-14" w:history="1">
        <w:r w:rsidRPr="0069554E">
          <w:rPr>
            <w:rStyle w:val="charCitHyperlinkAbbrev"/>
          </w:rPr>
          <w:t>Legislation Act</w:t>
        </w:r>
      </w:hyperlink>
      <w:r>
        <w:t>.</w:t>
      </w:r>
    </w:p>
    <w:p w:rsidR="00FD297F" w:rsidRDefault="00FD297F" w:rsidP="00FD297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18" w:tooltip="A2001-14" w:history="1">
        <w:r w:rsidRPr="0069554E">
          <w:rPr>
            <w:rStyle w:val="charCitHyperlinkAbbrev"/>
          </w:rPr>
          <w:t>Legislation Act</w:t>
        </w:r>
      </w:hyperlink>
      <w:r>
        <w:t>, s 48.)</w:t>
      </w:r>
    </w:p>
    <w:p w:rsidR="00FD297F" w:rsidRDefault="00FD297F" w:rsidP="00FD297F">
      <w:pPr>
        <w:pStyle w:val="aNote"/>
      </w:pPr>
      <w:r>
        <w:rPr>
          <w:rStyle w:val="charItals"/>
        </w:rPr>
        <w:t>Note 3</w:t>
      </w:r>
      <w:r>
        <w:tab/>
        <w:t xml:space="preserve">An example is part of the Act, is not exhaustive and may extend, but does not limit, the meaning of the provision in which it appears (see </w:t>
      </w:r>
      <w:hyperlink r:id="rId119" w:tooltip="A2001-14" w:history="1">
        <w:r w:rsidRPr="0069554E">
          <w:rPr>
            <w:rStyle w:val="charCitHyperlinkAbbrev"/>
          </w:rPr>
          <w:t>Legislation Act</w:t>
        </w:r>
      </w:hyperlink>
      <w:r>
        <w:t>, s 126 and s 132).</w:t>
      </w:r>
    </w:p>
    <w:p w:rsidR="00FD297F" w:rsidRPr="00D72DD6" w:rsidRDefault="00FD297F" w:rsidP="00FD297F">
      <w:pPr>
        <w:pStyle w:val="Amain"/>
      </w:pPr>
      <w:r w:rsidRPr="00D72DD6">
        <w:tab/>
        <w:t>(3)</w:t>
      </w:r>
      <w:r w:rsidRPr="00D72DD6">
        <w:tab/>
      </w:r>
      <w:r>
        <w:t xml:space="preserve">For the </w:t>
      </w:r>
      <w:hyperlink r:id="rId120" w:tooltip="A2003-51" w:history="1">
        <w:r w:rsidRPr="0069554E">
          <w:rPr>
            <w:rStyle w:val="charCitHyperlinkItal"/>
          </w:rPr>
          <w:t>Smoke-Free Public Places Act 2003</w:t>
        </w:r>
      </w:hyperlink>
      <w:r w:rsidRPr="00D72DD6">
        <w:t>, a detention place is a public place.</w:t>
      </w:r>
    </w:p>
    <w:p w:rsidR="00FD297F" w:rsidRDefault="00FD297F" w:rsidP="00FD297F">
      <w:pPr>
        <w:pStyle w:val="AH5Sec"/>
      </w:pPr>
      <w:bookmarkStart w:id="154" w:name="_Toc521499863"/>
      <w:r w:rsidRPr="00AC1AD6">
        <w:rPr>
          <w:rStyle w:val="CharSectNo"/>
        </w:rPr>
        <w:t>143</w:t>
      </w:r>
      <w:r>
        <w:tab/>
        <w:t>Youth detention policies and operating procedures</w:t>
      </w:r>
      <w:bookmarkEnd w:id="154"/>
    </w:p>
    <w:p w:rsidR="00FD297F" w:rsidRDefault="00FD297F" w:rsidP="00FD297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rsidR="00FD297F" w:rsidRDefault="00FD297F" w:rsidP="00FD297F">
      <w:pPr>
        <w:pStyle w:val="Amain"/>
      </w:pPr>
      <w:r>
        <w:tab/>
        <w:t>(2)</w:t>
      </w:r>
      <w:r>
        <w:tab/>
        <w:t>Each youth detention policy or operating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21" w:tooltip="A2001-14" w:history="1">
        <w:r w:rsidRPr="0069554E">
          <w:rPr>
            <w:rStyle w:val="charCitHyperlinkAbbrev"/>
          </w:rPr>
          <w:t>Legislation Act</w:t>
        </w:r>
      </w:hyperlink>
      <w:r>
        <w:t>.</w:t>
      </w:r>
    </w:p>
    <w:p w:rsidR="00FD297F" w:rsidRDefault="00FD297F" w:rsidP="00FD297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122"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main"/>
      </w:pPr>
      <w:r>
        <w:tab/>
        <w:t>(3)</w:t>
      </w:r>
      <w:r>
        <w:tab/>
        <w:t>Each youth detention policy and operating procedure—</w:t>
      </w:r>
    </w:p>
    <w:p w:rsidR="00FD297F" w:rsidRDefault="00FD297F" w:rsidP="00FD297F">
      <w:pPr>
        <w:pStyle w:val="Apara"/>
      </w:pPr>
      <w:r>
        <w:tab/>
        <w:t>(a)</w:t>
      </w:r>
      <w:r>
        <w:tab/>
        <w:t>must be available for inspection by anyone at each detention place; and</w:t>
      </w:r>
    </w:p>
    <w:p w:rsidR="00FD297F" w:rsidRDefault="00FD297F" w:rsidP="00FD297F">
      <w:pPr>
        <w:pStyle w:val="Apara"/>
      </w:pPr>
      <w:r>
        <w:tab/>
        <w:t>(b)</w:t>
      </w:r>
      <w:r>
        <w:tab/>
        <w:t>may be made available for inspection at any other place decided by the director</w:t>
      </w:r>
      <w:r>
        <w:noBreakHyphen/>
        <w:t>general.</w:t>
      </w:r>
    </w:p>
    <w:p w:rsidR="00FD297F" w:rsidRDefault="00FD297F" w:rsidP="00FD297F">
      <w:pPr>
        <w:pStyle w:val="AH5Sec"/>
      </w:pPr>
      <w:bookmarkStart w:id="155" w:name="_Toc521499864"/>
      <w:r w:rsidRPr="00AC1AD6">
        <w:rPr>
          <w:rStyle w:val="CharSectNo"/>
        </w:rPr>
        <w:t>144</w:t>
      </w:r>
      <w:r>
        <w:tab/>
        <w:t>Exclusion of matters from notified youth detention policies etc</w:t>
      </w:r>
      <w:bookmarkEnd w:id="155"/>
    </w:p>
    <w:p w:rsidR="00FD297F" w:rsidRDefault="00FD297F" w:rsidP="00FD297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rsidR="00FD297F" w:rsidRDefault="00FD297F" w:rsidP="00FD297F">
      <w:pPr>
        <w:pStyle w:val="Apara"/>
      </w:pPr>
      <w:r>
        <w:tab/>
        <w:t>(a)</w:t>
      </w:r>
      <w:r>
        <w:tab/>
        <w:t>information that may endanger public safety or security or good order at a detention place; or</w:t>
      </w:r>
    </w:p>
    <w:p w:rsidR="00FD297F" w:rsidRDefault="00FD297F" w:rsidP="00FD297F">
      <w:pPr>
        <w:pStyle w:val="Apara"/>
      </w:pPr>
      <w:r>
        <w:tab/>
        <w:t>(b)</w:t>
      </w:r>
      <w:r>
        <w:tab/>
        <w:t>anything prescribed by regulation.</w:t>
      </w:r>
    </w:p>
    <w:p w:rsidR="00FD297F" w:rsidRDefault="00FD297F" w:rsidP="00FD297F">
      <w:pPr>
        <w:pStyle w:val="Amain"/>
      </w:pPr>
      <w:r>
        <w:tab/>
        <w:t>(2)</w:t>
      </w:r>
      <w:r>
        <w:tab/>
        <w:t>If subsection (1) applies to a youth detention policy or operating procedure—</w:t>
      </w:r>
    </w:p>
    <w:p w:rsidR="00FD297F" w:rsidRDefault="00FD297F" w:rsidP="00FD297F">
      <w:pPr>
        <w:pStyle w:val="Apara"/>
      </w:pPr>
      <w:r>
        <w:tab/>
        <w:t>(a)</w:t>
      </w:r>
      <w:r>
        <w:tab/>
        <w:t>the policy or procedure must contain a statement about the effect of this section; and</w:t>
      </w:r>
    </w:p>
    <w:p w:rsidR="00FD297F" w:rsidRDefault="00FD297F" w:rsidP="00FD297F">
      <w:pPr>
        <w:pStyle w:val="Apara"/>
      </w:pPr>
      <w:r>
        <w:tab/>
        <w:t>(b)</w:t>
      </w:r>
      <w:r>
        <w:tab/>
        <w:t>the excluded matter must be available for inspection, on request, by any of the following:</w:t>
      </w:r>
    </w:p>
    <w:p w:rsidR="00FD297F" w:rsidRDefault="00FD297F" w:rsidP="00FD297F">
      <w:pPr>
        <w:pStyle w:val="Asubpara"/>
      </w:pPr>
      <w:r>
        <w:tab/>
        <w:t>(i)</w:t>
      </w:r>
      <w:r>
        <w:tab/>
        <w:t>a judge;</w:t>
      </w:r>
    </w:p>
    <w:p w:rsidR="00FD297F" w:rsidRDefault="00FD297F" w:rsidP="00FD297F">
      <w:pPr>
        <w:pStyle w:val="Asubpara"/>
      </w:pPr>
      <w:r>
        <w:tab/>
        <w:t>(ii)</w:t>
      </w:r>
      <w:r>
        <w:tab/>
        <w:t xml:space="preserve">a magistrate; </w:t>
      </w:r>
    </w:p>
    <w:p w:rsidR="00FD297F" w:rsidRDefault="00FD297F" w:rsidP="00FD297F">
      <w:pPr>
        <w:pStyle w:val="Asubpara"/>
      </w:pPr>
      <w:r>
        <w:tab/>
        <w:t>(iii)</w:t>
      </w:r>
      <w:r>
        <w:tab/>
        <w:t>a member of the Legislative Assembly;</w:t>
      </w:r>
    </w:p>
    <w:p w:rsidR="00FD297F" w:rsidRDefault="00FD297F" w:rsidP="00FD297F">
      <w:pPr>
        <w:pStyle w:val="Asubpara"/>
      </w:pPr>
      <w:r>
        <w:tab/>
        <w:t>(iv)</w:t>
      </w:r>
      <w:r>
        <w:tab/>
        <w:t xml:space="preserve">a commissioner exercising functions under the </w:t>
      </w:r>
      <w:hyperlink r:id="rId123" w:tooltip="A2005-40" w:history="1">
        <w:r w:rsidRPr="0069554E">
          <w:rPr>
            <w:rStyle w:val="charCitHyperlinkItal"/>
          </w:rPr>
          <w:t>Human Rights Commission Act 2005</w:t>
        </w:r>
      </w:hyperlink>
      <w:r>
        <w:t>;</w:t>
      </w:r>
    </w:p>
    <w:p w:rsidR="00FD297F" w:rsidRDefault="00FD297F" w:rsidP="00FD297F">
      <w:pPr>
        <w:pStyle w:val="Asubpara"/>
        <w:keepNext/>
      </w:pPr>
      <w:r>
        <w:tab/>
        <w:t>(v)</w:t>
      </w:r>
      <w:r>
        <w:tab/>
        <w:t>the ombudsman;</w:t>
      </w:r>
    </w:p>
    <w:p w:rsidR="00FD297F" w:rsidRDefault="00FD297F" w:rsidP="00FD297F">
      <w:pPr>
        <w:pStyle w:val="Asubpara"/>
      </w:pPr>
      <w:r>
        <w:tab/>
        <w:t>(vi)</w:t>
      </w:r>
      <w:r>
        <w:tab/>
        <w:t>an official visitor;</w:t>
      </w:r>
    </w:p>
    <w:p w:rsidR="00FD297F" w:rsidRDefault="00FD297F" w:rsidP="00FD297F">
      <w:pPr>
        <w:pStyle w:val="Asubpara"/>
      </w:pPr>
      <w:r>
        <w:tab/>
        <w:t>(vii)</w:t>
      </w:r>
      <w:r>
        <w:tab/>
        <w:t>anyone to whom this section applies because of a declaration under subsection (3).</w:t>
      </w:r>
    </w:p>
    <w:p w:rsidR="00FD297F" w:rsidRDefault="00FD297F" w:rsidP="00FD297F">
      <w:pPr>
        <w:pStyle w:val="Amain"/>
      </w:pPr>
      <w:r>
        <w:tab/>
        <w:t>(3)</w:t>
      </w:r>
      <w:r>
        <w:tab/>
        <w:t>The Minister may declare that this section applies to a stated person.</w:t>
      </w:r>
    </w:p>
    <w:p w:rsidR="00FD297F" w:rsidRDefault="00FD297F" w:rsidP="00FD297F">
      <w:pPr>
        <w:pStyle w:val="Amain"/>
      </w:pPr>
      <w:r>
        <w:tab/>
        <w:t>(4)</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24" w:tooltip="A2001-14" w:history="1">
        <w:r w:rsidRPr="0069554E">
          <w:rPr>
            <w:rStyle w:val="charCitHyperlinkAbbrev"/>
          </w:rPr>
          <w:t>Legislation Act</w:t>
        </w:r>
      </w:hyperlink>
      <w:r>
        <w:t>.</w:t>
      </w:r>
    </w:p>
    <w:p w:rsidR="00FD297F" w:rsidRDefault="00FD297F" w:rsidP="00FD297F">
      <w:pPr>
        <w:pStyle w:val="AH5Sec"/>
      </w:pPr>
      <w:bookmarkStart w:id="156" w:name="_Toc521499865"/>
      <w:r w:rsidRPr="00AC1AD6">
        <w:rPr>
          <w:rStyle w:val="CharSectNo"/>
        </w:rPr>
        <w:t>145</w:t>
      </w:r>
      <w:r>
        <w:tab/>
        <w:t>Copies of Act, policies etc to be available for inspection at detention place</w:t>
      </w:r>
      <w:bookmarkEnd w:id="156"/>
    </w:p>
    <w:p w:rsidR="00FD297F" w:rsidRDefault="00FD297F" w:rsidP="00FD297F">
      <w:pPr>
        <w:pStyle w:val="Amainreturn"/>
        <w:keepNext/>
      </w:pPr>
      <w:r>
        <w:t>The director</w:t>
      </w:r>
      <w:r>
        <w:noBreakHyphen/>
        <w:t>general must ensure copies of the following are available for inspection by young detainees at each detention place:</w:t>
      </w:r>
    </w:p>
    <w:p w:rsidR="00FD297F" w:rsidRDefault="00FD297F" w:rsidP="00FD297F">
      <w:pPr>
        <w:pStyle w:val="Apara"/>
      </w:pPr>
      <w:r>
        <w:tab/>
        <w:t>(a)</w:t>
      </w:r>
      <w:r>
        <w:tab/>
        <w:t>this Act;</w:t>
      </w:r>
    </w:p>
    <w:p w:rsidR="00FD297F" w:rsidRDefault="00FD297F" w:rsidP="00FD297F">
      <w:pPr>
        <w:pStyle w:val="Apara"/>
      </w:pPr>
      <w:r>
        <w:tab/>
        <w:t>(b)</w:t>
      </w:r>
      <w:r>
        <w:tab/>
        <w:t>youth detention policies and operating procedures available under section 143.</w:t>
      </w:r>
    </w:p>
    <w:p w:rsidR="00FD297F" w:rsidRDefault="00FD297F" w:rsidP="00FD297F">
      <w:pPr>
        <w:pStyle w:val="AH5Sec"/>
      </w:pPr>
      <w:bookmarkStart w:id="157" w:name="_Toc521499866"/>
      <w:r w:rsidRPr="00AC1AD6">
        <w:rPr>
          <w:rStyle w:val="CharSectNo"/>
        </w:rPr>
        <w:t>146</w:t>
      </w:r>
      <w:r>
        <w:tab/>
        <w:t>Director</w:t>
      </w:r>
      <w:r>
        <w:noBreakHyphen/>
        <w:t>general directions</w:t>
      </w:r>
      <w:bookmarkEnd w:id="157"/>
    </w:p>
    <w:p w:rsidR="00FD297F" w:rsidRDefault="00FD297F" w:rsidP="00FD297F">
      <w:pPr>
        <w:pStyle w:val="Amain"/>
      </w:pPr>
      <w:r>
        <w:tab/>
        <w:t>(1)</w:t>
      </w:r>
      <w:r>
        <w:tab/>
        <w:t>The director</w:t>
      </w:r>
      <w:r>
        <w:noBreakHyphen/>
        <w:t>general may give reasonable directions in relation to a young detainee about anything related to the criminal matters chapters.</w:t>
      </w:r>
    </w:p>
    <w:p w:rsidR="00FD297F" w:rsidRDefault="00FD297F" w:rsidP="00FD297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rsidR="00FD297F" w:rsidRDefault="00FD297F" w:rsidP="00FD297F">
      <w:pPr>
        <w:pStyle w:val="Apara"/>
      </w:pPr>
      <w:r>
        <w:tab/>
        <w:t>(a)</w:t>
      </w:r>
      <w:r>
        <w:tab/>
        <w:t>the wellbeing or safety of the young detainee or anyone else;</w:t>
      </w:r>
    </w:p>
    <w:p w:rsidR="00FD297F" w:rsidRDefault="00FD297F" w:rsidP="00FD297F">
      <w:pPr>
        <w:pStyle w:val="Apara"/>
      </w:pPr>
      <w:r>
        <w:tab/>
        <w:t>(b)</w:t>
      </w:r>
      <w:r>
        <w:tab/>
        <w:t>security or good order at a detention place;</w:t>
      </w:r>
    </w:p>
    <w:p w:rsidR="00FD297F" w:rsidRDefault="00FD297F" w:rsidP="00FD297F">
      <w:pPr>
        <w:pStyle w:val="Apara"/>
      </w:pPr>
      <w:r>
        <w:tab/>
        <w:t>(c)</w:t>
      </w:r>
      <w:r>
        <w:tab/>
        <w:t>ensuring compliance with any requirement under this Act or another territory law.</w:t>
      </w:r>
    </w:p>
    <w:p w:rsidR="00FD297F" w:rsidRDefault="00FD297F" w:rsidP="00FD297F">
      <w:pPr>
        <w:pStyle w:val="Amain"/>
      </w:pPr>
      <w:r>
        <w:tab/>
        <w:t>(3)</w:t>
      </w:r>
      <w:r>
        <w:tab/>
        <w:t>A direction may be given orally or in writing, and may apply to a particular young detainee or 2 or more young detainees.</w:t>
      </w:r>
    </w:p>
    <w:p w:rsidR="00FD297F" w:rsidRDefault="00FD297F" w:rsidP="00FD297F">
      <w:pPr>
        <w:pStyle w:val="Amain"/>
      </w:pPr>
      <w:r>
        <w:tab/>
        <w:t>(4)</w:t>
      </w:r>
      <w:r>
        <w:tab/>
        <w:t>A direction by the director</w:t>
      </w:r>
      <w:r>
        <w:noBreakHyphen/>
        <w:t>general under this Act, or anything done under the direction, is not invalid because of a defect or irregularity in or in relation to the direction.</w:t>
      </w:r>
    </w:p>
    <w:p w:rsidR="00FD297F" w:rsidRDefault="00FD297F" w:rsidP="00FD297F">
      <w:pPr>
        <w:pStyle w:val="AH5Sec"/>
      </w:pPr>
      <w:bookmarkStart w:id="158" w:name="_Toc521499867"/>
      <w:r w:rsidRPr="00AC1AD6">
        <w:rPr>
          <w:rStyle w:val="CharSectNo"/>
        </w:rPr>
        <w:t>147</w:t>
      </w:r>
      <w:r>
        <w:tab/>
        <w:t>Prohibited areas</w:t>
      </w:r>
      <w:bookmarkEnd w:id="158"/>
    </w:p>
    <w:p w:rsidR="00FD297F" w:rsidRDefault="00FD297F" w:rsidP="00FD297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rsidR="00FD297F" w:rsidRDefault="00FD297F" w:rsidP="00FD297F">
      <w:pPr>
        <w:pStyle w:val="Apara"/>
      </w:pPr>
      <w:r>
        <w:tab/>
        <w:t>(a)</w:t>
      </w:r>
      <w:r>
        <w:tab/>
        <w:t>the safety of anyone at the detention place;</w:t>
      </w:r>
    </w:p>
    <w:p w:rsidR="00FD297F" w:rsidRDefault="00FD297F" w:rsidP="00FD297F">
      <w:pPr>
        <w:pStyle w:val="Apara"/>
      </w:pPr>
      <w:r>
        <w:tab/>
        <w:t>(b)</w:t>
      </w:r>
      <w:r>
        <w:tab/>
        <w:t>security or good order at a detention place;</w:t>
      </w:r>
    </w:p>
    <w:p w:rsidR="00FD297F" w:rsidRDefault="00FD297F" w:rsidP="00FD297F">
      <w:pPr>
        <w:pStyle w:val="Apara"/>
      </w:pPr>
      <w:r>
        <w:tab/>
        <w:t>(c)</w:t>
      </w:r>
      <w:r>
        <w:tab/>
        <w:t>that the best interests of detainees are protected.</w:t>
      </w:r>
    </w:p>
    <w:p w:rsidR="00FD297F" w:rsidRDefault="00FD297F" w:rsidP="00FD297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25" w:tooltip="A2001-14" w:history="1">
        <w:r w:rsidRPr="0069554E">
          <w:rPr>
            <w:rStyle w:val="charCitHyperlinkAbbrev"/>
          </w:rPr>
          <w:t>Legislation Act</w:t>
        </w:r>
      </w:hyperlink>
      <w:r>
        <w:t>, s 48.)</w:t>
      </w:r>
    </w:p>
    <w:p w:rsidR="00FD297F" w:rsidRDefault="00FD297F" w:rsidP="00FD297F">
      <w:pPr>
        <w:pStyle w:val="Amain"/>
      </w:pPr>
      <w:r>
        <w:tab/>
        <w:t>(2)</w:t>
      </w:r>
      <w:r>
        <w:tab/>
        <w:t>The director</w:t>
      </w:r>
      <w:r>
        <w:noBreakHyphen/>
        <w:t>general must take all reasonable steps to ensure that the prohibited area is brought to the attention of all young detainees.</w:t>
      </w:r>
    </w:p>
    <w:p w:rsidR="00FD297F" w:rsidRDefault="00FD297F" w:rsidP="00FD297F">
      <w:pPr>
        <w:pStyle w:val="AH5Sec"/>
      </w:pPr>
      <w:bookmarkStart w:id="159" w:name="_Toc521499868"/>
      <w:r w:rsidRPr="00AC1AD6">
        <w:rPr>
          <w:rStyle w:val="CharSectNo"/>
        </w:rPr>
        <w:t>148</w:t>
      </w:r>
      <w:r>
        <w:tab/>
        <w:t>Prohibited things</w:t>
      </w:r>
      <w:bookmarkEnd w:id="159"/>
    </w:p>
    <w:p w:rsidR="00FD297F" w:rsidRDefault="00FD297F" w:rsidP="00665189">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rsidR="00FD297F" w:rsidRDefault="00FD297F" w:rsidP="00FD297F">
      <w:pPr>
        <w:pStyle w:val="aExamHdgss"/>
      </w:pPr>
      <w:r>
        <w:t>Examples—prohibited things</w:t>
      </w:r>
    </w:p>
    <w:p w:rsidR="00FD297F" w:rsidRDefault="00FD297F" w:rsidP="00FD297F">
      <w:pPr>
        <w:pStyle w:val="aExamINumss"/>
        <w:keepNext/>
      </w:pPr>
      <w:r>
        <w:t>1</w:t>
      </w:r>
      <w:r>
        <w:tab/>
        <w:t>a weapon or something crafted as a weapon</w:t>
      </w:r>
    </w:p>
    <w:p w:rsidR="00FD297F" w:rsidRDefault="00FD297F" w:rsidP="00FD297F">
      <w:pPr>
        <w:pStyle w:val="aExamINumss"/>
        <w:keepNext/>
      </w:pPr>
      <w:r>
        <w:t>2</w:t>
      </w:r>
      <w:r>
        <w:tab/>
        <w:t>alcohol</w:t>
      </w:r>
    </w:p>
    <w:p w:rsidR="00FD297F" w:rsidRDefault="00FD297F" w:rsidP="00FD297F">
      <w:pPr>
        <w:pStyle w:val="aExamINumss"/>
        <w:keepNext/>
      </w:pPr>
      <w:r>
        <w:t>3</w:t>
      </w:r>
      <w:r>
        <w:tab/>
        <w:t xml:space="preserve">a controlled drug under the </w:t>
      </w:r>
      <w:hyperlink r:id="rId126" w:tooltip="A2002-51" w:history="1">
        <w:r w:rsidRPr="0069554E">
          <w:rPr>
            <w:rStyle w:val="charCitHyperlinkAbbrev"/>
          </w:rPr>
          <w:t>Criminal Code</w:t>
        </w:r>
      </w:hyperlink>
    </w:p>
    <w:p w:rsidR="00FD297F" w:rsidRDefault="00FD297F" w:rsidP="00FD297F">
      <w:pPr>
        <w:pStyle w:val="aExamINumss"/>
        <w:keepNext/>
      </w:pPr>
      <w:r>
        <w:t>4</w:t>
      </w:r>
      <w:r>
        <w:tab/>
        <w:t>a mobile phone</w:t>
      </w:r>
    </w:p>
    <w:p w:rsidR="00FD297F" w:rsidRDefault="00FD297F" w:rsidP="00380EDE">
      <w:pPr>
        <w:pStyle w:val="aNote"/>
        <w:keepNext/>
        <w:keepLines/>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27" w:tooltip="A2001-14" w:history="1">
        <w:r w:rsidRPr="0069554E">
          <w:rPr>
            <w:rStyle w:val="charCitHyperlinkAbbrev"/>
          </w:rPr>
          <w:t>Legislation Act</w:t>
        </w:r>
      </w:hyperlink>
      <w:r>
        <w:t>, s 48.)</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128" w:tooltip="A2001-14" w:history="1">
        <w:r w:rsidRPr="0069554E">
          <w:rPr>
            <w:rStyle w:val="charCitHyperlinkAbbrev"/>
          </w:rPr>
          <w:t>Legislation Act</w:t>
        </w:r>
      </w:hyperlink>
      <w:r>
        <w:t>, s 126 and s 132).</w:t>
      </w:r>
    </w:p>
    <w:p w:rsidR="00FD297F" w:rsidRDefault="00FD297F" w:rsidP="00FD297F">
      <w:pPr>
        <w:pStyle w:val="Amain"/>
      </w:pPr>
      <w:r>
        <w:tab/>
        <w:t>(2)</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29" w:tooltip="A2001-14" w:history="1">
        <w:r w:rsidRPr="0069554E">
          <w:rPr>
            <w:rStyle w:val="charCitHyperlinkAbbrev"/>
          </w:rPr>
          <w:t>Legislation Act</w:t>
        </w:r>
      </w:hyperlink>
      <w:r>
        <w:t>.</w:t>
      </w:r>
    </w:p>
    <w:p w:rsidR="00FD297F" w:rsidRDefault="00FD297F" w:rsidP="00FD297F">
      <w:pPr>
        <w:pStyle w:val="AH5Sec"/>
      </w:pPr>
      <w:bookmarkStart w:id="160" w:name="_Toc521499869"/>
      <w:r w:rsidRPr="00AC1AD6">
        <w:rPr>
          <w:rStyle w:val="CharSectNo"/>
        </w:rPr>
        <w:t>149</w:t>
      </w:r>
      <w:r>
        <w:tab/>
        <w:t>Declaration of emergency</w:t>
      </w:r>
      <w:bookmarkEnd w:id="160"/>
    </w:p>
    <w:p w:rsidR="00FD297F" w:rsidRDefault="00FD297F" w:rsidP="00FD297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rsidR="00FD297F" w:rsidRDefault="00FD297F" w:rsidP="00FD297F">
      <w:pPr>
        <w:pStyle w:val="Apara"/>
      </w:pPr>
      <w:r>
        <w:tab/>
        <w:t>(a)</w:t>
      </w:r>
      <w:r>
        <w:tab/>
        <w:t>good order or security at the place; or</w:t>
      </w:r>
    </w:p>
    <w:p w:rsidR="00FD297F" w:rsidRDefault="00FD297F" w:rsidP="00FD297F">
      <w:pPr>
        <w:pStyle w:val="Apara"/>
      </w:pPr>
      <w:r>
        <w:tab/>
        <w:t>(b)</w:t>
      </w:r>
      <w:r>
        <w:tab/>
        <w:t>the safety of anyone at the place or elsewhere.</w:t>
      </w:r>
    </w:p>
    <w:p w:rsidR="00FD297F" w:rsidRDefault="00FD297F" w:rsidP="00FD297F">
      <w:pPr>
        <w:pStyle w:val="Amain"/>
        <w:keepNext/>
      </w:pPr>
      <w:r>
        <w:tab/>
        <w:t>(2)</w:t>
      </w:r>
      <w:r>
        <w:tab/>
        <w:t>The director</w:t>
      </w:r>
      <w:r>
        <w:noBreakHyphen/>
        <w:t>general may declare that an emergency exists in relation to the detention place for a stated period of not more than—</w:t>
      </w:r>
    </w:p>
    <w:p w:rsidR="00FD297F" w:rsidRDefault="00FD297F" w:rsidP="00FD297F">
      <w:pPr>
        <w:pStyle w:val="Apara"/>
        <w:keepNext/>
      </w:pPr>
      <w:r>
        <w:tab/>
        <w:t>(a)</w:t>
      </w:r>
      <w:r>
        <w:tab/>
        <w:t>3 days; or</w:t>
      </w:r>
    </w:p>
    <w:p w:rsidR="00FD297F" w:rsidRDefault="00FD297F" w:rsidP="00FD297F">
      <w:pPr>
        <w:pStyle w:val="Apara"/>
      </w:pPr>
      <w:r>
        <w:tab/>
        <w:t>(b)</w:t>
      </w:r>
      <w:r>
        <w:tab/>
        <w:t>if another period is prescribed by regulation—the period prescribed.</w:t>
      </w:r>
    </w:p>
    <w:p w:rsidR="00FD297F" w:rsidRDefault="00FD297F" w:rsidP="00FD297F">
      <w:pPr>
        <w:pStyle w:val="Amain"/>
      </w:pPr>
      <w:r>
        <w:tab/>
        <w:t>(3)</w:t>
      </w:r>
      <w:r>
        <w:tab/>
        <w:t>To remove any doubt, the director</w:t>
      </w:r>
      <w:r>
        <w:noBreakHyphen/>
        <w:t>general may make declarations for 2 or more consecutive periods under this section in relation to the same emergency.</w:t>
      </w:r>
    </w:p>
    <w:p w:rsidR="00FD297F" w:rsidRDefault="00FD297F" w:rsidP="00FD297F">
      <w:pPr>
        <w:pStyle w:val="Amain"/>
      </w:pPr>
      <w:r>
        <w:tab/>
        <w:t>(4)</w:t>
      </w:r>
      <w:r>
        <w:tab/>
        <w:t>A declaration commences—</w:t>
      </w:r>
    </w:p>
    <w:p w:rsidR="00FD297F" w:rsidRDefault="00FD297F" w:rsidP="00FD297F">
      <w:pPr>
        <w:pStyle w:val="Apara"/>
      </w:pPr>
      <w:r>
        <w:tab/>
        <w:t>(a)</w:t>
      </w:r>
      <w:r>
        <w:tab/>
        <w:t>when it is made; or</w:t>
      </w:r>
    </w:p>
    <w:p w:rsidR="00FD297F" w:rsidRDefault="00FD297F" w:rsidP="00FD297F">
      <w:pPr>
        <w:pStyle w:val="Apara"/>
      </w:pPr>
      <w:r>
        <w:tab/>
        <w:t>(b)</w:t>
      </w:r>
      <w:r>
        <w:tab/>
        <w:t>if it provides for a later commencement—on that later commencement.</w:t>
      </w:r>
    </w:p>
    <w:p w:rsidR="00FD297F" w:rsidRDefault="00FD297F" w:rsidP="00FD297F">
      <w:pPr>
        <w:pStyle w:val="Amain"/>
      </w:pPr>
      <w:r>
        <w:tab/>
        <w:t>(5)</w:t>
      </w:r>
      <w:r>
        <w:tab/>
        <w:t>The first declaration in relation to an emergency is a notifiable instrument.</w:t>
      </w:r>
    </w:p>
    <w:p w:rsidR="00FD297F" w:rsidRDefault="00FD297F" w:rsidP="00FD297F">
      <w:pPr>
        <w:pStyle w:val="Amain"/>
      </w:pPr>
      <w:r>
        <w:tab/>
        <w:t>(6)</w:t>
      </w:r>
      <w:r>
        <w:tab/>
        <w:t>A declaration for a second or subsequent consecutive period in relation to the same emergency is a disallowable instrument.</w:t>
      </w:r>
    </w:p>
    <w:p w:rsidR="00FD297F" w:rsidRDefault="00FD297F" w:rsidP="00FD297F">
      <w:pPr>
        <w:pStyle w:val="Amain"/>
      </w:pPr>
      <w:r>
        <w:tab/>
        <w:t>(7)</w:t>
      </w:r>
      <w:r>
        <w:tab/>
        <w:t xml:space="preserve">An instrument under subsection (5) or (6) must be notified under the </w:t>
      </w:r>
      <w:hyperlink r:id="rId130" w:tooltip="A2001-14" w:history="1">
        <w:r w:rsidRPr="0069554E">
          <w:rPr>
            <w:rStyle w:val="charCitHyperlinkAbbrev"/>
          </w:rPr>
          <w:t>Legislation Act</w:t>
        </w:r>
      </w:hyperlink>
      <w:r>
        <w:t xml:space="preserve"> not later than the day after the day it is made.</w:t>
      </w:r>
    </w:p>
    <w:p w:rsidR="00FD297F" w:rsidRDefault="00FD297F" w:rsidP="00FD297F">
      <w:pPr>
        <w:pStyle w:val="aNote"/>
      </w:pPr>
      <w:r>
        <w:rPr>
          <w:rStyle w:val="charItals"/>
        </w:rPr>
        <w:t>Note</w:t>
      </w:r>
      <w:r>
        <w:rPr>
          <w:rStyle w:val="charItals"/>
        </w:rPr>
        <w:tab/>
      </w:r>
      <w:r>
        <w:t xml:space="preserve">A disallowable instrument must be notified, and presented to the Legislative Assembly, under the </w:t>
      </w:r>
      <w:hyperlink r:id="rId131" w:tooltip="A2001-14" w:history="1">
        <w:r w:rsidRPr="0069554E">
          <w:rPr>
            <w:rStyle w:val="charCitHyperlinkAbbrev"/>
          </w:rPr>
          <w:t>Legislation Act</w:t>
        </w:r>
      </w:hyperlink>
      <w:r>
        <w:t>.</w:t>
      </w:r>
    </w:p>
    <w:p w:rsidR="00FD297F" w:rsidRDefault="00FD297F" w:rsidP="00FD297F">
      <w:pPr>
        <w:pStyle w:val="AH5Sec"/>
      </w:pPr>
      <w:bookmarkStart w:id="161" w:name="_Toc521499870"/>
      <w:r w:rsidRPr="00AC1AD6">
        <w:rPr>
          <w:rStyle w:val="CharSectNo"/>
        </w:rPr>
        <w:t>150</w:t>
      </w:r>
      <w:r>
        <w:tab/>
        <w:t>Emergency powers</w:t>
      </w:r>
      <w:bookmarkEnd w:id="161"/>
    </w:p>
    <w:p w:rsidR="00FD297F" w:rsidRDefault="00FD297F" w:rsidP="00FD297F">
      <w:pPr>
        <w:pStyle w:val="Amain"/>
      </w:pPr>
      <w:r>
        <w:tab/>
        <w:t>(1)</w:t>
      </w:r>
      <w:r>
        <w:tab/>
        <w:t>While an emergency is declared under section 149 in relation to a detention place, the director</w:t>
      </w:r>
      <w:r>
        <w:noBreakHyphen/>
        <w:t>general may do 1 or more of the following:</w:t>
      </w:r>
    </w:p>
    <w:p w:rsidR="00FD297F" w:rsidRDefault="00FD297F" w:rsidP="00FD297F">
      <w:pPr>
        <w:pStyle w:val="Apara"/>
      </w:pPr>
      <w:r>
        <w:tab/>
        <w:t>(a)</w:t>
      </w:r>
      <w:r>
        <w:tab/>
        <w:t>restrict any activity at the place;</w:t>
      </w:r>
    </w:p>
    <w:p w:rsidR="00FD297F" w:rsidRDefault="00FD297F" w:rsidP="00FD297F">
      <w:pPr>
        <w:pStyle w:val="Apara"/>
        <w:keepNext/>
      </w:pPr>
      <w:r>
        <w:tab/>
        <w:t>(b)</w:t>
      </w:r>
      <w:r>
        <w:tab/>
        <w:t xml:space="preserve">restrict access in, or to or from, the place or any part of the place; </w:t>
      </w:r>
    </w:p>
    <w:p w:rsidR="00FD297F" w:rsidRDefault="00FD297F" w:rsidP="00FD297F">
      <w:pPr>
        <w:pStyle w:val="Apara"/>
      </w:pPr>
      <w:r>
        <w:tab/>
        <w:t>(c)</w:t>
      </w:r>
      <w:r>
        <w:tab/>
        <w:t>restrict communications between a young detainee and anyone else;</w:t>
      </w:r>
    </w:p>
    <w:p w:rsidR="00FD297F" w:rsidRDefault="00FD297F" w:rsidP="00FD297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rsidR="00FD297F" w:rsidRDefault="00FD297F" w:rsidP="00FD297F">
      <w:pPr>
        <w:pStyle w:val="Amain"/>
      </w:pPr>
      <w:r>
        <w:tab/>
        <w:t>(2)</w:t>
      </w:r>
      <w:r>
        <w:tab/>
        <w:t>The director</w:t>
      </w:r>
      <w:r>
        <w:noBreakHyphen/>
        <w:t>general must ensure that action taken under this section is necessary and reasonable in the circumstances.</w:t>
      </w:r>
    </w:p>
    <w:p w:rsidR="00FD297F" w:rsidRDefault="00FD297F" w:rsidP="00FD297F">
      <w:pPr>
        <w:pStyle w:val="aNote"/>
      </w:pPr>
      <w:r>
        <w:rPr>
          <w:rStyle w:val="charItals"/>
        </w:rPr>
        <w:t>Note</w:t>
      </w:r>
      <w:r>
        <w:tab/>
        <w:t>Section 141 (Detention places—minimum living conditions) continues to apply during an emergency (see s 141 (1)).</w:t>
      </w:r>
    </w:p>
    <w:p w:rsidR="00FD297F" w:rsidRDefault="00FD297F" w:rsidP="00FD297F">
      <w:pPr>
        <w:pStyle w:val="AH5Sec"/>
      </w:pPr>
      <w:bookmarkStart w:id="162" w:name="_Toc521499871"/>
      <w:r w:rsidRPr="00AC1AD6">
        <w:rPr>
          <w:rStyle w:val="CharSectNo"/>
        </w:rPr>
        <w:t>151</w:t>
      </w:r>
      <w:r>
        <w:tab/>
        <w:t>Arrangements with police</w:t>
      </w:r>
      <w:bookmarkEnd w:id="162"/>
    </w:p>
    <w:p w:rsidR="00FD297F" w:rsidRDefault="00FD297F" w:rsidP="00FD297F">
      <w:pPr>
        <w:pStyle w:val="Amain"/>
      </w:pPr>
      <w:r>
        <w:tab/>
        <w:t>(1)</w:t>
      </w:r>
      <w:r>
        <w:tab/>
        <w:t>The director</w:t>
      </w:r>
      <w:r>
        <w:noBreakHyphen/>
        <w:t>general may make arrangements with the chief police officer for police assistance in relation to the administration of the criminal matters chapters.</w:t>
      </w:r>
    </w:p>
    <w:p w:rsidR="00FD297F" w:rsidRDefault="00FD297F" w:rsidP="00FD297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rsidR="00FD297F" w:rsidRDefault="00FD297F" w:rsidP="00FD297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rsidR="00FD297F" w:rsidRDefault="00FD297F" w:rsidP="00FD297F">
      <w:pPr>
        <w:pStyle w:val="AH5Sec"/>
      </w:pPr>
      <w:bookmarkStart w:id="163" w:name="_Toc521499872"/>
      <w:r w:rsidRPr="00AC1AD6">
        <w:rPr>
          <w:rStyle w:val="CharSectNo"/>
        </w:rPr>
        <w:t>152</w:t>
      </w:r>
      <w:r>
        <w:tab/>
      </w:r>
      <w:r w:rsidRPr="00D57A5C">
        <w:t xml:space="preserve">Assistance from other </w:t>
      </w:r>
      <w:r>
        <w:t>directors</w:t>
      </w:r>
      <w:r>
        <w:noBreakHyphen/>
        <w:t>general</w:t>
      </w:r>
      <w:bookmarkEnd w:id="163"/>
    </w:p>
    <w:p w:rsidR="00FD297F" w:rsidRDefault="00FD297F" w:rsidP="00FD297F">
      <w:pPr>
        <w:pStyle w:val="Amain"/>
        <w:keepNext/>
      </w:pPr>
      <w:r>
        <w:tab/>
        <w:t>(1)</w:t>
      </w:r>
      <w:r>
        <w:tab/>
        <w:t>The director</w:t>
      </w:r>
      <w:r>
        <w:noBreakHyphen/>
        <w:t>general may ask another director</w:t>
      </w:r>
      <w:r>
        <w:noBreakHyphen/>
        <w:t>general for assistance in relation to the exercise of functions under the criminal matters chapters.</w:t>
      </w:r>
    </w:p>
    <w:p w:rsidR="00FD297F" w:rsidRDefault="00FD297F" w:rsidP="00FD297F">
      <w:pPr>
        <w:pStyle w:val="aExamHdgss"/>
      </w:pPr>
      <w:r>
        <w:t>Examples—functions for which director</w:t>
      </w:r>
      <w:r>
        <w:noBreakHyphen/>
        <w:t>general may ask for assistance</w:t>
      </w:r>
    </w:p>
    <w:p w:rsidR="00FD297F" w:rsidRDefault="00FD297F" w:rsidP="00FD297F">
      <w:pPr>
        <w:pStyle w:val="aExamINumss"/>
        <w:keepNext/>
        <w:rPr>
          <w:snapToGrid w:val="0"/>
        </w:rPr>
      </w:pPr>
      <w:r>
        <w:rPr>
          <w:snapToGrid w:val="0"/>
        </w:rPr>
        <w:t>1</w:t>
      </w:r>
      <w:r>
        <w:rPr>
          <w:snapToGrid w:val="0"/>
        </w:rPr>
        <w:tab/>
        <w:t>development of a case management plan for a young detainee under s 188</w:t>
      </w:r>
    </w:p>
    <w:p w:rsidR="00FD297F" w:rsidRDefault="00FD297F" w:rsidP="00FD297F">
      <w:pPr>
        <w:pStyle w:val="aExamINumss"/>
        <w:keepNext/>
        <w:rPr>
          <w:snapToGrid w:val="0"/>
        </w:rPr>
      </w:pPr>
      <w:r>
        <w:rPr>
          <w:snapToGrid w:val="0"/>
        </w:rPr>
        <w:t>2</w:t>
      </w:r>
      <w:r>
        <w:rPr>
          <w:snapToGrid w:val="0"/>
        </w:rPr>
        <w:tab/>
        <w:t>provision of an assessment or advice in relation to a health, education or other matter</w:t>
      </w:r>
    </w:p>
    <w:p w:rsidR="00FD297F" w:rsidRDefault="00FD297F" w:rsidP="00FD297F">
      <w:pPr>
        <w:pStyle w:val="aExamINumss"/>
        <w:keepNext/>
        <w:rPr>
          <w:snapToGrid w:val="0"/>
        </w:rPr>
      </w:pPr>
      <w:r>
        <w:rPr>
          <w:snapToGrid w:val="0"/>
        </w:rPr>
        <w:t>3</w:t>
      </w:r>
      <w:r>
        <w:rPr>
          <w:snapToGrid w:val="0"/>
        </w:rPr>
        <w:tab/>
        <w:t>arrangements for search dogs</w:t>
      </w:r>
    </w:p>
    <w:p w:rsidR="00FD297F" w:rsidRDefault="00FD297F" w:rsidP="00FD297F">
      <w:pPr>
        <w:pStyle w:val="aExamINumss"/>
        <w:keepNext/>
        <w:rPr>
          <w:snapToGrid w:val="0"/>
        </w:rPr>
      </w:pPr>
      <w:r>
        <w:rPr>
          <w:snapToGrid w:val="0"/>
        </w:rPr>
        <w:t>4</w:t>
      </w:r>
      <w:r>
        <w:rPr>
          <w:snapToGrid w:val="0"/>
        </w:rPr>
        <w:tab/>
        <w:t>escorting a young detainee to and from court or leave</w:t>
      </w:r>
    </w:p>
    <w:p w:rsidR="00FD297F" w:rsidRDefault="00FD297F" w:rsidP="00FD297F">
      <w:pPr>
        <w:pStyle w:val="aNote"/>
        <w:keepNext/>
      </w:pPr>
      <w:r>
        <w:rPr>
          <w:rStyle w:val="charItals"/>
        </w:rPr>
        <w:t xml:space="preserve">Note </w:t>
      </w:r>
      <w:r>
        <w:tab/>
        <w:t xml:space="preserve">An example is part of the Act, is not exhaustive and may extend, but does not limit, the meaning of the provision in which it appears (see </w:t>
      </w:r>
      <w:hyperlink r:id="rId132" w:tooltip="A2001-14" w:history="1">
        <w:r w:rsidRPr="0069554E">
          <w:rPr>
            <w:rStyle w:val="charCitHyperlinkAbbrev"/>
          </w:rPr>
          <w:t>Legislation Act</w:t>
        </w:r>
      </w:hyperlink>
      <w:r>
        <w:t>, s 126 and s 132).</w:t>
      </w:r>
    </w:p>
    <w:p w:rsidR="00FD297F" w:rsidRDefault="00FD297F" w:rsidP="00FD297F">
      <w:pPr>
        <w:pStyle w:val="Amain"/>
      </w:pPr>
      <w:r>
        <w:tab/>
        <w:t>(2)</w:t>
      </w:r>
      <w:r>
        <w:tab/>
        <w:t>The director</w:t>
      </w:r>
      <w:r>
        <w:noBreakHyphen/>
        <w:t>general must comply with the request as far as practicable.</w:t>
      </w:r>
    </w:p>
    <w:p w:rsidR="00FD297F" w:rsidRDefault="00FD297F" w:rsidP="00FD297F">
      <w:pPr>
        <w:pStyle w:val="Amain"/>
      </w:pPr>
      <w:r>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rsidR="00FD297F" w:rsidRDefault="00FD297F" w:rsidP="00FD297F">
      <w:pPr>
        <w:pStyle w:val="PageBreak"/>
      </w:pPr>
      <w:r>
        <w:br w:type="page"/>
      </w:r>
    </w:p>
    <w:p w:rsidR="00FD297F" w:rsidRPr="00AC1AD6" w:rsidRDefault="00FD297F" w:rsidP="00FD297F">
      <w:pPr>
        <w:pStyle w:val="AH2Part"/>
      </w:pPr>
      <w:bookmarkStart w:id="164" w:name="_Toc521499873"/>
      <w:r w:rsidRPr="00AC1AD6">
        <w:rPr>
          <w:rStyle w:val="CharPartNo"/>
        </w:rPr>
        <w:t>Part 6.3</w:t>
      </w:r>
      <w:r>
        <w:tab/>
      </w:r>
      <w:r w:rsidRPr="00AC1AD6">
        <w:rPr>
          <w:rStyle w:val="CharPartText"/>
        </w:rPr>
        <w:t>Inspection at detention places</w:t>
      </w:r>
      <w:bookmarkEnd w:id="16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65" w:name="_Toc521499874"/>
      <w:r w:rsidRPr="00AC1AD6">
        <w:rPr>
          <w:rStyle w:val="CharSectNo"/>
        </w:rPr>
        <w:t>153</w:t>
      </w:r>
      <w:r>
        <w:tab/>
        <w:t>Inspections by judicial officers, Assembly members etc</w:t>
      </w:r>
      <w:bookmarkEnd w:id="165"/>
    </w:p>
    <w:p w:rsidR="00FD297F" w:rsidRDefault="00FD297F" w:rsidP="00FD297F">
      <w:pPr>
        <w:pStyle w:val="Amain"/>
      </w:pPr>
      <w:r>
        <w:tab/>
        <w:t>(1)</w:t>
      </w:r>
      <w:r>
        <w:tab/>
        <w:t>This section applies to each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 member of the Legislative Assembly;</w:t>
      </w:r>
    </w:p>
    <w:p w:rsidR="00FD297F" w:rsidRDefault="00FD297F" w:rsidP="00FD297F">
      <w:pPr>
        <w:pStyle w:val="Apara"/>
      </w:pPr>
      <w:r>
        <w:tab/>
        <w:t>(d)</w:t>
      </w:r>
      <w:r>
        <w:tab/>
        <w:t xml:space="preserve">a commissioner exercising functions under the </w:t>
      </w:r>
      <w:hyperlink r:id="rId133"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Pr="00886F3A" w:rsidRDefault="00FD297F" w:rsidP="00FD297F">
      <w:pPr>
        <w:pStyle w:val="aNote"/>
      </w:pPr>
      <w:r w:rsidRPr="00886F3A">
        <w:rPr>
          <w:i/>
        </w:rPr>
        <w:t>Note</w:t>
      </w:r>
      <w:r w:rsidRPr="00886F3A">
        <w:rPr>
          <w:i/>
        </w:rPr>
        <w:tab/>
      </w:r>
      <w:r w:rsidRPr="00886F3A">
        <w:t xml:space="preserve">Official visitors must </w:t>
      </w:r>
      <w:r w:rsidRPr="00522243">
        <w:t>visit</w:t>
      </w:r>
      <w:r>
        <w:t xml:space="preserve"> </w:t>
      </w:r>
      <w:r w:rsidRPr="00886F3A">
        <w:t xml:space="preserve">detention places (see pt 2.3 and </w:t>
      </w:r>
      <w:hyperlink r:id="rId134" w:tooltip="A2012-33" w:history="1">
        <w:r w:rsidRPr="007A2B8B">
          <w:rPr>
            <w:rStyle w:val="charCitHyperlinkItal"/>
          </w:rPr>
          <w:t>Official Visitor Act 2012</w:t>
        </w:r>
      </w:hyperlink>
      <w:r w:rsidRPr="00886F3A">
        <w:t>).</w:t>
      </w:r>
    </w:p>
    <w:p w:rsidR="00FD297F" w:rsidRDefault="00FD297F" w:rsidP="00FD297F">
      <w:pPr>
        <w:pStyle w:val="Amain"/>
      </w:pPr>
      <w:r>
        <w:tab/>
        <w:t>(2)</w:t>
      </w:r>
      <w:r>
        <w:tab/>
        <w:t>A person mentioned in subsection (1) may, at any reasonable time, enter and inspect—</w:t>
      </w:r>
    </w:p>
    <w:p w:rsidR="00FD297F" w:rsidRDefault="00FD297F" w:rsidP="00FD297F">
      <w:pPr>
        <w:pStyle w:val="Apara"/>
      </w:pPr>
      <w:r>
        <w:tab/>
        <w:t>(a)</w:t>
      </w:r>
      <w:r>
        <w:tab/>
        <w:t>a detention place; or</w:t>
      </w:r>
    </w:p>
    <w:p w:rsidR="00FD297F" w:rsidRDefault="00FD297F" w:rsidP="00FD297F">
      <w:pPr>
        <w:pStyle w:val="Apara"/>
      </w:pPr>
      <w:r>
        <w:tab/>
        <w:t>(b)</w:t>
      </w:r>
      <w:r>
        <w:tab/>
        <w:t>a place outside a detention place where a detainee is, or has been, directed to work or participate in an activity.</w:t>
      </w:r>
    </w:p>
    <w:p w:rsidR="00FD297F" w:rsidRDefault="00FD297F" w:rsidP="00FD297F">
      <w:pPr>
        <w:pStyle w:val="aExamHdgss"/>
      </w:pPr>
      <w:r>
        <w:t xml:space="preserve">Example—time that would not be reasonable </w:t>
      </w:r>
    </w:p>
    <w:p w:rsidR="00FD297F" w:rsidRDefault="00FD297F" w:rsidP="00FD297F">
      <w:pPr>
        <w:pStyle w:val="aExamss"/>
        <w:keepNext/>
      </w:pPr>
      <w:r>
        <w:t>a time when an emergency declaration is in force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35" w:tooltip="A2001-14" w:history="1">
        <w:r w:rsidRPr="0069554E">
          <w:rPr>
            <w:rStyle w:val="charCitHyperlinkAbbrev"/>
          </w:rPr>
          <w:t>Legislation Act</w:t>
        </w:r>
      </w:hyperlink>
      <w:r>
        <w:t>, s 126 and s 132).</w:t>
      </w:r>
    </w:p>
    <w:p w:rsidR="00FD297F" w:rsidRDefault="00FD297F" w:rsidP="00FD297F">
      <w:pPr>
        <w:pStyle w:val="AH5Sec"/>
      </w:pPr>
      <w:bookmarkStart w:id="166" w:name="_Toc521499875"/>
      <w:r w:rsidRPr="00AC1AD6">
        <w:rPr>
          <w:rStyle w:val="CharSectNo"/>
        </w:rPr>
        <w:t>154</w:t>
      </w:r>
      <w:r>
        <w:tab/>
        <w:t>Relationship with other inspection laws</w:t>
      </w:r>
      <w:bookmarkEnd w:id="166"/>
    </w:p>
    <w:p w:rsidR="00FD297F" w:rsidRDefault="00FD297F" w:rsidP="00FD297F">
      <w:pPr>
        <w:pStyle w:val="Amain"/>
      </w:pPr>
      <w:r>
        <w:tab/>
        <w:t>(1)</w:t>
      </w:r>
      <w:r>
        <w:tab/>
        <w:t>The criminal matters chapters must be construed and administered in a way that is consistent with an inspection law unless the contrary intention appears from this Act or that law.</w:t>
      </w:r>
    </w:p>
    <w:p w:rsidR="00FD297F" w:rsidRDefault="00FD297F" w:rsidP="00FD297F">
      <w:pPr>
        <w:pStyle w:val="Amain"/>
      </w:pPr>
      <w:r>
        <w:tab/>
        <w:t>(2)</w:t>
      </w:r>
      <w:r>
        <w:tab/>
        <w:t>The criminal matters chapters are taken to be consistent with an inspection law to the extent that they are capable of operating concurrently with that law.</w:t>
      </w:r>
    </w:p>
    <w:p w:rsidR="00FD297F" w:rsidRDefault="00FD297F" w:rsidP="00FD297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rsidR="00FD297F" w:rsidRDefault="00FD297F" w:rsidP="00FD297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rsidR="00FD297F" w:rsidRDefault="00FD297F" w:rsidP="00FD297F">
      <w:pPr>
        <w:pStyle w:val="Apara"/>
      </w:pPr>
      <w:r>
        <w:tab/>
        <w:t>(a)</w:t>
      </w:r>
      <w:r>
        <w:tab/>
        <w:t>the safety of anyone at the detention place; or</w:t>
      </w:r>
    </w:p>
    <w:p w:rsidR="00FD297F" w:rsidRDefault="00FD297F" w:rsidP="00FD297F">
      <w:pPr>
        <w:pStyle w:val="Apara"/>
      </w:pPr>
      <w:r>
        <w:tab/>
        <w:t>(b)</w:t>
      </w:r>
      <w:r>
        <w:tab/>
        <w:t>security or good order at the detention place.</w:t>
      </w:r>
    </w:p>
    <w:p w:rsidR="00FD297F" w:rsidRDefault="00FD297F" w:rsidP="00FD297F">
      <w:pPr>
        <w:pStyle w:val="Amain"/>
      </w:pPr>
      <w:r>
        <w:tab/>
        <w:t>(5)</w:t>
      </w:r>
      <w:r>
        <w:tab/>
        <w:t>In this section:</w:t>
      </w:r>
    </w:p>
    <w:p w:rsidR="00FD297F" w:rsidRDefault="00FD297F" w:rsidP="00FD297F">
      <w:pPr>
        <w:pStyle w:val="aDef"/>
      </w:pPr>
      <w:r>
        <w:rPr>
          <w:rStyle w:val="charBoldItals"/>
        </w:rPr>
        <w:t>inspection law</w:t>
      </w:r>
      <w:r>
        <w:t xml:space="preserve"> means an Act that provides for the entry and inspection of premises, or the search of people or premises.</w:t>
      </w:r>
    </w:p>
    <w:p w:rsidR="00FD297F" w:rsidRDefault="00FD297F" w:rsidP="00FD297F">
      <w:pPr>
        <w:pStyle w:val="aExamHdgss"/>
      </w:pPr>
      <w:r>
        <w:t>Examples—inspection laws</w:t>
      </w:r>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36" w:tooltip="A1900-40" w:history="1">
        <w:r w:rsidRPr="0069554E">
          <w:rPr>
            <w:rStyle w:val="charCitHyperlinkItal"/>
          </w:rPr>
          <w:t>Crimes Act 1900</w:t>
        </w:r>
      </w:hyperlink>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37" w:tooltip="A2004-28" w:history="1">
        <w:r w:rsidRPr="0069554E">
          <w:rPr>
            <w:rStyle w:val="charCitHyperlinkItal"/>
          </w:rPr>
          <w:t>Emergencies Act 2004</w:t>
        </w:r>
      </w:hyperlink>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38" w:tooltip="A2001-66" w:history="1">
        <w:r w:rsidRPr="0069554E">
          <w:rPr>
            <w:rStyle w:val="charCitHyperlinkItal"/>
          </w:rPr>
          <w:t>Food Act 2001</w:t>
        </w:r>
      </w:hyperlink>
    </w:p>
    <w:p w:rsidR="00FD297F" w:rsidRDefault="00FD297F" w:rsidP="00FD297F">
      <w:pPr>
        <w:pStyle w:val="aExamBulletss"/>
        <w:keepNext/>
        <w:tabs>
          <w:tab w:val="left" w:pos="1500"/>
        </w:tabs>
        <w:rPr>
          <w:rStyle w:val="charItals"/>
        </w:rPr>
      </w:pPr>
      <w:r>
        <w:rPr>
          <w:rFonts w:ascii="Symbol" w:hAnsi="Symbol"/>
        </w:rPr>
        <w:sym w:font="Symbol" w:char="F0B7"/>
      </w:r>
      <w:r>
        <w:rPr>
          <w:rFonts w:ascii="Symbol" w:hAnsi="Symbol"/>
        </w:rPr>
        <w:tab/>
      </w:r>
      <w:hyperlink r:id="rId139" w:tooltip="A1997-69" w:history="1">
        <w:r w:rsidRPr="0069554E">
          <w:rPr>
            <w:rStyle w:val="charCitHyperlinkItal"/>
          </w:rPr>
          <w:t>Public Health Act 1997</w:t>
        </w:r>
      </w:hyperlink>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40"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AC1AD6" w:rsidRDefault="00FD297F" w:rsidP="00FD297F">
      <w:pPr>
        <w:pStyle w:val="AH2Part"/>
      </w:pPr>
      <w:bookmarkStart w:id="167" w:name="_Toc521499876"/>
      <w:r w:rsidRPr="00AC1AD6">
        <w:rPr>
          <w:rStyle w:val="CharPartNo"/>
        </w:rPr>
        <w:t>Part 6.4</w:t>
      </w:r>
      <w:r>
        <w:tab/>
      </w:r>
      <w:r w:rsidRPr="00AC1AD6">
        <w:rPr>
          <w:rStyle w:val="CharPartText"/>
        </w:rPr>
        <w:t>Admission to detention places</w:t>
      </w:r>
      <w:bookmarkEnd w:id="167"/>
    </w:p>
    <w:p w:rsidR="00FD297F" w:rsidRDefault="00FD297F" w:rsidP="00FD297F">
      <w:pPr>
        <w:pStyle w:val="AH5Sec"/>
      </w:pPr>
      <w:bookmarkStart w:id="168" w:name="_Toc521499877"/>
      <w:r w:rsidRPr="00AC1AD6">
        <w:rPr>
          <w:rStyle w:val="CharSectNo"/>
        </w:rPr>
        <w:t>155</w:t>
      </w:r>
      <w:r>
        <w:tab/>
        <w:t xml:space="preserve">Meaning of </w:t>
      </w:r>
      <w:r w:rsidRPr="00D72DD6">
        <w:rPr>
          <w:rStyle w:val="charItals"/>
        </w:rPr>
        <w:t>admission</w:t>
      </w:r>
      <w:r>
        <w:t>—pt 6.4</w:t>
      </w:r>
      <w:bookmarkEnd w:id="168"/>
    </w:p>
    <w:p w:rsidR="00FD297F" w:rsidRDefault="00FD297F" w:rsidP="00FD297F">
      <w:pPr>
        <w:pStyle w:val="Amainreturn"/>
        <w:keepNext/>
      </w:pPr>
      <w:r>
        <w:t>In this part:</w:t>
      </w:r>
    </w:p>
    <w:p w:rsidR="00FD297F" w:rsidRDefault="00FD297F" w:rsidP="00FD297F">
      <w:pPr>
        <w:pStyle w:val="aDef"/>
      </w:pPr>
      <w:r>
        <w:rPr>
          <w:rStyle w:val="charBoldItals"/>
        </w:rPr>
        <w:t>admission</w:t>
      </w:r>
      <w:r>
        <w:rPr>
          <w:bCs/>
          <w:iCs/>
        </w:rPr>
        <w:t>, of a young detainee to a detention place, means admission of the young detainee to the place for detention.</w:t>
      </w:r>
    </w:p>
    <w:p w:rsidR="00FD297F" w:rsidRDefault="00FD297F" w:rsidP="00FD297F">
      <w:pPr>
        <w:pStyle w:val="AH5Sec"/>
      </w:pPr>
      <w:bookmarkStart w:id="169" w:name="_Toc521499878"/>
      <w:r w:rsidRPr="00AC1AD6">
        <w:rPr>
          <w:rStyle w:val="CharSectNo"/>
        </w:rPr>
        <w:t>156</w:t>
      </w:r>
      <w:r>
        <w:tab/>
        <w:t>Authority for detention</w:t>
      </w:r>
      <w:bookmarkEnd w:id="169"/>
    </w:p>
    <w:p w:rsidR="00FD297F" w:rsidRDefault="00FD297F" w:rsidP="00FD297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rsidR="00FD297F" w:rsidRDefault="00FD297F" w:rsidP="00FD297F">
      <w:pPr>
        <w:pStyle w:val="aExamHdgss"/>
      </w:pPr>
      <w:r>
        <w:t>Examples—other authority authorising detention</w:t>
      </w:r>
    </w:p>
    <w:p w:rsidR="00FD297F" w:rsidRDefault="00FD297F" w:rsidP="00FD297F">
      <w:pPr>
        <w:pStyle w:val="aExamINumss"/>
        <w:rPr>
          <w:rStyle w:val="charItals"/>
        </w:rPr>
      </w:pPr>
      <w:r>
        <w:t>1</w:t>
      </w:r>
      <w:r>
        <w:tab/>
        <w:t xml:space="preserve">a young detainee refused bail by an authorised person under the </w:t>
      </w:r>
      <w:hyperlink r:id="rId141" w:tooltip="A1992-8" w:history="1">
        <w:r w:rsidRPr="0069554E">
          <w:rPr>
            <w:rStyle w:val="charCitHyperlinkItal"/>
          </w:rPr>
          <w:t>Bail Act 1992</w:t>
        </w:r>
      </w:hyperlink>
    </w:p>
    <w:p w:rsidR="00FD297F" w:rsidRDefault="00FD297F" w:rsidP="00FD297F">
      <w:pPr>
        <w:pStyle w:val="aExamINumss"/>
      </w:pPr>
      <w:r>
        <w:t>2</w:t>
      </w:r>
      <w:r>
        <w:tab/>
        <w:t xml:space="preserve">a young detainee in immigration detention under the </w:t>
      </w:r>
      <w:hyperlink r:id="rId142" w:tooltip="Act 1958 No 62 (Cwlth)" w:history="1">
        <w:r w:rsidRPr="009A39E4">
          <w:rPr>
            <w:rStyle w:val="charCitHyperlinkItal"/>
          </w:rPr>
          <w:t>Migration Act 1958</w:t>
        </w:r>
      </w:hyperlink>
      <w:r>
        <w:rPr>
          <w:rStyle w:val="charItals"/>
        </w:rPr>
        <w:t> </w:t>
      </w:r>
      <w:r>
        <w:t>(Cwlth)</w:t>
      </w:r>
    </w:p>
    <w:p w:rsidR="00FD297F" w:rsidRDefault="00FD297F" w:rsidP="00FD297F">
      <w:pPr>
        <w:pStyle w:val="aExamINumss"/>
        <w:keepNext/>
      </w:pPr>
      <w:r>
        <w:t>3</w:t>
      </w:r>
      <w:r>
        <w:tab/>
        <w:t>an interstate young detainee on leave in the ACT held in custody overnight</w:t>
      </w:r>
    </w:p>
    <w:p w:rsidR="00FD297F" w:rsidRDefault="00FD297F" w:rsidP="00FD297F">
      <w:pPr>
        <w:pStyle w:val="aNote"/>
        <w:keepNext/>
      </w:pPr>
      <w:r>
        <w:rPr>
          <w:rStyle w:val="charItals"/>
        </w:rPr>
        <w:t>Note 1</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43" w:tooltip="A2001-14" w:history="1">
        <w:r w:rsidRPr="0069554E">
          <w:rPr>
            <w:rStyle w:val="charCitHyperlinkAbbrev"/>
          </w:rPr>
          <w:t>Legislation Act</w:t>
        </w:r>
      </w:hyperlink>
      <w:r>
        <w:t>, dict, pt 1).</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144" w:tooltip="A2001-14" w:history="1">
        <w:r w:rsidRPr="0069554E">
          <w:rPr>
            <w:rStyle w:val="charCitHyperlinkAbbrev"/>
          </w:rPr>
          <w:t>Legislation Act</w:t>
        </w:r>
      </w:hyperlink>
      <w:r>
        <w:t>, s 126 and s 132).</w:t>
      </w:r>
    </w:p>
    <w:p w:rsidR="00FD297F" w:rsidRDefault="00FD297F" w:rsidP="00FD297F">
      <w:pPr>
        <w:pStyle w:val="Amain"/>
      </w:pPr>
      <w:r>
        <w:tab/>
        <w:t>(2)</w:t>
      </w:r>
      <w:r>
        <w:tab/>
        <w:t>Before a young detainee is admitted to a detention place, the director</w:t>
      </w:r>
      <w:r>
        <w:noBreakHyphen/>
        <w:t>general must be given the warrant or other authority for the detention.</w:t>
      </w:r>
    </w:p>
    <w:p w:rsidR="00FD297F" w:rsidRDefault="00FD297F" w:rsidP="00FD297F">
      <w:pPr>
        <w:pStyle w:val="Amain"/>
      </w:pPr>
      <w:r>
        <w:tab/>
        <w:t>(3)</w:t>
      </w:r>
      <w:r>
        <w:tab/>
        <w:t>The validity of a young detainee’s detention at a detention place is not affected by a defect or irregularity in or in relation to the warrant or the evidence of other authority for the detention.</w:t>
      </w:r>
    </w:p>
    <w:p w:rsidR="00FD297F" w:rsidRDefault="00FD297F" w:rsidP="00FD297F">
      <w:pPr>
        <w:pStyle w:val="AH5Sec"/>
      </w:pPr>
      <w:bookmarkStart w:id="170" w:name="_Toc521499879"/>
      <w:r w:rsidRPr="00AC1AD6">
        <w:rPr>
          <w:rStyle w:val="CharSectNo"/>
        </w:rPr>
        <w:t>157</w:t>
      </w:r>
      <w:r>
        <w:tab/>
        <w:t>Detention—notifying people responsible for or nominated by young detainees</w:t>
      </w:r>
      <w:bookmarkEnd w:id="170"/>
    </w:p>
    <w:p w:rsidR="00FD297F" w:rsidRDefault="00FD297F" w:rsidP="00665189">
      <w:pPr>
        <w:pStyle w:val="Amain"/>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rsidR="00FD297F" w:rsidRDefault="00FD297F" w:rsidP="00FD297F">
      <w:pPr>
        <w:pStyle w:val="Apara"/>
      </w:pPr>
      <w:r>
        <w:tab/>
        <w:t>(a)</w:t>
      </w:r>
      <w:r>
        <w:tab/>
        <w:t>the young detainee’s admission to a detention place; and</w:t>
      </w:r>
    </w:p>
    <w:p w:rsidR="00FD297F" w:rsidRDefault="00FD297F" w:rsidP="00FD297F">
      <w:pPr>
        <w:pStyle w:val="Apara"/>
      </w:pPr>
      <w:r>
        <w:tab/>
        <w:t>(b)</w:t>
      </w:r>
      <w:r>
        <w:tab/>
        <w:t>if the young detainee is required to appear before a court or tribunal—the time and place of each appearance.</w:t>
      </w:r>
    </w:p>
    <w:p w:rsidR="00FD297F" w:rsidRDefault="00FD297F" w:rsidP="00FD297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rsidR="00FD297F" w:rsidRDefault="00FD297F" w:rsidP="00FD297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rsidR="00FD297F" w:rsidRDefault="00FD297F" w:rsidP="00FD297F">
      <w:pPr>
        <w:pStyle w:val="AH5Sec"/>
      </w:pPr>
      <w:bookmarkStart w:id="171" w:name="_Toc521499880"/>
      <w:r w:rsidRPr="00AC1AD6">
        <w:rPr>
          <w:rStyle w:val="CharSectNo"/>
        </w:rPr>
        <w:t>158</w:t>
      </w:r>
      <w:r>
        <w:tab/>
        <w:t>Identification of young detainees</w:t>
      </w:r>
      <w:bookmarkEnd w:id="171"/>
    </w:p>
    <w:p w:rsidR="00FD297F" w:rsidRDefault="00FD297F" w:rsidP="00FD297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rsidR="00FD297F" w:rsidRDefault="00FD297F" w:rsidP="00FD297F">
      <w:pPr>
        <w:pStyle w:val="Apara"/>
      </w:pPr>
      <w:r>
        <w:tab/>
        <w:t>(a)</w:t>
      </w:r>
      <w:r>
        <w:tab/>
        <w:t>prints of the young detainee’s hands or fingers;</w:t>
      </w:r>
    </w:p>
    <w:p w:rsidR="00FD297F" w:rsidRDefault="00FD297F" w:rsidP="00FD297F">
      <w:pPr>
        <w:pStyle w:val="Apara"/>
      </w:pPr>
      <w:r>
        <w:tab/>
        <w:t>(b)</w:t>
      </w:r>
      <w:r>
        <w:tab/>
        <w:t>a photograph or video recording;</w:t>
      </w:r>
    </w:p>
    <w:p w:rsidR="00FD297F" w:rsidRDefault="00FD297F" w:rsidP="00FD297F">
      <w:pPr>
        <w:pStyle w:val="Apara"/>
      </w:pPr>
      <w:r>
        <w:tab/>
        <w:t>(c)</w:t>
      </w:r>
      <w:r>
        <w:tab/>
        <w:t>a buccal swab or saliva sample;</w:t>
      </w:r>
    </w:p>
    <w:p w:rsidR="00FD297F" w:rsidRDefault="00FD297F" w:rsidP="00FD297F">
      <w:pPr>
        <w:pStyle w:val="Apara"/>
      </w:pPr>
      <w:r>
        <w:tab/>
        <w:t>(d)</w:t>
      </w:r>
      <w:r>
        <w:tab/>
        <w:t>anything else prescribed by regulation.</w:t>
      </w:r>
    </w:p>
    <w:p w:rsidR="00FD297F" w:rsidRDefault="00FD297F" w:rsidP="00FD297F">
      <w:pPr>
        <w:pStyle w:val="Amain"/>
        <w:keepNext/>
      </w:pPr>
      <w:r>
        <w:tab/>
        <w:t>(2)</w:t>
      </w:r>
      <w:r>
        <w:tab/>
        <w:t>Anything taken from a young detainee under subsection (1) must be destroyed if—</w:t>
      </w:r>
    </w:p>
    <w:p w:rsidR="00FD297F" w:rsidRDefault="00FD297F" w:rsidP="00FD297F">
      <w:pPr>
        <w:pStyle w:val="Apara"/>
      </w:pPr>
      <w:r>
        <w:tab/>
        <w:t>(a)</w:t>
      </w:r>
      <w:r>
        <w:tab/>
        <w:t>the young detainee is found not guilty of any offence to which the detention relates, other than on the ground of unsoundness of mind; or</w:t>
      </w:r>
    </w:p>
    <w:p w:rsidR="00FD297F" w:rsidRDefault="00FD297F" w:rsidP="00FD297F">
      <w:pPr>
        <w:pStyle w:val="Apara"/>
      </w:pPr>
      <w:r>
        <w:tab/>
        <w:t>(b)</w:t>
      </w:r>
      <w:r>
        <w:tab/>
        <w:t>a proceeding for any offence to which the detention relates is discontinued or dismissed.</w:t>
      </w:r>
    </w:p>
    <w:p w:rsidR="00FD297F" w:rsidRDefault="00FD297F" w:rsidP="00FD297F">
      <w:pPr>
        <w:pStyle w:val="Amain"/>
      </w:pPr>
      <w:r>
        <w:tab/>
        <w:t>(3)</w:t>
      </w:r>
      <w:r>
        <w:tab/>
        <w:t>However, subsection (2) does not apply if, for any part of the period of detention for an offence, the young detainee was also being detained for another offence—</w:t>
      </w:r>
    </w:p>
    <w:p w:rsidR="00FD297F" w:rsidRDefault="00FD297F" w:rsidP="00FD297F">
      <w:pPr>
        <w:pStyle w:val="Apara"/>
      </w:pPr>
      <w:r>
        <w:tab/>
        <w:t>(a)</w:t>
      </w:r>
      <w:r>
        <w:tab/>
        <w:t>of which the young detainee has been convicted; or</w:t>
      </w:r>
    </w:p>
    <w:p w:rsidR="00FD297F" w:rsidRDefault="00FD297F" w:rsidP="00FD297F">
      <w:pPr>
        <w:pStyle w:val="Apara"/>
      </w:pPr>
      <w:r>
        <w:tab/>
        <w:t>(b)</w:t>
      </w:r>
      <w:r>
        <w:tab/>
        <w:t>for which a proceeding (including any appeal proceeding) is still pending.</w:t>
      </w:r>
    </w:p>
    <w:p w:rsidR="00FD297F" w:rsidRDefault="00FD297F" w:rsidP="00FD297F">
      <w:pPr>
        <w:pStyle w:val="aNote"/>
      </w:pPr>
      <w:r>
        <w:rPr>
          <w:rStyle w:val="charItals"/>
        </w:rPr>
        <w:t>Note</w:t>
      </w:r>
      <w:r>
        <w:rPr>
          <w:rStyle w:val="charItals"/>
        </w:rPr>
        <w:tab/>
      </w:r>
      <w:r>
        <w:t xml:space="preserve">The </w:t>
      </w:r>
      <w:hyperlink r:id="rId145"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rsidR="00FD297F" w:rsidRDefault="00FD297F" w:rsidP="00FD297F">
      <w:pPr>
        <w:pStyle w:val="AH5Sec"/>
      </w:pPr>
      <w:bookmarkStart w:id="172" w:name="_Toc521499881"/>
      <w:r w:rsidRPr="00AC1AD6">
        <w:rPr>
          <w:rStyle w:val="CharSectNo"/>
        </w:rPr>
        <w:t>159</w:t>
      </w:r>
      <w:r>
        <w:tab/>
        <w:t>Information—entitlements and obligations</w:t>
      </w:r>
      <w:bookmarkEnd w:id="172"/>
    </w:p>
    <w:p w:rsidR="00FD297F" w:rsidRDefault="00FD297F" w:rsidP="00FD297F">
      <w:pPr>
        <w:pStyle w:val="Amain"/>
      </w:pPr>
      <w:r>
        <w:tab/>
        <w:t>(1)</w:t>
      </w:r>
      <w:r>
        <w:tab/>
        <w:t>As soon as practicable after a young detainee is admitted to a detention place, the director</w:t>
      </w:r>
      <w:r>
        <w:noBreakHyphen/>
        <w:t>general must take reasonable steps to explain the following to the young detainee:</w:t>
      </w:r>
    </w:p>
    <w:p w:rsidR="00FD297F" w:rsidRDefault="00FD297F" w:rsidP="00FD297F">
      <w:pPr>
        <w:pStyle w:val="Apara"/>
      </w:pPr>
      <w:r>
        <w:tab/>
        <w:t>(a)</w:t>
      </w:r>
      <w:r>
        <w:tab/>
        <w:t>the young detainee’s entitlements and obligations under this Act;</w:t>
      </w:r>
    </w:p>
    <w:p w:rsidR="00FD297F" w:rsidRDefault="00FD297F" w:rsidP="00FD297F">
      <w:pPr>
        <w:pStyle w:val="Apara"/>
      </w:pPr>
      <w:r>
        <w:tab/>
        <w:t>(b)</w:t>
      </w:r>
      <w:r>
        <w:tab/>
        <w:t xml:space="preserve">the case management plan arrangements; </w:t>
      </w:r>
    </w:p>
    <w:p w:rsidR="00FD297F" w:rsidRDefault="00FD297F" w:rsidP="00FD297F">
      <w:pPr>
        <w:pStyle w:val="Apara"/>
      </w:pPr>
      <w:r>
        <w:tab/>
        <w:t>(c)</w:t>
      </w:r>
      <w:r>
        <w:tab/>
        <w:t xml:space="preserve">the role of official visitors; </w:t>
      </w:r>
    </w:p>
    <w:p w:rsidR="00FD297F" w:rsidRDefault="00FD297F" w:rsidP="00FD297F">
      <w:pPr>
        <w:pStyle w:val="Apara"/>
      </w:pPr>
      <w:r>
        <w:tab/>
        <w:t>(d)</w:t>
      </w:r>
      <w:r>
        <w:tab/>
        <w:t>the procedures for seeking information and making complaints to official visitors;</w:t>
      </w:r>
    </w:p>
    <w:p w:rsidR="00FD297F" w:rsidRDefault="00FD297F" w:rsidP="00FD297F">
      <w:pPr>
        <w:pStyle w:val="Apara"/>
        <w:keepNext/>
      </w:pPr>
      <w:r>
        <w:tab/>
        <w:t>(e)</w:t>
      </w:r>
      <w:r>
        <w:tab/>
        <w:t>which areas of the detention place are prohibited areas;</w:t>
      </w:r>
    </w:p>
    <w:p w:rsidR="00FD297F" w:rsidRDefault="00FD297F" w:rsidP="00FD297F">
      <w:pPr>
        <w:pStyle w:val="aNotepar"/>
        <w:keepNext/>
      </w:pPr>
      <w:r>
        <w:rPr>
          <w:rStyle w:val="charItals"/>
        </w:rPr>
        <w:t>Note</w:t>
      </w:r>
      <w:r>
        <w:rPr>
          <w:rStyle w:val="charItals"/>
        </w:rPr>
        <w:tab/>
      </w:r>
      <w:r>
        <w:t>Prohibited areas are declared under s 147.</w:t>
      </w:r>
    </w:p>
    <w:p w:rsidR="00FD297F" w:rsidRDefault="00FD297F" w:rsidP="00FD297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rsidR="00FD297F" w:rsidRDefault="00FD297F" w:rsidP="00FD297F">
      <w:pPr>
        <w:pStyle w:val="Apara"/>
      </w:pPr>
      <w:r>
        <w:tab/>
        <w:t>(g)</w:t>
      </w:r>
      <w:r>
        <w:tab/>
        <w:t>anything else the director</w:t>
      </w:r>
      <w:r>
        <w:noBreakHyphen/>
        <w:t>general considers necessary or desirable.</w:t>
      </w:r>
    </w:p>
    <w:p w:rsidR="00FD297F" w:rsidRDefault="00FD297F" w:rsidP="00FD297F">
      <w:pPr>
        <w:pStyle w:val="aExamHdgpar"/>
      </w:pPr>
      <w:r>
        <w:t>Examples—par (g)</w:t>
      </w:r>
    </w:p>
    <w:p w:rsidR="00FD297F" w:rsidRDefault="00FD297F" w:rsidP="00FD297F">
      <w:pPr>
        <w:pStyle w:val="aExamINumpar"/>
      </w:pPr>
      <w:r>
        <w:t>1</w:t>
      </w:r>
      <w:r>
        <w:tab/>
        <w:t>youth detention policies and operating procedures relevant to the young detainee</w:t>
      </w:r>
    </w:p>
    <w:p w:rsidR="00FD297F" w:rsidRDefault="00FD297F" w:rsidP="00FD297F">
      <w:pPr>
        <w:pStyle w:val="aExamINumpar"/>
      </w:pPr>
      <w:r>
        <w:t>2</w:t>
      </w:r>
      <w:r>
        <w:tab/>
        <w:t>the scope and effect of the director</w:t>
      </w:r>
      <w:r>
        <w:noBreakHyphen/>
        <w:t>general’s directions</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46" w:tooltip="A2001-14" w:history="1">
        <w:r w:rsidRPr="0069554E">
          <w:rPr>
            <w:rStyle w:val="charCitHyperlinkAbbrev"/>
          </w:rPr>
          <w:t>Legislation Act</w:t>
        </w:r>
      </w:hyperlink>
      <w:r>
        <w:t>, s 126 and s 132).</w:t>
      </w:r>
    </w:p>
    <w:p w:rsidR="00FD297F" w:rsidRDefault="00FD297F" w:rsidP="00FD297F">
      <w:pPr>
        <w:pStyle w:val="Amain"/>
      </w:pPr>
      <w:r>
        <w:tab/>
        <w:t>(2)</w:t>
      </w:r>
      <w:r>
        <w:tab/>
        <w:t>The explanation under subsection (1)—</w:t>
      </w:r>
    </w:p>
    <w:p w:rsidR="00FD297F" w:rsidRDefault="00FD297F" w:rsidP="00FD297F">
      <w:pPr>
        <w:pStyle w:val="Apara"/>
      </w:pPr>
      <w:r>
        <w:tab/>
        <w:t>(a)</w:t>
      </w:r>
      <w:r>
        <w:tab/>
        <w:t>may be in general terms; and</w:t>
      </w:r>
    </w:p>
    <w:p w:rsidR="00FD297F" w:rsidRDefault="00FD297F" w:rsidP="00FD297F">
      <w:pPr>
        <w:pStyle w:val="Apara"/>
      </w:pPr>
      <w:r>
        <w:tab/>
        <w:t>(b)</w:t>
      </w:r>
      <w:r>
        <w:tab/>
        <w:t>as far as practicable, must be in language the young detainee can readily understand.</w:t>
      </w:r>
    </w:p>
    <w:p w:rsidR="00FD297F" w:rsidRDefault="00FD297F" w:rsidP="00FD297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rsidR="00FD297F" w:rsidRDefault="00FD297F" w:rsidP="00FD297F">
      <w:pPr>
        <w:pStyle w:val="Amain"/>
      </w:pPr>
      <w:r>
        <w:tab/>
        <w:t>(4)</w:t>
      </w:r>
      <w:r>
        <w:tab/>
        <w:t>Without limiting subsection (3), the assistance of the interpreter may be provided by telephone.</w:t>
      </w:r>
    </w:p>
    <w:p w:rsidR="00FD297F" w:rsidRDefault="00FD297F" w:rsidP="00FD297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rsidR="00FD297F" w:rsidRDefault="00FD297F" w:rsidP="00FD297F">
      <w:pPr>
        <w:pStyle w:val="AH5Sec"/>
      </w:pPr>
      <w:bookmarkStart w:id="173" w:name="_Toc521499882"/>
      <w:r w:rsidRPr="00AC1AD6">
        <w:rPr>
          <w:rStyle w:val="CharSectNo"/>
        </w:rPr>
        <w:t>160</w:t>
      </w:r>
      <w:r>
        <w:tab/>
        <w:t>Initial assessment</w:t>
      </w:r>
      <w:bookmarkEnd w:id="173"/>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each young detainee admitted to a detention place is assessed as soon as practicable, and in any event within 24 hours after admission, to identify any immediate—</w:t>
      </w:r>
    </w:p>
    <w:p w:rsidR="00FD297F" w:rsidRDefault="00FD297F" w:rsidP="00FD297F">
      <w:pPr>
        <w:pStyle w:val="Asubpara"/>
      </w:pPr>
      <w:r>
        <w:tab/>
        <w:t>(i)</w:t>
      </w:r>
      <w:r>
        <w:tab/>
        <w:t>physical or mental health needs or risks (including any risk of self-harm); and</w:t>
      </w:r>
    </w:p>
    <w:p w:rsidR="00FD297F" w:rsidRDefault="00FD297F" w:rsidP="00FD297F">
      <w:pPr>
        <w:pStyle w:val="Asubpara"/>
      </w:pPr>
      <w:r>
        <w:tab/>
        <w:t>(ii)</w:t>
      </w:r>
      <w:r>
        <w:tab/>
        <w:t>safety or security needs or risks; and</w:t>
      </w:r>
    </w:p>
    <w:p w:rsidR="00FD297F" w:rsidRDefault="00FD297F" w:rsidP="00FD297F">
      <w:pPr>
        <w:pStyle w:val="Apara"/>
      </w:pPr>
      <w:r>
        <w:tab/>
        <w:t>(b)</w:t>
      </w:r>
      <w:r>
        <w:tab/>
        <w:t>any needs and risks identified by the assessment are addressed.</w:t>
      </w:r>
    </w:p>
    <w:p w:rsidR="00FD297F" w:rsidRDefault="00FD297F" w:rsidP="00FD297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rsidR="00FD297F" w:rsidRDefault="00FD297F" w:rsidP="00FD297F">
      <w:pPr>
        <w:pStyle w:val="Amain"/>
      </w:pPr>
      <w:r>
        <w:tab/>
        <w:t>(2)</w:t>
      </w:r>
      <w:r>
        <w:tab/>
        <w:t>In particular, the director</w:t>
      </w:r>
      <w:r>
        <w:noBreakHyphen/>
        <w:t>general must ensure that any ongoing needs and risks are addressed in the young detainee’s case management plan (if any).</w:t>
      </w:r>
    </w:p>
    <w:p w:rsidR="00FD297F" w:rsidRDefault="00FD297F" w:rsidP="00FD297F">
      <w:pPr>
        <w:pStyle w:val="AH5Sec"/>
      </w:pPr>
      <w:bookmarkStart w:id="174" w:name="_Toc521499883"/>
      <w:r w:rsidRPr="00AC1AD6">
        <w:rPr>
          <w:rStyle w:val="CharSectNo"/>
        </w:rPr>
        <w:t>161</w:t>
      </w:r>
      <w:r>
        <w:tab/>
        <w:t>Health assessment</w:t>
      </w:r>
      <w:bookmarkEnd w:id="174"/>
    </w:p>
    <w:p w:rsidR="00FD297F" w:rsidRDefault="00FD297F" w:rsidP="00FD297F">
      <w:pPr>
        <w:pStyle w:val="Amain"/>
      </w:pPr>
      <w:r>
        <w:tab/>
        <w:t>(1)</w:t>
      </w:r>
      <w:r>
        <w:tab/>
        <w:t>The assessment under section 160 of a young detainee’s physical health needs and risks must be made by a treating doctor or a nurse.</w:t>
      </w:r>
    </w:p>
    <w:p w:rsidR="00FD297F" w:rsidRDefault="00FD297F" w:rsidP="00FD297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rsidR="00FD297F" w:rsidRDefault="00FD297F" w:rsidP="00FD297F">
      <w:pPr>
        <w:pStyle w:val="aNote"/>
      </w:pPr>
      <w:r>
        <w:rPr>
          <w:rStyle w:val="charItals"/>
        </w:rPr>
        <w:t>Note</w:t>
      </w:r>
      <w:r>
        <w:rPr>
          <w:rStyle w:val="charItals"/>
        </w:rPr>
        <w:tab/>
      </w:r>
      <w:r>
        <w:t xml:space="preserve">The </w:t>
      </w:r>
      <w:hyperlink r:id="rId147"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rsidR="00FD297F" w:rsidRDefault="00FD297F" w:rsidP="00FD297F">
      <w:pPr>
        <w:pStyle w:val="Amain"/>
      </w:pPr>
      <w:r>
        <w:tab/>
        <w:t>(3)</w:t>
      </w:r>
      <w:r>
        <w:tab/>
        <w:t xml:space="preserve">An assessment under section 160 made by a </w:t>
      </w:r>
      <w:r w:rsidRPr="003E1992">
        <w:t>health practitioner</w:t>
      </w:r>
      <w:r>
        <w:t xml:space="preserve"> other than a treating doctor must be reviewed by a treating doctor.</w:t>
      </w:r>
    </w:p>
    <w:p w:rsidR="00FD297F" w:rsidRDefault="00FD297F" w:rsidP="00FD297F">
      <w:pPr>
        <w:pStyle w:val="Amain"/>
      </w:pPr>
      <w:r>
        <w:tab/>
        <w:t>(4)</w:t>
      </w:r>
      <w:r>
        <w:tab/>
        <w:t>A treating doctor who makes an assessment or reviews an assessment made under section 160 must give a report of the assessment to the director</w:t>
      </w:r>
      <w:r>
        <w:noBreakHyphen/>
        <w:t>general.</w:t>
      </w:r>
    </w:p>
    <w:p w:rsidR="00FD297F" w:rsidRDefault="00FD297F" w:rsidP="00FD297F">
      <w:pPr>
        <w:pStyle w:val="AH5Sec"/>
      </w:pPr>
      <w:bookmarkStart w:id="175" w:name="_Toc521499884"/>
      <w:r w:rsidRPr="00AC1AD6">
        <w:rPr>
          <w:rStyle w:val="CharSectNo"/>
        </w:rPr>
        <w:t>162</w:t>
      </w:r>
      <w:r>
        <w:tab/>
        <w:t>Alcohol and drug tests on admission</w:t>
      </w:r>
      <w:bookmarkEnd w:id="175"/>
    </w:p>
    <w:p w:rsidR="00FD297F" w:rsidRDefault="00FD297F" w:rsidP="00FD297F">
      <w:pPr>
        <w:pStyle w:val="Amain"/>
      </w:pPr>
      <w:r>
        <w:tab/>
        <w:t>(1)</w:t>
      </w:r>
      <w:r>
        <w:tab/>
        <w:t>For an assessment under section 160, the director</w:t>
      </w:r>
      <w:r>
        <w:noBreakHyphen/>
        <w:t>general may direct the young detainee, orally or in writing, to provide a test sample.</w:t>
      </w:r>
    </w:p>
    <w:p w:rsidR="00FD297F" w:rsidRDefault="00FD297F" w:rsidP="00FD297F">
      <w:pPr>
        <w:pStyle w:val="Amain"/>
      </w:pPr>
      <w:r>
        <w:tab/>
        <w:t>(2)</w:t>
      </w:r>
      <w:r>
        <w:tab/>
        <w:t>Division 6.7.2 (Alcohol and drug testing—detainees) applies in relation to the direction and any sample given under the direction.</w:t>
      </w:r>
    </w:p>
    <w:p w:rsidR="00FD297F" w:rsidRDefault="00FD297F" w:rsidP="00FD297F">
      <w:pPr>
        <w:pStyle w:val="AH5Sec"/>
      </w:pPr>
      <w:bookmarkStart w:id="176" w:name="_Toc521499885"/>
      <w:r w:rsidRPr="00AC1AD6">
        <w:rPr>
          <w:rStyle w:val="CharSectNo"/>
        </w:rPr>
        <w:t>163</w:t>
      </w:r>
      <w:r>
        <w:tab/>
        <w:t>Security classification</w:t>
      </w:r>
      <w:bookmarkEnd w:id="176"/>
    </w:p>
    <w:p w:rsidR="00FD297F" w:rsidRDefault="00FD297F" w:rsidP="00FD297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rsidR="00FD297F" w:rsidRDefault="00FD297F" w:rsidP="00FD297F">
      <w:pPr>
        <w:pStyle w:val="AH5Sec"/>
      </w:pPr>
      <w:bookmarkStart w:id="177" w:name="_Toc521499886"/>
      <w:r w:rsidRPr="00AC1AD6">
        <w:rPr>
          <w:rStyle w:val="CharSectNo"/>
        </w:rPr>
        <w:t>164</w:t>
      </w:r>
      <w:r>
        <w:tab/>
        <w:t>Case management plan</w:t>
      </w:r>
      <w:bookmarkEnd w:id="177"/>
    </w:p>
    <w:p w:rsidR="00FD297F" w:rsidRDefault="00FD297F" w:rsidP="00FD297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rsidR="00FD297F" w:rsidRDefault="00FD297F" w:rsidP="00FD297F">
      <w:pPr>
        <w:pStyle w:val="Amain"/>
      </w:pPr>
      <w:r>
        <w:tab/>
        <w:t>(2)</w:t>
      </w:r>
      <w:r>
        <w:tab/>
        <w:t>The director</w:t>
      </w:r>
      <w:r>
        <w:noBreakHyphen/>
        <w:t>general may prepare a case management plan for a young detainee at a detention place who is a young remandee.</w:t>
      </w:r>
    </w:p>
    <w:p w:rsidR="00FD297F" w:rsidRDefault="00FD297F" w:rsidP="00FD297F">
      <w:pPr>
        <w:pStyle w:val="aNote"/>
      </w:pPr>
      <w:r>
        <w:rPr>
          <w:rStyle w:val="charItals"/>
        </w:rPr>
        <w:t>Note</w:t>
      </w:r>
      <w:r>
        <w:rPr>
          <w:rStyle w:val="charItals"/>
        </w:rPr>
        <w:tab/>
      </w:r>
      <w:r>
        <w:t>The scope of case management plans, and the criteria for deciding whether to maintain one for a young remandee, are set out in s 188.</w:t>
      </w:r>
    </w:p>
    <w:p w:rsidR="00FD297F" w:rsidRDefault="00FD297F" w:rsidP="00FD297F">
      <w:pPr>
        <w:pStyle w:val="AH5Sec"/>
      </w:pPr>
      <w:bookmarkStart w:id="178" w:name="_Toc521499887"/>
      <w:r w:rsidRPr="00AC1AD6">
        <w:rPr>
          <w:rStyle w:val="CharSectNo"/>
        </w:rPr>
        <w:t>165</w:t>
      </w:r>
      <w:r>
        <w:tab/>
        <w:t>Entries in register of young detainees</w:t>
      </w:r>
      <w:bookmarkEnd w:id="178"/>
    </w:p>
    <w:p w:rsidR="00FD297F" w:rsidRDefault="00FD297F" w:rsidP="00FD297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rsidR="00FD297F" w:rsidRDefault="00FD297F" w:rsidP="00FD297F">
      <w:pPr>
        <w:pStyle w:val="aNote"/>
      </w:pPr>
      <w:r>
        <w:rPr>
          <w:rStyle w:val="charItals"/>
        </w:rPr>
        <w:t>Note</w:t>
      </w:r>
      <w:r>
        <w:rPr>
          <w:rStyle w:val="charItals"/>
        </w:rPr>
        <w:tab/>
      </w:r>
      <w:r>
        <w:t>The director</w:t>
      </w:r>
      <w:r>
        <w:noBreakHyphen/>
        <w:t>general must keep a register of young detainees at a detention place (see s 185).</w:t>
      </w:r>
    </w:p>
    <w:p w:rsidR="00FD297F" w:rsidRDefault="00FD297F" w:rsidP="00FD297F">
      <w:pPr>
        <w:pStyle w:val="AH5Sec"/>
      </w:pPr>
      <w:bookmarkStart w:id="179" w:name="_Toc521499888"/>
      <w:r w:rsidRPr="00AC1AD6">
        <w:rPr>
          <w:rStyle w:val="CharSectNo"/>
        </w:rPr>
        <w:t>166</w:t>
      </w:r>
      <w:r>
        <w:tab/>
        <w:t>Requirements and considerations about placement and separation of young detainees</w:t>
      </w:r>
      <w:bookmarkEnd w:id="179"/>
    </w:p>
    <w:p w:rsidR="00FD297F" w:rsidRDefault="00FD297F" w:rsidP="00FD297F">
      <w:pPr>
        <w:pStyle w:val="Amain"/>
      </w:pPr>
      <w:r>
        <w:tab/>
        <w:t>(1)</w:t>
      </w:r>
      <w:r>
        <w:tab/>
        <w:t>A youth detention policy or operating procedure may make provision, consistent with this section, in relation to the placement and separation of young detainees, including separation for—</w:t>
      </w:r>
    </w:p>
    <w:p w:rsidR="00FD297F" w:rsidRDefault="00FD297F" w:rsidP="00FD297F">
      <w:pPr>
        <w:pStyle w:val="Apara"/>
      </w:pPr>
      <w:r>
        <w:tab/>
        <w:t>(a)</w:t>
      </w:r>
      <w:r>
        <w:tab/>
        <w:t>use of facilities; and</w:t>
      </w:r>
    </w:p>
    <w:p w:rsidR="00FD297F" w:rsidRDefault="00FD297F" w:rsidP="00FD297F">
      <w:pPr>
        <w:pStyle w:val="Apara"/>
      </w:pPr>
      <w:r>
        <w:tab/>
        <w:t>(b)</w:t>
      </w:r>
      <w:r>
        <w:tab/>
        <w:t>participation in education or other activities.</w:t>
      </w:r>
    </w:p>
    <w:p w:rsidR="00FD297F" w:rsidRDefault="00FD297F" w:rsidP="00FD297F">
      <w:pPr>
        <w:pStyle w:val="Amain"/>
      </w:pPr>
      <w:r>
        <w:tab/>
        <w:t>(2)</w:t>
      </w:r>
      <w:r>
        <w:tab/>
        <w:t>In placing a young detainee, the director</w:t>
      </w:r>
      <w:r>
        <w:noBreakHyphen/>
        <w:t>general must ensure that—</w:t>
      </w:r>
    </w:p>
    <w:p w:rsidR="00FD297F" w:rsidRDefault="00FD297F" w:rsidP="00FD297F">
      <w:pPr>
        <w:pStyle w:val="Apara"/>
      </w:pPr>
      <w:r>
        <w:tab/>
        <w:t>(a)</w:t>
      </w:r>
      <w:r>
        <w:tab/>
        <w:t>young remandees are segregated from other young detainees; and</w:t>
      </w:r>
    </w:p>
    <w:p w:rsidR="00FD297F" w:rsidRDefault="00FD297F" w:rsidP="00FD297F">
      <w:pPr>
        <w:pStyle w:val="Apara"/>
      </w:pPr>
      <w:r>
        <w:tab/>
        <w:t>(b)</w:t>
      </w:r>
      <w:r>
        <w:tab/>
        <w:t>male young detainees are segregated from female young detainees; and</w:t>
      </w:r>
    </w:p>
    <w:p w:rsidR="00FD297F" w:rsidRDefault="00FD297F" w:rsidP="00FD297F">
      <w:pPr>
        <w:pStyle w:val="Apara"/>
      </w:pPr>
      <w:r>
        <w:tab/>
        <w:t>(c)</w:t>
      </w:r>
      <w:r>
        <w:tab/>
        <w:t>a young detainee who is under 18 years old is not placed with an adult.</w:t>
      </w:r>
    </w:p>
    <w:p w:rsidR="00FD297F" w:rsidRDefault="00FD297F" w:rsidP="00FD297F">
      <w:pPr>
        <w:pStyle w:val="Amain"/>
      </w:pPr>
      <w:r>
        <w:tab/>
        <w:t>(3)</w:t>
      </w:r>
      <w:r>
        <w:tab/>
        <w:t>Subsection (2) does not apply if the director</w:t>
      </w:r>
      <w:r>
        <w:noBreakHyphen/>
        <w:t>general believes on reasonable grounds that another placement will be in the best interests of all affected detainees.</w:t>
      </w:r>
    </w:p>
    <w:p w:rsidR="00FD297F" w:rsidRDefault="00FD297F" w:rsidP="00FD297F">
      <w:pPr>
        <w:pStyle w:val="Amain"/>
      </w:pPr>
      <w:r>
        <w:tab/>
        <w:t>(4)</w:t>
      </w:r>
      <w:r>
        <w:tab/>
        <w:t>When deciding where to place a young detainee, the director</w:t>
      </w:r>
      <w:r>
        <w:noBreakHyphen/>
        <w:t>general must consider the following:</w:t>
      </w:r>
    </w:p>
    <w:p w:rsidR="00FD297F" w:rsidRDefault="00FD297F" w:rsidP="00FD297F">
      <w:pPr>
        <w:pStyle w:val="Apara"/>
      </w:pPr>
      <w:r>
        <w:tab/>
        <w:t>(a)</w:t>
      </w:r>
      <w:r>
        <w:tab/>
        <w:t>the needs and special requirements of the young detainee because of the young detainee’s age, sex, emotional or psychological state, physical health, cultural background, vulnerability or any other relevant matter;</w:t>
      </w:r>
    </w:p>
    <w:p w:rsidR="00FD297F" w:rsidRDefault="00FD297F" w:rsidP="00FD297F">
      <w:pPr>
        <w:pStyle w:val="Apara"/>
      </w:pPr>
      <w:r>
        <w:tab/>
        <w:t>(b)</w:t>
      </w:r>
      <w:r>
        <w:tab/>
        <w:t>if it is proposed that a young detainee be isolated in detention, whether the isolation is in the best interests of the young detainee;</w:t>
      </w:r>
    </w:p>
    <w:p w:rsidR="00FD297F" w:rsidRDefault="00FD297F" w:rsidP="00FD297F">
      <w:pPr>
        <w:pStyle w:val="Apara"/>
        <w:keepNext/>
      </w:pPr>
      <w:r>
        <w:tab/>
        <w:t>(c)</w:t>
      </w:r>
      <w:r>
        <w:tab/>
        <w:t>the desirability of the care provided to a young detainee being suited to the particular needs of the young detainee in order to protect the young detainee’s physical and emotional wellbeing;</w:t>
      </w:r>
    </w:p>
    <w:p w:rsidR="00FD297F" w:rsidRDefault="00FD297F" w:rsidP="00FD297F">
      <w:pPr>
        <w:pStyle w:val="Apara"/>
      </w:pPr>
      <w:r>
        <w:tab/>
        <w:t>(d)</w:t>
      </w:r>
      <w:r>
        <w:tab/>
        <w:t>that it is in the best interests of young detainees to be separated from co</w:t>
      </w:r>
      <w:r>
        <w:noBreakHyphen/>
        <w:t>offenders.</w:t>
      </w:r>
    </w:p>
    <w:p w:rsidR="00FD297F" w:rsidRDefault="00FD297F" w:rsidP="00FD297F">
      <w:pPr>
        <w:pStyle w:val="Amain"/>
      </w:pPr>
      <w:r>
        <w:tab/>
        <w:t>(5)</w:t>
      </w:r>
      <w:r>
        <w:tab/>
        <w:t>When deciding where to place a young detainee, the director</w:t>
      </w:r>
      <w:r>
        <w:noBreakHyphen/>
        <w:t>general may also consider any security classification given to the young detainee under section 163.</w:t>
      </w:r>
    </w:p>
    <w:p w:rsidR="00FD297F" w:rsidRDefault="00FD297F" w:rsidP="00FD297F">
      <w:pPr>
        <w:pStyle w:val="PageBreak"/>
      </w:pPr>
      <w:r>
        <w:br w:type="page"/>
      </w:r>
    </w:p>
    <w:p w:rsidR="00FD297F" w:rsidRPr="00AC1AD6" w:rsidRDefault="00FD297F" w:rsidP="00FD297F">
      <w:pPr>
        <w:pStyle w:val="AH2Part"/>
      </w:pPr>
      <w:bookmarkStart w:id="180" w:name="_Toc521499889"/>
      <w:r w:rsidRPr="00AC1AD6">
        <w:rPr>
          <w:rStyle w:val="CharPartNo"/>
        </w:rPr>
        <w:t>Part 6.5</w:t>
      </w:r>
      <w:r>
        <w:tab/>
      </w:r>
      <w:r w:rsidRPr="00AC1AD6">
        <w:rPr>
          <w:rStyle w:val="CharPartText"/>
        </w:rPr>
        <w:t>Living conditions at detention places</w:t>
      </w:r>
      <w:bookmarkEnd w:id="180"/>
    </w:p>
    <w:p w:rsidR="00FD297F" w:rsidRDefault="00FD297F" w:rsidP="00FD297F">
      <w:pPr>
        <w:pStyle w:val="aNote"/>
        <w:keepNext/>
        <w:rPr>
          <w:rStyle w:val="charItals"/>
        </w:rPr>
      </w:pPr>
      <w:r>
        <w:rPr>
          <w:rStyle w:val="charItals"/>
        </w:rPr>
        <w:t>Note to pt 6.5</w:t>
      </w:r>
    </w:p>
    <w:p w:rsidR="00FD297F" w:rsidRDefault="00FD297F" w:rsidP="00FD297F">
      <w:pPr>
        <w:pStyle w:val="aNote"/>
        <w:ind w:left="1083" w:firstLine="17"/>
      </w:pPr>
      <w:r>
        <w:t>Anything expressed in this part to be an entitlement for ch 8 (Criminal matters—discipline at detention places) is not affected by anything that happens under that chapter.</w:t>
      </w:r>
    </w:p>
    <w:p w:rsidR="00FD297F" w:rsidRDefault="00FD297F" w:rsidP="00FD297F">
      <w:pPr>
        <w:pStyle w:val="AH5Sec"/>
      </w:pPr>
      <w:bookmarkStart w:id="181" w:name="_Toc521499890"/>
      <w:r w:rsidRPr="00AC1AD6">
        <w:rPr>
          <w:rStyle w:val="CharSectNo"/>
        </w:rPr>
        <w:t>167</w:t>
      </w:r>
      <w:r>
        <w:tab/>
        <w:t>Food and drink</w:t>
      </w:r>
      <w:bookmarkEnd w:id="181"/>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sufficient nutritional food and drink are provided for young detainees to avoid hunger and poor nourishment; and</w:t>
      </w:r>
    </w:p>
    <w:p w:rsidR="00FD297F" w:rsidRDefault="00FD297F" w:rsidP="00FD297F">
      <w:pPr>
        <w:pStyle w:val="Apara"/>
      </w:pPr>
      <w:r>
        <w:tab/>
        <w:t>(b)</w:t>
      </w:r>
      <w:r>
        <w:tab/>
        <w:t xml:space="preserve">meals are provided for young detainees at times consistent with the cultural norms of </w:t>
      </w:r>
      <w:smartTag w:uri="urn:schemas-microsoft-com:office:smarttags" w:element="place">
        <w:smartTag w:uri="urn:schemas-microsoft-com:office:smarttags" w:element="country-region">
          <w:r>
            <w:t>Australia</w:t>
          </w:r>
        </w:smartTag>
      </w:smartTag>
      <w:r>
        <w:t>; and</w:t>
      </w:r>
    </w:p>
    <w:p w:rsidR="00FD297F" w:rsidRDefault="00FD297F" w:rsidP="00FD297F">
      <w:pPr>
        <w:pStyle w:val="Apara"/>
      </w:pPr>
      <w:r>
        <w:tab/>
        <w:t>(c)</w:t>
      </w:r>
      <w:r>
        <w:tab/>
        <w:t>clean drinking water is provided to meet the needs of young detainees.</w:t>
      </w:r>
    </w:p>
    <w:p w:rsidR="00FD297F" w:rsidRDefault="00FD297F" w:rsidP="00FD297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rsidR="00FD297F" w:rsidRDefault="00FD297F" w:rsidP="00FD297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rsidR="00FD297F" w:rsidRDefault="00FD297F" w:rsidP="00FD297F">
      <w:pPr>
        <w:pStyle w:val="Amain"/>
      </w:pPr>
      <w:r>
        <w:tab/>
        <w:t>(4)</w:t>
      </w:r>
      <w:r>
        <w:tab/>
        <w:t xml:space="preserve">A youth detention policy or operating procedure may include provision for any of the following: </w:t>
      </w:r>
    </w:p>
    <w:p w:rsidR="00FD297F" w:rsidRDefault="00FD297F" w:rsidP="00FD297F">
      <w:pPr>
        <w:pStyle w:val="Apara"/>
      </w:pPr>
      <w:r>
        <w:tab/>
        <w:t>(a)</w:t>
      </w:r>
      <w:r>
        <w:tab/>
        <w:t>the nutritional standards to be met by food and drink for young detainees;</w:t>
      </w:r>
    </w:p>
    <w:p w:rsidR="00FD297F" w:rsidRDefault="00FD297F" w:rsidP="00FD297F">
      <w:pPr>
        <w:pStyle w:val="Apara"/>
      </w:pPr>
      <w:r>
        <w:tab/>
        <w:t>(b)</w:t>
      </w:r>
      <w:r>
        <w:tab/>
        <w:t>the provision of nutritional advice about food and drink provided to young detainees;</w:t>
      </w:r>
    </w:p>
    <w:p w:rsidR="00FD297F" w:rsidRDefault="00FD297F" w:rsidP="00FD297F">
      <w:pPr>
        <w:pStyle w:val="Apara"/>
      </w:pPr>
      <w:r>
        <w:tab/>
        <w:t>(c)</w:t>
      </w:r>
      <w:r>
        <w:tab/>
        <w:t xml:space="preserve">the appointment of a nutritionist. </w:t>
      </w:r>
    </w:p>
    <w:p w:rsidR="00FD297F" w:rsidRDefault="00FD297F" w:rsidP="00FD297F">
      <w:pPr>
        <w:pStyle w:val="Amain"/>
      </w:pPr>
      <w:r>
        <w:tab/>
        <w:t>(5)</w:t>
      </w:r>
      <w:r>
        <w:tab/>
        <w:t>For chapter 8, a young detainee’s entitlement in relation to food and drink includes anything expressed to be an entitlement in a youth detention policy or operating procedure made for subsection (4).</w:t>
      </w:r>
    </w:p>
    <w:p w:rsidR="00FD297F" w:rsidRDefault="00FD297F" w:rsidP="00FD297F">
      <w:pPr>
        <w:pStyle w:val="AH5Sec"/>
      </w:pPr>
      <w:bookmarkStart w:id="182" w:name="_Toc521499891"/>
      <w:r w:rsidRPr="00AC1AD6">
        <w:rPr>
          <w:rStyle w:val="CharSectNo"/>
        </w:rPr>
        <w:t>168</w:t>
      </w:r>
      <w:r>
        <w:tab/>
        <w:t>Clothing</w:t>
      </w:r>
      <w:bookmarkEnd w:id="182"/>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sufficient suitable clothing is provided for young detainees; and</w:t>
      </w:r>
    </w:p>
    <w:p w:rsidR="00FD297F" w:rsidRDefault="00FD297F" w:rsidP="00FD297F">
      <w:pPr>
        <w:pStyle w:val="Apara"/>
      </w:pPr>
      <w:r>
        <w:tab/>
        <w:t>(b)</w:t>
      </w:r>
      <w:r>
        <w:tab/>
        <w:t>any particular clothing, including a uniform, issued to young detainees is not likely to degrade or humiliate young detainees.</w:t>
      </w:r>
    </w:p>
    <w:p w:rsidR="00FD297F" w:rsidRDefault="00FD297F" w:rsidP="00FD297F">
      <w:pPr>
        <w:pStyle w:val="Amain"/>
      </w:pPr>
      <w:r>
        <w:tab/>
        <w:t>(2)</w:t>
      </w:r>
      <w:r>
        <w:tab/>
        <w:t>The director</w:t>
      </w:r>
      <w:r>
        <w:noBreakHyphen/>
        <w:t xml:space="preserve">general must also ensure, as far as practicable, that clothing provided for young detainees is clean and hygienic. </w:t>
      </w:r>
    </w:p>
    <w:p w:rsidR="00FD297F" w:rsidRDefault="00FD297F" w:rsidP="00FD297F">
      <w:pPr>
        <w:pStyle w:val="Amain"/>
      </w:pPr>
      <w:r>
        <w:tab/>
        <w:t>(3)</w:t>
      </w:r>
      <w:r>
        <w:tab/>
        <w:t>For chapter 8, this section is taken to provide an entitlement for each young detainee in relation to clothing.</w:t>
      </w:r>
    </w:p>
    <w:p w:rsidR="00FD297F" w:rsidRDefault="00FD297F" w:rsidP="00FD297F">
      <w:pPr>
        <w:pStyle w:val="AH5Sec"/>
      </w:pPr>
      <w:bookmarkStart w:id="183" w:name="_Toc521499892"/>
      <w:r w:rsidRPr="00AC1AD6">
        <w:rPr>
          <w:rStyle w:val="CharSectNo"/>
        </w:rPr>
        <w:t>169</w:t>
      </w:r>
      <w:r>
        <w:tab/>
        <w:t>Personal hygiene</w:t>
      </w:r>
      <w:bookmarkEnd w:id="183"/>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 xml:space="preserve">toilet facilities and washing or showering facilities are available to young detainees; and </w:t>
      </w:r>
    </w:p>
    <w:p w:rsidR="00FD297F" w:rsidRDefault="00FD297F" w:rsidP="00FD297F">
      <w:pPr>
        <w:pStyle w:val="Apara"/>
      </w:pPr>
      <w:r>
        <w:tab/>
        <w:t>(b)</w:t>
      </w:r>
      <w:r>
        <w:tab/>
        <w:t xml:space="preserve">the facilities are clean, hygienic and private enough to ensure the dignity and self-respect of young detainees. </w:t>
      </w:r>
    </w:p>
    <w:p w:rsidR="00FD297F" w:rsidRDefault="00FD297F" w:rsidP="00FD297F">
      <w:pPr>
        <w:pStyle w:val="Amain"/>
      </w:pPr>
      <w:r>
        <w:tab/>
        <w:t>(2)</w:t>
      </w:r>
      <w:r>
        <w:tab/>
        <w:t>For chapter 8, this section is taken to provide an entitlement for each young detainee in relation to personal hygiene.</w:t>
      </w:r>
    </w:p>
    <w:p w:rsidR="00FD297F" w:rsidRDefault="00FD297F" w:rsidP="00FD297F">
      <w:pPr>
        <w:pStyle w:val="AH5Sec"/>
      </w:pPr>
      <w:bookmarkStart w:id="184" w:name="_Toc521499893"/>
      <w:r w:rsidRPr="00AC1AD6">
        <w:rPr>
          <w:rStyle w:val="CharSectNo"/>
        </w:rPr>
        <w:t>170</w:t>
      </w:r>
      <w:r>
        <w:tab/>
        <w:t>Sleeping areas</w:t>
      </w:r>
      <w:bookmarkEnd w:id="184"/>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young detainees have sleeping places, with beds and bedding, suitable to provide reasonable privacy and comfort; and</w:t>
      </w:r>
    </w:p>
    <w:p w:rsidR="00FD297F" w:rsidRDefault="00FD297F" w:rsidP="00FD297F">
      <w:pPr>
        <w:pStyle w:val="Apara"/>
      </w:pPr>
      <w:r>
        <w:tab/>
        <w:t>(b)</w:t>
      </w:r>
      <w:r>
        <w:tab/>
        <w:t>sleeping places, including beds and bedding, are clean and hygienic.</w:t>
      </w:r>
    </w:p>
    <w:p w:rsidR="00FD297F" w:rsidRDefault="00FD297F" w:rsidP="00FD297F">
      <w:pPr>
        <w:pStyle w:val="Amain"/>
      </w:pPr>
      <w:r>
        <w:tab/>
        <w:t>(2)</w:t>
      </w:r>
      <w:r>
        <w:tab/>
        <w:t>For chapter 8, this section is taken to provide an entitlement for each young detainee in relation to sleeping areas.</w:t>
      </w:r>
    </w:p>
    <w:p w:rsidR="00FD297F" w:rsidRDefault="00FD297F" w:rsidP="00FD297F">
      <w:pPr>
        <w:pStyle w:val="AH5Sec"/>
      </w:pPr>
      <w:bookmarkStart w:id="185" w:name="_Toc521499894"/>
      <w:r w:rsidRPr="00AC1AD6">
        <w:rPr>
          <w:rStyle w:val="CharSectNo"/>
        </w:rPr>
        <w:t>171</w:t>
      </w:r>
      <w:r>
        <w:tab/>
        <w:t>Treatment of convicted and non-convicted young detainees</w:t>
      </w:r>
      <w:bookmarkEnd w:id="185"/>
    </w:p>
    <w:p w:rsidR="00FD297F" w:rsidRDefault="00FD297F" w:rsidP="00FD297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rsidR="00FD297F" w:rsidRDefault="00FD297F" w:rsidP="00FD297F">
      <w:pPr>
        <w:pStyle w:val="aExamHdgss"/>
      </w:pPr>
      <w:r>
        <w:t>Example</w:t>
      </w:r>
    </w:p>
    <w:p w:rsidR="00FD297F" w:rsidRDefault="00FD297F" w:rsidP="00FD297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rsidR="00FD297F" w:rsidRDefault="00FD297F" w:rsidP="00FD297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rsidR="00FD297F" w:rsidRDefault="00FD297F" w:rsidP="00FD297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48" w:tooltip="A2001-14" w:history="1">
        <w:r w:rsidRPr="0069554E">
          <w:rPr>
            <w:rStyle w:val="charCitHyperlinkAbbrev"/>
          </w:rPr>
          <w:t>Legislation Act</w:t>
        </w:r>
      </w:hyperlink>
      <w:r>
        <w:t>, s 126 and s 132).</w:t>
      </w:r>
    </w:p>
    <w:p w:rsidR="00FD297F" w:rsidRDefault="00FD297F" w:rsidP="00FD297F">
      <w:pPr>
        <w:pStyle w:val="Amain"/>
      </w:pPr>
      <w:r>
        <w:tab/>
        <w:t>(2)</w:t>
      </w:r>
      <w:r>
        <w:tab/>
        <w:t>For chapter 8, a young detainee’s entitlement in relation to treatment in detention includes anything expressed to be an entitlement in a youth detention policy or operating procedure made for subsection (1).</w:t>
      </w:r>
    </w:p>
    <w:p w:rsidR="00FD297F" w:rsidRDefault="00FD297F" w:rsidP="00FD297F">
      <w:pPr>
        <w:pStyle w:val="Amain"/>
      </w:pPr>
      <w:r>
        <w:tab/>
        <w:t>(3)</w:t>
      </w:r>
      <w:r>
        <w:tab/>
        <w:t>In this section:</w:t>
      </w:r>
    </w:p>
    <w:p w:rsidR="00FD297F" w:rsidRDefault="00FD297F" w:rsidP="00FD297F">
      <w:pPr>
        <w:pStyle w:val="aDef"/>
      </w:pPr>
      <w:r>
        <w:rPr>
          <w:rStyle w:val="charBoldItals"/>
        </w:rPr>
        <w:t>convicted young detainee</w:t>
      </w:r>
      <w:r>
        <w:t xml:space="preserve"> means a young detainee whose detention is because of the young detainee’s conviction for an offence. </w:t>
      </w:r>
    </w:p>
    <w:p w:rsidR="00FD297F" w:rsidRDefault="00FD297F" w:rsidP="00FD297F">
      <w:pPr>
        <w:pStyle w:val="AH5Sec"/>
      </w:pPr>
      <w:bookmarkStart w:id="186" w:name="_Toc521499895"/>
      <w:r w:rsidRPr="00AC1AD6">
        <w:rPr>
          <w:rStyle w:val="CharSectNo"/>
        </w:rPr>
        <w:t>172</w:t>
      </w:r>
      <w:r>
        <w:tab/>
        <w:t>Access to open air and exercise</w:t>
      </w:r>
      <w:bookmarkEnd w:id="186"/>
    </w:p>
    <w:p w:rsidR="00FD297F" w:rsidRDefault="00FD297F" w:rsidP="00FD297F">
      <w:pPr>
        <w:pStyle w:val="Amain"/>
        <w:keepNext/>
      </w:pPr>
      <w:r>
        <w:tab/>
        <w:t>(1)</w:t>
      </w:r>
      <w:r>
        <w:tab/>
        <w:t>The director</w:t>
      </w:r>
      <w:r>
        <w:noBreakHyphen/>
        <w:t>general must ensure, as far as practicable, that young detainees—</w:t>
      </w:r>
    </w:p>
    <w:p w:rsidR="00FD297F" w:rsidRDefault="00FD297F" w:rsidP="00FD297F">
      <w:pPr>
        <w:pStyle w:val="Apara"/>
        <w:keepNext/>
      </w:pPr>
      <w:r>
        <w:tab/>
        <w:t>(a)</w:t>
      </w:r>
      <w:r>
        <w:tab/>
        <w:t>have access to the open air for at least 2 hours each day; and</w:t>
      </w:r>
    </w:p>
    <w:p w:rsidR="00FD297F" w:rsidRDefault="00FD297F" w:rsidP="00FD297F">
      <w:pPr>
        <w:pStyle w:val="Apara"/>
      </w:pPr>
      <w:r>
        <w:tab/>
        <w:t>(b)</w:t>
      </w:r>
      <w:r>
        <w:tab/>
        <w:t>can exercise for at least 2 hours each day.</w:t>
      </w:r>
    </w:p>
    <w:p w:rsidR="00FD297F" w:rsidRDefault="00FD297F" w:rsidP="00FD297F">
      <w:pPr>
        <w:pStyle w:val="Amain"/>
      </w:pPr>
      <w:r>
        <w:tab/>
        <w:t>(2)</w:t>
      </w:r>
      <w:r>
        <w:tab/>
        <w:t xml:space="preserve">The standards under subsection (1) may both be satisfied during the same 2 hours on any day. </w:t>
      </w:r>
    </w:p>
    <w:p w:rsidR="00FD297F" w:rsidRDefault="00FD297F" w:rsidP="00FD297F">
      <w:pPr>
        <w:pStyle w:val="Amain"/>
      </w:pPr>
      <w:r>
        <w:tab/>
        <w:t>(3)</w:t>
      </w:r>
      <w:r>
        <w:tab/>
        <w:t>For chapter 8, this section is taken to provide an entitlement for each young detainee in relation to access to the open air and exercise.</w:t>
      </w:r>
    </w:p>
    <w:p w:rsidR="00FD297F" w:rsidRDefault="00FD297F" w:rsidP="00FD297F">
      <w:pPr>
        <w:pStyle w:val="AH5Sec"/>
      </w:pPr>
      <w:bookmarkStart w:id="187" w:name="_Toc521499896"/>
      <w:r w:rsidRPr="00AC1AD6">
        <w:rPr>
          <w:rStyle w:val="CharSectNo"/>
        </w:rPr>
        <w:t>173</w:t>
      </w:r>
      <w:r>
        <w:tab/>
        <w:t>Communication with family and others</w:t>
      </w:r>
      <w:bookmarkEnd w:id="187"/>
    </w:p>
    <w:p w:rsidR="00FD297F" w:rsidRDefault="00FD297F" w:rsidP="00FD297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rsidR="00FD297F" w:rsidRDefault="00FD297F" w:rsidP="00FD297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rsidR="00FD297F" w:rsidRDefault="00FD297F" w:rsidP="00FD297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rsidR="00FD297F" w:rsidRDefault="00FD297F" w:rsidP="00FD297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rsidR="00FD297F" w:rsidRDefault="00FD297F" w:rsidP="00FD297F">
      <w:pPr>
        <w:pStyle w:val="Apara"/>
      </w:pPr>
      <w:r>
        <w:tab/>
        <w:t>(a)</w:t>
      </w:r>
      <w:r>
        <w:tab/>
        <w:t>the courts;</w:t>
      </w:r>
    </w:p>
    <w:p w:rsidR="00FD297F" w:rsidRDefault="00FD297F" w:rsidP="00FD297F">
      <w:pPr>
        <w:pStyle w:val="Apara"/>
      </w:pPr>
      <w:r>
        <w:tab/>
        <w:t>(b)</w:t>
      </w:r>
      <w:r>
        <w:tab/>
        <w:t>accredited people;</w:t>
      </w:r>
    </w:p>
    <w:p w:rsidR="00FD297F" w:rsidRDefault="00FD297F" w:rsidP="00FD297F">
      <w:pPr>
        <w:pStyle w:val="Apara"/>
      </w:pPr>
      <w:r>
        <w:tab/>
        <w:t>(c)</w:t>
      </w:r>
      <w:r>
        <w:tab/>
        <w:t>a doctor of the young detainee’s choice for health services;</w:t>
      </w:r>
    </w:p>
    <w:p w:rsidR="00FD297F" w:rsidRDefault="00FD297F" w:rsidP="00FD297F">
      <w:pPr>
        <w:pStyle w:val="Apara"/>
      </w:pPr>
      <w:r>
        <w:tab/>
        <w:t>(d)</w:t>
      </w:r>
      <w:r>
        <w:tab/>
        <w:t>family members;</w:t>
      </w:r>
    </w:p>
    <w:p w:rsidR="00FD297F" w:rsidRDefault="00FD297F" w:rsidP="00FD297F">
      <w:pPr>
        <w:pStyle w:val="Apara"/>
      </w:pPr>
      <w:r>
        <w:tab/>
        <w:t>(e)</w:t>
      </w:r>
      <w:r>
        <w:tab/>
        <w:t>other people with whom the young detainee may communicate under the criminal matters chapters.</w:t>
      </w:r>
    </w:p>
    <w:p w:rsidR="00FD297F" w:rsidRDefault="00FD297F" w:rsidP="00FD297F">
      <w:pPr>
        <w:pStyle w:val="Amain"/>
      </w:pPr>
      <w:r>
        <w:tab/>
        <w:t>(5)</w:t>
      </w:r>
      <w:r>
        <w:tab/>
        <w:t>For chapter 8, subsections (1) to (4) are taken to provide an entitlement for each young detainee in relation to communication generally with other people.</w:t>
      </w:r>
    </w:p>
    <w:p w:rsidR="00FD297F" w:rsidRDefault="00FD297F" w:rsidP="00FD297F">
      <w:pPr>
        <w:pStyle w:val="Amain"/>
      </w:pPr>
      <w:r>
        <w:tab/>
        <w:t>(6)</w:t>
      </w:r>
      <w:r>
        <w:tab/>
        <w:t>However, this section is subject to the following:</w:t>
      </w:r>
    </w:p>
    <w:p w:rsidR="00FD297F" w:rsidRDefault="00FD297F" w:rsidP="00FD297F">
      <w:pPr>
        <w:pStyle w:val="Apara"/>
      </w:pPr>
      <w:r>
        <w:tab/>
        <w:t>(a)</w:t>
      </w:r>
      <w:r>
        <w:tab/>
        <w:t>section 174 (Telephone calls);</w:t>
      </w:r>
    </w:p>
    <w:p w:rsidR="00FD297F" w:rsidRDefault="00FD297F" w:rsidP="00FD297F">
      <w:pPr>
        <w:pStyle w:val="Apara"/>
      </w:pPr>
      <w:r>
        <w:tab/>
        <w:t>(b)</w:t>
      </w:r>
      <w:r>
        <w:tab/>
        <w:t>section 175 (Mail);</w:t>
      </w:r>
    </w:p>
    <w:p w:rsidR="00FD297F" w:rsidRDefault="00FD297F" w:rsidP="00FD297F">
      <w:pPr>
        <w:pStyle w:val="Apara"/>
      </w:pPr>
      <w:r>
        <w:tab/>
        <w:t>(c)</w:t>
      </w:r>
      <w:r>
        <w:tab/>
        <w:t>section 177 (Visits by family members etc);</w:t>
      </w:r>
    </w:p>
    <w:p w:rsidR="00FD297F" w:rsidRDefault="00FD297F" w:rsidP="00FD297F">
      <w:pPr>
        <w:pStyle w:val="Apara"/>
      </w:pPr>
      <w:r>
        <w:tab/>
        <w:t>(d)</w:t>
      </w:r>
      <w:r>
        <w:tab/>
        <w:t>section 178 (Contact with accredited people).</w:t>
      </w:r>
    </w:p>
    <w:p w:rsidR="00FD297F" w:rsidRDefault="00FD297F" w:rsidP="00FD297F">
      <w:pPr>
        <w:pStyle w:val="AH5Sec"/>
      </w:pPr>
      <w:bookmarkStart w:id="188" w:name="_Toc521499897"/>
      <w:r w:rsidRPr="00AC1AD6">
        <w:rPr>
          <w:rStyle w:val="CharSectNo"/>
        </w:rPr>
        <w:t>174</w:t>
      </w:r>
      <w:r>
        <w:tab/>
        <w:t>Telephone calls</w:t>
      </w:r>
      <w:bookmarkEnd w:id="188"/>
    </w:p>
    <w:p w:rsidR="00FD297F" w:rsidRDefault="00FD297F" w:rsidP="00FD297F">
      <w:pPr>
        <w:pStyle w:val="Amain"/>
      </w:pPr>
      <w:r>
        <w:tab/>
        <w:t>(1)</w:t>
      </w:r>
      <w:r>
        <w:tab/>
        <w:t>The director</w:t>
      </w:r>
      <w:r>
        <w:noBreakHyphen/>
        <w:t>general must ensure that each detention place has telephone facilities for young detainees to make and receive telephone calls.</w:t>
      </w:r>
    </w:p>
    <w:p w:rsidR="00FD297F" w:rsidRDefault="00FD297F" w:rsidP="00FD297F">
      <w:pPr>
        <w:pStyle w:val="Amain"/>
      </w:pPr>
      <w:r>
        <w:tab/>
        <w:t>(2)</w:t>
      </w:r>
      <w:r>
        <w:tab/>
        <w:t>A young detainee may make—</w:t>
      </w:r>
    </w:p>
    <w:p w:rsidR="00FD297F" w:rsidRDefault="00FD297F" w:rsidP="00FD297F">
      <w:pPr>
        <w:pStyle w:val="Apara"/>
      </w:pPr>
      <w:r>
        <w:tab/>
        <w:t>(a)</w:t>
      </w:r>
      <w:r>
        <w:tab/>
        <w:t>1 telephone call on admission to a detention place; and</w:t>
      </w:r>
    </w:p>
    <w:p w:rsidR="00FD297F" w:rsidRDefault="00FD297F" w:rsidP="00FD297F">
      <w:pPr>
        <w:pStyle w:val="Apara"/>
      </w:pPr>
      <w:r>
        <w:tab/>
        <w:t>(b)</w:t>
      </w:r>
      <w:r>
        <w:tab/>
        <w:t>2 telephone calls each week to a family member or a significant person.</w:t>
      </w:r>
    </w:p>
    <w:p w:rsidR="00FD297F" w:rsidRDefault="00FD297F" w:rsidP="00FD297F">
      <w:pPr>
        <w:pStyle w:val="Amain"/>
      </w:pPr>
      <w:r>
        <w:tab/>
        <w:t>(3)</w:t>
      </w:r>
      <w:r>
        <w:tab/>
        <w:t xml:space="preserve">A young detainee may also make and receive further telephone calls for necessary contact with a family member, </w:t>
      </w:r>
      <w:r>
        <w:rPr>
          <w:iCs/>
        </w:rPr>
        <w:t>significant person, friend or associate.</w:t>
      </w:r>
    </w:p>
    <w:p w:rsidR="00FD297F" w:rsidRDefault="00FD297F" w:rsidP="00FD297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rsidR="00FD297F" w:rsidRDefault="00FD297F" w:rsidP="00FD297F">
      <w:pPr>
        <w:pStyle w:val="Amain"/>
      </w:pPr>
      <w:r>
        <w:tab/>
        <w:t>(5)</w:t>
      </w:r>
      <w:r>
        <w:tab/>
        <w:t>For chapter 8, subsections (2) and (3) are taken to provide entitlements for each young detainee in relation to telephone calls.</w:t>
      </w:r>
    </w:p>
    <w:p w:rsidR="00FD297F" w:rsidRDefault="00FD297F" w:rsidP="00FD297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rsidR="00FD297F" w:rsidRDefault="00FD297F" w:rsidP="00FD297F">
      <w:pPr>
        <w:pStyle w:val="Apara"/>
      </w:pPr>
      <w:r>
        <w:tab/>
        <w:t>(a)</w:t>
      </w:r>
      <w:r>
        <w:tab/>
        <w:t>the call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(7)</w:t>
      </w:r>
      <w:r>
        <w:tab/>
        <w:t>Also, subsections (2) and (3) are subject to—</w:t>
      </w:r>
    </w:p>
    <w:p w:rsidR="00FD297F" w:rsidRDefault="00FD297F" w:rsidP="00FD297F">
      <w:pPr>
        <w:pStyle w:val="Apara"/>
      </w:pPr>
      <w:r>
        <w:tab/>
        <w:t>(a)</w:t>
      </w:r>
      <w:r>
        <w:tab/>
        <w:t>section 200 (Monitoring telephone calls etc); and</w:t>
      </w:r>
    </w:p>
    <w:p w:rsidR="00FD297F" w:rsidRDefault="00FD297F" w:rsidP="00FD297F">
      <w:pPr>
        <w:pStyle w:val="Apara"/>
      </w:pPr>
      <w:r>
        <w:tab/>
        <w:t>(b)</w:t>
      </w:r>
      <w:r>
        <w:tab/>
        <w:t>any operating procedure mentioned in subsection (8).</w:t>
      </w:r>
    </w:p>
    <w:p w:rsidR="00FD297F" w:rsidRDefault="00FD297F" w:rsidP="00FD297F">
      <w:pPr>
        <w:pStyle w:val="Amain"/>
      </w:pPr>
      <w:r>
        <w:tab/>
        <w:t>(8)</w:t>
      </w:r>
      <w:r>
        <w:tab/>
        <w:t>An operating procedure may include provision regulating the following in relation to young detainees’ telephone calls:</w:t>
      </w:r>
    </w:p>
    <w:p w:rsidR="00FD297F" w:rsidRDefault="00FD297F" w:rsidP="00FD297F">
      <w:pPr>
        <w:pStyle w:val="Apara"/>
      </w:pPr>
      <w:r>
        <w:tab/>
        <w:t>(a)</w:t>
      </w:r>
      <w:r>
        <w:tab/>
        <w:t>the times for making or receiving calls;</w:t>
      </w:r>
    </w:p>
    <w:p w:rsidR="00FD297F" w:rsidRDefault="00FD297F" w:rsidP="00FD297F">
      <w:pPr>
        <w:pStyle w:val="Apara"/>
      </w:pPr>
      <w:r>
        <w:tab/>
        <w:t>(b)</w:t>
      </w:r>
      <w:r>
        <w:tab/>
        <w:t>the frequency and length of calls;</w:t>
      </w:r>
    </w:p>
    <w:p w:rsidR="00FD297F" w:rsidRDefault="00FD297F" w:rsidP="00FD297F">
      <w:pPr>
        <w:pStyle w:val="Apara"/>
      </w:pPr>
      <w:r>
        <w:tab/>
        <w:t>(c)</w:t>
      </w:r>
      <w:r>
        <w:tab/>
        <w:t>payment for the cost of calls made.</w:t>
      </w:r>
    </w:p>
    <w:p w:rsidR="00FD297F" w:rsidRDefault="00FD297F" w:rsidP="00FD297F">
      <w:pPr>
        <w:pStyle w:val="AH5Sec"/>
      </w:pPr>
      <w:bookmarkStart w:id="189" w:name="_Toc521499898"/>
      <w:r w:rsidRPr="00AC1AD6">
        <w:rPr>
          <w:rStyle w:val="CharSectNo"/>
        </w:rPr>
        <w:t>175</w:t>
      </w:r>
      <w:r>
        <w:tab/>
        <w:t>Mail</w:t>
      </w:r>
      <w:bookmarkEnd w:id="189"/>
    </w:p>
    <w:p w:rsidR="00FD297F" w:rsidRDefault="00FD297F" w:rsidP="00FD297F">
      <w:pPr>
        <w:pStyle w:val="Amain"/>
        <w:keepNext/>
      </w:pPr>
      <w:r>
        <w:tab/>
        <w:t>(1)</w:t>
      </w:r>
      <w:r>
        <w:tab/>
        <w:t>The director</w:t>
      </w:r>
      <w:r>
        <w:noBreakHyphen/>
        <w:t>general must ensure, as far as practicable, that young detainees can send and receive as much mail as they wish.</w:t>
      </w:r>
    </w:p>
    <w:p w:rsidR="00FD297F" w:rsidRDefault="00FD297F" w:rsidP="00FD297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rsidR="00FD297F" w:rsidRDefault="00FD297F" w:rsidP="00FD297F">
      <w:pPr>
        <w:pStyle w:val="Amain"/>
      </w:pPr>
      <w:r>
        <w:tab/>
        <w:t>(3)</w:t>
      </w:r>
      <w:r>
        <w:tab/>
        <w:t>For chapter 8, subsection (2) is taken to provide entitlements for each young detainee in relation to mail.</w:t>
      </w:r>
    </w:p>
    <w:p w:rsidR="00FD297F" w:rsidRDefault="00FD297F" w:rsidP="00FD297F">
      <w:pPr>
        <w:pStyle w:val="Amain"/>
      </w:pPr>
      <w:r>
        <w:tab/>
        <w:t>(4)</w:t>
      </w:r>
      <w:r>
        <w:tab/>
        <w:t>However, the director</w:t>
      </w:r>
      <w:r>
        <w:noBreakHyphen/>
        <w:t>general may give directions denying or limiting the sending or receiving of mail by a young detainee if the director</w:t>
      </w:r>
      <w:r>
        <w:noBreakHyphen/>
        <w:t>general suspects on reasonable grounds that—</w:t>
      </w:r>
    </w:p>
    <w:p w:rsidR="00FD297F" w:rsidRDefault="00FD297F" w:rsidP="00FD297F">
      <w:pPr>
        <w:pStyle w:val="Apara"/>
      </w:pPr>
      <w:r>
        <w:tab/>
        <w:t>(a)</w:t>
      </w:r>
      <w:r>
        <w:tab/>
        <w:t>the mail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(5)</w:t>
      </w:r>
      <w:r>
        <w:tab/>
        <w:t>Also, subsections (1) and (2) are subject to—</w:t>
      </w:r>
    </w:p>
    <w:p w:rsidR="00FD297F" w:rsidRDefault="00FD297F" w:rsidP="00FD297F">
      <w:pPr>
        <w:pStyle w:val="Apara"/>
      </w:pPr>
      <w:r>
        <w:tab/>
        <w:t>(a)</w:t>
      </w:r>
      <w:r>
        <w:tab/>
        <w:t>section 201 (Monitoring ordinary mail); and</w:t>
      </w:r>
    </w:p>
    <w:p w:rsidR="00FD297F" w:rsidRDefault="00FD297F" w:rsidP="00FD297F">
      <w:pPr>
        <w:pStyle w:val="Apara"/>
      </w:pPr>
      <w:r>
        <w:tab/>
        <w:t>(b)</w:t>
      </w:r>
      <w:r>
        <w:tab/>
        <w:t>section 202 (Monitoring protected mail); and</w:t>
      </w:r>
    </w:p>
    <w:p w:rsidR="00FD297F" w:rsidRDefault="00FD297F" w:rsidP="00FD297F">
      <w:pPr>
        <w:pStyle w:val="Apara"/>
      </w:pPr>
      <w:r>
        <w:tab/>
        <w:t>(c)</w:t>
      </w:r>
      <w:r>
        <w:tab/>
        <w:t>any operating procedure mentioned in subsection (6).</w:t>
      </w:r>
    </w:p>
    <w:p w:rsidR="00FD297F" w:rsidRDefault="00FD297F" w:rsidP="00FD297F">
      <w:pPr>
        <w:pStyle w:val="Amain"/>
        <w:keepNext/>
      </w:pPr>
      <w:r>
        <w:tab/>
        <w:t>(6)</w:t>
      </w:r>
      <w:r>
        <w:tab/>
        <w:t>An operating procedure may include provision regulating the following in relation to young detainees’ mail:</w:t>
      </w:r>
    </w:p>
    <w:p w:rsidR="00FD297F" w:rsidRDefault="00FD297F" w:rsidP="00FD297F">
      <w:pPr>
        <w:pStyle w:val="Apara"/>
        <w:keepNext/>
      </w:pPr>
      <w:r>
        <w:tab/>
        <w:t>(a)</w:t>
      </w:r>
      <w:r>
        <w:tab/>
        <w:t>the way mail is sent or received;</w:t>
      </w:r>
    </w:p>
    <w:p w:rsidR="00FD297F" w:rsidRDefault="00FD297F" w:rsidP="00FD297F">
      <w:pPr>
        <w:pStyle w:val="Apara"/>
      </w:pPr>
      <w:r>
        <w:tab/>
        <w:t>(b)</w:t>
      </w:r>
      <w:r>
        <w:tab/>
        <w:t>the provision of writing and other material for sending mail;</w:t>
      </w:r>
    </w:p>
    <w:p w:rsidR="00FD297F" w:rsidRDefault="00FD297F" w:rsidP="00FD297F">
      <w:pPr>
        <w:pStyle w:val="Apara"/>
      </w:pPr>
      <w:r>
        <w:tab/>
        <w:t>(c)</w:t>
      </w:r>
      <w:r>
        <w:tab/>
        <w:t>the storage, and return to the detainee, of mail for which a direction is given under subsection (4).</w:t>
      </w:r>
    </w:p>
    <w:p w:rsidR="00FD297F" w:rsidRDefault="00FD297F" w:rsidP="00FD297F">
      <w:pPr>
        <w:pStyle w:val="AH5Sec"/>
      </w:pPr>
      <w:bookmarkStart w:id="190" w:name="_Toc521499899"/>
      <w:r w:rsidRPr="00AC1AD6">
        <w:rPr>
          <w:rStyle w:val="CharSectNo"/>
        </w:rPr>
        <w:t>176</w:t>
      </w:r>
      <w:r>
        <w:tab/>
        <w:t>News and education</w:t>
      </w:r>
      <w:bookmarkEnd w:id="190"/>
    </w:p>
    <w:p w:rsidR="00FD297F" w:rsidRDefault="00FD297F" w:rsidP="00FD297F">
      <w:pPr>
        <w:pStyle w:val="Amain"/>
        <w:keepNext/>
      </w:pPr>
      <w:r>
        <w:tab/>
        <w:t>(1)</w:t>
      </w:r>
      <w:r>
        <w:tab/>
        <w:t>The director</w:t>
      </w:r>
      <w:r>
        <w:noBreakHyphen/>
        <w:t>general must ensure, as far as practicable, that young detainees have reasonable access to—</w:t>
      </w:r>
    </w:p>
    <w:p w:rsidR="00FD297F" w:rsidRDefault="00FD297F" w:rsidP="00FD297F">
      <w:pPr>
        <w:pStyle w:val="Apara"/>
      </w:pPr>
      <w:r>
        <w:tab/>
        <w:t>(a)</w:t>
      </w:r>
      <w:r>
        <w:tab/>
        <w:t>newspapers, radio and television broadcasts and other mass media (including the internet) for news and information; and</w:t>
      </w:r>
    </w:p>
    <w:p w:rsidR="00FD297F" w:rsidRDefault="00FD297F" w:rsidP="00FD297F">
      <w:pPr>
        <w:pStyle w:val="Apara"/>
      </w:pPr>
      <w:r>
        <w:tab/>
        <w:t>(b)</w:t>
      </w:r>
      <w:r>
        <w:tab/>
        <w:t>a library or library service; and</w:t>
      </w:r>
    </w:p>
    <w:p w:rsidR="00FD297F" w:rsidRDefault="00FD297F" w:rsidP="00FD297F">
      <w:pPr>
        <w:pStyle w:val="Apara"/>
      </w:pPr>
      <w:r>
        <w:tab/>
        <w:t>(c)</w:t>
      </w:r>
      <w:r>
        <w:tab/>
        <w:t>education or training designed to meet the young detainee’s individual needs.</w:t>
      </w:r>
    </w:p>
    <w:p w:rsidR="00FD297F" w:rsidRDefault="00FD297F" w:rsidP="00FD297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rsidR="00FD297F" w:rsidRDefault="00FD297F" w:rsidP="00FD297F">
      <w:pPr>
        <w:pStyle w:val="Apara"/>
      </w:pPr>
      <w:r>
        <w:tab/>
        <w:t>(a)</w:t>
      </w:r>
      <w:r>
        <w:tab/>
        <w:t>by providing the young detainee with suitable vocational skills;</w:t>
      </w:r>
    </w:p>
    <w:p w:rsidR="00FD297F" w:rsidRDefault="00FD297F" w:rsidP="00FD297F">
      <w:pPr>
        <w:pStyle w:val="Apara"/>
      </w:pPr>
      <w:r>
        <w:tab/>
        <w:t>(b)</w:t>
      </w:r>
      <w:r>
        <w:tab/>
        <w:t>by promoting the young detainee’s rehabilitation or reintegration into society;</w:t>
      </w:r>
    </w:p>
    <w:p w:rsidR="00FD297F" w:rsidRDefault="00FD297F" w:rsidP="00FD297F">
      <w:pPr>
        <w:pStyle w:val="Apara"/>
      </w:pPr>
      <w:r>
        <w:tab/>
        <w:t>(c)</w:t>
      </w:r>
      <w:r>
        <w:tab/>
        <w:t>by contributing satisfactorily to the young detainee’s personal development.</w:t>
      </w:r>
    </w:p>
    <w:p w:rsidR="00FD297F" w:rsidRDefault="00FD297F" w:rsidP="00FD297F">
      <w:pPr>
        <w:pStyle w:val="Amain"/>
      </w:pPr>
      <w:r>
        <w:tab/>
        <w:t>(3)</w:t>
      </w:r>
      <w:r>
        <w:tab/>
        <w:t>For chapter 8, participation in education or training approved under subsection (2) is taken to be an entitlement for the young detainee in relation to news and education.</w:t>
      </w:r>
    </w:p>
    <w:p w:rsidR="00FD297F" w:rsidRDefault="00FD297F" w:rsidP="00FD297F">
      <w:pPr>
        <w:pStyle w:val="AH5Sec"/>
      </w:pPr>
      <w:bookmarkStart w:id="191" w:name="_Toc521499900"/>
      <w:r w:rsidRPr="00AC1AD6">
        <w:rPr>
          <w:rStyle w:val="CharSectNo"/>
        </w:rPr>
        <w:t>177</w:t>
      </w:r>
      <w:r>
        <w:tab/>
        <w:t>Visits by family members etc</w:t>
      </w:r>
      <w:bookmarkEnd w:id="191"/>
    </w:p>
    <w:p w:rsidR="00FD297F" w:rsidRDefault="00FD297F" w:rsidP="00FD297F">
      <w:pPr>
        <w:pStyle w:val="Amain"/>
      </w:pPr>
      <w:r>
        <w:tab/>
        <w:t>(1)</w:t>
      </w:r>
      <w:r>
        <w:tab/>
        <w:t>The director</w:t>
      </w:r>
      <w:r>
        <w:noBreakHyphen/>
        <w:t>general must ensure that each detention place has suitable facilities for young detainees to receive visits from family members and significant people.</w:t>
      </w:r>
    </w:p>
    <w:p w:rsidR="00FD297F" w:rsidRDefault="00FD297F" w:rsidP="00FD297F">
      <w:pPr>
        <w:pStyle w:val="Amain"/>
      </w:pPr>
      <w:r>
        <w:tab/>
        <w:t>(2)</w:t>
      </w:r>
      <w:r>
        <w:tab/>
        <w:t>One family member or significant person may visit a young detainee for at least 1 hour each week.</w:t>
      </w:r>
    </w:p>
    <w:p w:rsidR="00FD297F" w:rsidRDefault="00FD297F" w:rsidP="00FD297F">
      <w:pPr>
        <w:pStyle w:val="aNote"/>
      </w:pPr>
      <w:r>
        <w:rPr>
          <w:rStyle w:val="charItals"/>
        </w:rPr>
        <w:t>Note</w:t>
      </w:r>
      <w:r>
        <w:rPr>
          <w:rStyle w:val="charItals"/>
        </w:rPr>
        <w:tab/>
      </w:r>
      <w:r>
        <w:t>A young detainee has a right to reasonable opportunities to receive visits from family members and significant people (see s 141 (1) (g)).</w:t>
      </w:r>
    </w:p>
    <w:p w:rsidR="00FD297F" w:rsidRDefault="00FD297F" w:rsidP="00FD297F">
      <w:pPr>
        <w:pStyle w:val="Amain"/>
      </w:pPr>
      <w:r>
        <w:tab/>
        <w:t>(3)</w:t>
      </w:r>
      <w:r>
        <w:tab/>
        <w:t>For chapter 8, subsection (2) is taken to provide an entitlement for each young detainee in relation to visits by family members.</w:t>
      </w:r>
    </w:p>
    <w:p w:rsidR="00FD297F" w:rsidRDefault="00FD297F" w:rsidP="00FD297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rsidR="00FD297F" w:rsidRDefault="00FD297F" w:rsidP="00FD297F">
      <w:pPr>
        <w:pStyle w:val="Apara"/>
      </w:pPr>
      <w:r>
        <w:tab/>
        <w:t>(a)</w:t>
      </w:r>
      <w:r>
        <w:tab/>
        <w:t>the visit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(5)</w:t>
      </w:r>
      <w:r>
        <w:tab/>
        <w:t>Also, this section is subject to division 6.6.5 (Access to detention places).</w:t>
      </w:r>
    </w:p>
    <w:p w:rsidR="00FD297F" w:rsidRDefault="00FD297F" w:rsidP="00FD297F">
      <w:pPr>
        <w:pStyle w:val="AH5Sec"/>
      </w:pPr>
      <w:bookmarkStart w:id="192" w:name="_Toc521499901"/>
      <w:r w:rsidRPr="00AC1AD6">
        <w:rPr>
          <w:rStyle w:val="CharSectNo"/>
        </w:rPr>
        <w:t>178</w:t>
      </w:r>
      <w:r>
        <w:tab/>
        <w:t>Contact with accredited people</w:t>
      </w:r>
      <w:bookmarkEnd w:id="192"/>
    </w:p>
    <w:p w:rsidR="00FD297F" w:rsidRDefault="00FD297F" w:rsidP="00FD297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rsidR="00FD297F" w:rsidRDefault="00FD297F" w:rsidP="00FD297F">
      <w:pPr>
        <w:pStyle w:val="aNote"/>
      </w:pPr>
      <w:r>
        <w:rPr>
          <w:rStyle w:val="charItals"/>
        </w:rPr>
        <w:t>Note</w:t>
      </w:r>
      <w:r>
        <w:rPr>
          <w:rStyle w:val="charItals"/>
        </w:rPr>
        <w:tab/>
      </w:r>
      <w:r>
        <w:rPr>
          <w:rStyle w:val="charBoldItals"/>
        </w:rPr>
        <w:t>Accredited person</w:t>
      </w:r>
      <w:r>
        <w:t>—see s 137.</w:t>
      </w:r>
    </w:p>
    <w:p w:rsidR="00FD297F" w:rsidRDefault="00FD297F" w:rsidP="00FD297F">
      <w:pPr>
        <w:pStyle w:val="Amain"/>
      </w:pPr>
      <w:r>
        <w:tab/>
        <w:t>(2)</w:t>
      </w:r>
      <w:r>
        <w:tab/>
        <w:t>For chapter 8, subsection (1) is taken to provide an entitlement for each young detainee in relation to contact with an accredited person.</w:t>
      </w:r>
    </w:p>
    <w:p w:rsidR="00FD297F" w:rsidRDefault="00FD297F" w:rsidP="00FD297F">
      <w:pPr>
        <w:pStyle w:val="Amain"/>
      </w:pPr>
      <w:r>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rsidR="00FD297F" w:rsidRDefault="00FD297F" w:rsidP="00FD297F">
      <w:pPr>
        <w:pStyle w:val="Apara"/>
      </w:pPr>
      <w:r>
        <w:tab/>
        <w:t>(a)</w:t>
      </w:r>
      <w:r>
        <w:tab/>
        <w:t>undermine security or good order at a detention place; or</w:t>
      </w:r>
    </w:p>
    <w:p w:rsidR="00FD297F" w:rsidRDefault="00FD297F" w:rsidP="00FD297F">
      <w:pPr>
        <w:pStyle w:val="Apara"/>
      </w:pPr>
      <w:r>
        <w:tab/>
        <w:t>(b)</w:t>
      </w:r>
      <w:r>
        <w:tab/>
        <w:t>circumvent any process for investigating complaints or reviewing decisions under this Act.</w:t>
      </w:r>
    </w:p>
    <w:p w:rsidR="00FD297F" w:rsidRDefault="00FD297F" w:rsidP="00FD297F">
      <w:pPr>
        <w:pStyle w:val="Amain"/>
      </w:pPr>
      <w:r>
        <w:tab/>
        <w:t>(4)</w:t>
      </w:r>
      <w:r>
        <w:tab/>
        <w:t>Also, this section is subject to division 6.6.5 (Access to detention places).</w:t>
      </w:r>
    </w:p>
    <w:p w:rsidR="00FD297F" w:rsidRDefault="00FD297F" w:rsidP="00FD297F">
      <w:pPr>
        <w:pStyle w:val="AH5Sec"/>
      </w:pPr>
      <w:bookmarkStart w:id="193" w:name="_Toc521499902"/>
      <w:r w:rsidRPr="00AC1AD6">
        <w:rPr>
          <w:rStyle w:val="CharSectNo"/>
        </w:rPr>
        <w:t>179</w:t>
      </w:r>
      <w:r>
        <w:tab/>
        <w:t>Visits—protected communications</w:t>
      </w:r>
      <w:bookmarkEnd w:id="193"/>
    </w:p>
    <w:p w:rsidR="00FD297F" w:rsidRDefault="00FD297F" w:rsidP="00FD297F">
      <w:pPr>
        <w:pStyle w:val="Amainreturn"/>
        <w:keepNext/>
      </w:pPr>
      <w:r>
        <w:t>The director</w:t>
      </w:r>
      <w:r>
        <w:noBreakHyphen/>
        <w:t>general must not listen to, or record, a communication at a visit between a young detainee and any of the following people:</w:t>
      </w:r>
    </w:p>
    <w:p w:rsidR="00FD297F" w:rsidRDefault="00FD297F" w:rsidP="00FD297F">
      <w:pPr>
        <w:pStyle w:val="aDefpara"/>
      </w:pPr>
      <w:r>
        <w:tab/>
        <w:t>(a)</w:t>
      </w:r>
      <w:r>
        <w:tab/>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49" w:tooltip="A2005-40" w:history="1">
        <w:r w:rsidRPr="0069554E">
          <w:rPr>
            <w:rStyle w:val="charCitHyperlinkItal"/>
          </w:rPr>
          <w:t>Human Rights Commission Act 2005</w:t>
        </w:r>
      </w:hyperlink>
      <w:r>
        <w:t>;</w:t>
      </w:r>
    </w:p>
    <w:p w:rsidR="00FD297F" w:rsidRDefault="00FD297F" w:rsidP="00FD297F">
      <w:pPr>
        <w:pStyle w:val="aDefpara"/>
        <w:keepNext/>
      </w:pPr>
      <w:r>
        <w:tab/>
        <w:t>(d)</w:t>
      </w:r>
      <w:r>
        <w:tab/>
        <w:t>the ombudsman;</w:t>
      </w:r>
    </w:p>
    <w:p w:rsidR="00FD297F" w:rsidRDefault="00FD297F" w:rsidP="00FD297F">
      <w:pPr>
        <w:pStyle w:val="aDefpara"/>
        <w:keepNext/>
      </w:pPr>
      <w:r>
        <w:tab/>
        <w:t>(e)</w:t>
      </w:r>
      <w:r>
        <w:tab/>
        <w:t>a person prescribed by regulation.</w:t>
      </w:r>
    </w:p>
    <w:p w:rsidR="00FD297F" w:rsidRDefault="00FD297F" w:rsidP="00FD297F">
      <w:pPr>
        <w:pStyle w:val="aNote"/>
        <w:keepNext/>
      </w:pPr>
      <w:r>
        <w:rPr>
          <w:rStyle w:val="charItals"/>
        </w:rPr>
        <w:t>Note 1</w:t>
      </w:r>
      <w:r>
        <w:rPr>
          <w:rStyle w:val="charItals"/>
        </w:rPr>
        <w:tab/>
      </w:r>
      <w:r>
        <w:t>Electronic communications between a young detainee and a person mentioned in this section must not be monitored, see s 200.</w:t>
      </w:r>
    </w:p>
    <w:p w:rsidR="00FD297F" w:rsidRDefault="00FD297F" w:rsidP="00FD297F">
      <w:pPr>
        <w:pStyle w:val="aNote"/>
      </w:pPr>
      <w:r>
        <w:rPr>
          <w:rStyle w:val="charItals"/>
        </w:rPr>
        <w:t>Note 2</w:t>
      </w:r>
      <w:r>
        <w:rPr>
          <w:rStyle w:val="charItals"/>
        </w:rPr>
        <w:tab/>
      </w:r>
      <w:r>
        <w:t>For restrictions on monitoring mail between a young detainee and a person mentioned in this section, see s 202.</w:t>
      </w:r>
    </w:p>
    <w:p w:rsidR="00FD297F" w:rsidRDefault="00FD297F" w:rsidP="00FD297F">
      <w:pPr>
        <w:pStyle w:val="AH5Sec"/>
      </w:pPr>
      <w:bookmarkStart w:id="194" w:name="_Toc521499903"/>
      <w:r w:rsidRPr="00AC1AD6">
        <w:rPr>
          <w:rStyle w:val="CharSectNo"/>
        </w:rPr>
        <w:t>180</w:t>
      </w:r>
      <w:r>
        <w:tab/>
        <w:t>Health care</w:t>
      </w:r>
      <w:bookmarkEnd w:id="194"/>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young detainees have a standard of health care equivalent to that available to other people in the ACT; and</w:t>
      </w:r>
    </w:p>
    <w:p w:rsidR="00FD297F" w:rsidRDefault="00FD297F" w:rsidP="00FD297F">
      <w:pPr>
        <w:pStyle w:val="Apara"/>
      </w:pPr>
      <w:r>
        <w:tab/>
        <w:t>(b)</w:t>
      </w:r>
      <w:r>
        <w:tab/>
        <w:t>arrangements are made to ensure the provision of appropriate health services for young detainees; and</w:t>
      </w:r>
    </w:p>
    <w:p w:rsidR="00FD297F" w:rsidRDefault="00FD297F" w:rsidP="00FD297F">
      <w:pPr>
        <w:pStyle w:val="Apara"/>
      </w:pPr>
      <w:r>
        <w:tab/>
        <w:t>(c)</w:t>
      </w:r>
      <w:r>
        <w:tab/>
        <w:t>conditions in detention promote the health and wellbeing of young detainees; and</w:t>
      </w:r>
    </w:p>
    <w:p w:rsidR="00FD297F" w:rsidRDefault="00FD297F" w:rsidP="00FD297F">
      <w:pPr>
        <w:pStyle w:val="Apara"/>
      </w:pPr>
      <w:r>
        <w:tab/>
        <w:t>(d)</w:t>
      </w:r>
      <w:r>
        <w:tab/>
        <w:t>as far as practicable, young detainees are not exposed to risks of infection.</w:t>
      </w:r>
    </w:p>
    <w:p w:rsidR="00FD297F" w:rsidRDefault="00FD297F" w:rsidP="00FD297F">
      <w:pPr>
        <w:pStyle w:val="aNote"/>
      </w:pPr>
      <w:r>
        <w:rPr>
          <w:rStyle w:val="charItals"/>
        </w:rPr>
        <w:t>Note</w:t>
      </w:r>
      <w:r>
        <w:rPr>
          <w:rStyle w:val="charItals"/>
        </w:rPr>
        <w:tab/>
      </w:r>
      <w:r>
        <w:t>The director</w:t>
      </w:r>
      <w:r>
        <w:noBreakHyphen/>
        <w:t>general may direct that a young detainee be transferred to a health facility (see s 109).</w:t>
      </w:r>
    </w:p>
    <w:p w:rsidR="00FD297F" w:rsidRDefault="00FD297F" w:rsidP="00FD297F">
      <w:pPr>
        <w:pStyle w:val="Amain"/>
      </w:pPr>
      <w:r>
        <w:tab/>
        <w:t>(2)</w:t>
      </w:r>
      <w:r>
        <w:tab/>
        <w:t>In particular, the director</w:t>
      </w:r>
      <w:r>
        <w:noBreakHyphen/>
        <w:t>general must ensure that young detainees have access to—</w:t>
      </w:r>
    </w:p>
    <w:p w:rsidR="00FD297F" w:rsidRDefault="00FD297F" w:rsidP="00FD297F">
      <w:pPr>
        <w:pStyle w:val="Apara"/>
      </w:pPr>
      <w:r>
        <w:tab/>
        <w:t>(a)</w:t>
      </w:r>
      <w:r>
        <w:tab/>
        <w:t>regular health checks; and</w:t>
      </w:r>
    </w:p>
    <w:p w:rsidR="00FD297F" w:rsidRDefault="00FD297F" w:rsidP="00FD297F">
      <w:pPr>
        <w:pStyle w:val="Apara"/>
      </w:pPr>
      <w:r>
        <w:tab/>
        <w:t>(b)</w:t>
      </w:r>
      <w:r>
        <w:tab/>
        <w:t>timely treatment where necessary, particularly in urgent circumstances; and</w:t>
      </w:r>
    </w:p>
    <w:p w:rsidR="00FD297F" w:rsidRDefault="00FD297F" w:rsidP="00FD297F">
      <w:pPr>
        <w:pStyle w:val="Apara"/>
      </w:pPr>
      <w:r>
        <w:tab/>
        <w:t>(c)</w:t>
      </w:r>
      <w:r>
        <w:tab/>
        <w:t>hospital care where necessary; and</w:t>
      </w:r>
    </w:p>
    <w:p w:rsidR="00FD297F" w:rsidRDefault="00FD297F" w:rsidP="00FD297F">
      <w:pPr>
        <w:pStyle w:val="Apara"/>
        <w:keepNext/>
      </w:pPr>
      <w:r>
        <w:tab/>
        <w:t>(d)</w:t>
      </w:r>
      <w:r>
        <w:tab/>
        <w:t>as far as practicable—</w:t>
      </w:r>
    </w:p>
    <w:p w:rsidR="00FD297F" w:rsidRDefault="00FD297F" w:rsidP="00FD297F">
      <w:pPr>
        <w:pStyle w:val="Asubpara"/>
        <w:keepNext/>
      </w:pPr>
      <w:r>
        <w:tab/>
        <w:t>(i)</w:t>
      </w:r>
      <w:r>
        <w:tab/>
        <w:t xml:space="preserve">specialist health services from </w:t>
      </w:r>
      <w:r w:rsidRPr="003E1992">
        <w:t>health practitioners</w:t>
      </w:r>
      <w:r>
        <w:t>; and</w:t>
      </w:r>
    </w:p>
    <w:p w:rsidR="00FD297F" w:rsidRDefault="00FD297F" w:rsidP="00FD297F">
      <w:pPr>
        <w:pStyle w:val="Asubpara"/>
        <w:keepNext/>
      </w:pPr>
      <w:r>
        <w:tab/>
        <w:t>(ii)</w:t>
      </w:r>
      <w:r>
        <w:tab/>
        <w:t>necessary health care programs, including rehabilitation programs.</w:t>
      </w:r>
    </w:p>
    <w:p w:rsidR="00FD297F" w:rsidRDefault="00FD297F" w:rsidP="00FD297F">
      <w:pPr>
        <w:pStyle w:val="aNote"/>
      </w:pPr>
      <w:r>
        <w:rPr>
          <w:rStyle w:val="charItals"/>
        </w:rPr>
        <w:t>Note</w:t>
      </w:r>
      <w:r>
        <w:rPr>
          <w:rStyle w:val="charItals"/>
        </w:rPr>
        <w:tab/>
      </w:r>
      <w:r>
        <w:t>The director</w:t>
      </w:r>
      <w:r>
        <w:noBreakHyphen/>
        <w:t>general may also ask for a health report about a young detainee (see s 186).</w:t>
      </w:r>
    </w:p>
    <w:p w:rsidR="00FD297F" w:rsidRDefault="00FD297F" w:rsidP="00FD297F">
      <w:pPr>
        <w:pStyle w:val="Amain"/>
      </w:pPr>
      <w:r>
        <w:tab/>
        <w:t>(3)</w:t>
      </w:r>
      <w:r>
        <w:tab/>
        <w:t>For chapter 8, subsections (1) and (2) are taken to provide an entitlement for each young detainee in relation to health care.</w:t>
      </w:r>
    </w:p>
    <w:p w:rsidR="00FD297F" w:rsidRDefault="00FD297F" w:rsidP="00FD297F">
      <w:pPr>
        <w:pStyle w:val="Amain"/>
      </w:pPr>
      <w:r>
        <w:tab/>
        <w:t>(4)</w:t>
      </w:r>
      <w:r>
        <w:tab/>
        <w:t>A regulation may make provision in relation to health services for young detainees, including provision about the following:</w:t>
      </w:r>
    </w:p>
    <w:p w:rsidR="00FD297F" w:rsidRDefault="00FD297F" w:rsidP="00FD297F">
      <w:pPr>
        <w:pStyle w:val="Apara"/>
      </w:pPr>
      <w:r>
        <w:tab/>
        <w:t>(a)</w:t>
      </w:r>
      <w:r>
        <w:tab/>
        <w:t>the provision of health service clinics for young detainees;</w:t>
      </w:r>
    </w:p>
    <w:p w:rsidR="00FD297F" w:rsidRDefault="00FD297F" w:rsidP="00FD297F">
      <w:pPr>
        <w:pStyle w:val="Apara"/>
      </w:pPr>
      <w:r>
        <w:tab/>
        <w:t>(b)</w:t>
      </w:r>
      <w:r>
        <w:tab/>
        <w:t xml:space="preserve">appointments for young detainees with </w:t>
      </w:r>
      <w:r w:rsidRPr="00574352">
        <w:t>health practitioners</w:t>
      </w:r>
      <w:r>
        <w:t>;</w:t>
      </w:r>
    </w:p>
    <w:p w:rsidR="00FD297F" w:rsidRDefault="00FD297F" w:rsidP="00FD297F">
      <w:pPr>
        <w:pStyle w:val="Apara"/>
      </w:pPr>
      <w:r>
        <w:tab/>
        <w:t>(c)</w:t>
      </w:r>
      <w:r>
        <w:tab/>
        <w:t>rehabilitation for young detainees who suffer personal injury arising out of or in the course of their detention;</w:t>
      </w:r>
    </w:p>
    <w:p w:rsidR="00FD297F" w:rsidRDefault="00FD297F" w:rsidP="00FD297F">
      <w:pPr>
        <w:pStyle w:val="Apara"/>
      </w:pPr>
      <w:r>
        <w:tab/>
        <w:t>(d)</w:t>
      </w:r>
      <w:r>
        <w:tab/>
        <w:t xml:space="preserve">security arrangements for young detainees visiting </w:t>
      </w:r>
      <w:r w:rsidRPr="00574352">
        <w:t>health practitioners</w:t>
      </w:r>
      <w:r>
        <w:t xml:space="preserve"> or health facilities, particularly outside detention places.</w:t>
      </w:r>
    </w:p>
    <w:p w:rsidR="00FD297F" w:rsidRDefault="00FD297F" w:rsidP="00FD297F">
      <w:pPr>
        <w:pStyle w:val="Amain"/>
      </w:pPr>
      <w:r>
        <w:tab/>
        <w:t>(5)</w:t>
      </w:r>
      <w:r>
        <w:tab/>
        <w:t>For chapter 8, a young detainee’s entitlement in relation to health care includes anything expressed to be an entitlement in a regulation made for subsection (4).</w:t>
      </w:r>
    </w:p>
    <w:p w:rsidR="00FD297F" w:rsidRDefault="00FD297F" w:rsidP="00FD297F">
      <w:pPr>
        <w:pStyle w:val="AH5Sec"/>
      </w:pPr>
      <w:bookmarkStart w:id="195" w:name="_Toc521499904"/>
      <w:r w:rsidRPr="00AC1AD6">
        <w:rPr>
          <w:rStyle w:val="CharSectNo"/>
        </w:rPr>
        <w:t>181</w:t>
      </w:r>
      <w:r>
        <w:tab/>
        <w:t>Director</w:t>
      </w:r>
      <w:r>
        <w:noBreakHyphen/>
        <w:t>general’s consent to medical treatment for young detainees</w:t>
      </w:r>
      <w:bookmarkEnd w:id="195"/>
    </w:p>
    <w:p w:rsidR="00FD297F" w:rsidRDefault="00FD297F" w:rsidP="00FD297F">
      <w:pPr>
        <w:pStyle w:val="Amain"/>
      </w:pPr>
      <w:r>
        <w:tab/>
        <w:t>(1)</w:t>
      </w:r>
      <w:r>
        <w:tab/>
        <w:t>This section applies if—</w:t>
      </w:r>
    </w:p>
    <w:p w:rsidR="00FD297F" w:rsidRDefault="00FD297F" w:rsidP="00FD297F">
      <w:pPr>
        <w:pStyle w:val="Apara"/>
      </w:pPr>
      <w:r>
        <w:tab/>
        <w:t>(a)</w:t>
      </w:r>
      <w:r>
        <w:tab/>
        <w:t>a young detainee is a child or young person; and</w:t>
      </w:r>
    </w:p>
    <w:p w:rsidR="00FD297F" w:rsidRDefault="00FD297F" w:rsidP="00FD297F">
      <w:pPr>
        <w:pStyle w:val="Apara"/>
      </w:pPr>
      <w:r>
        <w:tab/>
        <w:t>(b)</w:t>
      </w:r>
      <w:r>
        <w:tab/>
        <w:t>the young detainee needs medical treatment that requires the consent of a person who has daily care responsibility for the young detainee; and</w:t>
      </w:r>
    </w:p>
    <w:p w:rsidR="00FD297F" w:rsidRDefault="00FD297F" w:rsidP="00FD297F">
      <w:pPr>
        <w:pStyle w:val="Apara"/>
      </w:pPr>
      <w:r>
        <w:tab/>
        <w:t>(c)</w:t>
      </w:r>
      <w:r>
        <w:tab/>
        <w:t>the director</w:t>
      </w:r>
      <w:r>
        <w:noBreakHyphen/>
        <w:t>general does not have daily care responsibility for the young detainee; and</w:t>
      </w:r>
    </w:p>
    <w:p w:rsidR="00FD297F" w:rsidRDefault="00FD297F" w:rsidP="00FD297F">
      <w:pPr>
        <w:pStyle w:val="Apara"/>
      </w:pPr>
      <w:r>
        <w:tab/>
        <w:t>(d)</w:t>
      </w:r>
      <w:r>
        <w:tab/>
        <w:t>despite reasonable inquiries, the director</w:t>
      </w:r>
      <w:r>
        <w:noBreakHyphen/>
        <w:t>general is unable to locate a person who has daily care responsibility for the young detainee.</w:t>
      </w:r>
    </w:p>
    <w:p w:rsidR="00FD297F" w:rsidRDefault="00FD297F" w:rsidP="00FD297F">
      <w:pPr>
        <w:pStyle w:val="Amain"/>
      </w:pPr>
      <w:r>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rsidR="00FD297F" w:rsidRDefault="00FD297F" w:rsidP="00FD297F">
      <w:pPr>
        <w:pStyle w:val="Amain"/>
      </w:pPr>
      <w:r>
        <w:tab/>
        <w:t>(3)</w:t>
      </w:r>
      <w:r>
        <w:tab/>
        <w:t>To remove any doubt, this section does not affect any right of a child or young person to consent to their own health care treatment.</w:t>
      </w:r>
    </w:p>
    <w:p w:rsidR="00FD297F" w:rsidRDefault="00FD297F" w:rsidP="00FD297F">
      <w:pPr>
        <w:pStyle w:val="AH5Sec"/>
      </w:pPr>
      <w:bookmarkStart w:id="196" w:name="_Toc521499905"/>
      <w:r w:rsidRPr="00AC1AD6">
        <w:rPr>
          <w:rStyle w:val="CharSectNo"/>
        </w:rPr>
        <w:t>182</w:t>
      </w:r>
      <w:r>
        <w:tab/>
        <w:t>Injury etc—notifying people responsible for or nominated by young detainees</w:t>
      </w:r>
      <w:bookmarkEnd w:id="196"/>
    </w:p>
    <w:p w:rsidR="00FD297F" w:rsidRDefault="00FD297F" w:rsidP="00FD297F">
      <w:pPr>
        <w:pStyle w:val="Amain"/>
        <w:keepNext/>
      </w:pPr>
      <w:r>
        <w:tab/>
        <w:t>(1)</w:t>
      </w:r>
      <w:r>
        <w:tab/>
        <w:t>This section applies if a young detainee has a condition that requires—</w:t>
      </w:r>
    </w:p>
    <w:p w:rsidR="00FD297F" w:rsidRDefault="00FD297F" w:rsidP="00FD297F">
      <w:pPr>
        <w:pStyle w:val="Apara"/>
      </w:pPr>
      <w:r>
        <w:tab/>
        <w:t>(a)</w:t>
      </w:r>
      <w:r>
        <w:tab/>
        <w:t>clinical care for not less than 24 hours; or</w:t>
      </w:r>
    </w:p>
    <w:p w:rsidR="00FD297F" w:rsidRDefault="00FD297F" w:rsidP="00FD297F">
      <w:pPr>
        <w:pStyle w:val="Apara"/>
      </w:pPr>
      <w:r>
        <w:tab/>
        <w:t>(b)</w:t>
      </w:r>
      <w:r>
        <w:tab/>
        <w:t>the young detainee’s transfer under section 109 (Transfers to health facilities); or</w:t>
      </w:r>
    </w:p>
    <w:p w:rsidR="00FD297F" w:rsidRDefault="00FD297F" w:rsidP="00FD297F">
      <w:pPr>
        <w:pStyle w:val="Apara"/>
      </w:pPr>
      <w:r>
        <w:tab/>
        <w:t>(c)</w:t>
      </w:r>
      <w:r>
        <w:tab/>
        <w:t>anything else prescribed by regulation.</w:t>
      </w:r>
    </w:p>
    <w:p w:rsidR="00FD297F" w:rsidRDefault="00FD297F" w:rsidP="00FD297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rsidR="00FD297F" w:rsidRDefault="00FD297F" w:rsidP="00FD297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condition.</w:t>
      </w:r>
    </w:p>
    <w:p w:rsidR="00FD297F" w:rsidRDefault="00FD297F" w:rsidP="00FD297F">
      <w:pPr>
        <w:pStyle w:val="AH5Sec"/>
      </w:pPr>
      <w:bookmarkStart w:id="197" w:name="_Toc521499906"/>
      <w:r w:rsidRPr="00AC1AD6">
        <w:rPr>
          <w:rStyle w:val="CharSectNo"/>
        </w:rPr>
        <w:t>183</w:t>
      </w:r>
      <w:r>
        <w:tab/>
        <w:t>Religious, spiritual and cultural needs</w:t>
      </w:r>
      <w:bookmarkEnd w:id="197"/>
    </w:p>
    <w:p w:rsidR="00FD297F" w:rsidRDefault="00FD297F" w:rsidP="00FD297F">
      <w:pPr>
        <w:pStyle w:val="Amain"/>
      </w:pPr>
      <w:r>
        <w:tab/>
        <w:t>(1)</w:t>
      </w:r>
      <w:r>
        <w:tab/>
        <w:t>The director</w:t>
      </w:r>
      <w:r>
        <w:noBreakHyphen/>
        <w:t>general must ensure, as far as practicable, that provision is made at detention places for the religious, spiritual and cultural needs of young detainees.</w:t>
      </w:r>
    </w:p>
    <w:p w:rsidR="00FD297F" w:rsidRDefault="00FD297F" w:rsidP="00FD297F">
      <w:pPr>
        <w:pStyle w:val="aExamHdgss"/>
      </w:pPr>
      <w:r>
        <w:t>Examples—religious, spiritual or cultural needs</w:t>
      </w:r>
    </w:p>
    <w:p w:rsidR="00FD297F" w:rsidRPr="00383099" w:rsidRDefault="00FD297F" w:rsidP="00FD297F">
      <w:pPr>
        <w:pStyle w:val="aExamINumss"/>
      </w:pPr>
      <w:r w:rsidRPr="00383099">
        <w:t>1</w:t>
      </w:r>
      <w:r w:rsidRPr="00383099">
        <w:tab/>
        <w:t>observances and practices relating to religious or spiritual beliefs, including the spiritual beliefs of Aboriginal or Torres Strait Islander people</w:t>
      </w:r>
    </w:p>
    <w:p w:rsidR="00FD297F" w:rsidRDefault="00FD297F" w:rsidP="00FD297F">
      <w:pPr>
        <w:pStyle w:val="aExamINumss"/>
        <w:keepNext/>
      </w:pPr>
      <w:r>
        <w:t>2</w:t>
      </w:r>
      <w:r>
        <w:tab/>
        <w:t>observances or practices arising because a person belongs to a particular culture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50" w:tooltip="A2001-14" w:history="1">
        <w:r w:rsidRPr="0069554E">
          <w:rPr>
            <w:rStyle w:val="charCitHyperlinkAbbrev"/>
          </w:rPr>
          <w:t>Legislation Act</w:t>
        </w:r>
      </w:hyperlink>
      <w:r>
        <w:t>, s 126 and s 132).</w:t>
      </w:r>
    </w:p>
    <w:p w:rsidR="00FD297F" w:rsidRDefault="00FD297F" w:rsidP="00FD297F">
      <w:pPr>
        <w:pStyle w:val="Amain"/>
      </w:pPr>
      <w:r>
        <w:tab/>
        <w:t>(2)</w:t>
      </w:r>
      <w:r>
        <w:tab/>
        <w:t>In particular, the director</w:t>
      </w:r>
      <w:r>
        <w:noBreakHyphen/>
        <w:t>general must ensure, as far as practicable, that young detainees have reasonable access to—</w:t>
      </w:r>
    </w:p>
    <w:p w:rsidR="00FD297F" w:rsidRDefault="00FD297F" w:rsidP="00FD297F">
      <w:pPr>
        <w:pStyle w:val="Apara"/>
      </w:pPr>
      <w:r>
        <w:tab/>
        <w:t>(a)</w:t>
      </w:r>
      <w:r>
        <w:tab/>
        <w:t>ministers of religion and other people with standing in a particular culture whom young detainees wish to see for religious, spiritual or cultural purposes; and</w:t>
      </w:r>
    </w:p>
    <w:p w:rsidR="00FD297F" w:rsidRDefault="00FD297F" w:rsidP="00FD297F">
      <w:pPr>
        <w:pStyle w:val="Apara"/>
      </w:pPr>
      <w:r>
        <w:tab/>
        <w:t>(b)</w:t>
      </w:r>
      <w:r>
        <w:tab/>
        <w:t>religious services at the detention place; and</w:t>
      </w:r>
    </w:p>
    <w:p w:rsidR="00FD297F" w:rsidRDefault="00FD297F" w:rsidP="00FD297F">
      <w:pPr>
        <w:pStyle w:val="Apara"/>
      </w:pPr>
      <w:r>
        <w:tab/>
        <w:t>(c)</w:t>
      </w:r>
      <w:r>
        <w:tab/>
        <w:t>books and other articles associated with their religious, spiritual or cultural practices.</w:t>
      </w:r>
    </w:p>
    <w:p w:rsidR="00FD297F" w:rsidRDefault="00FD297F" w:rsidP="00FD297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rsidR="00FD297F" w:rsidRDefault="00FD297F" w:rsidP="00FD297F">
      <w:pPr>
        <w:pStyle w:val="Apara"/>
      </w:pPr>
      <w:r>
        <w:tab/>
        <w:t>(a)</w:t>
      </w:r>
      <w:r>
        <w:tab/>
        <w:t>undermine security or good order at a detention place; or</w:t>
      </w:r>
    </w:p>
    <w:p w:rsidR="00FD297F" w:rsidRDefault="00FD297F" w:rsidP="00FD297F">
      <w:pPr>
        <w:pStyle w:val="Apara"/>
      </w:pPr>
      <w:r>
        <w:tab/>
        <w:t>(b)</w:t>
      </w:r>
      <w:r>
        <w:tab/>
        <w:t>revictimise a victim; or</w:t>
      </w:r>
    </w:p>
    <w:p w:rsidR="00FD297F" w:rsidRDefault="00FD297F" w:rsidP="00FD297F">
      <w:pPr>
        <w:pStyle w:val="Apara"/>
        <w:keepNext/>
      </w:pPr>
      <w:r>
        <w:tab/>
        <w:t>(c)</w:t>
      </w:r>
      <w:r>
        <w:tab/>
        <w:t>circumvent any process for investigating complaints or reviewing decisions under this Act; or</w:t>
      </w:r>
    </w:p>
    <w:p w:rsidR="00FD297F" w:rsidRDefault="00FD297F" w:rsidP="00FD297F">
      <w:pPr>
        <w:pStyle w:val="Apara"/>
      </w:pPr>
      <w:r>
        <w:tab/>
        <w:t>(d)</w:t>
      </w:r>
      <w:r>
        <w:tab/>
        <w:t>have the purpose of causing community distress.</w:t>
      </w:r>
    </w:p>
    <w:p w:rsidR="00FD297F" w:rsidRDefault="00FD297F" w:rsidP="00FD297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rsidR="00FD297F" w:rsidRDefault="00FD297F" w:rsidP="00FD297F">
      <w:pPr>
        <w:pStyle w:val="Amain"/>
      </w:pPr>
      <w:r>
        <w:tab/>
        <w:t>(5)</w:t>
      </w:r>
      <w:r>
        <w:tab/>
        <w:t>For chapter 8, subsections (1) and (2) are taken to provide an entitlement for each young detainee in relation to religious, spiritual and cultural needs.</w:t>
      </w:r>
    </w:p>
    <w:p w:rsidR="00FD297F" w:rsidRPr="00D72DD6" w:rsidRDefault="00FD297F" w:rsidP="00FD297F">
      <w:pPr>
        <w:pStyle w:val="Amain"/>
      </w:pPr>
      <w:r w:rsidRPr="00D72DD6">
        <w:tab/>
        <w:t>(6)</w:t>
      </w:r>
      <w:r w:rsidRPr="00D72DD6">
        <w:tab/>
        <w:t>In this section:</w:t>
      </w:r>
    </w:p>
    <w:p w:rsidR="00FD297F" w:rsidRDefault="00FD297F" w:rsidP="00FD297F">
      <w:pPr>
        <w:pStyle w:val="aDef"/>
        <w:keepNext/>
      </w:pPr>
      <w:r>
        <w:rPr>
          <w:rStyle w:val="charBoldItals"/>
        </w:rPr>
        <w:t>minister of religion</w:t>
      </w:r>
      <w:r>
        <w:t xml:space="preserve"> means—</w:t>
      </w:r>
    </w:p>
    <w:p w:rsidR="00FD297F" w:rsidRDefault="00FD297F" w:rsidP="00FD297F">
      <w:pPr>
        <w:pStyle w:val="aDefpara"/>
      </w:pPr>
      <w:r>
        <w:tab/>
        <w:t>(a)</w:t>
      </w:r>
      <w:r>
        <w:tab/>
        <w:t xml:space="preserve">a person registered under the </w:t>
      </w:r>
      <w:hyperlink r:id="rId151" w:tooltip="Act 1961 No 12 (Cwlth)" w:history="1">
        <w:r w:rsidRPr="00126659">
          <w:rPr>
            <w:rStyle w:val="charCitHyperlinkItal"/>
          </w:rPr>
          <w:t>Marriage Act 1961</w:t>
        </w:r>
      </w:hyperlink>
      <w:r>
        <w:t xml:space="preserve"> (Cwlth), part 4.1 (Authorised celebrants); or</w:t>
      </w:r>
    </w:p>
    <w:p w:rsidR="00FD297F" w:rsidRDefault="00FD297F" w:rsidP="00FD297F">
      <w:pPr>
        <w:pStyle w:val="aDefpara"/>
      </w:pPr>
      <w:r>
        <w:tab/>
        <w:t>(b)</w:t>
      </w:r>
      <w:r>
        <w:tab/>
        <w:t>a person prescribed by regulation.</w:t>
      </w:r>
    </w:p>
    <w:p w:rsidR="00FD297F" w:rsidRDefault="00FD297F" w:rsidP="00FD297F">
      <w:pPr>
        <w:pStyle w:val="PageBreak"/>
      </w:pPr>
      <w:r>
        <w:br w:type="page"/>
      </w:r>
    </w:p>
    <w:p w:rsidR="00FD297F" w:rsidRPr="00AC1AD6" w:rsidRDefault="00FD297F" w:rsidP="00FD297F">
      <w:pPr>
        <w:pStyle w:val="AH2Part"/>
      </w:pPr>
      <w:bookmarkStart w:id="198" w:name="_Toc521499907"/>
      <w:r w:rsidRPr="00AC1AD6">
        <w:rPr>
          <w:rStyle w:val="CharPartNo"/>
        </w:rPr>
        <w:t>Part 6.6</w:t>
      </w:r>
      <w:r>
        <w:tab/>
      </w:r>
      <w:r w:rsidRPr="00AC1AD6">
        <w:rPr>
          <w:rStyle w:val="CharPartText"/>
        </w:rPr>
        <w:t>Management and security</w:t>
      </w:r>
      <w:bookmarkEnd w:id="198"/>
    </w:p>
    <w:p w:rsidR="00FD297F" w:rsidRPr="00AC1AD6" w:rsidRDefault="00FD297F" w:rsidP="00FD297F">
      <w:pPr>
        <w:pStyle w:val="AH3Div"/>
      </w:pPr>
      <w:bookmarkStart w:id="199" w:name="_Toc521499908"/>
      <w:r w:rsidRPr="00AC1AD6">
        <w:rPr>
          <w:rStyle w:val="CharDivNo"/>
        </w:rPr>
        <w:t>Division 6.6.1</w:t>
      </w:r>
      <w:r>
        <w:tab/>
      </w:r>
      <w:r w:rsidRPr="00AC1AD6">
        <w:rPr>
          <w:rStyle w:val="CharDivText"/>
        </w:rPr>
        <w:t>Management and security—general</w:t>
      </w:r>
      <w:bookmarkEnd w:id="199"/>
    </w:p>
    <w:p w:rsidR="00FD297F" w:rsidRDefault="00FD297F" w:rsidP="00FD297F">
      <w:pPr>
        <w:pStyle w:val="AH5Sec"/>
      </w:pPr>
      <w:bookmarkStart w:id="200" w:name="_Toc521499909"/>
      <w:r w:rsidRPr="00AC1AD6">
        <w:rPr>
          <w:rStyle w:val="CharSectNo"/>
        </w:rPr>
        <w:t>184</w:t>
      </w:r>
      <w:r>
        <w:tab/>
        <w:t>Compliance with director</w:t>
      </w:r>
      <w:r>
        <w:noBreakHyphen/>
        <w:t>general’s directions</w:t>
      </w:r>
      <w:bookmarkEnd w:id="200"/>
    </w:p>
    <w:p w:rsidR="00FD297F" w:rsidRDefault="00FD297F" w:rsidP="00FD297F">
      <w:pPr>
        <w:pStyle w:val="Amainreturn"/>
      </w:pPr>
      <w:r>
        <w:t>A young detainee must comply with any direction given under the criminal matters chapters to the young detainee by the director</w:t>
      </w:r>
      <w:r>
        <w:noBreakHyphen/>
        <w:t>general.</w:t>
      </w:r>
    </w:p>
    <w:p w:rsidR="00FD297F" w:rsidRDefault="00FD297F" w:rsidP="00FD297F">
      <w:pPr>
        <w:pStyle w:val="AH5Sec"/>
      </w:pPr>
      <w:bookmarkStart w:id="201" w:name="_Toc521499910"/>
      <w:r w:rsidRPr="00AC1AD6">
        <w:rPr>
          <w:rStyle w:val="CharSectNo"/>
        </w:rPr>
        <w:t>185</w:t>
      </w:r>
      <w:r>
        <w:tab/>
        <w:t>Register of young detainees</w:t>
      </w:r>
      <w:bookmarkEnd w:id="201"/>
    </w:p>
    <w:p w:rsidR="00FD297F" w:rsidRDefault="00FD297F" w:rsidP="00FD297F">
      <w:pPr>
        <w:pStyle w:val="Amain"/>
      </w:pPr>
      <w:r>
        <w:tab/>
        <w:t>(1)</w:t>
      </w:r>
      <w:r>
        <w:tab/>
        <w:t>The director</w:t>
      </w:r>
      <w:r>
        <w:noBreakHyphen/>
        <w:t>general must keep a register containing details of each young detainee at a detention place.</w:t>
      </w:r>
    </w:p>
    <w:p w:rsidR="00FD297F" w:rsidRDefault="00FD297F" w:rsidP="00FD297F">
      <w:pPr>
        <w:pStyle w:val="Amain"/>
      </w:pPr>
      <w:r>
        <w:tab/>
        <w:t>(2)</w:t>
      </w:r>
      <w:r>
        <w:tab/>
        <w:t>The register must include the following details in relation to each young detainee:</w:t>
      </w:r>
    </w:p>
    <w:p w:rsidR="00FD297F" w:rsidRDefault="00FD297F" w:rsidP="00FD297F">
      <w:pPr>
        <w:pStyle w:val="Apara"/>
      </w:pPr>
      <w:r>
        <w:tab/>
        <w:t>(a)</w:t>
      </w:r>
      <w:r>
        <w:tab/>
        <w:t>the young detainee’s full name, including any assumed name;</w:t>
      </w:r>
    </w:p>
    <w:p w:rsidR="00FD297F" w:rsidRDefault="00FD297F" w:rsidP="00FD297F">
      <w:pPr>
        <w:pStyle w:val="Apara"/>
      </w:pPr>
      <w:r>
        <w:tab/>
        <w:t>(b)</w:t>
      </w:r>
      <w:r>
        <w:tab/>
        <w:t>the young detainee’s age and date of birth;</w:t>
      </w:r>
    </w:p>
    <w:p w:rsidR="00FD297F" w:rsidRDefault="00FD297F" w:rsidP="00FD297F">
      <w:pPr>
        <w:pStyle w:val="Apara"/>
      </w:pPr>
      <w:r>
        <w:tab/>
        <w:t>(c)</w:t>
      </w:r>
      <w:r>
        <w:tab/>
        <w:t>the young detainee’s sex;</w:t>
      </w:r>
    </w:p>
    <w:p w:rsidR="00FD297F" w:rsidRDefault="00FD297F" w:rsidP="00FD297F">
      <w:pPr>
        <w:pStyle w:val="aNotepar"/>
      </w:pPr>
      <w:r>
        <w:rPr>
          <w:rStyle w:val="charItals"/>
        </w:rPr>
        <w:t>Note</w:t>
      </w:r>
      <w:r>
        <w:rPr>
          <w:rStyle w:val="charItals"/>
        </w:rPr>
        <w:tab/>
      </w:r>
      <w:r>
        <w:t>For transgender and intersex young detainees, see s 189.</w:t>
      </w:r>
    </w:p>
    <w:p w:rsidR="00FD297F" w:rsidRDefault="00FD297F" w:rsidP="00FD297F">
      <w:pPr>
        <w:pStyle w:val="Apara"/>
      </w:pPr>
      <w:r>
        <w:tab/>
        <w:t>(d)</w:t>
      </w:r>
      <w:r>
        <w:tab/>
        <w:t>the authority for the detention of the young detainee;</w:t>
      </w:r>
    </w:p>
    <w:p w:rsidR="00FD297F" w:rsidRDefault="00FD297F" w:rsidP="00FD297F">
      <w:pPr>
        <w:pStyle w:val="Apara"/>
      </w:pPr>
      <w:r>
        <w:tab/>
        <w:t>(e)</w:t>
      </w:r>
      <w:r>
        <w:tab/>
        <w:t>the period of authorised detention;</w:t>
      </w:r>
    </w:p>
    <w:p w:rsidR="00FD297F" w:rsidRDefault="00FD297F" w:rsidP="00FD297F">
      <w:pPr>
        <w:pStyle w:val="Apara"/>
      </w:pPr>
      <w:r>
        <w:tab/>
        <w:t>(f)</w:t>
      </w:r>
      <w:r>
        <w:tab/>
        <w:t>for a young detainee under a sentence of imprisonment—details of the sentence, including any combination sentence;</w:t>
      </w:r>
    </w:p>
    <w:p w:rsidR="00FD297F" w:rsidRDefault="00FD297F" w:rsidP="00FD297F">
      <w:pPr>
        <w:pStyle w:val="Apara"/>
      </w:pPr>
      <w:r>
        <w:tab/>
        <w:t>(g)</w:t>
      </w:r>
      <w:r>
        <w:tab/>
        <w:t>the current place of detention;</w:t>
      </w:r>
    </w:p>
    <w:p w:rsidR="00FD297F" w:rsidRDefault="00FD297F" w:rsidP="00FD297F">
      <w:pPr>
        <w:pStyle w:val="Apara"/>
      </w:pPr>
      <w:r>
        <w:tab/>
        <w:t>(h)</w:t>
      </w:r>
      <w:r>
        <w:tab/>
        <w:t>the security classification for the young detainee;</w:t>
      </w:r>
    </w:p>
    <w:p w:rsidR="00FD297F" w:rsidRDefault="00FD297F" w:rsidP="00FD297F">
      <w:pPr>
        <w:pStyle w:val="Apara"/>
      </w:pPr>
      <w:r>
        <w:tab/>
        <w:t>(i)</w:t>
      </w:r>
      <w:r>
        <w:tab/>
        <w:t>the case management plan (if any) for the young detainee;</w:t>
      </w:r>
    </w:p>
    <w:p w:rsidR="00FD297F" w:rsidRDefault="00FD297F" w:rsidP="00FD297F">
      <w:pPr>
        <w:pStyle w:val="Apara"/>
      </w:pPr>
      <w:r>
        <w:tab/>
        <w:t>(j)</w:t>
      </w:r>
      <w:r>
        <w:tab/>
        <w:t>details of any known condition of the young detainee that requires, or is likely to require, a health service;</w:t>
      </w:r>
    </w:p>
    <w:p w:rsidR="00FD297F" w:rsidRDefault="00FD297F" w:rsidP="00FD297F">
      <w:pPr>
        <w:pStyle w:val="Apara"/>
      </w:pPr>
      <w:r>
        <w:tab/>
        <w:t>(k)</w:t>
      </w:r>
      <w:r>
        <w:tab/>
        <w:t>details of anything taken from the young detainee under section 158 (Identification of young detainees);</w:t>
      </w:r>
    </w:p>
    <w:p w:rsidR="00FD297F" w:rsidRDefault="00FD297F" w:rsidP="00FD297F">
      <w:pPr>
        <w:pStyle w:val="Apara"/>
      </w:pPr>
      <w:r>
        <w:tab/>
        <w:t>(l)</w:t>
      </w:r>
      <w:r>
        <w:tab/>
        <w:t>details of property the young detainee has at the detention place;</w:t>
      </w:r>
    </w:p>
    <w:p w:rsidR="00FD297F" w:rsidRDefault="00FD297F" w:rsidP="00FD297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rsidR="00FD297F" w:rsidRDefault="00FD297F" w:rsidP="00FD297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rsidR="00FD297F" w:rsidRDefault="00FD297F" w:rsidP="00FD297F">
      <w:pPr>
        <w:pStyle w:val="Asubpara"/>
      </w:pPr>
      <w:r>
        <w:tab/>
        <w:t>(i)</w:t>
      </w:r>
      <w:r>
        <w:tab/>
        <w:t>section 113 (Transfer—notifying people responsible for or nominated by young detainees); or</w:t>
      </w:r>
    </w:p>
    <w:p w:rsidR="00FD297F" w:rsidRDefault="00FD297F" w:rsidP="00FD297F">
      <w:pPr>
        <w:pStyle w:val="Asubpara"/>
      </w:pPr>
      <w:r>
        <w:tab/>
        <w:t>(ii)</w:t>
      </w:r>
      <w:r>
        <w:tab/>
        <w:t>section 157 (Detention—notifying people responsible for or nominated by young detainees); or</w:t>
      </w:r>
    </w:p>
    <w:p w:rsidR="00FD297F" w:rsidRDefault="00FD297F" w:rsidP="00FD297F">
      <w:pPr>
        <w:pStyle w:val="Asubpara"/>
      </w:pPr>
      <w:r>
        <w:tab/>
        <w:t>(iii)</w:t>
      </w:r>
      <w:r>
        <w:tab/>
        <w:t>section 182 (Injury etc—notifying people responsible for or nominated by young detainees); or</w:t>
      </w:r>
    </w:p>
    <w:p w:rsidR="00FD297F" w:rsidRDefault="00FD297F" w:rsidP="00FD297F">
      <w:pPr>
        <w:pStyle w:val="Asubpara"/>
      </w:pPr>
      <w:r>
        <w:tab/>
        <w:t>(iv)</w:t>
      </w:r>
      <w:r>
        <w:tab/>
        <w:t>section 207 (2) (c) (Notice of segregation directions—safe room and other); or</w:t>
      </w:r>
    </w:p>
    <w:p w:rsidR="00FD297F" w:rsidRDefault="00FD297F" w:rsidP="00FD297F">
      <w:pPr>
        <w:pStyle w:val="Asubpara"/>
      </w:pPr>
      <w:r>
        <w:tab/>
        <w:t>(v)</w:t>
      </w:r>
      <w:r>
        <w:tab/>
        <w:t>section 237 (5) (c) (Alcohol and drug testing of young detainees); or</w:t>
      </w:r>
    </w:p>
    <w:p w:rsidR="00FD297F" w:rsidRDefault="00FD297F" w:rsidP="00FD297F">
      <w:pPr>
        <w:pStyle w:val="Asubpara"/>
      </w:pPr>
      <w:r>
        <w:tab/>
        <w:t>(vi)</w:t>
      </w:r>
      <w:r>
        <w:tab/>
        <w:t>section 251 (Notice of strip and body searches—person responsible for or nominated by young detainee);</w:t>
      </w:r>
    </w:p>
    <w:p w:rsidR="00FD297F" w:rsidRDefault="00FD297F" w:rsidP="00FD297F">
      <w:pPr>
        <w:pStyle w:val="Apara"/>
      </w:pPr>
      <w:r>
        <w:tab/>
        <w:t>(o)</w:t>
      </w:r>
      <w:r>
        <w:tab/>
        <w:t>for a young detainee who is 18 years old or older—details of any notifications given to the young detainee’s nominated person;</w:t>
      </w:r>
    </w:p>
    <w:p w:rsidR="00FD297F" w:rsidRDefault="00FD297F" w:rsidP="00FD297F">
      <w:pPr>
        <w:pStyle w:val="Apara"/>
        <w:keepNext/>
      </w:pPr>
      <w:r>
        <w:tab/>
        <w:t>(p)</w:t>
      </w:r>
      <w:r>
        <w:tab/>
        <w:t>anything else the director</w:t>
      </w:r>
      <w:r>
        <w:noBreakHyphen/>
        <w:t>general considers necessary or appropriate for the proper management of the young detainee.</w:t>
      </w:r>
    </w:p>
    <w:p w:rsidR="00FD297F" w:rsidRDefault="00FD297F" w:rsidP="00FD297F">
      <w:pPr>
        <w:pStyle w:val="aExamHdgpar"/>
      </w:pPr>
      <w:r>
        <w:t>Examples—other things director</w:t>
      </w:r>
      <w:r>
        <w:noBreakHyphen/>
        <w:t>general may consider necessary or appropriate</w:t>
      </w:r>
    </w:p>
    <w:p w:rsidR="00FD297F" w:rsidRDefault="00FD297F" w:rsidP="00665189">
      <w:pPr>
        <w:pStyle w:val="aExamINumpar"/>
        <w:keepNext/>
      </w:pPr>
      <w:r>
        <w:t>1</w:t>
      </w:r>
      <w:r>
        <w:tab/>
        <w:t>young detainee’s nutritional or health needs</w:t>
      </w:r>
    </w:p>
    <w:p w:rsidR="00FD297F" w:rsidRDefault="00FD297F" w:rsidP="00FD297F">
      <w:pPr>
        <w:pStyle w:val="aExamINumpar"/>
      </w:pPr>
      <w:r>
        <w:t>2</w:t>
      </w:r>
      <w:r>
        <w:tab/>
        <w:t>young detainee’s need for spectacles, contact lens, crutches, prosthesis or other artificial aids</w:t>
      </w:r>
    </w:p>
    <w:p w:rsidR="00FD297F" w:rsidRDefault="00FD297F" w:rsidP="00FD297F">
      <w:pPr>
        <w:pStyle w:val="aExamINumpar"/>
      </w:pPr>
      <w:r>
        <w:t>3</w:t>
      </w:r>
      <w:r>
        <w:tab/>
        <w:t>young detainee’s language or literacy difficulties</w:t>
      </w:r>
    </w:p>
    <w:p w:rsidR="00FD297F" w:rsidRDefault="00FD297F" w:rsidP="00FD297F">
      <w:pPr>
        <w:pStyle w:val="aExamINumpar"/>
      </w:pPr>
      <w:r>
        <w:t>4</w:t>
      </w:r>
      <w:r>
        <w:tab/>
        <w:t>any cultural background or religious affiliation identified by the young detainee</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152" w:tooltip="A2001-14" w:history="1">
        <w:r w:rsidRPr="0069554E">
          <w:rPr>
            <w:rStyle w:val="charCitHyperlinkAbbrev"/>
          </w:rPr>
          <w:t>Legislation Act</w:t>
        </w:r>
      </w:hyperlink>
      <w:r>
        <w:t>, s 126 and s 132).</w:t>
      </w:r>
    </w:p>
    <w:p w:rsidR="00FD297F" w:rsidRDefault="00FD297F" w:rsidP="00FD297F">
      <w:pPr>
        <w:pStyle w:val="AH5Sec"/>
      </w:pPr>
      <w:bookmarkStart w:id="202" w:name="_Toc521499911"/>
      <w:r w:rsidRPr="00AC1AD6">
        <w:rPr>
          <w:rStyle w:val="CharSectNo"/>
        </w:rPr>
        <w:t>186</w:t>
      </w:r>
      <w:r>
        <w:tab/>
        <w:t>Health reports</w:t>
      </w:r>
      <w:bookmarkEnd w:id="202"/>
    </w:p>
    <w:p w:rsidR="00FD297F" w:rsidRDefault="00FD297F" w:rsidP="00FD297F">
      <w:pPr>
        <w:pStyle w:val="Amain"/>
      </w:pPr>
      <w:r>
        <w:tab/>
        <w:t>(1)</w:t>
      </w:r>
      <w:r>
        <w:tab/>
        <w:t>For the criminal matters chapters, the director</w:t>
      </w:r>
      <w:r>
        <w:noBreakHyphen/>
        <w:t>general may ask a relevant director</w:t>
      </w:r>
      <w:r>
        <w:noBreakHyphen/>
        <w:t>general for a written report about a young detainee’s health.</w:t>
      </w:r>
    </w:p>
    <w:p w:rsidR="00FD297F" w:rsidRDefault="00FD297F" w:rsidP="00FD297F">
      <w:pPr>
        <w:pStyle w:val="Amain"/>
      </w:pPr>
      <w:r>
        <w:tab/>
        <w:t>(2)</w:t>
      </w:r>
      <w:r>
        <w:tab/>
        <w:t>The relevant director</w:t>
      </w:r>
      <w:r>
        <w:noBreakHyphen/>
        <w:t>general must comply with the request as soon as practicable.</w:t>
      </w:r>
    </w:p>
    <w:p w:rsidR="00FD297F" w:rsidRDefault="00FD297F" w:rsidP="00FD297F">
      <w:pPr>
        <w:pStyle w:val="Amain"/>
      </w:pPr>
      <w:r>
        <w:tab/>
        <w:t>(3)</w:t>
      </w:r>
      <w:r>
        <w:tab/>
        <w:t>The relevant director</w:t>
      </w:r>
      <w:r>
        <w:noBreakHyphen/>
        <w:t>general’s report must include personal health information about the young detainee that is in a health record—</w:t>
      </w:r>
    </w:p>
    <w:p w:rsidR="00FD297F" w:rsidRDefault="00FD297F" w:rsidP="00FD297F">
      <w:pPr>
        <w:pStyle w:val="Apara"/>
      </w:pPr>
      <w:r>
        <w:tab/>
        <w:t>(a)</w:t>
      </w:r>
      <w:r>
        <w:tab/>
        <w:t>in the relevant director</w:t>
      </w:r>
      <w:r>
        <w:noBreakHyphen/>
        <w:t>general’s custody; or</w:t>
      </w:r>
    </w:p>
    <w:p w:rsidR="00FD297F" w:rsidRDefault="00FD297F" w:rsidP="00FD297F">
      <w:pPr>
        <w:pStyle w:val="Apara"/>
      </w:pPr>
      <w:r>
        <w:tab/>
        <w:t>(b)</w:t>
      </w:r>
      <w:r>
        <w:tab/>
        <w:t>to which the relevant director</w:t>
      </w:r>
      <w:r>
        <w:noBreakHyphen/>
        <w:t>general has access through any arrangement with another director</w:t>
      </w:r>
      <w:r>
        <w:noBreakHyphen/>
        <w:t>general.</w:t>
      </w:r>
    </w:p>
    <w:p w:rsidR="00FD297F" w:rsidRDefault="00FD297F" w:rsidP="00FD297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rsidR="00FD297F" w:rsidRDefault="00FD297F" w:rsidP="00FD297F">
      <w:pPr>
        <w:pStyle w:val="Amain"/>
        <w:keepNext/>
      </w:pPr>
      <w:r>
        <w:tab/>
        <w:t>(5)</w:t>
      </w:r>
      <w:r>
        <w:tab/>
        <w:t>The health schedule must include—</w:t>
      </w:r>
    </w:p>
    <w:p w:rsidR="00FD297F" w:rsidRDefault="00FD297F" w:rsidP="00FD297F">
      <w:pPr>
        <w:pStyle w:val="Apara"/>
        <w:keepNext/>
      </w:pPr>
      <w:r>
        <w:tab/>
        <w:t>(a)</w:t>
      </w:r>
      <w:r>
        <w:tab/>
        <w:t>a summary of—</w:t>
      </w:r>
    </w:p>
    <w:p w:rsidR="00FD297F" w:rsidRDefault="00FD297F" w:rsidP="00FD297F">
      <w:pPr>
        <w:pStyle w:val="Asubpara"/>
      </w:pPr>
      <w:r>
        <w:tab/>
        <w:t>(i)</w:t>
      </w:r>
      <w:r>
        <w:tab/>
        <w:t>the young detainee’s condition and health risks, including any likelihood of the condition resulting in a medical emergency or the onset of significant health problems and any associated symptoms; and</w:t>
      </w:r>
    </w:p>
    <w:p w:rsidR="00FD297F" w:rsidRDefault="00FD297F" w:rsidP="00FD297F">
      <w:pPr>
        <w:pStyle w:val="Asubpara"/>
      </w:pPr>
      <w:r>
        <w:tab/>
        <w:t>(ii)</w:t>
      </w:r>
      <w:r>
        <w:tab/>
        <w:t>a treatment regime for the young detainee; and</w:t>
      </w:r>
    </w:p>
    <w:p w:rsidR="00FD297F" w:rsidRDefault="00FD297F" w:rsidP="00FD297F">
      <w:pPr>
        <w:pStyle w:val="Apara"/>
      </w:pPr>
      <w:r>
        <w:tab/>
        <w:t>(b)</w:t>
      </w:r>
      <w:r>
        <w:tab/>
        <w:t>details of any medicine approved by the director</w:t>
      </w:r>
      <w:r>
        <w:noBreakHyphen/>
        <w:t>general under section 187 for use by the young detainee.</w:t>
      </w:r>
    </w:p>
    <w:p w:rsidR="00FD297F" w:rsidRDefault="00FD297F" w:rsidP="00FD297F">
      <w:pPr>
        <w:pStyle w:val="aExamHdgss"/>
      </w:pPr>
      <w:r>
        <w:t>Examples—s (5)</w:t>
      </w:r>
    </w:p>
    <w:p w:rsidR="00FD297F" w:rsidRDefault="00FD297F" w:rsidP="00FD297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rsidR="00FD297F" w:rsidRDefault="00FD297F" w:rsidP="00FD297F">
      <w:pPr>
        <w:pStyle w:val="aExamINumss"/>
        <w:keepNext/>
      </w:pPr>
      <w:r>
        <w:t>2</w:t>
      </w:r>
      <w:r>
        <w:tab/>
        <w:t>Young detainee P has epilepsy.  The health schedule for P explains the type of epilepsy, the treatment required, and the symptoms and consequences of any failure to maintain the treatment regime.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53" w:tooltip="A2001-14" w:history="1">
        <w:r w:rsidRPr="0069554E">
          <w:rPr>
            <w:rStyle w:val="charCitHyperlinkAbbrev"/>
          </w:rPr>
          <w:t>Legislation Act</w:t>
        </w:r>
      </w:hyperlink>
      <w:r>
        <w:t>, s 126 and s 132).</w:t>
      </w:r>
    </w:p>
    <w:p w:rsidR="00FD297F" w:rsidRDefault="00FD297F" w:rsidP="00FD297F">
      <w:pPr>
        <w:pStyle w:val="Amain"/>
      </w:pPr>
      <w:r>
        <w:tab/>
        <w:t>(6)</w:t>
      </w:r>
      <w:r>
        <w:tab/>
        <w:t>A youth detention policy or operating procedure may include provision in relation to the health schedule, including provision in relation to any of the following:</w:t>
      </w:r>
    </w:p>
    <w:p w:rsidR="00FD297F" w:rsidRDefault="00FD297F" w:rsidP="00FD297F">
      <w:pPr>
        <w:pStyle w:val="Apara"/>
      </w:pPr>
      <w:r>
        <w:tab/>
        <w:t>(a)</w:t>
      </w:r>
      <w:r>
        <w:tab/>
        <w:t>the content of the schedule and, in particular, any statement about the young detainee’s health risks and treatment regime;</w:t>
      </w:r>
    </w:p>
    <w:p w:rsidR="00FD297F" w:rsidRDefault="00FD297F" w:rsidP="00FD297F">
      <w:pPr>
        <w:pStyle w:val="Apara"/>
      </w:pPr>
      <w:r>
        <w:tab/>
        <w:t>(b)</w:t>
      </w:r>
      <w:r>
        <w:tab/>
        <w:t>the people who may access the health schedule and the circumstances for access.</w:t>
      </w:r>
    </w:p>
    <w:p w:rsidR="00FD297F" w:rsidRDefault="00FD297F" w:rsidP="00FD297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rsidR="00FD297F" w:rsidRDefault="00FD297F" w:rsidP="00FD297F">
      <w:pPr>
        <w:pStyle w:val="Amain"/>
        <w:keepNext/>
      </w:pPr>
      <w:r>
        <w:tab/>
        <w:t>(8)</w:t>
      </w:r>
      <w:r>
        <w:tab/>
        <w:t>In this section:</w:t>
      </w:r>
    </w:p>
    <w:p w:rsidR="00FD297F" w:rsidRDefault="00FD297F" w:rsidP="00FD297F">
      <w:pPr>
        <w:pStyle w:val="aDef"/>
      </w:pPr>
      <w:r>
        <w:rPr>
          <w:rStyle w:val="charBoldItals"/>
        </w:rPr>
        <w:t>health record</w:t>
      </w:r>
      <w:r>
        <w:rPr>
          <w:bCs/>
          <w:iCs/>
        </w:rPr>
        <w:t xml:space="preserve">—see the </w:t>
      </w:r>
      <w:hyperlink r:id="rId154" w:tooltip="A1997-125" w:history="1">
        <w:r w:rsidRPr="0069554E">
          <w:rPr>
            <w:rStyle w:val="charCitHyperlinkItal"/>
          </w:rPr>
          <w:t>Health Records (Privacy and Access) Act 1997</w:t>
        </w:r>
      </w:hyperlink>
      <w:r>
        <w:rPr>
          <w:bCs/>
          <w:iCs/>
        </w:rPr>
        <w:t>, dictionary.</w:t>
      </w:r>
      <w:r>
        <w:t xml:space="preserve"> </w:t>
      </w:r>
    </w:p>
    <w:p w:rsidR="00FD297F" w:rsidRDefault="00FD297F" w:rsidP="00FD297F">
      <w:pPr>
        <w:pStyle w:val="aDef"/>
      </w:pPr>
      <w:r>
        <w:rPr>
          <w:rStyle w:val="charBoldItals"/>
        </w:rPr>
        <w:t>personal health information</w:t>
      </w:r>
      <w:r>
        <w:t>—</w:t>
      </w:r>
      <w:r>
        <w:rPr>
          <w:bCs/>
          <w:iCs/>
        </w:rPr>
        <w:t xml:space="preserve">see the </w:t>
      </w:r>
      <w:hyperlink r:id="rId155" w:tooltip="A1997-125" w:history="1">
        <w:r w:rsidRPr="0069554E">
          <w:rPr>
            <w:rStyle w:val="charCitHyperlinkItal"/>
          </w:rPr>
          <w:t>Health Records (Privacy and Access) Act 1997</w:t>
        </w:r>
      </w:hyperlink>
      <w:r>
        <w:rPr>
          <w:bCs/>
          <w:iCs/>
        </w:rPr>
        <w:t>, dictionary.</w:t>
      </w:r>
      <w:r>
        <w:t xml:space="preserve"> </w:t>
      </w:r>
    </w:p>
    <w:p w:rsidR="00FD297F" w:rsidRPr="00D57A5C" w:rsidRDefault="00FD297F" w:rsidP="00FD297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rsidR="00FD297F" w:rsidRDefault="00FD297F" w:rsidP="00FD297F">
      <w:pPr>
        <w:pStyle w:val="aDefpara"/>
      </w:pPr>
      <w:r>
        <w:tab/>
        <w:t>(a)</w:t>
      </w:r>
      <w:r>
        <w:tab/>
        <w:t xml:space="preserve">the </w:t>
      </w:r>
      <w:hyperlink r:id="rId156" w:tooltip="A2007-15" w:history="1">
        <w:r w:rsidRPr="0069554E">
          <w:rPr>
            <w:rStyle w:val="charCitHyperlinkItal"/>
          </w:rPr>
          <w:t>Corrections Management Act 2007</w:t>
        </w:r>
      </w:hyperlink>
      <w:r>
        <w:t>;</w:t>
      </w:r>
    </w:p>
    <w:p w:rsidR="00FD297F" w:rsidRDefault="00FD297F" w:rsidP="00FD297F">
      <w:pPr>
        <w:pStyle w:val="aDefpara"/>
      </w:pPr>
      <w:r>
        <w:tab/>
        <w:t>(b)</w:t>
      </w:r>
      <w:r>
        <w:tab/>
        <w:t xml:space="preserve">the </w:t>
      </w:r>
      <w:hyperlink r:id="rId157" w:tooltip="A2005-59" w:history="1">
        <w:r w:rsidRPr="0069554E">
          <w:rPr>
            <w:rStyle w:val="charCitHyperlinkItal"/>
          </w:rPr>
          <w:t>Crimes (Sentence Administration) Act 2005</w:t>
        </w:r>
      </w:hyperlink>
      <w:r>
        <w:t>;</w:t>
      </w:r>
    </w:p>
    <w:p w:rsidR="00FD297F" w:rsidRDefault="00FD297F" w:rsidP="00FD297F">
      <w:pPr>
        <w:pStyle w:val="aDefpara"/>
      </w:pPr>
      <w:r>
        <w:tab/>
        <w:t>(c)</w:t>
      </w:r>
      <w:r>
        <w:tab/>
        <w:t xml:space="preserve">the </w:t>
      </w:r>
      <w:hyperlink r:id="rId158" w:tooltip="A1991-98" w:history="1">
        <w:r w:rsidRPr="0069554E">
          <w:rPr>
            <w:rStyle w:val="charCitHyperlinkItal"/>
          </w:rPr>
          <w:t>Disability Services Act 1991</w:t>
        </w:r>
      </w:hyperlink>
      <w:r>
        <w:t>;</w:t>
      </w:r>
    </w:p>
    <w:p w:rsidR="00FD297F" w:rsidRDefault="00FD297F" w:rsidP="00FD297F">
      <w:pPr>
        <w:pStyle w:val="aDefpara"/>
      </w:pPr>
      <w:r>
        <w:tab/>
        <w:t>(d)</w:t>
      </w:r>
      <w:r>
        <w:tab/>
        <w:t xml:space="preserve">the </w:t>
      </w:r>
      <w:hyperlink r:id="rId159" w:tooltip="A1993-13" w:history="1">
        <w:r w:rsidRPr="0069554E">
          <w:rPr>
            <w:rStyle w:val="charCitHyperlinkItal"/>
          </w:rPr>
          <w:t>Health Act 1993</w:t>
        </w:r>
      </w:hyperlink>
      <w:r>
        <w:t>;</w:t>
      </w:r>
    </w:p>
    <w:p w:rsidR="00FD297F" w:rsidRDefault="00FD297F" w:rsidP="00FD297F">
      <w:pPr>
        <w:pStyle w:val="aDefpara"/>
      </w:pPr>
      <w:r>
        <w:tab/>
        <w:t>(e)</w:t>
      </w:r>
      <w:r>
        <w:tab/>
        <w:t xml:space="preserve">the </w:t>
      </w:r>
      <w:hyperlink r:id="rId160" w:tooltip="A2015-38" w:history="1">
        <w:r>
          <w:rPr>
            <w:rStyle w:val="charCitHyperlinkItal"/>
          </w:rPr>
          <w:t>Mental Health Act 2015</w:t>
        </w:r>
      </w:hyperlink>
      <w:r>
        <w:t>.</w:t>
      </w:r>
    </w:p>
    <w:p w:rsidR="00FD297F" w:rsidRDefault="00FD297F" w:rsidP="00FD297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61" w:tooltip="A1997-125" w:history="1">
        <w:r w:rsidRPr="0069554E">
          <w:rPr>
            <w:rStyle w:val="charCitHyperlinkItal"/>
          </w:rPr>
          <w:t>Health Records (Privacy and Access) Act 1997</w:t>
        </w:r>
      </w:hyperlink>
      <w:r>
        <w:rPr>
          <w:bCs/>
        </w:rPr>
        <w:t xml:space="preserve"> (see that Act, s 5)</w:t>
      </w:r>
      <w:r>
        <w:rPr>
          <w:rStyle w:val="charItals"/>
        </w:rPr>
        <w:t>.</w:t>
      </w:r>
    </w:p>
    <w:p w:rsidR="00FD297F" w:rsidRDefault="00FD297F" w:rsidP="00FD297F">
      <w:pPr>
        <w:pStyle w:val="AH5Sec"/>
      </w:pPr>
      <w:bookmarkStart w:id="203" w:name="_Toc521499912"/>
      <w:r w:rsidRPr="00AC1AD6">
        <w:rPr>
          <w:rStyle w:val="CharSectNo"/>
        </w:rPr>
        <w:t>187</w:t>
      </w:r>
      <w:r>
        <w:tab/>
        <w:t>Use of medicines</w:t>
      </w:r>
      <w:bookmarkEnd w:id="203"/>
    </w:p>
    <w:p w:rsidR="00FD297F" w:rsidRDefault="00FD297F" w:rsidP="00FD297F">
      <w:pPr>
        <w:pStyle w:val="Amain"/>
      </w:pPr>
      <w:r>
        <w:tab/>
        <w:t>(1)</w:t>
      </w:r>
      <w:r>
        <w:tab/>
        <w:t>The director</w:t>
      </w:r>
      <w:r>
        <w:noBreakHyphen/>
        <w:t>general may approve the use of a medicine, other than a prescription only medicine, by a young detainee.</w:t>
      </w:r>
    </w:p>
    <w:p w:rsidR="00FD297F" w:rsidRDefault="00FD297F" w:rsidP="00FD297F">
      <w:pPr>
        <w:pStyle w:val="aNote"/>
      </w:pPr>
      <w:r>
        <w:rPr>
          <w:rStyle w:val="charItals"/>
        </w:rPr>
        <w:t>Note</w:t>
      </w:r>
      <w:r>
        <w:rPr>
          <w:rStyle w:val="charItals"/>
        </w:rPr>
        <w:tab/>
      </w:r>
      <w:r>
        <w:t>The taking of an unauthorised medicine by a young detainee is a behaviour breach (see s 287).</w:t>
      </w:r>
    </w:p>
    <w:p w:rsidR="00FD297F" w:rsidRDefault="00FD297F" w:rsidP="00FD297F">
      <w:pPr>
        <w:pStyle w:val="Amain"/>
      </w:pPr>
      <w:r>
        <w:tab/>
        <w:t>(2)</w:t>
      </w:r>
      <w:r>
        <w:tab/>
        <w:t>The director</w:t>
      </w:r>
      <w:r>
        <w:noBreakHyphen/>
        <w:t>general may seek the advice of a treating doctor before approving the use of a medicine, other than a prescription only medicine, by a young detainee.</w:t>
      </w:r>
    </w:p>
    <w:p w:rsidR="00FD297F" w:rsidRDefault="00FD297F" w:rsidP="00FD297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rsidR="00FD297F" w:rsidRDefault="00FD297F" w:rsidP="00FD297F">
      <w:pPr>
        <w:pStyle w:val="Amain"/>
        <w:keepNext/>
      </w:pPr>
      <w:r>
        <w:tab/>
        <w:t>(4)</w:t>
      </w:r>
      <w:r>
        <w:tab/>
        <w:t>In this section:</w:t>
      </w:r>
    </w:p>
    <w:p w:rsidR="00FD297F" w:rsidRDefault="00FD297F" w:rsidP="00FD297F">
      <w:pPr>
        <w:pStyle w:val="aDef"/>
      </w:pPr>
      <w:r>
        <w:rPr>
          <w:rStyle w:val="charBoldItals"/>
        </w:rPr>
        <w:t>prescription only medicine</w:t>
      </w:r>
      <w:r>
        <w:t xml:space="preserve">—see the </w:t>
      </w:r>
      <w:hyperlink r:id="rId162" w:tooltip="A2008-26" w:history="1">
        <w:r>
          <w:rPr>
            <w:rStyle w:val="charCitHyperlinkItal"/>
          </w:rPr>
          <w:t>Medicines, Poisons and Therapeutic Goods Act 2008</w:t>
        </w:r>
      </w:hyperlink>
      <w:r>
        <w:t>, section 11.</w:t>
      </w:r>
    </w:p>
    <w:p w:rsidR="00FD297F" w:rsidRDefault="00FD297F" w:rsidP="00FD297F">
      <w:pPr>
        <w:pStyle w:val="AH5Sec"/>
      </w:pPr>
      <w:bookmarkStart w:id="204" w:name="_Toc521499913"/>
      <w:r w:rsidRPr="00AC1AD6">
        <w:rPr>
          <w:rStyle w:val="CharSectNo"/>
        </w:rPr>
        <w:t>188</w:t>
      </w:r>
      <w:r>
        <w:tab/>
        <w:t>Case management plans—scope etc</w:t>
      </w:r>
      <w:bookmarkEnd w:id="204"/>
    </w:p>
    <w:p w:rsidR="00FD297F" w:rsidRDefault="00FD297F" w:rsidP="00FD297F">
      <w:pPr>
        <w:pStyle w:val="Amain"/>
      </w:pPr>
      <w:r>
        <w:tab/>
        <w:t>(1)</w:t>
      </w:r>
      <w:r>
        <w:tab/>
        <w:t>The director</w:t>
      </w:r>
      <w:r>
        <w:noBreakHyphen/>
        <w:t>general—</w:t>
      </w:r>
    </w:p>
    <w:p w:rsidR="00FD297F" w:rsidRDefault="00FD297F" w:rsidP="00FD297F">
      <w:pPr>
        <w:pStyle w:val="Apara"/>
      </w:pPr>
      <w:r>
        <w:tab/>
        <w:t>(a)</w:t>
      </w:r>
      <w:r>
        <w:tab/>
        <w:t>must maintain an individual case management plan for each young detainee other than a young remandee; and</w:t>
      </w:r>
    </w:p>
    <w:p w:rsidR="00FD297F" w:rsidRDefault="00FD297F" w:rsidP="00FD297F">
      <w:pPr>
        <w:pStyle w:val="Apara"/>
      </w:pPr>
      <w:r>
        <w:tab/>
        <w:t>(b)</w:t>
      </w:r>
      <w:r>
        <w:tab/>
        <w:t>may maintain an individual case management plan for a young detainee who is a young remandee.</w:t>
      </w:r>
    </w:p>
    <w:p w:rsidR="00FD297F" w:rsidRDefault="00FD297F" w:rsidP="00FD297F">
      <w:pPr>
        <w:pStyle w:val="Amain"/>
      </w:pPr>
      <w:r>
        <w:tab/>
        <w:t>(2)</w:t>
      </w:r>
      <w:r>
        <w:tab/>
        <w:t>In deciding whether to maintain a case management plan for a young remandee, the director</w:t>
      </w:r>
      <w:r>
        <w:noBreakHyphen/>
        <w:t>general—</w:t>
      </w:r>
    </w:p>
    <w:p w:rsidR="00FD297F" w:rsidRDefault="00FD297F" w:rsidP="00FD297F">
      <w:pPr>
        <w:pStyle w:val="Apara"/>
      </w:pPr>
      <w:r>
        <w:tab/>
        <w:t>(a)</w:t>
      </w:r>
      <w:r>
        <w:tab/>
        <w:t>must consider the following:</w:t>
      </w:r>
    </w:p>
    <w:p w:rsidR="00FD297F" w:rsidRDefault="00FD297F" w:rsidP="00FD297F">
      <w:pPr>
        <w:pStyle w:val="Asubpara"/>
      </w:pPr>
      <w:r>
        <w:tab/>
        <w:t>(i)</w:t>
      </w:r>
      <w:r>
        <w:tab/>
        <w:t xml:space="preserve">the period of remand; </w:t>
      </w:r>
    </w:p>
    <w:p w:rsidR="00FD297F" w:rsidRDefault="00FD297F" w:rsidP="00FD297F">
      <w:pPr>
        <w:pStyle w:val="Asubpara"/>
      </w:pPr>
      <w:r>
        <w:tab/>
        <w:t>(ii)</w:t>
      </w:r>
      <w:r>
        <w:tab/>
        <w:t xml:space="preserve">the young remandee’s age and development; </w:t>
      </w:r>
    </w:p>
    <w:p w:rsidR="00FD297F" w:rsidRDefault="00FD297F" w:rsidP="00FD297F">
      <w:pPr>
        <w:pStyle w:val="Asubpara"/>
      </w:pPr>
      <w:r>
        <w:tab/>
        <w:t>(iii)</w:t>
      </w:r>
      <w:r>
        <w:tab/>
        <w:t xml:space="preserve">the young remandee’s educational needs; </w:t>
      </w:r>
    </w:p>
    <w:p w:rsidR="00FD297F" w:rsidRDefault="00FD297F" w:rsidP="00FD297F">
      <w:pPr>
        <w:pStyle w:val="Asubpara"/>
      </w:pPr>
      <w:r>
        <w:tab/>
        <w:t>(iv)</w:t>
      </w:r>
      <w:r>
        <w:tab/>
        <w:t>any special needs of the young remandee; and</w:t>
      </w:r>
    </w:p>
    <w:p w:rsidR="00FD297F" w:rsidRDefault="00FD297F" w:rsidP="00FD297F">
      <w:pPr>
        <w:pStyle w:val="Apara"/>
      </w:pPr>
      <w:r>
        <w:tab/>
        <w:t>(b)</w:t>
      </w:r>
      <w:r>
        <w:tab/>
        <w:t>may consider any other relevant matter.</w:t>
      </w:r>
    </w:p>
    <w:p w:rsidR="00FD297F" w:rsidRDefault="00FD297F" w:rsidP="00FD297F">
      <w:pPr>
        <w:pStyle w:val="Amain"/>
      </w:pPr>
      <w:r>
        <w:tab/>
        <w:t>(3)</w:t>
      </w:r>
      <w:r>
        <w:tab/>
        <w:t>A case management plan for a young detainee must—</w:t>
      </w:r>
    </w:p>
    <w:p w:rsidR="00FD297F" w:rsidRDefault="00FD297F" w:rsidP="00FD297F">
      <w:pPr>
        <w:pStyle w:val="Apara"/>
      </w:pPr>
      <w:r>
        <w:tab/>
        <w:t>(a)</w:t>
      </w:r>
      <w:r>
        <w:tab/>
        <w:t>outline education and training and activities for the young detainee; and</w:t>
      </w:r>
    </w:p>
    <w:p w:rsidR="00FD297F" w:rsidRDefault="00FD297F" w:rsidP="00FD297F">
      <w:pPr>
        <w:pStyle w:val="Apara"/>
      </w:pPr>
      <w:r>
        <w:tab/>
        <w:t>(b)</w:t>
      </w:r>
      <w:r>
        <w:tab/>
        <w:t>be based on an assessment of the needs, capacities and disposition of the young detainee; and</w:t>
      </w:r>
    </w:p>
    <w:p w:rsidR="00FD297F" w:rsidRDefault="00FD297F" w:rsidP="00FD297F">
      <w:pPr>
        <w:pStyle w:val="Apara"/>
      </w:pPr>
      <w:r>
        <w:tab/>
        <w:t>(c)</w:t>
      </w:r>
      <w:r>
        <w:tab/>
        <w:t>be consistent with the resources available to the director</w:t>
      </w:r>
      <w:r>
        <w:noBreakHyphen/>
        <w:t>general to manage the young detainee; and</w:t>
      </w:r>
    </w:p>
    <w:p w:rsidR="00FD297F" w:rsidRDefault="00FD297F" w:rsidP="00FD297F">
      <w:pPr>
        <w:pStyle w:val="Apara"/>
      </w:pPr>
      <w:r>
        <w:tab/>
        <w:t>(d)</w:t>
      </w:r>
      <w:r>
        <w:tab/>
        <w:t>include provision to ensure that adequate plans are made for the young detainee’s return to community life at the end of the detention, taking into account the young detainee’s needs.</w:t>
      </w:r>
    </w:p>
    <w:p w:rsidR="00FD297F" w:rsidRDefault="00FD297F" w:rsidP="00FD297F">
      <w:pPr>
        <w:pStyle w:val="AH5Sec"/>
      </w:pPr>
      <w:bookmarkStart w:id="205" w:name="_Toc521499914"/>
      <w:r w:rsidRPr="00AC1AD6">
        <w:rPr>
          <w:rStyle w:val="CharSectNo"/>
        </w:rPr>
        <w:t>189</w:t>
      </w:r>
      <w:r>
        <w:tab/>
        <w:t>Transgender and intersex young detainees—sexual identity</w:t>
      </w:r>
      <w:bookmarkEnd w:id="205"/>
    </w:p>
    <w:p w:rsidR="00FD297F" w:rsidRDefault="00FD297F" w:rsidP="00FD297F">
      <w:pPr>
        <w:pStyle w:val="Amain"/>
      </w:pPr>
      <w:r>
        <w:tab/>
        <w:t>(1)</w:t>
      </w:r>
      <w:r>
        <w:tab/>
        <w:t>This section applies to a transgender or intersex young detainee.</w:t>
      </w:r>
    </w:p>
    <w:p w:rsidR="00FD297F" w:rsidRDefault="00FD297F" w:rsidP="00FD297F">
      <w:pPr>
        <w:pStyle w:val="Amain"/>
      </w:pPr>
      <w:r>
        <w:tab/>
        <w:t>(2)</w:t>
      </w:r>
      <w:r>
        <w:tab/>
        <w:t>On admission to a detention place—</w:t>
      </w:r>
    </w:p>
    <w:p w:rsidR="00FD297F" w:rsidRDefault="00FD297F" w:rsidP="00FD297F">
      <w:pPr>
        <w:pStyle w:val="Apara"/>
      </w:pPr>
      <w:r>
        <w:tab/>
        <w:t>(a)</w:t>
      </w:r>
      <w:r>
        <w:tab/>
        <w:t>the young detainee may tell the director</w:t>
      </w:r>
      <w:r>
        <w:noBreakHyphen/>
        <w:t>general the sex the young detainee chooses to be identified with; or</w:t>
      </w:r>
    </w:p>
    <w:p w:rsidR="00FD297F" w:rsidRDefault="00FD297F" w:rsidP="00FD297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163" w:tooltip="A2001-14" w:history="1">
        <w:r w:rsidRPr="0069554E">
          <w:rPr>
            <w:rStyle w:val="charCitHyperlinkAbbrev"/>
          </w:rPr>
          <w:t>Legislation Act</w:t>
        </w:r>
      </w:hyperlink>
      <w:r>
        <w:t>, dict, pt 1.</w:t>
      </w:r>
    </w:p>
    <w:p w:rsidR="00FD297F" w:rsidRDefault="00FD297F" w:rsidP="00FD297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rsidR="00FD297F" w:rsidRDefault="00FD297F" w:rsidP="00FD297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rsidR="00FD297F" w:rsidRDefault="00FD297F" w:rsidP="00FD297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rsidR="00FD297F" w:rsidRDefault="00FD297F" w:rsidP="00FD297F">
      <w:pPr>
        <w:pStyle w:val="Apara"/>
      </w:pPr>
      <w:r>
        <w:tab/>
        <w:t>(a)</w:t>
      </w:r>
      <w:r>
        <w:tab/>
        <w:t>is in the best interests of the young detainee; and</w:t>
      </w:r>
    </w:p>
    <w:p w:rsidR="00FD297F" w:rsidRDefault="00FD297F" w:rsidP="00FD297F">
      <w:pPr>
        <w:pStyle w:val="Apara"/>
      </w:pPr>
      <w:r>
        <w:tab/>
        <w:t>(b)</w:t>
      </w:r>
      <w:r>
        <w:tab/>
        <w:t>is necessary to make a decision in relation to the young detainee’s placement or case management.</w:t>
      </w:r>
    </w:p>
    <w:p w:rsidR="00FD297F" w:rsidRDefault="00FD297F" w:rsidP="00FD297F">
      <w:pPr>
        <w:pStyle w:val="Amain"/>
      </w:pPr>
      <w:r>
        <w:tab/>
        <w:t>(6)</w:t>
      </w:r>
      <w:r>
        <w:tab/>
        <w:t>The director</w:t>
      </w:r>
      <w:r>
        <w:noBreakHyphen/>
        <w:t>general must—</w:t>
      </w:r>
    </w:p>
    <w:p w:rsidR="00FD297F" w:rsidRDefault="00FD297F" w:rsidP="00FD297F">
      <w:pPr>
        <w:pStyle w:val="Apara"/>
      </w:pPr>
      <w:r>
        <w:tab/>
        <w:t>(a)</w:t>
      </w:r>
      <w:r>
        <w:tab/>
        <w:t>give the young detainee written notice of a decision by the director</w:t>
      </w:r>
      <w:r>
        <w:noBreakHyphen/>
        <w:t>general under subsection (2) or (3); and</w:t>
      </w:r>
    </w:p>
    <w:p w:rsidR="00FD297F" w:rsidRDefault="00FD297F" w:rsidP="00FD297F">
      <w:pPr>
        <w:pStyle w:val="Apara"/>
      </w:pPr>
      <w:r>
        <w:tab/>
        <w:t>(b)</w:t>
      </w:r>
      <w:r>
        <w:tab/>
        <w:t>ensure that the young detainee’s sex chosen under this section is entered in the register of young detainees.</w:t>
      </w:r>
    </w:p>
    <w:p w:rsidR="00FD297F" w:rsidRDefault="00FD297F" w:rsidP="00FD297F">
      <w:pPr>
        <w:pStyle w:val="Amain"/>
      </w:pPr>
      <w:r>
        <w:tab/>
        <w:t>(7)</w:t>
      </w:r>
      <w:r>
        <w:tab/>
        <w:t>For criminal matters chapters, the sex of the young detainee is taken to be the young detainee’s sex entered in the register of young detainees under subsection (6) (b).</w:t>
      </w:r>
    </w:p>
    <w:p w:rsidR="00FD297F" w:rsidRDefault="00FD297F" w:rsidP="00FD297F">
      <w:pPr>
        <w:pStyle w:val="aExamHdgss"/>
      </w:pPr>
      <w:r>
        <w:t>Examples—effect of this section</w:t>
      </w:r>
    </w:p>
    <w:p w:rsidR="00FD297F" w:rsidRDefault="00FD297F" w:rsidP="00FD297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rsidR="00FD297F" w:rsidRDefault="00FD297F" w:rsidP="00FD297F">
      <w:pPr>
        <w:pStyle w:val="aNote"/>
        <w:keepNext/>
        <w:rPr>
          <w:iCs/>
        </w:rPr>
      </w:pPr>
      <w:r>
        <w:rPr>
          <w:rStyle w:val="charItals"/>
        </w:rPr>
        <w:t>Note 1</w:t>
      </w:r>
      <w:r>
        <w:rPr>
          <w:rStyle w:val="charItals"/>
        </w:rPr>
        <w:tab/>
      </w:r>
      <w:r>
        <w:rPr>
          <w:iCs/>
        </w:rPr>
        <w:t>The young detainee may require that either a male or female conduct a search (see s 250 (2) (Searches—transgender and intersex young detainees)).</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164" w:tooltip="A2001-14" w:history="1">
        <w:r w:rsidRPr="0069554E">
          <w:rPr>
            <w:rStyle w:val="charCitHyperlinkAbbrev"/>
          </w:rPr>
          <w:t>Legislation Act</w:t>
        </w:r>
      </w:hyperlink>
      <w:r>
        <w:t>, s 126 and s 132).</w:t>
      </w:r>
    </w:p>
    <w:p w:rsidR="00FD297F" w:rsidRDefault="00FD297F" w:rsidP="00FD297F">
      <w:pPr>
        <w:pStyle w:val="AH5Sec"/>
      </w:pPr>
      <w:bookmarkStart w:id="206" w:name="_Toc521499915"/>
      <w:r w:rsidRPr="00AC1AD6">
        <w:rPr>
          <w:rStyle w:val="CharSectNo"/>
        </w:rPr>
        <w:t>190</w:t>
      </w:r>
      <w:r>
        <w:tab/>
        <w:t>Security classification—basis etc</w:t>
      </w:r>
      <w:bookmarkEnd w:id="206"/>
    </w:p>
    <w:p w:rsidR="00FD297F" w:rsidRDefault="00FD297F" w:rsidP="00FD297F">
      <w:pPr>
        <w:pStyle w:val="Amain"/>
      </w:pPr>
      <w:r>
        <w:tab/>
        <w:t>(1)</w:t>
      </w:r>
      <w:r>
        <w:tab/>
        <w:t>The director</w:t>
      </w:r>
      <w:r>
        <w:noBreakHyphen/>
        <w:t>general—</w:t>
      </w:r>
    </w:p>
    <w:p w:rsidR="00FD297F" w:rsidRDefault="00FD297F" w:rsidP="00FD297F">
      <w:pPr>
        <w:pStyle w:val="Apara"/>
      </w:pPr>
      <w:r>
        <w:tab/>
        <w:t>(a)</w:t>
      </w:r>
      <w:r>
        <w:tab/>
        <w:t xml:space="preserve">must give a young detainee a security classification; and </w:t>
      </w:r>
    </w:p>
    <w:p w:rsidR="00FD297F" w:rsidRDefault="00FD297F" w:rsidP="00FD297F">
      <w:pPr>
        <w:pStyle w:val="Apara"/>
      </w:pPr>
      <w:r>
        <w:tab/>
        <w:t>(b)</w:t>
      </w:r>
      <w:r>
        <w:tab/>
        <w:t>may review the classification at any time.</w:t>
      </w:r>
    </w:p>
    <w:p w:rsidR="00FD297F" w:rsidRDefault="00FD297F" w:rsidP="00FD297F">
      <w:pPr>
        <w:pStyle w:val="Amain"/>
      </w:pPr>
      <w:r>
        <w:tab/>
        <w:t>(2)</w:t>
      </w:r>
      <w:r>
        <w:tab/>
        <w:t>When deciding a young detainee’s security classification, the director</w:t>
      </w:r>
      <w:r>
        <w:noBreakHyphen/>
        <w:t>general must consider the following:</w:t>
      </w:r>
    </w:p>
    <w:p w:rsidR="00FD297F" w:rsidRDefault="00FD297F" w:rsidP="00FD297F">
      <w:pPr>
        <w:pStyle w:val="Apara"/>
      </w:pPr>
      <w:r>
        <w:tab/>
        <w:t>(a)</w:t>
      </w:r>
      <w:r>
        <w:tab/>
        <w:t>the reason for the detention, including the nature of any offence for which the young detainee is detained;</w:t>
      </w:r>
    </w:p>
    <w:p w:rsidR="00FD297F" w:rsidRDefault="00FD297F" w:rsidP="00FD297F">
      <w:pPr>
        <w:pStyle w:val="Apara"/>
      </w:pPr>
      <w:r>
        <w:tab/>
        <w:t>(b)</w:t>
      </w:r>
      <w:r>
        <w:tab/>
        <w:t>the risks posed by the young detainee if the young detainee were to escape;</w:t>
      </w:r>
    </w:p>
    <w:p w:rsidR="00FD297F" w:rsidRDefault="00FD297F" w:rsidP="00FD297F">
      <w:pPr>
        <w:pStyle w:val="Apara"/>
      </w:pPr>
      <w:r>
        <w:tab/>
        <w:t>(c)</w:t>
      </w:r>
      <w:r>
        <w:tab/>
        <w:t>the risk of the young detainee escaping;</w:t>
      </w:r>
    </w:p>
    <w:p w:rsidR="00FD297F" w:rsidRDefault="00FD297F" w:rsidP="00FD297F">
      <w:pPr>
        <w:pStyle w:val="Apara"/>
      </w:pPr>
      <w:r>
        <w:tab/>
        <w:t>(d)</w:t>
      </w:r>
      <w:r>
        <w:tab/>
        <w:t>the risks posed by the young detainee while at a detention place;</w:t>
      </w:r>
    </w:p>
    <w:p w:rsidR="00FD297F" w:rsidRDefault="00FD297F" w:rsidP="00FD297F">
      <w:pPr>
        <w:pStyle w:val="Apara"/>
      </w:pPr>
      <w:r>
        <w:tab/>
        <w:t>(e)</w:t>
      </w:r>
      <w:r>
        <w:tab/>
        <w:t>the risks to the young detainee of being accommodated with particular young detainees or in particular areas at a detention place;</w:t>
      </w:r>
    </w:p>
    <w:p w:rsidR="00FD297F" w:rsidRDefault="00FD297F" w:rsidP="00FD297F">
      <w:pPr>
        <w:pStyle w:val="Apara"/>
      </w:pPr>
      <w:r>
        <w:tab/>
        <w:t>(f)</w:t>
      </w:r>
      <w:r>
        <w:tab/>
        <w:t>any other matter prescribed by regulation.</w:t>
      </w:r>
    </w:p>
    <w:p w:rsidR="00FD297F" w:rsidRDefault="00FD297F" w:rsidP="00FD297F">
      <w:pPr>
        <w:pStyle w:val="Amain"/>
      </w:pPr>
      <w:r>
        <w:tab/>
        <w:t>(3)</w:t>
      </w:r>
      <w:r>
        <w:tab/>
        <w:t>The director</w:t>
      </w:r>
      <w:r>
        <w:noBreakHyphen/>
        <w:t>general may also consider anything else the director</w:t>
      </w:r>
      <w:r>
        <w:noBreakHyphen/>
        <w:t>general considers relevant.</w:t>
      </w:r>
    </w:p>
    <w:p w:rsidR="00FD297F" w:rsidRDefault="00FD297F" w:rsidP="00FD297F">
      <w:pPr>
        <w:pStyle w:val="Amain"/>
      </w:pPr>
      <w:r>
        <w:tab/>
        <w:t>(4)</w:t>
      </w:r>
      <w:r>
        <w:tab/>
        <w:t>The security measures to which a young detainee is subject under a security classification must be the minimum necessary to ensure secure detention of the young detainee.</w:t>
      </w:r>
    </w:p>
    <w:p w:rsidR="00FD297F" w:rsidRDefault="00FD297F" w:rsidP="00FD297F">
      <w:pPr>
        <w:pStyle w:val="AH5Sec"/>
      </w:pPr>
      <w:bookmarkStart w:id="207" w:name="_Toc521499916"/>
      <w:r w:rsidRPr="00AC1AD6">
        <w:rPr>
          <w:rStyle w:val="CharSectNo"/>
        </w:rPr>
        <w:t>191</w:t>
      </w:r>
      <w:r>
        <w:tab/>
        <w:t>Property of young detainees</w:t>
      </w:r>
      <w:bookmarkEnd w:id="207"/>
    </w:p>
    <w:p w:rsidR="00FD297F" w:rsidRDefault="00FD297F" w:rsidP="00FD297F">
      <w:pPr>
        <w:pStyle w:val="Amain"/>
      </w:pPr>
      <w:r>
        <w:tab/>
        <w:t>(1)</w:t>
      </w:r>
      <w:r>
        <w:tab/>
        <w:t>The director</w:t>
      </w:r>
      <w:r>
        <w:noBreakHyphen/>
        <w:t>general may allow a young detainee’s property to be brought into a detention place.</w:t>
      </w:r>
    </w:p>
    <w:p w:rsidR="00FD297F" w:rsidRDefault="00FD297F" w:rsidP="00FD297F">
      <w:pPr>
        <w:pStyle w:val="Amain"/>
      </w:pPr>
      <w:r>
        <w:tab/>
        <w:t>(2)</w:t>
      </w:r>
      <w:r>
        <w:tab/>
        <w:t>However, the director</w:t>
      </w:r>
      <w:r>
        <w:noBreakHyphen/>
        <w:t>general may give directions imposing conditions in relation to the property, including conditions in relation to—</w:t>
      </w:r>
    </w:p>
    <w:p w:rsidR="00FD297F" w:rsidRDefault="00FD297F" w:rsidP="00FD297F">
      <w:pPr>
        <w:pStyle w:val="Apara"/>
      </w:pPr>
      <w:r>
        <w:tab/>
        <w:t>(a)</w:t>
      </w:r>
      <w:r>
        <w:tab/>
        <w:t>the nature, amount and location of property that may be held by a young detainee at the place; and</w:t>
      </w:r>
    </w:p>
    <w:p w:rsidR="00FD297F" w:rsidRDefault="00FD297F" w:rsidP="00FD297F">
      <w:pPr>
        <w:pStyle w:val="Apara"/>
      </w:pPr>
      <w:r>
        <w:tab/>
        <w:t>(b)</w:t>
      </w:r>
      <w:r>
        <w:tab/>
        <w:t>the use of the property.</w:t>
      </w:r>
    </w:p>
    <w:p w:rsidR="00FD297F" w:rsidRDefault="00FD297F" w:rsidP="00FD297F">
      <w:pPr>
        <w:pStyle w:val="Amain"/>
      </w:pPr>
      <w:r>
        <w:tab/>
        <w:t>(3)</w:t>
      </w:r>
      <w:r>
        <w:tab/>
        <w:t>The director</w:t>
      </w:r>
      <w:r>
        <w:noBreakHyphen/>
        <w:t>general must ensure that the register of young detainees includes details of the property each young detainee has at a detention place.</w:t>
      </w:r>
    </w:p>
    <w:p w:rsidR="00FD297F" w:rsidRDefault="00FD297F" w:rsidP="00FD297F">
      <w:pPr>
        <w:pStyle w:val="Amain"/>
        <w:keepNext/>
      </w:pPr>
      <w:r>
        <w:tab/>
        <w:t>(4)</w:t>
      </w:r>
      <w:r>
        <w:tab/>
        <w:t>A youth detention policy may make provision in relation to a young detainee’s property, including provision in relation to the following:</w:t>
      </w:r>
    </w:p>
    <w:p w:rsidR="00FD297F" w:rsidRDefault="00FD297F" w:rsidP="00FD297F">
      <w:pPr>
        <w:pStyle w:val="Apara"/>
      </w:pPr>
      <w:r>
        <w:tab/>
        <w:t>(a)</w:t>
      </w:r>
      <w:r>
        <w:tab/>
        <w:t>storage of the property;</w:t>
      </w:r>
    </w:p>
    <w:p w:rsidR="00FD297F" w:rsidRDefault="00FD297F" w:rsidP="00FD297F">
      <w:pPr>
        <w:pStyle w:val="Apara"/>
      </w:pPr>
      <w:r>
        <w:tab/>
        <w:t>(b)</w:t>
      </w:r>
      <w:r>
        <w:tab/>
        <w:t>access to, and use of, the property;</w:t>
      </w:r>
    </w:p>
    <w:p w:rsidR="00FD297F" w:rsidRDefault="00FD297F" w:rsidP="00FD297F">
      <w:pPr>
        <w:pStyle w:val="Apara"/>
      </w:pPr>
      <w:r>
        <w:tab/>
        <w:t>(c)</w:t>
      </w:r>
      <w:r>
        <w:tab/>
        <w:t>transfer of the property;</w:t>
      </w:r>
    </w:p>
    <w:p w:rsidR="00FD297F" w:rsidRDefault="00FD297F" w:rsidP="00FD297F">
      <w:pPr>
        <w:pStyle w:val="Apara"/>
      </w:pPr>
      <w:r>
        <w:tab/>
        <w:t>(d)</w:t>
      </w:r>
      <w:r>
        <w:tab/>
        <w:t>compensation for loss of, or damage to, the property;</w:t>
      </w:r>
    </w:p>
    <w:p w:rsidR="00FD297F" w:rsidRDefault="00FD297F" w:rsidP="00FD297F">
      <w:pPr>
        <w:pStyle w:val="Apara"/>
      </w:pPr>
      <w:r>
        <w:tab/>
        <w:t>(e)</w:t>
      </w:r>
      <w:r>
        <w:tab/>
        <w:t>return of the property to the young detainee.</w:t>
      </w:r>
    </w:p>
    <w:p w:rsidR="00FD297F" w:rsidRDefault="00FD297F" w:rsidP="00FD297F">
      <w:pPr>
        <w:pStyle w:val="Amain"/>
      </w:pPr>
      <w:r>
        <w:tab/>
        <w:t>(5)</w:t>
      </w:r>
      <w:r>
        <w:tab/>
        <w:t>In this section:</w:t>
      </w:r>
    </w:p>
    <w:p w:rsidR="00FD297F" w:rsidRDefault="00FD297F" w:rsidP="00FD297F">
      <w:pPr>
        <w:pStyle w:val="aDef"/>
        <w:keepNext/>
      </w:pPr>
      <w:r>
        <w:rPr>
          <w:rStyle w:val="charBoldItals"/>
        </w:rPr>
        <w:t>young detainee’s property</w:t>
      </w:r>
      <w:r>
        <w:rPr>
          <w:bCs/>
          <w:iCs/>
        </w:rPr>
        <w:t xml:space="preserve"> does not include a prohibited thing.</w:t>
      </w:r>
    </w:p>
    <w:p w:rsidR="00FD297F" w:rsidRDefault="00FD297F" w:rsidP="00FD297F">
      <w:pPr>
        <w:pStyle w:val="aNote"/>
        <w:rPr>
          <w:iCs/>
        </w:rPr>
      </w:pPr>
      <w:r>
        <w:rPr>
          <w:rStyle w:val="charItals"/>
        </w:rPr>
        <w:t>Note</w:t>
      </w:r>
      <w:r>
        <w:rPr>
          <w:rStyle w:val="charItals"/>
        </w:rPr>
        <w:tab/>
      </w:r>
      <w:r>
        <w:rPr>
          <w:iCs/>
        </w:rPr>
        <w:t>Pt 7.9 (Seizing property) provides generally for the seizure, forfeiture and return of property.</w:t>
      </w:r>
    </w:p>
    <w:p w:rsidR="00FD297F" w:rsidRDefault="00FD297F" w:rsidP="00FD297F">
      <w:pPr>
        <w:pStyle w:val="AH5Sec"/>
      </w:pPr>
      <w:bookmarkStart w:id="208" w:name="_Toc521499917"/>
      <w:r w:rsidRPr="00AC1AD6">
        <w:rPr>
          <w:rStyle w:val="CharSectNo"/>
        </w:rPr>
        <w:t>192</w:t>
      </w:r>
      <w:r>
        <w:tab/>
        <w:t>Possession of prohibited things</w:t>
      </w:r>
      <w:bookmarkEnd w:id="208"/>
    </w:p>
    <w:p w:rsidR="00FD297F" w:rsidRDefault="00FD297F" w:rsidP="00FD297F">
      <w:pPr>
        <w:pStyle w:val="Amain"/>
      </w:pPr>
      <w:r>
        <w:tab/>
        <w:t>(1)</w:t>
      </w:r>
      <w:r>
        <w:tab/>
        <w:t>A young detainee commits an offence if the young detainee possesses a prohibited thing.</w:t>
      </w:r>
    </w:p>
    <w:p w:rsidR="00FD297F" w:rsidRDefault="00FD297F" w:rsidP="00FD297F">
      <w:pPr>
        <w:pStyle w:val="Penalty"/>
        <w:keepNext/>
      </w:pPr>
      <w:r>
        <w:t>Maximum penalty:  5 penalty units.</w:t>
      </w:r>
    </w:p>
    <w:p w:rsidR="00FD297F" w:rsidRDefault="00FD297F" w:rsidP="00FD297F">
      <w:pPr>
        <w:pStyle w:val="Amain"/>
      </w:pPr>
      <w:r>
        <w:tab/>
        <w:t>(2)</w:t>
      </w:r>
      <w:r>
        <w:tab/>
        <w:t>Subsection (1) does not apply if the director</w:t>
      </w:r>
      <w:r>
        <w:noBreakHyphen/>
        <w:t>general approves the young detainee’s possession of the thing.</w:t>
      </w:r>
    </w:p>
    <w:p w:rsidR="00FD297F" w:rsidRDefault="00FD297F" w:rsidP="00FD297F">
      <w:pPr>
        <w:pStyle w:val="AH5Sec"/>
      </w:pPr>
      <w:bookmarkStart w:id="209" w:name="_Toc521499918"/>
      <w:r w:rsidRPr="00AC1AD6">
        <w:rPr>
          <w:rStyle w:val="CharSectNo"/>
        </w:rPr>
        <w:t>193</w:t>
      </w:r>
      <w:r>
        <w:tab/>
        <w:t>Mandatory reporting of threats to security etc at detention place</w:t>
      </w:r>
      <w:bookmarkEnd w:id="209"/>
    </w:p>
    <w:p w:rsidR="00FD297F" w:rsidRDefault="00FD297F" w:rsidP="00FD297F">
      <w:pPr>
        <w:pStyle w:val="Amain"/>
      </w:pPr>
      <w:r>
        <w:tab/>
        <w:t>(1)</w:t>
      </w:r>
      <w:r>
        <w:tab/>
        <w:t>This section applies if—</w:t>
      </w:r>
    </w:p>
    <w:p w:rsidR="00FD297F" w:rsidRDefault="00FD297F" w:rsidP="00FD297F">
      <w:pPr>
        <w:pStyle w:val="Apara"/>
      </w:pPr>
      <w:r>
        <w:tab/>
        <w:t>(a)</w:t>
      </w:r>
      <w:r>
        <w:tab/>
        <w:t>an adult who works or provides services at a detention place (whether paid or unpaid) suspects on reasonable grounds that a young detainee or anyone else at the detention place—</w:t>
      </w:r>
    </w:p>
    <w:p w:rsidR="00FD297F" w:rsidRDefault="00FD297F" w:rsidP="00FD297F">
      <w:pPr>
        <w:pStyle w:val="Asubpara"/>
      </w:pPr>
      <w:r>
        <w:tab/>
        <w:t>(i)</w:t>
      </w:r>
      <w:r>
        <w:tab/>
        <w:t>poses a significant threat to security or good order at the detention place; or</w:t>
      </w:r>
    </w:p>
    <w:p w:rsidR="00FD297F" w:rsidRDefault="00FD297F" w:rsidP="00FD297F">
      <w:pPr>
        <w:pStyle w:val="Asubpara"/>
      </w:pPr>
      <w:r>
        <w:tab/>
        <w:t>(ii)</w:t>
      </w:r>
      <w:r>
        <w:tab/>
        <w:t>has something concealed on him or her that is a prohibited thing or that may be used by the young detainee in a way that may involve a risk to the personal safety of anyone at the detention place; and</w:t>
      </w:r>
    </w:p>
    <w:p w:rsidR="00FD297F" w:rsidRDefault="00FD297F" w:rsidP="00FD297F">
      <w:pPr>
        <w:pStyle w:val="Apara"/>
      </w:pPr>
      <w:r>
        <w:tab/>
        <w:t>(b)</w:t>
      </w:r>
      <w:r>
        <w:tab/>
        <w:t>the person’s reasons for the suspicion arise from information obtained by the person during the course of, or because of, the person’s work or providing of services at the detention place.</w:t>
      </w:r>
    </w:p>
    <w:p w:rsidR="00FD297F" w:rsidRDefault="00FD297F" w:rsidP="00FD297F">
      <w:pPr>
        <w:pStyle w:val="aExamHdgss"/>
      </w:pPr>
      <w:r>
        <w:t>Examples—people working or providing services at detention place</w:t>
      </w:r>
    </w:p>
    <w:p w:rsidR="00FD297F" w:rsidRDefault="00FD297F" w:rsidP="00FD297F">
      <w:pPr>
        <w:pStyle w:val="aExamINumss"/>
      </w:pPr>
      <w:r>
        <w:t>1</w:t>
      </w:r>
      <w:r>
        <w:tab/>
        <w:t>a youth detention officer</w:t>
      </w:r>
    </w:p>
    <w:p w:rsidR="00FD297F" w:rsidRDefault="00FD297F" w:rsidP="00FD297F">
      <w:pPr>
        <w:pStyle w:val="aExamINumss"/>
      </w:pPr>
      <w:r>
        <w:t>2</w:t>
      </w:r>
      <w:r>
        <w:tab/>
        <w:t xml:space="preserve">a </w:t>
      </w:r>
      <w:r w:rsidRPr="003E1992">
        <w:t>health practitioner</w:t>
      </w:r>
    </w:p>
    <w:p w:rsidR="00FD297F" w:rsidRDefault="00FD297F" w:rsidP="00FD297F">
      <w:pPr>
        <w:pStyle w:val="aExamINumss"/>
      </w:pPr>
      <w:r>
        <w:t>3</w:t>
      </w:r>
      <w:r>
        <w:tab/>
        <w:t>a community-based youth worker</w:t>
      </w:r>
    </w:p>
    <w:p w:rsidR="00FD297F" w:rsidRDefault="00FD297F" w:rsidP="00FD297F">
      <w:pPr>
        <w:pStyle w:val="aExamINumss"/>
        <w:keepNext/>
      </w:pPr>
      <w:r>
        <w:t>4</w:t>
      </w:r>
      <w:r>
        <w:tab/>
        <w:t>a teacher</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65" w:tooltip="A2001-14" w:history="1">
        <w:r w:rsidRPr="0069554E">
          <w:rPr>
            <w:rStyle w:val="charCitHyperlinkAbbrev"/>
          </w:rPr>
          <w:t>Legislation Act</w:t>
        </w:r>
      </w:hyperlink>
      <w:r>
        <w:t>, s 126 and s 132).</w:t>
      </w:r>
    </w:p>
    <w:p w:rsidR="00FD297F" w:rsidRDefault="00FD297F" w:rsidP="00FD297F">
      <w:pPr>
        <w:pStyle w:val="Amain"/>
      </w:pPr>
      <w:r>
        <w:tab/>
        <w:t>(2)</w:t>
      </w:r>
      <w:r>
        <w:tab/>
        <w:t>The person must, as soon as practicable after forming the suspicion, report to the director</w:t>
      </w:r>
      <w:r>
        <w:noBreakHyphen/>
        <w:t>general—</w:t>
      </w:r>
    </w:p>
    <w:p w:rsidR="00FD297F" w:rsidRDefault="00FD297F" w:rsidP="00FD297F">
      <w:pPr>
        <w:pStyle w:val="Apara"/>
      </w:pPr>
      <w:r>
        <w:tab/>
        <w:t>(a)</w:t>
      </w:r>
      <w:r>
        <w:tab/>
        <w:t>the name or description of the young detainee; and</w:t>
      </w:r>
    </w:p>
    <w:p w:rsidR="00FD297F" w:rsidRDefault="00FD297F" w:rsidP="00FD297F">
      <w:pPr>
        <w:pStyle w:val="Apara"/>
      </w:pPr>
      <w:r>
        <w:tab/>
        <w:t>(b)</w:t>
      </w:r>
      <w:r>
        <w:tab/>
        <w:t>the reasons for the person’s suspicion.</w:t>
      </w:r>
    </w:p>
    <w:p w:rsidR="00FD297F" w:rsidRDefault="00FD297F" w:rsidP="00FD297F">
      <w:pPr>
        <w:pStyle w:val="AH5Sec"/>
      </w:pPr>
      <w:bookmarkStart w:id="210" w:name="_Toc521499919"/>
      <w:r w:rsidRPr="00AC1AD6">
        <w:rPr>
          <w:rStyle w:val="CharSectNo"/>
        </w:rPr>
        <w:t>194</w:t>
      </w:r>
      <w:r>
        <w:tab/>
        <w:t>Trust accounts of young detainees</w:t>
      </w:r>
      <w:bookmarkEnd w:id="210"/>
    </w:p>
    <w:p w:rsidR="00FD297F" w:rsidRDefault="00FD297F" w:rsidP="00FD297F">
      <w:pPr>
        <w:pStyle w:val="Amain"/>
      </w:pPr>
      <w:r>
        <w:tab/>
        <w:t>(1)</w:t>
      </w:r>
      <w:r>
        <w:tab/>
        <w:t>The director</w:t>
      </w:r>
      <w:r>
        <w:noBreakHyphen/>
        <w:t>general must ensure that money belonging to a young detainee is held for the detainee in a trust account.</w:t>
      </w:r>
    </w:p>
    <w:p w:rsidR="00FD297F" w:rsidRDefault="00FD297F" w:rsidP="00FD297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rsidR="00FD297F" w:rsidRDefault="00FD297F" w:rsidP="00FD297F">
      <w:pPr>
        <w:pStyle w:val="Amain"/>
      </w:pPr>
      <w:r>
        <w:tab/>
        <w:t>(3)</w:t>
      </w:r>
      <w:r>
        <w:tab/>
        <w:t>A regulation may make provision in relation to the operation or maintenance of trust accounts.</w:t>
      </w:r>
    </w:p>
    <w:p w:rsidR="00FD297F" w:rsidRDefault="00FD297F" w:rsidP="00FD297F">
      <w:pPr>
        <w:pStyle w:val="Amain"/>
      </w:pPr>
      <w:r>
        <w:tab/>
        <w:t>(4)</w:t>
      </w:r>
      <w:r>
        <w:tab/>
        <w:t>In this section:</w:t>
      </w:r>
    </w:p>
    <w:p w:rsidR="00FD297F" w:rsidRDefault="00FD297F" w:rsidP="00FD297F">
      <w:pPr>
        <w:pStyle w:val="aDef"/>
      </w:pPr>
      <w:r>
        <w:rPr>
          <w:rStyle w:val="charBoldItals"/>
        </w:rPr>
        <w:t>disciplinary action</w:t>
      </w:r>
      <w:r>
        <w:rPr>
          <w:bCs/>
          <w:iCs/>
        </w:rPr>
        <w:t>—</w:t>
      </w:r>
      <w:r>
        <w:t>see section 317.</w:t>
      </w:r>
    </w:p>
    <w:p w:rsidR="00FD297F" w:rsidRDefault="00FD297F" w:rsidP="00FD297F">
      <w:pPr>
        <w:pStyle w:val="AH5Sec"/>
      </w:pPr>
      <w:bookmarkStart w:id="211" w:name="_Toc521499920"/>
      <w:r w:rsidRPr="00AC1AD6">
        <w:rPr>
          <w:rStyle w:val="CharSectNo"/>
        </w:rPr>
        <w:t>195</w:t>
      </w:r>
      <w:r>
        <w:tab/>
        <w:t>Register of searches and uses of force</w:t>
      </w:r>
      <w:bookmarkEnd w:id="211"/>
    </w:p>
    <w:p w:rsidR="00FD297F" w:rsidRDefault="00FD297F" w:rsidP="00665189">
      <w:pPr>
        <w:pStyle w:val="Amain"/>
        <w:keepNext/>
      </w:pPr>
      <w:r>
        <w:tab/>
        <w:t>(1)</w:t>
      </w:r>
      <w:r>
        <w:tab/>
        <w:t>The director</w:t>
      </w:r>
      <w:r>
        <w:noBreakHyphen/>
        <w:t>general must keep a register of—</w:t>
      </w:r>
    </w:p>
    <w:p w:rsidR="00FD297F" w:rsidRDefault="00FD297F" w:rsidP="00665189">
      <w:pPr>
        <w:pStyle w:val="Apara"/>
        <w:keepNext/>
      </w:pPr>
      <w:r>
        <w:tab/>
        <w:t>(a)</w:t>
      </w:r>
      <w:r>
        <w:tab/>
        <w:t>searches under any of the following:</w:t>
      </w:r>
    </w:p>
    <w:p w:rsidR="00FD297F" w:rsidRDefault="00FD297F" w:rsidP="00FD297F">
      <w:pPr>
        <w:pStyle w:val="Asubpara"/>
      </w:pPr>
      <w:r>
        <w:tab/>
        <w:t>(i)</w:t>
      </w:r>
      <w:r>
        <w:tab/>
        <w:t xml:space="preserve">section 254 (Strip searches on admission to detention place); </w:t>
      </w:r>
    </w:p>
    <w:p w:rsidR="00FD297F" w:rsidRDefault="00FD297F" w:rsidP="00FD297F">
      <w:pPr>
        <w:pStyle w:val="Asubpara"/>
      </w:pPr>
      <w:r>
        <w:tab/>
        <w:t>(ii)</w:t>
      </w:r>
      <w:r>
        <w:tab/>
        <w:t>section 258 (Strip searches directed by director</w:t>
      </w:r>
      <w:r>
        <w:noBreakHyphen/>
        <w:t>general);</w:t>
      </w:r>
    </w:p>
    <w:p w:rsidR="00FD297F" w:rsidRDefault="00FD297F" w:rsidP="00FD297F">
      <w:pPr>
        <w:pStyle w:val="Asubpara"/>
      </w:pPr>
      <w:r>
        <w:tab/>
        <w:t>(iii)</w:t>
      </w:r>
      <w:r>
        <w:tab/>
        <w:t>section 264 (Body searches directed by director</w:t>
      </w:r>
      <w:r>
        <w:noBreakHyphen/>
        <w:t>general);</w:t>
      </w:r>
    </w:p>
    <w:p w:rsidR="00FD297F" w:rsidRDefault="00FD297F" w:rsidP="00FD297F">
      <w:pPr>
        <w:pStyle w:val="Asubpara"/>
      </w:pPr>
      <w:r>
        <w:tab/>
        <w:t>(iv)</w:t>
      </w:r>
      <w:r>
        <w:tab/>
        <w:t>section 275 (Searches—premises and property generally);</w:t>
      </w:r>
    </w:p>
    <w:p w:rsidR="00FD297F" w:rsidRDefault="00FD297F" w:rsidP="00FD297F">
      <w:pPr>
        <w:pStyle w:val="Asubpara"/>
      </w:pPr>
      <w:r>
        <w:tab/>
        <w:t>(v)</w:t>
      </w:r>
      <w:r>
        <w:tab/>
        <w:t>section 276 (Searches of young detainee cells—privileged material);</w:t>
      </w:r>
    </w:p>
    <w:p w:rsidR="00FD297F" w:rsidRDefault="00FD297F" w:rsidP="00FD297F">
      <w:pPr>
        <w:pStyle w:val="Asubpara"/>
      </w:pPr>
      <w:r>
        <w:tab/>
        <w:t>(vi)</w:t>
      </w:r>
      <w:r>
        <w:tab/>
        <w:t>section 277 (Searches of young detainee cells—suspected privileged material); and</w:t>
      </w:r>
    </w:p>
    <w:p w:rsidR="00FD297F" w:rsidRDefault="00FD297F" w:rsidP="00FD297F">
      <w:pPr>
        <w:pStyle w:val="Apara"/>
      </w:pPr>
      <w:r>
        <w:tab/>
        <w:t>(b)</w:t>
      </w:r>
      <w:r>
        <w:tab/>
        <w:t>incidents involving the use of force under division 6.6.4.</w:t>
      </w:r>
    </w:p>
    <w:p w:rsidR="00FD297F" w:rsidRDefault="00FD297F" w:rsidP="00FD297F">
      <w:pPr>
        <w:pStyle w:val="Amain"/>
      </w:pPr>
      <w:r>
        <w:tab/>
        <w:t>(2)</w:t>
      </w:r>
      <w:r>
        <w:tab/>
        <w:t>For subsection (1) (a), the register must contain the following details in relation to each search:</w:t>
      </w:r>
    </w:p>
    <w:p w:rsidR="00FD297F" w:rsidRDefault="00FD297F" w:rsidP="00FD297F">
      <w:pPr>
        <w:pStyle w:val="Apara"/>
      </w:pPr>
      <w:r>
        <w:tab/>
        <w:t>(a)</w:t>
      </w:r>
      <w:r>
        <w:tab/>
        <w:t>the name of the young detainee searched;</w:t>
      </w:r>
    </w:p>
    <w:p w:rsidR="00FD297F" w:rsidRDefault="00FD297F" w:rsidP="00FD297F">
      <w:pPr>
        <w:pStyle w:val="Apara"/>
      </w:pPr>
      <w:r>
        <w:tab/>
        <w:t>(b)</w:t>
      </w:r>
      <w:r>
        <w:tab/>
        <w:t>the reason for the search;</w:t>
      </w:r>
    </w:p>
    <w:p w:rsidR="00FD297F" w:rsidRDefault="00FD297F" w:rsidP="00FD297F">
      <w:pPr>
        <w:pStyle w:val="Apara"/>
      </w:pPr>
      <w:r>
        <w:tab/>
        <w:t>(c)</w:t>
      </w:r>
      <w:r>
        <w:tab/>
        <w:t>when and where the search was conducted;</w:t>
      </w:r>
    </w:p>
    <w:p w:rsidR="00FD297F" w:rsidRDefault="00FD297F" w:rsidP="00FD297F">
      <w:pPr>
        <w:pStyle w:val="Apara"/>
      </w:pPr>
      <w:r>
        <w:tab/>
        <w:t>(d)</w:t>
      </w:r>
      <w:r>
        <w:tab/>
        <w:t xml:space="preserve">the name of each person present at any time during the search; </w:t>
      </w:r>
    </w:p>
    <w:p w:rsidR="00FD297F" w:rsidRDefault="00FD297F" w:rsidP="00FD297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rsidR="00FD297F" w:rsidRDefault="00FD297F" w:rsidP="00FD297F">
      <w:pPr>
        <w:pStyle w:val="Apara"/>
      </w:pPr>
      <w:r>
        <w:tab/>
        <w:t>(f)</w:t>
      </w:r>
      <w:r>
        <w:tab/>
        <w:t>details of anything seized during the search;</w:t>
      </w:r>
    </w:p>
    <w:p w:rsidR="00FD297F" w:rsidRDefault="00FD297F" w:rsidP="00FD297F">
      <w:pPr>
        <w:pStyle w:val="Apara"/>
        <w:keepNext/>
      </w:pPr>
      <w:r>
        <w:tab/>
        <w:t>(g)</w:t>
      </w:r>
      <w:r>
        <w:tab/>
        <w:t>details of any force used for conducting the search, and why force was used;</w:t>
      </w:r>
    </w:p>
    <w:p w:rsidR="00FD297F" w:rsidRDefault="00FD297F" w:rsidP="00FD297F">
      <w:pPr>
        <w:pStyle w:val="Apara"/>
      </w:pPr>
      <w:r>
        <w:tab/>
        <w:t>(h)</w:t>
      </w:r>
      <w:r>
        <w:tab/>
        <w:t>anything else prescribed by regulation.</w:t>
      </w:r>
    </w:p>
    <w:p w:rsidR="00FD297F" w:rsidRDefault="00FD297F" w:rsidP="00FD297F">
      <w:pPr>
        <w:pStyle w:val="Amain"/>
      </w:pPr>
      <w:r>
        <w:tab/>
        <w:t>(3)</w:t>
      </w:r>
      <w:r>
        <w:tab/>
        <w:t>For subsection (1) (b), the register must include details of each incident, including the circumstances, the decision to use force and the force used.</w:t>
      </w:r>
    </w:p>
    <w:p w:rsidR="00FD297F" w:rsidRDefault="00FD297F" w:rsidP="00FD297F">
      <w:pPr>
        <w:pStyle w:val="Amain"/>
      </w:pPr>
      <w:r>
        <w:tab/>
        <w:t>(4)</w:t>
      </w:r>
      <w:r>
        <w:tab/>
        <w:t>The register may contain any other details the director</w:t>
      </w:r>
      <w:r>
        <w:noBreakHyphen/>
        <w:t>general considers relevant.</w:t>
      </w:r>
    </w:p>
    <w:p w:rsidR="00FD297F" w:rsidRDefault="00FD297F" w:rsidP="00FD297F">
      <w:pPr>
        <w:pStyle w:val="Amain"/>
      </w:pPr>
      <w:r>
        <w:tab/>
        <w:t>(5)</w:t>
      </w:r>
      <w:r>
        <w:tab/>
        <w:t>The register must be available for inspection by any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an official visitor;</w:t>
      </w:r>
    </w:p>
    <w:p w:rsidR="00FD297F" w:rsidRDefault="00FD297F" w:rsidP="00FD297F">
      <w:pPr>
        <w:pStyle w:val="Apara"/>
      </w:pPr>
      <w:r>
        <w:tab/>
        <w:t>(d)</w:t>
      </w:r>
      <w:r>
        <w:tab/>
        <w:t xml:space="preserve">a commissioner exercising functions under the </w:t>
      </w:r>
      <w:hyperlink r:id="rId166"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Default="00FD297F" w:rsidP="00FD297F">
      <w:pPr>
        <w:pStyle w:val="Apara"/>
      </w:pPr>
      <w:r>
        <w:tab/>
        <w:t>(f)</w:t>
      </w:r>
      <w:r>
        <w:tab/>
        <w:t>a person prescribed by regulation.</w:t>
      </w:r>
    </w:p>
    <w:p w:rsidR="00FD297F" w:rsidRDefault="00FD297F" w:rsidP="00FD297F">
      <w:pPr>
        <w:pStyle w:val="Amain"/>
      </w:pPr>
      <w:r>
        <w:tab/>
        <w:t>(6)</w:t>
      </w:r>
      <w:r>
        <w:tab/>
        <w:t>The public advocate must inspect the register at least once every 3 months.</w:t>
      </w:r>
    </w:p>
    <w:p w:rsidR="00FD297F" w:rsidRPr="00AC1AD6" w:rsidRDefault="00FD297F" w:rsidP="00FD297F">
      <w:pPr>
        <w:pStyle w:val="AH3Div"/>
      </w:pPr>
      <w:bookmarkStart w:id="212" w:name="_Toc521499921"/>
      <w:r w:rsidRPr="00AC1AD6">
        <w:rPr>
          <w:rStyle w:val="CharDivNo"/>
        </w:rPr>
        <w:t>Division 6.6.2</w:t>
      </w:r>
      <w:r>
        <w:tab/>
      </w:r>
      <w:r w:rsidRPr="00AC1AD6">
        <w:rPr>
          <w:rStyle w:val="CharDivText"/>
        </w:rPr>
        <w:t>Monitoring</w:t>
      </w:r>
      <w:bookmarkEnd w:id="212"/>
    </w:p>
    <w:p w:rsidR="00FD297F" w:rsidRDefault="00FD297F" w:rsidP="00FD297F">
      <w:pPr>
        <w:pStyle w:val="AH5Sec"/>
      </w:pPr>
      <w:bookmarkStart w:id="213" w:name="_Toc521499922"/>
      <w:r w:rsidRPr="00AC1AD6">
        <w:rPr>
          <w:rStyle w:val="CharSectNo"/>
        </w:rPr>
        <w:t>196</w:t>
      </w:r>
      <w:r>
        <w:tab/>
        <w:t>Disapplication of Listening Devices Act</w:t>
      </w:r>
      <w:bookmarkEnd w:id="213"/>
    </w:p>
    <w:p w:rsidR="00FD297F" w:rsidRDefault="00FD297F" w:rsidP="008032BB">
      <w:pPr>
        <w:pStyle w:val="Amainreturn"/>
        <w:keepNext/>
      </w:pPr>
      <w:r>
        <w:t xml:space="preserve">The </w:t>
      </w:r>
      <w:hyperlink r:id="rId167" w:tooltip="A1992-57" w:history="1">
        <w:r w:rsidRPr="0069554E">
          <w:rPr>
            <w:rStyle w:val="charCitHyperlinkItal"/>
          </w:rPr>
          <w:t>Listening Devices Act 1992</w:t>
        </w:r>
      </w:hyperlink>
      <w:r>
        <w:rPr>
          <w:rStyle w:val="charItals"/>
        </w:rPr>
        <w:t xml:space="preserve"> </w:t>
      </w:r>
      <w:r>
        <w:t>does not apply in relation to anything done at a detention place.</w:t>
      </w:r>
    </w:p>
    <w:p w:rsidR="00FD297F" w:rsidRDefault="00FD297F" w:rsidP="00FD297F">
      <w:pPr>
        <w:pStyle w:val="AH5Sec"/>
      </w:pPr>
      <w:bookmarkStart w:id="214" w:name="_Toc521499923"/>
      <w:r w:rsidRPr="00AC1AD6">
        <w:rPr>
          <w:rStyle w:val="CharSectNo"/>
        </w:rPr>
        <w:t>197</w:t>
      </w:r>
      <w:r>
        <w:tab/>
        <w:t>Monitoring—general considerations</w:t>
      </w:r>
      <w:bookmarkEnd w:id="214"/>
    </w:p>
    <w:p w:rsidR="00FD297F" w:rsidRDefault="00FD297F" w:rsidP="00FD297F">
      <w:pPr>
        <w:pStyle w:val="Amainreturn"/>
        <w:keepNext/>
      </w:pPr>
      <w:r>
        <w:t>In exercising a function under this division, the director</w:t>
      </w:r>
      <w:r>
        <w:noBreakHyphen/>
        <w:t>general must ensure, as far as practicable, that the following are balanced appropriately:</w:t>
      </w:r>
    </w:p>
    <w:p w:rsidR="00FD297F" w:rsidRDefault="00FD297F" w:rsidP="00FD297F">
      <w:pPr>
        <w:pStyle w:val="Apara"/>
      </w:pPr>
      <w:r>
        <w:tab/>
        <w:t>(a)</w:t>
      </w:r>
      <w:r>
        <w:tab/>
        <w:t>the need to protect the safety of young detainees, authorised people, other people who work at or visit detention places, and the community;</w:t>
      </w:r>
    </w:p>
    <w:p w:rsidR="00FD297F" w:rsidRDefault="00FD297F" w:rsidP="00FD297F">
      <w:pPr>
        <w:pStyle w:val="Apara"/>
      </w:pPr>
      <w:r>
        <w:tab/>
        <w:t>(b)</w:t>
      </w:r>
      <w:r>
        <w:tab/>
        <w:t>the need for security and good order at detention places;</w:t>
      </w:r>
    </w:p>
    <w:p w:rsidR="00FD297F" w:rsidRDefault="00FD297F" w:rsidP="00FD297F">
      <w:pPr>
        <w:pStyle w:val="Apara"/>
      </w:pPr>
      <w:r>
        <w:tab/>
        <w:t>(c)</w:t>
      </w:r>
      <w:r>
        <w:tab/>
        <w:t>the benefits of young detainees maintaining contact with the community outside detention places;</w:t>
      </w:r>
    </w:p>
    <w:p w:rsidR="00FD297F" w:rsidRDefault="00FD297F" w:rsidP="00FD297F">
      <w:pPr>
        <w:pStyle w:val="Apara"/>
      </w:pPr>
      <w:r>
        <w:tab/>
        <w:t>(d)</w:t>
      </w:r>
      <w:r>
        <w:tab/>
        <w:t>the need to protect the privacy of young detainees;</w:t>
      </w:r>
    </w:p>
    <w:p w:rsidR="00FD297F" w:rsidRDefault="00FD297F" w:rsidP="00FD297F">
      <w:pPr>
        <w:pStyle w:val="Apara"/>
      </w:pPr>
      <w:r>
        <w:tab/>
        <w:t>(e)</w:t>
      </w:r>
      <w:r>
        <w:tab/>
        <w:t>the need to detect prohibited things entering, at, or leaving detention places;</w:t>
      </w:r>
    </w:p>
    <w:p w:rsidR="00FD297F" w:rsidRDefault="00FD297F" w:rsidP="00FD297F">
      <w:pPr>
        <w:pStyle w:val="Apara"/>
      </w:pPr>
      <w:r>
        <w:tab/>
        <w:t>(f)</w:t>
      </w:r>
      <w:r>
        <w:tab/>
        <w:t>the need to prevent intimidation and corruption at detention places, and the commission of offences;</w:t>
      </w:r>
    </w:p>
    <w:p w:rsidR="00FD297F" w:rsidRDefault="00FD297F" w:rsidP="00FD297F">
      <w:pPr>
        <w:pStyle w:val="Apara"/>
      </w:pPr>
      <w:r>
        <w:tab/>
        <w:t>(g)</w:t>
      </w:r>
      <w:r>
        <w:tab/>
        <w:t>anything else the director</w:t>
      </w:r>
      <w:r>
        <w:noBreakHyphen/>
        <w:t>general believes on reasonable grounds to be relevant.</w:t>
      </w:r>
    </w:p>
    <w:p w:rsidR="00FD297F" w:rsidRDefault="00FD297F" w:rsidP="00FD297F">
      <w:pPr>
        <w:pStyle w:val="AH5Sec"/>
      </w:pPr>
      <w:bookmarkStart w:id="215" w:name="_Toc521499924"/>
      <w:r w:rsidRPr="00AC1AD6">
        <w:rPr>
          <w:rStyle w:val="CharSectNo"/>
        </w:rPr>
        <w:t>198</w:t>
      </w:r>
      <w:r>
        <w:tab/>
        <w:t>Notice of monitoring</w:t>
      </w:r>
      <w:bookmarkEnd w:id="215"/>
    </w:p>
    <w:p w:rsidR="00FD297F" w:rsidRDefault="00FD297F" w:rsidP="00FD297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rsidR="00FD297F" w:rsidRDefault="00FD297F" w:rsidP="00FD297F">
      <w:pPr>
        <w:pStyle w:val="AH5Sec"/>
      </w:pPr>
      <w:bookmarkStart w:id="216" w:name="_Toc521499925"/>
      <w:r w:rsidRPr="00AC1AD6">
        <w:rPr>
          <w:rStyle w:val="CharSectNo"/>
        </w:rPr>
        <w:t>199</w:t>
      </w:r>
      <w:r>
        <w:tab/>
        <w:t>Monitoring at detention places</w:t>
      </w:r>
      <w:bookmarkEnd w:id="216"/>
    </w:p>
    <w:p w:rsidR="00FD297F" w:rsidRDefault="00FD297F" w:rsidP="00FD297F">
      <w:pPr>
        <w:pStyle w:val="Amainreturn"/>
        <w:keepNext/>
      </w:pPr>
      <w:r>
        <w:t>The director</w:t>
      </w:r>
      <w:r>
        <w:noBreakHyphen/>
        <w:t>general may arrange for any part of a detention place to be monitored for any activity, including the movement of anyone at the place.</w:t>
      </w:r>
    </w:p>
    <w:p w:rsidR="00FD297F" w:rsidRDefault="00FD297F" w:rsidP="00FD297F">
      <w:pPr>
        <w:pStyle w:val="aExamHdgss"/>
      </w:pPr>
      <w:r>
        <w:t>Examples—monitoring</w:t>
      </w:r>
    </w:p>
    <w:p w:rsidR="00FD297F" w:rsidRDefault="00FD297F" w:rsidP="00FD297F">
      <w:pPr>
        <w:pStyle w:val="aExamss"/>
        <w:keepNext/>
      </w:pPr>
      <w:r>
        <w:t>direct viewing, closed-circuit television coverage and the use of other devices for detecting movement</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68" w:tooltip="A2001-14" w:history="1">
        <w:r w:rsidRPr="0069554E">
          <w:rPr>
            <w:rStyle w:val="charCitHyperlinkAbbrev"/>
          </w:rPr>
          <w:t>Legislation Act</w:t>
        </w:r>
      </w:hyperlink>
      <w:r>
        <w:t>, s 126 and s 132).</w:t>
      </w:r>
    </w:p>
    <w:p w:rsidR="00FD297F" w:rsidRDefault="00FD297F" w:rsidP="00FD297F">
      <w:pPr>
        <w:pStyle w:val="AH5Sec"/>
      </w:pPr>
      <w:bookmarkStart w:id="217" w:name="_Toc521499926"/>
      <w:r w:rsidRPr="00AC1AD6">
        <w:rPr>
          <w:rStyle w:val="CharSectNo"/>
        </w:rPr>
        <w:t>200</w:t>
      </w:r>
      <w:r>
        <w:tab/>
        <w:t>Monitoring telephone calls etc</w:t>
      </w:r>
      <w:bookmarkEnd w:id="217"/>
    </w:p>
    <w:p w:rsidR="00FD297F" w:rsidRDefault="00FD297F" w:rsidP="00FD297F">
      <w:pPr>
        <w:pStyle w:val="Amain"/>
      </w:pPr>
      <w:r>
        <w:tab/>
        <w:t>(1)</w:t>
      </w:r>
      <w:r>
        <w:tab/>
        <w:t>This section applies in relation to an electronic communication with a young detainee, other than a protected electronic communication.</w:t>
      </w:r>
    </w:p>
    <w:p w:rsidR="00FD297F" w:rsidRDefault="00FD297F" w:rsidP="00FD297F">
      <w:pPr>
        <w:pStyle w:val="Amain"/>
      </w:pPr>
      <w:r>
        <w:tab/>
        <w:t>(2)</w:t>
      </w:r>
      <w:r>
        <w:tab/>
        <w:t>The director</w:t>
      </w:r>
      <w:r>
        <w:noBreakHyphen/>
        <w:t>general may do either or both of the following in relation to the communication:</w:t>
      </w:r>
    </w:p>
    <w:p w:rsidR="00FD297F" w:rsidRDefault="00FD297F" w:rsidP="00FD297F">
      <w:pPr>
        <w:pStyle w:val="Apara"/>
      </w:pPr>
      <w:r>
        <w:tab/>
        <w:t>(a)</w:t>
      </w:r>
      <w:r>
        <w:tab/>
        <w:t>monitor the communication;</w:t>
      </w:r>
    </w:p>
    <w:p w:rsidR="00FD297F" w:rsidRDefault="00FD297F" w:rsidP="00FD297F">
      <w:pPr>
        <w:pStyle w:val="Apara"/>
      </w:pPr>
      <w:r>
        <w:tab/>
        <w:t>(b)</w:t>
      </w:r>
      <w:r>
        <w:tab/>
        <w:t>record the communication.</w:t>
      </w:r>
    </w:p>
    <w:p w:rsidR="00FD297F" w:rsidRDefault="00FD297F" w:rsidP="00FD297F">
      <w:pPr>
        <w:pStyle w:val="Amain"/>
      </w:pPr>
      <w:r>
        <w:tab/>
        <w:t>(3)</w:t>
      </w:r>
      <w:r>
        <w:tab/>
        <w:t>The director</w:t>
      </w:r>
      <w:r>
        <w:noBreakHyphen/>
        <w:t>general must tell the parties to the communication that the communication might be monitored and recorded.</w:t>
      </w:r>
    </w:p>
    <w:p w:rsidR="00FD297F" w:rsidRDefault="00FD297F" w:rsidP="00FD297F">
      <w:pPr>
        <w:pStyle w:val="Amain"/>
      </w:pPr>
      <w:r>
        <w:tab/>
        <w:t>(4)</w:t>
      </w:r>
      <w:r>
        <w:tab/>
        <w:t>If the communication reveals information about the commission of an offence, the director</w:t>
      </w:r>
      <w:r>
        <w:noBreakHyphen/>
        <w:t>general must give the information to the chief police officer.</w:t>
      </w:r>
    </w:p>
    <w:p w:rsidR="00FD297F" w:rsidRDefault="00FD297F" w:rsidP="00FD297F">
      <w:pPr>
        <w:pStyle w:val="Amain"/>
      </w:pPr>
      <w:r>
        <w:tab/>
        <w:t>(5)</w:t>
      </w:r>
      <w:r>
        <w:tab/>
        <w:t>In this section:</w:t>
      </w:r>
    </w:p>
    <w:p w:rsidR="00FD297F" w:rsidRDefault="00FD297F" w:rsidP="00FD297F">
      <w:pPr>
        <w:pStyle w:val="aDef"/>
        <w:keepNext/>
        <w:rPr>
          <w:bCs/>
          <w:iCs/>
        </w:rPr>
      </w:pPr>
      <w:r>
        <w:rPr>
          <w:rStyle w:val="charBoldItals"/>
        </w:rPr>
        <w:t>electronic communication</w:t>
      </w:r>
      <w:r>
        <w:rPr>
          <w:bCs/>
          <w:iCs/>
        </w:rPr>
        <w:t xml:space="preserve"> means communication by—</w:t>
      </w:r>
    </w:p>
    <w:p w:rsidR="00FD297F" w:rsidRDefault="00FD297F" w:rsidP="00FD297F">
      <w:pPr>
        <w:pStyle w:val="aDefpara"/>
      </w:pPr>
      <w:r>
        <w:tab/>
        <w:t>(a)</w:t>
      </w:r>
      <w:r>
        <w:tab/>
        <w:t>telephone, email or fax; or</w:t>
      </w:r>
    </w:p>
    <w:p w:rsidR="00FD297F" w:rsidRDefault="00FD297F" w:rsidP="00FD297F">
      <w:pPr>
        <w:pStyle w:val="aDefpara"/>
      </w:pPr>
      <w:r>
        <w:tab/>
        <w:t>(b)</w:t>
      </w:r>
      <w:r>
        <w:tab/>
        <w:t>any other electronic means.</w:t>
      </w:r>
    </w:p>
    <w:p w:rsidR="00FD297F" w:rsidRDefault="00FD297F" w:rsidP="00FD297F">
      <w:pPr>
        <w:pStyle w:val="aDef"/>
        <w:keepNext/>
      </w:pPr>
      <w:r>
        <w:rPr>
          <w:rStyle w:val="charBoldItals"/>
        </w:rPr>
        <w:t>protected electronic communication</w:t>
      </w:r>
      <w:r>
        <w:t xml:space="preserve"> means an electronic communication between a young detainee and any of the following:</w:t>
      </w:r>
    </w:p>
    <w:p w:rsidR="00FD297F" w:rsidRDefault="00FD297F" w:rsidP="00FD297F">
      <w:pPr>
        <w:pStyle w:val="aDefpara"/>
      </w:pPr>
      <w:r>
        <w:rPr>
          <w:iCs/>
        </w:rPr>
        <w:tab/>
        <w:t>(a)</w:t>
      </w:r>
      <w:r>
        <w:rPr>
          <w:iCs/>
        </w:rPr>
        <w:tab/>
      </w:r>
      <w:r>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69" w:tooltip="A2005-40" w:history="1">
        <w:r w:rsidRPr="0069554E">
          <w:rPr>
            <w:rStyle w:val="charCitHyperlinkItal"/>
          </w:rPr>
          <w:t>Human Rights Commission Act 2005</w:t>
        </w:r>
      </w:hyperlink>
      <w:r>
        <w:t>;</w:t>
      </w:r>
    </w:p>
    <w:p w:rsidR="00FD297F" w:rsidRDefault="00FD297F" w:rsidP="00FD297F">
      <w:pPr>
        <w:pStyle w:val="aDefpara"/>
      </w:pPr>
      <w:r>
        <w:tab/>
        <w:t>(d)</w:t>
      </w:r>
      <w:r>
        <w:tab/>
        <w:t>the ombudsman;</w:t>
      </w:r>
    </w:p>
    <w:p w:rsidR="00FD297F" w:rsidRDefault="00FD297F" w:rsidP="00FD297F">
      <w:pPr>
        <w:pStyle w:val="aDefpara"/>
      </w:pPr>
      <w:r>
        <w:tab/>
        <w:t>(e)</w:t>
      </w:r>
      <w:r>
        <w:tab/>
        <w:t>a person prescribed by regulation.</w:t>
      </w:r>
    </w:p>
    <w:p w:rsidR="00FD297F" w:rsidRDefault="00FD297F" w:rsidP="00FD297F">
      <w:pPr>
        <w:pStyle w:val="AH5Sec"/>
      </w:pPr>
      <w:bookmarkStart w:id="218" w:name="_Toc521499927"/>
      <w:r w:rsidRPr="00AC1AD6">
        <w:rPr>
          <w:rStyle w:val="CharSectNo"/>
        </w:rPr>
        <w:t>201</w:t>
      </w:r>
      <w:r>
        <w:tab/>
        <w:t>Monitoring ordinary mail</w:t>
      </w:r>
      <w:bookmarkEnd w:id="218"/>
    </w:p>
    <w:p w:rsidR="00FD297F" w:rsidRDefault="00FD297F" w:rsidP="00FD297F">
      <w:pPr>
        <w:pStyle w:val="Amain"/>
      </w:pPr>
      <w:r>
        <w:tab/>
        <w:t>(1)</w:t>
      </w:r>
      <w:r>
        <w:tab/>
        <w:t>The director</w:t>
      </w:r>
      <w:r>
        <w:noBreakHyphen/>
        <w:t>general may open and search a young detainee’s mail, other than protected mail.</w:t>
      </w:r>
    </w:p>
    <w:p w:rsidR="00FD297F" w:rsidRDefault="00FD297F" w:rsidP="00FD297F">
      <w:pPr>
        <w:pStyle w:val="Amain"/>
      </w:pPr>
      <w:r>
        <w:tab/>
        <w:t>(2)</w:t>
      </w:r>
      <w:r>
        <w:tab/>
        <w:t>The director</w:t>
      </w:r>
      <w:r>
        <w:noBreakHyphen/>
        <w:t>general may read a young detainee’s ordinary mail only if the director</w:t>
      </w:r>
      <w:r>
        <w:noBreakHyphen/>
        <w:t>general suspects on reasonable grounds that the mail—</w:t>
      </w:r>
    </w:p>
    <w:p w:rsidR="00FD297F" w:rsidRDefault="00FD297F" w:rsidP="00FD297F">
      <w:pPr>
        <w:pStyle w:val="Apara"/>
      </w:pPr>
      <w:r>
        <w:tab/>
        <w:t>(a)</w:t>
      </w:r>
      <w:r>
        <w:tab/>
        <w:t>may undermine security or good order at a detention place; or</w:t>
      </w:r>
    </w:p>
    <w:p w:rsidR="00FD297F" w:rsidRDefault="00FD297F" w:rsidP="00FD297F">
      <w:pPr>
        <w:pStyle w:val="Apara"/>
      </w:pPr>
      <w:r>
        <w:tab/>
        <w:t>(b)</w:t>
      </w:r>
      <w:r>
        <w:tab/>
        <w:t>may revictimise a victim; or</w:t>
      </w:r>
    </w:p>
    <w:p w:rsidR="00FD297F" w:rsidRDefault="00FD297F" w:rsidP="00FD297F">
      <w:pPr>
        <w:pStyle w:val="Apara"/>
      </w:pPr>
      <w:r>
        <w:tab/>
        <w:t>(c)</w:t>
      </w:r>
      <w:r>
        <w:tab/>
        <w:t>may circumvent any process for investigating complaints or reviewing decisions under this Act; or</w:t>
      </w:r>
    </w:p>
    <w:p w:rsidR="00FD297F" w:rsidRDefault="00FD297F" w:rsidP="00FD297F">
      <w:pPr>
        <w:pStyle w:val="Apara"/>
      </w:pPr>
      <w:r>
        <w:tab/>
        <w:t>(d)</w:t>
      </w:r>
      <w:r>
        <w:tab/>
        <w:t>may not be in the best interests of the young detainee.</w:t>
      </w:r>
    </w:p>
    <w:p w:rsidR="00FD297F" w:rsidRDefault="00FD297F" w:rsidP="00FD297F">
      <w:pPr>
        <w:pStyle w:val="Amain"/>
      </w:pPr>
      <w:r>
        <w:tab/>
        <w:t>(3)</w:t>
      </w:r>
      <w:r>
        <w:tab/>
        <w:t>However, the director</w:t>
      </w:r>
      <w:r>
        <w:noBreakHyphen/>
        <w:t>general may make a youth detention policy or operating procedure in relation to reading a random selection of young detainees’ ordinary mail.</w:t>
      </w:r>
    </w:p>
    <w:p w:rsidR="00FD297F" w:rsidRDefault="00FD297F" w:rsidP="00FD297F">
      <w:pPr>
        <w:pStyle w:val="Amain"/>
      </w:pPr>
      <w:r>
        <w:tab/>
        <w:t>(4)</w:t>
      </w:r>
      <w:r>
        <w:tab/>
        <w:t>In this section:</w:t>
      </w:r>
    </w:p>
    <w:p w:rsidR="00FD297F" w:rsidRDefault="00FD297F" w:rsidP="00FD297F">
      <w:pPr>
        <w:pStyle w:val="aDef"/>
      </w:pPr>
      <w:r>
        <w:rPr>
          <w:rStyle w:val="charBoldItals"/>
        </w:rPr>
        <w:t>ordinary mail</w:t>
      </w:r>
      <w:r>
        <w:t xml:space="preserve"> means mail other than protected mail. </w:t>
      </w:r>
    </w:p>
    <w:p w:rsidR="00FD297F" w:rsidRDefault="00FD297F" w:rsidP="00FD297F">
      <w:pPr>
        <w:pStyle w:val="aDef"/>
        <w:keepNext/>
      </w:pPr>
      <w:r>
        <w:rPr>
          <w:rStyle w:val="charBoldItals"/>
        </w:rPr>
        <w:t>protected mail</w:t>
      </w:r>
      <w:r>
        <w:t xml:space="preserve"> means mail between a young detainee and any of the following:</w:t>
      </w:r>
    </w:p>
    <w:p w:rsidR="00FD297F" w:rsidRDefault="00FD297F" w:rsidP="00FD297F">
      <w:pPr>
        <w:pStyle w:val="aDefpara"/>
      </w:pPr>
      <w:r>
        <w:rPr>
          <w:iCs/>
        </w:rPr>
        <w:tab/>
        <w:t>(a)</w:t>
      </w:r>
      <w:r>
        <w:rPr>
          <w:iCs/>
        </w:rPr>
        <w:tab/>
      </w:r>
      <w:r>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70" w:tooltip="A2005-40" w:history="1">
        <w:r w:rsidRPr="0069554E">
          <w:rPr>
            <w:rStyle w:val="charCitHyperlinkItal"/>
          </w:rPr>
          <w:t>Human Rights Commission Act 2005</w:t>
        </w:r>
      </w:hyperlink>
      <w:r>
        <w:t>;</w:t>
      </w:r>
    </w:p>
    <w:p w:rsidR="00FD297F" w:rsidRDefault="00FD297F" w:rsidP="00FD297F">
      <w:pPr>
        <w:pStyle w:val="aDefpara"/>
      </w:pPr>
      <w:r>
        <w:tab/>
        <w:t>(d)</w:t>
      </w:r>
      <w:r>
        <w:tab/>
        <w:t>the ombudsman;</w:t>
      </w:r>
    </w:p>
    <w:p w:rsidR="00FD297F" w:rsidRDefault="00FD297F" w:rsidP="00FD297F">
      <w:pPr>
        <w:pStyle w:val="aDefpara"/>
      </w:pPr>
      <w:r>
        <w:tab/>
        <w:t>(e)</w:t>
      </w:r>
      <w:r>
        <w:tab/>
        <w:t>a person prescribed by regulation.</w:t>
      </w:r>
    </w:p>
    <w:p w:rsidR="00FD297F" w:rsidRDefault="00FD297F" w:rsidP="00FD297F">
      <w:pPr>
        <w:pStyle w:val="aDef"/>
        <w:keepNext/>
      </w:pPr>
      <w:r>
        <w:rPr>
          <w:rStyle w:val="charBoldItals"/>
        </w:rPr>
        <w:t>search</w:t>
      </w:r>
      <w:r>
        <w:t xml:space="preserve"> includes search—</w:t>
      </w:r>
    </w:p>
    <w:p w:rsidR="00FD297F" w:rsidRDefault="00FD297F" w:rsidP="00FD297F">
      <w:pPr>
        <w:pStyle w:val="aDefpara"/>
      </w:pPr>
      <w:r>
        <w:tab/>
        <w:t>(a)</w:t>
      </w:r>
      <w:r>
        <w:tab/>
        <w:t>with any device using electronic or other technology; and</w:t>
      </w:r>
    </w:p>
    <w:p w:rsidR="00FD297F" w:rsidRDefault="00FD297F" w:rsidP="00FD297F">
      <w:pPr>
        <w:pStyle w:val="aDefpara"/>
      </w:pPr>
      <w:r>
        <w:tab/>
        <w:t>(b)</w:t>
      </w:r>
      <w:r>
        <w:tab/>
        <w:t>by physical means; and</w:t>
      </w:r>
    </w:p>
    <w:p w:rsidR="00FD297F" w:rsidRDefault="00FD297F" w:rsidP="00FD297F">
      <w:pPr>
        <w:pStyle w:val="aDefpara"/>
      </w:pPr>
      <w:r>
        <w:tab/>
        <w:t>(c)</w:t>
      </w:r>
      <w:r>
        <w:tab/>
        <w:t>with the assistance of a search dog.</w:t>
      </w:r>
    </w:p>
    <w:p w:rsidR="00FD297F" w:rsidRDefault="00FD297F" w:rsidP="00FD297F">
      <w:pPr>
        <w:pStyle w:val="AH5Sec"/>
      </w:pPr>
      <w:bookmarkStart w:id="219" w:name="_Toc521499928"/>
      <w:r w:rsidRPr="00AC1AD6">
        <w:rPr>
          <w:rStyle w:val="CharSectNo"/>
        </w:rPr>
        <w:t>202</w:t>
      </w:r>
      <w:r>
        <w:tab/>
        <w:t>Monitoring protected mail</w:t>
      </w:r>
      <w:bookmarkEnd w:id="219"/>
    </w:p>
    <w:p w:rsidR="00FD297F" w:rsidRDefault="00FD297F" w:rsidP="00FD297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rsidR="00FD297F" w:rsidRDefault="00FD297F" w:rsidP="00FD297F">
      <w:pPr>
        <w:pStyle w:val="Apara"/>
      </w:pPr>
      <w:r>
        <w:tab/>
        <w:t>(a)</w:t>
      </w:r>
      <w:r>
        <w:tab/>
        <w:t>something that may physically harm the addressee; or</w:t>
      </w:r>
    </w:p>
    <w:p w:rsidR="00FD297F" w:rsidRDefault="00FD297F" w:rsidP="00FD297F">
      <w:pPr>
        <w:pStyle w:val="Apara"/>
      </w:pPr>
      <w:r>
        <w:tab/>
        <w:t>(b)</w:t>
      </w:r>
      <w:r>
        <w:tab/>
        <w:t>a prohibited thing.</w:t>
      </w:r>
    </w:p>
    <w:p w:rsidR="00FD297F" w:rsidRDefault="00FD297F" w:rsidP="00FD297F">
      <w:pPr>
        <w:pStyle w:val="Amain"/>
      </w:pPr>
      <w:r>
        <w:tab/>
        <w:t>(2)</w:t>
      </w:r>
      <w:r>
        <w:tab/>
        <w:t>However, the director</w:t>
      </w:r>
      <w:r>
        <w:noBreakHyphen/>
        <w:t>general must not read a young detainee’s protected mail without the young detainee’s written consent.</w:t>
      </w:r>
    </w:p>
    <w:p w:rsidR="00FD297F" w:rsidRDefault="00FD297F" w:rsidP="00FD297F">
      <w:pPr>
        <w:pStyle w:val="Amain"/>
      </w:pPr>
      <w:r>
        <w:tab/>
        <w:t>(3)</w:t>
      </w:r>
      <w:r>
        <w:tab/>
        <w:t>In this section:</w:t>
      </w:r>
    </w:p>
    <w:p w:rsidR="00FD297F" w:rsidRDefault="00FD297F" w:rsidP="00FD297F">
      <w:pPr>
        <w:pStyle w:val="aDef"/>
      </w:pPr>
      <w:r>
        <w:rPr>
          <w:rStyle w:val="charBoldItals"/>
        </w:rPr>
        <w:t>search</w:t>
      </w:r>
      <w:r>
        <w:rPr>
          <w:bCs/>
          <w:iCs/>
        </w:rPr>
        <w:t>—see section 201</w:t>
      </w:r>
      <w:r>
        <w:t>.</w:t>
      </w:r>
    </w:p>
    <w:p w:rsidR="00FD297F" w:rsidRDefault="00FD297F" w:rsidP="00FD297F">
      <w:pPr>
        <w:pStyle w:val="AH5Sec"/>
      </w:pPr>
      <w:bookmarkStart w:id="220" w:name="_Toc521499929"/>
      <w:r w:rsidRPr="00AC1AD6">
        <w:rPr>
          <w:rStyle w:val="CharSectNo"/>
        </w:rPr>
        <w:t>203</w:t>
      </w:r>
      <w:r>
        <w:tab/>
        <w:t>Mail searches—consequences</w:t>
      </w:r>
      <w:bookmarkEnd w:id="220"/>
    </w:p>
    <w:p w:rsidR="00FD297F" w:rsidRDefault="00FD297F" w:rsidP="00FD297F">
      <w:pPr>
        <w:pStyle w:val="Amain"/>
      </w:pPr>
      <w:r>
        <w:tab/>
        <w:t>(1)</w:t>
      </w:r>
      <w:r>
        <w:tab/>
        <w:t>Subject to section 280 (Seizing mail etc), a young detainee’s mail, once searched, must be delivered to the addressee as soon as practicable.</w:t>
      </w:r>
    </w:p>
    <w:p w:rsidR="00FD297F" w:rsidRDefault="00FD297F" w:rsidP="00FD297F">
      <w:pPr>
        <w:pStyle w:val="Amain"/>
      </w:pPr>
      <w:r>
        <w:tab/>
        <w:t>(2)</w:t>
      </w:r>
      <w:r>
        <w:tab/>
        <w:t>If a search of a young detainee’s mail reveals information about, or evidence of the commission of an offence, the director</w:t>
      </w:r>
      <w:r>
        <w:noBreakHyphen/>
        <w:t>general must give the information to the chief police officer.</w:t>
      </w:r>
    </w:p>
    <w:p w:rsidR="00FD297F" w:rsidRPr="00AC1AD6" w:rsidRDefault="00FD297F" w:rsidP="00FD297F">
      <w:pPr>
        <w:pStyle w:val="AH3Div"/>
      </w:pPr>
      <w:bookmarkStart w:id="221" w:name="_Toc521499930"/>
      <w:r w:rsidRPr="00AC1AD6">
        <w:rPr>
          <w:rStyle w:val="CharDivNo"/>
        </w:rPr>
        <w:t>Division 6.6.3</w:t>
      </w:r>
      <w:r>
        <w:tab/>
      </w:r>
      <w:r w:rsidRPr="00AC1AD6">
        <w:rPr>
          <w:rStyle w:val="CharDivText"/>
        </w:rPr>
        <w:t>Segregation</w:t>
      </w:r>
      <w:bookmarkEnd w:id="221"/>
    </w:p>
    <w:p w:rsidR="00FD297F" w:rsidRDefault="00FD297F" w:rsidP="00FD297F">
      <w:pPr>
        <w:pStyle w:val="AH4SubDiv"/>
      </w:pPr>
      <w:bookmarkStart w:id="222" w:name="_Toc521499931"/>
      <w:r>
        <w:t>Subdivision 6.6.3.1</w:t>
      </w:r>
      <w:r>
        <w:tab/>
        <w:t>General</w:t>
      </w:r>
      <w:bookmarkEnd w:id="222"/>
    </w:p>
    <w:p w:rsidR="00FD297F" w:rsidRDefault="00FD297F" w:rsidP="00FD297F">
      <w:pPr>
        <w:pStyle w:val="AH5Sec"/>
      </w:pPr>
      <w:bookmarkStart w:id="223" w:name="_Toc521499932"/>
      <w:r w:rsidRPr="00AC1AD6">
        <w:rPr>
          <w:rStyle w:val="CharSectNo"/>
        </w:rPr>
        <w:t>204</w:t>
      </w:r>
      <w:r>
        <w:tab/>
        <w:t>Definitions—div 6.6.3</w:t>
      </w:r>
      <w:bookmarkEnd w:id="223"/>
    </w:p>
    <w:p w:rsidR="00FD297F" w:rsidRDefault="00FD297F" w:rsidP="00FD297F">
      <w:pPr>
        <w:pStyle w:val="Amainreturn"/>
        <w:keepNext/>
      </w:pPr>
      <w:r>
        <w:t>In this division:</w:t>
      </w:r>
    </w:p>
    <w:p w:rsidR="00FD297F" w:rsidRDefault="00FD297F" w:rsidP="00FD297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rsidR="00FD297F" w:rsidRDefault="00FD297F" w:rsidP="00FD297F">
      <w:pPr>
        <w:pStyle w:val="aDef"/>
      </w:pPr>
      <w:r>
        <w:rPr>
          <w:rStyle w:val="charBoldItals"/>
        </w:rPr>
        <w:t>health segregation direction</w:t>
      </w:r>
      <w:r>
        <w:t xml:space="preserve"> means a segregation direction given under section 214.</w:t>
      </w:r>
    </w:p>
    <w:p w:rsidR="00FD297F" w:rsidRDefault="00FD297F" w:rsidP="00FD297F">
      <w:pPr>
        <w:pStyle w:val="aDef"/>
      </w:pPr>
      <w:r>
        <w:rPr>
          <w:rStyle w:val="charBoldItals"/>
        </w:rPr>
        <w:t>safe room segregation direction</w:t>
      </w:r>
      <w:r>
        <w:t xml:space="preserve"> means a direction under section 209.</w:t>
      </w:r>
    </w:p>
    <w:p w:rsidR="00FD297F" w:rsidRDefault="00FD297F" w:rsidP="00FD297F">
      <w:pPr>
        <w:pStyle w:val="aDef"/>
        <w:keepNext/>
      </w:pPr>
      <w:r>
        <w:rPr>
          <w:rStyle w:val="charBoldItals"/>
        </w:rPr>
        <w:t>segregation</w:t>
      </w:r>
      <w:r>
        <w:rPr>
          <w:bCs/>
          <w:iCs/>
        </w:rPr>
        <w:t>,</w:t>
      </w:r>
      <w:r>
        <w:t xml:space="preserve"> of a young detainee—</w:t>
      </w:r>
    </w:p>
    <w:p w:rsidR="00FD297F" w:rsidRDefault="00FD297F" w:rsidP="00FD297F">
      <w:pPr>
        <w:pStyle w:val="aDefpara"/>
      </w:pPr>
      <w:r>
        <w:tab/>
        <w:t>(a)</w:t>
      </w:r>
      <w:r>
        <w:tab/>
        <w:t>means the restriction or denial of the young detainee’s opportunity—</w:t>
      </w:r>
    </w:p>
    <w:p w:rsidR="00FD297F" w:rsidRDefault="00FD297F" w:rsidP="00FD297F">
      <w:pPr>
        <w:pStyle w:val="aDefsubpara"/>
      </w:pPr>
      <w:r>
        <w:tab/>
        <w:t>(i)</w:t>
      </w:r>
      <w:r>
        <w:tab/>
        <w:t>to go into, or be in, a particular part of a detention place; or</w:t>
      </w:r>
    </w:p>
    <w:p w:rsidR="00FD297F" w:rsidRDefault="00FD297F" w:rsidP="00FD297F">
      <w:pPr>
        <w:pStyle w:val="aDefsubpara"/>
      </w:pPr>
      <w:r>
        <w:tab/>
        <w:t>(ii)</w:t>
      </w:r>
      <w:r>
        <w:tab/>
        <w:t>to associate with other young detainees; and</w:t>
      </w:r>
    </w:p>
    <w:p w:rsidR="00FD297F" w:rsidRDefault="00FD297F" w:rsidP="00FD297F">
      <w:pPr>
        <w:pStyle w:val="aDefpara"/>
      </w:pPr>
      <w:r>
        <w:tab/>
        <w:t>(b)</w:t>
      </w:r>
      <w:r>
        <w:tab/>
        <w:t>includes separate confinement.</w:t>
      </w:r>
    </w:p>
    <w:p w:rsidR="00FD297F" w:rsidRDefault="00FD297F" w:rsidP="00FD297F">
      <w:pPr>
        <w:pStyle w:val="aDef"/>
        <w:keepNext/>
      </w:pPr>
      <w:r>
        <w:rPr>
          <w:rStyle w:val="charBoldItals"/>
        </w:rPr>
        <w:t>segregation direction</w:t>
      </w:r>
      <w:r>
        <w:rPr>
          <w:b/>
          <w:iCs/>
        </w:rPr>
        <w:t xml:space="preserve"> </w:t>
      </w:r>
      <w:r>
        <w:rPr>
          <w:bCs/>
          <w:iCs/>
        </w:rPr>
        <w:t>means</w:t>
      </w:r>
      <w:r>
        <w:rPr>
          <w:rStyle w:val="charBoldItals"/>
        </w:rPr>
        <w:t>—</w:t>
      </w:r>
    </w:p>
    <w:p w:rsidR="00FD297F" w:rsidRDefault="00FD297F" w:rsidP="00FD297F">
      <w:pPr>
        <w:pStyle w:val="aDefpara"/>
        <w:keepNext/>
      </w:pPr>
      <w:r>
        <w:tab/>
        <w:t>(a)</w:t>
      </w:r>
      <w:r>
        <w:tab/>
        <w:t>for division 6.6.3, a direction under any of the following:</w:t>
      </w:r>
    </w:p>
    <w:p w:rsidR="00FD297F" w:rsidRDefault="00FD297F" w:rsidP="00FD297F">
      <w:pPr>
        <w:pStyle w:val="aDefsubpara"/>
      </w:pPr>
      <w:r>
        <w:tab/>
        <w:t>(i)</w:t>
      </w:r>
      <w:r>
        <w:tab/>
        <w:t xml:space="preserve">section 209 (Segregation—safe room); </w:t>
      </w:r>
    </w:p>
    <w:p w:rsidR="00FD297F" w:rsidRDefault="00FD297F" w:rsidP="00FD297F">
      <w:pPr>
        <w:pStyle w:val="aDefsubpara"/>
      </w:pPr>
      <w:r>
        <w:tab/>
        <w:t>(ii)</w:t>
      </w:r>
      <w:r>
        <w:tab/>
        <w:t xml:space="preserve">section 212 (Segregation—safety and security); </w:t>
      </w:r>
    </w:p>
    <w:p w:rsidR="00FD297F" w:rsidRDefault="00FD297F" w:rsidP="00FD297F">
      <w:pPr>
        <w:pStyle w:val="aDefsubpara"/>
      </w:pPr>
      <w:r>
        <w:tab/>
        <w:t>(iii)</w:t>
      </w:r>
      <w:r>
        <w:tab/>
        <w:t xml:space="preserve">section 213 (Segregation—protective custody); </w:t>
      </w:r>
    </w:p>
    <w:p w:rsidR="00FD297F" w:rsidRDefault="00FD297F" w:rsidP="00FD297F">
      <w:pPr>
        <w:pStyle w:val="aDefsubpara"/>
      </w:pPr>
      <w:r>
        <w:tab/>
        <w:t>(iv)</w:t>
      </w:r>
      <w:r>
        <w:tab/>
        <w:t>section 214 (Segregation—health etc); and</w:t>
      </w:r>
    </w:p>
    <w:p w:rsidR="00FD297F" w:rsidRDefault="00FD297F" w:rsidP="00FD297F">
      <w:pPr>
        <w:pStyle w:val="aDefpara"/>
      </w:pPr>
      <w:r>
        <w:tab/>
        <w:t>(b)</w:t>
      </w:r>
      <w:r>
        <w:tab/>
        <w:t>for subdivision 6.6.3.4, a direction under any of the following:</w:t>
      </w:r>
    </w:p>
    <w:p w:rsidR="00FD297F" w:rsidRDefault="00FD297F" w:rsidP="00FD297F">
      <w:pPr>
        <w:pStyle w:val="aDefsubpara"/>
      </w:pPr>
      <w:r>
        <w:tab/>
        <w:t>(i)</w:t>
      </w:r>
      <w:r>
        <w:tab/>
        <w:t xml:space="preserve">section 212 (Segregation—safety and security); </w:t>
      </w:r>
    </w:p>
    <w:p w:rsidR="00FD297F" w:rsidRDefault="00FD297F" w:rsidP="00FD297F">
      <w:pPr>
        <w:pStyle w:val="aDefsubpara"/>
      </w:pPr>
      <w:r>
        <w:tab/>
        <w:t>(ii)</w:t>
      </w:r>
      <w:r>
        <w:tab/>
        <w:t xml:space="preserve">section 213 (Segregation—protective custody); </w:t>
      </w:r>
    </w:p>
    <w:p w:rsidR="00FD297F" w:rsidRDefault="00FD297F" w:rsidP="00FD297F">
      <w:pPr>
        <w:pStyle w:val="aDefsubpara"/>
      </w:pPr>
      <w:r>
        <w:tab/>
        <w:t>(iii)</w:t>
      </w:r>
      <w:r>
        <w:tab/>
        <w:t>section 214 (Segregation—health etc).</w:t>
      </w:r>
    </w:p>
    <w:p w:rsidR="00FD297F" w:rsidRDefault="00FD297F" w:rsidP="00FD297F">
      <w:pPr>
        <w:pStyle w:val="AH5Sec"/>
      </w:pPr>
      <w:bookmarkStart w:id="224" w:name="_Toc521499933"/>
      <w:r w:rsidRPr="00AC1AD6">
        <w:rPr>
          <w:rStyle w:val="CharSectNo"/>
        </w:rPr>
        <w:t>205</w:t>
      </w:r>
      <w:r>
        <w:tab/>
        <w:t>Purpose of segregation under div 6.6.3</w:t>
      </w:r>
      <w:bookmarkEnd w:id="224"/>
    </w:p>
    <w:p w:rsidR="00FD297F" w:rsidRDefault="00FD297F" w:rsidP="00FD297F">
      <w:pPr>
        <w:pStyle w:val="Amainreturn"/>
      </w:pPr>
      <w:r>
        <w:t>To remove any doubt, segregation under this division must not be used for punishment or disciplinary purposes.</w:t>
      </w:r>
    </w:p>
    <w:p w:rsidR="00FD297F" w:rsidRDefault="00FD297F" w:rsidP="00FD297F">
      <w:pPr>
        <w:pStyle w:val="AH5Sec"/>
      </w:pPr>
      <w:bookmarkStart w:id="225" w:name="_Toc521499934"/>
      <w:r w:rsidRPr="00AC1AD6">
        <w:rPr>
          <w:rStyle w:val="CharSectNo"/>
        </w:rPr>
        <w:t>206</w:t>
      </w:r>
      <w:r>
        <w:tab/>
        <w:t>Segregation not to affect minimum living conditions</w:t>
      </w:r>
      <w:bookmarkEnd w:id="225"/>
    </w:p>
    <w:p w:rsidR="00FD297F" w:rsidRDefault="00FD297F" w:rsidP="00FD297F">
      <w:pPr>
        <w:pStyle w:val="Amain"/>
      </w:pPr>
      <w:r>
        <w:tab/>
        <w:t>(1)</w:t>
      </w:r>
      <w:r>
        <w:tab/>
        <w:t>The segregation of a young detainee under this division is not to affect the standards applying to the young detainee under section 141 (Detention places—minimum living conditions).</w:t>
      </w:r>
    </w:p>
    <w:p w:rsidR="00FD297F" w:rsidRDefault="00FD297F" w:rsidP="00FD297F">
      <w:pPr>
        <w:pStyle w:val="Amain"/>
      </w:pPr>
      <w:r>
        <w:tab/>
        <w:t>(2)</w:t>
      </w:r>
      <w:r>
        <w:tab/>
        <w:t>However, subsection (1) does not prevent the application of the standards in a way that is necessary and reasonable for the purpose of the segregation.</w:t>
      </w:r>
    </w:p>
    <w:p w:rsidR="00FD297F" w:rsidRDefault="00FD297F" w:rsidP="00FD297F">
      <w:pPr>
        <w:pStyle w:val="AH5Sec"/>
      </w:pPr>
      <w:bookmarkStart w:id="226" w:name="_Toc521499935"/>
      <w:r w:rsidRPr="00AC1AD6">
        <w:rPr>
          <w:rStyle w:val="CharSectNo"/>
        </w:rPr>
        <w:t>207</w:t>
      </w:r>
      <w:r>
        <w:tab/>
        <w:t>Notice of segregation directions—safe room and other</w:t>
      </w:r>
      <w:bookmarkEnd w:id="226"/>
    </w:p>
    <w:p w:rsidR="00FD297F" w:rsidRDefault="00FD297F" w:rsidP="00FD297F">
      <w:pPr>
        <w:pStyle w:val="Amain"/>
      </w:pPr>
      <w:r>
        <w:tab/>
        <w:t>(1)</w:t>
      </w:r>
      <w:r>
        <w:tab/>
        <w:t>If the director</w:t>
      </w:r>
      <w:r>
        <w:noBreakHyphen/>
        <w:t>general gives a segregation direction, the director</w:t>
      </w:r>
      <w:r>
        <w:noBreakHyphen/>
        <w:t>general must prepare a notice—</w:t>
      </w:r>
    </w:p>
    <w:p w:rsidR="00FD297F" w:rsidRDefault="00FD297F" w:rsidP="00FD297F">
      <w:pPr>
        <w:pStyle w:val="Apara"/>
      </w:pPr>
      <w:r>
        <w:tab/>
        <w:t>(a)</w:t>
      </w:r>
      <w:r>
        <w:tab/>
        <w:t>stating the direction; and</w:t>
      </w:r>
    </w:p>
    <w:p w:rsidR="00FD297F" w:rsidRDefault="00FD297F" w:rsidP="00FD297F">
      <w:pPr>
        <w:pStyle w:val="Apara"/>
      </w:pPr>
      <w:r>
        <w:tab/>
        <w:t>(b)</w:t>
      </w:r>
      <w:r>
        <w:tab/>
        <w:t>explaining why the direction was given; and</w:t>
      </w:r>
    </w:p>
    <w:p w:rsidR="00FD297F" w:rsidRDefault="00FD297F" w:rsidP="00FD297F">
      <w:pPr>
        <w:pStyle w:val="Apara"/>
      </w:pPr>
      <w:r>
        <w:tab/>
        <w:t>(c)</w:t>
      </w:r>
      <w:r>
        <w:tab/>
        <w:t>stating when the direction takes effect; and</w:t>
      </w:r>
    </w:p>
    <w:p w:rsidR="00FD297F" w:rsidRDefault="00FD297F" w:rsidP="00FD297F">
      <w:pPr>
        <w:pStyle w:val="Apara"/>
      </w:pPr>
      <w:r>
        <w:tab/>
        <w:t>(d)</w:t>
      </w:r>
      <w:r>
        <w:tab/>
        <w:t>stating how long the direction lasts; and</w:t>
      </w:r>
    </w:p>
    <w:p w:rsidR="00FD297F" w:rsidRDefault="00FD297F" w:rsidP="00FD297F">
      <w:pPr>
        <w:pStyle w:val="Apara"/>
      </w:pPr>
      <w:r>
        <w:tab/>
        <w:t>(e)</w:t>
      </w:r>
      <w:r>
        <w:tab/>
        <w:t>explaining that the direction may be reviewed or revoked—</w:t>
      </w:r>
    </w:p>
    <w:p w:rsidR="00FD297F" w:rsidRDefault="00FD297F" w:rsidP="00FD297F">
      <w:pPr>
        <w:pStyle w:val="Asubpara"/>
      </w:pPr>
      <w:r>
        <w:tab/>
        <w:t>(i)</w:t>
      </w:r>
      <w:r>
        <w:tab/>
        <w:t>for a safe room segregation direction—under section 211 (Review of safe room segregation directions); or</w:t>
      </w:r>
    </w:p>
    <w:p w:rsidR="00FD297F" w:rsidRDefault="00FD297F" w:rsidP="00FD297F">
      <w:pPr>
        <w:pStyle w:val="Asubpara"/>
      </w:pPr>
      <w:r>
        <w:tab/>
        <w:t>(ii)</w:t>
      </w:r>
      <w:r>
        <w:tab/>
        <w:t>for another segregation direction—under subdivision 6.6.3.4 (Review of certain segregation directions).</w:t>
      </w:r>
    </w:p>
    <w:p w:rsidR="00FD297F" w:rsidRDefault="00FD297F" w:rsidP="00665189">
      <w:pPr>
        <w:pStyle w:val="Amain"/>
        <w:keepNext/>
      </w:pPr>
      <w:r>
        <w:tab/>
        <w:t>(2)</w:t>
      </w:r>
      <w:r>
        <w:tab/>
        <w:t>A notice under subsection (1) must be given as soon as practicable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rsidR="00FD297F" w:rsidRDefault="00FD297F" w:rsidP="00FD297F">
      <w:pPr>
        <w:pStyle w:val="Apara"/>
      </w:pPr>
      <w:r>
        <w:tab/>
        <w:t>(c)</w:t>
      </w:r>
      <w:r>
        <w:tab/>
        <w:t>if the young detainee is 18 years old or older—the young detainee’s nominated person; and</w:t>
      </w:r>
    </w:p>
    <w:p w:rsidR="00FD297F" w:rsidRDefault="00FD297F" w:rsidP="00FD297F">
      <w:pPr>
        <w:pStyle w:val="Apara"/>
      </w:pPr>
      <w:r>
        <w:tab/>
        <w:t>(d)</w:t>
      </w:r>
      <w:r>
        <w:tab/>
        <w:t>the public advocate.</w:t>
      </w:r>
    </w:p>
    <w:p w:rsidR="00FD297F" w:rsidRDefault="00FD297F" w:rsidP="00FD297F">
      <w:pPr>
        <w:pStyle w:val="AH4SubDiv"/>
      </w:pPr>
      <w:bookmarkStart w:id="227" w:name="_Toc521499936"/>
      <w:r>
        <w:t>Subdivision 6.6.3.2</w:t>
      </w:r>
      <w:r>
        <w:tab/>
        <w:t>Safe room segregation</w:t>
      </w:r>
      <w:bookmarkEnd w:id="227"/>
    </w:p>
    <w:p w:rsidR="00FD297F" w:rsidRDefault="00FD297F" w:rsidP="00FD297F">
      <w:pPr>
        <w:pStyle w:val="AH5Sec"/>
      </w:pPr>
      <w:bookmarkStart w:id="228" w:name="_Toc521499937"/>
      <w:r w:rsidRPr="00AC1AD6">
        <w:rPr>
          <w:rStyle w:val="CharSectNo"/>
        </w:rPr>
        <w:t>208</w:t>
      </w:r>
      <w:r>
        <w:tab/>
        <w:t>Designation of safe rooms</w:t>
      </w:r>
      <w:bookmarkEnd w:id="228"/>
    </w:p>
    <w:p w:rsidR="00FD297F" w:rsidRDefault="00FD297F" w:rsidP="00FD297F">
      <w:pPr>
        <w:pStyle w:val="Amain"/>
      </w:pPr>
      <w:r>
        <w:tab/>
        <w:t>(1)</w:t>
      </w:r>
      <w:r>
        <w:tab/>
        <w:t>The director</w:t>
      </w:r>
      <w:r>
        <w:noBreakHyphen/>
        <w:t xml:space="preserve">general may, in writing, declare a part of a detention place to be a safe room. </w:t>
      </w:r>
    </w:p>
    <w:p w:rsidR="00FD297F" w:rsidRDefault="00FD297F" w:rsidP="00FD297F">
      <w:pPr>
        <w:pStyle w:val="Amain"/>
      </w:pPr>
      <w:r>
        <w:tab/>
        <w:t>(2)</w:t>
      </w:r>
      <w:r>
        <w:tab/>
        <w:t>The director</w:t>
      </w:r>
      <w:r>
        <w:noBreakHyphen/>
        <w:t>general may declare a part of a place under subsection (1) only if satisfied that—</w:t>
      </w:r>
    </w:p>
    <w:p w:rsidR="00FD297F" w:rsidRDefault="00FD297F" w:rsidP="00FD297F">
      <w:pPr>
        <w:pStyle w:val="Apara"/>
      </w:pPr>
      <w:r>
        <w:tab/>
        <w:t>(a)</w:t>
      </w:r>
      <w:r>
        <w:tab/>
        <w:t>its design will minimise the harm that a young detainee can do to himself or herself while in the room; and</w:t>
      </w:r>
    </w:p>
    <w:p w:rsidR="00FD297F" w:rsidRPr="003E1992" w:rsidRDefault="00FD297F" w:rsidP="00FD297F">
      <w:pPr>
        <w:pStyle w:val="Apara"/>
      </w:pPr>
      <w:r w:rsidRPr="003E1992">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rsidR="00FD297F" w:rsidRDefault="00FD297F" w:rsidP="00FD297F">
      <w:pPr>
        <w:pStyle w:val="AH5Sec"/>
      </w:pPr>
      <w:bookmarkStart w:id="229" w:name="_Toc521499938"/>
      <w:r w:rsidRPr="00AC1AD6">
        <w:rPr>
          <w:rStyle w:val="CharSectNo"/>
        </w:rPr>
        <w:t>209</w:t>
      </w:r>
      <w:r>
        <w:tab/>
        <w:t>Segregation—safe room</w:t>
      </w:r>
      <w:bookmarkEnd w:id="229"/>
    </w:p>
    <w:p w:rsidR="00FD297F" w:rsidRDefault="00FD297F" w:rsidP="00FD297F">
      <w:pPr>
        <w:pStyle w:val="Amain"/>
      </w:pPr>
      <w:r>
        <w:tab/>
        <w:t>(1)</w:t>
      </w:r>
      <w:r>
        <w:tab/>
        <w:t>The director</w:t>
      </w:r>
      <w:r>
        <w:noBreakHyphen/>
        <w:t>general may direct that a young detainee be segregated from other young detainees by separate confinement in a safe room if—</w:t>
      </w:r>
    </w:p>
    <w:p w:rsidR="00FD297F" w:rsidRDefault="00FD297F" w:rsidP="00FD297F">
      <w:pPr>
        <w:pStyle w:val="Apara"/>
      </w:pPr>
      <w:r>
        <w:tab/>
        <w:t>(a)</w:t>
      </w:r>
      <w:r>
        <w:tab/>
        <w:t>the director</w:t>
      </w:r>
      <w:r>
        <w:noBreakHyphen/>
        <w:t>general believes on reasonable grounds that the segregation is necessary to prevent an imminent risk of the young detainee harming himself or herself; and</w:t>
      </w:r>
    </w:p>
    <w:p w:rsidR="00FD297F" w:rsidRDefault="00FD297F" w:rsidP="00FD297F">
      <w:pPr>
        <w:pStyle w:val="Apara"/>
      </w:pPr>
      <w:r>
        <w:tab/>
        <w:t>(b)</w:t>
      </w:r>
      <w:r>
        <w:tab/>
        <w:t>the director</w:t>
      </w:r>
      <w:r>
        <w:noBreakHyphen/>
        <w:t>general has—</w:t>
      </w:r>
    </w:p>
    <w:p w:rsidR="00FD297F" w:rsidRDefault="00FD297F" w:rsidP="00FD297F">
      <w:pPr>
        <w:pStyle w:val="Asubpara"/>
      </w:pPr>
      <w:r>
        <w:tab/>
        <w:t>(i)</w:t>
      </w:r>
      <w:r>
        <w:tab/>
        <w:t>tried less restrictive ways to prevent an imminent risk of the young detainee harming himself or herself but the less restrictive ways have not been successful; or</w:t>
      </w:r>
    </w:p>
    <w:p w:rsidR="00FD297F" w:rsidRDefault="00FD297F" w:rsidP="00FD297F">
      <w:pPr>
        <w:pStyle w:val="Asubpara"/>
      </w:pPr>
      <w:r>
        <w:tab/>
        <w:t>(ii)</w:t>
      </w:r>
      <w:r>
        <w:tab/>
        <w:t>considered less restrictive ways to prevent an imminent risk of the young detainee harming himself or herself but the less restrictive ways were not appropriate.</w:t>
      </w:r>
    </w:p>
    <w:p w:rsidR="00FD297F" w:rsidRDefault="00FD297F" w:rsidP="00FD297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rsidR="00FD297F" w:rsidRDefault="00FD297F" w:rsidP="00FD297F">
      <w:pPr>
        <w:pStyle w:val="Amain"/>
      </w:pPr>
      <w:r>
        <w:tab/>
        <w:t>(3)</w:t>
      </w:r>
      <w:r>
        <w:tab/>
        <w:t>The director</w:t>
      </w:r>
      <w:r>
        <w:noBreakHyphen/>
        <w:t>general may give the direction at any time, on the director</w:t>
      </w:r>
      <w:r>
        <w:noBreakHyphen/>
        <w:t>general’s own initiative.</w:t>
      </w:r>
    </w:p>
    <w:p w:rsidR="00FD297F" w:rsidRDefault="00FD297F" w:rsidP="00FD297F">
      <w:pPr>
        <w:pStyle w:val="Amain"/>
      </w:pPr>
      <w:r>
        <w:tab/>
        <w:t>(4)</w:t>
      </w:r>
      <w:r>
        <w:tab/>
        <w:t>The director</w:t>
      </w:r>
      <w:r>
        <w:noBreakHyphen/>
        <w:t>general must revoke the direction if the director</w:t>
      </w:r>
      <w:r>
        <w:noBreakHyphen/>
        <w:t>general believes on reasonable grounds that the grounds for making the direction no longer exist.</w:t>
      </w:r>
    </w:p>
    <w:p w:rsidR="00FD297F" w:rsidRDefault="00FD297F" w:rsidP="00FD297F">
      <w:pPr>
        <w:pStyle w:val="AH5Sec"/>
      </w:pPr>
      <w:bookmarkStart w:id="230" w:name="_Toc521499939"/>
      <w:r w:rsidRPr="00AC1AD6">
        <w:rPr>
          <w:rStyle w:val="CharSectNo"/>
        </w:rPr>
        <w:t>210</w:t>
      </w:r>
      <w:r>
        <w:tab/>
        <w:t>Safe room segregation directions—privacy</w:t>
      </w:r>
      <w:bookmarkEnd w:id="230"/>
    </w:p>
    <w:p w:rsidR="00FD297F" w:rsidRDefault="00FD297F" w:rsidP="00FD297F">
      <w:pPr>
        <w:pStyle w:val="Amain"/>
        <w:keepLines/>
      </w:pPr>
      <w:r>
        <w:tab/>
        <w:t>(1)</w:t>
      </w:r>
      <w:r>
        <w:tab/>
        <w:t>The confining of a young detainee under a safe room segregation direction, and any force used to compel compliance with the direction, must not be done in the presence or sight of another young detainee.</w:t>
      </w:r>
    </w:p>
    <w:p w:rsidR="00FD297F" w:rsidRDefault="00FD297F" w:rsidP="00FD297F">
      <w:pPr>
        <w:pStyle w:val="Amain"/>
      </w:pPr>
      <w:r>
        <w:tab/>
        <w:t>(2)</w:t>
      </w:r>
      <w:r>
        <w:tab/>
        <w:t>However, subsection (1)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or someone else; and</w:t>
      </w:r>
    </w:p>
    <w:p w:rsidR="00FD297F" w:rsidRDefault="00FD297F" w:rsidP="00FD297F">
      <w:pPr>
        <w:pStyle w:val="Apara"/>
      </w:pPr>
      <w:r>
        <w:tab/>
        <w:t>(b)</w:t>
      </w:r>
      <w:r>
        <w:tab/>
        <w:t>compliance with subsection (1) would exacerbate the threat.</w:t>
      </w:r>
    </w:p>
    <w:p w:rsidR="00FD297F" w:rsidRDefault="00FD297F" w:rsidP="00FD297F">
      <w:pPr>
        <w:pStyle w:val="AH5Sec"/>
      </w:pPr>
      <w:bookmarkStart w:id="231" w:name="_Toc521499940"/>
      <w:r w:rsidRPr="00AC1AD6">
        <w:rPr>
          <w:rStyle w:val="CharSectNo"/>
        </w:rPr>
        <w:t>211</w:t>
      </w:r>
      <w:r>
        <w:tab/>
        <w:t>Review of safe room segregation directions</w:t>
      </w:r>
      <w:bookmarkEnd w:id="231"/>
    </w:p>
    <w:p w:rsidR="00FD297F" w:rsidRDefault="00FD297F" w:rsidP="00665189">
      <w:pPr>
        <w:pStyle w:val="Amain"/>
        <w:keepNext/>
      </w:pPr>
      <w:r>
        <w:tab/>
        <w:t>(1)</w:t>
      </w:r>
      <w:r>
        <w:tab/>
        <w:t>The director</w:t>
      </w:r>
      <w:r>
        <w:noBreakHyphen/>
        <w:t>general must review a safe room segregation direction—</w:t>
      </w:r>
    </w:p>
    <w:p w:rsidR="00FD297F" w:rsidRDefault="00FD297F" w:rsidP="00665189">
      <w:pPr>
        <w:pStyle w:val="Apara"/>
        <w:keepNext/>
      </w:pPr>
      <w:r>
        <w:tab/>
        <w:t>(a)</w:t>
      </w:r>
      <w:r>
        <w:tab/>
        <w:t>after it has been in effect for 2 hours; and</w:t>
      </w:r>
    </w:p>
    <w:p w:rsidR="00FD297F" w:rsidRDefault="00FD297F" w:rsidP="00FD297F">
      <w:pPr>
        <w:pStyle w:val="Apara"/>
      </w:pPr>
      <w:r>
        <w:tab/>
        <w:t>(b)</w:t>
      </w:r>
      <w:r>
        <w:tab/>
        <w:t>at the end of every subsequent 2 hour period for which it is in effect.</w:t>
      </w:r>
    </w:p>
    <w:p w:rsidR="00FD297F" w:rsidRDefault="00FD297F" w:rsidP="00FD297F">
      <w:pPr>
        <w:pStyle w:val="Amain"/>
      </w:pPr>
      <w:r>
        <w:tab/>
        <w:t>(2)</w:t>
      </w:r>
      <w:r>
        <w:tab/>
        <w:t>When reviewing a direction under subsection (1) (b), the director</w:t>
      </w:r>
      <w:r>
        <w:noBreakHyphen/>
        <w:t>general must—</w:t>
      </w:r>
    </w:p>
    <w:p w:rsidR="00FD297F" w:rsidRPr="003E1992" w:rsidRDefault="00FD297F" w:rsidP="00FD297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rsidR="00FD297F" w:rsidRDefault="00FD297F" w:rsidP="00FD297F">
      <w:pPr>
        <w:pStyle w:val="Apara"/>
      </w:pPr>
      <w:r>
        <w:tab/>
        <w:t>(b)</w:t>
      </w:r>
      <w:r>
        <w:tab/>
        <w:t>have regard to that advice in deciding what action to take.</w:t>
      </w:r>
    </w:p>
    <w:p w:rsidR="00FD297F" w:rsidRDefault="00FD297F" w:rsidP="00FD297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rsidR="00FD297F" w:rsidRDefault="00FD297F" w:rsidP="00FD297F">
      <w:pPr>
        <w:pStyle w:val="Amain"/>
        <w:keepNext/>
      </w:pPr>
      <w:r>
        <w:tab/>
        <w:t>(4)</w:t>
      </w:r>
      <w:r>
        <w:tab/>
        <w:t>After reviewing a safe room segregation direction under subsection (1) or (3), the director</w:t>
      </w:r>
      <w:r>
        <w:noBreakHyphen/>
        <w:t>general must do 1 of the following:</w:t>
      </w:r>
    </w:p>
    <w:p w:rsidR="00FD297F" w:rsidRDefault="00FD297F" w:rsidP="00FD297F">
      <w:pPr>
        <w:pStyle w:val="Apara"/>
      </w:pPr>
      <w:r>
        <w:tab/>
        <w:t>(a)</w:t>
      </w:r>
      <w:r>
        <w:tab/>
        <w:t xml:space="preserve">confirm the direction; </w:t>
      </w:r>
    </w:p>
    <w:p w:rsidR="00FD297F" w:rsidRDefault="00FD297F" w:rsidP="00FD297F">
      <w:pPr>
        <w:pStyle w:val="Apara"/>
      </w:pPr>
      <w:r>
        <w:tab/>
        <w:t>(b)</w:t>
      </w:r>
      <w:r>
        <w:tab/>
        <w:t xml:space="preserve">make a further safe room segregation direction if the grounds for making the direction exist; </w:t>
      </w:r>
    </w:p>
    <w:p w:rsidR="00FD297F" w:rsidRDefault="00FD297F" w:rsidP="00FD297F">
      <w:pPr>
        <w:pStyle w:val="Apara"/>
      </w:pPr>
      <w:r>
        <w:tab/>
        <w:t>(c)</w:t>
      </w:r>
      <w:r>
        <w:tab/>
        <w:t xml:space="preserve">revoke the direction under section 209 (4); </w:t>
      </w:r>
    </w:p>
    <w:p w:rsidR="00FD297F" w:rsidRDefault="00FD297F" w:rsidP="00FD297F">
      <w:pPr>
        <w:pStyle w:val="Apara"/>
      </w:pPr>
      <w:r>
        <w:tab/>
        <w:t>(d)</w:t>
      </w:r>
      <w:r>
        <w:tab/>
        <w:t>make a direction under section 109 that the young detainee be transferred to a health facility.</w:t>
      </w:r>
    </w:p>
    <w:p w:rsidR="00FD297F" w:rsidRDefault="00FD297F" w:rsidP="00FD297F">
      <w:pPr>
        <w:pStyle w:val="Amain"/>
      </w:pPr>
      <w:r>
        <w:tab/>
        <w:t>(5)</w:t>
      </w:r>
      <w:r>
        <w:tab/>
        <w:t>To remove any doubt, the director</w:t>
      </w:r>
      <w:r>
        <w:noBreakHyphen/>
        <w:t>general may make more than 1 further safe room segregation direction after a review.</w:t>
      </w:r>
    </w:p>
    <w:p w:rsidR="00FD297F" w:rsidRDefault="00FD297F" w:rsidP="00FD297F">
      <w:pPr>
        <w:pStyle w:val="AH4SubDiv"/>
      </w:pPr>
      <w:bookmarkStart w:id="232" w:name="_Toc521499941"/>
      <w:r>
        <w:t>Subdivision 6.6.3.3</w:t>
      </w:r>
      <w:r>
        <w:tab/>
        <w:t>Other segregation</w:t>
      </w:r>
      <w:bookmarkEnd w:id="232"/>
    </w:p>
    <w:p w:rsidR="00FD297F" w:rsidRDefault="00FD297F" w:rsidP="00FD297F">
      <w:pPr>
        <w:pStyle w:val="AH5Sec"/>
      </w:pPr>
      <w:bookmarkStart w:id="233" w:name="_Toc521499942"/>
      <w:r w:rsidRPr="00AC1AD6">
        <w:rPr>
          <w:rStyle w:val="CharSectNo"/>
        </w:rPr>
        <w:t>212</w:t>
      </w:r>
      <w:r>
        <w:tab/>
        <w:t>Segregation—safety and security</w:t>
      </w:r>
      <w:bookmarkEnd w:id="233"/>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rsidR="00FD297F" w:rsidRDefault="00FD297F" w:rsidP="00FD297F">
      <w:pPr>
        <w:pStyle w:val="Apara"/>
      </w:pPr>
      <w:r>
        <w:tab/>
        <w:t>(a)</w:t>
      </w:r>
      <w:r>
        <w:tab/>
        <w:t>the safety of anyone else at a detention place; or</w:t>
      </w:r>
    </w:p>
    <w:p w:rsidR="00FD297F" w:rsidRDefault="00FD297F" w:rsidP="00FD297F">
      <w:pPr>
        <w:pStyle w:val="Apara"/>
      </w:pPr>
      <w:r>
        <w:tab/>
        <w:t>(b)</w:t>
      </w:r>
      <w:r>
        <w:tab/>
        <w:t>security or good order at a detention place.</w:t>
      </w:r>
    </w:p>
    <w:p w:rsidR="00FD297F" w:rsidRDefault="00FD297F" w:rsidP="00FD297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rsidR="00FD297F" w:rsidRDefault="00FD297F" w:rsidP="00FD297F">
      <w:pPr>
        <w:pStyle w:val="AH5Sec"/>
      </w:pPr>
      <w:bookmarkStart w:id="234" w:name="_Toc521499943"/>
      <w:r w:rsidRPr="00AC1AD6">
        <w:rPr>
          <w:rStyle w:val="CharSectNo"/>
        </w:rPr>
        <w:t>213</w:t>
      </w:r>
      <w:r>
        <w:tab/>
        <w:t>Segregation—protective custody</w:t>
      </w:r>
      <w:bookmarkEnd w:id="234"/>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rsidR="00FD297F" w:rsidRDefault="00FD297F" w:rsidP="00FD297F">
      <w:pPr>
        <w:pStyle w:val="Amain"/>
      </w:pPr>
      <w:r>
        <w:tab/>
        <w:t>(2)</w:t>
      </w:r>
      <w:r>
        <w:tab/>
        <w:t>The director</w:t>
      </w:r>
      <w:r>
        <w:noBreakHyphen/>
        <w:t>general may give the direction at any time, on the director</w:t>
      </w:r>
      <w:r>
        <w:noBreakHyphen/>
        <w:t>general’s own initiative or on request by the young detainee.</w:t>
      </w:r>
    </w:p>
    <w:p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rsidR="00FD297F" w:rsidRDefault="00FD297F" w:rsidP="00FD297F">
      <w:pPr>
        <w:pStyle w:val="AH5Sec"/>
      </w:pPr>
      <w:bookmarkStart w:id="235" w:name="_Toc521499944"/>
      <w:r w:rsidRPr="00AC1AD6">
        <w:rPr>
          <w:rStyle w:val="CharSectNo"/>
        </w:rPr>
        <w:t>214</w:t>
      </w:r>
      <w:r>
        <w:tab/>
        <w:t>Segregation—health etc</w:t>
      </w:r>
      <w:bookmarkEnd w:id="235"/>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rsidR="00FD297F" w:rsidRDefault="00FD297F" w:rsidP="00FD297F">
      <w:pPr>
        <w:pStyle w:val="Apara"/>
      </w:pPr>
      <w:r>
        <w:tab/>
        <w:t>(a)</w:t>
      </w:r>
      <w:r>
        <w:tab/>
        <w:t>to assess the young detainee’s physical or mental health; or</w:t>
      </w:r>
    </w:p>
    <w:p w:rsidR="00FD297F" w:rsidRDefault="00FD297F" w:rsidP="00FD297F">
      <w:pPr>
        <w:pStyle w:val="Apara"/>
      </w:pPr>
      <w:r>
        <w:tab/>
        <w:t>(b)</w:t>
      </w:r>
      <w:r>
        <w:tab/>
        <w:t>to protect anyone (including the young detainee) from harm because of the young detainee’s physical or mental health; or</w:t>
      </w:r>
    </w:p>
    <w:p w:rsidR="00FD297F" w:rsidRDefault="00FD297F" w:rsidP="00FD297F">
      <w:pPr>
        <w:pStyle w:val="Apara"/>
      </w:pPr>
      <w:r>
        <w:tab/>
        <w:t>(c)</w:t>
      </w:r>
      <w:r>
        <w:tab/>
        <w:t>to prevent the spread of disease.</w:t>
      </w:r>
    </w:p>
    <w:p w:rsidR="00FD297F" w:rsidRDefault="00FD297F" w:rsidP="00FD297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rsidR="00FD297F" w:rsidRDefault="00FD297F" w:rsidP="00FD297F">
      <w:pPr>
        <w:pStyle w:val="Amain"/>
      </w:pPr>
      <w:r>
        <w:tab/>
        <w:t>(3)</w:t>
      </w:r>
      <w:r>
        <w:tab/>
        <w:t>When acting under subsection (1) or (2), the director</w:t>
      </w:r>
      <w:r>
        <w:noBreakHyphen/>
        <w:t>general must have regard to any advice by a treating doctor given in relation to the segregation of the young detainee.</w:t>
      </w:r>
    </w:p>
    <w:p w:rsidR="00FD297F" w:rsidRDefault="00FD297F" w:rsidP="00FD297F">
      <w:pPr>
        <w:pStyle w:val="AH5Sec"/>
      </w:pPr>
      <w:bookmarkStart w:id="236" w:name="_Toc521499945"/>
      <w:r w:rsidRPr="00AC1AD6">
        <w:rPr>
          <w:rStyle w:val="CharSectNo"/>
        </w:rPr>
        <w:t>215</w:t>
      </w:r>
      <w:r>
        <w:tab/>
        <w:t>Interstate segregated detainees transferred to ACT</w:t>
      </w:r>
      <w:bookmarkEnd w:id="236"/>
    </w:p>
    <w:p w:rsidR="00FD297F" w:rsidRDefault="00FD297F" w:rsidP="00FD297F">
      <w:pPr>
        <w:pStyle w:val="Amain"/>
        <w:keepNext/>
      </w:pPr>
      <w:r>
        <w:tab/>
        <w:t>(1)</w:t>
      </w:r>
      <w:r>
        <w:tab/>
        <w:t>This section applies if—</w:t>
      </w:r>
    </w:p>
    <w:p w:rsidR="00FD297F" w:rsidRDefault="00FD297F" w:rsidP="00FD297F">
      <w:pPr>
        <w:pStyle w:val="Apara"/>
      </w:pPr>
      <w:r>
        <w:tab/>
        <w:t>(a)</w:t>
      </w:r>
      <w:r>
        <w:tab/>
        <w:t>an interstate segregation direction applies to a young detainee; and</w:t>
      </w:r>
    </w:p>
    <w:p w:rsidR="00FD297F" w:rsidRDefault="00FD297F" w:rsidP="00FD297F">
      <w:pPr>
        <w:pStyle w:val="Apara"/>
      </w:pPr>
      <w:r>
        <w:tab/>
        <w:t>(b)</w:t>
      </w:r>
      <w:r>
        <w:tab/>
        <w:t>the young detainee is transferred (however described) into custody at a detention place in the ACT.</w:t>
      </w:r>
    </w:p>
    <w:p w:rsidR="00FD297F" w:rsidRDefault="00FD297F" w:rsidP="00FD297F">
      <w:pPr>
        <w:pStyle w:val="Amain"/>
      </w:pPr>
      <w:r>
        <w:tab/>
        <w:t>(2)</w:t>
      </w:r>
      <w:r>
        <w:tab/>
        <w:t>Despite the transfer, the interstate segregation direction—</w:t>
      </w:r>
    </w:p>
    <w:p w:rsidR="00FD297F" w:rsidRDefault="00FD297F" w:rsidP="00FD297F">
      <w:pPr>
        <w:pStyle w:val="Apara"/>
      </w:pPr>
      <w:r>
        <w:tab/>
        <w:t>(a)</w:t>
      </w:r>
      <w:r>
        <w:tab/>
        <w:t>continues to apply in relation to the young detainee—</w:t>
      </w:r>
    </w:p>
    <w:p w:rsidR="00FD297F" w:rsidRDefault="00FD297F" w:rsidP="00FD297F">
      <w:pPr>
        <w:pStyle w:val="Asubpara"/>
      </w:pPr>
      <w:r>
        <w:tab/>
        <w:t>(i)</w:t>
      </w:r>
      <w:r>
        <w:tab/>
        <w:t>as if it were a segregation direction under this division; and</w:t>
      </w:r>
    </w:p>
    <w:p w:rsidR="00FD297F" w:rsidRDefault="00FD297F" w:rsidP="00FD297F">
      <w:pPr>
        <w:pStyle w:val="Asubpara"/>
      </w:pPr>
      <w:r>
        <w:tab/>
        <w:t>(ii)</w:t>
      </w:r>
      <w:r>
        <w:tab/>
        <w:t>with any necessary changes, and any change prescribed by regulation; and</w:t>
      </w:r>
    </w:p>
    <w:p w:rsidR="00FD297F" w:rsidRDefault="00FD297F" w:rsidP="00FD297F">
      <w:pPr>
        <w:pStyle w:val="Apara"/>
      </w:pPr>
      <w:r>
        <w:tab/>
        <w:t>(b)</w:t>
      </w:r>
      <w:r>
        <w:tab/>
        <w:t>subject to this division, ends 3 days after the day the young detainee is taken into custody at the detention place.</w:t>
      </w:r>
    </w:p>
    <w:p w:rsidR="00FD297F" w:rsidRDefault="00FD297F" w:rsidP="00FD297F">
      <w:pPr>
        <w:pStyle w:val="Amain"/>
      </w:pPr>
      <w:r>
        <w:tab/>
        <w:t>(3)</w:t>
      </w:r>
      <w:r>
        <w:tab/>
        <w:t>In this section:</w:t>
      </w:r>
    </w:p>
    <w:p w:rsidR="00FD297F" w:rsidRDefault="00FD297F" w:rsidP="00FD297F">
      <w:pPr>
        <w:pStyle w:val="aDef"/>
        <w:keepNext/>
      </w:pPr>
      <w:r>
        <w:rPr>
          <w:rStyle w:val="charBoldItals"/>
        </w:rPr>
        <w:t>interstate segregation direction</w:t>
      </w:r>
      <w:r>
        <w:t xml:space="preserve"> means a direction or order (however described) that—</w:t>
      </w:r>
    </w:p>
    <w:p w:rsidR="00FD297F" w:rsidRDefault="00FD297F" w:rsidP="00FD297F">
      <w:pPr>
        <w:pStyle w:val="aDefpara"/>
      </w:pPr>
      <w:r>
        <w:tab/>
        <w:t>(a)</w:t>
      </w:r>
      <w:r>
        <w:tab/>
        <w:t>corresponds substantially to a segregation direction under this division; and</w:t>
      </w:r>
    </w:p>
    <w:p w:rsidR="00FD297F" w:rsidRDefault="00FD297F" w:rsidP="00FD297F">
      <w:pPr>
        <w:pStyle w:val="aDefpara"/>
      </w:pPr>
      <w:r>
        <w:tab/>
        <w:t>(b)</w:t>
      </w:r>
      <w:r>
        <w:tab/>
        <w:t>is in force under a law of the Commonwealth, a State or another Territory that is declared by regulation to be a corresponding law for this section.</w:t>
      </w:r>
    </w:p>
    <w:p w:rsidR="00FD297F" w:rsidRDefault="00FD297F" w:rsidP="00FD297F">
      <w:pPr>
        <w:pStyle w:val="AH4SubDiv"/>
      </w:pPr>
      <w:bookmarkStart w:id="237" w:name="_Toc521499946"/>
      <w:r>
        <w:t>Subdivision 6.6.3.4</w:t>
      </w:r>
      <w:r>
        <w:tab/>
        <w:t>Review of certain segregation directions</w:t>
      </w:r>
      <w:bookmarkEnd w:id="237"/>
    </w:p>
    <w:p w:rsidR="00FD297F" w:rsidRDefault="00FD297F" w:rsidP="00FD297F">
      <w:pPr>
        <w:pStyle w:val="AH5Sec"/>
      </w:pPr>
      <w:bookmarkStart w:id="238" w:name="_Toc521499947"/>
      <w:r w:rsidRPr="00AC1AD6">
        <w:rPr>
          <w:rStyle w:val="CharSectNo"/>
        </w:rPr>
        <w:t>216</w:t>
      </w:r>
      <w:r>
        <w:tab/>
        <w:t xml:space="preserve">Meaning of </w:t>
      </w:r>
      <w:r w:rsidRPr="00D72DD6">
        <w:rPr>
          <w:rStyle w:val="charItals"/>
        </w:rPr>
        <w:t>segregation direction</w:t>
      </w:r>
      <w:r>
        <w:t>—subdiv 6.6.3.4</w:t>
      </w:r>
      <w:bookmarkEnd w:id="238"/>
    </w:p>
    <w:p w:rsidR="00FD297F" w:rsidRDefault="00FD297F" w:rsidP="00FD297F">
      <w:pPr>
        <w:pStyle w:val="Amainreturn"/>
        <w:keepNext/>
      </w:pPr>
      <w:r>
        <w:t>In this subdivision:</w:t>
      </w:r>
    </w:p>
    <w:p w:rsidR="00FD297F" w:rsidRDefault="00FD297F" w:rsidP="00FD297F">
      <w:pPr>
        <w:pStyle w:val="aDef"/>
        <w:keepNext/>
      </w:pPr>
      <w:r>
        <w:rPr>
          <w:rStyle w:val="charBoldItals"/>
        </w:rPr>
        <w:t>segregation direction</w:t>
      </w:r>
      <w:r>
        <w:t xml:space="preserve"> means a direction under any of the following:</w:t>
      </w:r>
    </w:p>
    <w:p w:rsidR="00FD297F" w:rsidRDefault="00FD297F" w:rsidP="00FD297F">
      <w:pPr>
        <w:pStyle w:val="aDefpara"/>
      </w:pPr>
      <w:r>
        <w:tab/>
        <w:t>(a)</w:t>
      </w:r>
      <w:r>
        <w:tab/>
        <w:t>section 212 (Segregation—safety and security);</w:t>
      </w:r>
    </w:p>
    <w:p w:rsidR="00FD297F" w:rsidRDefault="00FD297F" w:rsidP="00FD297F">
      <w:pPr>
        <w:pStyle w:val="aDefpara"/>
      </w:pPr>
      <w:r>
        <w:tab/>
        <w:t>(b)</w:t>
      </w:r>
      <w:r>
        <w:tab/>
        <w:t>section 213 (Segregation—protective custody);</w:t>
      </w:r>
    </w:p>
    <w:p w:rsidR="00FD297F" w:rsidRDefault="00FD297F" w:rsidP="00FD297F">
      <w:pPr>
        <w:pStyle w:val="aDefpara"/>
      </w:pPr>
      <w:r>
        <w:tab/>
        <w:t>(c)</w:t>
      </w:r>
      <w:r>
        <w:tab/>
        <w:t>section 214 (Segregation—health etc).</w:t>
      </w:r>
    </w:p>
    <w:p w:rsidR="00FD297F" w:rsidRDefault="00FD297F" w:rsidP="00FD297F">
      <w:pPr>
        <w:pStyle w:val="AH5Sec"/>
      </w:pPr>
      <w:bookmarkStart w:id="239" w:name="_Toc521499948"/>
      <w:r w:rsidRPr="00AC1AD6">
        <w:rPr>
          <w:rStyle w:val="CharSectNo"/>
        </w:rPr>
        <w:t>217</w:t>
      </w:r>
      <w:r>
        <w:tab/>
        <w:t>Internal review of segregation directions</w:t>
      </w:r>
      <w:bookmarkEnd w:id="239"/>
    </w:p>
    <w:p w:rsidR="00FD297F" w:rsidRDefault="00FD297F" w:rsidP="00FD297F">
      <w:pPr>
        <w:pStyle w:val="Amain"/>
      </w:pPr>
      <w:r>
        <w:tab/>
        <w:t>(1)</w:t>
      </w:r>
      <w:r>
        <w:tab/>
        <w:t>The director</w:t>
      </w:r>
      <w:r>
        <w:noBreakHyphen/>
        <w:t>general—</w:t>
      </w:r>
    </w:p>
    <w:p w:rsidR="00FD297F" w:rsidRDefault="00FD297F" w:rsidP="00FD297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rsidR="00FD297F" w:rsidRDefault="00FD297F" w:rsidP="00FD297F">
      <w:pPr>
        <w:pStyle w:val="Apara"/>
      </w:pPr>
      <w:r>
        <w:tab/>
        <w:t>(b)</w:t>
      </w:r>
      <w:r>
        <w:tab/>
        <w:t>must review the direction before any transfer of the young detainee to a correctional centre or elsewhere; and</w:t>
      </w:r>
    </w:p>
    <w:p w:rsidR="00FD297F" w:rsidRDefault="00FD297F" w:rsidP="00665189">
      <w:pPr>
        <w:pStyle w:val="Apara"/>
        <w:keepNext/>
      </w:pPr>
      <w:r>
        <w:tab/>
        <w:t>(c)</w:t>
      </w:r>
      <w:r>
        <w:tab/>
        <w:t>must review the direction—</w:t>
      </w:r>
    </w:p>
    <w:p w:rsidR="00FD297F" w:rsidRDefault="00FD297F" w:rsidP="00FD297F">
      <w:pPr>
        <w:pStyle w:val="Asubpara"/>
      </w:pPr>
      <w:r>
        <w:tab/>
        <w:t>(i)</w:t>
      </w:r>
      <w:r>
        <w:tab/>
        <w:t xml:space="preserve">before the end of 7 days after it has been in force (the </w:t>
      </w:r>
      <w:r>
        <w:rPr>
          <w:rStyle w:val="charBoldItals"/>
        </w:rPr>
        <w:t>initial review</w:t>
      </w:r>
      <w:r>
        <w:t>); and</w:t>
      </w:r>
    </w:p>
    <w:p w:rsidR="00FD297F" w:rsidRDefault="00FD297F" w:rsidP="00FD297F">
      <w:pPr>
        <w:pStyle w:val="Asubpara"/>
      </w:pPr>
      <w:r>
        <w:tab/>
        <w:t>(ii)</w:t>
      </w:r>
      <w:r>
        <w:tab/>
        <w:t>before the end of 7 days after the day of the initial review; and</w:t>
      </w:r>
    </w:p>
    <w:p w:rsidR="00FD297F" w:rsidRDefault="00FD297F" w:rsidP="00FD297F">
      <w:pPr>
        <w:pStyle w:val="Asubpara"/>
      </w:pPr>
      <w:r>
        <w:tab/>
        <w:t>(iii)</w:t>
      </w:r>
      <w:r>
        <w:tab/>
        <w:t>before the end of each subsequent period of 14 days while it remains in force; and</w:t>
      </w:r>
    </w:p>
    <w:p w:rsidR="00FD297F" w:rsidRDefault="00FD297F" w:rsidP="00FD297F">
      <w:pPr>
        <w:pStyle w:val="Apara"/>
      </w:pPr>
      <w:r>
        <w:tab/>
        <w:t>(d)</w:t>
      </w:r>
      <w:r>
        <w:tab/>
        <w:t>for a health segregation direction—must review the direction on request by a treating doctor.</w:t>
      </w:r>
    </w:p>
    <w:p w:rsidR="00FD297F" w:rsidRDefault="00FD297F" w:rsidP="00FD297F">
      <w:pPr>
        <w:pStyle w:val="Amain"/>
        <w:keepNext/>
      </w:pPr>
      <w:r>
        <w:tab/>
        <w:t>(2)</w:t>
      </w:r>
      <w:r>
        <w:tab/>
        <w:t>After reviewing the original segregation direction, the director</w:t>
      </w:r>
      <w:r>
        <w:noBreakHyphen/>
        <w:t>general may—</w:t>
      </w:r>
    </w:p>
    <w:p w:rsidR="00FD297F" w:rsidRDefault="00FD297F" w:rsidP="00FD297F">
      <w:pPr>
        <w:pStyle w:val="Apara"/>
        <w:keepNext/>
      </w:pPr>
      <w:r>
        <w:tab/>
        <w:t>(a)</w:t>
      </w:r>
      <w:r>
        <w:tab/>
        <w:t>confirm the direction; or</w:t>
      </w:r>
    </w:p>
    <w:p w:rsidR="00FD297F" w:rsidRDefault="00FD297F" w:rsidP="00FD297F">
      <w:pPr>
        <w:pStyle w:val="Apara"/>
      </w:pPr>
      <w:r>
        <w:tab/>
        <w:t>(b)</w:t>
      </w:r>
      <w:r>
        <w:tab/>
        <w:t>make a further segregation direction under the same provision that the original segregation direction was made under if the grounds for making the direction exist; or</w:t>
      </w:r>
    </w:p>
    <w:p w:rsidR="00FD297F" w:rsidRDefault="00FD297F" w:rsidP="00FD297F">
      <w:pPr>
        <w:pStyle w:val="Apara"/>
      </w:pPr>
      <w:r>
        <w:tab/>
        <w:t>(c)</w:t>
      </w:r>
      <w:r>
        <w:tab/>
        <w:t>revoke the original segregation direction under section 212 (3), section 213 (3) or section 214 (2).</w:t>
      </w:r>
    </w:p>
    <w:p w:rsidR="00FD297F" w:rsidRDefault="00FD297F" w:rsidP="00FD297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rsidR="00FD297F" w:rsidRDefault="00FD297F" w:rsidP="00FD297F">
      <w:pPr>
        <w:pStyle w:val="Amain"/>
      </w:pPr>
      <w:r>
        <w:tab/>
        <w:t>(4)</w:t>
      </w:r>
      <w:r>
        <w:tab/>
        <w:t>To remove any doubt, the director</w:t>
      </w:r>
      <w:r>
        <w:noBreakHyphen/>
        <w:t>general may make more than 1 further segregation direction after a review.</w:t>
      </w:r>
    </w:p>
    <w:p w:rsidR="00FD297F" w:rsidRDefault="00FD297F" w:rsidP="00FD297F">
      <w:pPr>
        <w:pStyle w:val="AH5Sec"/>
      </w:pPr>
      <w:bookmarkStart w:id="240" w:name="_Toc521499949"/>
      <w:r w:rsidRPr="00AC1AD6">
        <w:rPr>
          <w:rStyle w:val="CharSectNo"/>
        </w:rPr>
        <w:t>218</w:t>
      </w:r>
      <w:r>
        <w:tab/>
        <w:t>End of segregation directions</w:t>
      </w:r>
      <w:bookmarkEnd w:id="240"/>
    </w:p>
    <w:p w:rsidR="00FD297F" w:rsidRDefault="00FD297F" w:rsidP="00FD297F">
      <w:pPr>
        <w:pStyle w:val="Amainreturn"/>
      </w:pPr>
      <w:r>
        <w:t>Unless revoked sooner, a segregation direction ends at the end of—</w:t>
      </w:r>
    </w:p>
    <w:p w:rsidR="00FD297F" w:rsidRDefault="00FD297F" w:rsidP="00FD297F">
      <w:pPr>
        <w:pStyle w:val="Apara"/>
      </w:pPr>
      <w:r>
        <w:tab/>
        <w:t>(a)</w:t>
      </w:r>
      <w:r>
        <w:tab/>
        <w:t>28 days after the day it is given; or</w:t>
      </w:r>
    </w:p>
    <w:p w:rsidR="00FD297F" w:rsidRDefault="00FD297F" w:rsidP="00FD297F">
      <w:pPr>
        <w:pStyle w:val="Apara"/>
      </w:pPr>
      <w:r>
        <w:tab/>
        <w:t>(b)</w:t>
      </w:r>
      <w:r>
        <w:tab/>
        <w:t>if a further segregation direction has been given after review under section 217—90 days after the day the further segregation direction, or latest further segregation direction, is given.</w:t>
      </w:r>
    </w:p>
    <w:p w:rsidR="00FD297F" w:rsidRDefault="00FD297F" w:rsidP="00FD297F">
      <w:pPr>
        <w:pStyle w:val="AH5Sec"/>
      </w:pPr>
      <w:bookmarkStart w:id="241" w:name="_Toc521499950"/>
      <w:r w:rsidRPr="00AC1AD6">
        <w:rPr>
          <w:rStyle w:val="CharSectNo"/>
        </w:rPr>
        <w:t>219</w:t>
      </w:r>
      <w:r>
        <w:tab/>
        <w:t>Application for review of segregation directions</w:t>
      </w:r>
      <w:bookmarkEnd w:id="241"/>
    </w:p>
    <w:p w:rsidR="00FD297F" w:rsidRDefault="00FD297F" w:rsidP="00FD297F">
      <w:pPr>
        <w:pStyle w:val="Amain"/>
      </w:pPr>
      <w:r>
        <w:tab/>
        <w:t>(1)</w:t>
      </w:r>
      <w:r>
        <w:tab/>
        <w:t>A young detainee may apply to an external reviewer for a review of a segregation direction under section 220.</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main"/>
      </w:pPr>
      <w:r>
        <w:tab/>
        <w:t>(2)</w:t>
      </w:r>
      <w:r>
        <w:tab/>
        <w:t>Subject to any decision by the external reviewer under that section, the application does not affect the segregation of the young detainee under the segregation direction under review.</w:t>
      </w:r>
    </w:p>
    <w:p w:rsidR="00FD297F" w:rsidRDefault="00FD297F" w:rsidP="00FD297F">
      <w:pPr>
        <w:pStyle w:val="AH5Sec"/>
      </w:pPr>
      <w:bookmarkStart w:id="242" w:name="_Toc521499951"/>
      <w:r w:rsidRPr="00AC1AD6">
        <w:rPr>
          <w:rStyle w:val="CharSectNo"/>
        </w:rPr>
        <w:t>220</w:t>
      </w:r>
      <w:r>
        <w:tab/>
        <w:t>External review of segregation directions</w:t>
      </w:r>
      <w:bookmarkEnd w:id="242"/>
    </w:p>
    <w:p w:rsidR="00FD297F" w:rsidRDefault="00FD297F" w:rsidP="00FD297F">
      <w:pPr>
        <w:pStyle w:val="Amain"/>
      </w:pPr>
      <w:r>
        <w:tab/>
        <w:t>(1)</w:t>
      </w:r>
      <w:r>
        <w:tab/>
        <w:t>On application under section 219, an external reviewer may—</w:t>
      </w:r>
    </w:p>
    <w:p w:rsidR="00FD297F" w:rsidRDefault="00FD297F" w:rsidP="00FD297F">
      <w:pPr>
        <w:pStyle w:val="Apara"/>
      </w:pPr>
      <w:r>
        <w:tab/>
        <w:t>(a)</w:t>
      </w:r>
      <w:r>
        <w:tab/>
        <w:t>review the segregation direction; or</w:t>
      </w:r>
    </w:p>
    <w:p w:rsidR="00FD297F" w:rsidRDefault="00FD297F" w:rsidP="00FD297F">
      <w:pPr>
        <w:pStyle w:val="Apara"/>
      </w:pPr>
      <w:r>
        <w:tab/>
        <w:t>(b)</w:t>
      </w:r>
      <w:r>
        <w:tab/>
        <w:t>refuse to review the direction.</w:t>
      </w:r>
    </w:p>
    <w:p w:rsidR="00FD297F" w:rsidRDefault="00FD297F" w:rsidP="00FD297F">
      <w:pPr>
        <w:pStyle w:val="Amain"/>
      </w:pPr>
      <w:r>
        <w:tab/>
        <w:t>(2)</w:t>
      </w:r>
      <w:r>
        <w:tab/>
        <w:t>Chapter 9 (Criminal matters—conduct of disciplinary reviews) applies, with any necessary changes, in relation to the review as if it were a review under that chapter.</w:t>
      </w:r>
    </w:p>
    <w:p w:rsidR="00FD297F" w:rsidRDefault="00FD297F" w:rsidP="00FD297F">
      <w:pPr>
        <w:pStyle w:val="Amain"/>
      </w:pPr>
      <w:r>
        <w:tab/>
        <w:t>(3)</w:t>
      </w:r>
      <w:r>
        <w:tab/>
        <w:t>After completing a review, the external reviewer may—</w:t>
      </w:r>
    </w:p>
    <w:p w:rsidR="00FD297F" w:rsidRDefault="00FD297F" w:rsidP="00FD297F">
      <w:pPr>
        <w:pStyle w:val="Apara"/>
      </w:pPr>
      <w:r>
        <w:tab/>
        <w:t>(a)</w:t>
      </w:r>
      <w:r>
        <w:tab/>
        <w:t>confirm the direction under review; or</w:t>
      </w:r>
    </w:p>
    <w:p w:rsidR="00FD297F" w:rsidRDefault="00FD297F" w:rsidP="00FD297F">
      <w:pPr>
        <w:pStyle w:val="Apara"/>
      </w:pPr>
      <w:r>
        <w:tab/>
        <w:t>(b)</w:t>
      </w:r>
      <w:r>
        <w:tab/>
        <w:t>give any direction the director</w:t>
      </w:r>
      <w:r>
        <w:noBreakHyphen/>
        <w:t>general may give under the section authorising the direction under review, either by—</w:t>
      </w:r>
    </w:p>
    <w:p w:rsidR="00FD297F" w:rsidRDefault="00FD297F" w:rsidP="00FD297F">
      <w:pPr>
        <w:pStyle w:val="Asubpara"/>
      </w:pPr>
      <w:r>
        <w:tab/>
        <w:t>(i)</w:t>
      </w:r>
      <w:r>
        <w:tab/>
        <w:t>amending the direction under review; or</w:t>
      </w:r>
    </w:p>
    <w:p w:rsidR="00FD297F" w:rsidRDefault="00FD297F" w:rsidP="00FD297F">
      <w:pPr>
        <w:pStyle w:val="Asubpara"/>
      </w:pPr>
      <w:r>
        <w:tab/>
        <w:t>(ii)</w:t>
      </w:r>
      <w:r>
        <w:tab/>
        <w:t>setting aside the direction under review and making a direction in substitution for the direction set aside.</w:t>
      </w:r>
    </w:p>
    <w:p w:rsidR="00FD297F" w:rsidRDefault="00FD297F" w:rsidP="00FD297F">
      <w:pPr>
        <w:pStyle w:val="AH5Sec"/>
      </w:pPr>
      <w:bookmarkStart w:id="243" w:name="_Toc521499952"/>
      <w:r w:rsidRPr="00AC1AD6">
        <w:rPr>
          <w:rStyle w:val="CharSectNo"/>
        </w:rPr>
        <w:t>221</w:t>
      </w:r>
      <w:r>
        <w:tab/>
        <w:t>Notice of decision about segregation direction</w:t>
      </w:r>
      <w:bookmarkEnd w:id="243"/>
    </w:p>
    <w:p w:rsidR="00FD297F" w:rsidRDefault="00FD297F" w:rsidP="00FD297F">
      <w:pPr>
        <w:pStyle w:val="Amain"/>
      </w:pPr>
      <w:r>
        <w:tab/>
        <w:t>(1)</w:t>
      </w:r>
      <w:r>
        <w:tab/>
        <w:t>This section applies if an external reviewer has made a decision under section 220 in relation to an application by a young detainee to review a segregation direction.</w:t>
      </w:r>
    </w:p>
    <w:p w:rsidR="00FD297F" w:rsidRDefault="00FD297F" w:rsidP="00FD297F">
      <w:pPr>
        <w:pStyle w:val="Amain"/>
      </w:pPr>
      <w:r>
        <w:tab/>
        <w:t>(2)</w:t>
      </w:r>
      <w:r>
        <w:tab/>
        <w:t>The external reviewer must give prompt written notice of the external reviewer’s decision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rsidR="00FD297F" w:rsidRDefault="00FD297F" w:rsidP="00FD297F">
      <w:pPr>
        <w:pStyle w:val="Apara"/>
      </w:pPr>
      <w:r>
        <w:tab/>
        <w:t>(c)</w:t>
      </w:r>
      <w:r>
        <w:tab/>
        <w:t>if the young detainee is 18 years old or older—the young detainee’s nominated person; and</w:t>
      </w:r>
    </w:p>
    <w:p w:rsidR="00FD297F" w:rsidRDefault="00FD297F" w:rsidP="00FD297F">
      <w:pPr>
        <w:pStyle w:val="Apara"/>
      </w:pPr>
      <w:r>
        <w:tab/>
        <w:t>(d)</w:t>
      </w:r>
      <w:r>
        <w:tab/>
        <w:t>the director</w:t>
      </w:r>
      <w:r>
        <w:noBreakHyphen/>
        <w:t>general.</w:t>
      </w:r>
    </w:p>
    <w:p w:rsidR="00FD297F" w:rsidRDefault="00FD297F" w:rsidP="00FD297F">
      <w:pPr>
        <w:pStyle w:val="Amain"/>
        <w:keepNext/>
      </w:pPr>
      <w:r>
        <w:tab/>
        <w:t>(3)</w:t>
      </w:r>
      <w:r>
        <w:tab/>
        <w:t>If the external reviewer refuses to review the segregation direction, the notice must include the reasons for the refusal.</w:t>
      </w:r>
    </w:p>
    <w:p w:rsidR="00FD297F" w:rsidRDefault="00FD297F" w:rsidP="00FD297F">
      <w:pPr>
        <w:pStyle w:val="aNote"/>
      </w:pPr>
      <w:r>
        <w:rPr>
          <w:rStyle w:val="charItals"/>
        </w:rPr>
        <w:t>Note</w:t>
      </w:r>
      <w:r>
        <w:rPr>
          <w:rStyle w:val="charItals"/>
        </w:rPr>
        <w:tab/>
      </w:r>
      <w:r>
        <w:t xml:space="preserve">Under the </w:t>
      </w:r>
      <w:hyperlink r:id="rId171"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rsidR="00FD297F" w:rsidRDefault="00FD297F" w:rsidP="00FD297F">
      <w:pPr>
        <w:pStyle w:val="AH4SubDiv"/>
      </w:pPr>
      <w:bookmarkStart w:id="244" w:name="_Toc521499953"/>
      <w:r>
        <w:t>Subdivision 6.6.3.5</w:t>
      </w:r>
      <w:r>
        <w:tab/>
        <w:t>Register of segregation directions</w:t>
      </w:r>
      <w:bookmarkEnd w:id="244"/>
    </w:p>
    <w:p w:rsidR="00FD297F" w:rsidRDefault="00FD297F" w:rsidP="00FD297F">
      <w:pPr>
        <w:pStyle w:val="AH5Sec"/>
      </w:pPr>
      <w:bookmarkStart w:id="245" w:name="_Toc521499954"/>
      <w:r w:rsidRPr="00AC1AD6">
        <w:rPr>
          <w:rStyle w:val="CharSectNo"/>
        </w:rPr>
        <w:t>222</w:t>
      </w:r>
      <w:r>
        <w:tab/>
        <w:t>Register of segregation directions</w:t>
      </w:r>
      <w:bookmarkEnd w:id="245"/>
    </w:p>
    <w:p w:rsidR="00FD297F" w:rsidRDefault="00FD297F" w:rsidP="00FD297F">
      <w:pPr>
        <w:pStyle w:val="Amain"/>
      </w:pPr>
      <w:r>
        <w:tab/>
        <w:t>(1)</w:t>
      </w:r>
      <w:r>
        <w:tab/>
        <w:t>The director</w:t>
      </w:r>
      <w:r>
        <w:noBreakHyphen/>
        <w:t>general must keep a register containing the following details in relation to each segregation direction given:</w:t>
      </w:r>
    </w:p>
    <w:p w:rsidR="00FD297F" w:rsidRDefault="00FD297F" w:rsidP="00FD297F">
      <w:pPr>
        <w:pStyle w:val="Apara"/>
      </w:pPr>
      <w:r>
        <w:tab/>
        <w:t>(a)</w:t>
      </w:r>
      <w:r>
        <w:tab/>
        <w:t>the name of the young detainee who is subject to the direction;</w:t>
      </w:r>
    </w:p>
    <w:p w:rsidR="00FD297F" w:rsidRDefault="00FD297F" w:rsidP="00FD297F">
      <w:pPr>
        <w:pStyle w:val="Apara"/>
      </w:pPr>
      <w:r>
        <w:tab/>
        <w:t>(b)</w:t>
      </w:r>
      <w:r>
        <w:tab/>
        <w:t>the reason for the direction;</w:t>
      </w:r>
    </w:p>
    <w:p w:rsidR="00FD297F" w:rsidRDefault="00FD297F" w:rsidP="00FD297F">
      <w:pPr>
        <w:pStyle w:val="Apara"/>
      </w:pPr>
      <w:r>
        <w:tab/>
        <w:t>(c)</w:t>
      </w:r>
      <w:r>
        <w:tab/>
        <w:t>the period for which the direction is in effect;</w:t>
      </w:r>
    </w:p>
    <w:p w:rsidR="00FD297F" w:rsidRDefault="00FD297F" w:rsidP="00FD297F">
      <w:pPr>
        <w:pStyle w:val="Apara"/>
      </w:pPr>
      <w:r>
        <w:tab/>
        <w:t>(d)</w:t>
      </w:r>
      <w:r>
        <w:tab/>
        <w:t>details of people notified of the segregation direction under section 207 (Notice of segregation directions—safe room and other);</w:t>
      </w:r>
    </w:p>
    <w:p w:rsidR="00FD297F" w:rsidRDefault="00FD297F" w:rsidP="00FD297F">
      <w:pPr>
        <w:pStyle w:val="Apara"/>
      </w:pPr>
      <w:r>
        <w:tab/>
        <w:t>(e)</w:t>
      </w:r>
      <w:r>
        <w:tab/>
        <w:t>details of any force used to compel compliance with the direction, and why force was used;</w:t>
      </w:r>
    </w:p>
    <w:p w:rsidR="00FD297F" w:rsidRDefault="00FD297F" w:rsidP="00FD297F">
      <w:pPr>
        <w:pStyle w:val="Apara"/>
      </w:pPr>
      <w:r>
        <w:tab/>
        <w:t>(f)</w:t>
      </w:r>
      <w:r>
        <w:tab/>
        <w:t>details of any confirmation of a segregation direction, or of any other direction, made under subdivision 6.6.3.4 (Review of certain segregation directions);</w:t>
      </w:r>
    </w:p>
    <w:p w:rsidR="00FD297F" w:rsidRDefault="00FD297F" w:rsidP="00FD297F">
      <w:pPr>
        <w:pStyle w:val="Apara"/>
      </w:pPr>
      <w:r>
        <w:tab/>
        <w:t>(g)</w:t>
      </w:r>
      <w:r>
        <w:tab/>
        <w:t>anything else prescribed by regulation.</w:t>
      </w:r>
    </w:p>
    <w:p w:rsidR="00FD297F" w:rsidRDefault="00FD297F" w:rsidP="00FD297F">
      <w:pPr>
        <w:pStyle w:val="Amain"/>
      </w:pPr>
      <w:r>
        <w:tab/>
        <w:t>(2)</w:t>
      </w:r>
      <w:r>
        <w:tab/>
        <w:t>The register may contain any other details the director</w:t>
      </w:r>
      <w:r>
        <w:noBreakHyphen/>
        <w:t>general considers relevant.</w:t>
      </w:r>
    </w:p>
    <w:p w:rsidR="00FD297F" w:rsidRDefault="00FD297F" w:rsidP="00FD297F">
      <w:pPr>
        <w:pStyle w:val="Amain"/>
        <w:keepNext/>
      </w:pPr>
      <w:r>
        <w:tab/>
        <w:t>(3)</w:t>
      </w:r>
      <w:r>
        <w:tab/>
        <w:t>The register must be available for inspection by any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an official visitor;</w:t>
      </w:r>
    </w:p>
    <w:p w:rsidR="00FD297F" w:rsidRDefault="00FD297F" w:rsidP="00FD297F">
      <w:pPr>
        <w:pStyle w:val="Apara"/>
      </w:pPr>
      <w:r>
        <w:tab/>
        <w:t>(d)</w:t>
      </w:r>
      <w:r>
        <w:tab/>
        <w:t xml:space="preserve">a commissioner exercising functions under the </w:t>
      </w:r>
      <w:hyperlink r:id="rId172"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Default="00FD297F" w:rsidP="00FD297F">
      <w:pPr>
        <w:pStyle w:val="Apara"/>
      </w:pPr>
      <w:r>
        <w:tab/>
        <w:t>(f)</w:t>
      </w:r>
      <w:r>
        <w:tab/>
        <w:t>a person prescribed by regulation.</w:t>
      </w:r>
    </w:p>
    <w:p w:rsidR="00FD297F" w:rsidRPr="00AC1AD6" w:rsidRDefault="00FD297F" w:rsidP="00FD297F">
      <w:pPr>
        <w:pStyle w:val="AH3Div"/>
      </w:pPr>
      <w:bookmarkStart w:id="246" w:name="_Toc521499955"/>
      <w:r w:rsidRPr="00AC1AD6">
        <w:rPr>
          <w:rStyle w:val="CharDivNo"/>
        </w:rPr>
        <w:t>Division 6.6.4</w:t>
      </w:r>
      <w:r>
        <w:tab/>
      </w:r>
      <w:r w:rsidRPr="00AC1AD6">
        <w:rPr>
          <w:rStyle w:val="CharDivText"/>
        </w:rPr>
        <w:t>Use of force</w:t>
      </w:r>
      <w:bookmarkEnd w:id="246"/>
    </w:p>
    <w:p w:rsidR="00FD297F" w:rsidRDefault="00FD297F" w:rsidP="00FD297F">
      <w:pPr>
        <w:pStyle w:val="AH5Sec"/>
      </w:pPr>
      <w:bookmarkStart w:id="247" w:name="_Toc521499956"/>
      <w:r w:rsidRPr="00AC1AD6">
        <w:rPr>
          <w:rStyle w:val="CharSectNo"/>
        </w:rPr>
        <w:t>223</w:t>
      </w:r>
      <w:r>
        <w:tab/>
        <w:t>Managing use of force</w:t>
      </w:r>
      <w:bookmarkEnd w:id="247"/>
    </w:p>
    <w:p w:rsidR="00FD297F" w:rsidRDefault="00FD297F" w:rsidP="00FD297F">
      <w:pPr>
        <w:pStyle w:val="Amain"/>
      </w:pPr>
      <w:r>
        <w:tab/>
        <w:t>(1)</w:t>
      </w:r>
      <w:r>
        <w:tab/>
        <w:t>The director</w:t>
      </w:r>
      <w:r>
        <w:noBreakHyphen/>
        <w:t>general must make arrangements to ensure, as far as practicable, that the use of force in relation to the management of young detainees is always—</w:t>
      </w:r>
    </w:p>
    <w:p w:rsidR="00FD297F" w:rsidRDefault="00FD297F" w:rsidP="00FD297F">
      <w:pPr>
        <w:pStyle w:val="Apara"/>
      </w:pPr>
      <w:r>
        <w:tab/>
        <w:t>(a)</w:t>
      </w:r>
      <w:r>
        <w:tab/>
        <w:t>a last resort; and</w:t>
      </w:r>
    </w:p>
    <w:p w:rsidR="00FD297F" w:rsidRDefault="00FD297F" w:rsidP="00FD297F">
      <w:pPr>
        <w:pStyle w:val="Apara"/>
      </w:pPr>
      <w:r>
        <w:tab/>
        <w:t>(b)</w:t>
      </w:r>
      <w:r>
        <w:tab/>
        <w:t>in accordance with this division.</w:t>
      </w:r>
    </w:p>
    <w:p w:rsidR="00FD297F" w:rsidRDefault="00FD297F" w:rsidP="00FD297F">
      <w:pPr>
        <w:pStyle w:val="aExamHdgss"/>
      </w:pPr>
      <w:r>
        <w:t>Example</w:t>
      </w:r>
    </w:p>
    <w:p w:rsidR="00FD297F" w:rsidRDefault="00FD297F" w:rsidP="00FD297F">
      <w:pPr>
        <w:pStyle w:val="aExamss"/>
        <w:keepNext/>
      </w:pPr>
      <w:r>
        <w:t>adoption of a methodology or protocol for the graduated use of force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73" w:tooltip="A2001-14" w:history="1">
        <w:r w:rsidRPr="0069554E">
          <w:rPr>
            <w:rStyle w:val="charCitHyperlinkAbbrev"/>
          </w:rPr>
          <w:t>Legislation Act</w:t>
        </w:r>
      </w:hyperlink>
      <w:r>
        <w:t>, s 126 and s 132).</w:t>
      </w:r>
    </w:p>
    <w:p w:rsidR="00FD297F" w:rsidRDefault="00FD297F" w:rsidP="00FD297F">
      <w:pPr>
        <w:pStyle w:val="Amain"/>
        <w:keepNext/>
      </w:pPr>
      <w:r>
        <w:tab/>
        <w:t>(2)</w:t>
      </w:r>
      <w:r>
        <w:tab/>
        <w:t>The director</w:t>
      </w:r>
      <w:r>
        <w:noBreakHyphen/>
        <w:t>general must also ensure, as far as practicable, that—</w:t>
      </w:r>
    </w:p>
    <w:p w:rsidR="00FD297F" w:rsidRDefault="00FD297F" w:rsidP="00FD297F">
      <w:pPr>
        <w:pStyle w:val="Apara"/>
        <w:keepNext/>
      </w:pPr>
      <w:r>
        <w:tab/>
        <w:t>(a)</w:t>
      </w:r>
      <w:r>
        <w:tab/>
        <w:t>youth detention officers do not use force in relation to a young detainee without first considering the following:</w:t>
      </w:r>
    </w:p>
    <w:p w:rsidR="00FD297F" w:rsidRDefault="00FD297F" w:rsidP="00FD297F">
      <w:pPr>
        <w:pStyle w:val="Asubpara"/>
      </w:pPr>
      <w:r>
        <w:tab/>
        <w:t>(i)</w:t>
      </w:r>
      <w:r>
        <w:tab/>
        <w:t>the young detainee’s age, sex, physical and mental health and any history of abuse;</w:t>
      </w:r>
    </w:p>
    <w:p w:rsidR="00FD297F" w:rsidRDefault="00FD297F" w:rsidP="00FD297F">
      <w:pPr>
        <w:pStyle w:val="Asubpara"/>
      </w:pPr>
      <w:r>
        <w:tab/>
        <w:t>(ii)</w:t>
      </w:r>
      <w:r>
        <w:tab/>
        <w:t>if the proposed force involves any restraint of the young detainee—the physical and developmental capacity of the young detainee; and</w:t>
      </w:r>
    </w:p>
    <w:p w:rsidR="00FD297F" w:rsidRDefault="00FD297F" w:rsidP="00FD297F">
      <w:pPr>
        <w:pStyle w:val="Apara"/>
      </w:pPr>
      <w:r>
        <w:tab/>
        <w:t>(b)</w:t>
      </w:r>
      <w:r>
        <w:tab/>
        <w:t>the use of force in relation to a young detainee is not observed by any other young detainee.</w:t>
      </w:r>
    </w:p>
    <w:p w:rsidR="00FD297F" w:rsidRDefault="00FD297F" w:rsidP="00FD297F">
      <w:pPr>
        <w:pStyle w:val="Amain"/>
      </w:pPr>
      <w:r>
        <w:tab/>
        <w:t>(3)</w:t>
      </w:r>
      <w:r>
        <w:tab/>
        <w:t>However, a youth detention officer need not comply with subsection (2) if, in urgent circumstances, the officer believes on reasonable grounds that doing so would create a risk of injury to the officer, the young detainee or anyone else.</w:t>
      </w:r>
    </w:p>
    <w:p w:rsidR="00FD297F" w:rsidRPr="0000073F" w:rsidRDefault="00FD297F" w:rsidP="00FD297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rsidR="00FD297F" w:rsidRPr="0000073F" w:rsidRDefault="00FD297F" w:rsidP="00FD297F">
      <w:pPr>
        <w:pStyle w:val="Apara"/>
      </w:pPr>
      <w:r w:rsidRPr="0000073F">
        <w:tab/>
        <w:t>(a)</w:t>
      </w:r>
      <w:r w:rsidRPr="0000073F">
        <w:tab/>
        <w:t>outside a detention place; and</w:t>
      </w:r>
    </w:p>
    <w:p w:rsidR="00FD297F" w:rsidRPr="0000073F" w:rsidRDefault="00FD297F" w:rsidP="00FD297F">
      <w:pPr>
        <w:pStyle w:val="Apara"/>
      </w:pPr>
      <w:r w:rsidRPr="0000073F">
        <w:tab/>
        <w:t>(b)</w:t>
      </w:r>
      <w:r w:rsidRPr="0000073F">
        <w:tab/>
        <w:t>being escorted somewhere else.</w:t>
      </w:r>
    </w:p>
    <w:p w:rsidR="00FD297F" w:rsidRPr="0000073F" w:rsidRDefault="00FD297F" w:rsidP="00FD297F">
      <w:pPr>
        <w:pStyle w:val="aExamHdgss"/>
      </w:pPr>
      <w:r w:rsidRPr="0000073F">
        <w:t>Example—planned use of restraint</w:t>
      </w:r>
    </w:p>
    <w:p w:rsidR="00FD297F" w:rsidRPr="0000073F" w:rsidRDefault="00FD297F" w:rsidP="00FD297F">
      <w:pPr>
        <w:pStyle w:val="aExamss"/>
      </w:pPr>
      <w:r w:rsidRPr="0000073F">
        <w:t xml:space="preserve">using handcuffs on a young offender who has been assessed as being at risk of attempting to escape while being escorted to a dental appointment </w:t>
      </w:r>
    </w:p>
    <w:p w:rsidR="00FD297F" w:rsidRDefault="00FD297F" w:rsidP="00FD297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rsidR="00FD297F" w:rsidRDefault="00FD297F" w:rsidP="00FD297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rsidR="00FD297F" w:rsidRDefault="00FD297F" w:rsidP="00FD297F">
      <w:pPr>
        <w:pStyle w:val="Amain"/>
      </w:pPr>
      <w:r>
        <w:tab/>
        <w:t>(7)</w:t>
      </w:r>
      <w:r>
        <w:tab/>
        <w:t>The director</w:t>
      </w:r>
      <w:r>
        <w:noBreakHyphen/>
        <w:t>general must make a youth detention policy or operating procedure in relation to the use of force, including provision in relation to the following:</w:t>
      </w:r>
    </w:p>
    <w:p w:rsidR="00FD297F" w:rsidRDefault="00FD297F" w:rsidP="00FD297F">
      <w:pPr>
        <w:pStyle w:val="Apara"/>
      </w:pPr>
      <w:r>
        <w:tab/>
        <w:t>(a)</w:t>
      </w:r>
      <w:r>
        <w:tab/>
        <w:t>the circumstances, and by whom, force may be used;</w:t>
      </w:r>
    </w:p>
    <w:p w:rsidR="00FD297F" w:rsidRDefault="00FD297F" w:rsidP="00FD297F">
      <w:pPr>
        <w:pStyle w:val="Apara"/>
      </w:pPr>
      <w:r>
        <w:tab/>
        <w:t>(b)</w:t>
      </w:r>
      <w:r>
        <w:tab/>
        <w:t>the kinds of force that may be used;</w:t>
      </w:r>
    </w:p>
    <w:p w:rsidR="00FD297F" w:rsidRDefault="00FD297F" w:rsidP="00FD297F">
      <w:pPr>
        <w:pStyle w:val="Apara"/>
        <w:keepNext/>
      </w:pPr>
      <w:r>
        <w:tab/>
        <w:t>(c)</w:t>
      </w:r>
      <w:r>
        <w:tab/>
        <w:t>the use of restraints.</w:t>
      </w:r>
    </w:p>
    <w:p w:rsidR="00FD297F" w:rsidRDefault="00FD297F" w:rsidP="00FD297F">
      <w:pPr>
        <w:pStyle w:val="aNote"/>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74" w:tooltip="A2001-14" w:history="1">
        <w:r w:rsidRPr="0069554E">
          <w:rPr>
            <w:rStyle w:val="charCitHyperlinkAbbrev"/>
          </w:rPr>
          <w:t>Legislation Act</w:t>
        </w:r>
      </w:hyperlink>
      <w:r>
        <w:t>, s 48).</w:t>
      </w:r>
    </w:p>
    <w:p w:rsidR="00FD297F" w:rsidRDefault="00FD297F" w:rsidP="00FD297F">
      <w:pPr>
        <w:pStyle w:val="AH5Sec"/>
      </w:pPr>
      <w:bookmarkStart w:id="248" w:name="_Toc521499957"/>
      <w:r w:rsidRPr="00AC1AD6">
        <w:rPr>
          <w:rStyle w:val="CharSectNo"/>
        </w:rPr>
        <w:t>224</w:t>
      </w:r>
      <w:r>
        <w:tab/>
        <w:t>Authority to use force</w:t>
      </w:r>
      <w:bookmarkEnd w:id="248"/>
    </w:p>
    <w:p w:rsidR="00FD297F" w:rsidRDefault="00FD297F" w:rsidP="00FD297F">
      <w:pPr>
        <w:pStyle w:val="Amainreturn"/>
      </w:pPr>
      <w:r>
        <w:t>A youth detention officer may use force under this division if—</w:t>
      </w:r>
    </w:p>
    <w:p w:rsidR="00FD297F" w:rsidRDefault="00FD297F" w:rsidP="00FD297F">
      <w:pPr>
        <w:pStyle w:val="Apara"/>
      </w:pPr>
      <w:r>
        <w:tab/>
        <w:t>(a)</w:t>
      </w:r>
      <w:r>
        <w:tab/>
        <w:t>the officer believes on reasonable grounds that the purpose for which force may be used cannot be achieved in another way; and</w:t>
      </w:r>
    </w:p>
    <w:p w:rsidR="00FD297F" w:rsidRDefault="00FD297F" w:rsidP="00FD297F">
      <w:pPr>
        <w:pStyle w:val="Apara"/>
      </w:pPr>
      <w:r>
        <w:tab/>
        <w:t>(b)</w:t>
      </w:r>
      <w:r>
        <w:tab/>
        <w:t>the force is necessary and reasonable for any of the following:</w:t>
      </w:r>
    </w:p>
    <w:p w:rsidR="00FD297F" w:rsidRDefault="00FD297F" w:rsidP="00FD297F">
      <w:pPr>
        <w:pStyle w:val="Asubpara"/>
      </w:pPr>
      <w:r>
        <w:tab/>
        <w:t>(i)</w:t>
      </w:r>
      <w:r>
        <w:tab/>
        <w:t>to compel compliance with a direction given in relation to a young detainee by the director</w:t>
      </w:r>
      <w:r>
        <w:noBreakHyphen/>
        <w:t>general;</w:t>
      </w:r>
    </w:p>
    <w:p w:rsidR="00FD297F" w:rsidRDefault="00FD297F" w:rsidP="00FD297F">
      <w:pPr>
        <w:pStyle w:val="Asubpara"/>
      </w:pPr>
      <w:r>
        <w:tab/>
        <w:t>(ii)</w:t>
      </w:r>
      <w:r>
        <w:tab/>
        <w:t>to prevent or stop the commission of an offence or behaviour breach;</w:t>
      </w:r>
    </w:p>
    <w:p w:rsidR="00FD297F" w:rsidRDefault="00FD297F" w:rsidP="00FD297F">
      <w:pPr>
        <w:pStyle w:val="Asubpara"/>
      </w:pPr>
      <w:r>
        <w:tab/>
        <w:t>(iii)</w:t>
      </w:r>
      <w:r>
        <w:tab/>
        <w:t>to prevent unlawful damage, destruction or interference with property;</w:t>
      </w:r>
    </w:p>
    <w:p w:rsidR="00FD297F" w:rsidRDefault="00FD297F" w:rsidP="00FD297F">
      <w:pPr>
        <w:pStyle w:val="Asubpara"/>
      </w:pPr>
      <w:r>
        <w:tab/>
        <w:t>(iv)</w:t>
      </w:r>
      <w:r>
        <w:tab/>
        <w:t>to defend the person or someone else;</w:t>
      </w:r>
    </w:p>
    <w:p w:rsidR="00FD297F" w:rsidRDefault="00FD297F" w:rsidP="00FD297F">
      <w:pPr>
        <w:pStyle w:val="Asubpara"/>
      </w:pPr>
      <w:r>
        <w:tab/>
        <w:t>(v)</w:t>
      </w:r>
      <w:r>
        <w:tab/>
        <w:t>to prevent a young detainee from inflicting self-harm;</w:t>
      </w:r>
    </w:p>
    <w:p w:rsidR="00FD297F" w:rsidRDefault="00FD297F" w:rsidP="00FD297F">
      <w:pPr>
        <w:pStyle w:val="Asubpara"/>
      </w:pPr>
      <w:r>
        <w:tab/>
        <w:t>(vi)</w:t>
      </w:r>
      <w:r>
        <w:tab/>
        <w:t>to prevent a young detainee from escaping.</w:t>
      </w:r>
    </w:p>
    <w:p w:rsidR="00FD297F" w:rsidRDefault="00FD297F" w:rsidP="00FD297F">
      <w:pPr>
        <w:pStyle w:val="AH5Sec"/>
      </w:pPr>
      <w:bookmarkStart w:id="249" w:name="_Toc521499958"/>
      <w:r w:rsidRPr="00AC1AD6">
        <w:rPr>
          <w:rStyle w:val="CharSectNo"/>
        </w:rPr>
        <w:t>225</w:t>
      </w:r>
      <w:r>
        <w:tab/>
        <w:t>Application of force</w:t>
      </w:r>
      <w:bookmarkEnd w:id="249"/>
    </w:p>
    <w:p w:rsidR="00FD297F" w:rsidRDefault="00FD297F" w:rsidP="00FD297F">
      <w:pPr>
        <w:pStyle w:val="Amain"/>
      </w:pPr>
      <w:r>
        <w:tab/>
        <w:t>(1)</w:t>
      </w:r>
      <w:r>
        <w:tab/>
        <w:t>A youth detention officer may use force under this division only if the officer—</w:t>
      </w:r>
    </w:p>
    <w:p w:rsidR="00FD297F" w:rsidRDefault="00FD297F" w:rsidP="00FD297F">
      <w:pPr>
        <w:pStyle w:val="Apara"/>
      </w:pPr>
      <w:r>
        <w:tab/>
        <w:t>(a)</w:t>
      </w:r>
      <w:r>
        <w:tab/>
        <w:t>gives a clear warning of the intended use of force; and</w:t>
      </w:r>
    </w:p>
    <w:p w:rsidR="00FD297F" w:rsidRDefault="00FD297F" w:rsidP="00FD297F">
      <w:pPr>
        <w:pStyle w:val="Apara"/>
      </w:pPr>
      <w:r>
        <w:tab/>
        <w:t>(b)</w:t>
      </w:r>
      <w:r>
        <w:tab/>
        <w:t>allows enough time for the warning to be observed; and</w:t>
      </w:r>
    </w:p>
    <w:p w:rsidR="00FD297F" w:rsidRDefault="00FD297F" w:rsidP="00FD297F">
      <w:pPr>
        <w:pStyle w:val="Apara"/>
      </w:pPr>
      <w:r>
        <w:tab/>
        <w:t>(c)</w:t>
      </w:r>
      <w:r>
        <w:tab/>
        <w:t>uses no more force than is necessary and reasonable in the circumstances; and</w:t>
      </w:r>
    </w:p>
    <w:p w:rsidR="00FD297F" w:rsidRDefault="00FD297F" w:rsidP="00FD297F">
      <w:pPr>
        <w:pStyle w:val="Apara"/>
      </w:pPr>
      <w:r>
        <w:tab/>
        <w:t>(d)</w:t>
      </w:r>
      <w:r>
        <w:tab/>
        <w:t>uses force, as far as practicable, in a way that reduces the risk of causing injury.</w:t>
      </w:r>
    </w:p>
    <w:p w:rsidR="00FD297F" w:rsidRDefault="00FD297F" w:rsidP="00FD297F">
      <w:pPr>
        <w:pStyle w:val="Amain"/>
      </w:pPr>
      <w:r>
        <w:tab/>
        <w:t>(2)</w:t>
      </w:r>
      <w:r>
        <w:tab/>
        <w:t>However, the youth detention officer need not comply with subsection (1) (a) or (b) if, in urgent circumstances, the officer believes on reasonable grounds that doing so would create a risk of injury to the officer, the young detainee or anyone else.</w:t>
      </w:r>
    </w:p>
    <w:p w:rsidR="00FD297F" w:rsidRDefault="00FD297F" w:rsidP="00FD297F">
      <w:pPr>
        <w:pStyle w:val="aExamHdgss"/>
      </w:pPr>
      <w:r>
        <w:t>Example—urgent circumstances</w:t>
      </w:r>
    </w:p>
    <w:p w:rsidR="00FD297F" w:rsidRDefault="00FD297F" w:rsidP="00FD297F">
      <w:pPr>
        <w:pStyle w:val="aExamss"/>
        <w:keepNext/>
      </w:pPr>
      <w:r>
        <w:t>the young detainee is assaulting someone or engaging in self-harm</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75" w:tooltip="A2001-14" w:history="1">
        <w:r w:rsidRPr="0069554E">
          <w:rPr>
            <w:rStyle w:val="charCitHyperlinkAbbrev"/>
          </w:rPr>
          <w:t>Legislation Act</w:t>
        </w:r>
      </w:hyperlink>
      <w:r>
        <w:t>, s 126 and s 132).</w:t>
      </w:r>
    </w:p>
    <w:p w:rsidR="00FD297F" w:rsidRDefault="00FD297F" w:rsidP="00FD297F">
      <w:pPr>
        <w:pStyle w:val="AH5Sec"/>
      </w:pPr>
      <w:bookmarkStart w:id="250" w:name="_Toc521499959"/>
      <w:r w:rsidRPr="00AC1AD6">
        <w:rPr>
          <w:rStyle w:val="CharSectNo"/>
        </w:rPr>
        <w:t>226</w:t>
      </w:r>
      <w:r>
        <w:tab/>
        <w:t>Use of restraint</w:t>
      </w:r>
      <w:bookmarkEnd w:id="250"/>
    </w:p>
    <w:p w:rsidR="00FD297F" w:rsidRDefault="00FD297F" w:rsidP="00FD297F">
      <w:pPr>
        <w:pStyle w:val="Amain"/>
      </w:pPr>
      <w:r>
        <w:tab/>
        <w:t>(1)</w:t>
      </w:r>
      <w:r>
        <w:tab/>
        <w:t>The use of force under this division includes the use of restraint.</w:t>
      </w:r>
    </w:p>
    <w:p w:rsidR="00FD297F" w:rsidRDefault="00FD297F" w:rsidP="00FD297F">
      <w:pPr>
        <w:pStyle w:val="Amain"/>
      </w:pPr>
      <w:r>
        <w:tab/>
        <w:t>(2)</w:t>
      </w:r>
      <w:r>
        <w:tab/>
        <w:t>The director</w:t>
      </w:r>
      <w:r>
        <w:noBreakHyphen/>
        <w:t>general must ensure, as far as practicable, that the use of force involving a restraint is proportionate to the circumstances, and in particular that—</w:t>
      </w:r>
    </w:p>
    <w:p w:rsidR="00FD297F" w:rsidRDefault="00FD297F" w:rsidP="00FD297F">
      <w:pPr>
        <w:pStyle w:val="Apara"/>
      </w:pPr>
      <w:r>
        <w:tab/>
        <w:t>(a)</w:t>
      </w:r>
      <w:r>
        <w:tab/>
        <w:t xml:space="preserve">the circumstances are sufficiently serious to justify the use; and </w:t>
      </w:r>
    </w:p>
    <w:p w:rsidR="00FD297F" w:rsidRDefault="00FD297F" w:rsidP="00FD297F">
      <w:pPr>
        <w:pStyle w:val="Apara"/>
      </w:pPr>
      <w:r>
        <w:tab/>
        <w:t>(b)</w:t>
      </w:r>
      <w:r>
        <w:tab/>
        <w:t>the kind of restraint is appropriate in the circumstances; and</w:t>
      </w:r>
    </w:p>
    <w:p w:rsidR="00FD297F" w:rsidRDefault="00FD297F" w:rsidP="00FD297F">
      <w:pPr>
        <w:pStyle w:val="Apara"/>
      </w:pPr>
      <w:r>
        <w:tab/>
        <w:t>(c)</w:t>
      </w:r>
      <w:r>
        <w:tab/>
        <w:t>the restraint is used appropriately in the circumstances.</w:t>
      </w:r>
    </w:p>
    <w:p w:rsidR="00FD297F" w:rsidRDefault="00FD297F" w:rsidP="00FD297F">
      <w:pPr>
        <w:pStyle w:val="Amain"/>
        <w:keepNext/>
      </w:pPr>
      <w:r>
        <w:tab/>
        <w:t>(3)</w:t>
      </w:r>
      <w:r>
        <w:tab/>
        <w:t>The director</w:t>
      </w:r>
      <w:r>
        <w:noBreakHyphen/>
        <w:t>general must also ensure that restraints are only used under this division—</w:t>
      </w:r>
    </w:p>
    <w:p w:rsidR="00FD297F" w:rsidRDefault="00FD297F" w:rsidP="00FD297F">
      <w:pPr>
        <w:pStyle w:val="Apara"/>
      </w:pPr>
      <w:r>
        <w:tab/>
        <w:t>(a)</w:t>
      </w:r>
      <w:r>
        <w:tab/>
        <w:t>by youth detention officers trained to use them; and</w:t>
      </w:r>
    </w:p>
    <w:p w:rsidR="00FD297F" w:rsidRDefault="00FD297F" w:rsidP="00FD297F">
      <w:pPr>
        <w:pStyle w:val="Apara"/>
      </w:pPr>
      <w:r>
        <w:tab/>
        <w:t>(b)</w:t>
      </w:r>
      <w:r>
        <w:tab/>
        <w:t>in accordance with a youth detention policy or operating procedure that applies to their use.</w:t>
      </w:r>
    </w:p>
    <w:p w:rsidR="00FD297F" w:rsidRDefault="00FD297F" w:rsidP="00FD297F">
      <w:pPr>
        <w:pStyle w:val="Amain"/>
      </w:pPr>
      <w:r>
        <w:tab/>
        <w:t>(4)</w:t>
      </w:r>
      <w:r>
        <w:tab/>
        <w:t>In applying force under this division, a youth detention officer may use a restraint, including any of the following:</w:t>
      </w:r>
    </w:p>
    <w:p w:rsidR="00FD297F" w:rsidRDefault="00FD297F" w:rsidP="00FD297F">
      <w:pPr>
        <w:pStyle w:val="Apara"/>
      </w:pPr>
      <w:r>
        <w:tab/>
        <w:t>(a)</w:t>
      </w:r>
      <w:r>
        <w:tab/>
        <w:t>body contact;</w:t>
      </w:r>
    </w:p>
    <w:p w:rsidR="00FD297F" w:rsidRDefault="00FD297F" w:rsidP="00FD297F">
      <w:pPr>
        <w:pStyle w:val="Apara"/>
      </w:pPr>
      <w:r>
        <w:tab/>
        <w:t>(b)</w:t>
      </w:r>
      <w:r>
        <w:tab/>
        <w:t>handcuffs, restraint jackets and other restraining devices;</w:t>
      </w:r>
    </w:p>
    <w:p w:rsidR="00FD297F" w:rsidRDefault="00FD297F" w:rsidP="00FD297F">
      <w:pPr>
        <w:pStyle w:val="Apara"/>
      </w:pPr>
      <w:r>
        <w:tab/>
        <w:t>(c)</w:t>
      </w:r>
      <w:r>
        <w:tab/>
        <w:t>anything else prescribed by regulation.</w:t>
      </w:r>
    </w:p>
    <w:p w:rsidR="00FD297F" w:rsidRDefault="00FD297F" w:rsidP="00FD297F">
      <w:pPr>
        <w:pStyle w:val="AH5Sec"/>
      </w:pPr>
      <w:bookmarkStart w:id="251" w:name="_Toc521499960"/>
      <w:r w:rsidRPr="00AC1AD6">
        <w:rPr>
          <w:rStyle w:val="CharSectNo"/>
        </w:rPr>
        <w:t>227</w:t>
      </w:r>
      <w:r>
        <w:tab/>
        <w:t>Monthly reports about use of force</w:t>
      </w:r>
      <w:bookmarkEnd w:id="251"/>
    </w:p>
    <w:p w:rsidR="00FD297F" w:rsidRDefault="00FD297F" w:rsidP="00FD297F">
      <w:pPr>
        <w:pStyle w:val="Amainreturn"/>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rsidR="00FD297F" w:rsidRPr="00AC1AD6" w:rsidRDefault="00FD297F" w:rsidP="00FD297F">
      <w:pPr>
        <w:pStyle w:val="AH3Div"/>
      </w:pPr>
      <w:bookmarkStart w:id="252" w:name="_Toc521499961"/>
      <w:r w:rsidRPr="00AC1AD6">
        <w:rPr>
          <w:rStyle w:val="CharDivNo"/>
        </w:rPr>
        <w:t>Division 6.6.5</w:t>
      </w:r>
      <w:r>
        <w:tab/>
      </w:r>
      <w:r w:rsidRPr="00AC1AD6">
        <w:rPr>
          <w:rStyle w:val="CharDivText"/>
        </w:rPr>
        <w:t>Access to detention places</w:t>
      </w:r>
      <w:bookmarkEnd w:id="252"/>
    </w:p>
    <w:p w:rsidR="00FD297F" w:rsidRDefault="00FD297F" w:rsidP="00FD297F">
      <w:pPr>
        <w:pStyle w:val="AH5Sec"/>
      </w:pPr>
      <w:bookmarkStart w:id="253" w:name="_Toc521499962"/>
      <w:r w:rsidRPr="00AC1AD6">
        <w:rPr>
          <w:rStyle w:val="CharSectNo"/>
        </w:rPr>
        <w:t>228</w:t>
      </w:r>
      <w:r>
        <w:tab/>
        <w:t>Visiting conditions</w:t>
      </w:r>
      <w:bookmarkEnd w:id="253"/>
    </w:p>
    <w:p w:rsidR="00FD297F" w:rsidRDefault="00FD297F" w:rsidP="00FD297F">
      <w:pPr>
        <w:pStyle w:val="Amain"/>
      </w:pPr>
      <w:r>
        <w:tab/>
        <w:t>(1)</w:t>
      </w:r>
      <w:r>
        <w:tab/>
        <w:t>The director</w:t>
      </w:r>
      <w:r>
        <w:noBreakHyphen/>
        <w:t>general may declare conditions that apply in relation to visits to a detention place.</w:t>
      </w:r>
    </w:p>
    <w:p w:rsidR="00FD297F" w:rsidRDefault="00FD297F" w:rsidP="00FD297F">
      <w:pPr>
        <w:pStyle w:val="aExamHdgss"/>
      </w:pPr>
      <w:r>
        <w:t>Examples—conditions declared</w:t>
      </w:r>
    </w:p>
    <w:p w:rsidR="00FD297F" w:rsidRDefault="00FD297F" w:rsidP="00FD297F">
      <w:pPr>
        <w:pStyle w:val="aExamINumss"/>
      </w:pPr>
      <w:r>
        <w:t>1</w:t>
      </w:r>
      <w:r>
        <w:tab/>
        <w:t>the times and duration of visits</w:t>
      </w:r>
    </w:p>
    <w:p w:rsidR="00FD297F" w:rsidRDefault="00FD297F" w:rsidP="00FD297F">
      <w:pPr>
        <w:pStyle w:val="aExamINumss"/>
      </w:pPr>
      <w:r>
        <w:t>2</w:t>
      </w:r>
      <w:r>
        <w:tab/>
        <w:t>the number of visitors allowed</w:t>
      </w:r>
    </w:p>
    <w:p w:rsidR="00FD297F" w:rsidRDefault="00FD297F" w:rsidP="00FD297F">
      <w:pPr>
        <w:pStyle w:val="aExamINumss"/>
        <w:keepNext/>
      </w:pPr>
      <w:r>
        <w:t>3</w:t>
      </w:r>
      <w:r>
        <w:tab/>
        <w:t>the circumstances in which visitors may be monitored</w:t>
      </w:r>
    </w:p>
    <w:p w:rsidR="00FD297F" w:rsidRDefault="00FD297F" w:rsidP="00FD297F">
      <w:pPr>
        <w:pStyle w:val="aNote"/>
      </w:pPr>
      <w:r>
        <w:rPr>
          <w:rStyle w:val="charItals"/>
        </w:rPr>
        <w:t xml:space="preserve">Note </w:t>
      </w:r>
      <w:r>
        <w:tab/>
        <w:t xml:space="preserve">An example is part of the Act, is not exhaustive and may extend, but does not limit, the meaning of the provision in which it appears (see </w:t>
      </w:r>
      <w:hyperlink r:id="rId176" w:tooltip="A2001-14" w:history="1">
        <w:r w:rsidRPr="0069554E">
          <w:rPr>
            <w:rStyle w:val="charCitHyperlinkAbbrev"/>
          </w:rPr>
          <w:t>Legislation Act</w:t>
        </w:r>
      </w:hyperlink>
      <w:r>
        <w:t>, s 126 and s 132).</w:t>
      </w:r>
    </w:p>
    <w:p w:rsidR="00FD297F" w:rsidRDefault="00FD297F" w:rsidP="00FD297F">
      <w:pPr>
        <w:pStyle w:val="Amain"/>
        <w:keepNext/>
      </w:pPr>
      <w:r>
        <w:tab/>
        <w:t>(2)</w:t>
      </w:r>
      <w:r>
        <w:tab/>
        <w:t>A declaration is a disallowable instrument.</w:t>
      </w:r>
    </w:p>
    <w:p w:rsidR="00FD297F" w:rsidRDefault="00FD297F" w:rsidP="00FD297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77" w:tooltip="A2001-14" w:history="1">
        <w:r w:rsidRPr="0069554E">
          <w:rPr>
            <w:rStyle w:val="charCitHyperlinkAbbrev"/>
          </w:rPr>
          <w:t>Legislation Act</w:t>
        </w:r>
      </w:hyperlink>
      <w:r>
        <w:t>, s 48.)</w:t>
      </w:r>
    </w:p>
    <w:p w:rsidR="00FD297F" w:rsidRDefault="00FD297F" w:rsidP="00FD297F">
      <w:pPr>
        <w:pStyle w:val="aNote"/>
      </w:pPr>
      <w:r>
        <w:rPr>
          <w:rStyle w:val="charItals"/>
        </w:rPr>
        <w:t>Note 2</w:t>
      </w:r>
      <w:r>
        <w:rPr>
          <w:rStyle w:val="charItals"/>
        </w:rPr>
        <w:tab/>
      </w:r>
      <w:r>
        <w:t xml:space="preserve">A disallowable instrument must be notified, and presented to the Legislative Assembly, under the </w:t>
      </w:r>
      <w:hyperlink r:id="rId178" w:tooltip="A2001-14" w:history="1">
        <w:r w:rsidRPr="0069554E">
          <w:rPr>
            <w:rStyle w:val="charCitHyperlinkAbbrev"/>
          </w:rPr>
          <w:t>Legislation Act</w:t>
        </w:r>
      </w:hyperlink>
      <w:r>
        <w:t>.</w:t>
      </w:r>
    </w:p>
    <w:p w:rsidR="00FD297F" w:rsidRDefault="00FD297F" w:rsidP="00FD297F">
      <w:pPr>
        <w:pStyle w:val="AH5Sec"/>
      </w:pPr>
      <w:bookmarkStart w:id="254" w:name="_Toc521499963"/>
      <w:r w:rsidRPr="00AC1AD6">
        <w:rPr>
          <w:rStyle w:val="CharSectNo"/>
        </w:rPr>
        <w:t>229</w:t>
      </w:r>
      <w:r>
        <w:tab/>
        <w:t>Notice of visiting conditions</w:t>
      </w:r>
      <w:bookmarkEnd w:id="254"/>
    </w:p>
    <w:p w:rsidR="00FD297F" w:rsidRDefault="00FD297F" w:rsidP="00FD297F">
      <w:pPr>
        <w:pStyle w:val="Amain"/>
      </w:pPr>
      <w:r>
        <w:tab/>
        <w:t>(1)</w:t>
      </w:r>
      <w:r>
        <w:tab/>
        <w:t>The director</w:t>
      </w:r>
      <w:r>
        <w:noBreakHyphen/>
        <w:t>general must take reasonable steps to bring the visiting conditions to the attention of visitors at a detention place.</w:t>
      </w:r>
    </w:p>
    <w:p w:rsidR="00FD297F" w:rsidRDefault="00FD297F" w:rsidP="00FD297F">
      <w:pPr>
        <w:pStyle w:val="Amain"/>
      </w:pPr>
      <w:r>
        <w:tab/>
        <w:t>(2)</w:t>
      </w:r>
      <w:r>
        <w:tab/>
        <w:t>Without limiting subsection (1), the director</w:t>
      </w:r>
      <w:r>
        <w:noBreakHyphen/>
        <w:t>general must ensure that—</w:t>
      </w:r>
    </w:p>
    <w:p w:rsidR="00FD297F" w:rsidRDefault="00FD297F" w:rsidP="00FD297F">
      <w:pPr>
        <w:pStyle w:val="Apara"/>
      </w:pPr>
      <w:r>
        <w:tab/>
        <w:t>(a)</w:t>
      </w:r>
      <w:r>
        <w:tab/>
        <w:t>a notice is prominently displayed at each entrance to the place open to visitors to the effect that visiting conditions apply at the place; and</w:t>
      </w:r>
    </w:p>
    <w:p w:rsidR="00FD297F" w:rsidRDefault="00FD297F" w:rsidP="00FD297F">
      <w:pPr>
        <w:pStyle w:val="Apara"/>
      </w:pPr>
      <w:r>
        <w:tab/>
        <w:t>(b)</w:t>
      </w:r>
      <w:r>
        <w:tab/>
        <w:t>a copy of the visiting conditions is available for inspection on request by visitors at the place.</w:t>
      </w:r>
    </w:p>
    <w:p w:rsidR="00FD297F" w:rsidRDefault="00FD297F" w:rsidP="00FD297F">
      <w:pPr>
        <w:pStyle w:val="AH5Sec"/>
      </w:pPr>
      <w:bookmarkStart w:id="255" w:name="_Toc521499964"/>
      <w:r w:rsidRPr="00AC1AD6">
        <w:rPr>
          <w:rStyle w:val="CharSectNo"/>
        </w:rPr>
        <w:t>230</w:t>
      </w:r>
      <w:r>
        <w:tab/>
        <w:t>Taking prohibited things etc into detention place</w:t>
      </w:r>
      <w:bookmarkEnd w:id="255"/>
    </w:p>
    <w:p w:rsidR="00FD297F" w:rsidRDefault="00FD297F" w:rsidP="00FD297F">
      <w:pPr>
        <w:pStyle w:val="Amain"/>
      </w:pPr>
      <w:r>
        <w:tab/>
        <w:t>(1)</w:t>
      </w:r>
      <w:r>
        <w:tab/>
        <w:t>A person commits an offence if the person—</w:t>
      </w:r>
    </w:p>
    <w:p w:rsidR="00FD297F" w:rsidRDefault="00FD297F" w:rsidP="00FD297F">
      <w:pPr>
        <w:pStyle w:val="Apara"/>
      </w:pPr>
      <w:r>
        <w:tab/>
        <w:t>(a)</w:t>
      </w:r>
      <w:r>
        <w:tab/>
        <w:t>takes a prohibited thing into a detention place; or</w:t>
      </w:r>
    </w:p>
    <w:p w:rsidR="00FD297F" w:rsidRDefault="00FD297F" w:rsidP="00FD297F">
      <w:pPr>
        <w:pStyle w:val="Apara"/>
      </w:pPr>
      <w:r>
        <w:tab/>
        <w:t>(b)</w:t>
      </w:r>
      <w:r>
        <w:tab/>
        <w:t>gives a prohibited thing to a young detainee; or</w:t>
      </w:r>
    </w:p>
    <w:p w:rsidR="00FD297F" w:rsidRDefault="00FD297F" w:rsidP="00FD297F">
      <w:pPr>
        <w:pStyle w:val="Apara"/>
      </w:pPr>
      <w:r>
        <w:tab/>
        <w:t>(c)</w:t>
      </w:r>
      <w:r>
        <w:tab/>
        <w:t>removes a prohibited thing from a detention place.</w:t>
      </w:r>
    </w:p>
    <w:p w:rsidR="00FD297F" w:rsidRDefault="00FD297F" w:rsidP="00FD297F">
      <w:pPr>
        <w:pStyle w:val="Penalty"/>
        <w:keepNext/>
      </w:pPr>
      <w:r>
        <w:t>Maximum penalty:  100 penalty units, imprisonment for 1 year or both.</w:t>
      </w:r>
    </w:p>
    <w:p w:rsidR="00FD297F" w:rsidRDefault="00FD297F" w:rsidP="00FD297F">
      <w:pPr>
        <w:pStyle w:val="Amain"/>
      </w:pPr>
      <w:r>
        <w:tab/>
        <w:t>(2)</w:t>
      </w:r>
      <w:r>
        <w:tab/>
        <w:t>Subsection (1) does not apply to any action approved by the director</w:t>
      </w:r>
      <w:r>
        <w:noBreakHyphen/>
        <w:t>general.</w:t>
      </w:r>
    </w:p>
    <w:p w:rsidR="00FD297F" w:rsidRDefault="00FD297F" w:rsidP="00FD297F">
      <w:pPr>
        <w:pStyle w:val="Amain"/>
        <w:keepNext/>
      </w:pPr>
      <w:r>
        <w:tab/>
        <w:t>(3)</w:t>
      </w:r>
      <w:r>
        <w:tab/>
        <w:t>In this section:</w:t>
      </w:r>
    </w:p>
    <w:p w:rsidR="00FD297F" w:rsidRDefault="00FD297F" w:rsidP="00FD297F">
      <w:pPr>
        <w:pStyle w:val="aDef"/>
      </w:pPr>
      <w:r>
        <w:rPr>
          <w:rStyle w:val="charBoldItals"/>
        </w:rPr>
        <w:t>give</w:t>
      </w:r>
      <w:r>
        <w:rPr>
          <w:bCs/>
          <w:iCs/>
        </w:rPr>
        <w:t xml:space="preserve"> includes send.</w:t>
      </w:r>
    </w:p>
    <w:p w:rsidR="00FD297F" w:rsidRDefault="00FD297F" w:rsidP="00FD297F">
      <w:pPr>
        <w:pStyle w:val="aDef"/>
      </w:pPr>
      <w:r>
        <w:rPr>
          <w:rStyle w:val="charBoldItals"/>
        </w:rPr>
        <w:t xml:space="preserve">prohibited thing </w:t>
      </w:r>
      <w:r>
        <w:t>includes something the person intends a detainee to use for making a prohibited thing or use otherwise in relation to a prohibited thing.</w:t>
      </w:r>
    </w:p>
    <w:p w:rsidR="00FD297F" w:rsidRDefault="00FD297F" w:rsidP="00FD297F">
      <w:pPr>
        <w:pStyle w:val="AH5Sec"/>
      </w:pPr>
      <w:bookmarkStart w:id="256" w:name="_Toc521499965"/>
      <w:r w:rsidRPr="00AC1AD6">
        <w:rPr>
          <w:rStyle w:val="CharSectNo"/>
        </w:rPr>
        <w:t>231</w:t>
      </w:r>
      <w:r>
        <w:tab/>
        <w:t>Directions to visitors</w:t>
      </w:r>
      <w:bookmarkEnd w:id="256"/>
    </w:p>
    <w:p w:rsidR="00FD297F" w:rsidRDefault="00FD297F" w:rsidP="00FD297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rsidR="00FD297F" w:rsidRDefault="00FD297F" w:rsidP="00FD297F">
      <w:pPr>
        <w:pStyle w:val="Apara"/>
      </w:pPr>
      <w:r>
        <w:tab/>
        <w:t>(a)</w:t>
      </w:r>
      <w:r>
        <w:tab/>
        <w:t>to ensure compliance with the visiting conditions; or</w:t>
      </w:r>
    </w:p>
    <w:p w:rsidR="00FD297F" w:rsidRDefault="00FD297F" w:rsidP="00FD297F">
      <w:pPr>
        <w:pStyle w:val="Apara"/>
      </w:pPr>
      <w:r>
        <w:tab/>
        <w:t>(b)</w:t>
      </w:r>
      <w:r>
        <w:tab/>
        <w:t>for security or good order at a detention place.</w:t>
      </w:r>
    </w:p>
    <w:p w:rsidR="00FD297F" w:rsidRDefault="00FD297F" w:rsidP="00FD297F">
      <w:pPr>
        <w:pStyle w:val="aNote"/>
      </w:pPr>
      <w:r>
        <w:rPr>
          <w:rStyle w:val="charItals"/>
        </w:rPr>
        <w:t>Note</w:t>
      </w:r>
      <w:r>
        <w:rPr>
          <w:rStyle w:val="charItals"/>
        </w:rPr>
        <w:tab/>
      </w:r>
      <w:r>
        <w:t>The director</w:t>
      </w:r>
      <w:r>
        <w:noBreakHyphen/>
        <w:t>general may also direct a youth detention officer to search a visitor (see s 274).</w:t>
      </w:r>
    </w:p>
    <w:p w:rsidR="00FD297F" w:rsidRDefault="00FD297F" w:rsidP="00FD297F">
      <w:pPr>
        <w:pStyle w:val="Amain"/>
      </w:pPr>
      <w:r>
        <w:tab/>
        <w:t>(2)</w:t>
      </w:r>
      <w:r>
        <w:tab/>
        <w:t>A person commits an offence if the person fails to comply with a direction given to the person under this section.</w:t>
      </w:r>
    </w:p>
    <w:p w:rsidR="00FD297F" w:rsidRDefault="00FD297F" w:rsidP="00FD297F">
      <w:pPr>
        <w:pStyle w:val="Penalty"/>
        <w:keepNext/>
      </w:pPr>
      <w:r>
        <w:t>Maximum penalty:  50 penalty units, imprisonment for 6 months or both.</w:t>
      </w:r>
    </w:p>
    <w:p w:rsidR="00FD297F" w:rsidRDefault="00FD297F" w:rsidP="00FD297F">
      <w:pPr>
        <w:pStyle w:val="Amain"/>
      </w:pPr>
      <w:r>
        <w:tab/>
        <w:t>(3)</w:t>
      </w:r>
      <w:r>
        <w:tab/>
        <w:t>An offence against this section is a strict liability offence.</w:t>
      </w:r>
    </w:p>
    <w:p w:rsidR="00FD297F" w:rsidRDefault="00FD297F" w:rsidP="00FD297F">
      <w:pPr>
        <w:pStyle w:val="Amain"/>
      </w:pPr>
      <w:r>
        <w:tab/>
        <w:t>(4)</w:t>
      </w:r>
      <w:r>
        <w:tab/>
        <w:t>Subsection (2) does not apply if the person takes reasonable steps to comply with the direction.</w:t>
      </w:r>
    </w:p>
    <w:p w:rsidR="00FD297F" w:rsidRDefault="00FD297F" w:rsidP="00FD297F">
      <w:pPr>
        <w:pStyle w:val="AH5Sec"/>
      </w:pPr>
      <w:bookmarkStart w:id="257" w:name="_Toc521499966"/>
      <w:r w:rsidRPr="00AC1AD6">
        <w:rPr>
          <w:rStyle w:val="CharSectNo"/>
        </w:rPr>
        <w:t>232</w:t>
      </w:r>
      <w:r>
        <w:tab/>
        <w:t>Directions to leave detention place etc</w:t>
      </w:r>
      <w:bookmarkEnd w:id="257"/>
      <w:r>
        <w:t xml:space="preserve"> </w:t>
      </w:r>
    </w:p>
    <w:p w:rsidR="00FD297F" w:rsidRDefault="00FD297F" w:rsidP="00FD297F">
      <w:pPr>
        <w:pStyle w:val="Amain"/>
      </w:pPr>
      <w:r>
        <w:tab/>
        <w:t>(1)</w:t>
      </w:r>
      <w:r>
        <w:tab/>
        <w:t>The director</w:t>
      </w:r>
      <w:r>
        <w:noBreakHyphen/>
        <w:t>general may direct a person at a detention place—</w:t>
      </w:r>
    </w:p>
    <w:p w:rsidR="00FD297F" w:rsidRDefault="00FD297F" w:rsidP="00FD297F">
      <w:pPr>
        <w:pStyle w:val="Apara"/>
      </w:pPr>
      <w:r>
        <w:tab/>
        <w:t>(a)</w:t>
      </w:r>
      <w:r>
        <w:tab/>
        <w:t>not to enter the place; or</w:t>
      </w:r>
    </w:p>
    <w:p w:rsidR="00FD297F" w:rsidRDefault="00FD297F" w:rsidP="00FD297F">
      <w:pPr>
        <w:pStyle w:val="Apara"/>
      </w:pPr>
      <w:r>
        <w:tab/>
        <w:t>(b)</w:t>
      </w:r>
      <w:r>
        <w:tab/>
        <w:t>if the person is already in the place—to leave the place.</w:t>
      </w:r>
    </w:p>
    <w:p w:rsidR="00FD297F" w:rsidRDefault="00FD297F" w:rsidP="00FD297F">
      <w:pPr>
        <w:pStyle w:val="Amain"/>
        <w:keepNext/>
      </w:pPr>
      <w:r>
        <w:tab/>
        <w:t>(2)</w:t>
      </w:r>
      <w:r>
        <w:tab/>
        <w:t>However, the director</w:t>
      </w:r>
      <w:r>
        <w:noBreakHyphen/>
        <w:t>general may give the direction only if—</w:t>
      </w:r>
    </w:p>
    <w:p w:rsidR="00FD297F" w:rsidRDefault="00FD297F" w:rsidP="00FD297F">
      <w:pPr>
        <w:pStyle w:val="Apara"/>
      </w:pPr>
      <w:r>
        <w:tab/>
        <w:t>(a)</w:t>
      </w:r>
      <w:r>
        <w:tab/>
        <w:t>the director</w:t>
      </w:r>
      <w:r>
        <w:noBreakHyphen/>
        <w:t>general suspects on reasonable grounds that—</w:t>
      </w:r>
    </w:p>
    <w:p w:rsidR="00FD297F" w:rsidRDefault="00FD297F" w:rsidP="00FD297F">
      <w:pPr>
        <w:pStyle w:val="Asubpara"/>
      </w:pPr>
      <w:r>
        <w:tab/>
        <w:t>(i)</w:t>
      </w:r>
      <w:r>
        <w:tab/>
        <w:t>the person is intoxicated; or</w:t>
      </w:r>
    </w:p>
    <w:p w:rsidR="00FD297F" w:rsidRDefault="00FD297F" w:rsidP="00FD297F">
      <w:pPr>
        <w:pStyle w:val="Asubpara"/>
      </w:pPr>
      <w:r>
        <w:tab/>
        <w:t>(ii)</w:t>
      </w:r>
      <w:r>
        <w:tab/>
        <w:t>the person has possession of a prohibited thing; or</w:t>
      </w:r>
    </w:p>
    <w:p w:rsidR="00FD297F" w:rsidRDefault="00FD297F" w:rsidP="00FD297F">
      <w:pPr>
        <w:pStyle w:val="Asubpara"/>
      </w:pPr>
      <w:r>
        <w:tab/>
        <w:t>(iii)</w:t>
      </w:r>
      <w:r>
        <w:tab/>
        <w:t>the direction is necessary and reasonable for security or good order at a detention place; or</w:t>
      </w:r>
    </w:p>
    <w:p w:rsidR="00FD297F" w:rsidRDefault="00FD297F" w:rsidP="00FD297F">
      <w:pPr>
        <w:pStyle w:val="Asubpara"/>
      </w:pPr>
      <w:r>
        <w:tab/>
        <w:t>(iv)</w:t>
      </w:r>
      <w:r>
        <w:tab/>
        <w:t>the direction is necessary and reasonable to safeguard the best interests of a young detainee; or</w:t>
      </w:r>
    </w:p>
    <w:p w:rsidR="00FD297F" w:rsidRDefault="00FD297F" w:rsidP="00FD297F">
      <w:pPr>
        <w:pStyle w:val="aExamHdgpar"/>
      </w:pPr>
      <w:r>
        <w:t>Example—subpar (iv)</w:t>
      </w:r>
    </w:p>
    <w:p w:rsidR="00FD297F" w:rsidRDefault="00FD297F" w:rsidP="00FD297F">
      <w:pPr>
        <w:pStyle w:val="aExampar"/>
      </w:pPr>
      <w:r>
        <w:t>the person is intentionally causing a detainee distress</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79" w:tooltip="A2001-14" w:history="1">
        <w:r w:rsidRPr="0069554E">
          <w:rPr>
            <w:rStyle w:val="charCitHyperlinkAbbrev"/>
          </w:rPr>
          <w:t>Legislation Act</w:t>
        </w:r>
      </w:hyperlink>
      <w:r>
        <w:t>, s 126 and s 132).</w:t>
      </w:r>
    </w:p>
    <w:p w:rsidR="00FD297F" w:rsidRDefault="00FD297F" w:rsidP="00FD297F">
      <w:pPr>
        <w:pStyle w:val="Apara"/>
      </w:pPr>
      <w:r>
        <w:tab/>
        <w:t>(b)</w:t>
      </w:r>
      <w:r>
        <w:tab/>
        <w:t>the person contravenes a direction given to the person under—</w:t>
      </w:r>
    </w:p>
    <w:p w:rsidR="00FD297F" w:rsidRDefault="00FD297F" w:rsidP="00FD297F">
      <w:pPr>
        <w:pStyle w:val="Asubpara"/>
      </w:pPr>
      <w:r>
        <w:tab/>
        <w:t>(i)</w:t>
      </w:r>
      <w:r>
        <w:tab/>
        <w:t>section 231 (Directions to visitors); or</w:t>
      </w:r>
    </w:p>
    <w:p w:rsidR="00FD297F" w:rsidRDefault="00FD297F" w:rsidP="00FD297F">
      <w:pPr>
        <w:pStyle w:val="Asubpara"/>
      </w:pPr>
      <w:r>
        <w:tab/>
        <w:t>(ii)</w:t>
      </w:r>
      <w:r>
        <w:tab/>
        <w:t>section 256 (Strip searches on admission—directing person to leave); or</w:t>
      </w:r>
    </w:p>
    <w:p w:rsidR="00FD297F" w:rsidRDefault="00FD297F" w:rsidP="00FD297F">
      <w:pPr>
        <w:pStyle w:val="Asubpara"/>
      </w:pPr>
      <w:r>
        <w:tab/>
        <w:t>(iii)</w:t>
      </w:r>
      <w:r>
        <w:tab/>
        <w:t>section 268 (Body searches—directing people to leave).</w:t>
      </w:r>
    </w:p>
    <w:p w:rsidR="00FD297F" w:rsidRDefault="00FD297F" w:rsidP="00FD297F">
      <w:pPr>
        <w:pStyle w:val="Amain"/>
      </w:pPr>
      <w:r>
        <w:tab/>
        <w:t>(3)</w:t>
      </w:r>
      <w:r>
        <w:tab/>
        <w:t>To remove any doubt, this section applies to a family member or significant person for a young detainee, even if the person has been visiting the young detainee for less than 1 hour.</w:t>
      </w:r>
    </w:p>
    <w:p w:rsidR="00FD297F" w:rsidRDefault="00FD297F" w:rsidP="00FD297F">
      <w:pPr>
        <w:pStyle w:val="Amain"/>
      </w:pPr>
      <w:r>
        <w:tab/>
        <w:t>(4)</w:t>
      </w:r>
      <w:r>
        <w:tab/>
        <w:t>A person commits an offence if the person fails to comply with a direction given to the person under this section.</w:t>
      </w:r>
    </w:p>
    <w:p w:rsidR="00FD297F" w:rsidRDefault="00FD297F" w:rsidP="00FD297F">
      <w:pPr>
        <w:pStyle w:val="Penalty"/>
        <w:keepNext/>
      </w:pPr>
      <w:r>
        <w:t>Maximum penalty:  50 penalty units, imprisonment for 6 months or both.</w:t>
      </w:r>
    </w:p>
    <w:p w:rsidR="00FD297F" w:rsidRDefault="00FD297F" w:rsidP="00FD297F">
      <w:pPr>
        <w:pStyle w:val="Amain"/>
      </w:pPr>
      <w:r>
        <w:tab/>
        <w:t>(5)</w:t>
      </w:r>
      <w:r>
        <w:tab/>
        <w:t>An offence against this section is a strict liability offence.</w:t>
      </w:r>
    </w:p>
    <w:p w:rsidR="00FD297F" w:rsidRDefault="00FD297F" w:rsidP="00FD297F">
      <w:pPr>
        <w:pStyle w:val="Amain"/>
      </w:pPr>
      <w:r>
        <w:tab/>
        <w:t>(6)</w:t>
      </w:r>
      <w:r>
        <w:tab/>
        <w:t>Subsection (4) does not apply if the person takes reasonable steps to comply with the direction.</w:t>
      </w:r>
    </w:p>
    <w:p w:rsidR="00FD297F" w:rsidRDefault="00FD297F" w:rsidP="00FD297F">
      <w:pPr>
        <w:pStyle w:val="AH5Sec"/>
      </w:pPr>
      <w:bookmarkStart w:id="258" w:name="_Toc521499967"/>
      <w:r w:rsidRPr="00AC1AD6">
        <w:rPr>
          <w:rStyle w:val="CharSectNo"/>
        </w:rPr>
        <w:t>233</w:t>
      </w:r>
      <w:r>
        <w:tab/>
        <w:t>Removing people from detention place</w:t>
      </w:r>
      <w:bookmarkEnd w:id="258"/>
    </w:p>
    <w:p w:rsidR="00FD297F" w:rsidRDefault="00FD297F" w:rsidP="00FD297F">
      <w:pPr>
        <w:pStyle w:val="Amain"/>
      </w:pPr>
      <w:r>
        <w:tab/>
        <w:t>(1)</w:t>
      </w:r>
      <w:r>
        <w:tab/>
        <w:t>The director</w:t>
      </w:r>
      <w:r>
        <w:noBreakHyphen/>
        <w:t>general may direct a youth detention officer to enforce a direction under section 232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Pr="00AC1AD6" w:rsidRDefault="00FD297F" w:rsidP="00FD297F">
      <w:pPr>
        <w:pStyle w:val="AH3Div"/>
      </w:pPr>
      <w:bookmarkStart w:id="259" w:name="_Toc521499968"/>
      <w:r w:rsidRPr="00AC1AD6">
        <w:rPr>
          <w:rStyle w:val="CharDivNo"/>
        </w:rPr>
        <w:t>Division 6.6.6</w:t>
      </w:r>
      <w:r>
        <w:tab/>
      </w:r>
      <w:r w:rsidRPr="00AC1AD6">
        <w:rPr>
          <w:rStyle w:val="CharDivText"/>
        </w:rPr>
        <w:t>Maintenance of family relationships</w:t>
      </w:r>
      <w:bookmarkEnd w:id="259"/>
    </w:p>
    <w:p w:rsidR="00FD297F" w:rsidRDefault="00FD297F" w:rsidP="00FD297F">
      <w:pPr>
        <w:pStyle w:val="AH5Sec"/>
      </w:pPr>
      <w:bookmarkStart w:id="260" w:name="_Toc521499969"/>
      <w:r w:rsidRPr="00AC1AD6">
        <w:rPr>
          <w:rStyle w:val="CharSectNo"/>
        </w:rPr>
        <w:t>234</w:t>
      </w:r>
      <w:r>
        <w:tab/>
        <w:t>Director</w:t>
      </w:r>
      <w:r>
        <w:noBreakHyphen/>
        <w:t>general may allow young child to stay with young detainee</w:t>
      </w:r>
      <w:bookmarkEnd w:id="260"/>
    </w:p>
    <w:p w:rsidR="00FD297F" w:rsidRDefault="00FD297F" w:rsidP="00FD297F">
      <w:pPr>
        <w:pStyle w:val="Amain"/>
      </w:pPr>
      <w:r>
        <w:tab/>
        <w:t>(1)</w:t>
      </w:r>
      <w:r>
        <w:tab/>
        <w:t>This section applies to a young detainee if—</w:t>
      </w:r>
    </w:p>
    <w:p w:rsidR="00FD297F" w:rsidRDefault="00FD297F" w:rsidP="00FD297F">
      <w:pPr>
        <w:pStyle w:val="Apara"/>
      </w:pPr>
      <w:r>
        <w:tab/>
        <w:t>(a)</w:t>
      </w:r>
      <w:r>
        <w:tab/>
        <w:t>the young detainee has a child who is under 6 years old and not enrolled in school; and</w:t>
      </w:r>
    </w:p>
    <w:p w:rsidR="00FD297F" w:rsidRDefault="00FD297F" w:rsidP="00FD297F">
      <w:pPr>
        <w:pStyle w:val="Apara"/>
      </w:pPr>
      <w:r>
        <w:tab/>
        <w:t>(b)</w:t>
      </w:r>
      <w:r>
        <w:tab/>
        <w:t>before being detained, the young detainee was the primary caregiver for the child or was having contact with the child.</w:t>
      </w:r>
    </w:p>
    <w:p w:rsidR="00FD297F" w:rsidRDefault="00FD297F" w:rsidP="00FD297F">
      <w:pPr>
        <w:pStyle w:val="Amain"/>
      </w:pPr>
      <w:r>
        <w:tab/>
        <w:t>(2)</w:t>
      </w:r>
      <w:r>
        <w:tab/>
        <w:t>The director</w:t>
      </w:r>
      <w:r>
        <w:noBreakHyphen/>
        <w:t>general may, by direction, allow the young detainee to have contact with, or care for, the child in a detention place.</w:t>
      </w:r>
    </w:p>
    <w:p w:rsidR="00FD297F" w:rsidRDefault="00FD297F" w:rsidP="00FD297F">
      <w:pPr>
        <w:pStyle w:val="Amain"/>
      </w:pPr>
      <w:r>
        <w:tab/>
        <w:t>(3)</w:t>
      </w:r>
      <w:r>
        <w:tab/>
        <w:t>However, the director</w:t>
      </w:r>
      <w:r>
        <w:noBreakHyphen/>
        <w:t>general must not give a direction under subsection (2) unless the director</w:t>
      </w:r>
      <w:r>
        <w:noBreakHyphen/>
        <w:t>general—</w:t>
      </w:r>
    </w:p>
    <w:p w:rsidR="00FD297F" w:rsidRDefault="00FD297F" w:rsidP="00FD297F">
      <w:pPr>
        <w:pStyle w:val="Apara"/>
      </w:pPr>
      <w:r>
        <w:tab/>
        <w:t>(a)</w:t>
      </w:r>
      <w:r>
        <w:tab/>
        <w:t>has carried out a care and protection appraisal of the child; and</w:t>
      </w:r>
    </w:p>
    <w:p w:rsidR="00FD297F" w:rsidRDefault="00FD297F" w:rsidP="00FD297F">
      <w:pPr>
        <w:pStyle w:val="Apara"/>
      </w:pPr>
      <w:r>
        <w:tab/>
        <w:t>(b)</w:t>
      </w:r>
      <w:r>
        <w:tab/>
        <w:t>is satisfied that it is in the best interests of the child for the young detainee to have contact with, or care for, the child in the detention place.</w:t>
      </w:r>
    </w:p>
    <w:p w:rsidR="00FD297F" w:rsidRDefault="00FD297F" w:rsidP="00FD297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rsidR="00FD297F" w:rsidRDefault="00FD297F" w:rsidP="00FD297F">
      <w:pPr>
        <w:pStyle w:val="PageBreak"/>
      </w:pPr>
      <w:r>
        <w:br w:type="page"/>
      </w:r>
    </w:p>
    <w:p w:rsidR="00FD297F" w:rsidRPr="00AC1AD6" w:rsidRDefault="00FD297F" w:rsidP="00FD297F">
      <w:pPr>
        <w:pStyle w:val="AH2Part"/>
      </w:pPr>
      <w:bookmarkStart w:id="261" w:name="_Toc521499970"/>
      <w:r w:rsidRPr="00AC1AD6">
        <w:rPr>
          <w:rStyle w:val="CharPartNo"/>
        </w:rPr>
        <w:t>Part 6.7</w:t>
      </w:r>
      <w:r>
        <w:tab/>
      </w:r>
      <w:r w:rsidRPr="00AC1AD6">
        <w:rPr>
          <w:rStyle w:val="CharPartText"/>
        </w:rPr>
        <w:t>Alcohol and drug testing</w:t>
      </w:r>
      <w:bookmarkEnd w:id="261"/>
    </w:p>
    <w:p w:rsidR="00FD297F" w:rsidRPr="00AC1AD6" w:rsidRDefault="00FD297F" w:rsidP="00FD297F">
      <w:pPr>
        <w:pStyle w:val="AH3Div"/>
      </w:pPr>
      <w:bookmarkStart w:id="262" w:name="_Toc521499971"/>
      <w:r w:rsidRPr="00AC1AD6">
        <w:rPr>
          <w:rStyle w:val="CharDivNo"/>
        </w:rPr>
        <w:t>Division 6.7.1</w:t>
      </w:r>
      <w:r>
        <w:tab/>
      </w:r>
      <w:r w:rsidRPr="00AC1AD6">
        <w:rPr>
          <w:rStyle w:val="CharDivText"/>
        </w:rPr>
        <w:t>General</w:t>
      </w:r>
      <w:bookmarkEnd w:id="262"/>
    </w:p>
    <w:p w:rsidR="00FD297F" w:rsidRDefault="00FD297F" w:rsidP="00FD297F">
      <w:pPr>
        <w:pStyle w:val="AH5Sec"/>
      </w:pPr>
      <w:bookmarkStart w:id="263" w:name="_Toc521499972"/>
      <w:r w:rsidRPr="00AC1AD6">
        <w:rPr>
          <w:rStyle w:val="CharSectNo"/>
        </w:rPr>
        <w:t>235</w:t>
      </w:r>
      <w:r>
        <w:tab/>
        <w:t>Definitions—pt 6.7</w:t>
      </w:r>
      <w:bookmarkEnd w:id="263"/>
    </w:p>
    <w:p w:rsidR="00FD297F" w:rsidRDefault="00FD297F" w:rsidP="00FD297F">
      <w:pPr>
        <w:pStyle w:val="Amainreturn"/>
        <w:keepNext/>
      </w:pPr>
      <w:r>
        <w:t>In this part:</w:t>
      </w:r>
    </w:p>
    <w:p w:rsidR="00FD297F" w:rsidRDefault="00FD297F" w:rsidP="00FD297F">
      <w:pPr>
        <w:pStyle w:val="aDef"/>
        <w:keepNext/>
      </w:pPr>
      <w:r>
        <w:rPr>
          <w:rStyle w:val="charBoldItals"/>
        </w:rPr>
        <w:t>drug</w:t>
      </w:r>
      <w:r>
        <w:rPr>
          <w:bCs/>
          <w:iCs/>
        </w:rPr>
        <w:t>—</w:t>
      </w:r>
    </w:p>
    <w:p w:rsidR="00FD297F" w:rsidRDefault="00FD297F" w:rsidP="00FD297F">
      <w:pPr>
        <w:pStyle w:val="aDefpara"/>
      </w:pPr>
      <w:r>
        <w:tab/>
        <w:t>(a)</w:t>
      </w:r>
      <w:r>
        <w:tab/>
        <w:t>means—</w:t>
      </w:r>
    </w:p>
    <w:p w:rsidR="00FD297F" w:rsidRDefault="00FD297F" w:rsidP="00FD297F">
      <w:pPr>
        <w:pStyle w:val="aDefsubpara"/>
      </w:pPr>
      <w:r>
        <w:tab/>
        <w:t>(i)</w:t>
      </w:r>
      <w:r>
        <w:tab/>
        <w:t xml:space="preserve">a controlled drug under the </w:t>
      </w:r>
      <w:hyperlink r:id="rId180" w:tooltip="A2002-51" w:history="1">
        <w:r w:rsidRPr="0069554E">
          <w:rPr>
            <w:rStyle w:val="charCitHyperlinkAbbrev"/>
          </w:rPr>
          <w:t>Criminal Code</w:t>
        </w:r>
      </w:hyperlink>
      <w:r>
        <w:t>, section 600; or</w:t>
      </w:r>
    </w:p>
    <w:p w:rsidR="00FD297F" w:rsidRDefault="00FD297F" w:rsidP="00FD297F">
      <w:pPr>
        <w:pStyle w:val="aDefsubpara"/>
      </w:pPr>
      <w:r>
        <w:tab/>
        <w:t>(ii)</w:t>
      </w:r>
      <w:r>
        <w:tab/>
        <w:t>a substance prescribed by regulation; but</w:t>
      </w:r>
    </w:p>
    <w:p w:rsidR="00FD297F" w:rsidRDefault="00FD297F" w:rsidP="00FD297F">
      <w:pPr>
        <w:pStyle w:val="aDefpara"/>
      </w:pPr>
      <w:r>
        <w:tab/>
        <w:t>(b)</w:t>
      </w:r>
      <w:r>
        <w:tab/>
        <w:t>does not include any of the following:</w:t>
      </w:r>
    </w:p>
    <w:p w:rsidR="00FD297F" w:rsidRDefault="00FD297F" w:rsidP="00FD297F">
      <w:pPr>
        <w:pStyle w:val="aDefsubpara"/>
      </w:pPr>
      <w:r>
        <w:tab/>
        <w:t>(i)</w:t>
      </w:r>
      <w:r>
        <w:tab/>
        <w:t xml:space="preserve">a drug lawfully supplied, and taken as prescribed or directed, by a </w:t>
      </w:r>
      <w:r w:rsidRPr="003E1992">
        <w:t>health practitioner</w:t>
      </w:r>
      <w:r>
        <w:t>;</w:t>
      </w:r>
    </w:p>
    <w:p w:rsidR="00FD297F" w:rsidRDefault="00FD297F" w:rsidP="00FD297F">
      <w:pPr>
        <w:pStyle w:val="aDefsubpara"/>
      </w:pPr>
      <w:r>
        <w:tab/>
        <w:t>(ii)</w:t>
      </w:r>
      <w:r>
        <w:tab/>
        <w:t>a drug lawfully supplied and self-administered;</w:t>
      </w:r>
    </w:p>
    <w:p w:rsidR="00FD297F" w:rsidRDefault="00FD297F" w:rsidP="00FD297F">
      <w:pPr>
        <w:pStyle w:val="aDefsubpara"/>
      </w:pPr>
      <w:r>
        <w:tab/>
        <w:t>(iii)</w:t>
      </w:r>
      <w:r>
        <w:tab/>
        <w:t>a drug exempted under section 236 (3).</w:t>
      </w:r>
    </w:p>
    <w:p w:rsidR="00FD297F" w:rsidRDefault="00FD297F" w:rsidP="00FD297F">
      <w:pPr>
        <w:pStyle w:val="aDef"/>
      </w:pPr>
      <w:r>
        <w:rPr>
          <w:rStyle w:val="charBoldItals"/>
        </w:rPr>
        <w:t>non-treating nurse</w:t>
      </w:r>
      <w:r>
        <w:t xml:space="preserve"> means a nurse authorised under section 98.</w:t>
      </w:r>
    </w:p>
    <w:p w:rsidR="00FD297F" w:rsidRDefault="00FD297F" w:rsidP="00FD297F">
      <w:pPr>
        <w:pStyle w:val="aDef"/>
      </w:pPr>
      <w:r>
        <w:rPr>
          <w:rStyle w:val="charBoldItals"/>
        </w:rPr>
        <w:t>positive test sample</w:t>
      </w:r>
      <w:r>
        <w:rPr>
          <w:bCs/>
          <w:iCs/>
        </w:rPr>
        <w:t xml:space="preserve">—see section </w:t>
      </w:r>
      <w:r>
        <w:t>236.</w:t>
      </w:r>
    </w:p>
    <w:p w:rsidR="00FD297F" w:rsidRDefault="00FD297F" w:rsidP="00FD297F">
      <w:pPr>
        <w:pStyle w:val="aDef"/>
      </w:pPr>
      <w:r>
        <w:rPr>
          <w:rStyle w:val="charBoldItals"/>
        </w:rPr>
        <w:t>test sample</w:t>
      </w:r>
      <w:r>
        <w:t xml:space="preserve"> means a sample of breath, saliva, urine, hair, blood, or anything else prescribed by regulation.</w:t>
      </w:r>
    </w:p>
    <w:p w:rsidR="00FD297F" w:rsidRDefault="00FD297F" w:rsidP="00FD297F">
      <w:pPr>
        <w:pStyle w:val="AH5Sec"/>
      </w:pPr>
      <w:bookmarkStart w:id="264" w:name="_Toc521499973"/>
      <w:r w:rsidRPr="00AC1AD6">
        <w:rPr>
          <w:rStyle w:val="CharSectNo"/>
        </w:rPr>
        <w:t>236</w:t>
      </w:r>
      <w:r>
        <w:tab/>
        <w:t>Positive test samples</w:t>
      </w:r>
      <w:bookmarkEnd w:id="264"/>
    </w:p>
    <w:p w:rsidR="00FD297F" w:rsidRDefault="00FD297F" w:rsidP="00FD297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rsidR="00FD297F" w:rsidRDefault="00FD297F" w:rsidP="00FD297F">
      <w:pPr>
        <w:pStyle w:val="Apara"/>
      </w:pPr>
      <w:r>
        <w:tab/>
        <w:t>(a)</w:t>
      </w:r>
      <w:r>
        <w:tab/>
        <w:t>the person fails to provide a test sample in accordance with the direction; or</w:t>
      </w:r>
    </w:p>
    <w:p w:rsidR="00FD297F" w:rsidRDefault="00FD297F" w:rsidP="00FD297F">
      <w:pPr>
        <w:pStyle w:val="aNotepar"/>
      </w:pPr>
      <w:r>
        <w:rPr>
          <w:rStyle w:val="charItals"/>
        </w:rPr>
        <w:t>Note</w:t>
      </w:r>
      <w:r>
        <w:rPr>
          <w:rStyle w:val="charItals"/>
        </w:rPr>
        <w:tab/>
      </w:r>
      <w:r>
        <w:rPr>
          <w:rStyle w:val="charBoldItals"/>
        </w:rPr>
        <w:t xml:space="preserve">Fail </w:t>
      </w:r>
      <w:r>
        <w:t xml:space="preserve">includes refuse, see the </w:t>
      </w:r>
      <w:hyperlink r:id="rId181" w:tooltip="A2001-14" w:history="1">
        <w:r w:rsidRPr="0069554E">
          <w:rPr>
            <w:rStyle w:val="charCitHyperlinkAbbrev"/>
          </w:rPr>
          <w:t>Legislation Act</w:t>
        </w:r>
      </w:hyperlink>
      <w:r>
        <w:t>, dict, pt 1.</w:t>
      </w:r>
    </w:p>
    <w:p w:rsidR="00FD297F" w:rsidRDefault="00FD297F" w:rsidP="00FD297F">
      <w:pPr>
        <w:pStyle w:val="Apara"/>
      </w:pPr>
      <w:r>
        <w:tab/>
        <w:t>(b)</w:t>
      </w:r>
      <w:r>
        <w:tab/>
        <w:t>the person provides an invalid test sample; or</w:t>
      </w:r>
    </w:p>
    <w:p w:rsidR="00FD297F" w:rsidRDefault="00FD297F" w:rsidP="00FD297F">
      <w:pPr>
        <w:pStyle w:val="Apara"/>
      </w:pPr>
      <w:r>
        <w:tab/>
        <w:t>(c)</w:t>
      </w:r>
      <w:r>
        <w:tab/>
        <w:t>for a young detainee—the young detainee provides a test sample that shows that the young detainee has taken alcohol or a drug.</w:t>
      </w:r>
    </w:p>
    <w:p w:rsidR="00FD297F" w:rsidRDefault="00FD297F" w:rsidP="00FD297F">
      <w:pPr>
        <w:pStyle w:val="Amain"/>
      </w:pPr>
      <w:r>
        <w:tab/>
        <w:t>(2)</w:t>
      </w:r>
      <w:r>
        <w:tab/>
        <w:t>However, subsection (1) (a) does not apply if the person has a reasonable excuse for failing to provide the test sample within a reasonable time of the direction being given.</w:t>
      </w:r>
    </w:p>
    <w:p w:rsidR="00FD297F" w:rsidRDefault="00FD297F" w:rsidP="00FD297F">
      <w:pPr>
        <w:pStyle w:val="aExamHdgss"/>
      </w:pPr>
      <w:r>
        <w:t>Examples—reasonable excuse</w:t>
      </w:r>
    </w:p>
    <w:p w:rsidR="00FD297F" w:rsidRDefault="00FD297F" w:rsidP="00FD297F">
      <w:pPr>
        <w:pStyle w:val="aExamINumss"/>
      </w:pPr>
      <w:r>
        <w:t>1</w:t>
      </w:r>
      <w:r>
        <w:tab/>
        <w:t>a medical condition that prevents the person from providing a test sample as directed</w:t>
      </w:r>
    </w:p>
    <w:p w:rsidR="00FD297F" w:rsidRDefault="00FD297F" w:rsidP="00FD297F">
      <w:pPr>
        <w:pStyle w:val="aExamINumss"/>
        <w:keepNext/>
      </w:pPr>
      <w:r>
        <w:t>2</w:t>
      </w:r>
      <w:r>
        <w:tab/>
        <w:t>prescribed medication that may affect test results</w:t>
      </w:r>
    </w:p>
    <w:p w:rsidR="00FD297F" w:rsidRDefault="00FD297F" w:rsidP="00FD297F">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82" w:tooltip="A2001-14" w:history="1">
        <w:r w:rsidRPr="0069554E">
          <w:rPr>
            <w:rStyle w:val="charCitHyperlinkAbbrev"/>
          </w:rPr>
          <w:t>Legislation Act</w:t>
        </w:r>
      </w:hyperlink>
      <w:r>
        <w:t>, s 126 and s 132).</w:t>
      </w:r>
    </w:p>
    <w:p w:rsidR="00FD297F" w:rsidRDefault="00FD297F" w:rsidP="00FD297F">
      <w:pPr>
        <w:pStyle w:val="Amain"/>
      </w:pPr>
      <w:r>
        <w:tab/>
        <w:t>(3)</w:t>
      </w:r>
      <w:r>
        <w:tab/>
        <w:t>The director</w:t>
      </w:r>
      <w:r>
        <w:noBreakHyphen/>
        <w:t>general may exempt a drug from the application of this part.</w:t>
      </w:r>
    </w:p>
    <w:p w:rsidR="00FD297F" w:rsidRDefault="00FD297F" w:rsidP="00FD297F">
      <w:pPr>
        <w:pStyle w:val="Amain"/>
      </w:pPr>
      <w:r>
        <w:tab/>
        <w:t>(4)</w:t>
      </w:r>
      <w:r>
        <w:tab/>
        <w:t>An exemption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83" w:tooltip="A2001-14" w:history="1">
        <w:r w:rsidRPr="0069554E">
          <w:rPr>
            <w:rStyle w:val="charCitHyperlinkAbbrev"/>
          </w:rPr>
          <w:t>Legislation Act</w:t>
        </w:r>
      </w:hyperlink>
      <w:r>
        <w:t>.</w:t>
      </w:r>
    </w:p>
    <w:p w:rsidR="00FD297F" w:rsidRDefault="00FD297F" w:rsidP="00FD297F">
      <w:pPr>
        <w:pStyle w:val="Amain"/>
      </w:pPr>
      <w:r>
        <w:tab/>
        <w:t>(5)</w:t>
      </w:r>
      <w:r>
        <w:tab/>
        <w:t>In this section:</w:t>
      </w:r>
    </w:p>
    <w:p w:rsidR="00FD297F" w:rsidRDefault="00FD297F" w:rsidP="00FD297F">
      <w:pPr>
        <w:pStyle w:val="aDef"/>
        <w:keepNext/>
      </w:pPr>
      <w:r>
        <w:rPr>
          <w:rStyle w:val="charBoldItals"/>
        </w:rPr>
        <w:t>invalid</w:t>
      </w:r>
      <w:r>
        <w:t xml:space="preserve">—a test sample provided by a person is </w:t>
      </w:r>
      <w:r>
        <w:rPr>
          <w:rStyle w:val="charBoldItals"/>
        </w:rPr>
        <w:t>invalid</w:t>
      </w:r>
      <w:r>
        <w:t xml:space="preserve"> if the person—</w:t>
      </w:r>
    </w:p>
    <w:p w:rsidR="00FD297F" w:rsidRDefault="00FD297F" w:rsidP="00FD297F">
      <w:pPr>
        <w:pStyle w:val="aDefpara"/>
      </w:pPr>
      <w:r>
        <w:tab/>
        <w:t>(a)</w:t>
      </w:r>
      <w:r>
        <w:tab/>
        <w:t>tampers, or attempts to tamper, with the test sample; or</w:t>
      </w:r>
    </w:p>
    <w:p w:rsidR="00FD297F" w:rsidRDefault="00FD297F" w:rsidP="00FD297F">
      <w:pPr>
        <w:pStyle w:val="aDefpara"/>
      </w:pPr>
      <w:r>
        <w:tab/>
        <w:t>(b)</w:t>
      </w:r>
      <w:r>
        <w:tab/>
        <w:t>otherwise changes, or attempts to change, the results of the test sample.</w:t>
      </w:r>
    </w:p>
    <w:p w:rsidR="00FD297F" w:rsidRPr="00AC1AD6" w:rsidRDefault="00FD297F" w:rsidP="00FD297F">
      <w:pPr>
        <w:pStyle w:val="AH3Div"/>
      </w:pPr>
      <w:bookmarkStart w:id="265" w:name="_Toc521499974"/>
      <w:r w:rsidRPr="00AC1AD6">
        <w:rPr>
          <w:rStyle w:val="CharDivNo"/>
        </w:rPr>
        <w:t>Division 6.7.2</w:t>
      </w:r>
      <w:r>
        <w:tab/>
      </w:r>
      <w:r w:rsidRPr="00AC1AD6">
        <w:rPr>
          <w:rStyle w:val="CharDivText"/>
        </w:rPr>
        <w:t>Alcohol and drug testing—detainees</w:t>
      </w:r>
      <w:bookmarkEnd w:id="265"/>
    </w:p>
    <w:p w:rsidR="00FD297F" w:rsidRDefault="00FD297F" w:rsidP="00FD297F">
      <w:pPr>
        <w:pStyle w:val="AH5Sec"/>
      </w:pPr>
      <w:bookmarkStart w:id="266" w:name="_Toc521499975"/>
      <w:r w:rsidRPr="00AC1AD6">
        <w:rPr>
          <w:rStyle w:val="CharSectNo"/>
        </w:rPr>
        <w:t>237</w:t>
      </w:r>
      <w:r>
        <w:tab/>
        <w:t>Alcohol and drug testing of young detainees</w:t>
      </w:r>
      <w:bookmarkEnd w:id="266"/>
    </w:p>
    <w:p w:rsidR="00FD297F" w:rsidRDefault="00FD297F" w:rsidP="00FD297F">
      <w:pPr>
        <w:pStyle w:val="Amain"/>
        <w:keepNext/>
      </w:pPr>
      <w:r>
        <w:tab/>
        <w:t>(1)</w:t>
      </w:r>
      <w:r>
        <w:tab/>
        <w:t>The director</w:t>
      </w:r>
      <w:r>
        <w:noBreakHyphen/>
        <w:t>general may direct a young detainee to provide a stated kind of test sample.</w:t>
      </w:r>
    </w:p>
    <w:p w:rsidR="00FD297F" w:rsidRDefault="00FD297F" w:rsidP="00FD297F">
      <w:pPr>
        <w:pStyle w:val="Amain"/>
      </w:pPr>
      <w:r>
        <w:tab/>
        <w:t>(2)</w:t>
      </w:r>
      <w:r>
        <w:tab/>
        <w:t>The director</w:t>
      </w:r>
      <w:r>
        <w:noBreakHyphen/>
        <w:t>general, a non-treating doctor or a non-treating nurse may give a young detainee a direction about the way the young detainee must provide the test sample.</w:t>
      </w:r>
    </w:p>
    <w:p w:rsidR="00FD297F" w:rsidRDefault="00FD297F" w:rsidP="00FD297F">
      <w:pPr>
        <w:pStyle w:val="Amain"/>
      </w:pPr>
      <w:r>
        <w:tab/>
        <w:t>(3)</w:t>
      </w:r>
      <w:r>
        <w:tab/>
        <w:t>However—</w:t>
      </w:r>
    </w:p>
    <w:p w:rsidR="00FD297F" w:rsidRDefault="00FD297F" w:rsidP="00FD297F">
      <w:pPr>
        <w:pStyle w:val="Apara"/>
      </w:pPr>
      <w:r>
        <w:tab/>
        <w:t>(a)</w:t>
      </w:r>
      <w:r>
        <w:tab/>
        <w:t>a direction under this section must be consistent with any requirement of an operating procedure made for this section; and</w:t>
      </w:r>
    </w:p>
    <w:p w:rsidR="00FD297F" w:rsidRDefault="00FD297F" w:rsidP="00FD297F">
      <w:pPr>
        <w:pStyle w:val="Apara"/>
      </w:pPr>
      <w:r>
        <w:tab/>
        <w:t>(b)</w:t>
      </w:r>
      <w:r>
        <w:tab/>
        <w:t>only a non-treating doctor or a non-treating nurse may take a blood sample.</w:t>
      </w:r>
    </w:p>
    <w:p w:rsidR="00FD297F" w:rsidRDefault="00FD297F" w:rsidP="00FD297F">
      <w:pPr>
        <w:pStyle w:val="Amain"/>
      </w:pPr>
      <w:r>
        <w:tab/>
        <w:t>(4)</w:t>
      </w:r>
      <w:r>
        <w:tab/>
        <w:t>A non-treating doctor or non-treating nurse who takes a test sample from a young detainee must give the sample to a youth detention officer.</w:t>
      </w:r>
    </w:p>
    <w:p w:rsidR="00FD297F" w:rsidRDefault="00FD297F" w:rsidP="00FD297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person who has daily care responsibility or long-term care responsibility for the young detainee; and</w:t>
      </w:r>
    </w:p>
    <w:p w:rsidR="00FD297F" w:rsidRDefault="00FD297F" w:rsidP="00FD297F">
      <w:pPr>
        <w:pStyle w:val="Apara"/>
      </w:pPr>
      <w:r>
        <w:tab/>
        <w:t>(c)</w:t>
      </w:r>
      <w:r>
        <w:tab/>
        <w:t>if the young detainee is 18 years old or older—a person nominated by the young detainee.</w:t>
      </w:r>
    </w:p>
    <w:p w:rsidR="00FD297F" w:rsidRDefault="00FD297F" w:rsidP="00FD297F">
      <w:pPr>
        <w:pStyle w:val="AH5Sec"/>
      </w:pPr>
      <w:bookmarkStart w:id="267" w:name="_Toc521499976"/>
      <w:r w:rsidRPr="00AC1AD6">
        <w:rPr>
          <w:rStyle w:val="CharSectNo"/>
        </w:rPr>
        <w:t>238</w:t>
      </w:r>
      <w:r>
        <w:tab/>
        <w:t>Effect of positive test sample by young detainee</w:t>
      </w:r>
      <w:bookmarkEnd w:id="267"/>
    </w:p>
    <w:p w:rsidR="00FD297F" w:rsidRDefault="00FD297F" w:rsidP="00FD297F">
      <w:pPr>
        <w:pStyle w:val="Amain"/>
        <w:keepNext/>
      </w:pPr>
      <w:r>
        <w:tab/>
        <w:t>(1)</w:t>
      </w:r>
      <w:r>
        <w:tab/>
        <w:t>This section applies if—</w:t>
      </w:r>
    </w:p>
    <w:p w:rsidR="00FD297F" w:rsidRDefault="00FD297F" w:rsidP="00FD297F">
      <w:pPr>
        <w:pStyle w:val="Apara"/>
      </w:pPr>
      <w:r>
        <w:tab/>
        <w:t>(a)</w:t>
      </w:r>
      <w:r>
        <w:tab/>
        <w:t>a young detainee is directed under this Act to provide a test sample; and</w:t>
      </w:r>
    </w:p>
    <w:p w:rsidR="00FD297F" w:rsidRDefault="00FD297F" w:rsidP="00FD297F">
      <w:pPr>
        <w:pStyle w:val="Apara"/>
      </w:pPr>
      <w:r>
        <w:tab/>
        <w:t>(b)</w:t>
      </w:r>
      <w:r>
        <w:tab/>
        <w:t>the test sample provided by the young detainee is positive.</w:t>
      </w:r>
    </w:p>
    <w:p w:rsidR="00FD297F" w:rsidRDefault="00FD297F" w:rsidP="00665189">
      <w:pPr>
        <w:pStyle w:val="Amain"/>
        <w:keepNext/>
      </w:pPr>
      <w:r>
        <w:tab/>
        <w:t>(2)</w:t>
      </w:r>
      <w:r>
        <w:tab/>
        <w:t>The director</w:t>
      </w:r>
      <w:r>
        <w:noBreakHyphen/>
        <w:t>general may have regard to the positive test sample in making any decision in relation to the management of the young detainee under this Act.</w:t>
      </w:r>
    </w:p>
    <w:p w:rsidR="00FD297F" w:rsidRDefault="00FD297F" w:rsidP="00FD297F">
      <w:pPr>
        <w:pStyle w:val="aExamHdgss"/>
      </w:pPr>
      <w:r>
        <w:t>Examples—decisions—s (2)</w:t>
      </w:r>
    </w:p>
    <w:p w:rsidR="00FD297F" w:rsidRDefault="00FD297F" w:rsidP="00665189">
      <w:pPr>
        <w:pStyle w:val="aExamINumss"/>
        <w:keepNext/>
      </w:pPr>
      <w:r>
        <w:t>1</w:t>
      </w:r>
      <w:r>
        <w:tab/>
        <w:t>decisions under s 188 (Case management plans—scope etc) or s 190 (Security classification—basis etc)</w:t>
      </w:r>
    </w:p>
    <w:p w:rsidR="00FD297F" w:rsidRDefault="00FD297F" w:rsidP="00FD297F">
      <w:pPr>
        <w:pStyle w:val="aExamINumss"/>
        <w:keepNext/>
      </w:pPr>
      <w:r>
        <w:t>2</w:t>
      </w:r>
      <w:r>
        <w:tab/>
        <w:t>decisions under ch 8 (Criminal matters—discipline at detention places)</w:t>
      </w:r>
    </w:p>
    <w:p w:rsidR="00FD297F" w:rsidRDefault="00FD297F" w:rsidP="00FD297F">
      <w:pPr>
        <w:pStyle w:val="aNote"/>
        <w:keepNext/>
      </w:pPr>
      <w:r>
        <w:rPr>
          <w:rStyle w:val="charItals"/>
        </w:rPr>
        <w:t>Note 1</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184" w:tooltip="A2001-14" w:history="1">
        <w:r w:rsidRPr="0069554E">
          <w:rPr>
            <w:rStyle w:val="charCitHyperlinkAbbrev"/>
          </w:rPr>
          <w:t>Legislation Act</w:t>
        </w:r>
      </w:hyperlink>
      <w:r>
        <w:t>, s 126 and s 132).</w:t>
      </w:r>
    </w:p>
    <w:p w:rsidR="00FD297F" w:rsidRPr="00AC1AD6" w:rsidRDefault="00FD297F" w:rsidP="00FD297F">
      <w:pPr>
        <w:pStyle w:val="AH3Div"/>
      </w:pPr>
      <w:bookmarkStart w:id="268" w:name="_Toc521499977"/>
      <w:r w:rsidRPr="00AC1AD6">
        <w:rPr>
          <w:rStyle w:val="CharDivNo"/>
        </w:rPr>
        <w:t>Division 6.7.3</w:t>
      </w:r>
      <w:r>
        <w:tab/>
      </w:r>
      <w:r w:rsidRPr="00AC1AD6">
        <w:rPr>
          <w:rStyle w:val="CharDivText"/>
        </w:rPr>
        <w:t>Alcohol and drug testing—youth detention officers</w:t>
      </w:r>
      <w:bookmarkEnd w:id="268"/>
    </w:p>
    <w:p w:rsidR="00FD297F" w:rsidRDefault="00FD297F" w:rsidP="00FD297F">
      <w:pPr>
        <w:pStyle w:val="AH5Sec"/>
      </w:pPr>
      <w:bookmarkStart w:id="269" w:name="_Toc521499978"/>
      <w:r w:rsidRPr="00AC1AD6">
        <w:rPr>
          <w:rStyle w:val="CharSectNo"/>
        </w:rPr>
        <w:t>239</w:t>
      </w:r>
      <w:r>
        <w:tab/>
        <w:t>Alcohol and drug testing of youth detention officers</w:t>
      </w:r>
      <w:bookmarkEnd w:id="269"/>
    </w:p>
    <w:p w:rsidR="00FD297F" w:rsidRDefault="00FD297F" w:rsidP="008032BB">
      <w:pPr>
        <w:pStyle w:val="Amain"/>
        <w:keepNext/>
      </w:pPr>
      <w:r>
        <w:tab/>
        <w:t>(1)</w:t>
      </w:r>
      <w:r>
        <w:tab/>
        <w:t>A regulation may make provision in relation to alcohol and drug testing of youth detention officers whose duties bring them into contact with detainees.</w:t>
      </w:r>
    </w:p>
    <w:p w:rsidR="00FD297F" w:rsidRDefault="00FD297F" w:rsidP="00FD297F">
      <w:pPr>
        <w:pStyle w:val="Amain"/>
        <w:keepNext/>
      </w:pPr>
      <w:r>
        <w:tab/>
        <w:t>(2)</w:t>
      </w:r>
      <w:r>
        <w:tab/>
        <w:t>In particular, a regulation may make provision in relation to any of the following:</w:t>
      </w:r>
    </w:p>
    <w:p w:rsidR="00FD297F" w:rsidRDefault="00FD297F" w:rsidP="00FD297F">
      <w:pPr>
        <w:pStyle w:val="Apara"/>
        <w:keepNext/>
      </w:pPr>
      <w:r>
        <w:tab/>
        <w:t>(a)</w:t>
      </w:r>
      <w:r>
        <w:tab/>
        <w:t>the circumstances for testing, including when and where tests may be conducted;</w:t>
      </w:r>
    </w:p>
    <w:p w:rsidR="00FD297F" w:rsidRDefault="00FD297F" w:rsidP="00FD297F">
      <w:pPr>
        <w:pStyle w:val="Apara"/>
      </w:pPr>
      <w:r>
        <w:tab/>
        <w:t>(b)</w:t>
      </w:r>
      <w:r>
        <w:tab/>
        <w:t>the conduct of the tests.</w:t>
      </w:r>
    </w:p>
    <w:p w:rsidR="00FD297F" w:rsidRDefault="00FD297F" w:rsidP="00FD297F">
      <w:pPr>
        <w:pStyle w:val="PageBreak"/>
      </w:pPr>
      <w:r>
        <w:br w:type="page"/>
      </w:r>
    </w:p>
    <w:p w:rsidR="00FD297F" w:rsidRPr="00AC1AD6" w:rsidRDefault="00FD297F" w:rsidP="00FD297F">
      <w:pPr>
        <w:pStyle w:val="AH2Part"/>
      </w:pPr>
      <w:bookmarkStart w:id="270" w:name="_Toc521499979"/>
      <w:r w:rsidRPr="00AC1AD6">
        <w:rPr>
          <w:rStyle w:val="CharPartNo"/>
        </w:rPr>
        <w:t>Part 6.8</w:t>
      </w:r>
      <w:r>
        <w:tab/>
      </w:r>
      <w:r w:rsidRPr="00AC1AD6">
        <w:rPr>
          <w:rStyle w:val="CharPartText"/>
        </w:rPr>
        <w:t>Young detainees—leave</w:t>
      </w:r>
      <w:bookmarkEnd w:id="270"/>
    </w:p>
    <w:p w:rsidR="00FD297F" w:rsidRPr="00AC1AD6" w:rsidRDefault="00FD297F" w:rsidP="00FD297F">
      <w:pPr>
        <w:pStyle w:val="AH3Div"/>
      </w:pPr>
      <w:bookmarkStart w:id="271" w:name="_Toc521499980"/>
      <w:r w:rsidRPr="00AC1AD6">
        <w:rPr>
          <w:rStyle w:val="CharDivNo"/>
        </w:rPr>
        <w:t>Division 6.8.1</w:t>
      </w:r>
      <w:r>
        <w:tab/>
      </w:r>
      <w:r w:rsidRPr="00AC1AD6">
        <w:rPr>
          <w:rStyle w:val="CharDivText"/>
        </w:rPr>
        <w:t>Local leave</w:t>
      </w:r>
      <w:bookmarkEnd w:id="271"/>
    </w:p>
    <w:p w:rsidR="00FD297F" w:rsidRDefault="00FD297F" w:rsidP="00FD297F">
      <w:pPr>
        <w:pStyle w:val="AH5Sec"/>
      </w:pPr>
      <w:bookmarkStart w:id="272" w:name="_Toc521499981"/>
      <w:r w:rsidRPr="00AC1AD6">
        <w:rPr>
          <w:rStyle w:val="CharSectNo"/>
        </w:rPr>
        <w:t>240</w:t>
      </w:r>
      <w:r>
        <w:tab/>
        <w:t>Local leave directions</w:t>
      </w:r>
      <w:bookmarkEnd w:id="272"/>
    </w:p>
    <w:p w:rsidR="00FD297F" w:rsidRDefault="00FD297F" w:rsidP="00FD297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rsidR="00FD297F" w:rsidRDefault="00FD297F" w:rsidP="00FD297F">
      <w:pPr>
        <w:pStyle w:val="aExamHdgss"/>
      </w:pPr>
      <w:r>
        <w:t>Example</w:t>
      </w:r>
    </w:p>
    <w:p w:rsidR="00FD297F" w:rsidRDefault="00FD297F" w:rsidP="00FD297F">
      <w:pPr>
        <w:pStyle w:val="aExamss"/>
        <w:keepNext/>
      </w:pPr>
      <w:r>
        <w:t>a direction that a young detainee be taken to a place to assist the young detainee’s education and training</w:t>
      </w:r>
    </w:p>
    <w:p w:rsidR="00FD297F" w:rsidRDefault="00FD297F" w:rsidP="00FD297F">
      <w:pPr>
        <w:pStyle w:val="aNote"/>
        <w:keepNext/>
      </w:pPr>
      <w:r>
        <w:rPr>
          <w:rStyle w:val="charItals"/>
        </w:rPr>
        <w:t>Note 1</w:t>
      </w:r>
      <w:r>
        <w:rPr>
          <w:rStyle w:val="charItals"/>
        </w:rPr>
        <w:tab/>
      </w:r>
      <w:r>
        <w:t xml:space="preserve">Power given under an Act to make a statutory instrument (including a direction) includes power to amend or revoke the instrument (see </w:t>
      </w:r>
      <w:hyperlink r:id="rId185" w:tooltip="A2001-14" w:history="1">
        <w:r w:rsidRPr="0069554E">
          <w:rPr>
            <w:rStyle w:val="charCitHyperlinkAbbrev"/>
          </w:rPr>
          <w:t>Legislation Act</w:t>
        </w:r>
      </w:hyperlink>
      <w:r>
        <w:t>, s 46 (1)).</w:t>
      </w:r>
    </w:p>
    <w:p w:rsidR="00FD297F" w:rsidRDefault="00FD297F" w:rsidP="00FD297F">
      <w:pPr>
        <w:pStyle w:val="aNote"/>
        <w:keepNext/>
      </w:pPr>
      <w:r>
        <w:rPr>
          <w:rStyle w:val="charItals"/>
        </w:rPr>
        <w:t>Note 2</w:t>
      </w:r>
      <w:r>
        <w:tab/>
        <w:t xml:space="preserve">An example is part of the Act, is not exhaustive and may extend, but does not limit, the meaning of the provision in which it appears (see </w:t>
      </w:r>
      <w:hyperlink r:id="rId186" w:tooltip="A2001-14" w:history="1">
        <w:r w:rsidRPr="0069554E">
          <w:rPr>
            <w:rStyle w:val="charCitHyperlinkAbbrev"/>
          </w:rPr>
          <w:t>Legislation Act</w:t>
        </w:r>
      </w:hyperlink>
      <w:r>
        <w:t>, s 126 and s 132).</w:t>
      </w:r>
    </w:p>
    <w:p w:rsidR="00FD297F" w:rsidRDefault="00FD297F" w:rsidP="00FD297F">
      <w:pPr>
        <w:pStyle w:val="Amain"/>
      </w:pPr>
      <w:r>
        <w:tab/>
        <w:t>(2)</w:t>
      </w:r>
      <w:r>
        <w:tab/>
        <w:t>In making a decision under subsection (1), the director</w:t>
      </w:r>
      <w:r>
        <w:noBreakHyphen/>
        <w:t>general must consider the young detainee’s best interests.</w:t>
      </w:r>
    </w:p>
    <w:p w:rsidR="00FD297F" w:rsidRDefault="00FD297F" w:rsidP="00FD297F">
      <w:pPr>
        <w:pStyle w:val="Amain"/>
      </w:pPr>
      <w:r>
        <w:tab/>
        <w:t>(3)</w:t>
      </w:r>
      <w:r>
        <w:tab/>
        <w:t>A direction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pPr>
      <w:r>
        <w:tab/>
        <w:t>(b)</w:t>
      </w:r>
      <w:r>
        <w:tab/>
        <w:t>any other condition, consistent with the conditions (if any) prescribed by regulation, that—</w:t>
      </w:r>
    </w:p>
    <w:p w:rsidR="00FD297F" w:rsidRDefault="00FD297F" w:rsidP="00FD297F">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direction.</w:t>
      </w:r>
    </w:p>
    <w:p w:rsidR="00FD297F" w:rsidRDefault="00FD297F" w:rsidP="00FD297F">
      <w:pPr>
        <w:pStyle w:val="aExamHdgsubpar"/>
      </w:pPr>
      <w:r>
        <w:t>Example—condition stated in direction</w:t>
      </w:r>
    </w:p>
    <w:p w:rsidR="00FD297F" w:rsidRDefault="00FD297F" w:rsidP="00FD297F">
      <w:pPr>
        <w:pStyle w:val="aExamsubpar"/>
      </w:pPr>
      <w:r>
        <w:t>a condition that an escort officer escorts the detainee</w:t>
      </w:r>
    </w:p>
    <w:p w:rsidR="00FD297F" w:rsidRDefault="00FD297F" w:rsidP="00FD297F">
      <w:pPr>
        <w:pStyle w:val="AH5Sec"/>
      </w:pPr>
      <w:bookmarkStart w:id="273" w:name="_Toc521499982"/>
      <w:r w:rsidRPr="00AC1AD6">
        <w:rPr>
          <w:rStyle w:val="CharSectNo"/>
        </w:rPr>
        <w:t>241</w:t>
      </w:r>
      <w:r>
        <w:tab/>
        <w:t>Local leave permits</w:t>
      </w:r>
      <w:bookmarkEnd w:id="273"/>
    </w:p>
    <w:p w:rsidR="00FD297F" w:rsidRDefault="00FD297F" w:rsidP="00FD297F">
      <w:pPr>
        <w:pStyle w:val="Amain"/>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rsidR="00FD297F" w:rsidRDefault="00FD297F" w:rsidP="00FD297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rsidR="00FD297F" w:rsidRDefault="00FD297F" w:rsidP="00FD297F">
      <w:pPr>
        <w:pStyle w:val="aExamHdgss"/>
      </w:pPr>
      <w:r>
        <w:t>Examples—purposes</w:t>
      </w:r>
    </w:p>
    <w:p w:rsidR="00FD297F" w:rsidRDefault="00FD297F" w:rsidP="00FD297F">
      <w:pPr>
        <w:pStyle w:val="aExamINumss"/>
      </w:pPr>
      <w:r>
        <w:t>1</w:t>
      </w:r>
      <w:r>
        <w:tab/>
        <w:t>to attend an education or training program</w:t>
      </w:r>
    </w:p>
    <w:p w:rsidR="00FD297F" w:rsidRDefault="00FD297F" w:rsidP="00FD297F">
      <w:pPr>
        <w:pStyle w:val="aExamINumss"/>
      </w:pPr>
      <w:r>
        <w:t>2</w:t>
      </w:r>
      <w:r>
        <w:tab/>
        <w:t>to attend a health or rehabilitation service</w:t>
      </w:r>
    </w:p>
    <w:p w:rsidR="00FD297F" w:rsidRDefault="00FD297F" w:rsidP="00FD297F">
      <w:pPr>
        <w:pStyle w:val="aExamINumss"/>
        <w:keepNext/>
      </w:pPr>
      <w:r>
        <w:t>3</w:t>
      </w:r>
      <w:r>
        <w:tab/>
        <w:t>for compassionate reasons</w:t>
      </w:r>
    </w:p>
    <w:p w:rsidR="00FD297F" w:rsidRDefault="00FD297F" w:rsidP="00FD297F">
      <w:pPr>
        <w:pStyle w:val="aExamINumss"/>
        <w:keepNext/>
      </w:pPr>
      <w:r>
        <w:t>4</w:t>
      </w:r>
      <w:r>
        <w:tab/>
        <w:t>to attend employment or an interview for employment</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87" w:tooltip="A2001-14" w:history="1">
        <w:r w:rsidRPr="0069554E">
          <w:rPr>
            <w:rStyle w:val="charCitHyperlinkAbbrev"/>
          </w:rPr>
          <w:t>Legislation Act</w:t>
        </w:r>
      </w:hyperlink>
      <w:r>
        <w:t>, s 46 (1)).</w:t>
      </w:r>
    </w:p>
    <w:p w:rsidR="00FD297F" w:rsidRDefault="00FD297F" w:rsidP="00FD297F">
      <w:pPr>
        <w:pStyle w:val="aNote"/>
        <w:keepNext/>
      </w:pPr>
      <w:r>
        <w:rPr>
          <w:rStyle w:val="charItals"/>
        </w:rPr>
        <w:t>Note 3</w:t>
      </w:r>
      <w:r>
        <w:tab/>
        <w:t xml:space="preserve">An example is part of the Act, is not exhaustive and may extend, but does not limit, the meaning of the provision in which it appears (see </w:t>
      </w:r>
      <w:hyperlink r:id="rId188" w:tooltip="A2001-14" w:history="1">
        <w:r w:rsidRPr="0069554E">
          <w:rPr>
            <w:rStyle w:val="charCitHyperlinkAbbrev"/>
          </w:rPr>
          <w:t>Legislation Act</w:t>
        </w:r>
      </w:hyperlink>
      <w:r>
        <w:t>, s 126 and s 132).</w:t>
      </w:r>
    </w:p>
    <w:p w:rsidR="00FD297F" w:rsidRDefault="00FD297F" w:rsidP="00FD297F">
      <w:pPr>
        <w:pStyle w:val="Amain"/>
      </w:pPr>
      <w:r>
        <w:tab/>
        <w:t>(3)</w:t>
      </w:r>
      <w:r>
        <w:tab/>
        <w:t>In making a decision under subsection (2), the director</w:t>
      </w:r>
      <w:r>
        <w:noBreakHyphen/>
        <w:t>general must consider the young detainee’s best interests.</w:t>
      </w:r>
    </w:p>
    <w:p w:rsidR="00FD297F" w:rsidRDefault="00FD297F" w:rsidP="00FD297F">
      <w:pPr>
        <w:pStyle w:val="Amain"/>
      </w:pPr>
      <w:r>
        <w:tab/>
        <w:t>(4)</w:t>
      </w:r>
      <w:r>
        <w:tab/>
        <w:t>A local leave permit must state the following:</w:t>
      </w:r>
    </w:p>
    <w:p w:rsidR="00FD297F" w:rsidRDefault="00FD297F" w:rsidP="00FD297F">
      <w:pPr>
        <w:pStyle w:val="Apara"/>
      </w:pPr>
      <w:r>
        <w:tab/>
        <w:t>(a)</w:t>
      </w:r>
      <w:r>
        <w:tab/>
        <w:t>the purpose for which the leave is granted;</w:t>
      </w:r>
    </w:p>
    <w:p w:rsidR="00FD297F" w:rsidRDefault="00FD297F" w:rsidP="00FD297F">
      <w:pPr>
        <w:pStyle w:val="Apara"/>
      </w:pPr>
      <w:r>
        <w:tab/>
        <w:t>(b)</w:t>
      </w:r>
      <w:r>
        <w:tab/>
        <w:t xml:space="preserve">for a permit to attend an educational or training program—the place where the program is being undertaken, and the period for which the leave is granted; </w:t>
      </w:r>
    </w:p>
    <w:p w:rsidR="00FD297F" w:rsidRDefault="00FD297F" w:rsidP="00FD297F">
      <w:pPr>
        <w:pStyle w:val="Apara"/>
      </w:pPr>
      <w:r>
        <w:tab/>
        <w:t>(c)</w:t>
      </w:r>
      <w:r>
        <w:tab/>
        <w:t>for a permit to attend employment—the place of the employment, and the period for which the leave is granted;</w:t>
      </w:r>
    </w:p>
    <w:p w:rsidR="00FD297F" w:rsidRDefault="00FD297F" w:rsidP="00FD297F">
      <w:pPr>
        <w:pStyle w:val="Apara"/>
      </w:pPr>
      <w:r>
        <w:tab/>
        <w:t>(d)</w:t>
      </w:r>
      <w:r>
        <w:tab/>
        <w:t xml:space="preserve">for a permit (other than a permit mentioned in paragraph (b) or (c))—the period, not longer than 7 days, for which the leave is granted; </w:t>
      </w:r>
    </w:p>
    <w:p w:rsidR="00FD297F" w:rsidRDefault="00FD297F" w:rsidP="00FD297F">
      <w:pPr>
        <w:pStyle w:val="Apara"/>
      </w:pPr>
      <w:r>
        <w:tab/>
        <w:t>(e)</w:t>
      </w:r>
      <w:r>
        <w:tab/>
        <w:t>any conditions to which the leave is subject.</w:t>
      </w:r>
    </w:p>
    <w:p w:rsidR="00FD297F" w:rsidRDefault="00FD297F" w:rsidP="00FD297F">
      <w:pPr>
        <w:pStyle w:val="Amain"/>
      </w:pPr>
      <w:r>
        <w:tab/>
        <w:t>(5)</w:t>
      </w:r>
      <w:r>
        <w:tab/>
        <w:t>A local leave permit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pPr>
      <w:r>
        <w:tab/>
        <w:t>(b)</w:t>
      </w:r>
      <w:r>
        <w:tab/>
        <w:t>any other condition, consistent with the conditions (if any) prescribed by regulation, that—</w:t>
      </w:r>
    </w:p>
    <w:p w:rsidR="00FD297F" w:rsidRDefault="00FD297F" w:rsidP="00FD297F">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permit.</w:t>
      </w:r>
    </w:p>
    <w:p w:rsidR="00FD297F" w:rsidRDefault="00FD297F" w:rsidP="00FD297F">
      <w:pPr>
        <w:pStyle w:val="aExamHdgsubpar"/>
      </w:pPr>
      <w:r>
        <w:t>Example—condition stated in leave permit</w:t>
      </w:r>
    </w:p>
    <w:p w:rsidR="00FD297F" w:rsidRDefault="00FD297F" w:rsidP="00FD297F">
      <w:pPr>
        <w:pStyle w:val="aExamsubpar"/>
      </w:pPr>
      <w:r>
        <w:t>a condition prohibiting association with a particular person or being near a particular place</w:t>
      </w:r>
    </w:p>
    <w:p w:rsidR="00FD297F" w:rsidRDefault="00FD297F" w:rsidP="00FD297F">
      <w:pPr>
        <w:pStyle w:val="Amain"/>
      </w:pPr>
      <w:r>
        <w:tab/>
        <w:t>(6)</w:t>
      </w:r>
      <w:r>
        <w:tab/>
        <w:t>A local leave permit authorises the young detainee to be absent from the detention place in accordance with the permit—</w:t>
      </w:r>
    </w:p>
    <w:p w:rsidR="00FD297F" w:rsidRDefault="00FD297F" w:rsidP="00FD297F">
      <w:pPr>
        <w:pStyle w:val="Apara"/>
      </w:pPr>
      <w:r>
        <w:tab/>
        <w:t>(a)</w:t>
      </w:r>
      <w:r>
        <w:tab/>
        <w:t>unescorted; or</w:t>
      </w:r>
    </w:p>
    <w:p w:rsidR="00FD297F" w:rsidRDefault="00FD297F" w:rsidP="00FD297F">
      <w:pPr>
        <w:pStyle w:val="Apara"/>
      </w:pPr>
      <w:r>
        <w:tab/>
        <w:t>(b)</w:t>
      </w:r>
      <w:r>
        <w:tab/>
        <w:t>if the permit is subject to a condition that an escort officer escort the young detainee—while under escort in accordance with the condition.</w:t>
      </w:r>
    </w:p>
    <w:p w:rsidR="00FD297F" w:rsidRPr="00AC1AD6" w:rsidRDefault="00FD297F" w:rsidP="00FD297F">
      <w:pPr>
        <w:pStyle w:val="AH3Div"/>
      </w:pPr>
      <w:bookmarkStart w:id="274" w:name="_Toc521499983"/>
      <w:r w:rsidRPr="00AC1AD6">
        <w:rPr>
          <w:rStyle w:val="CharDivNo"/>
        </w:rPr>
        <w:t>Division 6.8.2</w:t>
      </w:r>
      <w:r>
        <w:tab/>
      </w:r>
      <w:r w:rsidRPr="00AC1AD6">
        <w:rPr>
          <w:rStyle w:val="CharDivText"/>
        </w:rPr>
        <w:t>Interstate leave</w:t>
      </w:r>
      <w:bookmarkEnd w:id="274"/>
    </w:p>
    <w:p w:rsidR="00FD297F" w:rsidRDefault="00FD297F" w:rsidP="00FD297F">
      <w:pPr>
        <w:pStyle w:val="AH5Sec"/>
      </w:pPr>
      <w:bookmarkStart w:id="275" w:name="_Toc521499984"/>
      <w:r w:rsidRPr="00AC1AD6">
        <w:rPr>
          <w:rStyle w:val="CharSectNo"/>
        </w:rPr>
        <w:t>242</w:t>
      </w:r>
      <w:r>
        <w:tab/>
        <w:t>Interstate leave permits</w:t>
      </w:r>
      <w:bookmarkEnd w:id="275"/>
    </w:p>
    <w:p w:rsidR="00FD297F" w:rsidRDefault="00FD297F" w:rsidP="00FD297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rsidR="00FD297F" w:rsidRDefault="00FD297F" w:rsidP="008032BB">
      <w:pPr>
        <w:pStyle w:val="aNote"/>
        <w:keepNext/>
      </w:pPr>
      <w:r>
        <w:rPr>
          <w:rStyle w:val="charItals"/>
        </w:rPr>
        <w:t>Note</w:t>
      </w:r>
      <w:r>
        <w:rPr>
          <w:rStyle w:val="charItals"/>
        </w:rPr>
        <w:tab/>
      </w:r>
      <w:r>
        <w:rPr>
          <w:rStyle w:val="charBoldItals"/>
        </w:rPr>
        <w:t>State</w:t>
      </w:r>
      <w:r>
        <w:t xml:space="preserve"> includes the Northern Territory (see </w:t>
      </w:r>
      <w:hyperlink r:id="rId189" w:tooltip="A2001-14" w:history="1">
        <w:r w:rsidRPr="0069554E">
          <w:rPr>
            <w:rStyle w:val="charCitHyperlinkAbbrev"/>
          </w:rPr>
          <w:t>Legislation Act</w:t>
        </w:r>
      </w:hyperlink>
      <w:r>
        <w:t>, dict, pt 1).</w:t>
      </w:r>
    </w:p>
    <w:p w:rsidR="00FD297F" w:rsidRDefault="00FD297F" w:rsidP="00FD297F">
      <w:pPr>
        <w:pStyle w:val="Amain"/>
      </w:pPr>
      <w:r>
        <w:tab/>
        <w:t>(2)</w:t>
      </w:r>
      <w:r>
        <w:tab/>
        <w:t>In making a decision under subsection (1), the director</w:t>
      </w:r>
      <w:r>
        <w:noBreakHyphen/>
        <w:t>general must consider the young detainee’s best interests.</w:t>
      </w:r>
    </w:p>
    <w:p w:rsidR="00FD297F" w:rsidRDefault="00FD297F" w:rsidP="00FD297F">
      <w:pPr>
        <w:pStyle w:val="Amain"/>
      </w:pPr>
      <w:r>
        <w:tab/>
        <w:t>(3)</w:t>
      </w:r>
      <w:r>
        <w:tab/>
        <w:t>An interstate leave permit must include the following details:</w:t>
      </w:r>
    </w:p>
    <w:p w:rsidR="00FD297F" w:rsidRDefault="00FD297F" w:rsidP="00FD297F">
      <w:pPr>
        <w:pStyle w:val="Apara"/>
      </w:pPr>
      <w:r>
        <w:tab/>
        <w:t>(a)</w:t>
      </w:r>
      <w:r>
        <w:tab/>
        <w:t>the State to which the permit applies;</w:t>
      </w:r>
    </w:p>
    <w:p w:rsidR="00FD297F" w:rsidRDefault="00FD297F" w:rsidP="00FD297F">
      <w:pPr>
        <w:pStyle w:val="Apara"/>
      </w:pPr>
      <w:r>
        <w:tab/>
        <w:t>(b)</w:t>
      </w:r>
      <w:r>
        <w:tab/>
        <w:t>the purpose for which the leave is granted;</w:t>
      </w:r>
    </w:p>
    <w:p w:rsidR="00FD297F" w:rsidRDefault="00FD297F" w:rsidP="00FD297F">
      <w:pPr>
        <w:pStyle w:val="Apara"/>
      </w:pPr>
      <w:r>
        <w:tab/>
        <w:t>(c)</w:t>
      </w:r>
      <w:r>
        <w:tab/>
        <w:t xml:space="preserve">for a permit to attend an educational or training program—the place where the program is being undertaken, and the period for which the leave is granted; </w:t>
      </w:r>
    </w:p>
    <w:p w:rsidR="00FD297F" w:rsidRDefault="00FD297F" w:rsidP="00FD297F">
      <w:pPr>
        <w:pStyle w:val="Apara"/>
      </w:pPr>
      <w:r>
        <w:tab/>
        <w:t>(d)</w:t>
      </w:r>
      <w:r>
        <w:tab/>
        <w:t>for a permit to attend employment—the place of the employment, and the period for which the leave is granted;</w:t>
      </w:r>
    </w:p>
    <w:p w:rsidR="00FD297F" w:rsidRDefault="00FD297F" w:rsidP="00FD297F">
      <w:pPr>
        <w:pStyle w:val="Apara"/>
      </w:pPr>
      <w:r>
        <w:tab/>
        <w:t>(e)</w:t>
      </w:r>
      <w:r>
        <w:tab/>
        <w:t>for a permit (other than a permit mentioned in paragraph (c) or (d))—the period, not longer than 7 days, for which the leave is granted.</w:t>
      </w:r>
    </w:p>
    <w:p w:rsidR="00FD297F" w:rsidRDefault="00FD297F" w:rsidP="00FD297F">
      <w:pPr>
        <w:pStyle w:val="aNote"/>
        <w:keepNext/>
      </w:pPr>
      <w:r>
        <w:rPr>
          <w:rStyle w:val="charItals"/>
        </w:rPr>
        <w:t>Note 1</w:t>
      </w:r>
      <w:r>
        <w:rPr>
          <w:rStyle w:val="charItals"/>
        </w:rPr>
        <w:tab/>
      </w:r>
      <w:r>
        <w:t xml:space="preserve">If a form is approved under s 886 for this provision, the form must be used. </w:t>
      </w:r>
    </w:p>
    <w:p w:rsidR="00FD297F" w:rsidRDefault="00FD297F" w:rsidP="00FD297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90" w:tooltip="A2001-14" w:history="1">
        <w:r w:rsidRPr="0069554E">
          <w:rPr>
            <w:rStyle w:val="charCitHyperlinkAbbrev"/>
          </w:rPr>
          <w:t>Legislation Act</w:t>
        </w:r>
      </w:hyperlink>
      <w:r>
        <w:t>, s 46 (1)).</w:t>
      </w:r>
    </w:p>
    <w:p w:rsidR="00FD297F" w:rsidRPr="00B72E5E" w:rsidRDefault="00FD297F" w:rsidP="00FD297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rsidR="00FD297F" w:rsidRPr="00B72E5E" w:rsidRDefault="00FD297F" w:rsidP="00FD297F">
      <w:pPr>
        <w:pStyle w:val="Apara"/>
      </w:pPr>
      <w:r w:rsidRPr="00B72E5E">
        <w:tab/>
        <w:t>(a)</w:t>
      </w:r>
      <w:r w:rsidRPr="00B72E5E">
        <w:tab/>
        <w:t>the date the extension period ends is within 7 days after the day the current permit ends; and</w:t>
      </w:r>
    </w:p>
    <w:p w:rsidR="00FD297F" w:rsidRPr="00B72E5E" w:rsidRDefault="00FD297F" w:rsidP="00FD297F">
      <w:pPr>
        <w:pStyle w:val="Apara"/>
        <w:keepNext/>
      </w:pPr>
      <w:r w:rsidRPr="00B72E5E">
        <w:tab/>
        <w:t>(b)</w:t>
      </w:r>
      <w:r w:rsidRPr="00B72E5E">
        <w:tab/>
        <w:t>the director-general is satisfied that—</w:t>
      </w:r>
    </w:p>
    <w:p w:rsidR="00FD297F" w:rsidRPr="00B72E5E" w:rsidRDefault="00FD297F" w:rsidP="00FD297F">
      <w:pPr>
        <w:pStyle w:val="Asubpara"/>
        <w:keepNext/>
      </w:pPr>
      <w:r w:rsidRPr="00B72E5E">
        <w:tab/>
        <w:t>(i)</w:t>
      </w:r>
      <w:r w:rsidRPr="00B72E5E">
        <w:tab/>
        <w:t>an extension of the current permit is for a purpose for which an interstate leave permit may be granted under this section; and</w:t>
      </w:r>
    </w:p>
    <w:p w:rsidR="00FD297F" w:rsidRPr="00B72E5E" w:rsidRDefault="00FD297F" w:rsidP="00FD297F">
      <w:pPr>
        <w:pStyle w:val="Asubpara"/>
      </w:pPr>
      <w:r w:rsidRPr="00B72E5E">
        <w:tab/>
        <w:t>(ii)</w:t>
      </w:r>
      <w:r w:rsidRPr="00B72E5E">
        <w:tab/>
        <w:t>appropriate measures are in place to allow the detainee to remain at a particular place in the State to which the permit applies.</w:t>
      </w:r>
    </w:p>
    <w:p w:rsidR="00FD297F" w:rsidRPr="00B72E5E" w:rsidRDefault="00FD297F" w:rsidP="00FD297F">
      <w:pPr>
        <w:pStyle w:val="Amain"/>
      </w:pPr>
      <w:r w:rsidRPr="00B72E5E">
        <w:tab/>
        <w:t>(</w:t>
      </w:r>
      <w:r>
        <w:t>5</w:t>
      </w:r>
      <w:r w:rsidRPr="00B72E5E">
        <w:t>)</w:t>
      </w:r>
      <w:r w:rsidRPr="00B72E5E">
        <w:tab/>
        <w:t>The director-general may make a decision under subsection (</w:t>
      </w:r>
      <w:r>
        <w:t>4</w:t>
      </w:r>
      <w:r w:rsidRPr="00B72E5E">
        <w:t>) more than once.</w:t>
      </w:r>
    </w:p>
    <w:p w:rsidR="00FD297F" w:rsidRPr="00B72E5E" w:rsidRDefault="00FD297F" w:rsidP="00FD297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rsidR="00FD297F" w:rsidRPr="00B72E5E" w:rsidRDefault="00FD297F" w:rsidP="00FD297F">
      <w:pPr>
        <w:pStyle w:val="Amain"/>
      </w:pPr>
      <w:r w:rsidRPr="00B72E5E">
        <w:tab/>
        <w:t>(</w:t>
      </w:r>
      <w:r>
        <w:t>6</w:t>
      </w:r>
      <w:r w:rsidRPr="00B72E5E">
        <w:t>)</w:t>
      </w:r>
      <w:r w:rsidRPr="00B72E5E">
        <w:tab/>
        <w:t>If the director-general delegates the function mentioned in subsection (</w:t>
      </w:r>
      <w:r>
        <w:t>4</w:t>
      </w:r>
      <w:r w:rsidRPr="00B72E5E">
        <w:t>), a delegate who extends a permit that has previously been extended at least 3 times must tell the director-general about the delegate’s decision.</w:t>
      </w:r>
    </w:p>
    <w:p w:rsidR="00FD297F" w:rsidRPr="00B72E5E" w:rsidRDefault="00FD297F" w:rsidP="00FD297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91" w:tooltip="A2001-14" w:history="1">
        <w:r w:rsidRPr="00B72E5E">
          <w:rPr>
            <w:rStyle w:val="charCitHyperlinkAbbrev"/>
          </w:rPr>
          <w:t>Legislation Act</w:t>
        </w:r>
      </w:hyperlink>
      <w:r w:rsidRPr="00B72E5E">
        <w:t>, pt 19.4.</w:t>
      </w:r>
    </w:p>
    <w:p w:rsidR="00FD297F" w:rsidRDefault="00FD297F" w:rsidP="00FD297F">
      <w:pPr>
        <w:pStyle w:val="Amain"/>
      </w:pPr>
      <w:r>
        <w:tab/>
        <w:t>(7)</w:t>
      </w:r>
      <w:r>
        <w:tab/>
        <w:t>An interstate leave permit may be issued—</w:t>
      </w:r>
    </w:p>
    <w:p w:rsidR="00FD297F" w:rsidRDefault="00FD297F" w:rsidP="00FD297F">
      <w:pPr>
        <w:pStyle w:val="Apara"/>
      </w:pPr>
      <w:r>
        <w:tab/>
        <w:t>(a)</w:t>
      </w:r>
      <w:r>
        <w:tab/>
        <w:t>for a young detainee with a high security classification—only if the leave is to enable the young detainee to receive a health service or for a compassionate reason; or</w:t>
      </w:r>
    </w:p>
    <w:p w:rsidR="00FD297F" w:rsidRDefault="00FD297F" w:rsidP="00FD297F">
      <w:pPr>
        <w:pStyle w:val="Apara"/>
      </w:pPr>
      <w:r>
        <w:tab/>
        <w:t>(b)</w:t>
      </w:r>
      <w:r>
        <w:tab/>
        <w:t>in any other case—for any purpose the director</w:t>
      </w:r>
      <w:r>
        <w:noBreakHyphen/>
        <w:t>general believes on reasonable grounds is appropriate.</w:t>
      </w:r>
    </w:p>
    <w:p w:rsidR="00FD297F" w:rsidRDefault="00FD297F" w:rsidP="00FD297F">
      <w:pPr>
        <w:pStyle w:val="Amain"/>
      </w:pPr>
      <w:r>
        <w:tab/>
        <w:t>(8)</w:t>
      </w:r>
      <w:r>
        <w:tab/>
        <w:t>An interstate leave permit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keepNext/>
      </w:pPr>
      <w:r>
        <w:tab/>
        <w:t>(b)</w:t>
      </w:r>
      <w:r>
        <w:tab/>
        <w:t>any other condition, consistent with the conditions (if any) prescribed by regulation, that—</w:t>
      </w:r>
    </w:p>
    <w:p w:rsidR="00FD297F" w:rsidRDefault="00FD297F" w:rsidP="008032BB">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permit.</w:t>
      </w:r>
    </w:p>
    <w:p w:rsidR="00FD297F" w:rsidRDefault="00FD297F" w:rsidP="00FD297F">
      <w:pPr>
        <w:pStyle w:val="aExamHdgpar"/>
      </w:pPr>
      <w:r>
        <w:t>Examples—conditions stated in interstate leave permits</w:t>
      </w:r>
    </w:p>
    <w:p w:rsidR="00FD297F" w:rsidRDefault="00FD297F" w:rsidP="00FD297F">
      <w:pPr>
        <w:pStyle w:val="aExamINumpar"/>
        <w:keepNext/>
      </w:pPr>
      <w:r>
        <w:t>1</w:t>
      </w:r>
      <w:r>
        <w:tab/>
        <w:t>a condition that an escort officer stated in the permit escort the young detainee</w:t>
      </w:r>
    </w:p>
    <w:p w:rsidR="00FD297F" w:rsidRDefault="00FD297F" w:rsidP="00FD297F">
      <w:pPr>
        <w:pStyle w:val="aExamINumpar"/>
      </w:pPr>
      <w:r>
        <w:t>2</w:t>
      </w:r>
      <w:r>
        <w:tab/>
        <w:t>a condition prohibiting association with a particular person or being near a particular place</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92" w:tooltip="A2001-14" w:history="1">
        <w:r w:rsidRPr="0069554E">
          <w:rPr>
            <w:rStyle w:val="charCitHyperlinkAbbrev"/>
          </w:rPr>
          <w:t>Legislation Act</w:t>
        </w:r>
      </w:hyperlink>
      <w:r>
        <w:t>, s 126 and s 132).</w:t>
      </w:r>
    </w:p>
    <w:p w:rsidR="00FD297F" w:rsidRDefault="00FD297F" w:rsidP="00FD297F">
      <w:pPr>
        <w:pStyle w:val="AH5Sec"/>
      </w:pPr>
      <w:bookmarkStart w:id="276" w:name="_Toc521499985"/>
      <w:r w:rsidRPr="00AC1AD6">
        <w:rPr>
          <w:rStyle w:val="CharSectNo"/>
        </w:rPr>
        <w:t>243</w:t>
      </w:r>
      <w:r>
        <w:tab/>
        <w:t>Effect of interstate leave permit</w:t>
      </w:r>
      <w:bookmarkEnd w:id="276"/>
    </w:p>
    <w:p w:rsidR="00FD297F" w:rsidRDefault="00FD297F" w:rsidP="00FD297F">
      <w:pPr>
        <w:pStyle w:val="Amain"/>
      </w:pPr>
      <w:r>
        <w:tab/>
        <w:t>(1)</w:t>
      </w:r>
      <w:r>
        <w:tab/>
        <w:t>An interstate leave permit for a young detainee authorises the young detainee to be absent from a detention place in accordance with the permit—</w:t>
      </w:r>
    </w:p>
    <w:p w:rsidR="00FD297F" w:rsidRDefault="00FD297F" w:rsidP="00FD297F">
      <w:pPr>
        <w:pStyle w:val="Apara"/>
      </w:pPr>
      <w:r>
        <w:tab/>
        <w:t>(a)</w:t>
      </w:r>
      <w:r>
        <w:tab/>
        <w:t>unescorted; or</w:t>
      </w:r>
    </w:p>
    <w:p w:rsidR="00FD297F" w:rsidRDefault="00FD297F" w:rsidP="00FD297F">
      <w:pPr>
        <w:pStyle w:val="Apara"/>
      </w:pPr>
      <w:r>
        <w:tab/>
        <w:t>(b)</w:t>
      </w:r>
      <w:r>
        <w:tab/>
        <w:t>if the permit is subject to a condition that an escort officer must escort the young detainee—while under escort by the escort officer.</w:t>
      </w:r>
    </w:p>
    <w:p w:rsidR="00FD297F" w:rsidRDefault="00FD297F" w:rsidP="00FD297F">
      <w:pPr>
        <w:pStyle w:val="Amain"/>
      </w:pPr>
      <w:r>
        <w:tab/>
        <w:t>(2)</w:t>
      </w:r>
      <w:r>
        <w:tab/>
        <w:t>If an interstate leave permit is subject to a condition that the young detainee be escorted by an escort officer, the permit authorises the escort officer to escort the young detainee in accordance with the permit—</w:t>
      </w:r>
    </w:p>
    <w:p w:rsidR="00FD297F" w:rsidRDefault="00FD297F" w:rsidP="00FD297F">
      <w:pPr>
        <w:pStyle w:val="Apara"/>
      </w:pPr>
      <w:r>
        <w:tab/>
        <w:t>(a)</w:t>
      </w:r>
      <w:r>
        <w:tab/>
        <w:t>to and within the State stated in the permit (whether or not through any other jurisdiction); and</w:t>
      </w:r>
    </w:p>
    <w:p w:rsidR="00FD297F" w:rsidRDefault="00FD297F" w:rsidP="00FD297F">
      <w:pPr>
        <w:pStyle w:val="Apara"/>
      </w:pPr>
      <w:r>
        <w:tab/>
        <w:t>(b)</w:t>
      </w:r>
      <w:r>
        <w:tab/>
        <w:t>back to the detention place.</w:t>
      </w:r>
    </w:p>
    <w:p w:rsidR="00FD297F" w:rsidRDefault="00FD297F" w:rsidP="00FD297F">
      <w:pPr>
        <w:pStyle w:val="AH5Sec"/>
      </w:pPr>
      <w:bookmarkStart w:id="277" w:name="_Toc521499986"/>
      <w:r w:rsidRPr="00AC1AD6">
        <w:rPr>
          <w:rStyle w:val="CharSectNo"/>
        </w:rPr>
        <w:t>244</w:t>
      </w:r>
      <w:r>
        <w:tab/>
        <w:t>Powers of escort officers</w:t>
      </w:r>
      <w:bookmarkEnd w:id="277"/>
    </w:p>
    <w:p w:rsidR="00FD297F" w:rsidRDefault="00FD297F" w:rsidP="008032BB">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rsidR="00FD297F" w:rsidRDefault="00FD297F" w:rsidP="00FD297F">
      <w:pPr>
        <w:pStyle w:val="Apara"/>
      </w:pPr>
      <w:r>
        <w:tab/>
        <w:t>(a)</w:t>
      </w:r>
      <w:r>
        <w:tab/>
        <w:t>give the young detainee any direction that the officer believes on reasonable grounds is necessary and reasonable; and</w:t>
      </w:r>
    </w:p>
    <w:p w:rsidR="00FD297F" w:rsidRDefault="00FD297F" w:rsidP="00FD297F">
      <w:pPr>
        <w:pStyle w:val="Apara"/>
      </w:pPr>
      <w:r>
        <w:tab/>
        <w:t>(b)</w:t>
      </w:r>
      <w:r>
        <w:tab/>
        <w:t>use force in accordance with division 6.6.4 (Use of force).</w:t>
      </w:r>
    </w:p>
    <w:p w:rsidR="00FD297F" w:rsidRDefault="00FD297F" w:rsidP="00FD297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rsidR="00FD297F" w:rsidRDefault="00FD297F" w:rsidP="00FD297F">
      <w:pPr>
        <w:pStyle w:val="Amain"/>
      </w:pPr>
      <w:r>
        <w:tab/>
        <w:t>(3)</w:t>
      </w:r>
      <w:r>
        <w:tab/>
        <w:t>The following provisions apply, with any necessary changes and any changes prescribed by regulation, in relation to a search under this section:</w:t>
      </w:r>
    </w:p>
    <w:p w:rsidR="00FD297F" w:rsidRDefault="00FD297F" w:rsidP="00FD297F">
      <w:pPr>
        <w:pStyle w:val="Apara"/>
      </w:pPr>
      <w:r>
        <w:tab/>
        <w:t>(a)</w:t>
      </w:r>
      <w:r>
        <w:tab/>
        <w:t>part 7.2 (Searches generally);</w:t>
      </w:r>
    </w:p>
    <w:p w:rsidR="00FD297F" w:rsidRDefault="00FD297F" w:rsidP="00FD297F">
      <w:pPr>
        <w:pStyle w:val="Apara"/>
      </w:pPr>
      <w:r>
        <w:tab/>
        <w:t>(b)</w:t>
      </w:r>
      <w:r>
        <w:tab/>
        <w:t>part 7.3 (Scanning, frisk and ordinary searches);</w:t>
      </w:r>
    </w:p>
    <w:p w:rsidR="00FD297F" w:rsidRDefault="00FD297F" w:rsidP="00FD297F">
      <w:pPr>
        <w:pStyle w:val="Apara"/>
      </w:pPr>
      <w:r>
        <w:tab/>
        <w:t>(c)</w:t>
      </w:r>
      <w:r>
        <w:tab/>
        <w:t>part 7.9 (Seizing property).</w:t>
      </w:r>
    </w:p>
    <w:p w:rsidR="00FD297F" w:rsidRPr="00AC1AD6" w:rsidRDefault="00FD297F" w:rsidP="00FD297F">
      <w:pPr>
        <w:pStyle w:val="AH3Div"/>
      </w:pPr>
      <w:bookmarkStart w:id="278" w:name="_Toc521499987"/>
      <w:r w:rsidRPr="00AC1AD6">
        <w:rPr>
          <w:rStyle w:val="CharDivNo"/>
        </w:rPr>
        <w:t>Division 6.8.3</w:t>
      </w:r>
      <w:r>
        <w:tab/>
      </w:r>
      <w:r w:rsidRPr="00AC1AD6">
        <w:rPr>
          <w:rStyle w:val="CharDivText"/>
        </w:rPr>
        <w:t>Leave—miscellaneous</w:t>
      </w:r>
      <w:bookmarkEnd w:id="278"/>
    </w:p>
    <w:p w:rsidR="00FD297F" w:rsidRDefault="00FD297F" w:rsidP="00FD297F">
      <w:pPr>
        <w:pStyle w:val="AH5Sec"/>
      </w:pPr>
      <w:bookmarkStart w:id="279" w:name="_Toc521499988"/>
      <w:r w:rsidRPr="00AC1AD6">
        <w:rPr>
          <w:rStyle w:val="CharSectNo"/>
        </w:rPr>
        <w:t>245</w:t>
      </w:r>
      <w:r>
        <w:tab/>
        <w:t>Lawful temporary absence from detention place</w:t>
      </w:r>
      <w:bookmarkEnd w:id="279"/>
    </w:p>
    <w:p w:rsidR="00FD297F" w:rsidRDefault="00FD297F" w:rsidP="00FD297F">
      <w:pPr>
        <w:pStyle w:val="Amain"/>
      </w:pPr>
      <w:r>
        <w:tab/>
        <w:t>(1)</w:t>
      </w:r>
      <w:r>
        <w:tab/>
        <w:t>This section applies to a young detainee who is absent from a detention place under any of the following:</w:t>
      </w:r>
    </w:p>
    <w:p w:rsidR="00FD297F" w:rsidRDefault="00FD297F" w:rsidP="00FD297F">
      <w:pPr>
        <w:pStyle w:val="Apara"/>
      </w:pPr>
      <w:r>
        <w:tab/>
        <w:t>(a)</w:t>
      </w:r>
      <w:r>
        <w:tab/>
        <w:t>a direction by the director</w:t>
      </w:r>
      <w:r>
        <w:noBreakHyphen/>
        <w:t>general, including a direction under section 109 (Transfers to health facilities) or section 111 (Transfers to correctional centres—under 21 years old);</w:t>
      </w:r>
    </w:p>
    <w:p w:rsidR="00FD297F" w:rsidRDefault="00FD297F" w:rsidP="00FD297F">
      <w:pPr>
        <w:pStyle w:val="Apara"/>
      </w:pPr>
      <w:r>
        <w:tab/>
        <w:t>(b)</w:t>
      </w:r>
      <w:r>
        <w:tab/>
        <w:t>a local leave permit under section 241;</w:t>
      </w:r>
    </w:p>
    <w:p w:rsidR="00FD297F" w:rsidRDefault="00FD297F" w:rsidP="00FD297F">
      <w:pPr>
        <w:pStyle w:val="Apara"/>
        <w:keepNext/>
      </w:pPr>
      <w:r>
        <w:tab/>
        <w:t>(c)</w:t>
      </w:r>
      <w:r>
        <w:tab/>
        <w:t>an interstate leave permit under section 242;</w:t>
      </w:r>
    </w:p>
    <w:p w:rsidR="00FD297F" w:rsidRDefault="00FD297F" w:rsidP="00FD297F">
      <w:pPr>
        <w:pStyle w:val="Apara"/>
      </w:pPr>
      <w:r>
        <w:tab/>
        <w:t>(d)</w:t>
      </w:r>
      <w:r>
        <w:tab/>
        <w:t>any other authority (however described) prescribed by regulation.</w:t>
      </w:r>
    </w:p>
    <w:p w:rsidR="00FD297F" w:rsidRDefault="00FD297F" w:rsidP="00FD297F">
      <w:pPr>
        <w:pStyle w:val="Amain"/>
        <w:keepNext/>
      </w:pPr>
      <w:r>
        <w:tab/>
        <w:t>(2)</w:t>
      </w:r>
      <w:r>
        <w:tab/>
        <w:t>To remove any doubt, the young detainee is—</w:t>
      </w:r>
    </w:p>
    <w:p w:rsidR="00FD297F" w:rsidRDefault="00FD297F" w:rsidP="00FD297F">
      <w:pPr>
        <w:pStyle w:val="Apara"/>
      </w:pPr>
      <w:r>
        <w:tab/>
        <w:t>(a)</w:t>
      </w:r>
      <w:r>
        <w:tab/>
        <w:t>taken to be in the director</w:t>
      </w:r>
      <w:r>
        <w:noBreakHyphen/>
        <w:t>general’s custody; and</w:t>
      </w:r>
    </w:p>
    <w:p w:rsidR="00FD297F" w:rsidRDefault="00FD297F" w:rsidP="00FD297F">
      <w:pPr>
        <w:pStyle w:val="Apara"/>
      </w:pPr>
      <w:r>
        <w:tab/>
        <w:t>(b)</w:t>
      </w:r>
      <w:r>
        <w:tab/>
        <w:t>if under escort by an escort officer—also taken to be in the escort officer’s custody.</w:t>
      </w:r>
    </w:p>
    <w:p w:rsidR="00FD297F" w:rsidRPr="00A05907" w:rsidRDefault="00FD297F" w:rsidP="00FD297F">
      <w:pPr>
        <w:pStyle w:val="Amain"/>
      </w:pPr>
      <w:r w:rsidRPr="00A05907">
        <w:tab/>
        <w:t>(3)</w:t>
      </w:r>
      <w:r w:rsidRPr="00A05907">
        <w:tab/>
        <w:t>However—</w:t>
      </w:r>
    </w:p>
    <w:p w:rsidR="00FD297F" w:rsidRPr="00A05907" w:rsidRDefault="00FD297F" w:rsidP="00FD297F">
      <w:pPr>
        <w:pStyle w:val="Apara"/>
        <w:keepNext/>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rsidR="00FD297F" w:rsidRPr="00A05907" w:rsidRDefault="00FD297F" w:rsidP="00FD297F">
      <w:pPr>
        <w:pStyle w:val="aNotepar"/>
      </w:pPr>
      <w:r w:rsidRPr="00A05907">
        <w:rPr>
          <w:rStyle w:val="charItals"/>
        </w:rPr>
        <w:t>Note</w:t>
      </w:r>
      <w:r w:rsidRPr="00A05907">
        <w:rPr>
          <w:rStyle w:val="charItals"/>
        </w:rPr>
        <w:tab/>
      </w:r>
      <w:r w:rsidRPr="00A05907">
        <w:t>See s 111 (6).</w:t>
      </w:r>
    </w:p>
    <w:p w:rsidR="00FD297F" w:rsidRPr="00A05907" w:rsidRDefault="00FD297F" w:rsidP="00FD297F">
      <w:pPr>
        <w:pStyle w:val="Apara"/>
      </w:pPr>
      <w:r w:rsidRPr="00A05907">
        <w:tab/>
        <w:t>(b)</w:t>
      </w:r>
      <w:r w:rsidRPr="00A05907">
        <w:tab/>
        <w:t>if a young detainee is transferred to a secure mental health facility under a direction under section 109 (Transfers to health facilities)—the young detainee is taken to be in the director-general’s custody only—</w:t>
      </w:r>
    </w:p>
    <w:p w:rsidR="00FD297F" w:rsidRPr="00A05907" w:rsidRDefault="00FD297F" w:rsidP="00FD297F">
      <w:pPr>
        <w:pStyle w:val="Asubpara"/>
      </w:pPr>
      <w:r w:rsidRPr="00A05907">
        <w:tab/>
        <w:t>(i)</w:t>
      </w:r>
      <w:r w:rsidRPr="00A05907">
        <w:tab/>
        <w:t>until the young detainee is admitted to the facility; and</w:t>
      </w:r>
    </w:p>
    <w:p w:rsidR="00FD297F" w:rsidRPr="00A05907" w:rsidRDefault="00FD297F" w:rsidP="00FD297F">
      <w:pPr>
        <w:pStyle w:val="Asubpara"/>
      </w:pPr>
      <w:r w:rsidRPr="00A05907">
        <w:tab/>
        <w:t>(ii)</w:t>
      </w:r>
      <w:r w:rsidRPr="00A05907">
        <w:tab/>
        <w:t xml:space="preserve">if the young detainee is transferred from a secure mental health facility under the </w:t>
      </w:r>
      <w:hyperlink r:id="rId193"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rsidR="00FD297F" w:rsidRPr="00A05907" w:rsidRDefault="00FD297F" w:rsidP="00FD297F">
      <w:pPr>
        <w:pStyle w:val="Asubpara"/>
        <w:keepNext/>
      </w:pPr>
      <w:r w:rsidRPr="00A05907">
        <w:tab/>
        <w:t>(iii)</w:t>
      </w:r>
      <w:r w:rsidRPr="00A05907">
        <w:tab/>
        <w:t>if the young detainee is returned to a detention place—when the young detainee is discharged from the facility.</w:t>
      </w:r>
    </w:p>
    <w:p w:rsidR="00FD297F" w:rsidRPr="00A05907" w:rsidRDefault="00FD297F" w:rsidP="00FD297F">
      <w:pPr>
        <w:pStyle w:val="aNotepar"/>
      </w:pPr>
      <w:r w:rsidRPr="00A05907">
        <w:rPr>
          <w:rStyle w:val="charItals"/>
        </w:rPr>
        <w:t>Note</w:t>
      </w:r>
      <w:r w:rsidRPr="00A05907">
        <w:rPr>
          <w:rStyle w:val="charItals"/>
        </w:rPr>
        <w:tab/>
      </w:r>
      <w:r w:rsidRPr="00A05907">
        <w:t xml:space="preserve">See the </w:t>
      </w:r>
      <w:hyperlink r:id="rId194"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rsidR="00FD297F" w:rsidRPr="00A05907" w:rsidRDefault="00FD297F" w:rsidP="00FD297F">
      <w:pPr>
        <w:pStyle w:val="Amain"/>
      </w:pPr>
      <w:r w:rsidRPr="00A05907">
        <w:tab/>
        <w:t>(4)</w:t>
      </w:r>
      <w:r w:rsidRPr="00A05907">
        <w:tab/>
        <w:t>In this section:</w:t>
      </w:r>
    </w:p>
    <w:p w:rsidR="00FD297F" w:rsidRPr="00A05907" w:rsidRDefault="00FD297F" w:rsidP="00FD297F">
      <w:pPr>
        <w:pStyle w:val="aDef"/>
      </w:pPr>
      <w:r w:rsidRPr="00A05907">
        <w:rPr>
          <w:rStyle w:val="charBoldItals"/>
        </w:rPr>
        <w:t>admitted</w:t>
      </w:r>
      <w:r w:rsidRPr="00A05907">
        <w:t xml:space="preserve"> to a secure mental health facility includes transferred to the facility.</w:t>
      </w:r>
    </w:p>
    <w:p w:rsidR="00FD297F" w:rsidRPr="00A05907" w:rsidRDefault="00FD297F" w:rsidP="00FD297F">
      <w:pPr>
        <w:pStyle w:val="aExamHdgss"/>
      </w:pPr>
      <w:r w:rsidRPr="00A05907">
        <w:t>Example</w:t>
      </w:r>
    </w:p>
    <w:p w:rsidR="00FD297F" w:rsidRPr="00A05907" w:rsidRDefault="00FD297F" w:rsidP="00FD297F">
      <w:pPr>
        <w:pStyle w:val="aExamss"/>
        <w:keepNext/>
      </w:pPr>
      <w:r w:rsidRPr="00A05907">
        <w:t>A person is transferred to a secure mental health facility at Canberra Hospital from another unit at the hospital.</w:t>
      </w:r>
    </w:p>
    <w:p w:rsidR="00FD297F" w:rsidRPr="00A05907" w:rsidRDefault="00FD297F" w:rsidP="00FD297F">
      <w:pPr>
        <w:pStyle w:val="aNote"/>
      </w:pPr>
      <w:r w:rsidRPr="00A05907">
        <w:rPr>
          <w:rStyle w:val="charItals"/>
        </w:rPr>
        <w:t>Note</w:t>
      </w:r>
      <w:r w:rsidRPr="00A05907">
        <w:tab/>
        <w:t xml:space="preserve">An example is part of the Act, is not exhaustive and may extend, but does not limit, the meaning of the provision in which it appears (see </w:t>
      </w:r>
      <w:hyperlink r:id="rId195" w:tooltip="A2001-14" w:history="1">
        <w:r w:rsidRPr="00A05907">
          <w:rPr>
            <w:rStyle w:val="charCitHyperlinkAbbrev"/>
          </w:rPr>
          <w:t>Legislation Act</w:t>
        </w:r>
      </w:hyperlink>
      <w:r w:rsidRPr="00A05907">
        <w:t>, s 126 and s 132).</w:t>
      </w:r>
    </w:p>
    <w:p w:rsidR="00FD297F" w:rsidRDefault="00FD297F" w:rsidP="00FD297F">
      <w:pPr>
        <w:pStyle w:val="PageBreak"/>
      </w:pPr>
      <w:r>
        <w:br w:type="page"/>
      </w:r>
    </w:p>
    <w:p w:rsidR="00FD297F" w:rsidRPr="00AC1AD6" w:rsidRDefault="00FD297F" w:rsidP="00FD297F">
      <w:pPr>
        <w:pStyle w:val="AH1Chapter"/>
      </w:pPr>
      <w:bookmarkStart w:id="280" w:name="_Toc521499989"/>
      <w:r w:rsidRPr="00AC1AD6">
        <w:rPr>
          <w:rStyle w:val="CharChapNo"/>
        </w:rPr>
        <w:t>Chapter 7</w:t>
      </w:r>
      <w:r>
        <w:tab/>
      </w:r>
      <w:r w:rsidRPr="00AC1AD6">
        <w:rPr>
          <w:rStyle w:val="CharChapText"/>
        </w:rPr>
        <w:t>Criminal matters—search and seizure at detention places</w:t>
      </w:r>
      <w:bookmarkEnd w:id="280"/>
    </w:p>
    <w:p w:rsidR="00FD297F" w:rsidRPr="00AC1AD6" w:rsidRDefault="00FD297F" w:rsidP="00FD297F">
      <w:pPr>
        <w:pStyle w:val="AH2Part"/>
      </w:pPr>
      <w:bookmarkStart w:id="281" w:name="_Toc521499990"/>
      <w:r w:rsidRPr="00AC1AD6">
        <w:rPr>
          <w:rStyle w:val="CharPartNo"/>
        </w:rPr>
        <w:t>Part 7.1</w:t>
      </w:r>
      <w:r>
        <w:tab/>
      </w:r>
      <w:r w:rsidRPr="00AC1AD6">
        <w:rPr>
          <w:rStyle w:val="CharPartText"/>
        </w:rPr>
        <w:t>Preliminary—ch 7</w:t>
      </w:r>
      <w:bookmarkEnd w:id="28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282" w:name="_Toc521499991"/>
      <w:r w:rsidRPr="00AC1AD6">
        <w:rPr>
          <w:rStyle w:val="CharSectNo"/>
        </w:rPr>
        <w:t>246</w:t>
      </w:r>
      <w:r>
        <w:tab/>
        <w:t>Definitions—ch 7</w:t>
      </w:r>
      <w:bookmarkEnd w:id="282"/>
    </w:p>
    <w:p w:rsidR="00FD297F" w:rsidRDefault="00FD297F" w:rsidP="00FD297F">
      <w:pPr>
        <w:pStyle w:val="Amainreturn"/>
        <w:keepNext/>
      </w:pPr>
      <w:r>
        <w:t>In this chapter:</w:t>
      </w:r>
    </w:p>
    <w:p w:rsidR="00FD297F" w:rsidRDefault="00FD297F" w:rsidP="00FD297F">
      <w:pPr>
        <w:pStyle w:val="aDef"/>
      </w:pPr>
      <w:r>
        <w:rPr>
          <w:rStyle w:val="charBoldItals"/>
        </w:rPr>
        <w:t>body search</w:t>
      </w:r>
      <w:r>
        <w:rPr>
          <w:bCs/>
          <w:iCs/>
        </w:rPr>
        <w:t>, of a young detainee, means a search of the young detainee’s body, including an examination of an orifice or cavity of the young detainee’s body.</w:t>
      </w:r>
    </w:p>
    <w:p w:rsidR="00FD297F" w:rsidRDefault="00FD297F" w:rsidP="00FD297F">
      <w:pPr>
        <w:pStyle w:val="aDef"/>
        <w:keepNext/>
      </w:pPr>
      <w:r>
        <w:rPr>
          <w:rStyle w:val="charBoldItals"/>
        </w:rPr>
        <w:t>frisk search</w:t>
      </w:r>
      <w:r>
        <w:rPr>
          <w:color w:val="000000"/>
        </w:rPr>
        <w:t>, of a young detainee,</w:t>
      </w:r>
      <w:r>
        <w:t xml:space="preserve"> means—</w:t>
      </w:r>
    </w:p>
    <w:p w:rsidR="00FD297F" w:rsidRDefault="00FD297F" w:rsidP="00FD297F">
      <w:pPr>
        <w:pStyle w:val="aDefpara"/>
      </w:pPr>
      <w:r>
        <w:tab/>
        <w:t>(a)</w:t>
      </w:r>
      <w:r>
        <w:tab/>
        <w:t>a search of the young detainee conducted by quickly running the hands over the young detainee’s outer clothing; and</w:t>
      </w:r>
    </w:p>
    <w:p w:rsidR="00FD297F" w:rsidRDefault="00FD297F" w:rsidP="00FD297F">
      <w:pPr>
        <w:pStyle w:val="aDefpara"/>
      </w:pPr>
      <w:r>
        <w:tab/>
        <w:t>(b)</w:t>
      </w:r>
      <w:r>
        <w:tab/>
        <w:t>an examination of anything worn or carried by the young detainee that is conveniently and voluntarily removed by the young detainee.</w:t>
      </w:r>
    </w:p>
    <w:p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rsidR="00FD297F" w:rsidRDefault="00FD297F" w:rsidP="00FD297F">
      <w:pPr>
        <w:pStyle w:val="aDef"/>
      </w:pPr>
      <w:r>
        <w:rPr>
          <w:rStyle w:val="charBoldItals"/>
        </w:rPr>
        <w:t>non-treating nurse</w:t>
      </w:r>
      <w:r>
        <w:t xml:space="preserve"> means a nurse authorised under section 98.</w:t>
      </w:r>
    </w:p>
    <w:p w:rsidR="00FD297F" w:rsidRDefault="00FD297F" w:rsidP="00FD297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rsidR="00FD297F" w:rsidRDefault="00FD297F" w:rsidP="00FD297F">
      <w:pPr>
        <w:pStyle w:val="aDefpara"/>
      </w:pPr>
      <w:r>
        <w:tab/>
        <w:t>(a)</w:t>
      </w:r>
      <w:r>
        <w:tab/>
        <w:t>requiring the young detainee to remove only the young detainee’s overcoat, coat, jacket or a similar article of clothing and any footwear, gloves, or headwear; and</w:t>
      </w:r>
    </w:p>
    <w:p w:rsidR="00FD297F" w:rsidRDefault="00FD297F" w:rsidP="00FD297F">
      <w:pPr>
        <w:pStyle w:val="aDefpara"/>
      </w:pPr>
      <w:r>
        <w:tab/>
        <w:t>(b)</w:t>
      </w:r>
      <w:r>
        <w:tab/>
        <w:t>an examination of anything removed.</w:t>
      </w:r>
    </w:p>
    <w:p w:rsidR="00FD297F" w:rsidRDefault="00FD297F" w:rsidP="00FD297F">
      <w:pPr>
        <w:pStyle w:val="aDef"/>
        <w:keepNext/>
      </w:pPr>
      <w:r>
        <w:rPr>
          <w:rStyle w:val="charBoldItals"/>
        </w:rPr>
        <w:t>privileged—</w:t>
      </w:r>
      <w:r>
        <w:t xml:space="preserve">material is </w:t>
      </w:r>
      <w:r>
        <w:rPr>
          <w:rStyle w:val="charBoldItals"/>
        </w:rPr>
        <w:t>privileged</w:t>
      </w:r>
      <w:r>
        <w:t xml:space="preserve"> if––</w:t>
      </w:r>
    </w:p>
    <w:p w:rsidR="00FD297F" w:rsidRDefault="00FD297F" w:rsidP="00FD297F">
      <w:pPr>
        <w:pStyle w:val="aDefpara"/>
      </w:pPr>
      <w:r>
        <w:tab/>
        <w:t>(a)</w:t>
      </w:r>
      <w:r>
        <w:tab/>
        <w:t>client legal privilege attaches to it; or</w:t>
      </w:r>
    </w:p>
    <w:p w:rsidR="00FD297F" w:rsidRDefault="00FD297F" w:rsidP="00FD297F">
      <w:pPr>
        <w:pStyle w:val="aDefpara"/>
      </w:pPr>
      <w:r>
        <w:tab/>
        <w:t>(b)</w:t>
      </w:r>
      <w:r>
        <w:tab/>
        <w:t xml:space="preserve">it includes a protected confidence under the </w:t>
      </w:r>
      <w:hyperlink r:id="rId196" w:tooltip="A1991-34" w:history="1">
        <w:r w:rsidRPr="0069554E">
          <w:rPr>
            <w:rStyle w:val="charCitHyperlinkItal"/>
          </w:rPr>
          <w:t>Evidence (Miscellaneous Provisions) Act 1991</w:t>
        </w:r>
      </w:hyperlink>
      <w:r>
        <w:t>, division </w:t>
      </w:r>
      <w:r w:rsidRPr="00EE15BC">
        <w:t>4.</w:t>
      </w:r>
      <w:r>
        <w:t>2.5 (Protection of counselling communications).</w:t>
      </w:r>
    </w:p>
    <w:p w:rsidR="00FD297F" w:rsidRDefault="00FD297F" w:rsidP="00FD297F">
      <w:pPr>
        <w:pStyle w:val="aDef"/>
      </w:pPr>
      <w:r>
        <w:rPr>
          <w:rStyle w:val="charBoldItals"/>
        </w:rPr>
        <w:t>prohibited thing</w:t>
      </w:r>
      <w:r>
        <w:t xml:space="preserve"> means a thing declared to be a prohibited thing under section 148.</w:t>
      </w:r>
    </w:p>
    <w:p w:rsidR="00FD297F" w:rsidRDefault="00FD297F" w:rsidP="00FD297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rsidR="00FD297F" w:rsidRDefault="00FD297F" w:rsidP="00FD297F">
      <w:pPr>
        <w:pStyle w:val="aExamHdgss"/>
      </w:pPr>
      <w:r>
        <w:t>Examples—scanning searches</w:t>
      </w:r>
    </w:p>
    <w:p w:rsidR="00FD297F" w:rsidRDefault="00FD297F" w:rsidP="00FD297F">
      <w:pPr>
        <w:pStyle w:val="aExamINumss"/>
      </w:pPr>
      <w:r>
        <w:t>1</w:t>
      </w:r>
      <w:r>
        <w:tab/>
        <w:t>passing a portable electronic or other device over or close to a young detainee</w:t>
      </w:r>
    </w:p>
    <w:p w:rsidR="00FD297F" w:rsidRDefault="00FD297F" w:rsidP="00FD297F">
      <w:pPr>
        <w:pStyle w:val="aExamINumss"/>
        <w:keepNext/>
      </w:pPr>
      <w:r>
        <w:t>2</w:t>
      </w:r>
      <w:r>
        <w:tab/>
        <w:t>requiring a young detainee to pass by or through an electronic or other device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97" w:tooltip="A2001-14" w:history="1">
        <w:r w:rsidRPr="0069554E">
          <w:rPr>
            <w:rStyle w:val="charCitHyperlinkAbbrev"/>
          </w:rPr>
          <w:t>Legislation Act</w:t>
        </w:r>
      </w:hyperlink>
      <w:r>
        <w:t>, s 126 and s 132).</w:t>
      </w:r>
    </w:p>
    <w:p w:rsidR="00FD297F" w:rsidRDefault="00FD297F" w:rsidP="00FD297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rsidR="00FD297F" w:rsidRDefault="00FD297F" w:rsidP="00FD297F">
      <w:pPr>
        <w:pStyle w:val="aDefpara"/>
      </w:pPr>
      <w:r>
        <w:tab/>
        <w:t>(a)</w:t>
      </w:r>
      <w:r>
        <w:tab/>
        <w:t>requiring the young detainee to remove all of the young detainee’s clothing; and</w:t>
      </w:r>
    </w:p>
    <w:p w:rsidR="00FD297F" w:rsidRDefault="00FD297F" w:rsidP="00FD297F">
      <w:pPr>
        <w:pStyle w:val="aDefpara"/>
      </w:pPr>
      <w:r>
        <w:tab/>
        <w:t>(b)</w:t>
      </w:r>
      <w:r>
        <w:tab/>
        <w:t>an examination of—</w:t>
      </w:r>
    </w:p>
    <w:p w:rsidR="00FD297F" w:rsidRDefault="00FD297F" w:rsidP="00FD297F">
      <w:pPr>
        <w:pStyle w:val="aDefsubpara"/>
      </w:pPr>
      <w:r>
        <w:tab/>
        <w:t>(i)</w:t>
      </w:r>
      <w:r>
        <w:tab/>
        <w:t>the young detainee’s body (but not the young detainee’s body orifices or cavities); and</w:t>
      </w:r>
    </w:p>
    <w:p w:rsidR="00FD297F" w:rsidRDefault="00FD297F" w:rsidP="00FD297F">
      <w:pPr>
        <w:pStyle w:val="aDefsubpara"/>
      </w:pPr>
      <w:r>
        <w:tab/>
        <w:t>(ii)</w:t>
      </w:r>
      <w:r>
        <w:tab/>
        <w:t>the young detainee’s clothing.</w:t>
      </w:r>
    </w:p>
    <w:p w:rsidR="00FD297F" w:rsidRDefault="00FD297F" w:rsidP="00FD297F">
      <w:pPr>
        <w:pStyle w:val="AH5Sec"/>
      </w:pPr>
      <w:bookmarkStart w:id="283" w:name="_Toc521499992"/>
      <w:r w:rsidRPr="00AC1AD6">
        <w:rPr>
          <w:rStyle w:val="CharSectNo"/>
        </w:rPr>
        <w:t>247</w:t>
      </w:r>
      <w:r>
        <w:tab/>
        <w:t>Relationship with other laws</w:t>
      </w:r>
      <w:bookmarkEnd w:id="283"/>
    </w:p>
    <w:p w:rsidR="00FD297F" w:rsidRDefault="00FD297F" w:rsidP="00FD297F">
      <w:pPr>
        <w:pStyle w:val="Amainreturn"/>
      </w:pPr>
      <w:r>
        <w:t>To remove any doubt, this chapter is additional to, and does not limit, any other provision about searches of young detainees under another territory law, or a law of the Commonwealth, a State or another Territory.</w:t>
      </w:r>
    </w:p>
    <w:p w:rsidR="00FD297F" w:rsidRDefault="00FD297F" w:rsidP="00FD297F">
      <w:pPr>
        <w:pStyle w:val="PageBreak"/>
      </w:pPr>
      <w:r>
        <w:br w:type="page"/>
      </w:r>
    </w:p>
    <w:p w:rsidR="00FD297F" w:rsidRPr="00AC1AD6" w:rsidRDefault="00FD297F" w:rsidP="00FD297F">
      <w:pPr>
        <w:pStyle w:val="AH2Part"/>
      </w:pPr>
      <w:bookmarkStart w:id="284" w:name="_Toc521499993"/>
      <w:r w:rsidRPr="00AC1AD6">
        <w:rPr>
          <w:rStyle w:val="CharPartNo"/>
        </w:rPr>
        <w:t>Part 7.2</w:t>
      </w:r>
      <w:r>
        <w:tab/>
      </w:r>
      <w:r w:rsidRPr="00AC1AD6">
        <w:rPr>
          <w:rStyle w:val="CharPartText"/>
        </w:rPr>
        <w:t>Searches generally</w:t>
      </w:r>
      <w:bookmarkEnd w:id="284"/>
    </w:p>
    <w:p w:rsidR="00FD297F" w:rsidRDefault="00FD297F" w:rsidP="00FD297F">
      <w:pPr>
        <w:pStyle w:val="AH5Sec"/>
      </w:pPr>
      <w:bookmarkStart w:id="285" w:name="_Toc521499994"/>
      <w:r w:rsidRPr="00AC1AD6">
        <w:rPr>
          <w:rStyle w:val="CharSectNo"/>
        </w:rPr>
        <w:t>248</w:t>
      </w:r>
      <w:r>
        <w:tab/>
        <w:t>Searches—intrusiveness</w:t>
      </w:r>
      <w:bookmarkEnd w:id="285"/>
    </w:p>
    <w:p w:rsidR="00FD297F" w:rsidRDefault="00FD297F" w:rsidP="00FD297F">
      <w:pPr>
        <w:pStyle w:val="Amainreturn"/>
      </w:pPr>
      <w:r>
        <w:t>A person conducting a search of a young detainee under this chapter must ensure, as far as practicable, that the search—</w:t>
      </w:r>
    </w:p>
    <w:p w:rsidR="00FD297F" w:rsidRDefault="00FD297F" w:rsidP="00FD297F">
      <w:pPr>
        <w:pStyle w:val="Apara"/>
      </w:pPr>
      <w:r>
        <w:tab/>
        <w:t>(a)</w:t>
      </w:r>
      <w:r>
        <w:tab/>
        <w:t>is the least intrusive kind of search that is necessary and reasonable in the circumstances; and</w:t>
      </w:r>
    </w:p>
    <w:p w:rsidR="00FD297F" w:rsidRDefault="00FD297F" w:rsidP="00FD297F">
      <w:pPr>
        <w:pStyle w:val="Apara"/>
      </w:pPr>
      <w:r>
        <w:tab/>
        <w:t>(b)</w:t>
      </w:r>
      <w:r>
        <w:tab/>
        <w:t>is conducted in the least intrusive way that is necessary and reasonable in the circumstances.</w:t>
      </w:r>
    </w:p>
    <w:p w:rsidR="00FD297F" w:rsidRDefault="00FD297F" w:rsidP="00FD297F">
      <w:pPr>
        <w:pStyle w:val="aExamHdgpar"/>
      </w:pPr>
      <w:r>
        <w:t>Example</w:t>
      </w:r>
    </w:p>
    <w:p w:rsidR="00FD297F" w:rsidRDefault="00FD297F" w:rsidP="00FD297F">
      <w:pPr>
        <w:pStyle w:val="aExampar"/>
      </w:pPr>
      <w:r>
        <w:t>searching for a prohibited thing by a scanning search rather than a frisk search</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98" w:tooltip="A2001-14" w:history="1">
        <w:r w:rsidRPr="0069554E">
          <w:rPr>
            <w:rStyle w:val="charCitHyperlinkAbbrev"/>
          </w:rPr>
          <w:t>Legislation Act</w:t>
        </w:r>
      </w:hyperlink>
      <w:r>
        <w:t>, s 126 and s 132).</w:t>
      </w:r>
    </w:p>
    <w:p w:rsidR="00FD297F" w:rsidRDefault="00FD297F" w:rsidP="00FD297F">
      <w:pPr>
        <w:pStyle w:val="AH5Sec"/>
      </w:pPr>
      <w:bookmarkStart w:id="286" w:name="_Toc521499995"/>
      <w:r w:rsidRPr="00AC1AD6">
        <w:rPr>
          <w:rStyle w:val="CharSectNo"/>
        </w:rPr>
        <w:t>249</w:t>
      </w:r>
      <w:r>
        <w:tab/>
        <w:t>Searches—use of search dog</w:t>
      </w:r>
      <w:bookmarkEnd w:id="286"/>
    </w:p>
    <w:p w:rsidR="00FD297F" w:rsidRDefault="00FD297F" w:rsidP="00FD297F">
      <w:pPr>
        <w:pStyle w:val="Amain"/>
      </w:pPr>
      <w:r>
        <w:tab/>
        <w:t>(1)</w:t>
      </w:r>
      <w:r>
        <w:tab/>
        <w:t>The director</w:t>
      </w:r>
      <w:r>
        <w:noBreakHyphen/>
        <w:t>general may direct a youth detention officer to use a search dog to assist a youth detention officer in conducting a search under this chapter.</w:t>
      </w:r>
    </w:p>
    <w:p w:rsidR="00FD297F" w:rsidRDefault="00FD297F" w:rsidP="00FD297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rsidR="00FD297F" w:rsidRDefault="00FD297F" w:rsidP="00FD297F">
      <w:pPr>
        <w:pStyle w:val="Amain"/>
      </w:pPr>
      <w:r>
        <w:tab/>
        <w:t>(3)</w:t>
      </w:r>
      <w:r>
        <w:tab/>
        <w:t>The youth detention officer and search dog may enter, and remain at any place, to assist in the conduct of a search under this chapter.</w:t>
      </w:r>
    </w:p>
    <w:p w:rsidR="00FD297F" w:rsidRDefault="00FD297F" w:rsidP="00FD297F">
      <w:pPr>
        <w:pStyle w:val="Amain"/>
        <w:keepNext/>
      </w:pPr>
      <w:r>
        <w:tab/>
        <w:t>(4)</w:t>
      </w:r>
      <w:r>
        <w:tab/>
        <w:t>An operating procedure may make provision in relation to the use of search dogs under this chapter.</w:t>
      </w:r>
    </w:p>
    <w:p w:rsidR="00FD297F" w:rsidRDefault="00FD297F" w:rsidP="00FD297F">
      <w:pPr>
        <w:pStyle w:val="aExamHdgss"/>
      </w:pPr>
      <w:r>
        <w:t>Examples—provision made by operating procedure</w:t>
      </w:r>
    </w:p>
    <w:p w:rsidR="00FD297F" w:rsidRDefault="00FD297F" w:rsidP="00FD297F">
      <w:pPr>
        <w:pStyle w:val="aExamINumss"/>
        <w:keepNext/>
      </w:pPr>
      <w:r>
        <w:t>1</w:t>
      </w:r>
      <w:r>
        <w:tab/>
        <w:t xml:space="preserve">the training and approval of search dogs for use by youth detention officers </w:t>
      </w:r>
    </w:p>
    <w:p w:rsidR="00FD297F" w:rsidRDefault="00FD297F" w:rsidP="00FD297F">
      <w:pPr>
        <w:pStyle w:val="aExamINumss"/>
        <w:keepNext/>
        <w:ind w:left="1503" w:hanging="403"/>
      </w:pPr>
      <w:r>
        <w:t>2</w:t>
      </w:r>
      <w:r>
        <w:tab/>
        <w:t>approvals for youth detention officers to use search dogs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99" w:tooltip="A2001-14" w:history="1">
        <w:r w:rsidRPr="0069554E">
          <w:rPr>
            <w:rStyle w:val="charCitHyperlinkAbbrev"/>
          </w:rPr>
          <w:t>Legislation Act</w:t>
        </w:r>
      </w:hyperlink>
      <w:r>
        <w:t>, s 126 and s 132).</w:t>
      </w:r>
    </w:p>
    <w:p w:rsidR="00FD297F" w:rsidRDefault="00FD297F" w:rsidP="00FD297F">
      <w:pPr>
        <w:pStyle w:val="AH5Sec"/>
      </w:pPr>
      <w:bookmarkStart w:id="287" w:name="_Toc521499996"/>
      <w:r w:rsidRPr="00AC1AD6">
        <w:rPr>
          <w:rStyle w:val="CharSectNo"/>
        </w:rPr>
        <w:t>250</w:t>
      </w:r>
      <w:r>
        <w:tab/>
        <w:t>Searches—transgender and intersex young detainees</w:t>
      </w:r>
      <w:bookmarkEnd w:id="287"/>
    </w:p>
    <w:p w:rsidR="00FD297F" w:rsidRDefault="00FD297F" w:rsidP="00FD297F">
      <w:pPr>
        <w:pStyle w:val="Amain"/>
      </w:pPr>
      <w:r>
        <w:tab/>
        <w:t>(1)</w:t>
      </w:r>
      <w:r>
        <w:tab/>
        <w:t>This section applies if a transgender or intersex young detainee is to be searched under this chapter.</w:t>
      </w:r>
    </w:p>
    <w:p w:rsidR="00FD297F" w:rsidRDefault="00FD297F" w:rsidP="00FD297F">
      <w:pPr>
        <w:pStyle w:val="Amain"/>
      </w:pPr>
      <w:r>
        <w:tab/>
        <w:t>(2)</w:t>
      </w:r>
      <w:r>
        <w:tab/>
        <w:t>For a young detainee who fails to make a choice under section 189 (2) (a) (Transgender and intersex young detainees—sexual identity)—</w:t>
      </w:r>
    </w:p>
    <w:p w:rsidR="00FD297F" w:rsidRDefault="00FD297F" w:rsidP="00FD297F">
      <w:pPr>
        <w:pStyle w:val="Apara"/>
      </w:pPr>
      <w:r>
        <w:tab/>
        <w:t>(a)</w:t>
      </w:r>
      <w:r>
        <w:tab/>
        <w:t>if the young detainee requires that a male conduct the search, the young detainee is taken, for this chapter, to be male; and</w:t>
      </w:r>
    </w:p>
    <w:p w:rsidR="00FD297F" w:rsidRDefault="00FD297F" w:rsidP="00FD297F">
      <w:pPr>
        <w:pStyle w:val="Apara"/>
      </w:pPr>
      <w:r>
        <w:tab/>
        <w:t>(b)</w:t>
      </w:r>
      <w:r>
        <w:tab/>
        <w:t>if the young detainee requires that a female conduct the search, the young detainee is taken, for this chapter, to be female.</w:t>
      </w:r>
    </w:p>
    <w:p w:rsidR="00FD297F" w:rsidRDefault="00FD297F" w:rsidP="00FD297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rsidR="00FD297F" w:rsidRDefault="00FD297F" w:rsidP="00FD297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200" w:tooltip="A2001-14" w:history="1">
        <w:r w:rsidRPr="0069554E">
          <w:rPr>
            <w:rStyle w:val="charCitHyperlinkAbbrev"/>
          </w:rPr>
          <w:t>Legislation Act</w:t>
        </w:r>
      </w:hyperlink>
      <w:r>
        <w:t>, s 169A and s 169B.</w:t>
      </w:r>
    </w:p>
    <w:p w:rsidR="00FD297F" w:rsidRDefault="00FD297F" w:rsidP="00FD297F">
      <w:pPr>
        <w:pStyle w:val="AH5Sec"/>
      </w:pPr>
      <w:bookmarkStart w:id="288" w:name="_Toc521499997"/>
      <w:r w:rsidRPr="00AC1AD6">
        <w:rPr>
          <w:rStyle w:val="CharSectNo"/>
        </w:rPr>
        <w:t>251</w:t>
      </w:r>
      <w:r>
        <w:tab/>
        <w:t>Notice of strip and body searches—person responsible for or nominated by young detainee</w:t>
      </w:r>
      <w:bookmarkEnd w:id="288"/>
    </w:p>
    <w:p w:rsidR="00FD297F" w:rsidRDefault="00FD297F" w:rsidP="00FD297F">
      <w:pPr>
        <w:pStyle w:val="Amain"/>
        <w:keepNext/>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rsidR="00FD297F" w:rsidRDefault="00FD297F" w:rsidP="00FD297F">
      <w:pPr>
        <w:pStyle w:val="Apara"/>
      </w:pPr>
      <w:r>
        <w:tab/>
        <w:t>(a)</w:t>
      </w:r>
      <w:r>
        <w:tab/>
        <w:t>before the search is conducted; or</w:t>
      </w:r>
    </w:p>
    <w:p w:rsidR="00FD297F" w:rsidRDefault="00FD297F" w:rsidP="00FD297F">
      <w:pPr>
        <w:pStyle w:val="Apara"/>
      </w:pPr>
      <w:r>
        <w:tab/>
        <w:t>(b)</w:t>
      </w:r>
      <w:r>
        <w:tab/>
        <w:t>if it is impracticable to tell the person before the search—as soon as practicable after the search.</w:t>
      </w:r>
    </w:p>
    <w:p w:rsidR="00FD297F" w:rsidRDefault="00FD297F" w:rsidP="00FD297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rsidR="00FD297F" w:rsidRDefault="00FD297F" w:rsidP="00FD297F">
      <w:pPr>
        <w:pStyle w:val="aNote"/>
      </w:pPr>
      <w:r>
        <w:rPr>
          <w:rStyle w:val="charItals"/>
        </w:rPr>
        <w:t>Note 2</w:t>
      </w:r>
      <w:r>
        <w:rPr>
          <w:rStyle w:val="charItals"/>
        </w:rPr>
        <w:tab/>
      </w:r>
      <w:r>
        <w:t>A proposed strip or body search need not be conducted in the presence of the person notified (see s 254, s 256 and s 266).</w:t>
      </w:r>
    </w:p>
    <w:p w:rsidR="00FD297F" w:rsidRDefault="00FD297F" w:rsidP="00FD297F">
      <w:pPr>
        <w:pStyle w:val="Amain"/>
      </w:pPr>
      <w:r>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rsidR="00FD297F" w:rsidRDefault="00FD297F" w:rsidP="00FD297F">
      <w:pPr>
        <w:pStyle w:val="Apara"/>
      </w:pPr>
      <w:r>
        <w:tab/>
        <w:t>(a)</w:t>
      </w:r>
      <w:r>
        <w:tab/>
        <w:t>before the search is conducted; or</w:t>
      </w:r>
    </w:p>
    <w:p w:rsidR="00FD297F" w:rsidRDefault="00FD297F" w:rsidP="00FD297F">
      <w:pPr>
        <w:pStyle w:val="Apara"/>
      </w:pPr>
      <w:r>
        <w:tab/>
        <w:t>(b)</w:t>
      </w:r>
      <w:r>
        <w:tab/>
        <w:t>if it is impracticable to tell the person before the search—as soon as practicable after the search.</w:t>
      </w:r>
    </w:p>
    <w:p w:rsidR="00FD297F" w:rsidRDefault="00FD297F" w:rsidP="00FD297F">
      <w:pPr>
        <w:pStyle w:val="PageBreak"/>
      </w:pPr>
      <w:r>
        <w:br w:type="page"/>
      </w:r>
    </w:p>
    <w:p w:rsidR="00FD297F" w:rsidRPr="00AC1AD6" w:rsidRDefault="00FD297F" w:rsidP="00FD297F">
      <w:pPr>
        <w:pStyle w:val="AH2Part"/>
      </w:pPr>
      <w:bookmarkStart w:id="289" w:name="_Toc521499998"/>
      <w:r w:rsidRPr="00AC1AD6">
        <w:rPr>
          <w:rStyle w:val="CharPartNo"/>
        </w:rPr>
        <w:t>Part 7.3</w:t>
      </w:r>
      <w:r>
        <w:tab/>
      </w:r>
      <w:r w:rsidRPr="00AC1AD6">
        <w:rPr>
          <w:rStyle w:val="CharPartText"/>
        </w:rPr>
        <w:t>Scanning, frisk and ordinary searches</w:t>
      </w:r>
      <w:bookmarkEnd w:id="289"/>
    </w:p>
    <w:p w:rsidR="00FD297F" w:rsidRDefault="00FD297F" w:rsidP="00FD297F">
      <w:pPr>
        <w:pStyle w:val="AH5Sec"/>
      </w:pPr>
      <w:bookmarkStart w:id="290" w:name="_Toc521499999"/>
      <w:r w:rsidRPr="00AC1AD6">
        <w:rPr>
          <w:rStyle w:val="CharSectNo"/>
        </w:rPr>
        <w:t>252</w:t>
      </w:r>
      <w:r>
        <w:tab/>
        <w:t>Directions for scanning, frisk and ordinary searches</w:t>
      </w:r>
      <w:bookmarkEnd w:id="290"/>
    </w:p>
    <w:p w:rsidR="00FD297F" w:rsidRDefault="00FD297F" w:rsidP="00FD297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rsidR="00FD297F" w:rsidRDefault="00FD297F" w:rsidP="00FD297F">
      <w:pPr>
        <w:pStyle w:val="Amain"/>
      </w:pPr>
      <w:r>
        <w:tab/>
        <w:t>(2)</w:t>
      </w:r>
      <w:r>
        <w:tab/>
        <w:t>Also, a youth detention officer may conduct a scanning search, frisk search or ordinary search of a young detainee if the officer suspects on reasonable grounds that the young detainee is carrying—</w:t>
      </w:r>
    </w:p>
    <w:p w:rsidR="00FD297F" w:rsidRDefault="00FD297F" w:rsidP="00FD297F">
      <w:pPr>
        <w:pStyle w:val="Apara"/>
      </w:pPr>
      <w:r>
        <w:tab/>
        <w:t>(a)</w:t>
      </w:r>
      <w:r>
        <w:tab/>
        <w:t>a prohibited thing; or</w:t>
      </w:r>
    </w:p>
    <w:p w:rsidR="00FD297F" w:rsidRDefault="00FD297F" w:rsidP="00FD297F">
      <w:pPr>
        <w:pStyle w:val="Apara"/>
      </w:pPr>
      <w:r>
        <w:tab/>
        <w:t>(b)</w:t>
      </w:r>
      <w:r>
        <w:tab/>
        <w:t>something that may be used by the young detainee in a way that may involve—</w:t>
      </w:r>
    </w:p>
    <w:p w:rsidR="00FD297F" w:rsidRDefault="00FD297F" w:rsidP="00FD297F">
      <w:pPr>
        <w:pStyle w:val="Asubpara"/>
      </w:pPr>
      <w:r>
        <w:tab/>
        <w:t>(i)</w:t>
      </w:r>
      <w:r>
        <w:tab/>
        <w:t>an offence; or</w:t>
      </w:r>
    </w:p>
    <w:p w:rsidR="00FD297F" w:rsidRDefault="00FD297F" w:rsidP="00FD297F">
      <w:pPr>
        <w:pStyle w:val="Asubpara"/>
      </w:pPr>
      <w:r>
        <w:tab/>
        <w:t>(ii)</w:t>
      </w:r>
      <w:r>
        <w:tab/>
        <w:t>a risk to the personal safety of the young detainee or someone else; or</w:t>
      </w:r>
    </w:p>
    <w:p w:rsidR="00FD297F" w:rsidRDefault="00FD297F" w:rsidP="00FD297F">
      <w:pPr>
        <w:pStyle w:val="Asubpara"/>
      </w:pPr>
      <w:r>
        <w:tab/>
        <w:t>(iii)</w:t>
      </w:r>
      <w:r>
        <w:tab/>
        <w:t>a risk to security or good order at a detention place.</w:t>
      </w:r>
    </w:p>
    <w:p w:rsidR="00FD297F" w:rsidRDefault="00FD297F" w:rsidP="00FD297F">
      <w:pPr>
        <w:pStyle w:val="AH5Sec"/>
      </w:pPr>
      <w:bookmarkStart w:id="291" w:name="_Toc521500000"/>
      <w:r w:rsidRPr="00AC1AD6">
        <w:rPr>
          <w:rStyle w:val="CharSectNo"/>
        </w:rPr>
        <w:t>253</w:t>
      </w:r>
      <w:r>
        <w:tab/>
        <w:t>Requirements for scanning, frisk and ordinary searches</w:t>
      </w:r>
      <w:bookmarkEnd w:id="291"/>
    </w:p>
    <w:p w:rsidR="00FD297F" w:rsidRDefault="00FD297F" w:rsidP="00FD297F">
      <w:pPr>
        <w:pStyle w:val="Amain"/>
      </w:pPr>
      <w:r>
        <w:tab/>
        <w:t>(1)</w:t>
      </w:r>
      <w:r>
        <w:tab/>
        <w:t>The youth detention officer who conducts a scanning search, frisk search or ordinary search of a young detainee must—</w:t>
      </w:r>
    </w:p>
    <w:p w:rsidR="00FD297F" w:rsidRDefault="00FD297F" w:rsidP="00FD297F">
      <w:pPr>
        <w:pStyle w:val="Apara"/>
      </w:pPr>
      <w:r>
        <w:tab/>
        <w:t>(a)</w:t>
      </w:r>
      <w:r>
        <w:tab/>
        <w:t>tell the young detainee about the search and the reasons for the search and ask for the young detainee’s cooperation; and</w:t>
      </w:r>
    </w:p>
    <w:p w:rsidR="00FD297F" w:rsidRDefault="00FD297F" w:rsidP="00FD297F">
      <w:pPr>
        <w:pStyle w:val="Apara"/>
      </w:pPr>
      <w:r>
        <w:tab/>
        <w:t>(b)</w:t>
      </w:r>
      <w:r>
        <w:tab/>
        <w:t>for a frisk search or ordinary search—conduct the search in a private area or an area that provides reasonable privacy for the young detainee; and</w:t>
      </w:r>
    </w:p>
    <w:p w:rsidR="00FD297F" w:rsidRDefault="00FD297F" w:rsidP="00FD297F">
      <w:pPr>
        <w:pStyle w:val="Apara"/>
      </w:pPr>
      <w:r>
        <w:tab/>
        <w:t>(c)</w:t>
      </w:r>
      <w:r>
        <w:tab/>
        <w:t>if clothing is seized because of the search—ensure the young detainee is left with, or given, reasonably appropriate clothing to wear.</w:t>
      </w:r>
    </w:p>
    <w:p w:rsidR="00FD297F" w:rsidRDefault="00FD297F" w:rsidP="00FD297F">
      <w:pPr>
        <w:pStyle w:val="Amain"/>
      </w:pPr>
      <w:r>
        <w:tab/>
        <w:t>(2)</w:t>
      </w:r>
      <w:r>
        <w:tab/>
        <w:t>A frisk search or ordinary search of a young detainee must not be conducted in the presence or sight of—</w:t>
      </w:r>
    </w:p>
    <w:p w:rsidR="00FD297F" w:rsidRDefault="00FD297F" w:rsidP="00FD297F">
      <w:pPr>
        <w:pStyle w:val="Apara"/>
      </w:pPr>
      <w:r>
        <w:tab/>
        <w:t>(a)</w:t>
      </w:r>
      <w:r>
        <w:tab/>
        <w:t>another young detainee; or</w:t>
      </w:r>
    </w:p>
    <w:p w:rsidR="00FD297F" w:rsidRDefault="00FD297F" w:rsidP="00FD297F">
      <w:pPr>
        <w:pStyle w:val="Apara"/>
      </w:pPr>
      <w:r>
        <w:tab/>
        <w:t>(b)</w:t>
      </w:r>
      <w:r>
        <w:tab/>
        <w:t>someone else whose presence is not necessary for the search.</w:t>
      </w:r>
    </w:p>
    <w:p w:rsidR="00FD297F" w:rsidRDefault="00FD297F" w:rsidP="00FD297F">
      <w:pPr>
        <w:pStyle w:val="Amain"/>
      </w:pPr>
      <w:r>
        <w:tab/>
        <w:t>(3)</w:t>
      </w:r>
      <w:r>
        <w:tab/>
        <w:t>A frisk search of a young detainee must be conducted by a youth detention officer of the same sex as the young detainee.</w:t>
      </w:r>
    </w:p>
    <w:p w:rsidR="00FD297F" w:rsidRDefault="00FD297F" w:rsidP="00FD297F">
      <w:pPr>
        <w:pStyle w:val="Amain"/>
      </w:pPr>
      <w:r>
        <w:tab/>
        <w:t>(4)</w:t>
      </w:r>
      <w:r>
        <w:tab/>
        <w:t>Subsection (3)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or someone else; and</w:t>
      </w:r>
    </w:p>
    <w:p w:rsidR="00FD297F" w:rsidRDefault="00FD297F" w:rsidP="00FD297F">
      <w:pPr>
        <w:pStyle w:val="Apara"/>
      </w:pPr>
      <w:r>
        <w:tab/>
        <w:t>(b)</w:t>
      </w:r>
      <w:r>
        <w:tab/>
        <w:t>compliance with subsection (3) would exacerbate the threat.</w:t>
      </w:r>
    </w:p>
    <w:p w:rsidR="00FD297F" w:rsidRDefault="00FD297F" w:rsidP="00FD297F">
      <w:pPr>
        <w:pStyle w:val="PageBreak"/>
      </w:pPr>
      <w:r>
        <w:br w:type="page"/>
      </w:r>
    </w:p>
    <w:p w:rsidR="00FD297F" w:rsidRPr="00AC1AD6" w:rsidRDefault="00FD297F" w:rsidP="00FD297F">
      <w:pPr>
        <w:pStyle w:val="AH2Part"/>
      </w:pPr>
      <w:bookmarkStart w:id="292" w:name="_Toc521500001"/>
      <w:r w:rsidRPr="00AC1AD6">
        <w:rPr>
          <w:rStyle w:val="CharPartNo"/>
        </w:rPr>
        <w:t>Part 7.4</w:t>
      </w:r>
      <w:r>
        <w:tab/>
      </w:r>
      <w:r w:rsidRPr="00AC1AD6">
        <w:rPr>
          <w:rStyle w:val="CharPartText"/>
        </w:rPr>
        <w:t>Strip searches—young detainees</w:t>
      </w:r>
      <w:bookmarkEnd w:id="292"/>
    </w:p>
    <w:p w:rsidR="00FD297F" w:rsidRDefault="00FD297F" w:rsidP="00FD297F">
      <w:pPr>
        <w:pStyle w:val="AH5Sec"/>
      </w:pPr>
      <w:bookmarkStart w:id="293" w:name="_Toc521500002"/>
      <w:r w:rsidRPr="00AC1AD6">
        <w:rPr>
          <w:rStyle w:val="CharSectNo"/>
        </w:rPr>
        <w:t>254</w:t>
      </w:r>
      <w:r>
        <w:tab/>
        <w:t>Strip searches on admission to detention place</w:t>
      </w:r>
      <w:bookmarkEnd w:id="293"/>
    </w:p>
    <w:p w:rsidR="00FD297F" w:rsidRDefault="00FD297F" w:rsidP="00FD297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rsidR="00FD297F" w:rsidRDefault="00FD297F" w:rsidP="00FD297F">
      <w:pPr>
        <w:pStyle w:val="Amain"/>
      </w:pPr>
      <w:r>
        <w:tab/>
        <w:t>(2)</w:t>
      </w:r>
      <w:r>
        <w:tab/>
        <w:t>The strip search must be conducted in the presence of a person with daily care responsibility, or long-term care responsibility, for the young detainee if—</w:t>
      </w:r>
    </w:p>
    <w:p w:rsidR="00FD297F" w:rsidRDefault="00FD297F" w:rsidP="00FD297F">
      <w:pPr>
        <w:pStyle w:val="Apara"/>
      </w:pPr>
      <w:r>
        <w:tab/>
        <w:t>(a)</w:t>
      </w:r>
      <w:r>
        <w:tab/>
        <w:t>the young detainee is under 18 years old; and</w:t>
      </w:r>
    </w:p>
    <w:p w:rsidR="00FD297F" w:rsidRDefault="00FD297F" w:rsidP="00FD297F">
      <w:pPr>
        <w:pStyle w:val="Apara"/>
      </w:pPr>
      <w:r>
        <w:tab/>
        <w:t>(b)</w:t>
      </w:r>
      <w:r>
        <w:tab/>
        <w:t>the director</w:t>
      </w:r>
      <w:r>
        <w:noBreakHyphen/>
        <w:t>general believes on reasonable grounds that it is necessary, and in the best interests of the young detainee, for the person to be present; and</w:t>
      </w:r>
    </w:p>
    <w:p w:rsidR="00FD297F" w:rsidRDefault="00FD297F" w:rsidP="00FD297F">
      <w:pPr>
        <w:pStyle w:val="Apara"/>
      </w:pPr>
      <w:r>
        <w:tab/>
        <w:t>(c)</w:t>
      </w:r>
      <w:r>
        <w:tab/>
        <w:t>the young detainee agrees to the person being present.</w:t>
      </w:r>
    </w:p>
    <w:p w:rsidR="00FD297F" w:rsidRDefault="00FD297F" w:rsidP="00FD297F">
      <w:pPr>
        <w:pStyle w:val="Amain"/>
      </w:pPr>
      <w:r>
        <w:tab/>
        <w:t>(3)</w:t>
      </w:r>
      <w:r>
        <w:tab/>
        <w:t>The director</w:t>
      </w:r>
      <w:r>
        <w:noBreakHyphen/>
        <w:t>general may arrange for the search to be conducted in the presence of a support person for the young detainee if—</w:t>
      </w:r>
    </w:p>
    <w:p w:rsidR="00FD297F" w:rsidRDefault="00FD297F" w:rsidP="00FD297F">
      <w:pPr>
        <w:pStyle w:val="Apara"/>
      </w:pPr>
      <w:r>
        <w:tab/>
        <w:t>(a)</w:t>
      </w:r>
      <w:r>
        <w:tab/>
        <w:t>the young detainee is 18 years old or older; and</w:t>
      </w:r>
    </w:p>
    <w:p w:rsidR="00FD297F" w:rsidRDefault="00FD297F" w:rsidP="00FD297F">
      <w:pPr>
        <w:pStyle w:val="Apara"/>
      </w:pPr>
      <w:r>
        <w:tab/>
        <w:t>(b)</w:t>
      </w:r>
      <w:r>
        <w:tab/>
        <w:t>the director</w:t>
      </w:r>
      <w:r>
        <w:noBreakHyphen/>
        <w:t>general considers the presence of a support person necessary or desirable because of the young detainee’s vulnerability; and</w:t>
      </w:r>
    </w:p>
    <w:p w:rsidR="00FD297F" w:rsidRDefault="00FD297F" w:rsidP="00FD297F">
      <w:pPr>
        <w:pStyle w:val="Apara"/>
      </w:pPr>
      <w:r>
        <w:tab/>
        <w:t>(c)</w:t>
      </w:r>
      <w:r>
        <w:tab/>
        <w:t>the young detainee agrees to the person being present.</w:t>
      </w:r>
    </w:p>
    <w:p w:rsidR="00FD297F" w:rsidRDefault="00FD297F" w:rsidP="00FD297F">
      <w:pPr>
        <w:pStyle w:val="Amain"/>
      </w:pPr>
      <w:r>
        <w:tab/>
        <w:t>(4)</w:t>
      </w:r>
      <w:r>
        <w:tab/>
        <w:t>In making a decision under subsection (1) or (2), the director</w:t>
      </w:r>
      <w:r>
        <w:noBreakHyphen/>
        <w:t>general must have regard to the young detainee’s age, maturity, developmental capacity and any known history.</w:t>
      </w:r>
    </w:p>
    <w:p w:rsidR="00FD297F" w:rsidRDefault="00FD297F" w:rsidP="00FD297F">
      <w:pPr>
        <w:pStyle w:val="AH5Sec"/>
      </w:pPr>
      <w:bookmarkStart w:id="294" w:name="_Toc521500003"/>
      <w:r w:rsidRPr="00AC1AD6">
        <w:rPr>
          <w:rStyle w:val="CharSectNo"/>
        </w:rPr>
        <w:t>255</w:t>
      </w:r>
      <w:r>
        <w:tab/>
        <w:t>Strip searches of young detainees under 18 years old—no-one with parental responsibility available</w:t>
      </w:r>
      <w:bookmarkEnd w:id="294"/>
    </w:p>
    <w:p w:rsidR="00FD297F" w:rsidRDefault="00FD297F" w:rsidP="00FD297F">
      <w:pPr>
        <w:pStyle w:val="Amain"/>
        <w:keepNext/>
      </w:pPr>
      <w:r>
        <w:tab/>
        <w:t>(1)</w:t>
      </w:r>
      <w:r>
        <w:tab/>
        <w:t>This section applies to a strip search to which section 254 (2) applies if—</w:t>
      </w:r>
    </w:p>
    <w:p w:rsidR="00FD297F" w:rsidRDefault="00FD297F" w:rsidP="00FD297F">
      <w:pPr>
        <w:pStyle w:val="Apara"/>
      </w:pPr>
      <w:r>
        <w:tab/>
        <w:t>(a)</w:t>
      </w:r>
      <w:r>
        <w:tab/>
        <w:t>a person who has daily care responsibility, or long-term care responsibility, for the young detainee cannot be contacted before the search is conducted; or</w:t>
      </w:r>
    </w:p>
    <w:p w:rsidR="00FD297F" w:rsidRDefault="00FD297F" w:rsidP="00FD297F">
      <w:pPr>
        <w:pStyle w:val="aNotepar"/>
      </w:pPr>
      <w:r>
        <w:rPr>
          <w:rStyle w:val="charItals"/>
        </w:rPr>
        <w:t>Note</w:t>
      </w:r>
      <w:r>
        <w:rPr>
          <w:rStyle w:val="charItals"/>
        </w:rPr>
        <w:tab/>
      </w:r>
      <w:r>
        <w:t>For a requirement to contact a person with parental responsibility, see s 251.</w:t>
      </w:r>
    </w:p>
    <w:p w:rsidR="00FD297F" w:rsidRDefault="00FD297F" w:rsidP="00FD297F">
      <w:pPr>
        <w:pStyle w:val="Apara"/>
      </w:pPr>
      <w:r>
        <w:tab/>
        <w:t>(b)</w:t>
      </w:r>
      <w:r>
        <w:tab/>
        <w:t>no-one who has daily care responsibility, or long-term care responsibility, for the young detainee is available to be present at the search; or</w:t>
      </w:r>
    </w:p>
    <w:p w:rsidR="00FD297F" w:rsidRDefault="00FD297F" w:rsidP="00FD297F">
      <w:pPr>
        <w:pStyle w:val="Apara"/>
      </w:pPr>
      <w:r>
        <w:tab/>
        <w:t>(c)</w:t>
      </w:r>
      <w:r>
        <w:tab/>
        <w:t>the young detainee does not agree to a person who has daily care responsibility, or long-term care responsibility, for the young detainee being present at the search.</w:t>
      </w:r>
    </w:p>
    <w:p w:rsidR="00FD297F" w:rsidRDefault="00FD297F" w:rsidP="00FD297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rsidR="00FD297F" w:rsidRDefault="00FD297F" w:rsidP="00FD297F">
      <w:pPr>
        <w:pStyle w:val="Apara"/>
      </w:pPr>
      <w:r>
        <w:tab/>
        <w:t>(a)</w:t>
      </w:r>
      <w:r>
        <w:tab/>
        <w:t>the director</w:t>
      </w:r>
      <w:r>
        <w:noBreakHyphen/>
        <w:t>general believes on reasonable grounds can support and represent the interests of the young detainee; and</w:t>
      </w:r>
    </w:p>
    <w:p w:rsidR="00FD297F" w:rsidRDefault="00FD297F" w:rsidP="00FD297F">
      <w:pPr>
        <w:pStyle w:val="Apara"/>
      </w:pPr>
      <w:r>
        <w:tab/>
        <w:t>(b)</w:t>
      </w:r>
      <w:r>
        <w:tab/>
        <w:t>the young detainee agrees should be present at the search.</w:t>
      </w:r>
    </w:p>
    <w:p w:rsidR="00FD297F" w:rsidRDefault="00FD297F" w:rsidP="00FD297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rsidR="00FD297F" w:rsidRDefault="00FD297F" w:rsidP="00FD297F">
      <w:pPr>
        <w:pStyle w:val="Amain"/>
      </w:pPr>
      <w:r>
        <w:tab/>
        <w:t>(3)</w:t>
      </w:r>
      <w:r>
        <w:tab/>
        <w:t>However, the strip search may continue in the absence of a support person if—</w:t>
      </w:r>
    </w:p>
    <w:p w:rsidR="00FD297F" w:rsidRDefault="00FD297F" w:rsidP="00FD297F">
      <w:pPr>
        <w:pStyle w:val="Apara"/>
      </w:pPr>
      <w:r>
        <w:tab/>
        <w:t>(a)</w:t>
      </w:r>
      <w:r>
        <w:tab/>
        <w:t>the young detainee does not agree to a support person being present; or</w:t>
      </w:r>
    </w:p>
    <w:p w:rsidR="00FD297F" w:rsidRDefault="00FD297F" w:rsidP="00FD297F">
      <w:pPr>
        <w:pStyle w:val="Apara"/>
      </w:pPr>
      <w:r>
        <w:tab/>
        <w:t>(b)</w:t>
      </w:r>
      <w:r>
        <w:tab/>
        <w:t>the director</w:t>
      </w:r>
      <w:r>
        <w:noBreakHyphen/>
        <w:t>general directs the support person to leave under section 256 (2).</w:t>
      </w:r>
    </w:p>
    <w:p w:rsidR="00FD297F" w:rsidRDefault="00FD297F" w:rsidP="00FD297F">
      <w:pPr>
        <w:pStyle w:val="AH5Sec"/>
      </w:pPr>
      <w:bookmarkStart w:id="295" w:name="_Toc521500004"/>
      <w:r w:rsidRPr="00AC1AD6">
        <w:rPr>
          <w:rStyle w:val="CharSectNo"/>
        </w:rPr>
        <w:t>256</w:t>
      </w:r>
      <w:r>
        <w:tab/>
        <w:t>Strip searches on admission—directing person to leave</w:t>
      </w:r>
      <w:bookmarkEnd w:id="295"/>
    </w:p>
    <w:p w:rsidR="00FD297F" w:rsidRDefault="00FD297F" w:rsidP="00FD297F">
      <w:pPr>
        <w:pStyle w:val="Amain"/>
      </w:pPr>
      <w:r>
        <w:tab/>
        <w:t>(1)</w:t>
      </w:r>
      <w:r>
        <w:tab/>
        <w:t>This section applies if a strip search of a young detainee under section 254 (Strip searches on admission to detention place) is being conducted in the presence of—</w:t>
      </w:r>
    </w:p>
    <w:p w:rsidR="00FD297F" w:rsidRDefault="00FD297F" w:rsidP="00FD297F">
      <w:pPr>
        <w:pStyle w:val="Apara"/>
      </w:pPr>
      <w:r>
        <w:tab/>
        <w:t>(a)</w:t>
      </w:r>
      <w:r>
        <w:tab/>
        <w:t>a person who has daily care responsibility, or long-term care responsibility, for the young detainee; or</w:t>
      </w:r>
    </w:p>
    <w:p w:rsidR="00FD297F" w:rsidRDefault="00FD297F" w:rsidP="00FD297F">
      <w:pPr>
        <w:pStyle w:val="Apara"/>
      </w:pPr>
      <w:r>
        <w:tab/>
        <w:t>(b)</w:t>
      </w:r>
      <w:r>
        <w:tab/>
        <w:t>a support person under section 254 (3) or section 255 (2).</w:t>
      </w:r>
    </w:p>
    <w:p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rsidR="00FD297F" w:rsidRDefault="00FD297F" w:rsidP="00FD297F">
      <w:pPr>
        <w:pStyle w:val="AH5Sec"/>
      </w:pPr>
      <w:bookmarkStart w:id="296" w:name="_Toc521500005"/>
      <w:r w:rsidRPr="00AC1AD6">
        <w:rPr>
          <w:rStyle w:val="CharSectNo"/>
        </w:rPr>
        <w:t>257</w:t>
      </w:r>
      <w:r>
        <w:tab/>
        <w:t>Removing people from search area</w:t>
      </w:r>
      <w:bookmarkEnd w:id="296"/>
    </w:p>
    <w:p w:rsidR="00FD297F" w:rsidRDefault="00FD297F" w:rsidP="00FD297F">
      <w:pPr>
        <w:pStyle w:val="Amain"/>
      </w:pPr>
      <w:r>
        <w:tab/>
        <w:t>(1)</w:t>
      </w:r>
      <w:r>
        <w:tab/>
        <w:t>The director</w:t>
      </w:r>
      <w:r>
        <w:noBreakHyphen/>
        <w:t>general may direct a youth detention officer to enforce a direction under section 256 (2)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Default="00FD297F" w:rsidP="00FD297F">
      <w:pPr>
        <w:pStyle w:val="AH5Sec"/>
      </w:pPr>
      <w:bookmarkStart w:id="297" w:name="_Toc521500006"/>
      <w:r w:rsidRPr="00AC1AD6">
        <w:rPr>
          <w:rStyle w:val="CharSectNo"/>
        </w:rPr>
        <w:t>258</w:t>
      </w:r>
      <w:r>
        <w:tab/>
        <w:t>Strip searches directed by director</w:t>
      </w:r>
      <w:r>
        <w:noBreakHyphen/>
        <w:t>general</w:t>
      </w:r>
      <w:bookmarkEnd w:id="297"/>
    </w:p>
    <w:p w:rsidR="00FD297F" w:rsidRDefault="00FD297F" w:rsidP="00FD297F">
      <w:pPr>
        <w:pStyle w:val="Amain"/>
      </w:pPr>
      <w:r>
        <w:tab/>
        <w:t>(1)</w:t>
      </w:r>
      <w:r>
        <w:tab/>
        <w:t>The director</w:t>
      </w:r>
      <w:r>
        <w:noBreakHyphen/>
        <w:t>general may direct a youth detention officer to strip search a young detainee only if—</w:t>
      </w:r>
    </w:p>
    <w:p w:rsidR="00FD297F" w:rsidRDefault="00FD297F" w:rsidP="00FD297F">
      <w:pPr>
        <w:pStyle w:val="Apara"/>
      </w:pPr>
      <w:r>
        <w:tab/>
        <w:t>(a)</w:t>
      </w:r>
      <w:r>
        <w:tab/>
        <w:t>the director</w:t>
      </w:r>
      <w:r>
        <w:noBreakHyphen/>
        <w:t>general suspects on reasonable grounds that the young detainee has something concealed on the young detainee that—</w:t>
      </w:r>
    </w:p>
    <w:p w:rsidR="00FD297F" w:rsidRDefault="00FD297F" w:rsidP="00FD297F">
      <w:pPr>
        <w:pStyle w:val="Asubpara"/>
      </w:pPr>
      <w:r>
        <w:tab/>
        <w:t>(i)</w:t>
      </w:r>
      <w:r>
        <w:tab/>
        <w:t xml:space="preserve">is a prohibited thing; or </w:t>
      </w:r>
    </w:p>
    <w:p w:rsidR="00FD297F" w:rsidRDefault="00FD297F" w:rsidP="00FD297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rsidR="00FD297F" w:rsidRDefault="00FD297F" w:rsidP="00FD297F">
      <w:pPr>
        <w:pStyle w:val="Apara"/>
      </w:pPr>
      <w:r>
        <w:tab/>
        <w:t>(b)</w:t>
      </w:r>
      <w:r>
        <w:tab/>
        <w:t>a scanning search, frisk search or ordinary search of the young detainee has failed to detect the thing.</w:t>
      </w:r>
    </w:p>
    <w:p w:rsidR="00FD297F" w:rsidRDefault="00FD297F" w:rsidP="00FD297F">
      <w:pPr>
        <w:pStyle w:val="Amain"/>
      </w:pPr>
      <w:r>
        <w:tab/>
        <w:t>(2)</w:t>
      </w:r>
      <w:r>
        <w:tab/>
        <w:t>To remove any doubt, the strip search need not be conducted in the presence of a person who has daily care responsibility, or long-term care responsibility, for the young detainee.</w:t>
      </w:r>
    </w:p>
    <w:p w:rsidR="00FD297F" w:rsidRDefault="00FD297F" w:rsidP="00FD297F">
      <w:pPr>
        <w:pStyle w:val="Amain"/>
      </w:pPr>
      <w:r>
        <w:tab/>
        <w:t>(3)</w:t>
      </w:r>
      <w:r>
        <w:tab/>
        <w:t>This section does not apply to a strip search under section 254 (Strip searches on admission to detention place).</w:t>
      </w:r>
    </w:p>
    <w:p w:rsidR="00FD297F" w:rsidRDefault="00FD297F" w:rsidP="00FD297F">
      <w:pPr>
        <w:pStyle w:val="AH5Sec"/>
      </w:pPr>
      <w:bookmarkStart w:id="298" w:name="_Toc521500007"/>
      <w:r w:rsidRPr="00AC1AD6">
        <w:rPr>
          <w:rStyle w:val="CharSectNo"/>
        </w:rPr>
        <w:t>259</w:t>
      </w:r>
      <w:r>
        <w:tab/>
        <w:t>Obligations on youth detention officers before strip searches</w:t>
      </w:r>
      <w:bookmarkEnd w:id="298"/>
    </w:p>
    <w:p w:rsidR="00FD297F" w:rsidRDefault="00FD297F" w:rsidP="00FD297F">
      <w:pPr>
        <w:pStyle w:val="Amain"/>
      </w:pPr>
      <w:r>
        <w:tab/>
        <w:t>(1)</w:t>
      </w:r>
      <w:r>
        <w:tab/>
        <w:t>This section applies if a youth detention officer proposes to strip search a young detainee.</w:t>
      </w:r>
    </w:p>
    <w:p w:rsidR="00FD297F" w:rsidRDefault="00FD297F" w:rsidP="00FD297F">
      <w:pPr>
        <w:pStyle w:val="Amain"/>
      </w:pPr>
      <w:r>
        <w:tab/>
        <w:t>(2)</w:t>
      </w:r>
      <w:r>
        <w:tab/>
        <w:t>The youth detention officer must tell the young detainee—</w:t>
      </w:r>
    </w:p>
    <w:p w:rsidR="00FD297F" w:rsidRDefault="00FD297F" w:rsidP="00FD297F">
      <w:pPr>
        <w:pStyle w:val="Apara"/>
      </w:pPr>
      <w:r>
        <w:tab/>
        <w:t>(a)</w:t>
      </w:r>
      <w:r>
        <w:tab/>
        <w:t>whether the young detainee will be required to remove clothing during the search; and</w:t>
      </w:r>
    </w:p>
    <w:p w:rsidR="00FD297F" w:rsidRDefault="00FD297F" w:rsidP="00FD297F">
      <w:pPr>
        <w:pStyle w:val="Apara"/>
      </w:pPr>
      <w:r>
        <w:tab/>
        <w:t>(b)</w:t>
      </w:r>
      <w:r>
        <w:tab/>
        <w:t>if the young detainee will be required to remove clothing, why the removal is necessary.</w:t>
      </w:r>
    </w:p>
    <w:p w:rsidR="00FD297F" w:rsidRDefault="00FD297F" w:rsidP="00FD297F">
      <w:pPr>
        <w:pStyle w:val="Amain"/>
      </w:pPr>
      <w:r>
        <w:tab/>
        <w:t>(3)</w:t>
      </w:r>
      <w:r>
        <w:tab/>
        <w:t>If the young detainee asks why the search is being conducted in a particular way, the youth detention officer must tell the young detainee the reasons.</w:t>
      </w:r>
    </w:p>
    <w:p w:rsidR="00FD297F" w:rsidRDefault="00FD297F" w:rsidP="00FD297F">
      <w:pPr>
        <w:pStyle w:val="Amain"/>
      </w:pPr>
      <w:r>
        <w:tab/>
        <w:t>(4)</w:t>
      </w:r>
      <w:r>
        <w:tab/>
        <w:t>The youth detention officer must ask for the young detainee’s cooperation for the search.</w:t>
      </w:r>
    </w:p>
    <w:p w:rsidR="00FD297F" w:rsidRDefault="00FD297F" w:rsidP="00FD297F">
      <w:pPr>
        <w:pStyle w:val="AH5Sec"/>
      </w:pPr>
      <w:bookmarkStart w:id="299" w:name="_Toc521500008"/>
      <w:r w:rsidRPr="00AC1AD6">
        <w:rPr>
          <w:rStyle w:val="CharSectNo"/>
        </w:rPr>
        <w:t>260</w:t>
      </w:r>
      <w:r>
        <w:tab/>
        <w:t>Youth detention officers at strip searches</w:t>
      </w:r>
      <w:bookmarkEnd w:id="299"/>
    </w:p>
    <w:p w:rsidR="00FD297F" w:rsidRDefault="00FD297F" w:rsidP="00FD297F">
      <w:pPr>
        <w:pStyle w:val="Amain"/>
      </w:pPr>
      <w:r>
        <w:tab/>
        <w:t>(1)</w:t>
      </w:r>
      <w:r>
        <w:tab/>
        <w:t>A strip search of a young detainee must be conducted—</w:t>
      </w:r>
    </w:p>
    <w:p w:rsidR="00FD297F" w:rsidRDefault="00FD297F" w:rsidP="00FD297F">
      <w:pPr>
        <w:pStyle w:val="Apara"/>
      </w:pPr>
      <w:r>
        <w:tab/>
        <w:t>(a)</w:t>
      </w:r>
      <w:r>
        <w:tab/>
        <w:t>by a youth detention officer of the same sex as the young detainee; and</w:t>
      </w:r>
    </w:p>
    <w:p w:rsidR="00FD297F" w:rsidRDefault="00FD297F" w:rsidP="00FD297F">
      <w:pPr>
        <w:pStyle w:val="Apara"/>
      </w:pPr>
      <w:r>
        <w:tab/>
        <w:t>(b)</w:t>
      </w:r>
      <w:r>
        <w:tab/>
        <w:t>in the presence of 1 or more other youth detention officers, each of whom must be the same sex as the young detainee.</w:t>
      </w:r>
    </w:p>
    <w:p w:rsidR="00FD297F" w:rsidRDefault="00FD297F" w:rsidP="00FD297F">
      <w:pPr>
        <w:pStyle w:val="Amain"/>
      </w:pPr>
      <w:r>
        <w:tab/>
        <w:t>(2)</w:t>
      </w:r>
      <w:r>
        <w:tab/>
        <w:t>However, the number of youth detention officers present during the search must be no more than is necessary and reasonable to ensure the search is carried out as safely and effectively as possible.</w:t>
      </w:r>
    </w:p>
    <w:p w:rsidR="00FD297F" w:rsidRDefault="00FD297F" w:rsidP="00FD297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rsidR="00FD297F" w:rsidRDefault="00FD297F" w:rsidP="00FD297F">
      <w:pPr>
        <w:pStyle w:val="Amain"/>
      </w:pPr>
      <w:r>
        <w:tab/>
        <w:t>(4)</w:t>
      </w:r>
      <w:r>
        <w:tab/>
        <w:t>The requirement in subsection (1) (b) that a youth detention officer be the same sex as the young detainee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300" w:name="_Toc521500009"/>
      <w:r w:rsidRPr="00AC1AD6">
        <w:rPr>
          <w:rStyle w:val="CharSectNo"/>
        </w:rPr>
        <w:t>261</w:t>
      </w:r>
      <w:r>
        <w:tab/>
        <w:t>Strip searches—general rules</w:t>
      </w:r>
      <w:bookmarkEnd w:id="300"/>
    </w:p>
    <w:p w:rsidR="00FD297F" w:rsidRDefault="00FD297F" w:rsidP="00FD297F">
      <w:pPr>
        <w:pStyle w:val="Amain"/>
      </w:pPr>
      <w:r>
        <w:tab/>
        <w:t>(1)</w:t>
      </w:r>
      <w:r>
        <w:tab/>
        <w:t>The youth detention officer conducting a strip search of a young detainee must conduct the strip search—</w:t>
      </w:r>
    </w:p>
    <w:p w:rsidR="00FD297F" w:rsidRDefault="00FD297F" w:rsidP="00FD297F">
      <w:pPr>
        <w:pStyle w:val="Apara"/>
      </w:pPr>
      <w:r>
        <w:tab/>
        <w:t>(a)</w:t>
      </w:r>
      <w:r>
        <w:tab/>
        <w:t>in a way that—</w:t>
      </w:r>
    </w:p>
    <w:p w:rsidR="00FD297F" w:rsidRDefault="00FD297F" w:rsidP="00FD297F">
      <w:pPr>
        <w:pStyle w:val="Asubpara"/>
      </w:pPr>
      <w:r>
        <w:tab/>
        <w:t>(i)</w:t>
      </w:r>
      <w:r>
        <w:tab/>
        <w:t>provides reasonable privacy for the young detainee; and</w:t>
      </w:r>
    </w:p>
    <w:p w:rsidR="00FD297F" w:rsidRDefault="00FD297F" w:rsidP="00FD297F">
      <w:pPr>
        <w:pStyle w:val="Asubpara"/>
      </w:pPr>
      <w:r>
        <w:tab/>
        <w:t>(ii)</w:t>
      </w:r>
      <w:r>
        <w:tab/>
        <w:t>is appropriate, having regard as far as practicable, to the young detainee’s sexuality and any known impairment, condition or history; and</w:t>
      </w:r>
    </w:p>
    <w:p w:rsidR="00FD297F" w:rsidRDefault="00FD297F" w:rsidP="00FD297F">
      <w:pPr>
        <w:pStyle w:val="Apara"/>
      </w:pPr>
      <w:r>
        <w:tab/>
        <w:t>(b)</w:t>
      </w:r>
      <w:r>
        <w:tab/>
        <w:t>as quickly as practicable.</w:t>
      </w:r>
    </w:p>
    <w:p w:rsidR="00FD297F" w:rsidRDefault="00FD297F" w:rsidP="00FD297F">
      <w:pPr>
        <w:pStyle w:val="Amain"/>
      </w:pPr>
      <w:r>
        <w:tab/>
        <w:t>(2)</w:t>
      </w:r>
      <w:r>
        <w:tab/>
        <w:t>The strip search must be conducted in a private area or an area that provides reasonable privacy for the young detainee.</w:t>
      </w:r>
    </w:p>
    <w:p w:rsidR="00FD297F" w:rsidRDefault="00FD297F" w:rsidP="00FD297F">
      <w:pPr>
        <w:pStyle w:val="Amain"/>
        <w:keepNext/>
      </w:pPr>
      <w:r>
        <w:tab/>
        <w:t>(3)</w:t>
      </w:r>
      <w:r>
        <w:tab/>
        <w:t>The strip search must not be conducted—</w:t>
      </w:r>
    </w:p>
    <w:p w:rsidR="00FD297F" w:rsidRDefault="00FD297F" w:rsidP="00FD297F">
      <w:pPr>
        <w:pStyle w:val="Apara"/>
        <w:keepNext/>
      </w:pPr>
      <w:r>
        <w:tab/>
        <w:t>(a)</w:t>
      </w:r>
      <w:r>
        <w:tab/>
        <w:t>in the presence of someone of the opposite sex to the young detainee, other than—</w:t>
      </w:r>
    </w:p>
    <w:p w:rsidR="00FD297F" w:rsidRDefault="00FD297F" w:rsidP="00FD297F">
      <w:pPr>
        <w:pStyle w:val="Asubpara"/>
      </w:pPr>
      <w:r>
        <w:tab/>
        <w:t>(i)</w:t>
      </w:r>
      <w:r>
        <w:tab/>
        <w:t>a person present under section 254 (2) or (3) (Strip searches on admission to detention place) or section 255 (Strip searches of young detainees under 18 years old—no-one with parental responsibility available); or</w:t>
      </w:r>
    </w:p>
    <w:p w:rsidR="00FD297F" w:rsidRDefault="00FD297F" w:rsidP="00FD297F">
      <w:pPr>
        <w:pStyle w:val="Asubpara"/>
      </w:pPr>
      <w:r>
        <w:tab/>
        <w:t>(ii)</w:t>
      </w:r>
      <w:r>
        <w:tab/>
        <w:t>another youth detention officer present under section 260 (4); or</w:t>
      </w:r>
    </w:p>
    <w:p w:rsidR="00FD297F" w:rsidRDefault="00FD297F" w:rsidP="00FD297F">
      <w:pPr>
        <w:pStyle w:val="Apara"/>
      </w:pPr>
      <w:r>
        <w:tab/>
        <w:t>(b)</w:t>
      </w:r>
      <w:r>
        <w:tab/>
        <w:t>in the presence or sight of someone else whose presence is not necessary for the search or for the safety of anyone present.</w:t>
      </w:r>
    </w:p>
    <w:p w:rsidR="00FD297F" w:rsidRDefault="00FD297F" w:rsidP="00FD297F">
      <w:pPr>
        <w:pStyle w:val="Amain"/>
      </w:pPr>
      <w:r>
        <w:tab/>
        <w:t>(4)</w:t>
      </w:r>
      <w:r>
        <w:tab/>
        <w:t>Subject to part 7.8 (Searches––use of force), the strip search must not involve any touching of the young detainee’s body by a youth detention officer.</w:t>
      </w:r>
    </w:p>
    <w:p w:rsidR="00FD297F" w:rsidRDefault="00FD297F" w:rsidP="00FD297F">
      <w:pPr>
        <w:pStyle w:val="AH5Sec"/>
      </w:pPr>
      <w:bookmarkStart w:id="301" w:name="_Toc521500010"/>
      <w:r w:rsidRPr="00AC1AD6">
        <w:rPr>
          <w:rStyle w:val="CharSectNo"/>
        </w:rPr>
        <w:t>262</w:t>
      </w:r>
      <w:r>
        <w:tab/>
        <w:t>Strip searches—rules about visual inspection of young detainee’s body</w:t>
      </w:r>
      <w:bookmarkEnd w:id="301"/>
    </w:p>
    <w:p w:rsidR="00FD297F" w:rsidRDefault="00FD297F" w:rsidP="00FD297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rsidR="00FD297F" w:rsidRDefault="00FD297F" w:rsidP="00FD297F">
      <w:pPr>
        <w:pStyle w:val="Amain"/>
      </w:pPr>
      <w:r>
        <w:tab/>
        <w:t>(2)</w:t>
      </w:r>
      <w:r>
        <w:tab/>
        <w:t>A strip search of a young detainee must not involve more visual inspection of the young detainee’s body than is necessary and reasonable for the search.</w:t>
      </w:r>
    </w:p>
    <w:p w:rsidR="00FD297F" w:rsidRDefault="00FD297F" w:rsidP="00FD297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rsidR="00FD297F" w:rsidRDefault="00FD297F" w:rsidP="00FD297F">
      <w:pPr>
        <w:pStyle w:val="AH5Sec"/>
      </w:pPr>
      <w:bookmarkStart w:id="302" w:name="_Toc521500011"/>
      <w:r w:rsidRPr="00AC1AD6">
        <w:rPr>
          <w:rStyle w:val="CharSectNo"/>
        </w:rPr>
        <w:t>263</w:t>
      </w:r>
      <w:r>
        <w:tab/>
        <w:t>Strip searches—rules about young detainees’ clothing</w:t>
      </w:r>
      <w:bookmarkEnd w:id="302"/>
    </w:p>
    <w:p w:rsidR="00FD297F" w:rsidRDefault="00FD297F" w:rsidP="00FD297F">
      <w:pPr>
        <w:pStyle w:val="Amain"/>
      </w:pPr>
      <w:r>
        <w:tab/>
        <w:t>(1)</w:t>
      </w:r>
      <w:r>
        <w:tab/>
        <w:t>A strip search of a young detainee must not involve—</w:t>
      </w:r>
    </w:p>
    <w:p w:rsidR="00FD297F" w:rsidRDefault="00FD297F" w:rsidP="00FD297F">
      <w:pPr>
        <w:pStyle w:val="Apara"/>
      </w:pPr>
      <w:r>
        <w:tab/>
        <w:t>(a)</w:t>
      </w:r>
      <w:r>
        <w:tab/>
        <w:t>the removal from the young detainee of more clothes than is necessary and reasonable for the search; or</w:t>
      </w:r>
    </w:p>
    <w:p w:rsidR="00FD297F" w:rsidRDefault="00FD297F" w:rsidP="00FD297F">
      <w:pPr>
        <w:pStyle w:val="Apara"/>
      </w:pPr>
      <w:r>
        <w:tab/>
        <w:t>(b)</w:t>
      </w:r>
      <w:r>
        <w:tab/>
        <w:t>the removal from the young detainee of more clothes at any time than is necessary and reasonable for the search; or</w:t>
      </w:r>
    </w:p>
    <w:p w:rsidR="00FD297F" w:rsidRDefault="00FD297F" w:rsidP="00FD297F">
      <w:pPr>
        <w:pStyle w:val="Apara"/>
      </w:pPr>
      <w:r>
        <w:tab/>
        <w:t>(c)</w:t>
      </w:r>
      <w:r>
        <w:tab/>
        <w:t>without limiting paragraph (b), both the upper and lower parts of the young detainee’s body being uncovered at the same time.</w:t>
      </w:r>
    </w:p>
    <w:p w:rsidR="00FD297F" w:rsidRDefault="00FD297F" w:rsidP="00FD297F">
      <w:pPr>
        <w:pStyle w:val="Amain"/>
      </w:pPr>
      <w:r>
        <w:tab/>
        <w:t>(2)</w:t>
      </w:r>
      <w:r>
        <w:tab/>
        <w:t>A young detainee who has been strip-searched must be allowed to dress in private as soon as the search is finished.</w:t>
      </w:r>
    </w:p>
    <w:p w:rsidR="00FD297F" w:rsidRDefault="00FD297F" w:rsidP="00FD297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rsidR="00FD297F" w:rsidRDefault="00FD297F" w:rsidP="00FD297F">
      <w:pPr>
        <w:pStyle w:val="PageBreak"/>
      </w:pPr>
      <w:r>
        <w:br w:type="page"/>
      </w:r>
    </w:p>
    <w:p w:rsidR="00FD297F" w:rsidRPr="00AC1AD6" w:rsidRDefault="00FD297F" w:rsidP="00FD297F">
      <w:pPr>
        <w:pStyle w:val="AH2Part"/>
      </w:pPr>
      <w:bookmarkStart w:id="303" w:name="_Toc521500012"/>
      <w:r w:rsidRPr="00AC1AD6">
        <w:rPr>
          <w:rStyle w:val="CharPartNo"/>
        </w:rPr>
        <w:t>Part 7.5</w:t>
      </w:r>
      <w:r>
        <w:tab/>
      </w:r>
      <w:r w:rsidRPr="00AC1AD6">
        <w:rPr>
          <w:rStyle w:val="CharPartText"/>
        </w:rPr>
        <w:t>Body searches—young detainees</w:t>
      </w:r>
      <w:bookmarkEnd w:id="303"/>
    </w:p>
    <w:p w:rsidR="00FD297F" w:rsidRDefault="00FD297F" w:rsidP="00FD297F">
      <w:pPr>
        <w:pStyle w:val="AH5Sec"/>
      </w:pPr>
      <w:bookmarkStart w:id="304" w:name="_Toc521500013"/>
      <w:r w:rsidRPr="00AC1AD6">
        <w:rPr>
          <w:rStyle w:val="CharSectNo"/>
        </w:rPr>
        <w:t>264</w:t>
      </w:r>
      <w:r>
        <w:tab/>
        <w:t>Body searches directed by director</w:t>
      </w:r>
      <w:r>
        <w:noBreakHyphen/>
        <w:t>general</w:t>
      </w:r>
      <w:bookmarkEnd w:id="304"/>
    </w:p>
    <w:p w:rsidR="00FD297F" w:rsidRDefault="00FD297F" w:rsidP="00FD297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rsidR="00FD297F" w:rsidRDefault="00FD297F" w:rsidP="00FD297F">
      <w:pPr>
        <w:pStyle w:val="Apara"/>
      </w:pPr>
      <w:r>
        <w:tab/>
        <w:t>(a)</w:t>
      </w:r>
      <w:r>
        <w:tab/>
        <w:t>has ingested or inserted something in the young detainee’s body that may jeopardise the young detainee’s health or wellbeing; or</w:t>
      </w:r>
    </w:p>
    <w:p w:rsidR="00FD297F" w:rsidRDefault="00FD297F" w:rsidP="00FD297F">
      <w:pPr>
        <w:pStyle w:val="Apara"/>
      </w:pPr>
      <w:r>
        <w:tab/>
        <w:t>(b)</w:t>
      </w:r>
      <w:r>
        <w:tab/>
        <w:t>has a prohibited thing concealed within the young detainee’s body that may be used in a way that may pose a substantial risk to security at a detention place.</w:t>
      </w:r>
    </w:p>
    <w:p w:rsidR="00FD297F" w:rsidRDefault="00FD297F" w:rsidP="00FD297F">
      <w:pPr>
        <w:pStyle w:val="Amain"/>
      </w:pPr>
      <w:r>
        <w:tab/>
        <w:t>(2)</w:t>
      </w:r>
      <w:r>
        <w:tab/>
        <w:t>In making a decision under subsection (1), the director</w:t>
      </w:r>
      <w:r>
        <w:noBreakHyphen/>
        <w:t>general must have regard to the young detainee’s age, maturity, developmental capacity and any known history.</w:t>
      </w:r>
    </w:p>
    <w:p w:rsidR="00FD297F" w:rsidRDefault="00FD297F" w:rsidP="00FD297F">
      <w:pPr>
        <w:pStyle w:val="AH5Sec"/>
      </w:pPr>
      <w:bookmarkStart w:id="305" w:name="_Toc521500014"/>
      <w:r w:rsidRPr="00AC1AD6">
        <w:rPr>
          <w:rStyle w:val="CharSectNo"/>
        </w:rPr>
        <w:t>265</w:t>
      </w:r>
      <w:r>
        <w:tab/>
        <w:t>Obligations of director</w:t>
      </w:r>
      <w:r>
        <w:noBreakHyphen/>
        <w:t>general before body searches</w:t>
      </w:r>
      <w:bookmarkEnd w:id="305"/>
    </w:p>
    <w:p w:rsidR="00FD297F" w:rsidRDefault="00FD297F" w:rsidP="00FD297F">
      <w:pPr>
        <w:pStyle w:val="Amain"/>
      </w:pPr>
      <w:r>
        <w:tab/>
        <w:t>(1)</w:t>
      </w:r>
      <w:r>
        <w:tab/>
        <w:t>This section applies if the director</w:t>
      </w:r>
      <w:r>
        <w:noBreakHyphen/>
        <w:t>general proposes to direct a body search of a young detainee under section 264.</w:t>
      </w:r>
    </w:p>
    <w:p w:rsidR="00FD297F" w:rsidRDefault="00FD297F" w:rsidP="00FD297F">
      <w:pPr>
        <w:pStyle w:val="Amain"/>
      </w:pPr>
      <w:r>
        <w:tab/>
        <w:t>(2)</w:t>
      </w:r>
      <w:r>
        <w:tab/>
        <w:t>The director</w:t>
      </w:r>
      <w:r>
        <w:noBreakHyphen/>
        <w:t>general must tell the young detainee—</w:t>
      </w:r>
    </w:p>
    <w:p w:rsidR="00FD297F" w:rsidRDefault="00FD297F" w:rsidP="00FD297F">
      <w:pPr>
        <w:pStyle w:val="Apara"/>
      </w:pPr>
      <w:r>
        <w:tab/>
        <w:t>(a)</w:t>
      </w:r>
      <w:r>
        <w:tab/>
        <w:t>whether the young detainee will be required to remove clothing during the search; and</w:t>
      </w:r>
    </w:p>
    <w:p w:rsidR="00FD297F" w:rsidRDefault="00FD297F" w:rsidP="00FD297F">
      <w:pPr>
        <w:pStyle w:val="Apara"/>
      </w:pPr>
      <w:r>
        <w:tab/>
        <w:t>(b)</w:t>
      </w:r>
      <w:r>
        <w:tab/>
        <w:t>if the young detainee will be required to remove clothing, why the removal is necessary.</w:t>
      </w:r>
    </w:p>
    <w:p w:rsidR="00FD297F" w:rsidRDefault="00FD297F" w:rsidP="00FD297F">
      <w:pPr>
        <w:pStyle w:val="Amain"/>
      </w:pPr>
      <w:r>
        <w:tab/>
        <w:t>(3)</w:t>
      </w:r>
      <w:r>
        <w:tab/>
        <w:t>If the young detainee asks why the search is to be conducted in a particular way, the director</w:t>
      </w:r>
      <w:r>
        <w:noBreakHyphen/>
        <w:t>general must tell the young detainee the reasons.</w:t>
      </w:r>
    </w:p>
    <w:p w:rsidR="00FD297F" w:rsidRDefault="00FD297F" w:rsidP="00FD297F">
      <w:pPr>
        <w:pStyle w:val="Amain"/>
      </w:pPr>
      <w:r>
        <w:tab/>
        <w:t>(4)</w:t>
      </w:r>
      <w:r>
        <w:tab/>
        <w:t>The director</w:t>
      </w:r>
      <w:r>
        <w:noBreakHyphen/>
        <w:t>general must ask for the young detainee’s cooperation for the search.</w:t>
      </w:r>
    </w:p>
    <w:p w:rsidR="00FD297F" w:rsidRDefault="00FD297F" w:rsidP="00FD297F">
      <w:pPr>
        <w:pStyle w:val="Amain"/>
      </w:pPr>
      <w:r>
        <w:tab/>
        <w:t>(5)</w:t>
      </w:r>
      <w:r>
        <w:tab/>
        <w:t>The director</w:t>
      </w:r>
      <w:r>
        <w:noBreakHyphen/>
        <w:t>general must ensure that a body search is conducted—</w:t>
      </w:r>
    </w:p>
    <w:p w:rsidR="00FD297F" w:rsidRDefault="00FD297F" w:rsidP="00FD297F">
      <w:pPr>
        <w:pStyle w:val="Apara"/>
      </w:pPr>
      <w:r>
        <w:tab/>
        <w:t>(a)</w:t>
      </w:r>
      <w:r>
        <w:tab/>
        <w:t>in a private area or an area that provides reasonable privacy for the young detainee; and</w:t>
      </w:r>
    </w:p>
    <w:p w:rsidR="00FD297F" w:rsidRDefault="00FD297F" w:rsidP="00FD297F">
      <w:pPr>
        <w:pStyle w:val="Apara"/>
      </w:pPr>
      <w:r>
        <w:tab/>
        <w:t>(b)</w:t>
      </w:r>
      <w:r>
        <w:tab/>
        <w:t>in a way that provides reasonable privacy.</w:t>
      </w:r>
    </w:p>
    <w:p w:rsidR="00FD297F" w:rsidRDefault="00FD297F" w:rsidP="00FD297F">
      <w:pPr>
        <w:pStyle w:val="AH5Sec"/>
      </w:pPr>
      <w:bookmarkStart w:id="306" w:name="_Toc521500015"/>
      <w:r w:rsidRPr="00AC1AD6">
        <w:rPr>
          <w:rStyle w:val="CharSectNo"/>
        </w:rPr>
        <w:t>266</w:t>
      </w:r>
      <w:r>
        <w:tab/>
        <w:t>People present at body searches</w:t>
      </w:r>
      <w:bookmarkEnd w:id="306"/>
    </w:p>
    <w:p w:rsidR="00FD297F" w:rsidRDefault="00FD297F" w:rsidP="00FD297F">
      <w:pPr>
        <w:pStyle w:val="Amain"/>
      </w:pPr>
      <w:r>
        <w:tab/>
        <w:t>(1)</w:t>
      </w:r>
      <w:r>
        <w:tab/>
        <w:t>A non-treating nurse must be present during the body search of a young detainee.</w:t>
      </w:r>
    </w:p>
    <w:p w:rsidR="00FD297F" w:rsidRDefault="00FD297F" w:rsidP="00FD297F">
      <w:pPr>
        <w:pStyle w:val="Amain"/>
      </w:pPr>
      <w:r>
        <w:tab/>
        <w:t>(2)</w:t>
      </w:r>
      <w:r>
        <w:tab/>
        <w:t>If the non-treating doctor conducting the body search is not the same sex as the young detainee, the non-treating nurse present must be the same sex as the young detainee.</w:t>
      </w:r>
    </w:p>
    <w:p w:rsidR="00FD297F" w:rsidRDefault="00FD297F" w:rsidP="00FD297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rsidR="00FD297F" w:rsidRDefault="00FD297F" w:rsidP="00FD297F">
      <w:pPr>
        <w:pStyle w:val="Amain"/>
      </w:pPr>
      <w:r>
        <w:tab/>
        <w:t>(3)</w:t>
      </w:r>
      <w:r>
        <w:tab/>
        <w:t>The director</w:t>
      </w:r>
      <w:r>
        <w:noBreakHyphen/>
        <w:t>general may direct 1 or more youth detention officers to be present during the search, each of whom must be the same sex as the young detainee.</w:t>
      </w:r>
    </w:p>
    <w:p w:rsidR="00FD297F" w:rsidRDefault="00FD297F" w:rsidP="00FD297F">
      <w:pPr>
        <w:pStyle w:val="Amain"/>
      </w:pPr>
      <w:r>
        <w:tab/>
        <w:t>(4)</w:t>
      </w:r>
      <w:r>
        <w:tab/>
        <w:t>However, the number of youth detention officers present during the search must be no more than is necessary and reasonable to ensure the search is conducted as safely and effectively as possible.</w:t>
      </w:r>
    </w:p>
    <w:p w:rsidR="00FD297F" w:rsidRDefault="00FD297F" w:rsidP="00FD297F">
      <w:pPr>
        <w:pStyle w:val="Amain"/>
      </w:pPr>
      <w:r>
        <w:tab/>
        <w:t>(5)</w:t>
      </w:r>
      <w:r>
        <w:tab/>
        <w:t>The requirement in subsection (3) that a youth detention officer be the same sex as the young detainee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the requirement would exacerbate the threat.</w:t>
      </w:r>
    </w:p>
    <w:p w:rsidR="00FD297F" w:rsidRDefault="00FD297F" w:rsidP="006A4D31">
      <w:pPr>
        <w:pStyle w:val="Amain"/>
        <w:keepNext/>
        <w:keepLines/>
      </w:pPr>
      <w:r>
        <w:tab/>
        <w:t>(6)</w:t>
      </w:r>
      <w:r>
        <w:tab/>
        <w:t>If the young detainee is under 18 years old, the search must be conducted in the presence of a person who has daily care responsibility, or long-term care responsibility, for the young detainee if—</w:t>
      </w:r>
    </w:p>
    <w:p w:rsidR="00FD297F" w:rsidRDefault="00FD297F" w:rsidP="00FD297F">
      <w:pPr>
        <w:pStyle w:val="Apara"/>
      </w:pPr>
      <w:r>
        <w:tab/>
        <w:t>(a)</w:t>
      </w:r>
      <w:r>
        <w:tab/>
        <w:t>the director</w:t>
      </w:r>
      <w:r>
        <w:noBreakHyphen/>
        <w:t>general believes that it is necessary, and in the best interests of the young detainee, for the person to be present; and</w:t>
      </w:r>
    </w:p>
    <w:p w:rsidR="00FD297F" w:rsidRDefault="00FD297F" w:rsidP="00FD297F">
      <w:pPr>
        <w:pStyle w:val="Apara"/>
      </w:pPr>
      <w:r>
        <w:tab/>
        <w:t>(b)</w:t>
      </w:r>
      <w:r>
        <w:tab/>
        <w:t>the young detainee agrees to the person being present.</w:t>
      </w:r>
    </w:p>
    <w:p w:rsidR="00FD297F" w:rsidRDefault="00FD297F" w:rsidP="00FD297F">
      <w:pPr>
        <w:pStyle w:val="Amain"/>
      </w:pPr>
      <w:r>
        <w:tab/>
        <w:t>(7)</w:t>
      </w:r>
      <w:r>
        <w:tab/>
        <w:t>In making a decision under subsection (6), the director</w:t>
      </w:r>
      <w:r>
        <w:noBreakHyphen/>
        <w:t>general must have regard to the young detainee’s age, maturity, developmental capacity and any known history.</w:t>
      </w:r>
    </w:p>
    <w:p w:rsidR="00FD297F" w:rsidRDefault="00FD297F" w:rsidP="00FD297F">
      <w:pPr>
        <w:pStyle w:val="Amain"/>
      </w:pPr>
      <w:r>
        <w:tab/>
        <w:t>(8)</w:t>
      </w:r>
      <w:r>
        <w:tab/>
        <w:t>If the young detainee is 18 years old or older, the director</w:t>
      </w:r>
      <w:r>
        <w:noBreakHyphen/>
        <w:t>general may arrange for the search to be conducted in the presence of a support person for the young detainee if—</w:t>
      </w:r>
    </w:p>
    <w:p w:rsidR="00FD297F" w:rsidRDefault="00FD297F" w:rsidP="00FD297F">
      <w:pPr>
        <w:pStyle w:val="Apara"/>
      </w:pPr>
      <w:r>
        <w:tab/>
        <w:t>(a)</w:t>
      </w:r>
      <w:r>
        <w:tab/>
        <w:t>the director</w:t>
      </w:r>
      <w:r>
        <w:noBreakHyphen/>
        <w:t>general considers the presence of a support person necessary or desirable because of the young detainee’s vulnerability; and</w:t>
      </w:r>
    </w:p>
    <w:p w:rsidR="00FD297F" w:rsidRDefault="00FD297F" w:rsidP="00FD297F">
      <w:pPr>
        <w:pStyle w:val="Apara"/>
      </w:pPr>
      <w:r>
        <w:tab/>
        <w:t>(b)</w:t>
      </w:r>
      <w:r>
        <w:tab/>
        <w:t>the young detainee agrees to the person being present.</w:t>
      </w:r>
    </w:p>
    <w:p w:rsidR="00FD297F" w:rsidRDefault="00FD297F" w:rsidP="00FD297F">
      <w:pPr>
        <w:pStyle w:val="AH5Sec"/>
      </w:pPr>
      <w:bookmarkStart w:id="307" w:name="_Toc521500016"/>
      <w:r w:rsidRPr="00AC1AD6">
        <w:rPr>
          <w:rStyle w:val="CharSectNo"/>
        </w:rPr>
        <w:t>267</w:t>
      </w:r>
      <w:r>
        <w:tab/>
        <w:t>Body searches of young detainees under 18 years old—no-one with parental responsibility available</w:t>
      </w:r>
      <w:bookmarkEnd w:id="307"/>
    </w:p>
    <w:p w:rsidR="00FD297F" w:rsidRDefault="00FD297F" w:rsidP="00FD297F">
      <w:pPr>
        <w:pStyle w:val="Amain"/>
      </w:pPr>
      <w:r>
        <w:tab/>
        <w:t>(1)</w:t>
      </w:r>
      <w:r>
        <w:tab/>
        <w:t>This section applies in relation to a body search of a young detainee who is under 18 years old if—</w:t>
      </w:r>
    </w:p>
    <w:p w:rsidR="00FD297F" w:rsidRDefault="00FD297F" w:rsidP="00FD297F">
      <w:pPr>
        <w:pStyle w:val="Apara"/>
      </w:pPr>
      <w:r>
        <w:tab/>
        <w:t>(a)</w:t>
      </w:r>
      <w:r>
        <w:tab/>
        <w:t>a person who has daily care responsibility, or long-term care responsibility, for the young detainee cannot be contacted before the search is conducted; or</w:t>
      </w:r>
    </w:p>
    <w:p w:rsidR="00FD297F" w:rsidRDefault="00FD297F" w:rsidP="00FD297F">
      <w:pPr>
        <w:pStyle w:val="aNotepar"/>
      </w:pPr>
      <w:r>
        <w:rPr>
          <w:rStyle w:val="charItals"/>
        </w:rPr>
        <w:t>Note</w:t>
      </w:r>
      <w:r>
        <w:rPr>
          <w:rStyle w:val="charItals"/>
        </w:rPr>
        <w:tab/>
      </w:r>
      <w:r>
        <w:t>For a requirement to contact a person with parental responsibility, see s 251.</w:t>
      </w:r>
    </w:p>
    <w:p w:rsidR="00FD297F" w:rsidRDefault="00FD297F" w:rsidP="00FD297F">
      <w:pPr>
        <w:pStyle w:val="Apara"/>
      </w:pPr>
      <w:r>
        <w:tab/>
        <w:t>(b)</w:t>
      </w:r>
      <w:r>
        <w:tab/>
        <w:t>no-one who has daily care responsibility, or long-term care responsibility, for the young detainee is available to be present at the search; or</w:t>
      </w:r>
    </w:p>
    <w:p w:rsidR="00FD297F" w:rsidRDefault="00FD297F" w:rsidP="00FD297F">
      <w:pPr>
        <w:pStyle w:val="Apara"/>
      </w:pPr>
      <w:r>
        <w:tab/>
        <w:t>(c)</w:t>
      </w:r>
      <w:r>
        <w:tab/>
        <w:t>the young detainee does not agree to a person who has daily care responsibility, or long-term care responsibility, for the young detainee being present at the search.</w:t>
      </w:r>
    </w:p>
    <w:p w:rsidR="00FD297F" w:rsidRDefault="00FD297F" w:rsidP="00FD297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rsidR="00FD297F" w:rsidRDefault="00FD297F" w:rsidP="00FD297F">
      <w:pPr>
        <w:pStyle w:val="Apara"/>
      </w:pPr>
      <w:r>
        <w:tab/>
        <w:t>(a)</w:t>
      </w:r>
      <w:r>
        <w:tab/>
        <w:t>the director</w:t>
      </w:r>
      <w:r>
        <w:noBreakHyphen/>
        <w:t>general believes on reasonable grounds can support and represent the interests of the young detainee; and</w:t>
      </w:r>
    </w:p>
    <w:p w:rsidR="00FD297F" w:rsidRDefault="00FD297F" w:rsidP="00FD297F">
      <w:pPr>
        <w:pStyle w:val="Apara"/>
      </w:pPr>
      <w:r>
        <w:tab/>
        <w:t>(b)</w:t>
      </w:r>
      <w:r>
        <w:tab/>
        <w:t>the young detainee agrees should be present at the search.</w:t>
      </w:r>
    </w:p>
    <w:p w:rsidR="00FD297F" w:rsidRDefault="00FD297F" w:rsidP="00FD297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rsidR="00FD297F" w:rsidRDefault="00FD297F" w:rsidP="00FD297F">
      <w:pPr>
        <w:pStyle w:val="Amain"/>
      </w:pPr>
      <w:r>
        <w:tab/>
        <w:t>(3)</w:t>
      </w:r>
      <w:r>
        <w:tab/>
        <w:t>However, the body search may continue in the absence of a support person if—</w:t>
      </w:r>
    </w:p>
    <w:p w:rsidR="00FD297F" w:rsidRDefault="00FD297F" w:rsidP="00FD297F">
      <w:pPr>
        <w:pStyle w:val="Apara"/>
      </w:pPr>
      <w:r>
        <w:tab/>
        <w:t>(a)</w:t>
      </w:r>
      <w:r>
        <w:tab/>
        <w:t>the young detainee does not agree to a support person being present; or</w:t>
      </w:r>
    </w:p>
    <w:p w:rsidR="00FD297F" w:rsidRDefault="00FD297F" w:rsidP="00FD297F">
      <w:pPr>
        <w:pStyle w:val="Apara"/>
      </w:pPr>
      <w:r>
        <w:tab/>
        <w:t>(b)</w:t>
      </w:r>
      <w:r>
        <w:tab/>
        <w:t>the director</w:t>
      </w:r>
      <w:r>
        <w:noBreakHyphen/>
        <w:t>general directs the support person to leave under section 268 (2).</w:t>
      </w:r>
    </w:p>
    <w:p w:rsidR="00FD297F" w:rsidRDefault="00FD297F" w:rsidP="00FD297F">
      <w:pPr>
        <w:pStyle w:val="AH5Sec"/>
      </w:pPr>
      <w:bookmarkStart w:id="308" w:name="_Toc521500017"/>
      <w:r w:rsidRPr="00AC1AD6">
        <w:rPr>
          <w:rStyle w:val="CharSectNo"/>
        </w:rPr>
        <w:t>268</w:t>
      </w:r>
      <w:r>
        <w:tab/>
        <w:t>Body searches—directing people to leave</w:t>
      </w:r>
      <w:bookmarkEnd w:id="308"/>
    </w:p>
    <w:p w:rsidR="00FD297F" w:rsidRDefault="00FD297F" w:rsidP="00FD297F">
      <w:pPr>
        <w:pStyle w:val="Amain"/>
      </w:pPr>
      <w:r>
        <w:tab/>
        <w:t>(1)</w:t>
      </w:r>
      <w:r>
        <w:tab/>
        <w:t>This section applies if a body search of a young detainee is being conducted in the presence of—</w:t>
      </w:r>
    </w:p>
    <w:p w:rsidR="00FD297F" w:rsidRDefault="00FD297F" w:rsidP="00FD297F">
      <w:pPr>
        <w:pStyle w:val="Apara"/>
      </w:pPr>
      <w:r>
        <w:tab/>
        <w:t>(a)</w:t>
      </w:r>
      <w:r>
        <w:tab/>
        <w:t>a person who has daily care responsibility, or long-term care responsibility, for the young detainee; or</w:t>
      </w:r>
    </w:p>
    <w:p w:rsidR="00FD297F" w:rsidRDefault="00FD297F" w:rsidP="00FD297F">
      <w:pPr>
        <w:pStyle w:val="Apara"/>
      </w:pPr>
      <w:r>
        <w:tab/>
        <w:t>(b)</w:t>
      </w:r>
      <w:r>
        <w:tab/>
        <w:t>a support person under section 266 (8) or section 267.</w:t>
      </w:r>
    </w:p>
    <w:p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rsidR="00FD297F" w:rsidRDefault="00FD297F" w:rsidP="00FD297F">
      <w:pPr>
        <w:pStyle w:val="AH5Sec"/>
      </w:pPr>
      <w:bookmarkStart w:id="309" w:name="_Toc521500018"/>
      <w:r w:rsidRPr="00AC1AD6">
        <w:rPr>
          <w:rStyle w:val="CharSectNo"/>
        </w:rPr>
        <w:t>269</w:t>
      </w:r>
      <w:r>
        <w:tab/>
        <w:t>Removing people from search area</w:t>
      </w:r>
      <w:bookmarkEnd w:id="309"/>
    </w:p>
    <w:p w:rsidR="00FD297F" w:rsidRDefault="00FD297F" w:rsidP="00FD297F">
      <w:pPr>
        <w:pStyle w:val="Amain"/>
      </w:pPr>
      <w:r>
        <w:tab/>
        <w:t>(1)</w:t>
      </w:r>
      <w:r>
        <w:tab/>
        <w:t>The director</w:t>
      </w:r>
      <w:r>
        <w:noBreakHyphen/>
        <w:t>general may direct a youth detention officer to enforce a direction under section 268 (2)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Default="00FD297F" w:rsidP="00FD297F">
      <w:pPr>
        <w:pStyle w:val="AH5Sec"/>
      </w:pPr>
      <w:bookmarkStart w:id="310" w:name="_Toc521500019"/>
      <w:r w:rsidRPr="00AC1AD6">
        <w:rPr>
          <w:rStyle w:val="CharSectNo"/>
        </w:rPr>
        <w:t>270</w:t>
      </w:r>
      <w:r>
        <w:tab/>
        <w:t>Help for body searches</w:t>
      </w:r>
      <w:bookmarkEnd w:id="310"/>
    </w:p>
    <w:p w:rsidR="00FD297F" w:rsidRDefault="00FD297F" w:rsidP="00FD297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rsidR="00FD297F" w:rsidRDefault="00FD297F" w:rsidP="00FD297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rsidR="00FD297F" w:rsidRDefault="00FD297F" w:rsidP="00FD297F">
      <w:pPr>
        <w:pStyle w:val="Amain"/>
      </w:pPr>
      <w:r>
        <w:tab/>
        <w:t>(3)</w:t>
      </w:r>
      <w:r>
        <w:tab/>
        <w:t>The assistant must be the same sex as the young detainee.</w:t>
      </w:r>
    </w:p>
    <w:p w:rsidR="00FD297F" w:rsidRDefault="00FD297F" w:rsidP="00FD297F">
      <w:pPr>
        <w:pStyle w:val="Amain"/>
      </w:pPr>
      <w:r>
        <w:tab/>
        <w:t>(4)</w:t>
      </w:r>
      <w:r>
        <w:tab/>
        <w:t>However, subsection (3)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311" w:name="_Toc521500020"/>
      <w:r w:rsidRPr="00AC1AD6">
        <w:rPr>
          <w:rStyle w:val="CharSectNo"/>
        </w:rPr>
        <w:t>271</w:t>
      </w:r>
      <w:r>
        <w:tab/>
        <w:t>Body searches—rules about young detainees’ clothing</w:t>
      </w:r>
      <w:bookmarkEnd w:id="311"/>
    </w:p>
    <w:p w:rsidR="00FD297F" w:rsidRDefault="00FD297F" w:rsidP="00FD297F">
      <w:pPr>
        <w:pStyle w:val="Amain"/>
      </w:pPr>
      <w:r>
        <w:tab/>
        <w:t>(1)</w:t>
      </w:r>
      <w:r>
        <w:tab/>
        <w:t>A body search of a young detainee must not involve—</w:t>
      </w:r>
    </w:p>
    <w:p w:rsidR="00FD297F" w:rsidRDefault="00FD297F" w:rsidP="00FD297F">
      <w:pPr>
        <w:pStyle w:val="Apara"/>
      </w:pPr>
      <w:r>
        <w:tab/>
        <w:t>(a)</w:t>
      </w:r>
      <w:r>
        <w:tab/>
        <w:t>the removal from the young detainee of more clothes than is necessary and reasonable for the search; or</w:t>
      </w:r>
    </w:p>
    <w:p w:rsidR="00FD297F" w:rsidRDefault="00FD297F" w:rsidP="00FD297F">
      <w:pPr>
        <w:pStyle w:val="Apara"/>
      </w:pPr>
      <w:r>
        <w:tab/>
        <w:t>(b)</w:t>
      </w:r>
      <w:r>
        <w:tab/>
        <w:t>the removal from the young detainee of more clothes at any time than is necessary and reasonable for the search; or</w:t>
      </w:r>
    </w:p>
    <w:p w:rsidR="00FD297F" w:rsidRDefault="00FD297F" w:rsidP="00FD297F">
      <w:pPr>
        <w:pStyle w:val="Apara"/>
      </w:pPr>
      <w:r>
        <w:tab/>
        <w:t>(c)</w:t>
      </w:r>
      <w:r>
        <w:tab/>
        <w:t>without limiting paragraph (b), both the upper and lower parts of the young detainee’s body being uncovered at the same time.</w:t>
      </w:r>
    </w:p>
    <w:p w:rsidR="00FD297F" w:rsidRDefault="00FD297F" w:rsidP="00FD297F">
      <w:pPr>
        <w:pStyle w:val="Amain"/>
      </w:pPr>
      <w:r>
        <w:tab/>
        <w:t>(2)</w:t>
      </w:r>
      <w:r>
        <w:tab/>
        <w:t>A young detainee who has been body-searched must be allowed to dress in private as soon as the search is finished.</w:t>
      </w:r>
    </w:p>
    <w:p w:rsidR="00FD297F" w:rsidRDefault="00FD297F" w:rsidP="00FD297F">
      <w:pPr>
        <w:pStyle w:val="Amain"/>
      </w:pPr>
      <w:r>
        <w:tab/>
        <w:t>(3)</w:t>
      </w:r>
      <w:r>
        <w:tab/>
        <w:t>If clothing from a young detainee is seized during a body search, the director</w:t>
      </w:r>
      <w:r>
        <w:noBreakHyphen/>
        <w:t>general must ensure that the young detainee is left with, or given, appropriate clothing to wear.</w:t>
      </w:r>
    </w:p>
    <w:p w:rsidR="00FD297F" w:rsidRDefault="00FD297F" w:rsidP="00FD297F">
      <w:pPr>
        <w:pStyle w:val="AH5Sec"/>
      </w:pPr>
      <w:bookmarkStart w:id="312" w:name="_Toc521500021"/>
      <w:r w:rsidRPr="00AC1AD6">
        <w:rPr>
          <w:rStyle w:val="CharSectNo"/>
        </w:rPr>
        <w:t>272</w:t>
      </w:r>
      <w:r>
        <w:tab/>
        <w:t>Body searches—rules about touching young detainees</w:t>
      </w:r>
      <w:bookmarkEnd w:id="312"/>
    </w:p>
    <w:p w:rsidR="00FD297F" w:rsidRDefault="00FD297F" w:rsidP="00FD297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rsidR="00FD297F" w:rsidRDefault="00FD297F" w:rsidP="00FD297F">
      <w:pPr>
        <w:pStyle w:val="AH5Sec"/>
      </w:pPr>
      <w:bookmarkStart w:id="313" w:name="_Toc521500022"/>
      <w:r w:rsidRPr="00AC1AD6">
        <w:rPr>
          <w:rStyle w:val="CharSectNo"/>
        </w:rPr>
        <w:t>273</w:t>
      </w:r>
      <w:r>
        <w:tab/>
        <w:t>Seizing things discovered during body searches</w:t>
      </w:r>
      <w:bookmarkEnd w:id="313"/>
    </w:p>
    <w:p w:rsidR="00FD297F" w:rsidRDefault="00FD297F" w:rsidP="00FD297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rsidR="00FD297F" w:rsidRDefault="00FD297F" w:rsidP="00FD297F">
      <w:pPr>
        <w:pStyle w:val="Amain"/>
      </w:pPr>
      <w:r>
        <w:tab/>
        <w:t>(2)</w:t>
      </w:r>
      <w:r>
        <w:tab/>
        <w:t>The doctor must give the thing seized to a youth detention officer as soon as practicable.</w:t>
      </w:r>
    </w:p>
    <w:p w:rsidR="00FD297F" w:rsidRDefault="00FD297F" w:rsidP="00FD297F">
      <w:pPr>
        <w:pStyle w:val="PageBreak"/>
      </w:pPr>
      <w:r>
        <w:br w:type="page"/>
      </w:r>
    </w:p>
    <w:p w:rsidR="00FD297F" w:rsidRPr="00AC1AD6" w:rsidRDefault="00FD297F" w:rsidP="00FD297F">
      <w:pPr>
        <w:pStyle w:val="AH2Part"/>
      </w:pPr>
      <w:bookmarkStart w:id="314" w:name="_Toc521500023"/>
      <w:r w:rsidRPr="00AC1AD6">
        <w:rPr>
          <w:rStyle w:val="CharPartNo"/>
        </w:rPr>
        <w:t>Part 7.6</w:t>
      </w:r>
      <w:r>
        <w:tab/>
      </w:r>
      <w:r w:rsidRPr="00AC1AD6">
        <w:rPr>
          <w:rStyle w:val="CharPartText"/>
        </w:rPr>
        <w:t>Searching people other than detainees</w:t>
      </w:r>
      <w:bookmarkEnd w:id="314"/>
    </w:p>
    <w:p w:rsidR="00FD297F" w:rsidRDefault="00FD297F" w:rsidP="00FD297F">
      <w:pPr>
        <w:pStyle w:val="AH5Sec"/>
      </w:pPr>
      <w:bookmarkStart w:id="315" w:name="_Toc521500024"/>
      <w:r w:rsidRPr="00AC1AD6">
        <w:rPr>
          <w:rStyle w:val="CharSectNo"/>
        </w:rPr>
        <w:t>274</w:t>
      </w:r>
      <w:r>
        <w:tab/>
        <w:t>Searches of people other than detainees</w:t>
      </w:r>
      <w:bookmarkEnd w:id="315"/>
    </w:p>
    <w:p w:rsidR="00FD297F" w:rsidRDefault="00FD297F" w:rsidP="00FD297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rsidR="00FD297F" w:rsidRDefault="00FD297F" w:rsidP="00FD297F">
      <w:pPr>
        <w:pStyle w:val="Apara"/>
      </w:pPr>
      <w:r>
        <w:tab/>
        <w:t>(a)</w:t>
      </w:r>
      <w:r>
        <w:tab/>
        <w:t>believes on reasonable grounds that the search is prudent to ensure—</w:t>
      </w:r>
    </w:p>
    <w:p w:rsidR="00FD297F" w:rsidRDefault="00FD297F" w:rsidP="00FD297F">
      <w:pPr>
        <w:pStyle w:val="Asubpara"/>
      </w:pPr>
      <w:r>
        <w:tab/>
        <w:t>(i)</w:t>
      </w:r>
      <w:r>
        <w:tab/>
        <w:t>the safety of anyone; or</w:t>
      </w:r>
    </w:p>
    <w:p w:rsidR="00FD297F" w:rsidRDefault="00FD297F" w:rsidP="00FD297F">
      <w:pPr>
        <w:pStyle w:val="Asubpara"/>
      </w:pPr>
      <w:r>
        <w:tab/>
        <w:t>(ii)</w:t>
      </w:r>
      <w:r>
        <w:tab/>
        <w:t>security or good order at the place; or</w:t>
      </w:r>
    </w:p>
    <w:p w:rsidR="00FD297F" w:rsidRDefault="00FD297F" w:rsidP="00FD297F">
      <w:pPr>
        <w:pStyle w:val="Apara"/>
      </w:pPr>
      <w:r>
        <w:tab/>
        <w:t>(b)</w:t>
      </w:r>
      <w:r>
        <w:tab/>
        <w:t>suspects on reasonable grounds that the person is carrying—</w:t>
      </w:r>
    </w:p>
    <w:p w:rsidR="00FD297F" w:rsidRDefault="00FD297F" w:rsidP="00FD297F">
      <w:pPr>
        <w:pStyle w:val="Asubpara"/>
      </w:pPr>
      <w:r>
        <w:tab/>
        <w:t>(i)</w:t>
      </w:r>
      <w:r>
        <w:tab/>
        <w:t>a prohibited thing; or</w:t>
      </w:r>
    </w:p>
    <w:p w:rsidR="00FD297F" w:rsidRDefault="00FD297F" w:rsidP="00FD297F">
      <w:pPr>
        <w:pStyle w:val="Asubpara"/>
      </w:pPr>
      <w:r>
        <w:tab/>
        <w:t>(ii)</w:t>
      </w:r>
      <w:r>
        <w:tab/>
        <w:t>anything else that creates, or is likely to create, a risk to—</w:t>
      </w:r>
    </w:p>
    <w:p w:rsidR="00FD297F" w:rsidRDefault="00FD297F" w:rsidP="00FD297F">
      <w:pPr>
        <w:pStyle w:val="Asubsubpara"/>
      </w:pPr>
      <w:r>
        <w:tab/>
        <w:t>(A)</w:t>
      </w:r>
      <w:r>
        <w:tab/>
        <w:t>the personal safety of anyone else; or</w:t>
      </w:r>
    </w:p>
    <w:p w:rsidR="00FD297F" w:rsidRDefault="00FD297F" w:rsidP="00FD297F">
      <w:pPr>
        <w:pStyle w:val="Asubsubpara"/>
      </w:pPr>
      <w:r>
        <w:tab/>
        <w:t>(B)</w:t>
      </w:r>
      <w:r>
        <w:tab/>
        <w:t>security or good order at the place.</w:t>
      </w:r>
    </w:p>
    <w:p w:rsidR="00FD297F" w:rsidRDefault="00FD297F" w:rsidP="00FD297F">
      <w:pPr>
        <w:pStyle w:val="Amain"/>
      </w:pPr>
      <w:r>
        <w:tab/>
        <w:t>(2)</w:t>
      </w:r>
      <w:r>
        <w:tab/>
        <w:t>The youth detention officer who conducts a frisk search or ordinary search of a person mentioned in subsection (1) must—</w:t>
      </w:r>
    </w:p>
    <w:p w:rsidR="00FD297F" w:rsidRDefault="00FD297F" w:rsidP="00FD297F">
      <w:pPr>
        <w:pStyle w:val="Apara"/>
      </w:pPr>
      <w:r>
        <w:tab/>
        <w:t>(a)</w:t>
      </w:r>
      <w:r>
        <w:tab/>
        <w:t>tell the person about the search and the reasons for the search and ask for the person’s cooperation; and</w:t>
      </w:r>
    </w:p>
    <w:p w:rsidR="00FD297F" w:rsidRDefault="00FD297F" w:rsidP="00FD297F">
      <w:pPr>
        <w:pStyle w:val="Apara"/>
      </w:pPr>
      <w:r>
        <w:tab/>
        <w:t>(b)</w:t>
      </w:r>
      <w:r>
        <w:tab/>
        <w:t>conduct the search in a private area or an area that provides reasonable privacy for the person.</w:t>
      </w:r>
    </w:p>
    <w:p w:rsidR="00FD297F" w:rsidRDefault="00FD297F" w:rsidP="00FD297F">
      <w:pPr>
        <w:pStyle w:val="Amain"/>
        <w:keepNext/>
      </w:pPr>
      <w:r>
        <w:tab/>
        <w:t>(3)</w:t>
      </w:r>
      <w:r>
        <w:tab/>
        <w:t>The youth detention officer may conduct a frisk search of the person only if—</w:t>
      </w:r>
    </w:p>
    <w:p w:rsidR="00FD297F" w:rsidRDefault="00FD297F" w:rsidP="00FD297F">
      <w:pPr>
        <w:pStyle w:val="Apara"/>
        <w:keepNext/>
      </w:pPr>
      <w:r>
        <w:tab/>
        <w:t>(a)</w:t>
      </w:r>
      <w:r>
        <w:tab/>
        <w:t>the person is of the same sex as the officer; or</w:t>
      </w:r>
    </w:p>
    <w:p w:rsidR="00FD297F" w:rsidRDefault="00FD297F" w:rsidP="00FD297F">
      <w:pPr>
        <w:pStyle w:val="Apara"/>
      </w:pPr>
      <w:r>
        <w:tab/>
        <w:t>(b)</w:t>
      </w:r>
      <w:r>
        <w:tab/>
        <w:t>if that is not the case—another person of the same sex as the person to be searched is present while the search is being conducted.</w:t>
      </w:r>
    </w:p>
    <w:p w:rsidR="00FD297F" w:rsidRDefault="00FD297F" w:rsidP="00FD297F">
      <w:pPr>
        <w:pStyle w:val="Amain"/>
      </w:pPr>
      <w:r>
        <w:tab/>
        <w:t>(4)</w:t>
      </w:r>
      <w:r>
        <w:tab/>
        <w:t>The other person mentioned in subsection (3) (b) must not be a young detainee.</w:t>
      </w:r>
    </w:p>
    <w:p w:rsidR="00FD297F" w:rsidRDefault="00FD297F" w:rsidP="00FD297F">
      <w:pPr>
        <w:pStyle w:val="Amain"/>
      </w:pPr>
      <w:r>
        <w:tab/>
        <w:t>(5)</w:t>
      </w:r>
      <w:r>
        <w:tab/>
        <w:t>Part 7.8 (Searches—use of force) does not apply to a search under this section.</w:t>
      </w:r>
    </w:p>
    <w:p w:rsidR="00FD297F" w:rsidRDefault="00FD297F" w:rsidP="00FD297F">
      <w:pPr>
        <w:pStyle w:val="PageBreak"/>
      </w:pPr>
      <w:r>
        <w:br w:type="page"/>
      </w:r>
    </w:p>
    <w:p w:rsidR="00FD297F" w:rsidRPr="00AC1AD6" w:rsidRDefault="00FD297F" w:rsidP="00FD297F">
      <w:pPr>
        <w:pStyle w:val="AH2Part"/>
      </w:pPr>
      <w:bookmarkStart w:id="316" w:name="_Toc521500025"/>
      <w:r w:rsidRPr="00AC1AD6">
        <w:rPr>
          <w:rStyle w:val="CharPartNo"/>
        </w:rPr>
        <w:t>Part 7.7</w:t>
      </w:r>
      <w:r>
        <w:tab/>
      </w:r>
      <w:r w:rsidRPr="00AC1AD6">
        <w:rPr>
          <w:rStyle w:val="CharPartText"/>
        </w:rPr>
        <w:t>Searches of premises and property</w:t>
      </w:r>
      <w:bookmarkEnd w:id="316"/>
    </w:p>
    <w:p w:rsidR="00FD297F" w:rsidRDefault="00FD297F" w:rsidP="00FD297F">
      <w:pPr>
        <w:pStyle w:val="AH5Sec"/>
      </w:pPr>
      <w:bookmarkStart w:id="317" w:name="_Toc521500026"/>
      <w:r w:rsidRPr="00AC1AD6">
        <w:rPr>
          <w:rStyle w:val="CharSectNo"/>
        </w:rPr>
        <w:t>275</w:t>
      </w:r>
      <w:r>
        <w:tab/>
        <w:t>Searches—premises and property generally</w:t>
      </w:r>
      <w:bookmarkEnd w:id="317"/>
    </w:p>
    <w:p w:rsidR="00FD297F" w:rsidRDefault="00FD297F" w:rsidP="00FD297F">
      <w:pPr>
        <w:pStyle w:val="Amain"/>
      </w:pPr>
      <w:r>
        <w:tab/>
        <w:t>(1)</w:t>
      </w:r>
      <w:r>
        <w:tab/>
        <w:t>The director</w:t>
      </w:r>
      <w:r>
        <w:noBreakHyphen/>
        <w:t>general may, at any time, direct a youth detention officer to search—</w:t>
      </w:r>
    </w:p>
    <w:p w:rsidR="00FD297F" w:rsidRDefault="00FD297F" w:rsidP="00FD297F">
      <w:pPr>
        <w:pStyle w:val="Apara"/>
      </w:pPr>
      <w:r>
        <w:tab/>
        <w:t>(a)</w:t>
      </w:r>
      <w:r>
        <w:tab/>
        <w:t>any part of a detention place; or</w:t>
      </w:r>
    </w:p>
    <w:p w:rsidR="00FD297F" w:rsidRDefault="00FD297F" w:rsidP="00FD297F">
      <w:pPr>
        <w:pStyle w:val="Apara"/>
      </w:pPr>
      <w:r>
        <w:tab/>
        <w:t>(b)</w:t>
      </w:r>
      <w:r>
        <w:tab/>
        <w:t>anything at a detention place, including anything in the custody or possession of anyone at a detention place; or</w:t>
      </w:r>
    </w:p>
    <w:p w:rsidR="00FD297F" w:rsidRDefault="00FD297F" w:rsidP="00FD297F">
      <w:pPr>
        <w:pStyle w:val="Apara"/>
      </w:pPr>
      <w:r>
        <w:tab/>
        <w:t>(c)</w:t>
      </w:r>
      <w:r>
        <w:tab/>
        <w:t>any vehicle used for transporting a young detainee.</w:t>
      </w:r>
    </w:p>
    <w:p w:rsidR="00FD297F" w:rsidRDefault="00FD297F" w:rsidP="00FD297F">
      <w:pPr>
        <w:pStyle w:val="aExamHdgss"/>
      </w:pPr>
      <w:r>
        <w:t>Examples—searches</w:t>
      </w:r>
    </w:p>
    <w:p w:rsidR="00FD297F" w:rsidRDefault="00FD297F" w:rsidP="00FD297F">
      <w:pPr>
        <w:pStyle w:val="aExamss"/>
        <w:keepNext/>
      </w:pPr>
      <w:r>
        <w:t>a search of any of the following for a prohibited thing:</w:t>
      </w:r>
    </w:p>
    <w:p w:rsidR="00FD297F" w:rsidRDefault="00FD297F" w:rsidP="00FD297F">
      <w:pPr>
        <w:pStyle w:val="aExamINumss"/>
      </w:pPr>
      <w:r>
        <w:t>(a)</w:t>
      </w:r>
      <w:r>
        <w:tab/>
        <w:t>any area or building or part of a building (including a cell) at a detention place;</w:t>
      </w:r>
    </w:p>
    <w:p w:rsidR="00FD297F" w:rsidRDefault="00FD297F" w:rsidP="00FD297F">
      <w:pPr>
        <w:pStyle w:val="aExamINumss"/>
      </w:pPr>
      <w:r>
        <w:t>(b)</w:t>
      </w:r>
      <w:r>
        <w:tab/>
        <w:t>any storage area, including an area used by young detainees or authorised people, at a detention place;</w:t>
      </w:r>
    </w:p>
    <w:p w:rsidR="00FD297F" w:rsidRDefault="00FD297F" w:rsidP="00FD297F">
      <w:pPr>
        <w:pStyle w:val="aExamINumss"/>
        <w:keepNext/>
      </w:pPr>
      <w:r>
        <w:t>(c)</w:t>
      </w:r>
      <w:r>
        <w:tab/>
        <w:t>any vehicle, machinery or equipment at a detention place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01" w:tooltip="A2001-14" w:history="1">
        <w:r w:rsidRPr="0069554E">
          <w:rPr>
            <w:rStyle w:val="charCitHyperlinkAbbrev"/>
          </w:rPr>
          <w:t>Legislation Act</w:t>
        </w:r>
      </w:hyperlink>
      <w:r>
        <w:t>, s 126 and s 132).</w:t>
      </w:r>
    </w:p>
    <w:p w:rsidR="00FD297F" w:rsidRDefault="00FD297F" w:rsidP="00FD297F">
      <w:pPr>
        <w:pStyle w:val="Amain"/>
      </w:pPr>
      <w:r>
        <w:tab/>
        <w:t>(2)</w:t>
      </w:r>
      <w:r>
        <w:tab/>
        <w:t>However, this section does not authorise a search of—</w:t>
      </w:r>
    </w:p>
    <w:p w:rsidR="00FD297F" w:rsidRDefault="00FD297F" w:rsidP="00FD297F">
      <w:pPr>
        <w:pStyle w:val="Apara"/>
      </w:pPr>
      <w:r>
        <w:tab/>
        <w:t>(a)</w:t>
      </w:r>
      <w:r>
        <w:tab/>
        <w:t>anyone at a detention place; or</w:t>
      </w:r>
    </w:p>
    <w:p w:rsidR="00FD297F" w:rsidRDefault="00FD297F" w:rsidP="00FD297F">
      <w:pPr>
        <w:pStyle w:val="Apara"/>
      </w:pPr>
      <w:r>
        <w:tab/>
        <w:t>(b)</w:t>
      </w:r>
      <w:r>
        <w:tab/>
        <w:t>any clothing being worn at the time of the search by someone at a detention place.</w:t>
      </w:r>
    </w:p>
    <w:p w:rsidR="00FD297F" w:rsidRDefault="00FD297F" w:rsidP="00FD297F">
      <w:pPr>
        <w:pStyle w:val="Amain"/>
      </w:pPr>
      <w:r>
        <w:tab/>
        <w:t>(3)</w:t>
      </w:r>
      <w:r>
        <w:tab/>
        <w:t>In this section:</w:t>
      </w:r>
    </w:p>
    <w:p w:rsidR="00FD297F" w:rsidRDefault="00FD297F" w:rsidP="00FD297F">
      <w:pPr>
        <w:pStyle w:val="aDef"/>
        <w:keepNext/>
      </w:pPr>
      <w:r>
        <w:rPr>
          <w:rStyle w:val="charBoldItals"/>
        </w:rPr>
        <w:t>search</w:t>
      </w:r>
      <w:r>
        <w:t xml:space="preserve"> includes search—</w:t>
      </w:r>
    </w:p>
    <w:p w:rsidR="00FD297F" w:rsidRDefault="00FD297F" w:rsidP="00FD297F">
      <w:pPr>
        <w:pStyle w:val="aDefpara"/>
      </w:pPr>
      <w:r>
        <w:tab/>
        <w:t>(a)</w:t>
      </w:r>
      <w:r>
        <w:tab/>
        <w:t>with a device using electronic or other technology; and</w:t>
      </w:r>
    </w:p>
    <w:p w:rsidR="00FD297F" w:rsidRDefault="00FD297F" w:rsidP="00FD297F">
      <w:pPr>
        <w:pStyle w:val="aDefpara"/>
        <w:keepNext/>
      </w:pPr>
      <w:r>
        <w:tab/>
        <w:t>(b)</w:t>
      </w:r>
      <w:r>
        <w:tab/>
        <w:t>by physical means; and</w:t>
      </w:r>
    </w:p>
    <w:p w:rsidR="00FD297F" w:rsidRDefault="00FD297F" w:rsidP="00FD297F">
      <w:pPr>
        <w:pStyle w:val="aDefpara"/>
      </w:pPr>
      <w:r>
        <w:tab/>
        <w:t>(c)</w:t>
      </w:r>
      <w:r>
        <w:tab/>
        <w:t>with the assistance of a search dog.</w:t>
      </w:r>
    </w:p>
    <w:p w:rsidR="00FD297F" w:rsidRDefault="00FD297F" w:rsidP="00FD297F">
      <w:pPr>
        <w:pStyle w:val="AH5Sec"/>
      </w:pPr>
      <w:bookmarkStart w:id="318" w:name="_Toc521500027"/>
      <w:r w:rsidRPr="00AC1AD6">
        <w:rPr>
          <w:rStyle w:val="CharSectNo"/>
        </w:rPr>
        <w:t>276</w:t>
      </w:r>
      <w:r>
        <w:tab/>
        <w:t>Searches of young detainee cells—privileged material</w:t>
      </w:r>
      <w:bookmarkEnd w:id="318"/>
    </w:p>
    <w:p w:rsidR="00FD297F" w:rsidRDefault="00FD297F" w:rsidP="00FD297F">
      <w:pPr>
        <w:pStyle w:val="Amain"/>
      </w:pPr>
      <w:r>
        <w:tab/>
        <w:t>(1)</w:t>
      </w:r>
      <w:r>
        <w:tab/>
        <w:t>This section applies if a young detainee has privileged material at a detention place.</w:t>
      </w:r>
    </w:p>
    <w:p w:rsidR="00FD297F" w:rsidRDefault="00FD297F" w:rsidP="00FD297F">
      <w:pPr>
        <w:pStyle w:val="Amain"/>
      </w:pPr>
      <w:r>
        <w:tab/>
        <w:t>(2)</w:t>
      </w:r>
      <w:r>
        <w:tab/>
        <w:t>A youth detention officer may search the young detainee’s cell under section 275 in the absence of the young detainee if—</w:t>
      </w:r>
    </w:p>
    <w:p w:rsidR="00FD297F" w:rsidRDefault="00FD297F" w:rsidP="00FD297F">
      <w:pPr>
        <w:pStyle w:val="Apara"/>
      </w:pPr>
      <w:r>
        <w:tab/>
        <w:t>(a)</w:t>
      </w:r>
      <w:r>
        <w:tab/>
        <w:t>the young detainee removes the privileged material from the cell; or</w:t>
      </w:r>
    </w:p>
    <w:p w:rsidR="00FD297F" w:rsidRDefault="00FD297F" w:rsidP="00FD297F">
      <w:pPr>
        <w:pStyle w:val="Apara"/>
      </w:pPr>
      <w:r>
        <w:tab/>
        <w:t>(b)</w:t>
      </w:r>
      <w:r>
        <w:tab/>
        <w:t>the privileged material is stored in accordance with arrangements under subsection (3).</w:t>
      </w:r>
    </w:p>
    <w:p w:rsidR="00FD297F" w:rsidRDefault="00FD297F" w:rsidP="00FD297F">
      <w:pPr>
        <w:pStyle w:val="Amain"/>
      </w:pPr>
      <w:r>
        <w:tab/>
        <w:t>(3)</w:t>
      </w:r>
      <w:r>
        <w:tab/>
        <w:t>The director</w:t>
      </w:r>
      <w:r>
        <w:noBreakHyphen/>
        <w:t>general may make arrangements for the secure storage at a detention place of privileged material for young detainees.</w:t>
      </w:r>
    </w:p>
    <w:p w:rsidR="00FD297F" w:rsidRDefault="00FD297F" w:rsidP="00FD297F">
      <w:pPr>
        <w:pStyle w:val="AH5Sec"/>
      </w:pPr>
      <w:bookmarkStart w:id="319" w:name="_Toc521500028"/>
      <w:r w:rsidRPr="00AC1AD6">
        <w:rPr>
          <w:rStyle w:val="CharSectNo"/>
        </w:rPr>
        <w:t>277</w:t>
      </w:r>
      <w:r>
        <w:tab/>
        <w:t>Searches of young detainee cells—suspected privileged material</w:t>
      </w:r>
      <w:bookmarkEnd w:id="319"/>
    </w:p>
    <w:p w:rsidR="00FD297F" w:rsidRDefault="00FD297F" w:rsidP="00FD297F">
      <w:pPr>
        <w:pStyle w:val="Amain"/>
      </w:pPr>
      <w:r>
        <w:tab/>
        <w:t>(1)</w:t>
      </w:r>
      <w:r>
        <w:tab/>
        <w:t>If a youth detention officer suspects on reasonable grounds that a young detainee’s cell contains privileged material, the youth detention officer may search the cell only if the young detainee is present.</w:t>
      </w:r>
    </w:p>
    <w:p w:rsidR="00FD297F" w:rsidRDefault="00FD297F" w:rsidP="00FD297F">
      <w:pPr>
        <w:pStyle w:val="Amain"/>
      </w:pPr>
      <w:r>
        <w:tab/>
        <w:t>(2)</w:t>
      </w:r>
      <w:r>
        <w:tab/>
        <w:t>A search under subsection (1) may include an examination of any privileged material, and anything containing the material, found in the cell.</w:t>
      </w:r>
    </w:p>
    <w:p w:rsidR="00FD297F" w:rsidRDefault="00FD297F" w:rsidP="00FD297F">
      <w:pPr>
        <w:pStyle w:val="Amain"/>
      </w:pPr>
      <w:r>
        <w:tab/>
        <w:t>(3)</w:t>
      </w:r>
      <w:r>
        <w:tab/>
        <w:t>However, the youth detention officer must not read any privileged material found in the cell.</w:t>
      </w:r>
    </w:p>
    <w:p w:rsidR="00FD297F" w:rsidRDefault="00FD297F" w:rsidP="00FD297F">
      <w:pPr>
        <w:pStyle w:val="Amain"/>
        <w:keepLines/>
      </w:pPr>
      <w:r>
        <w:tab/>
        <w:t>(4)</w:t>
      </w:r>
      <w:r>
        <w:tab/>
        <w:t>The youth detention officer need not comply with subsection (1) or (3) if the youth detention officer believes on reasonable grounds that urgent circumstances exist and that compliance with the subsection would create a risk of injury to the youth detention officer, the young detainee or someone else.</w:t>
      </w:r>
    </w:p>
    <w:p w:rsidR="00FD297F" w:rsidRDefault="00FD297F" w:rsidP="00FD297F">
      <w:pPr>
        <w:pStyle w:val="PageBreak"/>
      </w:pPr>
      <w:r>
        <w:br w:type="page"/>
      </w:r>
    </w:p>
    <w:p w:rsidR="00FD297F" w:rsidRPr="00AC1AD6" w:rsidRDefault="00FD297F" w:rsidP="00FD297F">
      <w:pPr>
        <w:pStyle w:val="AH2Part"/>
      </w:pPr>
      <w:bookmarkStart w:id="320" w:name="_Toc521500029"/>
      <w:r w:rsidRPr="00AC1AD6">
        <w:rPr>
          <w:rStyle w:val="CharPartNo"/>
        </w:rPr>
        <w:t>Part 7.8</w:t>
      </w:r>
      <w:r>
        <w:tab/>
      </w:r>
      <w:r w:rsidRPr="00AC1AD6">
        <w:rPr>
          <w:rStyle w:val="CharPartText"/>
        </w:rPr>
        <w:t>Searches—use of force</w:t>
      </w:r>
      <w:bookmarkEnd w:id="320"/>
    </w:p>
    <w:p w:rsidR="00FD297F" w:rsidRDefault="00FD297F" w:rsidP="00FD297F">
      <w:pPr>
        <w:pStyle w:val="AH5Sec"/>
      </w:pPr>
      <w:bookmarkStart w:id="321" w:name="_Toc521500030"/>
      <w:r w:rsidRPr="00AC1AD6">
        <w:rPr>
          <w:rStyle w:val="CharSectNo"/>
        </w:rPr>
        <w:t>278</w:t>
      </w:r>
      <w:r>
        <w:tab/>
        <w:t>Searches—use of force</w:t>
      </w:r>
      <w:bookmarkEnd w:id="321"/>
    </w:p>
    <w:p w:rsidR="00FD297F" w:rsidRDefault="00FD297F" w:rsidP="00FD297F">
      <w:pPr>
        <w:pStyle w:val="Amain"/>
      </w:pPr>
      <w:r>
        <w:tab/>
        <w:t>(1)</w:t>
      </w:r>
      <w:r>
        <w:tab/>
        <w:t>A youth detention officer may use force that is necessary and reasonable—</w:t>
      </w:r>
    </w:p>
    <w:p w:rsidR="00FD297F" w:rsidRDefault="00FD297F" w:rsidP="00FD297F">
      <w:pPr>
        <w:pStyle w:val="Apara"/>
      </w:pPr>
      <w:r>
        <w:tab/>
        <w:t>(a)</w:t>
      </w:r>
      <w:r>
        <w:tab/>
        <w:t>to conduct a search under this chapter; or</w:t>
      </w:r>
    </w:p>
    <w:p w:rsidR="00FD297F" w:rsidRDefault="00FD297F" w:rsidP="00FD297F">
      <w:pPr>
        <w:pStyle w:val="Apara"/>
      </w:pPr>
      <w:r>
        <w:tab/>
        <w:t>(b)</w:t>
      </w:r>
      <w:r>
        <w:tab/>
        <w:t>to assist at a body search under section 270 (Help for body searches); or</w:t>
      </w:r>
    </w:p>
    <w:p w:rsidR="00FD297F" w:rsidRDefault="00FD297F" w:rsidP="00FD297F">
      <w:pPr>
        <w:pStyle w:val="Apara"/>
      </w:pPr>
      <w:r>
        <w:tab/>
        <w:t>(c)</w:t>
      </w:r>
      <w:r>
        <w:tab/>
        <w:t>to prevent the loss, destruction or contamination of anything seized, or that may be seized, during the search.</w:t>
      </w:r>
    </w:p>
    <w:p w:rsidR="00FD297F" w:rsidRDefault="00FD297F" w:rsidP="00FD297F">
      <w:pPr>
        <w:pStyle w:val="Amain"/>
      </w:pPr>
      <w:r>
        <w:tab/>
        <w:t>(2)</w:t>
      </w:r>
      <w:r>
        <w:tab/>
        <w:t>However, the youth detention officer may use force only in accordance with division 6.6.4 (Use of force).</w:t>
      </w:r>
    </w:p>
    <w:p w:rsidR="00FD297F" w:rsidRDefault="00FD297F" w:rsidP="00FD297F">
      <w:pPr>
        <w:pStyle w:val="PageBreak"/>
      </w:pPr>
      <w:r>
        <w:br w:type="page"/>
      </w:r>
    </w:p>
    <w:p w:rsidR="00FD297F" w:rsidRPr="00AC1AD6" w:rsidRDefault="00FD297F" w:rsidP="00FD297F">
      <w:pPr>
        <w:pStyle w:val="AH2Part"/>
      </w:pPr>
      <w:bookmarkStart w:id="322" w:name="_Toc521500031"/>
      <w:r w:rsidRPr="00AC1AD6">
        <w:rPr>
          <w:rStyle w:val="CharPartNo"/>
        </w:rPr>
        <w:t>Part 7.9</w:t>
      </w:r>
      <w:r>
        <w:tab/>
      </w:r>
      <w:r w:rsidRPr="00AC1AD6">
        <w:rPr>
          <w:rStyle w:val="CharPartText"/>
        </w:rPr>
        <w:t>Seizing property</w:t>
      </w:r>
      <w:bookmarkEnd w:id="322"/>
    </w:p>
    <w:p w:rsidR="00FD297F" w:rsidRDefault="00FD297F" w:rsidP="00FD297F">
      <w:pPr>
        <w:pStyle w:val="AH5Sec"/>
      </w:pPr>
      <w:bookmarkStart w:id="323" w:name="_Toc521500032"/>
      <w:r w:rsidRPr="00AC1AD6">
        <w:rPr>
          <w:rStyle w:val="CharSectNo"/>
        </w:rPr>
        <w:t>279</w:t>
      </w:r>
      <w:r>
        <w:tab/>
        <w:t xml:space="preserve">Meaning of </w:t>
      </w:r>
      <w:r w:rsidRPr="00D72DD6">
        <w:rPr>
          <w:rStyle w:val="charItals"/>
        </w:rPr>
        <w:t>owner</w:t>
      </w:r>
      <w:r>
        <w:t>—pt 7.9</w:t>
      </w:r>
      <w:bookmarkEnd w:id="323"/>
    </w:p>
    <w:p w:rsidR="00FD297F" w:rsidRDefault="00FD297F" w:rsidP="00FD297F">
      <w:pPr>
        <w:pStyle w:val="Amainreturn"/>
        <w:keepNext/>
      </w:pPr>
      <w:r>
        <w:t>In this part:</w:t>
      </w:r>
    </w:p>
    <w:p w:rsidR="00FD297F" w:rsidRDefault="00FD297F" w:rsidP="00FD297F">
      <w:pPr>
        <w:pStyle w:val="aDef"/>
      </w:pPr>
      <w:r>
        <w:rPr>
          <w:rStyle w:val="charBoldItals"/>
        </w:rPr>
        <w:t>owner</w:t>
      </w:r>
      <w:r>
        <w:rPr>
          <w:bCs/>
          <w:iCs/>
        </w:rPr>
        <w:t>, of a thing, includes a person entitled to possession of the thing.</w:t>
      </w:r>
    </w:p>
    <w:p w:rsidR="00FD297F" w:rsidRDefault="00FD297F" w:rsidP="00FD297F">
      <w:pPr>
        <w:pStyle w:val="AH5Sec"/>
      </w:pPr>
      <w:bookmarkStart w:id="324" w:name="_Toc521500033"/>
      <w:r w:rsidRPr="00AC1AD6">
        <w:rPr>
          <w:rStyle w:val="CharSectNo"/>
        </w:rPr>
        <w:t>280</w:t>
      </w:r>
      <w:r>
        <w:tab/>
        <w:t>Seizing mail etc</w:t>
      </w:r>
      <w:bookmarkEnd w:id="324"/>
    </w:p>
    <w:p w:rsidR="00FD297F" w:rsidRDefault="00FD297F" w:rsidP="00FD297F">
      <w:pPr>
        <w:pStyle w:val="Amain"/>
      </w:pPr>
      <w:r>
        <w:tab/>
        <w:t>(1)</w:t>
      </w:r>
      <w:r>
        <w:tab/>
        <w:t>The director</w:t>
      </w:r>
      <w:r>
        <w:noBreakHyphen/>
        <w:t>general may seize anything in a young detainee’s protected mail if the director</w:t>
      </w:r>
      <w:r>
        <w:noBreakHyphen/>
        <w:t>general believes on reasonable grounds that the thing—</w:t>
      </w:r>
    </w:p>
    <w:p w:rsidR="00FD297F" w:rsidRDefault="00FD297F" w:rsidP="00FD297F">
      <w:pPr>
        <w:pStyle w:val="Apara"/>
      </w:pPr>
      <w:r>
        <w:tab/>
        <w:t>(a)</w:t>
      </w:r>
      <w:r>
        <w:tab/>
        <w:t>may physically harm the addressee or anyone else; or</w:t>
      </w:r>
    </w:p>
    <w:p w:rsidR="00FD297F" w:rsidRDefault="00FD297F" w:rsidP="00FD297F">
      <w:pPr>
        <w:pStyle w:val="Apara"/>
      </w:pPr>
      <w:r>
        <w:tab/>
        <w:t>(b)</w:t>
      </w:r>
      <w:r>
        <w:tab/>
        <w:t>is a prohibited thing.</w:t>
      </w:r>
    </w:p>
    <w:p w:rsidR="00FD297F" w:rsidRDefault="00FD297F" w:rsidP="00FD297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rsidR="00FD297F" w:rsidRDefault="00FD297F" w:rsidP="00FD297F">
      <w:pPr>
        <w:pStyle w:val="Apara"/>
      </w:pPr>
      <w:r>
        <w:tab/>
        <w:t>(a)</w:t>
      </w:r>
      <w:r>
        <w:tab/>
        <w:t>to stop any of the following entering or leaving a detention place:</w:t>
      </w:r>
    </w:p>
    <w:p w:rsidR="00FD297F" w:rsidRDefault="00FD297F" w:rsidP="00FD297F">
      <w:pPr>
        <w:pStyle w:val="Asubpara"/>
      </w:pPr>
      <w:r>
        <w:tab/>
        <w:t>(i)</w:t>
      </w:r>
      <w:r>
        <w:tab/>
        <w:t>a prohibited thing;</w:t>
      </w:r>
    </w:p>
    <w:p w:rsidR="00FD297F" w:rsidRDefault="00FD297F" w:rsidP="00FD297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rsidR="00FD297F" w:rsidRDefault="00FD297F" w:rsidP="00FD297F">
      <w:pPr>
        <w:pStyle w:val="Apara"/>
      </w:pPr>
      <w:r>
        <w:tab/>
        <w:t>(b)</w:t>
      </w:r>
      <w:r>
        <w:tab/>
        <w:t>to stop correspondence that is threatening, or not in the best interests of the young detainee, from entering or leaving a detention place; or</w:t>
      </w:r>
    </w:p>
    <w:p w:rsidR="00FD297F" w:rsidRDefault="00FD297F" w:rsidP="00FD297F">
      <w:pPr>
        <w:pStyle w:val="Apara"/>
        <w:keepNext/>
      </w:pPr>
      <w:r>
        <w:tab/>
        <w:t>(c)</w:t>
      </w:r>
      <w:r>
        <w:tab/>
        <w:t>to stop a young detainee obtaining or buying goods without the director</w:t>
      </w:r>
      <w:r>
        <w:noBreakHyphen/>
        <w:t>general’s approval.</w:t>
      </w:r>
    </w:p>
    <w:p w:rsidR="00FD297F" w:rsidRDefault="00FD297F" w:rsidP="00FD297F">
      <w:pPr>
        <w:pStyle w:val="aExamHdgpar"/>
      </w:pPr>
      <w:r>
        <w:t>Example—correspondence not in best interests of young detainee—par (b)</w:t>
      </w:r>
    </w:p>
    <w:p w:rsidR="00FD297F" w:rsidRDefault="00FD297F" w:rsidP="00FD297F">
      <w:pPr>
        <w:pStyle w:val="aExampar"/>
      </w:pPr>
      <w:r>
        <w:t>mail addressed to a young person by someone convicted of a sexual offence against a child</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202" w:tooltip="A2001-14" w:history="1">
        <w:r w:rsidRPr="0069554E">
          <w:rPr>
            <w:rStyle w:val="charCitHyperlinkAbbrev"/>
          </w:rPr>
          <w:t>Legislation Act</w:t>
        </w:r>
      </w:hyperlink>
      <w:r>
        <w:t>, s 126 and s 132).</w:t>
      </w:r>
    </w:p>
    <w:p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rsidR="00FD297F" w:rsidRDefault="00FD297F" w:rsidP="00FD297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rsidR="00FD297F" w:rsidRDefault="00FD297F" w:rsidP="00FD297F">
      <w:pPr>
        <w:pStyle w:val="Amain"/>
      </w:pPr>
      <w:r>
        <w:tab/>
        <w:t>(5)</w:t>
      </w:r>
      <w:r>
        <w:tab/>
        <w:t>In this section:</w:t>
      </w:r>
    </w:p>
    <w:p w:rsidR="00FD297F" w:rsidRDefault="00FD297F" w:rsidP="00FD297F">
      <w:pPr>
        <w:pStyle w:val="aDef"/>
      </w:pPr>
      <w:r>
        <w:rPr>
          <w:rStyle w:val="charBoldItals"/>
        </w:rPr>
        <w:t>mail</w:t>
      </w:r>
      <w:r>
        <w:t xml:space="preserve"> means postal mail.</w:t>
      </w:r>
    </w:p>
    <w:p w:rsidR="00FD297F" w:rsidRDefault="00FD297F" w:rsidP="00FD297F">
      <w:pPr>
        <w:pStyle w:val="aDef"/>
        <w:keepNext/>
      </w:pPr>
      <w:r>
        <w:rPr>
          <w:rStyle w:val="charBoldItals"/>
        </w:rPr>
        <w:t>protected mail</w:t>
      </w:r>
      <w:r>
        <w:rPr>
          <w:bCs/>
          <w:iCs/>
        </w:rPr>
        <w:t xml:space="preserve"> means mail between a young detainee and any of the following:</w:t>
      </w:r>
    </w:p>
    <w:p w:rsidR="00FD297F" w:rsidRDefault="00FD297F" w:rsidP="00FD297F">
      <w:pPr>
        <w:pStyle w:val="aDefpara"/>
      </w:pPr>
      <w:r>
        <w:tab/>
        <w:t>(a)</w:t>
      </w:r>
      <w:r>
        <w:tab/>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the director of public prosecutions;</w:t>
      </w:r>
    </w:p>
    <w:p w:rsidR="00FD297F" w:rsidRDefault="00FD297F" w:rsidP="00FD297F">
      <w:pPr>
        <w:pStyle w:val="aDefpara"/>
      </w:pPr>
      <w:r>
        <w:tab/>
        <w:t>(d)</w:t>
      </w:r>
      <w:r>
        <w:tab/>
        <w:t xml:space="preserve">a commissioner exercising functions under the </w:t>
      </w:r>
      <w:hyperlink r:id="rId203" w:tooltip="A2005-40" w:history="1">
        <w:r w:rsidRPr="0069554E">
          <w:rPr>
            <w:rStyle w:val="charCitHyperlinkItal"/>
          </w:rPr>
          <w:t>Human Rights Commission Act 2005</w:t>
        </w:r>
      </w:hyperlink>
      <w:r>
        <w:t>;</w:t>
      </w:r>
    </w:p>
    <w:p w:rsidR="00FD297F" w:rsidRPr="009D7A32" w:rsidRDefault="00FD297F" w:rsidP="00FD297F">
      <w:pPr>
        <w:pStyle w:val="Apara"/>
      </w:pPr>
      <w:r w:rsidRPr="009D7A32">
        <w:tab/>
        <w:t>(e)</w:t>
      </w:r>
      <w:r w:rsidRPr="009D7A32">
        <w:tab/>
        <w:t>the information privacy commissioner;</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H5Sec"/>
      </w:pPr>
      <w:bookmarkStart w:id="325" w:name="_Toc521500034"/>
      <w:r w:rsidRPr="00AC1AD6">
        <w:rPr>
          <w:rStyle w:val="CharSectNo"/>
        </w:rPr>
        <w:t>281</w:t>
      </w:r>
      <w:r>
        <w:tab/>
        <w:t>Seizing property—general</w:t>
      </w:r>
      <w:bookmarkEnd w:id="325"/>
    </w:p>
    <w:p w:rsidR="00FD297F" w:rsidRDefault="00FD297F" w:rsidP="00FD297F">
      <w:pPr>
        <w:pStyle w:val="Amain"/>
      </w:pPr>
      <w:r>
        <w:tab/>
        <w:t>(1)</w:t>
      </w:r>
      <w:r>
        <w:tab/>
        <w:t>The director</w:t>
      </w:r>
      <w:r>
        <w:noBreakHyphen/>
        <w:t>general may seize—</w:t>
      </w:r>
    </w:p>
    <w:p w:rsidR="00FD297F" w:rsidRDefault="00FD297F" w:rsidP="00FD297F">
      <w:pPr>
        <w:pStyle w:val="Apara"/>
      </w:pPr>
      <w:r>
        <w:tab/>
        <w:t>(a)</w:t>
      </w:r>
      <w:r>
        <w:tab/>
        <w:t>a prohibited thing found on a person or in a person’s custody or possession, unless the person has the written approval of the director</w:t>
      </w:r>
      <w:r>
        <w:noBreakHyphen/>
        <w:t>general to possess the thing; or</w:t>
      </w:r>
    </w:p>
    <w:p w:rsidR="00FD297F" w:rsidRDefault="00FD297F" w:rsidP="00FD297F">
      <w:pPr>
        <w:pStyle w:val="Apara"/>
      </w:pPr>
      <w:r>
        <w:tab/>
        <w:t>(b)</w:t>
      </w:r>
      <w:r>
        <w:tab/>
        <w:t>anything found at a detention place, whether or not in a person’s custody or possession, that the director</w:t>
      </w:r>
      <w:r>
        <w:noBreakHyphen/>
        <w:t>general suspects on reasonable grounds—</w:t>
      </w:r>
    </w:p>
    <w:p w:rsidR="00FD297F" w:rsidRDefault="00FD297F" w:rsidP="00FD297F">
      <w:pPr>
        <w:pStyle w:val="Asubpara"/>
      </w:pPr>
      <w:r>
        <w:tab/>
        <w:t>(i)</w:t>
      </w:r>
      <w:r>
        <w:tab/>
        <w:t>is being used, or is intended, for the commission of an offence or a behaviour breach; or</w:t>
      </w:r>
    </w:p>
    <w:p w:rsidR="00FD297F" w:rsidRDefault="00FD297F" w:rsidP="00FD297F">
      <w:pPr>
        <w:pStyle w:val="Asubpara"/>
      </w:pPr>
      <w:r>
        <w:tab/>
        <w:t>(ii)</w:t>
      </w:r>
      <w:r>
        <w:tab/>
        <w:t>jeopardises, or is likely to jeopardise, security or good order at a detention place or the safety of anyone at a detention place or elsewhere.</w:t>
      </w:r>
    </w:p>
    <w:p w:rsidR="00FD297F" w:rsidRDefault="00FD297F" w:rsidP="00FD297F">
      <w:pPr>
        <w:pStyle w:val="Amain"/>
      </w:pPr>
      <w:r>
        <w:tab/>
        <w:t>(2)</w:t>
      </w:r>
      <w:r>
        <w:tab/>
        <w:t>To remove any doubt, this section extends to anything found in a search under this chapter.</w:t>
      </w:r>
    </w:p>
    <w:p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rsidR="00FD297F" w:rsidRDefault="00FD297F" w:rsidP="00FD297F">
      <w:pPr>
        <w:pStyle w:val="AH5Sec"/>
      </w:pPr>
      <w:bookmarkStart w:id="326" w:name="_Toc521500035"/>
      <w:r w:rsidRPr="00AC1AD6">
        <w:rPr>
          <w:rStyle w:val="CharSectNo"/>
        </w:rPr>
        <w:t>282</w:t>
      </w:r>
      <w:r>
        <w:tab/>
        <w:t>Notice of seizure</w:t>
      </w:r>
      <w:bookmarkEnd w:id="326"/>
    </w:p>
    <w:p w:rsidR="00FD297F" w:rsidRDefault="00FD297F" w:rsidP="00FD297F">
      <w:pPr>
        <w:pStyle w:val="Amain"/>
      </w:pPr>
      <w:r>
        <w:tab/>
        <w:t>(1)</w:t>
      </w:r>
      <w:r>
        <w:tab/>
        <w:t>The director</w:t>
      </w:r>
      <w:r>
        <w:noBreakHyphen/>
        <w:t>general must prepare written notice of a seizure under section 280 or section 281.</w:t>
      </w:r>
    </w:p>
    <w:p w:rsidR="00FD297F" w:rsidRDefault="00FD297F" w:rsidP="00FD297F">
      <w:pPr>
        <w:pStyle w:val="Amain"/>
      </w:pPr>
      <w:r>
        <w:tab/>
        <w:t>(2)</w:t>
      </w:r>
      <w:r>
        <w:tab/>
        <w:t>Not later than 7 days after the day of the seizure, the director</w:t>
      </w:r>
      <w:r>
        <w:noBreakHyphen/>
        <w:t>general must give written notice of the seizure to—</w:t>
      </w:r>
    </w:p>
    <w:p w:rsidR="00FD297F" w:rsidRDefault="00FD297F" w:rsidP="00FD297F">
      <w:pPr>
        <w:pStyle w:val="Apara"/>
      </w:pPr>
      <w:r>
        <w:tab/>
        <w:t>(a)</w:t>
      </w:r>
      <w:r>
        <w:tab/>
        <w:t>the owner of the thing seized; or</w:t>
      </w:r>
    </w:p>
    <w:p w:rsidR="00FD297F" w:rsidRDefault="00FD297F" w:rsidP="00FD297F">
      <w:pPr>
        <w:pStyle w:val="Apara"/>
      </w:pPr>
      <w:r>
        <w:tab/>
        <w:t>(b)</w:t>
      </w:r>
      <w:r>
        <w:tab/>
        <w:t>if the owner cannot be identified after reasonable inquiries (given the thing’s apparent value)—the person from whom the thing was seized.</w:t>
      </w:r>
    </w:p>
    <w:p w:rsidR="00FD297F" w:rsidRDefault="00FD297F" w:rsidP="00FD297F">
      <w:pPr>
        <w:pStyle w:val="Amain"/>
        <w:keepNext/>
      </w:pPr>
      <w:r>
        <w:tab/>
        <w:t>(3)</w:t>
      </w:r>
      <w:r>
        <w:tab/>
        <w:t>The notice must—</w:t>
      </w:r>
    </w:p>
    <w:p w:rsidR="00FD297F" w:rsidRDefault="00FD297F" w:rsidP="00FD297F">
      <w:pPr>
        <w:pStyle w:val="Apara"/>
      </w:pPr>
      <w:r>
        <w:tab/>
        <w:t>(a)</w:t>
      </w:r>
      <w:r>
        <w:tab/>
        <w:t>identify the thing seized; and</w:t>
      </w:r>
    </w:p>
    <w:p w:rsidR="00FD297F" w:rsidRDefault="00FD297F" w:rsidP="00FD297F">
      <w:pPr>
        <w:pStyle w:val="Apara"/>
      </w:pPr>
      <w:r>
        <w:tab/>
        <w:t>(b)</w:t>
      </w:r>
      <w:r>
        <w:tab/>
        <w:t>outline the grounds for the seizure; and</w:t>
      </w:r>
    </w:p>
    <w:p w:rsidR="00FD297F" w:rsidRDefault="00FD297F" w:rsidP="00FD297F">
      <w:pPr>
        <w:pStyle w:val="Apara"/>
      </w:pPr>
      <w:r>
        <w:tab/>
        <w:t>(c)</w:t>
      </w:r>
      <w:r>
        <w:tab/>
        <w:t>include a statement about the effect of section 283; and</w:t>
      </w:r>
    </w:p>
    <w:p w:rsidR="00FD297F" w:rsidRDefault="00FD297F" w:rsidP="00FD297F">
      <w:pPr>
        <w:pStyle w:val="Apara"/>
      </w:pPr>
      <w:r>
        <w:tab/>
        <w:t>(d)</w:t>
      </w:r>
      <w:r>
        <w:tab/>
        <w:t>include anything else prescribed by regulation.</w:t>
      </w:r>
    </w:p>
    <w:p w:rsidR="00FD297F" w:rsidRDefault="00FD297F" w:rsidP="00FD297F">
      <w:pPr>
        <w:pStyle w:val="AH5Sec"/>
      </w:pPr>
      <w:bookmarkStart w:id="327" w:name="_Toc521500036"/>
      <w:r w:rsidRPr="00AC1AD6">
        <w:rPr>
          <w:rStyle w:val="CharSectNo"/>
        </w:rPr>
        <w:t>283</w:t>
      </w:r>
      <w:r>
        <w:tab/>
        <w:t>Forfeiture of things seized</w:t>
      </w:r>
      <w:bookmarkEnd w:id="327"/>
    </w:p>
    <w:p w:rsidR="00FD297F" w:rsidRDefault="00FD297F" w:rsidP="00FD297F">
      <w:pPr>
        <w:pStyle w:val="Amain"/>
      </w:pPr>
      <w:r>
        <w:tab/>
        <w:t>(1)</w:t>
      </w:r>
      <w:r>
        <w:tab/>
        <w:t>A thing seized under section 280 (Seizing mail etc) or section 281 (Seizing property—general) is forfeited to the Territory if the director</w:t>
      </w:r>
      <w:r>
        <w:noBreakHyphen/>
        <w:t>general decides on reasonable grounds—</w:t>
      </w:r>
    </w:p>
    <w:p w:rsidR="00FD297F" w:rsidRDefault="00FD297F" w:rsidP="00FD297F">
      <w:pPr>
        <w:pStyle w:val="Apara"/>
      </w:pPr>
      <w:r>
        <w:tab/>
        <w:t>(a)</w:t>
      </w:r>
      <w:r>
        <w:tab/>
        <w:t>that—</w:t>
      </w:r>
    </w:p>
    <w:p w:rsidR="00FD297F" w:rsidRDefault="00FD297F" w:rsidP="00FD297F">
      <w:pPr>
        <w:pStyle w:val="Asubpara"/>
      </w:pPr>
      <w:r>
        <w:tab/>
        <w:t>(i)</w:t>
      </w:r>
      <w:r>
        <w:tab/>
        <w:t>after making reasonable inquiries (given the thing’s apparent value), the owner of the thing cannot be found; or</w:t>
      </w:r>
    </w:p>
    <w:p w:rsidR="00FD297F" w:rsidRDefault="00FD297F" w:rsidP="00FD297F">
      <w:pPr>
        <w:pStyle w:val="Asubpara"/>
      </w:pPr>
      <w:r>
        <w:tab/>
        <w:t>(ii)</w:t>
      </w:r>
      <w:r>
        <w:tab/>
        <w:t>after making reasonable efforts (given the thing’s apparent value), the thing cannot be returned to the owner; or</w:t>
      </w:r>
    </w:p>
    <w:p w:rsidR="00FD297F" w:rsidRDefault="00FD297F" w:rsidP="00FD297F">
      <w:pPr>
        <w:pStyle w:val="Apara"/>
      </w:pPr>
      <w:r>
        <w:tab/>
        <w:t>(b)</w:t>
      </w:r>
      <w:r>
        <w:tab/>
        <w:t>that—</w:t>
      </w:r>
    </w:p>
    <w:p w:rsidR="00FD297F" w:rsidRDefault="00FD297F" w:rsidP="00FD297F">
      <w:pPr>
        <w:pStyle w:val="Asubpara"/>
      </w:pPr>
      <w:r>
        <w:tab/>
        <w:t>(i)</w:t>
      </w:r>
      <w:r>
        <w:tab/>
        <w:t>the thing is a prohibited thing; or</w:t>
      </w:r>
    </w:p>
    <w:p w:rsidR="00FD297F" w:rsidRDefault="00FD297F" w:rsidP="00FD297F">
      <w:pPr>
        <w:pStyle w:val="Asubpara"/>
      </w:pPr>
      <w:r>
        <w:tab/>
        <w:t>(ii)</w:t>
      </w:r>
      <w:r>
        <w:tab/>
        <w:t>possession of the thing by a young detainee is an offence or a behaviour breach; or</w:t>
      </w:r>
    </w:p>
    <w:p w:rsidR="00FD297F" w:rsidRDefault="00FD297F" w:rsidP="00FD297F">
      <w:pPr>
        <w:pStyle w:val="Asubpara"/>
      </w:pPr>
      <w:r>
        <w:tab/>
        <w:t>(iii)</w:t>
      </w:r>
      <w:r>
        <w:tab/>
        <w:t>it is necessary to keep the thing to stop it being used for the commission of an offence or a behaviour breach; or</w:t>
      </w:r>
    </w:p>
    <w:p w:rsidR="00FD297F" w:rsidRDefault="00FD297F" w:rsidP="00FD297F">
      <w:pPr>
        <w:pStyle w:val="Asubpara"/>
      </w:pPr>
      <w:r>
        <w:tab/>
        <w:t>(iv)</w:t>
      </w:r>
      <w:r>
        <w:tab/>
        <w:t>the thing is inherently unsafe; or</w:t>
      </w:r>
    </w:p>
    <w:p w:rsidR="00FD297F" w:rsidRDefault="00FD297F" w:rsidP="00FD297F">
      <w:pPr>
        <w:pStyle w:val="Asubpara"/>
      </w:pPr>
      <w:r>
        <w:tab/>
        <w:t>(v)</w:t>
      </w:r>
      <w:r>
        <w:tab/>
        <w:t>the thing may be used by the person in a way that may involve a risk to the personal safety of someone else or a risk to security or good order at a detention place.</w:t>
      </w:r>
    </w:p>
    <w:p w:rsidR="00FD297F" w:rsidRDefault="00FD297F" w:rsidP="006A4D31">
      <w:pPr>
        <w:pStyle w:val="Amain"/>
        <w:keepNext/>
      </w:pPr>
      <w:r>
        <w:tab/>
        <w:t>(2)</w:t>
      </w:r>
      <w:r>
        <w:tab/>
        <w:t>The director</w:t>
      </w:r>
      <w:r>
        <w:noBreakHyphen/>
        <w:t>general may deal with a thing forfeited to the Territory under this section, or dispose of it, as the director</w:t>
      </w:r>
      <w:r>
        <w:noBreakHyphen/>
        <w:t>general considers appropriate.</w:t>
      </w:r>
    </w:p>
    <w:p w:rsidR="00FD297F" w:rsidRDefault="00FD297F" w:rsidP="00FD297F">
      <w:pPr>
        <w:pStyle w:val="aExamHdgss"/>
      </w:pPr>
      <w:r>
        <w:t>Examples</w:t>
      </w:r>
    </w:p>
    <w:p w:rsidR="00FD297F" w:rsidRDefault="00FD297F" w:rsidP="00FD297F">
      <w:pPr>
        <w:pStyle w:val="aExamINumss"/>
      </w:pPr>
      <w:r>
        <w:t>1</w:t>
      </w:r>
      <w:r>
        <w:tab/>
        <w:t>giving a forfeited weapon to a youth detention officer</w:t>
      </w:r>
    </w:p>
    <w:p w:rsidR="00FD297F" w:rsidRDefault="00FD297F" w:rsidP="00FD297F">
      <w:pPr>
        <w:pStyle w:val="aExamINumss"/>
        <w:keepNext/>
      </w:pPr>
      <w:r>
        <w:t>2</w:t>
      </w:r>
      <w:r>
        <w:tab/>
        <w:t>dumping a forfeited thing of little value</w:t>
      </w:r>
    </w:p>
    <w:p w:rsidR="00FD297F" w:rsidRDefault="00FD297F" w:rsidP="00FD297F">
      <w:pPr>
        <w:pStyle w:val="aNote"/>
      </w:pPr>
      <w:r>
        <w:rPr>
          <w:rStyle w:val="charItals"/>
        </w:rPr>
        <w:t xml:space="preserve">Note </w:t>
      </w:r>
      <w:r>
        <w:tab/>
        <w:t xml:space="preserve">An example is part of the Act, is not exhaustive and may extend, but does not limit, the meaning of the provision in which it appears (see </w:t>
      </w:r>
      <w:hyperlink r:id="rId204" w:tooltip="A2001-14" w:history="1">
        <w:r w:rsidRPr="0069554E">
          <w:rPr>
            <w:rStyle w:val="charCitHyperlinkAbbrev"/>
          </w:rPr>
          <w:t>Legislation Act</w:t>
        </w:r>
      </w:hyperlink>
      <w:r>
        <w:t>, s 126 and s 132).</w:t>
      </w:r>
    </w:p>
    <w:p w:rsidR="00FD297F" w:rsidRDefault="00FD297F" w:rsidP="00FD297F">
      <w:pPr>
        <w:pStyle w:val="Amain"/>
      </w:pPr>
      <w:r>
        <w:tab/>
        <w:t>(3)</w:t>
      </w:r>
      <w:r>
        <w:tab/>
        <w:t xml:space="preserve">However, subsection (2) is subject to any order under the </w:t>
      </w:r>
      <w:hyperlink r:id="rId205"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rsidR="00FD297F" w:rsidRDefault="00FD297F" w:rsidP="00FD297F">
      <w:pPr>
        <w:pStyle w:val="aNote"/>
        <w:keepNext/>
      </w:pPr>
      <w:r>
        <w:rPr>
          <w:rStyle w:val="charItals"/>
        </w:rPr>
        <w:t>Note 1</w:t>
      </w:r>
      <w:r>
        <w:rPr>
          <w:rStyle w:val="charItals"/>
        </w:rPr>
        <w:tab/>
      </w:r>
      <w:r>
        <w:t xml:space="preserve">The </w:t>
      </w:r>
      <w:hyperlink r:id="rId206"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rsidR="00FD297F" w:rsidRDefault="00FD297F" w:rsidP="00FD297F">
      <w:pPr>
        <w:pStyle w:val="aNote"/>
        <w:rPr>
          <w:iCs/>
        </w:rPr>
      </w:pPr>
      <w:r>
        <w:rPr>
          <w:rStyle w:val="charItals"/>
        </w:rPr>
        <w:t>Note 2</w:t>
      </w:r>
      <w:r>
        <w:rPr>
          <w:rStyle w:val="charItals"/>
        </w:rPr>
        <w:tab/>
      </w:r>
      <w:r>
        <w:rPr>
          <w:iCs/>
        </w:rPr>
        <w:t xml:space="preserve">The </w:t>
      </w:r>
      <w:hyperlink r:id="rId207"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rsidR="00FD297F" w:rsidRDefault="00FD297F" w:rsidP="00FD297F">
      <w:pPr>
        <w:pStyle w:val="AH5Sec"/>
      </w:pPr>
      <w:bookmarkStart w:id="328" w:name="_Toc521500037"/>
      <w:r w:rsidRPr="00AC1AD6">
        <w:rPr>
          <w:rStyle w:val="CharSectNo"/>
        </w:rPr>
        <w:t>284</w:t>
      </w:r>
      <w:r>
        <w:tab/>
        <w:t>Return of things seized but not forfeited</w:t>
      </w:r>
      <w:bookmarkEnd w:id="328"/>
    </w:p>
    <w:p w:rsidR="00FD297F" w:rsidRDefault="00FD297F" w:rsidP="00FD297F">
      <w:pPr>
        <w:pStyle w:val="Amain"/>
      </w:pPr>
      <w:r>
        <w:tab/>
        <w:t>(1)</w:t>
      </w:r>
      <w:r>
        <w:tab/>
        <w:t>If a thing seized under section 280 (Seizing mail etc) or section 281 (Seizing property—general) is not forfeited, the director</w:t>
      </w:r>
      <w:r>
        <w:noBreakHyphen/>
        <w:t>general must return it to its owner—</w:t>
      </w:r>
    </w:p>
    <w:p w:rsidR="00FD297F" w:rsidRDefault="00FD297F" w:rsidP="00FD297F">
      <w:pPr>
        <w:pStyle w:val="Apara"/>
      </w:pPr>
      <w:r>
        <w:tab/>
        <w:t>(a)</w:t>
      </w:r>
      <w:r>
        <w:tab/>
        <w:t>at the end of the 6 months after the day it was seized; or</w:t>
      </w:r>
    </w:p>
    <w:p w:rsidR="00FD297F" w:rsidRDefault="00FD297F" w:rsidP="00FD297F">
      <w:pPr>
        <w:pStyle w:val="Apara"/>
      </w:pPr>
      <w:r>
        <w:tab/>
        <w:t>(b)</w:t>
      </w:r>
      <w:r>
        <w:tab/>
        <w:t>if a proceeding for an offence or a behaviour breach involving the thing is started within the 6 months—at the end of the proceeding and any appeal from, or review of, the proceeding.</w:t>
      </w:r>
    </w:p>
    <w:p w:rsidR="00FD297F" w:rsidRDefault="00FD297F" w:rsidP="00FD297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rsidR="00FD297F" w:rsidRDefault="00FD297F" w:rsidP="00FD297F">
      <w:pPr>
        <w:pStyle w:val="PageBreak"/>
        <w:rPr>
          <w:color w:val="FF00FF"/>
        </w:rPr>
      </w:pPr>
      <w:r>
        <w:rPr>
          <w:color w:val="FF00FF"/>
        </w:rPr>
        <w:br w:type="page"/>
      </w:r>
    </w:p>
    <w:p w:rsidR="00FD297F" w:rsidRPr="00AC1AD6" w:rsidRDefault="00FD297F" w:rsidP="00FD297F">
      <w:pPr>
        <w:pStyle w:val="AH1Chapter"/>
      </w:pPr>
      <w:bookmarkStart w:id="329" w:name="_Toc521500038"/>
      <w:r w:rsidRPr="00AC1AD6">
        <w:rPr>
          <w:rStyle w:val="CharChapNo"/>
        </w:rPr>
        <w:t>Chapter 8</w:t>
      </w:r>
      <w:r>
        <w:tab/>
      </w:r>
      <w:r w:rsidRPr="00AC1AD6">
        <w:rPr>
          <w:rStyle w:val="CharChapText"/>
        </w:rPr>
        <w:t>Criminal matters—discipline at detention places</w:t>
      </w:r>
      <w:bookmarkEnd w:id="329"/>
    </w:p>
    <w:p w:rsidR="00FD297F" w:rsidRPr="00AC1AD6" w:rsidRDefault="00FD297F" w:rsidP="00FD297F">
      <w:pPr>
        <w:pStyle w:val="AH2Part"/>
      </w:pPr>
      <w:bookmarkStart w:id="330" w:name="_Toc521500039"/>
      <w:r w:rsidRPr="00AC1AD6">
        <w:rPr>
          <w:rStyle w:val="CharPartNo"/>
        </w:rPr>
        <w:t>Part 8.1</w:t>
      </w:r>
      <w:r>
        <w:tab/>
      </w:r>
      <w:r w:rsidRPr="00AC1AD6">
        <w:rPr>
          <w:rStyle w:val="CharPartText"/>
        </w:rPr>
        <w:t>Discipline at detention places—general</w:t>
      </w:r>
      <w:bookmarkEnd w:id="330"/>
    </w:p>
    <w:p w:rsidR="00FD297F" w:rsidRDefault="00FD297F" w:rsidP="00FD297F">
      <w:pPr>
        <w:pStyle w:val="AH5Sec"/>
      </w:pPr>
      <w:bookmarkStart w:id="331" w:name="_Toc521500040"/>
      <w:r w:rsidRPr="00AC1AD6">
        <w:rPr>
          <w:rStyle w:val="CharSectNo"/>
        </w:rPr>
        <w:t>285</w:t>
      </w:r>
      <w:r>
        <w:tab/>
        <w:t>Application—ch 8</w:t>
      </w:r>
      <w:bookmarkEnd w:id="331"/>
    </w:p>
    <w:p w:rsidR="00FD297F" w:rsidRDefault="00FD297F" w:rsidP="00FD297F">
      <w:pPr>
        <w:pStyle w:val="Amainreturn"/>
      </w:pPr>
      <w:r>
        <w:t>This chapter applies in relation to a behaviour breach committed, or allegedly committed, by a young detainee.</w:t>
      </w:r>
    </w:p>
    <w:p w:rsidR="00FD297F" w:rsidRDefault="00FD297F" w:rsidP="00FD297F">
      <w:pPr>
        <w:pStyle w:val="AH5Sec"/>
      </w:pPr>
      <w:bookmarkStart w:id="332" w:name="_Toc521500041"/>
      <w:r w:rsidRPr="00AC1AD6">
        <w:rPr>
          <w:rStyle w:val="CharSectNo"/>
        </w:rPr>
        <w:t>286</w:t>
      </w:r>
      <w:r>
        <w:tab/>
        <w:t>Definitions—ch 8</w:t>
      </w:r>
      <w:bookmarkEnd w:id="332"/>
    </w:p>
    <w:p w:rsidR="00FD297F" w:rsidRDefault="00FD297F" w:rsidP="00FD297F">
      <w:pPr>
        <w:pStyle w:val="Amainreturn"/>
        <w:keepNext/>
      </w:pPr>
      <w:r>
        <w:t>In this chapter:</w:t>
      </w:r>
    </w:p>
    <w:p w:rsidR="00FD297F" w:rsidRDefault="00FD297F" w:rsidP="00FD297F">
      <w:pPr>
        <w:pStyle w:val="aDef"/>
      </w:pPr>
      <w:r>
        <w:rPr>
          <w:rStyle w:val="charBoldItals"/>
        </w:rPr>
        <w:t>accused detainee</w:t>
      </w:r>
      <w:r>
        <w:t xml:space="preserve"> means a young detainee charged with a behaviour breach.</w:t>
      </w:r>
    </w:p>
    <w:p w:rsidR="00FD297F" w:rsidRDefault="00FD297F" w:rsidP="00FD297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rsidR="00FD297F" w:rsidRDefault="00FD297F" w:rsidP="00FD297F">
      <w:pPr>
        <w:pStyle w:val="aDef"/>
      </w:pPr>
      <w:r>
        <w:rPr>
          <w:rStyle w:val="charBoldItals"/>
        </w:rPr>
        <w:t>allegation report</w:t>
      </w:r>
      <w:r>
        <w:rPr>
          <w:bCs/>
          <w:iCs/>
        </w:rPr>
        <w:t>—see section 293</w:t>
      </w:r>
      <w:r>
        <w:t>.</w:t>
      </w:r>
    </w:p>
    <w:p w:rsidR="00FD297F" w:rsidRDefault="00FD297F" w:rsidP="00FD297F">
      <w:pPr>
        <w:pStyle w:val="aDef"/>
      </w:pPr>
      <w:r>
        <w:rPr>
          <w:rStyle w:val="charBoldItals"/>
        </w:rPr>
        <w:t>behaviour breach</w:t>
      </w:r>
      <w:r>
        <w:rPr>
          <w:bCs/>
          <w:iCs/>
        </w:rPr>
        <w:t>—see section 287.</w:t>
      </w:r>
    </w:p>
    <w:p w:rsidR="00FD297F" w:rsidRDefault="00FD297F" w:rsidP="00FD297F">
      <w:pPr>
        <w:pStyle w:val="aDef"/>
        <w:keepNext/>
      </w:pPr>
      <w:r>
        <w:rPr>
          <w:rStyle w:val="charBoldItals"/>
        </w:rPr>
        <w:t>behaviour management consequence</w:t>
      </w:r>
      <w:r>
        <w:rPr>
          <w:bCs/>
          <w:iCs/>
        </w:rPr>
        <w:t>—</w:t>
      </w:r>
    </w:p>
    <w:p w:rsidR="00FD297F" w:rsidRDefault="00FD297F" w:rsidP="00FD297F">
      <w:pPr>
        <w:pStyle w:val="aDefpara"/>
      </w:pPr>
      <w:r>
        <w:tab/>
        <w:t>(a)</w:t>
      </w:r>
      <w:r>
        <w:tab/>
        <w:t>for part 8.3 (Dealing with minor behaviour breaches)—see section 298; and</w:t>
      </w:r>
    </w:p>
    <w:p w:rsidR="00FD297F" w:rsidRDefault="00FD297F" w:rsidP="00FD297F">
      <w:pPr>
        <w:pStyle w:val="aDefpara"/>
      </w:pPr>
      <w:r>
        <w:tab/>
        <w:t>(b)</w:t>
      </w:r>
      <w:r>
        <w:tab/>
        <w:t>for part 8.4 (Disciplinary action—behaviour breach charged)—see section 318.</w:t>
      </w:r>
    </w:p>
    <w:p w:rsidR="00FD297F" w:rsidRDefault="00FD297F" w:rsidP="00FD297F">
      <w:pPr>
        <w:pStyle w:val="aDef"/>
        <w:keepNext/>
      </w:pPr>
      <w:r>
        <w:rPr>
          <w:rStyle w:val="charBoldItals"/>
        </w:rPr>
        <w:t xml:space="preserve">behaviour management framework </w:t>
      </w:r>
      <w:r>
        <w:t>means the behaviour management framework established under section 297</w:t>
      </w:r>
      <w:r>
        <w:rPr>
          <w:bCs/>
          <w:iCs/>
        </w:rPr>
        <w:t>.</w:t>
      </w:r>
    </w:p>
    <w:p w:rsidR="00FD297F" w:rsidRDefault="00FD297F" w:rsidP="00FD297F">
      <w:pPr>
        <w:pStyle w:val="aDef"/>
        <w:keepNext/>
      </w:pPr>
      <w:r>
        <w:rPr>
          <w:rStyle w:val="charBoldItals"/>
        </w:rPr>
        <w:t xml:space="preserve">charge </w:t>
      </w:r>
      <w:r>
        <w:rPr>
          <w:bCs/>
          <w:iCs/>
        </w:rPr>
        <w:t>means a charge under section 296.</w:t>
      </w:r>
    </w:p>
    <w:p w:rsidR="00FD297F" w:rsidRDefault="00FD297F" w:rsidP="00FD297F">
      <w:pPr>
        <w:pStyle w:val="aDef"/>
      </w:pPr>
      <w:r>
        <w:rPr>
          <w:rStyle w:val="charBoldItals"/>
        </w:rPr>
        <w:t>charge notice</w:t>
      </w:r>
      <w:r>
        <w:rPr>
          <w:bCs/>
          <w:iCs/>
        </w:rPr>
        <w:t>—see section 296.</w:t>
      </w:r>
    </w:p>
    <w:p w:rsidR="00FD297F" w:rsidRDefault="00FD297F" w:rsidP="00FD297F">
      <w:pPr>
        <w:pStyle w:val="aDef"/>
      </w:pPr>
      <w:r>
        <w:rPr>
          <w:rStyle w:val="charBoldItals"/>
        </w:rPr>
        <w:t>disciplinary action</w:t>
      </w:r>
      <w:r>
        <w:rPr>
          <w:bCs/>
          <w:iCs/>
        </w:rPr>
        <w:t>—see</w:t>
      </w:r>
      <w:r>
        <w:t xml:space="preserve"> section 317.</w:t>
      </w:r>
    </w:p>
    <w:p w:rsidR="00FD297F" w:rsidRDefault="00FD297F" w:rsidP="00FD297F">
      <w:pPr>
        <w:pStyle w:val="aDef"/>
      </w:pPr>
      <w:r>
        <w:rPr>
          <w:rStyle w:val="charBoldItals"/>
        </w:rPr>
        <w:t>hearing</w:t>
      </w:r>
      <w:r>
        <w:rPr>
          <w:bCs/>
          <w:iCs/>
        </w:rPr>
        <w:t>, for a review, means a hearing under part 9.3</w:t>
      </w:r>
      <w:r>
        <w:t>.</w:t>
      </w:r>
    </w:p>
    <w:p w:rsidR="00FD297F" w:rsidRDefault="00FD297F" w:rsidP="00FD297F">
      <w:pPr>
        <w:pStyle w:val="aDef"/>
      </w:pPr>
      <w:r>
        <w:rPr>
          <w:rStyle w:val="charBoldItals"/>
        </w:rPr>
        <w:t>minor behaviour breach</w:t>
      </w:r>
      <w:r>
        <w:t>—see section 288.</w:t>
      </w:r>
    </w:p>
    <w:p w:rsidR="00FD297F" w:rsidRDefault="00FD297F" w:rsidP="00FD297F">
      <w:pPr>
        <w:pStyle w:val="aDef"/>
      </w:pPr>
      <w:r>
        <w:rPr>
          <w:rStyle w:val="charBoldItals"/>
        </w:rPr>
        <w:t>privilege</w:t>
      </w:r>
      <w:r>
        <w:t>, in relation to a young detainee—see section 289.</w:t>
      </w:r>
    </w:p>
    <w:p w:rsidR="00FD297F" w:rsidRDefault="00FD297F" w:rsidP="00FD297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rsidR="00FD297F" w:rsidRDefault="00FD297F" w:rsidP="00FD297F">
      <w:pPr>
        <w:pStyle w:val="aDef"/>
        <w:keepNext/>
      </w:pPr>
      <w:r>
        <w:rPr>
          <w:rStyle w:val="charBoldItals"/>
        </w:rPr>
        <w:t>review</w:t>
      </w:r>
      <w:r>
        <w:rPr>
          <w:bCs/>
          <w:iCs/>
        </w:rPr>
        <w:t xml:space="preserve"> means a review under</w:t>
      </w:r>
      <w:r>
        <w:t>—</w:t>
      </w:r>
    </w:p>
    <w:p w:rsidR="00FD297F" w:rsidRDefault="00FD297F" w:rsidP="00FD297F">
      <w:pPr>
        <w:pStyle w:val="aDefpara"/>
      </w:pPr>
      <w:r>
        <w:tab/>
        <w:t>(a)</w:t>
      </w:r>
      <w:r>
        <w:tab/>
        <w:t>division 8.4.2 (Internal review); or</w:t>
      </w:r>
    </w:p>
    <w:p w:rsidR="00FD297F" w:rsidRDefault="00FD297F" w:rsidP="00FD297F">
      <w:pPr>
        <w:pStyle w:val="aDefpara"/>
      </w:pPr>
      <w:r>
        <w:tab/>
        <w:t>(b)</w:t>
      </w:r>
      <w:r>
        <w:tab/>
        <w:t>division 8.4.3 (External review of internal review decisions).</w:t>
      </w:r>
    </w:p>
    <w:p w:rsidR="00FD297F" w:rsidRDefault="00FD297F" w:rsidP="00FD297F">
      <w:pPr>
        <w:pStyle w:val="aDef"/>
        <w:keepNext/>
      </w:pPr>
      <w:r>
        <w:rPr>
          <w:rStyle w:val="charBoldItals"/>
        </w:rPr>
        <w:t>support person</w:t>
      </w:r>
      <w:r>
        <w:t xml:space="preserve">—a person can be a </w:t>
      </w:r>
      <w:r>
        <w:rPr>
          <w:rStyle w:val="charBoldItals"/>
        </w:rPr>
        <w:t>support person</w:t>
      </w:r>
      <w:r>
        <w:t xml:space="preserve"> for a young detainee if—</w:t>
      </w:r>
    </w:p>
    <w:p w:rsidR="00FD297F" w:rsidRDefault="00FD297F" w:rsidP="00FD297F">
      <w:pPr>
        <w:pStyle w:val="aDefpara"/>
      </w:pPr>
      <w:r>
        <w:tab/>
        <w:t>(a)</w:t>
      </w:r>
      <w:r>
        <w:tab/>
        <w:t>the young detainee chooses the person to assist the young detainee or represent the young detainee’s interests; and</w:t>
      </w:r>
    </w:p>
    <w:p w:rsidR="00FD297F" w:rsidRDefault="00FD297F" w:rsidP="00FD297F">
      <w:pPr>
        <w:pStyle w:val="aDefpara"/>
      </w:pPr>
      <w:r>
        <w:tab/>
        <w:t>(b)</w:t>
      </w:r>
      <w:r>
        <w:tab/>
        <w:t>the director</w:t>
      </w:r>
      <w:r>
        <w:noBreakHyphen/>
        <w:t>general considers—</w:t>
      </w:r>
    </w:p>
    <w:p w:rsidR="00FD297F" w:rsidRDefault="00FD297F" w:rsidP="00FD297F">
      <w:pPr>
        <w:pStyle w:val="aDefsubpara"/>
      </w:pPr>
      <w:r>
        <w:tab/>
        <w:t>(i)</w:t>
      </w:r>
      <w:r>
        <w:tab/>
        <w:t>the person is capable of assisting the young detainee or representing the young detainee’s interests; and</w:t>
      </w:r>
    </w:p>
    <w:p w:rsidR="00FD297F" w:rsidRDefault="00FD297F" w:rsidP="00FD297F">
      <w:pPr>
        <w:pStyle w:val="aDefsubpara"/>
      </w:pPr>
      <w:r>
        <w:tab/>
        <w:t>(ii)</w:t>
      </w:r>
      <w:r>
        <w:tab/>
        <w:t>it is in the young detainee’s best interests for the person to be the young detainee’s support person.</w:t>
      </w:r>
    </w:p>
    <w:p w:rsidR="00FD297F" w:rsidRDefault="00FD297F" w:rsidP="00FD297F">
      <w:pPr>
        <w:pStyle w:val="aExamHdgss"/>
      </w:pPr>
      <w:r>
        <w:t>Examples—support people</w:t>
      </w:r>
    </w:p>
    <w:p w:rsidR="00FD297F" w:rsidRDefault="00FD297F" w:rsidP="00FD297F">
      <w:pPr>
        <w:pStyle w:val="aExamINumss"/>
      </w:pPr>
      <w:r>
        <w:t>1</w:t>
      </w:r>
      <w:r>
        <w:tab/>
        <w:t>the public advocate</w:t>
      </w:r>
    </w:p>
    <w:p w:rsidR="00FD297F" w:rsidRDefault="00FD297F" w:rsidP="00FD297F">
      <w:pPr>
        <w:pStyle w:val="aExamINumss"/>
      </w:pPr>
      <w:r>
        <w:t>2</w:t>
      </w:r>
      <w:r>
        <w:tab/>
        <w:t>a person with parental responsibility for the accused detainee</w:t>
      </w:r>
    </w:p>
    <w:p w:rsidR="00FD297F" w:rsidRDefault="00FD297F" w:rsidP="00FD297F">
      <w:pPr>
        <w:pStyle w:val="aExamINumss"/>
      </w:pPr>
      <w:r>
        <w:t>3</w:t>
      </w:r>
      <w:r>
        <w:tab/>
        <w:t>a close friend of the accused detainee who is capable of applying for the review</w:t>
      </w:r>
    </w:p>
    <w:p w:rsidR="00FD297F" w:rsidRDefault="00FD297F" w:rsidP="00FD297F">
      <w:pPr>
        <w:pStyle w:val="aExamINumss"/>
      </w:pPr>
      <w:r>
        <w:t>4</w:t>
      </w:r>
      <w:r>
        <w:tab/>
        <w:t>a lawyer</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08" w:tooltip="A2001-14" w:history="1">
        <w:r w:rsidRPr="0069554E">
          <w:rPr>
            <w:rStyle w:val="charCitHyperlinkAbbrev"/>
          </w:rPr>
          <w:t>Legislation Act</w:t>
        </w:r>
      </w:hyperlink>
      <w:r>
        <w:t>, s 126 and s 132).</w:t>
      </w:r>
    </w:p>
    <w:p w:rsidR="00FD297F" w:rsidRDefault="00FD297F" w:rsidP="00FD297F">
      <w:pPr>
        <w:pStyle w:val="AH5Sec"/>
      </w:pPr>
      <w:bookmarkStart w:id="333" w:name="_Toc521500042"/>
      <w:r w:rsidRPr="00AC1AD6">
        <w:rPr>
          <w:rStyle w:val="CharSectNo"/>
        </w:rPr>
        <w:t>287</w:t>
      </w:r>
      <w:r>
        <w:tab/>
        <w:t xml:space="preserve">Meaning of </w:t>
      </w:r>
      <w:r w:rsidRPr="00D72DD6">
        <w:rPr>
          <w:rStyle w:val="charItals"/>
        </w:rPr>
        <w:t>behaviour breach</w:t>
      </w:r>
      <w:bookmarkEnd w:id="333"/>
    </w:p>
    <w:p w:rsidR="00FD297F" w:rsidRDefault="00FD297F" w:rsidP="00FD297F">
      <w:pPr>
        <w:pStyle w:val="Amain"/>
      </w:pPr>
      <w:r>
        <w:tab/>
        <w:t>(1)</w:t>
      </w:r>
      <w:r>
        <w:tab/>
        <w:t xml:space="preserve">Each of the following is a </w:t>
      </w:r>
      <w:r>
        <w:rPr>
          <w:rStyle w:val="charBoldItals"/>
        </w:rPr>
        <w:t>behaviour breach</w:t>
      </w:r>
      <w:r>
        <w:t>:</w:t>
      </w:r>
    </w:p>
    <w:p w:rsidR="00FD297F" w:rsidRDefault="00FD297F" w:rsidP="00FD297F">
      <w:pPr>
        <w:pStyle w:val="Apara"/>
      </w:pPr>
      <w:r>
        <w:tab/>
        <w:t>(a)</w:t>
      </w:r>
      <w:r>
        <w:tab/>
        <w:t>contravening a direction by the director</w:t>
      </w:r>
      <w:r>
        <w:noBreakHyphen/>
        <w:t>general under this Act;</w:t>
      </w:r>
    </w:p>
    <w:p w:rsidR="00FD297F" w:rsidRDefault="00FD297F" w:rsidP="00FD297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209" w:tooltip="A2001-14" w:history="1">
        <w:r w:rsidRPr="0069554E">
          <w:rPr>
            <w:rStyle w:val="charCitHyperlinkAbbrev"/>
          </w:rPr>
          <w:t>Legislation Act</w:t>
        </w:r>
      </w:hyperlink>
      <w:r>
        <w:t>, s 104).</w:t>
      </w:r>
    </w:p>
    <w:p w:rsidR="00FD297F" w:rsidRDefault="00FD297F" w:rsidP="00FD297F">
      <w:pPr>
        <w:pStyle w:val="Apara"/>
      </w:pPr>
      <w:r>
        <w:tab/>
        <w:t>(b)</w:t>
      </w:r>
      <w:r>
        <w:tab/>
        <w:t>being in a prohibited area without the director</w:t>
      </w:r>
      <w:r>
        <w:noBreakHyphen/>
        <w:t>general’s approval;</w:t>
      </w:r>
    </w:p>
    <w:p w:rsidR="00FD297F" w:rsidRDefault="00FD297F" w:rsidP="00FD297F">
      <w:pPr>
        <w:pStyle w:val="aNotepar"/>
      </w:pPr>
      <w:r>
        <w:rPr>
          <w:rStyle w:val="charItals"/>
        </w:rPr>
        <w:t>Note</w:t>
      </w:r>
      <w:r>
        <w:rPr>
          <w:rStyle w:val="charItals"/>
        </w:rPr>
        <w:tab/>
      </w:r>
      <w:r>
        <w:t>An area may be prohibited under s 147.</w:t>
      </w:r>
    </w:p>
    <w:p w:rsidR="00FD297F" w:rsidRDefault="00FD297F" w:rsidP="00FD297F">
      <w:pPr>
        <w:pStyle w:val="Apara"/>
      </w:pPr>
      <w:r>
        <w:tab/>
        <w:t>(c)</w:t>
      </w:r>
      <w:r>
        <w:tab/>
        <w:t>smoking;</w:t>
      </w:r>
    </w:p>
    <w:p w:rsidR="00FD297F" w:rsidRDefault="00FD297F" w:rsidP="00FD297F">
      <w:pPr>
        <w:pStyle w:val="Apara"/>
      </w:pPr>
      <w:r>
        <w:tab/>
        <w:t>(d)</w:t>
      </w:r>
      <w:r>
        <w:tab/>
        <w:t>taking (in any way) alcohol, a prohibited substance or an unauthorised medicine into the young detainee’s body;</w:t>
      </w:r>
    </w:p>
    <w:p w:rsidR="00FD297F" w:rsidRDefault="00FD297F" w:rsidP="00FD297F">
      <w:pPr>
        <w:pStyle w:val="Apara"/>
      </w:pPr>
      <w:r>
        <w:tab/>
        <w:t>(e)</w:t>
      </w:r>
      <w:r>
        <w:tab/>
        <w:t>providing a positive test sample for alcohol or a drug when directed, under this Act, to provide a test sample;</w:t>
      </w:r>
    </w:p>
    <w:p w:rsidR="00FD297F" w:rsidRDefault="00FD297F" w:rsidP="00FD297F">
      <w:pPr>
        <w:pStyle w:val="Apara"/>
      </w:pPr>
      <w:r>
        <w:tab/>
        <w:t>(f)</w:t>
      </w:r>
      <w:r>
        <w:tab/>
        <w:t>making, possessing, concealing, knowingly consuming or dealing with a prohibited thing, without the director</w:t>
      </w:r>
      <w:r>
        <w:noBreakHyphen/>
        <w:t>general’s approval;</w:t>
      </w:r>
    </w:p>
    <w:p w:rsidR="00FD297F" w:rsidRDefault="00FD297F" w:rsidP="00FD297F">
      <w:pPr>
        <w:pStyle w:val="Apara"/>
      </w:pPr>
      <w:r>
        <w:tab/>
        <w:t>(g)</w:t>
      </w:r>
      <w:r>
        <w:tab/>
        <w:t>gambling;</w:t>
      </w:r>
    </w:p>
    <w:p w:rsidR="00FD297F" w:rsidRDefault="00FD297F" w:rsidP="00FD297F">
      <w:pPr>
        <w:pStyle w:val="Apara"/>
      </w:pPr>
      <w:r>
        <w:tab/>
        <w:t>(h)</w:t>
      </w:r>
      <w:r>
        <w:tab/>
        <w:t>being disrespectful or abusive towards a youth detention officer in a way that undermines the officer’s authority;</w:t>
      </w:r>
    </w:p>
    <w:p w:rsidR="00FD297F" w:rsidRDefault="00FD297F" w:rsidP="00FD297F">
      <w:pPr>
        <w:pStyle w:val="Apara"/>
      </w:pPr>
      <w:r>
        <w:tab/>
        <w:t>(i)</w:t>
      </w:r>
      <w:r>
        <w:tab/>
        <w:t>being disrespectful or abusive towards another person;</w:t>
      </w:r>
    </w:p>
    <w:p w:rsidR="00FD297F" w:rsidRDefault="00FD297F" w:rsidP="00FD297F">
      <w:pPr>
        <w:pStyle w:val="Apara"/>
      </w:pPr>
      <w:r>
        <w:tab/>
        <w:t>(j)</w:t>
      </w:r>
      <w:r>
        <w:tab/>
        <w:t>intentionally or recklessly engaging in conduct that endangers, or may endanger, the health or safety of the young detainee or anyone else;</w:t>
      </w:r>
    </w:p>
    <w:p w:rsidR="00FD297F" w:rsidRDefault="00FD297F" w:rsidP="00FD297F">
      <w:pPr>
        <w:pStyle w:val="Apara"/>
      </w:pPr>
      <w:r>
        <w:tab/>
        <w:t>(k)</w:t>
      </w:r>
      <w:r>
        <w:tab/>
        <w:t>fighting;</w:t>
      </w:r>
    </w:p>
    <w:p w:rsidR="00FD297F" w:rsidRDefault="00FD297F" w:rsidP="00FD297F">
      <w:pPr>
        <w:pStyle w:val="Apara"/>
      </w:pPr>
      <w:r>
        <w:tab/>
        <w:t>(l)</w:t>
      </w:r>
      <w:r>
        <w:tab/>
        <w:t>assaulting someone else;</w:t>
      </w:r>
    </w:p>
    <w:p w:rsidR="00FD297F" w:rsidRDefault="00FD297F" w:rsidP="00FD297F">
      <w:pPr>
        <w:pStyle w:val="Apara"/>
      </w:pPr>
      <w:r>
        <w:tab/>
        <w:t>(m)</w:t>
      </w:r>
      <w:r>
        <w:tab/>
        <w:t>theft;</w:t>
      </w:r>
    </w:p>
    <w:p w:rsidR="00FD297F" w:rsidRDefault="00FD297F" w:rsidP="00FD297F">
      <w:pPr>
        <w:pStyle w:val="Apara"/>
      </w:pPr>
      <w:r>
        <w:tab/>
        <w:t>(n)</w:t>
      </w:r>
      <w:r>
        <w:tab/>
        <w:t>possessing stolen property;</w:t>
      </w:r>
    </w:p>
    <w:p w:rsidR="00FD297F" w:rsidRDefault="00FD297F" w:rsidP="00FD297F">
      <w:pPr>
        <w:pStyle w:val="Apara"/>
      </w:pPr>
      <w:r>
        <w:tab/>
        <w:t>(o)</w:t>
      </w:r>
      <w:r>
        <w:tab/>
        <w:t>possessing or dealing in things without the director</w:t>
      </w:r>
      <w:r>
        <w:noBreakHyphen/>
        <w:t>general’s approval;</w:t>
      </w:r>
    </w:p>
    <w:p w:rsidR="00FD297F" w:rsidRDefault="00FD297F" w:rsidP="00FD297F">
      <w:pPr>
        <w:pStyle w:val="Apara"/>
      </w:pPr>
      <w:r>
        <w:tab/>
        <w:t>(p)</w:t>
      </w:r>
      <w:r>
        <w:tab/>
        <w:t>intentionally or recklessly damaging or destroying property belonging to someone else;</w:t>
      </w:r>
    </w:p>
    <w:p w:rsidR="00FD297F" w:rsidRDefault="00FD297F" w:rsidP="00FD297F">
      <w:pPr>
        <w:pStyle w:val="Apara"/>
      </w:pPr>
      <w:r>
        <w:tab/>
        <w:t>(q)</w:t>
      </w:r>
      <w:r>
        <w:tab/>
        <w:t>interfering with property belonging to someone else, without approval by the owner of the property;</w:t>
      </w:r>
    </w:p>
    <w:p w:rsidR="00FD297F" w:rsidRDefault="00FD297F" w:rsidP="00FD297F">
      <w:pPr>
        <w:pStyle w:val="Apara"/>
      </w:pPr>
      <w:r>
        <w:tab/>
        <w:t>(r)</w:t>
      </w:r>
      <w:r>
        <w:tab/>
        <w:t>creating or participating in a disturbance, or other activity, likely to endanger security or good order at a detention place;</w:t>
      </w:r>
    </w:p>
    <w:p w:rsidR="00FD297F" w:rsidRDefault="00FD297F" w:rsidP="00FD297F">
      <w:pPr>
        <w:pStyle w:val="Apara"/>
      </w:pPr>
      <w:r>
        <w:tab/>
        <w:t>(s)</w:t>
      </w:r>
      <w:r>
        <w:tab/>
        <w:t>contravening a condition of a leave permit under section 241 or an interstate leave permit under section 242;</w:t>
      </w:r>
    </w:p>
    <w:p w:rsidR="00FD297F" w:rsidRDefault="00FD297F" w:rsidP="00FD297F">
      <w:pPr>
        <w:pStyle w:val="Apara"/>
      </w:pPr>
      <w:r>
        <w:tab/>
        <w:t>(t)</w:t>
      </w:r>
      <w:r>
        <w:tab/>
        <w:t>doing anything for the purpose of escaping, or assisting a young detainee to escape, from detention;</w:t>
      </w:r>
    </w:p>
    <w:p w:rsidR="00FD297F" w:rsidRDefault="00FD297F" w:rsidP="00FD297F">
      <w:pPr>
        <w:pStyle w:val="Apara"/>
      </w:pPr>
      <w:r>
        <w:tab/>
        <w:t>(u)</w:t>
      </w:r>
      <w:r>
        <w:tab/>
        <w:t>offering, giving or taking a bribe;</w:t>
      </w:r>
    </w:p>
    <w:p w:rsidR="00FD297F" w:rsidRDefault="00FD297F" w:rsidP="00FD297F">
      <w:pPr>
        <w:pStyle w:val="Apara"/>
      </w:pPr>
      <w:r>
        <w:tab/>
        <w:t>(v)</w:t>
      </w:r>
      <w:r>
        <w:tab/>
        <w:t>planning, conspiring or attempting, or assisting anyone else planning, conspiring or attempting, to commit a behaviour breach;</w:t>
      </w:r>
    </w:p>
    <w:p w:rsidR="00FD297F" w:rsidRDefault="00FD297F" w:rsidP="00FD297F">
      <w:pPr>
        <w:pStyle w:val="Apara"/>
      </w:pPr>
      <w:r>
        <w:tab/>
        <w:t>(w)</w:t>
      </w:r>
      <w:r>
        <w:tab/>
        <w:t>threatening to do anything mentioned in paragraphs (j), (k), (l), (p) or (r);</w:t>
      </w:r>
    </w:p>
    <w:p w:rsidR="00FD297F" w:rsidRDefault="00FD297F" w:rsidP="00FD297F">
      <w:pPr>
        <w:pStyle w:val="Apara"/>
      </w:pPr>
      <w:r>
        <w:tab/>
        <w:t>(x)</w:t>
      </w:r>
      <w:r>
        <w:tab/>
        <w:t>anything else prescribed by regulation.</w:t>
      </w:r>
    </w:p>
    <w:p w:rsidR="00FD297F" w:rsidRDefault="00FD297F" w:rsidP="00FD297F">
      <w:pPr>
        <w:pStyle w:val="aExamHdgpar"/>
      </w:pPr>
      <w:r>
        <w:t>Example—director</w:t>
      </w:r>
      <w:r>
        <w:noBreakHyphen/>
        <w:t>general direction—par (a)</w:t>
      </w:r>
    </w:p>
    <w:p w:rsidR="00FD297F" w:rsidRDefault="00FD297F" w:rsidP="00FD297F">
      <w:pPr>
        <w:pStyle w:val="aExampar"/>
      </w:pPr>
      <w:r>
        <w:t>contravening a direction by the director</w:t>
      </w:r>
      <w:r>
        <w:noBreakHyphen/>
        <w:t>general to submit to a search under this Act</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210" w:tooltip="A2001-14" w:history="1">
        <w:r w:rsidRPr="0069554E">
          <w:rPr>
            <w:rStyle w:val="charCitHyperlinkAbbrev"/>
          </w:rPr>
          <w:t>Legislation Act</w:t>
        </w:r>
      </w:hyperlink>
      <w:r>
        <w:t>, s 126 and s 132).</w:t>
      </w:r>
    </w:p>
    <w:p w:rsidR="00FD297F" w:rsidRDefault="00FD297F" w:rsidP="00F674B0">
      <w:pPr>
        <w:pStyle w:val="Amain"/>
        <w:keepNext/>
      </w:pPr>
      <w:r>
        <w:tab/>
        <w:t>(2)</w:t>
      </w:r>
      <w:r>
        <w:tab/>
        <w:t>In this section:</w:t>
      </w:r>
    </w:p>
    <w:p w:rsidR="00FD297F" w:rsidRDefault="00FD297F" w:rsidP="00F674B0">
      <w:pPr>
        <w:pStyle w:val="aDef"/>
        <w:keepNext/>
      </w:pPr>
      <w:r>
        <w:rPr>
          <w:rStyle w:val="charBoldItals"/>
        </w:rPr>
        <w:t>medicine</w:t>
      </w:r>
      <w:r>
        <w:t xml:space="preserve">—see the </w:t>
      </w:r>
      <w:hyperlink r:id="rId211" w:tooltip="A2008-26" w:history="1">
        <w:r>
          <w:rPr>
            <w:rStyle w:val="charCitHyperlinkItal"/>
          </w:rPr>
          <w:t>Medicines, Poisons and Therapeutic Goods Act 2008</w:t>
        </w:r>
      </w:hyperlink>
      <w:r>
        <w:t>, section 11.</w:t>
      </w:r>
    </w:p>
    <w:p w:rsidR="00FD297F" w:rsidRDefault="00FD297F" w:rsidP="00FD297F">
      <w:pPr>
        <w:pStyle w:val="aDef"/>
      </w:pPr>
      <w:r>
        <w:rPr>
          <w:rStyle w:val="charBoldItals"/>
        </w:rPr>
        <w:t>prohibited substance</w:t>
      </w:r>
      <w:r>
        <w:rPr>
          <w:bCs/>
          <w:iCs/>
        </w:rPr>
        <w:t xml:space="preserve">—see the </w:t>
      </w:r>
      <w:hyperlink r:id="rId212" w:tooltip="A2008-26" w:history="1">
        <w:r>
          <w:rPr>
            <w:rStyle w:val="charCitHyperlinkItal"/>
          </w:rPr>
          <w:t>Medicines, Poisons and Therapeutic Goods Act 2008</w:t>
        </w:r>
      </w:hyperlink>
      <w:r>
        <w:t>, section 13.</w:t>
      </w:r>
    </w:p>
    <w:p w:rsidR="00FD297F" w:rsidRDefault="00FD297F" w:rsidP="00FD297F">
      <w:pPr>
        <w:pStyle w:val="aDef"/>
        <w:keepNext/>
      </w:pPr>
      <w:r>
        <w:rPr>
          <w:rStyle w:val="charBoldItals"/>
        </w:rPr>
        <w:t>unauthorised medicine</w:t>
      </w:r>
      <w:r>
        <w:rPr>
          <w:bCs/>
          <w:iCs/>
        </w:rPr>
        <w:t xml:space="preserve">—a medicine is an </w:t>
      </w:r>
      <w:r>
        <w:rPr>
          <w:rStyle w:val="charBoldItals"/>
        </w:rPr>
        <w:t xml:space="preserve">unauthorised medicine </w:t>
      </w:r>
      <w:r>
        <w:rPr>
          <w:bCs/>
          <w:iCs/>
        </w:rPr>
        <w:t>for a young detainee if—</w:t>
      </w:r>
    </w:p>
    <w:p w:rsidR="00FD297F" w:rsidRDefault="00FD297F" w:rsidP="00FD297F">
      <w:pPr>
        <w:pStyle w:val="aDefpara"/>
      </w:pPr>
      <w:r>
        <w:tab/>
        <w:t>(a)</w:t>
      </w:r>
      <w:r>
        <w:tab/>
        <w:t>the medicine is not prescribed for the young detainee; or</w:t>
      </w:r>
    </w:p>
    <w:p w:rsidR="00FD297F" w:rsidRDefault="00FD297F" w:rsidP="00FD297F">
      <w:pPr>
        <w:pStyle w:val="aDefpara"/>
      </w:pPr>
      <w:r>
        <w:tab/>
        <w:t>(b)</w:t>
      </w:r>
      <w:r>
        <w:tab/>
        <w:t>the director</w:t>
      </w:r>
      <w:r>
        <w:noBreakHyphen/>
        <w:t>general has not approved the use of the medicine by the young detainee under section 187.</w:t>
      </w:r>
    </w:p>
    <w:p w:rsidR="00FD297F" w:rsidRDefault="00FD297F" w:rsidP="00FD297F">
      <w:pPr>
        <w:pStyle w:val="AH5Sec"/>
      </w:pPr>
      <w:bookmarkStart w:id="334" w:name="_Toc521500043"/>
      <w:r w:rsidRPr="00AC1AD6">
        <w:rPr>
          <w:rStyle w:val="CharSectNo"/>
        </w:rPr>
        <w:t>288</w:t>
      </w:r>
      <w:r>
        <w:tab/>
        <w:t xml:space="preserve">Meaning of </w:t>
      </w:r>
      <w:r w:rsidRPr="00311414">
        <w:rPr>
          <w:rStyle w:val="charItals"/>
        </w:rPr>
        <w:t>minor behaviour breach</w:t>
      </w:r>
      <w:bookmarkEnd w:id="334"/>
    </w:p>
    <w:p w:rsidR="00FD297F" w:rsidRDefault="00FD297F" w:rsidP="00FD297F">
      <w:pPr>
        <w:pStyle w:val="aDef"/>
        <w:keepNext/>
      </w:pPr>
      <w:r>
        <w:t xml:space="preserve">A </w:t>
      </w:r>
      <w:r>
        <w:rPr>
          <w:rStyle w:val="charBoldItals"/>
        </w:rPr>
        <w:t>minor behaviour breach</w:t>
      </w:r>
      <w:r>
        <w:rPr>
          <w:bCs/>
          <w:iCs/>
        </w:rPr>
        <w:t xml:space="preserve"> is a</w:t>
      </w:r>
      <w:r>
        <w:t xml:space="preserve"> behaviour breach that—</w:t>
      </w:r>
    </w:p>
    <w:p w:rsidR="00FD297F" w:rsidRDefault="00FD297F" w:rsidP="00FD297F">
      <w:pPr>
        <w:pStyle w:val="aDefpara"/>
      </w:pPr>
      <w:r>
        <w:tab/>
        <w:t>(a)</w:t>
      </w:r>
      <w:r>
        <w:tab/>
        <w:t>is not of a serious or persistent nature; and</w:t>
      </w:r>
    </w:p>
    <w:p w:rsidR="00FD297F" w:rsidRDefault="00FD297F" w:rsidP="00FD297F">
      <w:pPr>
        <w:pStyle w:val="aDefpara"/>
      </w:pPr>
      <w:r>
        <w:tab/>
        <w:t>(b)</w:t>
      </w:r>
      <w:r>
        <w:tab/>
        <w:t>does not involve a serious risk to the health or safety of someone else at a detention place; and</w:t>
      </w:r>
    </w:p>
    <w:p w:rsidR="00FD297F" w:rsidRDefault="00FD297F" w:rsidP="00FD297F">
      <w:pPr>
        <w:pStyle w:val="aDefpara"/>
      </w:pPr>
      <w:r>
        <w:tab/>
        <w:t>(c)</w:t>
      </w:r>
      <w:r>
        <w:tab/>
        <w:t>does not involve a serious risk, or serious or persistent disruption, to the security or good order at a detention place.</w:t>
      </w:r>
    </w:p>
    <w:p w:rsidR="00FD297F" w:rsidRDefault="00FD297F" w:rsidP="00FD297F">
      <w:pPr>
        <w:pStyle w:val="AH5Sec"/>
      </w:pPr>
      <w:bookmarkStart w:id="335" w:name="_Toc521500044"/>
      <w:r w:rsidRPr="00AC1AD6">
        <w:rPr>
          <w:rStyle w:val="CharSectNo"/>
        </w:rPr>
        <w:t>289</w:t>
      </w:r>
      <w:r>
        <w:rPr>
          <w:iCs/>
        </w:rPr>
        <w:tab/>
      </w:r>
      <w:r>
        <w:t xml:space="preserve">Meaning of </w:t>
      </w:r>
      <w:r w:rsidRPr="00D72DD6">
        <w:rPr>
          <w:rStyle w:val="charItals"/>
        </w:rPr>
        <w:t>privilege</w:t>
      </w:r>
      <w:bookmarkEnd w:id="335"/>
    </w:p>
    <w:p w:rsidR="00FD297F" w:rsidRDefault="00FD297F" w:rsidP="00FD297F">
      <w:pPr>
        <w:pStyle w:val="aDef"/>
        <w:keepNext/>
      </w:pPr>
      <w:r>
        <w:t xml:space="preserve">A </w:t>
      </w:r>
      <w:r>
        <w:rPr>
          <w:rStyle w:val="charBoldItals"/>
        </w:rPr>
        <w:t>privilege</w:t>
      </w:r>
      <w:r>
        <w:t>, in relation to a young detainee</w:t>
      </w:r>
      <w:r>
        <w:rPr>
          <w:rStyle w:val="charBoldItals"/>
        </w:rPr>
        <w:t>—</w:t>
      </w:r>
    </w:p>
    <w:p w:rsidR="00FD297F" w:rsidRDefault="00FD297F" w:rsidP="00F674B0">
      <w:pPr>
        <w:pStyle w:val="aDefpara"/>
        <w:keepNext/>
      </w:pPr>
      <w:r>
        <w:tab/>
        <w:t>(a)</w:t>
      </w:r>
      <w:r>
        <w:tab/>
        <w:t>is any amenity, facility or opportunity the young detainee may have the benefit of in detention; but</w:t>
      </w:r>
    </w:p>
    <w:p w:rsidR="00FD297F" w:rsidRDefault="00FD297F" w:rsidP="00F674B0">
      <w:pPr>
        <w:pStyle w:val="aDefpara"/>
        <w:keepNext/>
      </w:pPr>
      <w:r>
        <w:tab/>
        <w:t>(b)</w:t>
      </w:r>
      <w:r>
        <w:tab/>
        <w:t>does not include anything that is, for this chapter, an entitlement for the young detainee.</w:t>
      </w:r>
    </w:p>
    <w:p w:rsidR="00FD297F" w:rsidRDefault="00FD297F" w:rsidP="00FD297F">
      <w:pPr>
        <w:pStyle w:val="aExamHdgss"/>
      </w:pPr>
      <w:r>
        <w:t>Examples—privileges</w:t>
      </w:r>
    </w:p>
    <w:p w:rsidR="00FD297F" w:rsidRDefault="00FD297F" w:rsidP="00F674B0">
      <w:pPr>
        <w:pStyle w:val="aExamINumss"/>
        <w:keepNext/>
      </w:pPr>
      <w:r>
        <w:t>1</w:t>
      </w:r>
      <w:r>
        <w:tab/>
        <w:t>using phones, email or the internet other than for entitled usage</w:t>
      </w:r>
    </w:p>
    <w:p w:rsidR="00FD297F" w:rsidRDefault="00FD297F" w:rsidP="00F674B0">
      <w:pPr>
        <w:pStyle w:val="aExamINumss"/>
        <w:keepNext/>
      </w:pPr>
      <w:r>
        <w:t>2</w:t>
      </w:r>
      <w:r>
        <w:tab/>
        <w:t>buying non-essential goods from money in a young detainee’s trust account</w:t>
      </w:r>
    </w:p>
    <w:p w:rsidR="00FD297F" w:rsidRDefault="00FD297F" w:rsidP="00FD297F">
      <w:pPr>
        <w:pStyle w:val="aExamINumss"/>
      </w:pPr>
      <w:r>
        <w:t>3</w:t>
      </w:r>
      <w:r>
        <w:tab/>
        <w:t>using a radio, television, compact disc, MP3 player or DVD player or other electronic equipment for recreational purposes</w:t>
      </w:r>
    </w:p>
    <w:p w:rsidR="00FD297F" w:rsidRDefault="00FD297F" w:rsidP="00FD297F">
      <w:pPr>
        <w:pStyle w:val="aExamINumss"/>
      </w:pPr>
      <w:r>
        <w:t>4</w:t>
      </w:r>
      <w:r>
        <w:tab/>
        <w:t>pursuing hobbies and crafts</w:t>
      </w:r>
    </w:p>
    <w:p w:rsidR="00FD297F" w:rsidRDefault="00FD297F" w:rsidP="00FD297F">
      <w:pPr>
        <w:pStyle w:val="aExamINumss"/>
      </w:pPr>
      <w:r>
        <w:t>5</w:t>
      </w:r>
      <w:r>
        <w:tab/>
        <w:t>keeping personal property in a cell</w:t>
      </w:r>
    </w:p>
    <w:p w:rsidR="00FD297F" w:rsidRDefault="00FD297F" w:rsidP="00FD297F">
      <w:pPr>
        <w:pStyle w:val="aExamINumss"/>
      </w:pPr>
      <w:r>
        <w:t>6</w:t>
      </w:r>
      <w:r>
        <w:tab/>
        <w:t>accessing leave</w:t>
      </w:r>
    </w:p>
    <w:p w:rsidR="00FD297F" w:rsidRDefault="00FD297F" w:rsidP="00FD297F">
      <w:pPr>
        <w:pStyle w:val="aExamHdgss"/>
      </w:pPr>
      <w:r>
        <w:t>Examples—entitlements</w:t>
      </w:r>
    </w:p>
    <w:p w:rsidR="00FD297F" w:rsidRDefault="00FD297F" w:rsidP="00FD297F">
      <w:pPr>
        <w:pStyle w:val="aExamINumss"/>
      </w:pPr>
      <w:r>
        <w:t>1</w:t>
      </w:r>
      <w:r>
        <w:tab/>
        <w:t>an entitlement to health care under s 109</w:t>
      </w:r>
    </w:p>
    <w:p w:rsidR="00FD297F" w:rsidRDefault="00FD297F" w:rsidP="00FD297F">
      <w:pPr>
        <w:pStyle w:val="aExamINumss"/>
        <w:keepNext/>
      </w:pPr>
      <w:r>
        <w:t>2</w:t>
      </w:r>
      <w:r>
        <w:tab/>
        <w:t>things expressed in pt 6.5 (Living conditions at detention places) to be entitlements for young detainees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13" w:tooltip="A2001-14" w:history="1">
        <w:r w:rsidRPr="0069554E">
          <w:rPr>
            <w:rStyle w:val="charCitHyperlinkAbbrev"/>
          </w:rPr>
          <w:t>Legislation Act</w:t>
        </w:r>
      </w:hyperlink>
      <w:r>
        <w:t>, s 126 and s 132).</w:t>
      </w:r>
    </w:p>
    <w:p w:rsidR="00FD297F" w:rsidRDefault="00FD297F" w:rsidP="00FD297F">
      <w:pPr>
        <w:pStyle w:val="AH5Sec"/>
      </w:pPr>
      <w:bookmarkStart w:id="336" w:name="_Toc521500045"/>
      <w:r w:rsidRPr="00AC1AD6">
        <w:rPr>
          <w:rStyle w:val="CharSectNo"/>
        </w:rPr>
        <w:t>290</w:t>
      </w:r>
      <w:r>
        <w:tab/>
        <w:t>Overlapping behaviour breaches and criminal offences</w:t>
      </w:r>
      <w:bookmarkEnd w:id="336"/>
    </w:p>
    <w:p w:rsidR="00FD297F" w:rsidRDefault="00FD297F" w:rsidP="00FD297F">
      <w:pPr>
        <w:pStyle w:val="Amain"/>
      </w:pPr>
      <w:r>
        <w:tab/>
        <w:t>(1)</w:t>
      </w:r>
      <w:r>
        <w:tab/>
        <w:t>This section applies if a young detainee engages, or is alleged to have engaged, in conduct that is both—</w:t>
      </w:r>
    </w:p>
    <w:p w:rsidR="00FD297F" w:rsidRDefault="00FD297F" w:rsidP="00FD297F">
      <w:pPr>
        <w:pStyle w:val="Apara"/>
      </w:pPr>
      <w:r>
        <w:tab/>
        <w:t>(a)</w:t>
      </w:r>
      <w:r>
        <w:tab/>
        <w:t>a behaviour breach; and</w:t>
      </w:r>
    </w:p>
    <w:p w:rsidR="00FD297F" w:rsidRDefault="00FD297F" w:rsidP="00FD297F">
      <w:pPr>
        <w:pStyle w:val="Apara"/>
      </w:pPr>
      <w:r>
        <w:tab/>
        <w:t>(b)</w:t>
      </w:r>
      <w:r>
        <w:tab/>
        <w:t xml:space="preserve">an offence (a </w:t>
      </w:r>
      <w:r>
        <w:rPr>
          <w:rStyle w:val="charBoldItals"/>
        </w:rPr>
        <w:t>criminal offence</w:t>
      </w:r>
      <w:r>
        <w:t>) against this Act or another territory law.</w:t>
      </w:r>
    </w:p>
    <w:p w:rsidR="00FD297F" w:rsidRDefault="00FD297F" w:rsidP="00F674B0">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rsidR="00FD297F" w:rsidRDefault="00FD297F" w:rsidP="00FD297F">
      <w:pPr>
        <w:pStyle w:val="Amain"/>
      </w:pPr>
      <w:r>
        <w:tab/>
        <w:t>(3)</w:t>
      </w:r>
      <w:r>
        <w:tab/>
        <w:t>The young detainee must not be charged with the behaviour breach under section 296, or the charge must not be continued with under this chapter, if a prosecution for the criminal offence has been started in a court.</w:t>
      </w:r>
    </w:p>
    <w:p w:rsidR="00FD297F" w:rsidRDefault="00FD297F" w:rsidP="00FD297F">
      <w:pPr>
        <w:pStyle w:val="Amain"/>
      </w:pPr>
      <w:r>
        <w:tab/>
        <w:t>(4)</w:t>
      </w:r>
      <w:r>
        <w:tab/>
        <w:t>Disciplinary action for the behaviour breach must not be taken against the young detainee if a court has convicted the young detainee, or the young detainee has been found guilty, of the criminal offence.</w:t>
      </w:r>
    </w:p>
    <w:p w:rsidR="00FD297F" w:rsidRDefault="00FD297F" w:rsidP="00FD297F">
      <w:pPr>
        <w:pStyle w:val="aNote"/>
      </w:pPr>
      <w:r>
        <w:rPr>
          <w:rStyle w:val="charItals"/>
        </w:rPr>
        <w:t>Note</w:t>
      </w:r>
      <w:r>
        <w:rPr>
          <w:rStyle w:val="charItals"/>
        </w:rPr>
        <w:tab/>
      </w:r>
      <w:r>
        <w:t>For the kinds of disciplinary action that may be taken, see s 317.</w:t>
      </w:r>
    </w:p>
    <w:p w:rsidR="00FD297F" w:rsidRDefault="00FD297F" w:rsidP="00FD297F">
      <w:pPr>
        <w:pStyle w:val="PageBreak"/>
      </w:pPr>
    </w:p>
    <w:p w:rsidR="00FD297F" w:rsidRDefault="00FD297F" w:rsidP="00FD297F">
      <w:pPr>
        <w:pStyle w:val="PageBreak"/>
      </w:pPr>
      <w:r>
        <w:br w:type="page"/>
      </w:r>
    </w:p>
    <w:p w:rsidR="00FD297F" w:rsidRPr="00AC1AD6" w:rsidRDefault="00FD297F" w:rsidP="00FD297F">
      <w:pPr>
        <w:pStyle w:val="AH2Part"/>
      </w:pPr>
      <w:bookmarkStart w:id="337" w:name="_Toc521500046"/>
      <w:r w:rsidRPr="00AC1AD6">
        <w:rPr>
          <w:rStyle w:val="CharPartNo"/>
        </w:rPr>
        <w:t>Part 8.2</w:t>
      </w:r>
      <w:r>
        <w:tab/>
      </w:r>
      <w:r w:rsidRPr="00AC1AD6">
        <w:rPr>
          <w:rStyle w:val="CharPartText"/>
        </w:rPr>
        <w:t>Responding to behaviour breaches</w:t>
      </w:r>
      <w:bookmarkEnd w:id="337"/>
    </w:p>
    <w:p w:rsidR="00FD297F" w:rsidRDefault="00FD297F" w:rsidP="00FD297F">
      <w:pPr>
        <w:pStyle w:val="AH5Sec"/>
      </w:pPr>
      <w:bookmarkStart w:id="338" w:name="_Toc521500047"/>
      <w:r w:rsidRPr="00AC1AD6">
        <w:rPr>
          <w:rStyle w:val="CharSectNo"/>
        </w:rPr>
        <w:t>291</w:t>
      </w:r>
      <w:r>
        <w:tab/>
        <w:t xml:space="preserve">Who is an </w:t>
      </w:r>
      <w:r w:rsidRPr="00D72DD6">
        <w:rPr>
          <w:rStyle w:val="charItals"/>
        </w:rPr>
        <w:t>investigator</w:t>
      </w:r>
      <w:r>
        <w:t>?</w:t>
      </w:r>
      <w:bookmarkEnd w:id="338"/>
    </w:p>
    <w:p w:rsidR="00FD297F" w:rsidRDefault="00FD297F" w:rsidP="00FD297F">
      <w:pPr>
        <w:pStyle w:val="Amainreturn"/>
        <w:keepNext/>
      </w:pPr>
      <w:r>
        <w:t>In this part:</w:t>
      </w:r>
    </w:p>
    <w:p w:rsidR="00FD297F" w:rsidRDefault="00FD297F" w:rsidP="00FD297F">
      <w:pPr>
        <w:pStyle w:val="aDef"/>
        <w:keepNext/>
      </w:pPr>
      <w:r>
        <w:rPr>
          <w:rStyle w:val="charBoldItals"/>
        </w:rPr>
        <w:t xml:space="preserve">investigator </w:t>
      </w:r>
      <w:r>
        <w:rPr>
          <w:bCs/>
          <w:iCs/>
        </w:rPr>
        <w:t>means—</w:t>
      </w:r>
    </w:p>
    <w:p w:rsidR="00FD297F" w:rsidRDefault="00FD297F" w:rsidP="00FD297F">
      <w:pPr>
        <w:pStyle w:val="aDefpara"/>
      </w:pPr>
      <w:r>
        <w:tab/>
        <w:t>(a)</w:t>
      </w:r>
      <w:r>
        <w:tab/>
        <w:t>an authorised person to whom the director</w:t>
      </w:r>
      <w:r>
        <w:noBreakHyphen/>
        <w:t xml:space="preserve">general has delegated functions of an investigator under this part; or </w:t>
      </w:r>
    </w:p>
    <w:p w:rsidR="00FD297F" w:rsidRDefault="00FD297F" w:rsidP="00FD297F">
      <w:pPr>
        <w:pStyle w:val="aDefpara"/>
      </w:pPr>
      <w:r>
        <w:tab/>
        <w:t>(b)</w:t>
      </w:r>
      <w:r>
        <w:tab/>
        <w:t>a person appointed to be an investigator under section 292.</w:t>
      </w:r>
    </w:p>
    <w:p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rsidR="00FD297F" w:rsidRDefault="00FD297F" w:rsidP="00FD297F">
      <w:pPr>
        <w:pStyle w:val="AH5Sec"/>
      </w:pPr>
      <w:bookmarkStart w:id="339" w:name="_Toc521500048"/>
      <w:r w:rsidRPr="00AC1AD6">
        <w:rPr>
          <w:rStyle w:val="CharSectNo"/>
        </w:rPr>
        <w:t>292</w:t>
      </w:r>
      <w:r>
        <w:tab/>
        <w:t>Appointment of investigators</w:t>
      </w:r>
      <w:bookmarkEnd w:id="339"/>
    </w:p>
    <w:p w:rsidR="00FD297F" w:rsidRDefault="00FD297F" w:rsidP="00FD297F">
      <w:pPr>
        <w:pStyle w:val="Amainreturn"/>
        <w:keepNext/>
      </w:pPr>
      <w:r>
        <w:t>The director</w:t>
      </w:r>
      <w:r>
        <w:noBreakHyphen/>
        <w:t>general may appoint a person to be an investigator for this part.</w:t>
      </w:r>
    </w:p>
    <w:p w:rsidR="00FD297F" w:rsidRDefault="00FD297F" w:rsidP="00FD297F">
      <w:pPr>
        <w:pStyle w:val="aNote"/>
        <w:keepNext/>
      </w:pPr>
      <w:r>
        <w:rPr>
          <w:rStyle w:val="charItals"/>
        </w:rPr>
        <w:t>Note 1</w:t>
      </w:r>
      <w:r>
        <w:tab/>
        <w:t xml:space="preserve">For the making of appointments (including acting appointments), see the </w:t>
      </w:r>
      <w:hyperlink r:id="rId214" w:tooltip="A2001-14" w:history="1">
        <w:r w:rsidRPr="0069554E">
          <w:rPr>
            <w:rStyle w:val="charCitHyperlinkAbbrev"/>
          </w:rPr>
          <w:t>Legislation Act</w:t>
        </w:r>
      </w:hyperlink>
      <w:r>
        <w:t>, pt 19.3.</w:t>
      </w:r>
    </w:p>
    <w:p w:rsidR="00FD297F" w:rsidRDefault="00FD297F" w:rsidP="00FD297F">
      <w:pPr>
        <w:pStyle w:val="aNote"/>
      </w:pPr>
      <w:r>
        <w:rPr>
          <w:rStyle w:val="charItals"/>
        </w:rPr>
        <w:t>Note 2</w:t>
      </w:r>
      <w:r>
        <w:tab/>
        <w:t xml:space="preserve">In particular, a person may be appointed for a particular provision of a law (see </w:t>
      </w:r>
      <w:hyperlink r:id="rId215" w:tooltip="A2001-14" w:history="1">
        <w:r w:rsidRPr="0069554E">
          <w:rPr>
            <w:rStyle w:val="charCitHyperlinkAbbrev"/>
          </w:rPr>
          <w:t>Legislation Act</w:t>
        </w:r>
      </w:hyperlink>
      <w:r>
        <w:t xml:space="preserve">, s 7 (3)) and an appointment may be made by naming a person or nominating the occupant of a position (see </w:t>
      </w:r>
      <w:hyperlink r:id="rId216" w:tooltip="A2001-14" w:history="1">
        <w:r w:rsidRPr="0069554E">
          <w:rPr>
            <w:rStyle w:val="charCitHyperlinkAbbrev"/>
          </w:rPr>
          <w:t>Legislation Act</w:t>
        </w:r>
      </w:hyperlink>
      <w:r>
        <w:t>, s 207).</w:t>
      </w:r>
    </w:p>
    <w:p w:rsidR="00FD297F" w:rsidRDefault="00FD297F" w:rsidP="00FD297F">
      <w:pPr>
        <w:pStyle w:val="AH5Sec"/>
      </w:pPr>
      <w:bookmarkStart w:id="340" w:name="_Toc521500049"/>
      <w:r w:rsidRPr="00AC1AD6">
        <w:rPr>
          <w:rStyle w:val="CharSectNo"/>
        </w:rPr>
        <w:t>293</w:t>
      </w:r>
      <w:r>
        <w:tab/>
        <w:t>Report etc by youth detention officer</w:t>
      </w:r>
      <w:bookmarkEnd w:id="340"/>
    </w:p>
    <w:p w:rsidR="00FD297F" w:rsidRDefault="00FD297F" w:rsidP="00FD297F">
      <w:pPr>
        <w:pStyle w:val="Amain"/>
      </w:pPr>
      <w:r>
        <w:tab/>
        <w:t>(1)</w:t>
      </w:r>
      <w:r>
        <w:tab/>
        <w:t>This section applies if a youth detention officer believes on reasonable grounds that a young detainee has committed a behaviour breach.</w:t>
      </w:r>
    </w:p>
    <w:p w:rsidR="00FD297F" w:rsidRDefault="00FD297F" w:rsidP="00FD297F">
      <w:pPr>
        <w:pStyle w:val="Amain"/>
      </w:pPr>
      <w:r>
        <w:tab/>
        <w:t>(2)</w:t>
      </w:r>
      <w:r>
        <w:tab/>
        <w:t>The youth detention officer may do 1 or more of the following if the person believes on reasonable grounds that it is appropriate in the circumstances:</w:t>
      </w:r>
    </w:p>
    <w:p w:rsidR="00FD297F" w:rsidRDefault="00FD297F" w:rsidP="00FD297F">
      <w:pPr>
        <w:pStyle w:val="Apara"/>
      </w:pPr>
      <w:r>
        <w:tab/>
        <w:t>(a)</w:t>
      </w:r>
      <w:r>
        <w:tab/>
        <w:t>counsel the young detainee;</w:t>
      </w:r>
    </w:p>
    <w:p w:rsidR="00FD297F" w:rsidRDefault="00FD297F" w:rsidP="00FD297F">
      <w:pPr>
        <w:pStyle w:val="Apara"/>
      </w:pPr>
      <w:r>
        <w:tab/>
        <w:t>(b)</w:t>
      </w:r>
      <w:r>
        <w:tab/>
        <w:t>warn the young detainee about committing a behaviour breach;</w:t>
      </w:r>
    </w:p>
    <w:p w:rsidR="00FD297F" w:rsidRDefault="00FD297F" w:rsidP="00FD297F">
      <w:pPr>
        <w:pStyle w:val="Apara"/>
      </w:pPr>
      <w:r>
        <w:tab/>
        <w:t>(c)</w:t>
      </w:r>
      <w:r>
        <w:tab/>
        <w:t>reprimand the young detainee;</w:t>
      </w:r>
    </w:p>
    <w:p w:rsidR="00FD297F" w:rsidRDefault="00FD297F" w:rsidP="00FD297F">
      <w:pPr>
        <w:pStyle w:val="Apara"/>
      </w:pPr>
      <w:r>
        <w:tab/>
        <w:t>(d)</w:t>
      </w:r>
      <w:r>
        <w:tab/>
        <w:t xml:space="preserve">make a report (an </w:t>
      </w:r>
      <w:r>
        <w:rPr>
          <w:rStyle w:val="charBoldItals"/>
        </w:rPr>
        <w:t>allegation report</w:t>
      </w:r>
      <w:r>
        <w:t>) about the alleged behaviour breach.</w:t>
      </w:r>
    </w:p>
    <w:p w:rsidR="00FD297F" w:rsidRDefault="00FD297F" w:rsidP="00FD297F">
      <w:pPr>
        <w:pStyle w:val="Amain"/>
      </w:pPr>
      <w:r>
        <w:tab/>
        <w:t>(3)</w:t>
      </w:r>
      <w:r>
        <w:tab/>
        <w:t>An allegation report must be made in accordance with the reporting and investigation procedures.</w:t>
      </w:r>
    </w:p>
    <w:p w:rsidR="00FD297F" w:rsidRDefault="00FD297F" w:rsidP="00FD297F">
      <w:pPr>
        <w:pStyle w:val="AH5Sec"/>
      </w:pPr>
      <w:bookmarkStart w:id="341" w:name="_Toc521500050"/>
      <w:r w:rsidRPr="00AC1AD6">
        <w:rPr>
          <w:rStyle w:val="CharSectNo"/>
        </w:rPr>
        <w:t>294</w:t>
      </w:r>
      <w:r>
        <w:tab/>
        <w:t>Reporting and investigation procedures</w:t>
      </w:r>
      <w:bookmarkEnd w:id="341"/>
    </w:p>
    <w:p w:rsidR="00FD297F" w:rsidRDefault="00FD297F" w:rsidP="00FD297F">
      <w:pPr>
        <w:pStyle w:val="Amain"/>
      </w:pPr>
      <w:r>
        <w:tab/>
        <w:t>(1)</w:t>
      </w:r>
      <w:r>
        <w:tab/>
        <w:t>The director</w:t>
      </w:r>
      <w:r>
        <w:noBreakHyphen/>
        <w:t>general must make reporting and investigation procedures, consistent with this Act, about the making, recording and investigation of allegation reports.</w:t>
      </w:r>
    </w:p>
    <w:p w:rsidR="00FD297F" w:rsidRDefault="00FD297F" w:rsidP="00FD297F">
      <w:pPr>
        <w:pStyle w:val="Amain"/>
      </w:pPr>
      <w:r>
        <w:tab/>
        <w:t>(2)</w:t>
      </w:r>
      <w:r>
        <w:tab/>
        <w:t>Each reporting and investigation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217" w:tooltip="A2001-14" w:history="1">
        <w:r w:rsidRPr="0069554E">
          <w:rPr>
            <w:rStyle w:val="charCitHyperlinkAbbrev"/>
          </w:rPr>
          <w:t>Legislation Act</w:t>
        </w:r>
      </w:hyperlink>
      <w:r>
        <w:t>.</w:t>
      </w:r>
    </w:p>
    <w:p w:rsidR="00FD297F" w:rsidRDefault="00FD297F" w:rsidP="00FD297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218"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main"/>
      </w:pPr>
      <w:r>
        <w:tab/>
        <w:t>(3)</w:t>
      </w:r>
      <w:r>
        <w:tab/>
        <w:t>Without limiting subsection (1), the reporting and investigation procedures must—</w:t>
      </w:r>
    </w:p>
    <w:p w:rsidR="00FD297F" w:rsidRDefault="00FD297F" w:rsidP="00FD297F">
      <w:pPr>
        <w:pStyle w:val="Apara"/>
      </w:pPr>
      <w:r>
        <w:tab/>
        <w:t>(a)</w:t>
      </w:r>
      <w:r>
        <w:tab/>
        <w:t>require allegation reports to be made in writing and given to an administrator; and</w:t>
      </w:r>
    </w:p>
    <w:p w:rsidR="00FD297F" w:rsidRDefault="00FD297F" w:rsidP="00FD297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rsidR="00FD297F" w:rsidRDefault="00FD297F" w:rsidP="00FD297F">
      <w:pPr>
        <w:pStyle w:val="Apara"/>
      </w:pPr>
      <w:r>
        <w:tab/>
        <w:t>(c)</w:t>
      </w:r>
      <w:r>
        <w:tab/>
        <w:t>require a young detainee to be told about an alleged behaviour breach in language and a way he or she can understand; and</w:t>
      </w:r>
    </w:p>
    <w:p w:rsidR="00FD297F" w:rsidRDefault="00FD297F" w:rsidP="00FD297F">
      <w:pPr>
        <w:pStyle w:val="Apara"/>
      </w:pPr>
      <w:r>
        <w:tab/>
        <w:t>(d)</w:t>
      </w:r>
      <w:r>
        <w:tab/>
        <w:t>allow a young detainee to contact 1 or 2 support people for assistance in responding to an alleged behaviour breach; and</w:t>
      </w:r>
    </w:p>
    <w:p w:rsidR="00FD297F" w:rsidRDefault="00FD297F" w:rsidP="00FD297F">
      <w:pPr>
        <w:pStyle w:val="Apara"/>
      </w:pPr>
      <w:r>
        <w:tab/>
        <w:t>(e)</w:t>
      </w:r>
      <w:r>
        <w:tab/>
        <w:t>require a young detainee to be told that he or she has the right to contact 1 or 2 support people for assistance in responding to an alleged behaviour breach.</w:t>
      </w:r>
    </w:p>
    <w:p w:rsidR="00FD297F" w:rsidRDefault="00FD297F" w:rsidP="00FD297F">
      <w:pPr>
        <w:pStyle w:val="AH5Sec"/>
      </w:pPr>
      <w:bookmarkStart w:id="342" w:name="_Toc521500051"/>
      <w:r w:rsidRPr="00AC1AD6">
        <w:rPr>
          <w:rStyle w:val="CharSectNo"/>
        </w:rPr>
        <w:t>295</w:t>
      </w:r>
      <w:r>
        <w:tab/>
        <w:t>Action by administrator</w:t>
      </w:r>
      <w:bookmarkEnd w:id="342"/>
    </w:p>
    <w:p w:rsidR="00FD297F" w:rsidRDefault="00FD297F" w:rsidP="00FD297F">
      <w:pPr>
        <w:pStyle w:val="Amain"/>
      </w:pPr>
      <w:r>
        <w:tab/>
        <w:t>(1)</w:t>
      </w:r>
      <w:r>
        <w:tab/>
        <w:t>This section applies if an administrator is given an allegation report about an alleged behaviour breach by a young detainee.</w:t>
      </w:r>
    </w:p>
    <w:p w:rsidR="00FD297F" w:rsidRDefault="00FD297F" w:rsidP="00FD297F">
      <w:pPr>
        <w:pStyle w:val="Amain"/>
      </w:pPr>
      <w:r>
        <w:tab/>
        <w:t>(2)</w:t>
      </w:r>
      <w:r>
        <w:tab/>
        <w:t>The administrator—</w:t>
      </w:r>
    </w:p>
    <w:p w:rsidR="00FD297F" w:rsidRDefault="00FD297F" w:rsidP="00FD297F">
      <w:pPr>
        <w:pStyle w:val="Apara"/>
      </w:pPr>
      <w:r>
        <w:tab/>
        <w:t>(a)</w:t>
      </w:r>
      <w:r>
        <w:tab/>
        <w:t xml:space="preserve">must consider the allegation report; and </w:t>
      </w:r>
    </w:p>
    <w:p w:rsidR="00FD297F" w:rsidRDefault="00FD297F" w:rsidP="00FD297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rsidR="00FD297F" w:rsidRDefault="00FD297F" w:rsidP="00FD297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rsidR="00FD297F" w:rsidRDefault="00FD297F" w:rsidP="00FD297F">
      <w:pPr>
        <w:pStyle w:val="Amain"/>
      </w:pPr>
      <w:r>
        <w:tab/>
        <w:t>(4)</w:t>
      </w:r>
      <w:r>
        <w:tab/>
        <w:t>Without limiting subsection (3), the administrator may do 1 or more of the following if the administrator believes on reasonable grounds that it is reasonable and proportionate in the circumstances:</w:t>
      </w:r>
    </w:p>
    <w:p w:rsidR="00FD297F" w:rsidRDefault="00FD297F" w:rsidP="00FD297F">
      <w:pPr>
        <w:pStyle w:val="Apara"/>
      </w:pPr>
      <w:r>
        <w:tab/>
        <w:t>(a)</w:t>
      </w:r>
      <w:r>
        <w:tab/>
        <w:t>take no further action in relation to the report;</w:t>
      </w:r>
    </w:p>
    <w:p w:rsidR="00FD297F" w:rsidRDefault="00FD297F" w:rsidP="00FD297F">
      <w:pPr>
        <w:pStyle w:val="Apara"/>
      </w:pPr>
      <w:r>
        <w:tab/>
        <w:t>(b)</w:t>
      </w:r>
      <w:r>
        <w:tab/>
        <w:t>counsel the young detainee;</w:t>
      </w:r>
    </w:p>
    <w:p w:rsidR="00FD297F" w:rsidRDefault="00FD297F" w:rsidP="00FD297F">
      <w:pPr>
        <w:pStyle w:val="Apara"/>
      </w:pPr>
      <w:r>
        <w:tab/>
        <w:t>(c)</w:t>
      </w:r>
      <w:r>
        <w:tab/>
        <w:t>warn the young detainee about committing a behaviour breach;</w:t>
      </w:r>
    </w:p>
    <w:p w:rsidR="00FD297F" w:rsidRDefault="00FD297F" w:rsidP="00FD297F">
      <w:pPr>
        <w:pStyle w:val="Apara"/>
      </w:pPr>
      <w:r>
        <w:tab/>
        <w:t>(d)</w:t>
      </w:r>
      <w:r>
        <w:tab/>
        <w:t>reprimand the young detainee;</w:t>
      </w:r>
    </w:p>
    <w:p w:rsidR="00FD297F" w:rsidRDefault="00FD297F" w:rsidP="00FD297F">
      <w:pPr>
        <w:pStyle w:val="Apara"/>
      </w:pPr>
      <w:r>
        <w:tab/>
        <w:t>(e)</w:t>
      </w:r>
      <w:r>
        <w:tab/>
        <w:t>for a minor behaviour breach—deal with the young detainee in accordance with part 8.3;</w:t>
      </w:r>
    </w:p>
    <w:p w:rsidR="00FD297F" w:rsidRDefault="00FD297F" w:rsidP="00FD297F">
      <w:pPr>
        <w:pStyle w:val="Apara"/>
      </w:pPr>
      <w:r>
        <w:tab/>
        <w:t>(f)</w:t>
      </w:r>
      <w:r>
        <w:tab/>
        <w:t>charge the young detainee under section 296;</w:t>
      </w:r>
    </w:p>
    <w:p w:rsidR="00FD297F" w:rsidRDefault="00FD297F" w:rsidP="00FD297F">
      <w:pPr>
        <w:pStyle w:val="Apara"/>
        <w:keepNext/>
      </w:pPr>
      <w:r>
        <w:tab/>
        <w:t>(g)</w:t>
      </w:r>
      <w:r>
        <w:tab/>
        <w:t>refer the alleged behaviour breach to—</w:t>
      </w:r>
    </w:p>
    <w:p w:rsidR="00FD297F" w:rsidRDefault="00FD297F" w:rsidP="00FD297F">
      <w:pPr>
        <w:pStyle w:val="Asubpara"/>
      </w:pPr>
      <w:r>
        <w:tab/>
        <w:t>(i)</w:t>
      </w:r>
      <w:r>
        <w:tab/>
        <w:t>the chief police officer; or</w:t>
      </w:r>
    </w:p>
    <w:p w:rsidR="00FD297F" w:rsidRDefault="00FD297F" w:rsidP="00FD297F">
      <w:pPr>
        <w:pStyle w:val="Asubpara"/>
      </w:pPr>
      <w:r>
        <w:tab/>
        <w:t>(ii)</w:t>
      </w:r>
      <w:r>
        <w:tab/>
        <w:t>the director of public prosecutions.</w:t>
      </w:r>
    </w:p>
    <w:p w:rsidR="00FD297F" w:rsidRDefault="00FD297F" w:rsidP="00FD297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rsidR="00FD297F" w:rsidRDefault="00FD297F" w:rsidP="00FD297F">
      <w:pPr>
        <w:pStyle w:val="Amain"/>
      </w:pPr>
      <w:r>
        <w:tab/>
        <w:t>(6)</w:t>
      </w:r>
      <w:r>
        <w:tab/>
        <w:t>A referral under subsection (4) (g) must be in writing and accompanied by the allegation report and any reports the administrator has of investigations already made about the alleged behaviour breach.</w:t>
      </w:r>
    </w:p>
    <w:p w:rsidR="00FD297F" w:rsidRDefault="00FD297F" w:rsidP="00FD297F">
      <w:pPr>
        <w:pStyle w:val="AH5Sec"/>
      </w:pPr>
      <w:bookmarkStart w:id="343" w:name="_Toc521500052"/>
      <w:r w:rsidRPr="00AC1AD6">
        <w:rPr>
          <w:rStyle w:val="CharSectNo"/>
        </w:rPr>
        <w:t>296</w:t>
      </w:r>
      <w:r>
        <w:tab/>
        <w:t>Disciplinary charge</w:t>
      </w:r>
      <w:bookmarkEnd w:id="343"/>
    </w:p>
    <w:p w:rsidR="00FD297F" w:rsidRDefault="00FD297F" w:rsidP="00FD297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rsidR="00FD297F" w:rsidRDefault="00FD297F" w:rsidP="00FD297F">
      <w:pPr>
        <w:pStyle w:val="Apara"/>
      </w:pPr>
      <w:r>
        <w:tab/>
        <w:t>(a)</w:t>
      </w:r>
      <w:r>
        <w:tab/>
        <w:t>the behaviour breach charged;</w:t>
      </w:r>
    </w:p>
    <w:p w:rsidR="00FD297F" w:rsidRDefault="00FD297F" w:rsidP="00FD297F">
      <w:pPr>
        <w:pStyle w:val="Apara"/>
      </w:pPr>
      <w:r>
        <w:tab/>
        <w:t>(b)</w:t>
      </w:r>
      <w:r>
        <w:tab/>
        <w:t>a brief statement of the conduct to which the charge applies and when, or the period during which, it happened;</w:t>
      </w:r>
    </w:p>
    <w:p w:rsidR="00FD297F" w:rsidRDefault="00FD297F" w:rsidP="00FD297F">
      <w:pPr>
        <w:pStyle w:val="Apara"/>
      </w:pPr>
      <w:r>
        <w:tab/>
        <w:t>(c)</w:t>
      </w:r>
      <w:r>
        <w:tab/>
        <w:t>the election available under section 301 to accept the disciplinary action proposed by the administrator;</w:t>
      </w:r>
    </w:p>
    <w:p w:rsidR="00FD297F" w:rsidRDefault="00FD297F" w:rsidP="00FD297F">
      <w:pPr>
        <w:pStyle w:val="Apara"/>
      </w:pPr>
      <w:r>
        <w:tab/>
        <w:t>(d)</w:t>
      </w:r>
      <w:r>
        <w:tab/>
        <w:t>the disciplinary action the administrator believes on reasonable grounds would be appropriate if the charge were dealt with by the administrator under section 302 (Disciplinary action by administrator);</w:t>
      </w:r>
    </w:p>
    <w:p w:rsidR="00FD297F" w:rsidRDefault="00FD297F" w:rsidP="00FD297F">
      <w:pPr>
        <w:pStyle w:val="Apara"/>
      </w:pPr>
      <w:r>
        <w:tab/>
        <w:t>(e)</w:t>
      </w:r>
      <w:r>
        <w:tab/>
        <w:t>that application may be made under section 305 for review of the charge.</w:t>
      </w:r>
    </w:p>
    <w:p w:rsidR="00FD297F" w:rsidRDefault="00FD297F" w:rsidP="00FD297F">
      <w:pPr>
        <w:pStyle w:val="aNote"/>
      </w:pPr>
      <w:r>
        <w:rPr>
          <w:rStyle w:val="charItals"/>
        </w:rPr>
        <w:t>Note</w:t>
      </w:r>
      <w:r>
        <w:rPr>
          <w:rStyle w:val="charItals"/>
        </w:rPr>
        <w:tab/>
      </w:r>
      <w:r>
        <w:t xml:space="preserve">If a form is approved under s 886 for a charge, the form must be used. </w:t>
      </w:r>
    </w:p>
    <w:p w:rsidR="00FD297F" w:rsidRDefault="00FD297F" w:rsidP="00FD297F">
      <w:pPr>
        <w:pStyle w:val="PageBreak"/>
      </w:pPr>
      <w:r>
        <w:br w:type="page"/>
      </w:r>
    </w:p>
    <w:p w:rsidR="00FD297F" w:rsidRPr="00AC1AD6" w:rsidRDefault="00FD297F" w:rsidP="00FD297F">
      <w:pPr>
        <w:pStyle w:val="AH2Part"/>
      </w:pPr>
      <w:bookmarkStart w:id="344" w:name="_Toc521500053"/>
      <w:r w:rsidRPr="00AC1AD6">
        <w:rPr>
          <w:rStyle w:val="CharPartNo"/>
        </w:rPr>
        <w:t>Part 8.3</w:t>
      </w:r>
      <w:r>
        <w:tab/>
      </w:r>
      <w:r w:rsidRPr="00AC1AD6">
        <w:rPr>
          <w:rStyle w:val="CharPartText"/>
        </w:rPr>
        <w:t>Dealing with minor behaviour breaches</w:t>
      </w:r>
      <w:bookmarkEnd w:id="344"/>
    </w:p>
    <w:p w:rsidR="00FD297F" w:rsidRDefault="00FD297F" w:rsidP="00FD297F">
      <w:pPr>
        <w:pStyle w:val="AH5Sec"/>
      </w:pPr>
      <w:bookmarkStart w:id="345" w:name="_Toc521500054"/>
      <w:r w:rsidRPr="00AC1AD6">
        <w:rPr>
          <w:rStyle w:val="CharSectNo"/>
        </w:rPr>
        <w:t>297</w:t>
      </w:r>
      <w:r>
        <w:tab/>
        <w:t>Behaviour management framework</w:t>
      </w:r>
      <w:bookmarkEnd w:id="345"/>
    </w:p>
    <w:p w:rsidR="00FD297F" w:rsidRDefault="00FD297F" w:rsidP="00FD297F">
      <w:pPr>
        <w:pStyle w:val="Amain"/>
      </w:pPr>
      <w:r>
        <w:tab/>
        <w:t>(1)</w:t>
      </w:r>
      <w:r>
        <w:tab/>
        <w:t>The director</w:t>
      </w:r>
      <w:r>
        <w:noBreakHyphen/>
        <w:t>general must establish a behaviour management framework for dealing with minor behaviour breaches.</w:t>
      </w:r>
    </w:p>
    <w:p w:rsidR="00FD297F" w:rsidRDefault="00FD297F" w:rsidP="00FD297F">
      <w:pPr>
        <w:pStyle w:val="Amain"/>
      </w:pPr>
      <w:r>
        <w:tab/>
        <w:t>(2)</w:t>
      </w:r>
      <w:r>
        <w:tab/>
        <w:t>The behaviour management framework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219" w:tooltip="A2001-14" w:history="1">
        <w:r w:rsidRPr="0069554E">
          <w:rPr>
            <w:rStyle w:val="charCitHyperlinkAbbrev"/>
          </w:rPr>
          <w:t>Legislation Act</w:t>
        </w:r>
      </w:hyperlink>
      <w:r>
        <w:t>.</w:t>
      </w:r>
    </w:p>
    <w:p w:rsidR="00FD297F" w:rsidRDefault="00FD297F" w:rsidP="00FD297F">
      <w:pPr>
        <w:pStyle w:val="Amain"/>
      </w:pPr>
      <w:r>
        <w:tab/>
        <w:t>(3)</w:t>
      </w:r>
      <w:r>
        <w:tab/>
        <w:t>Without limiting subsection (1), the behaviour management framework must provide for the following:</w:t>
      </w:r>
    </w:p>
    <w:p w:rsidR="00FD297F" w:rsidRDefault="00FD297F" w:rsidP="00FD297F">
      <w:pPr>
        <w:pStyle w:val="Apara"/>
      </w:pPr>
      <w:r>
        <w:tab/>
        <w:t>(a)</w:t>
      </w:r>
      <w:r>
        <w:tab/>
        <w:t xml:space="preserve">any behaviour management consequences imposed on a young detainee to be a reasonable and proportionate response to the minor behaviour breach; </w:t>
      </w:r>
    </w:p>
    <w:p w:rsidR="00FD297F" w:rsidRDefault="00FD297F" w:rsidP="00FD297F">
      <w:pPr>
        <w:pStyle w:val="Apara"/>
      </w:pPr>
      <w:r>
        <w:tab/>
        <w:t>(b)</w:t>
      </w:r>
      <w:r>
        <w:tab/>
        <w:t xml:space="preserve">how privileges can be withdrawn for minor behaviour breaches; </w:t>
      </w:r>
    </w:p>
    <w:p w:rsidR="00FD297F" w:rsidRDefault="00FD297F" w:rsidP="00FD297F">
      <w:pPr>
        <w:pStyle w:val="Apara"/>
      </w:pPr>
      <w:r>
        <w:tab/>
        <w:t>(c)</w:t>
      </w:r>
      <w:r>
        <w:tab/>
        <w:t>review by the director</w:t>
      </w:r>
      <w:r>
        <w:noBreakHyphen/>
        <w:t>general (including on request by a young detainee) of decisions to impose behaviour management consequences for minor behaviour breaches.</w:t>
      </w:r>
    </w:p>
    <w:p w:rsidR="00FD297F" w:rsidRDefault="00FD297F" w:rsidP="00FD297F">
      <w:pPr>
        <w:pStyle w:val="AH5Sec"/>
      </w:pPr>
      <w:bookmarkStart w:id="346" w:name="_Toc521500055"/>
      <w:r w:rsidRPr="00AC1AD6">
        <w:rPr>
          <w:rStyle w:val="CharSectNo"/>
        </w:rPr>
        <w:t>298</w:t>
      </w:r>
      <w:r>
        <w:tab/>
        <w:t>Behaviour management framework—behaviour management consequences</w:t>
      </w:r>
      <w:bookmarkEnd w:id="346"/>
    </w:p>
    <w:p w:rsidR="00FD297F" w:rsidRDefault="00FD297F" w:rsidP="00FD297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rsidR="00FD297F" w:rsidRDefault="00FD297F" w:rsidP="00FD297F">
      <w:pPr>
        <w:pStyle w:val="Apara"/>
      </w:pPr>
      <w:r>
        <w:tab/>
        <w:t>(a)</w:t>
      </w:r>
      <w:r>
        <w:tab/>
        <w:t>a fine, not exceeding $25;</w:t>
      </w:r>
    </w:p>
    <w:p w:rsidR="00FD297F" w:rsidRDefault="00FD297F" w:rsidP="00FD297F">
      <w:pPr>
        <w:pStyle w:val="Apara"/>
      </w:pPr>
      <w:r>
        <w:tab/>
        <w:t>(b)</w:t>
      </w:r>
      <w:r>
        <w:tab/>
        <w:t>a withdrawal of privileges, for not longer than 6 days;</w:t>
      </w:r>
    </w:p>
    <w:p w:rsidR="00FD297F" w:rsidRDefault="00FD297F" w:rsidP="00FD297F">
      <w:pPr>
        <w:pStyle w:val="Apara"/>
      </w:pPr>
      <w:r>
        <w:tab/>
        <w:t>(c)</w:t>
      </w:r>
      <w:r>
        <w:tab/>
        <w:t>a requirement to make an apology to a person affected by the behaviour breach;</w:t>
      </w:r>
    </w:p>
    <w:p w:rsidR="00FD297F" w:rsidRDefault="00FD297F" w:rsidP="00FD297F">
      <w:pPr>
        <w:pStyle w:val="Apara"/>
      </w:pPr>
      <w:r>
        <w:tab/>
        <w:t>(d)</w:t>
      </w:r>
      <w:r>
        <w:tab/>
        <w:t>a requirement to perform extra chores, for not longer than 2 hours;</w:t>
      </w:r>
    </w:p>
    <w:p w:rsidR="00FD297F" w:rsidRDefault="00FD297F" w:rsidP="00FD297F">
      <w:pPr>
        <w:pStyle w:val="Apara"/>
      </w:pPr>
      <w:r>
        <w:tab/>
        <w:t>(e)</w:t>
      </w:r>
      <w:r>
        <w:tab/>
        <w:t>anything prescribed by regulation to be a behaviour management consequence</w:t>
      </w:r>
      <w:r w:rsidRPr="00D72DD6">
        <w:t xml:space="preserve"> </w:t>
      </w:r>
      <w:r>
        <w:t>for the behaviour management framework and that is reasonable and proportionate to minor behaviour breaches.</w:t>
      </w:r>
    </w:p>
    <w:p w:rsidR="00FD297F" w:rsidRDefault="00FD297F" w:rsidP="00FD297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rsidR="00FD297F" w:rsidRDefault="00FD297F" w:rsidP="00FD297F">
      <w:pPr>
        <w:pStyle w:val="Amain"/>
      </w:pPr>
      <w:r>
        <w:tab/>
        <w:t>(3)</w:t>
      </w:r>
      <w:r>
        <w:tab/>
        <w:t>The administrator may impose a behaviour management consequence if satisfied that the consequence to be imposed is—</w:t>
      </w:r>
    </w:p>
    <w:p w:rsidR="00FD297F" w:rsidRDefault="00FD297F" w:rsidP="00FD297F">
      <w:pPr>
        <w:pStyle w:val="Apara"/>
      </w:pPr>
      <w:r>
        <w:tab/>
        <w:t>(a)</w:t>
      </w:r>
      <w:r>
        <w:tab/>
        <w:t>reasonable in the circumstances; and</w:t>
      </w:r>
    </w:p>
    <w:p w:rsidR="00FD297F" w:rsidRDefault="00FD297F" w:rsidP="00FD297F">
      <w:pPr>
        <w:pStyle w:val="Apara"/>
      </w:pPr>
      <w:r>
        <w:tab/>
        <w:t>(b)</w:t>
      </w:r>
      <w:r>
        <w:tab/>
        <w:t>proportionate to the circumstances and gravity of the behaviour breach.</w:t>
      </w:r>
    </w:p>
    <w:p w:rsidR="00FD297F" w:rsidRDefault="00FD297F" w:rsidP="00FD297F">
      <w:pPr>
        <w:pStyle w:val="AH5Sec"/>
      </w:pPr>
      <w:bookmarkStart w:id="347" w:name="_Toc521500056"/>
      <w:r w:rsidRPr="00AC1AD6">
        <w:rPr>
          <w:rStyle w:val="CharSectNo"/>
        </w:rPr>
        <w:t>299</w:t>
      </w:r>
      <w:r>
        <w:tab/>
        <w:t>Behaviour management framework—limits</w:t>
      </w:r>
      <w:bookmarkEnd w:id="347"/>
    </w:p>
    <w:p w:rsidR="00FD297F" w:rsidRDefault="00FD297F" w:rsidP="00FD297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rsidR="00FD297F" w:rsidRDefault="00FD297F" w:rsidP="00FD297F">
      <w:pPr>
        <w:pStyle w:val="Apara"/>
      </w:pPr>
      <w:r>
        <w:tab/>
        <w:t>(a)</w:t>
      </w:r>
      <w:r>
        <w:tab/>
        <w:t xml:space="preserve">for fines—$125; </w:t>
      </w:r>
    </w:p>
    <w:p w:rsidR="00FD297F" w:rsidRDefault="00FD297F" w:rsidP="00FD297F">
      <w:pPr>
        <w:pStyle w:val="Apara"/>
      </w:pPr>
      <w:r>
        <w:tab/>
        <w:t>(b)</w:t>
      </w:r>
      <w:r>
        <w:tab/>
        <w:t xml:space="preserve">for withdrawals of privileges—30 days; </w:t>
      </w:r>
    </w:p>
    <w:p w:rsidR="00FD297F" w:rsidRDefault="00FD297F" w:rsidP="00FD297F">
      <w:pPr>
        <w:pStyle w:val="Apara"/>
      </w:pPr>
      <w:r>
        <w:tab/>
        <w:t>(c)</w:t>
      </w:r>
      <w:r>
        <w:tab/>
        <w:t>for requirements to perform extra chores—10 hours.</w:t>
      </w:r>
    </w:p>
    <w:p w:rsidR="00FD297F" w:rsidRDefault="00FD297F" w:rsidP="00FD297F">
      <w:pPr>
        <w:pStyle w:val="Amain"/>
      </w:pPr>
      <w:r>
        <w:tab/>
        <w:t>(2)</w:t>
      </w:r>
      <w:r>
        <w:tab/>
        <w:t>The young detainee must not be dealt with under the behaviour management framework for any subsequent minor behaviour breach.</w:t>
      </w:r>
    </w:p>
    <w:p w:rsidR="00FD297F" w:rsidRDefault="00FD297F" w:rsidP="00FD297F">
      <w:pPr>
        <w:pStyle w:val="Amain"/>
      </w:pPr>
      <w:r>
        <w:tab/>
        <w:t>(3)</w:t>
      </w:r>
      <w:r>
        <w:tab/>
        <w:t>However, an administrator may take other action mentioned in section 295 (other than section 295 (4) (e)) for any subsequent minor behaviour breaches.</w:t>
      </w:r>
    </w:p>
    <w:p w:rsidR="00FD297F" w:rsidRDefault="00FD297F" w:rsidP="00FD297F">
      <w:pPr>
        <w:pStyle w:val="PageBreak"/>
      </w:pPr>
      <w:r>
        <w:br w:type="page"/>
      </w:r>
    </w:p>
    <w:p w:rsidR="00FD297F" w:rsidRPr="00AC1AD6" w:rsidRDefault="00FD297F" w:rsidP="00FD297F">
      <w:pPr>
        <w:pStyle w:val="AH2Part"/>
      </w:pPr>
      <w:bookmarkStart w:id="348" w:name="_Toc521500057"/>
      <w:r w:rsidRPr="00AC1AD6">
        <w:rPr>
          <w:rStyle w:val="CharPartNo"/>
        </w:rPr>
        <w:t>Part 8.4</w:t>
      </w:r>
      <w:r>
        <w:tab/>
      </w:r>
      <w:r w:rsidRPr="00AC1AD6">
        <w:rPr>
          <w:rStyle w:val="CharPartText"/>
        </w:rPr>
        <w:t>Disciplinary action—behaviour breach charge</w:t>
      </w:r>
      <w:bookmarkEnd w:id="348"/>
    </w:p>
    <w:p w:rsidR="00FD297F" w:rsidRPr="00AC1AD6" w:rsidRDefault="00FD297F" w:rsidP="00FD297F">
      <w:pPr>
        <w:pStyle w:val="AH3Div"/>
      </w:pPr>
      <w:bookmarkStart w:id="349" w:name="_Toc521500058"/>
      <w:r w:rsidRPr="00AC1AD6">
        <w:rPr>
          <w:rStyle w:val="CharDivNo"/>
        </w:rPr>
        <w:t>Division 8.4.1</w:t>
      </w:r>
      <w:r>
        <w:tab/>
      </w:r>
      <w:r w:rsidRPr="00AC1AD6">
        <w:rPr>
          <w:rStyle w:val="CharDivText"/>
        </w:rPr>
        <w:t>Disciplinary action by administrator</w:t>
      </w:r>
      <w:bookmarkEnd w:id="349"/>
    </w:p>
    <w:p w:rsidR="00FD297F" w:rsidRDefault="00FD297F" w:rsidP="00FD297F">
      <w:pPr>
        <w:pStyle w:val="AH5Sec"/>
      </w:pPr>
      <w:bookmarkStart w:id="350" w:name="_Toc521500059"/>
      <w:r w:rsidRPr="00AC1AD6">
        <w:rPr>
          <w:rStyle w:val="CharSectNo"/>
        </w:rPr>
        <w:t>300</w:t>
      </w:r>
      <w:r>
        <w:tab/>
        <w:t>Right to contact support person—disciplinary action by administrator</w:t>
      </w:r>
      <w:bookmarkEnd w:id="350"/>
    </w:p>
    <w:p w:rsidR="00FD297F" w:rsidRDefault="00FD297F" w:rsidP="00FD297F">
      <w:pPr>
        <w:pStyle w:val="Amain"/>
      </w:pPr>
      <w:r>
        <w:tab/>
        <w:t>(1)</w:t>
      </w:r>
      <w:r>
        <w:tab/>
        <w:t>This section applies if a charge notice has been given to an accused detainee under section 296.</w:t>
      </w:r>
    </w:p>
    <w:p w:rsidR="00FD297F" w:rsidRDefault="00FD297F" w:rsidP="00FD297F">
      <w:pPr>
        <w:pStyle w:val="Amain"/>
      </w:pPr>
      <w:r>
        <w:tab/>
        <w:t>(2)</w:t>
      </w:r>
      <w:r>
        <w:tab/>
        <w:t>The accused detainee has a right to contact 1 or 2 support people to assist the detainee with having the disciplinary charge dealt with under this division.</w:t>
      </w:r>
    </w:p>
    <w:p w:rsidR="00FD297F" w:rsidRDefault="00FD297F" w:rsidP="00FD297F">
      <w:pPr>
        <w:pStyle w:val="Amain"/>
      </w:pPr>
      <w:r>
        <w:tab/>
        <w:t>(3)</w:t>
      </w:r>
      <w:r>
        <w:tab/>
        <w:t>The director</w:t>
      </w:r>
      <w:r>
        <w:noBreakHyphen/>
        <w:t>general must ensure that the accused detainee has access to facilities to contact a support person as soon as practicable.</w:t>
      </w:r>
    </w:p>
    <w:p w:rsidR="00FD297F" w:rsidRDefault="00FD297F" w:rsidP="00FD297F">
      <w:pPr>
        <w:pStyle w:val="AH5Sec"/>
      </w:pPr>
      <w:bookmarkStart w:id="351" w:name="_Toc521500060"/>
      <w:r w:rsidRPr="00AC1AD6">
        <w:rPr>
          <w:rStyle w:val="CharSectNo"/>
        </w:rPr>
        <w:t>301</w:t>
      </w:r>
      <w:r>
        <w:tab/>
        <w:t>Behaviour breach admitted by accused detainee</w:t>
      </w:r>
      <w:bookmarkEnd w:id="351"/>
    </w:p>
    <w:p w:rsidR="00FD297F" w:rsidRDefault="00FD297F" w:rsidP="00FD297F">
      <w:pPr>
        <w:pStyle w:val="Amain"/>
      </w:pPr>
      <w:r>
        <w:tab/>
        <w:t>(1)</w:t>
      </w:r>
      <w:r>
        <w:tab/>
        <w:t>An accused detainee may elect to have a disciplinary charge against the accused detainee dealt with under this division by giving the administrator a written notice in which the accused detainee—</w:t>
      </w:r>
    </w:p>
    <w:p w:rsidR="00FD297F" w:rsidRDefault="00FD297F" w:rsidP="00FD297F">
      <w:pPr>
        <w:pStyle w:val="Apara"/>
      </w:pPr>
      <w:r>
        <w:tab/>
        <w:t>(a)</w:t>
      </w:r>
      <w:r>
        <w:tab/>
        <w:t>admits the behaviour breach charged; and</w:t>
      </w:r>
    </w:p>
    <w:p w:rsidR="00FD297F" w:rsidRDefault="00FD297F" w:rsidP="00FD297F">
      <w:pPr>
        <w:pStyle w:val="Apara"/>
      </w:pPr>
      <w:r>
        <w:tab/>
        <w:t>(b)</w:t>
      </w:r>
      <w:r>
        <w:tab/>
        <w:t>accepts the proposed disciplinary action stated in the charge notice.</w:t>
      </w:r>
    </w:p>
    <w:p w:rsidR="00FD297F" w:rsidRDefault="00FD297F" w:rsidP="00FD297F">
      <w:pPr>
        <w:pStyle w:val="aExamHdgss"/>
        <w:keepNext w:val="0"/>
      </w:pPr>
      <w:r>
        <w:t>Example—election</w:t>
      </w:r>
    </w:p>
    <w:p w:rsidR="00FD297F" w:rsidRDefault="00FD297F" w:rsidP="00FD297F">
      <w:pPr>
        <w:pStyle w:val="aExamss"/>
      </w:pPr>
      <w:r>
        <w:t>a signed admission and acceptance on the charge notice</w:t>
      </w:r>
    </w:p>
    <w:p w:rsidR="00FD297F" w:rsidRDefault="00FD297F" w:rsidP="00FD297F">
      <w:pPr>
        <w:pStyle w:val="aNote"/>
      </w:pPr>
      <w:r>
        <w:rPr>
          <w:rStyle w:val="charItals"/>
        </w:rPr>
        <w:t>Note 1</w:t>
      </w:r>
      <w:r>
        <w:tab/>
        <w:t>If a form is approved under s 886 for an election under this section, the form must be used.</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220" w:tooltip="A2001-14" w:history="1">
        <w:r w:rsidRPr="0069554E">
          <w:rPr>
            <w:rStyle w:val="charCitHyperlinkAbbrev"/>
          </w:rPr>
          <w:t>Legislation Act</w:t>
        </w:r>
      </w:hyperlink>
      <w:r>
        <w:t>, s 126 and s 132).</w:t>
      </w:r>
    </w:p>
    <w:p w:rsidR="00FD297F" w:rsidRDefault="00FD297F" w:rsidP="00FD297F">
      <w:pPr>
        <w:pStyle w:val="Amain"/>
        <w:keepNext/>
      </w:pPr>
      <w:r>
        <w:tab/>
        <w:t>(2)</w:t>
      </w:r>
      <w:r>
        <w:tab/>
        <w:t>The election must be given to the administrator—</w:t>
      </w:r>
    </w:p>
    <w:p w:rsidR="00FD297F" w:rsidRDefault="00FD297F" w:rsidP="00FD297F">
      <w:pPr>
        <w:pStyle w:val="Apara"/>
      </w:pPr>
      <w:r>
        <w:tab/>
        <w:t>(a)</w:t>
      </w:r>
      <w:r>
        <w:tab/>
        <w:t>not later 48 hours after the administrator gives the accused detainee the charge notice; or</w:t>
      </w:r>
    </w:p>
    <w:p w:rsidR="00FD297F" w:rsidRDefault="00FD297F" w:rsidP="00FD297F">
      <w:pPr>
        <w:pStyle w:val="Apara"/>
      </w:pPr>
      <w:r>
        <w:tab/>
        <w:t>(b)</w:t>
      </w:r>
      <w:r>
        <w:tab/>
        <w:t>within any extended period allowed under subsection (3).</w:t>
      </w:r>
    </w:p>
    <w:p w:rsidR="00FD297F" w:rsidRDefault="00FD297F" w:rsidP="00FD297F">
      <w:pPr>
        <w:pStyle w:val="Amain"/>
      </w:pPr>
      <w:r>
        <w:tab/>
        <w:t>(3)</w:t>
      </w:r>
      <w:r>
        <w:tab/>
        <w:t>On written application by the accused detainee, the administrator may extend the period within which the election must be made if the administrator believes on reasonable grounds that it is appropriate to extend the period.</w:t>
      </w:r>
    </w:p>
    <w:p w:rsidR="00FD297F" w:rsidRDefault="00FD297F" w:rsidP="00FD297F">
      <w:pPr>
        <w:pStyle w:val="Amain"/>
      </w:pPr>
      <w:r>
        <w:tab/>
        <w:t>(4)</w:t>
      </w:r>
      <w:r>
        <w:tab/>
        <w:t>The administrator must give the accused detainee written notice of a decision under subsection (3).</w:t>
      </w:r>
    </w:p>
    <w:p w:rsidR="00FD297F" w:rsidRDefault="00FD297F" w:rsidP="00FD297F">
      <w:pPr>
        <w:pStyle w:val="AH5Sec"/>
      </w:pPr>
      <w:bookmarkStart w:id="352" w:name="_Toc521500061"/>
      <w:r w:rsidRPr="00AC1AD6">
        <w:rPr>
          <w:rStyle w:val="CharSectNo"/>
        </w:rPr>
        <w:t>302</w:t>
      </w:r>
      <w:r>
        <w:tab/>
        <w:t>Disciplinary action by administrator</w:t>
      </w:r>
      <w:bookmarkEnd w:id="352"/>
    </w:p>
    <w:p w:rsidR="00FD297F" w:rsidRDefault="00FD297F" w:rsidP="00FD297F">
      <w:pPr>
        <w:pStyle w:val="Amain"/>
      </w:pPr>
      <w:r>
        <w:tab/>
        <w:t>(1)</w:t>
      </w:r>
      <w:r>
        <w:tab/>
        <w:t>This section applies if—</w:t>
      </w:r>
    </w:p>
    <w:p w:rsidR="00FD297F" w:rsidRDefault="00FD297F" w:rsidP="00FD297F">
      <w:pPr>
        <w:pStyle w:val="Apara"/>
      </w:pPr>
      <w:r>
        <w:tab/>
        <w:t>(a)</w:t>
      </w:r>
      <w:r>
        <w:tab/>
        <w:t>a charge notice has been given to an accused detainee; and</w:t>
      </w:r>
    </w:p>
    <w:p w:rsidR="00FD297F" w:rsidRDefault="00FD297F" w:rsidP="00FD297F">
      <w:pPr>
        <w:pStyle w:val="Apara"/>
      </w:pPr>
      <w:r>
        <w:tab/>
        <w:t>(b)</w:t>
      </w:r>
      <w:r>
        <w:tab/>
        <w:t>the accused detainee—</w:t>
      </w:r>
    </w:p>
    <w:p w:rsidR="00FD297F" w:rsidRDefault="00FD297F" w:rsidP="00FD297F">
      <w:pPr>
        <w:pStyle w:val="Asubpara"/>
      </w:pPr>
      <w:r>
        <w:tab/>
        <w:t>(i)</w:t>
      </w:r>
      <w:r>
        <w:tab/>
        <w:t>makes an election under section 301; or</w:t>
      </w:r>
    </w:p>
    <w:p w:rsidR="00FD297F" w:rsidRDefault="00FD297F" w:rsidP="00FD297F">
      <w:pPr>
        <w:pStyle w:val="Asubpara"/>
      </w:pPr>
      <w:r>
        <w:tab/>
        <w:t>(ii)</w:t>
      </w:r>
      <w:r>
        <w:tab/>
        <w:t>does not make an election under section 301, or apply for review of the charge, within the period allowed.</w:t>
      </w:r>
    </w:p>
    <w:p w:rsidR="00FD297F" w:rsidRDefault="00FD297F" w:rsidP="00FD297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rsidR="00FD297F" w:rsidRDefault="00FD297F" w:rsidP="00FD297F">
      <w:pPr>
        <w:pStyle w:val="Amain"/>
      </w:pPr>
      <w:r>
        <w:tab/>
        <w:t>(3)</w:t>
      </w:r>
      <w:r>
        <w:tab/>
        <w:t>If the administrator decides to take the disciplinary action, the administrator must give the accused detainee written notice of the decision.</w:t>
      </w:r>
    </w:p>
    <w:p w:rsidR="00FD297F" w:rsidRDefault="00FD297F" w:rsidP="00FD297F">
      <w:pPr>
        <w:pStyle w:val="Amain"/>
      </w:pPr>
      <w:r>
        <w:tab/>
        <w:t>(4)</w:t>
      </w:r>
      <w:r>
        <w:tab/>
        <w:t>The disciplinary action must be taken in accordance with division 8.4.4 (Disciplinary action generally).</w:t>
      </w:r>
    </w:p>
    <w:p w:rsidR="00FD297F" w:rsidRPr="00AC1AD6" w:rsidRDefault="00FD297F" w:rsidP="00FD297F">
      <w:pPr>
        <w:pStyle w:val="AH3Div"/>
      </w:pPr>
      <w:bookmarkStart w:id="353" w:name="_Toc521500062"/>
      <w:r w:rsidRPr="00AC1AD6">
        <w:rPr>
          <w:rStyle w:val="CharDivNo"/>
        </w:rPr>
        <w:t>Division 8.4.2</w:t>
      </w:r>
      <w:r>
        <w:tab/>
      </w:r>
      <w:r w:rsidRPr="00AC1AD6">
        <w:rPr>
          <w:rStyle w:val="CharDivText"/>
        </w:rPr>
        <w:t>Internal review</w:t>
      </w:r>
      <w:bookmarkEnd w:id="353"/>
    </w:p>
    <w:p w:rsidR="00FD297F" w:rsidRDefault="00FD297F" w:rsidP="00FD297F">
      <w:pPr>
        <w:pStyle w:val="AH5Sec"/>
      </w:pPr>
      <w:bookmarkStart w:id="354" w:name="_Toc521500063"/>
      <w:r w:rsidRPr="00AC1AD6">
        <w:rPr>
          <w:rStyle w:val="CharSectNo"/>
        </w:rPr>
        <w:t>303</w:t>
      </w:r>
      <w:r>
        <w:tab/>
        <w:t xml:space="preserve">Meaning of </w:t>
      </w:r>
      <w:r w:rsidRPr="00D72DD6">
        <w:rPr>
          <w:rStyle w:val="charItals"/>
        </w:rPr>
        <w:t>review officer</w:t>
      </w:r>
      <w:r>
        <w:t>—div 8.4.2</w:t>
      </w:r>
      <w:bookmarkEnd w:id="354"/>
    </w:p>
    <w:p w:rsidR="00FD297F" w:rsidRDefault="00FD297F" w:rsidP="00FD297F">
      <w:pPr>
        <w:pStyle w:val="Amainreturn"/>
        <w:keepNext/>
      </w:pPr>
      <w:r>
        <w:t>In this division:</w:t>
      </w:r>
    </w:p>
    <w:p w:rsidR="00FD297F" w:rsidRDefault="00FD297F" w:rsidP="00FD297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rsidR="00FD297F" w:rsidRDefault="00FD297F" w:rsidP="00FD297F">
      <w:pPr>
        <w:pStyle w:val="AH5Sec"/>
      </w:pPr>
      <w:bookmarkStart w:id="355" w:name="_Toc521500064"/>
      <w:r w:rsidRPr="00AC1AD6">
        <w:rPr>
          <w:rStyle w:val="CharSectNo"/>
        </w:rPr>
        <w:t>304</w:t>
      </w:r>
      <w:r>
        <w:tab/>
        <w:t>Right to contact support person—internal review</w:t>
      </w:r>
      <w:bookmarkEnd w:id="355"/>
    </w:p>
    <w:p w:rsidR="00FD297F" w:rsidRDefault="00FD297F" w:rsidP="00FD297F">
      <w:pPr>
        <w:pStyle w:val="Amain"/>
      </w:pPr>
      <w:r>
        <w:tab/>
        <w:t>(1)</w:t>
      </w:r>
      <w:r>
        <w:tab/>
        <w:t>This section applies if a charge notice has been given to an accused detainee under section 296.</w:t>
      </w:r>
    </w:p>
    <w:p w:rsidR="00FD297F" w:rsidRDefault="00FD297F" w:rsidP="00FD297F">
      <w:pPr>
        <w:pStyle w:val="Amain"/>
      </w:pPr>
      <w:r>
        <w:tab/>
        <w:t>(2)</w:t>
      </w:r>
      <w:r>
        <w:tab/>
        <w:t>The accused detainee has a right to contact 1 or 2 support people to assist the detainee to apply for review of the charge under this division.</w:t>
      </w:r>
    </w:p>
    <w:p w:rsidR="00FD297F" w:rsidRDefault="00FD297F" w:rsidP="00FD297F">
      <w:pPr>
        <w:pStyle w:val="Amain"/>
      </w:pPr>
      <w:r>
        <w:tab/>
        <w:t>(3)</w:t>
      </w:r>
      <w:r>
        <w:tab/>
        <w:t>The director</w:t>
      </w:r>
      <w:r>
        <w:noBreakHyphen/>
        <w:t>general must ensure that the accused detainee has access to facilities—</w:t>
      </w:r>
    </w:p>
    <w:p w:rsidR="00FD297F" w:rsidRDefault="00FD297F" w:rsidP="00FD297F">
      <w:pPr>
        <w:pStyle w:val="Apara"/>
      </w:pPr>
      <w:r>
        <w:tab/>
        <w:t>(a)</w:t>
      </w:r>
      <w:r>
        <w:tab/>
        <w:t>to contact a support person as soon as practicable; and</w:t>
      </w:r>
    </w:p>
    <w:p w:rsidR="00FD297F" w:rsidRDefault="00FD297F" w:rsidP="00FD297F">
      <w:pPr>
        <w:pStyle w:val="Apara"/>
      </w:pPr>
      <w:r>
        <w:tab/>
        <w:t>(b)</w:t>
      </w:r>
      <w:r>
        <w:tab/>
        <w:t>to consult with the support person.</w:t>
      </w:r>
    </w:p>
    <w:p w:rsidR="00FD297F" w:rsidRDefault="00FD297F" w:rsidP="00FD297F">
      <w:pPr>
        <w:pStyle w:val="AH5Sec"/>
      </w:pPr>
      <w:bookmarkStart w:id="356" w:name="_Toc521500065"/>
      <w:r w:rsidRPr="00AC1AD6">
        <w:rPr>
          <w:rStyle w:val="CharSectNo"/>
        </w:rPr>
        <w:t>305</w:t>
      </w:r>
      <w:r>
        <w:tab/>
        <w:t>Application for internal review</w:t>
      </w:r>
      <w:bookmarkEnd w:id="356"/>
    </w:p>
    <w:p w:rsidR="00FD297F" w:rsidRDefault="00FD297F" w:rsidP="00FD297F">
      <w:pPr>
        <w:pStyle w:val="Amain"/>
      </w:pPr>
      <w:r>
        <w:tab/>
        <w:t>(1)</w:t>
      </w:r>
      <w:r>
        <w:tab/>
        <w:t>An accused detainee may apply for review of the charge under this division.</w:t>
      </w:r>
    </w:p>
    <w:p w:rsidR="00FD297F" w:rsidRDefault="00FD297F" w:rsidP="00FD297F">
      <w:pPr>
        <w:pStyle w:val="Amain"/>
      </w:pPr>
      <w:r>
        <w:tab/>
        <w:t>(2)</w:t>
      </w:r>
      <w:r>
        <w:tab/>
        <w:t>The application must be given to the administrator—</w:t>
      </w:r>
    </w:p>
    <w:p w:rsidR="00FD297F" w:rsidRDefault="00FD297F" w:rsidP="00FD297F">
      <w:pPr>
        <w:pStyle w:val="Apara"/>
      </w:pPr>
      <w:r>
        <w:tab/>
        <w:t>(a)</w:t>
      </w:r>
      <w:r>
        <w:tab/>
        <w:t>not later than the day after the day the administrator gives the accused detainee the charge notice under section 296; or</w:t>
      </w:r>
    </w:p>
    <w:p w:rsidR="00FD297F" w:rsidRDefault="00FD297F" w:rsidP="00FD297F">
      <w:pPr>
        <w:pStyle w:val="Apara"/>
      </w:pPr>
      <w:r>
        <w:tab/>
        <w:t>(b)</w:t>
      </w:r>
      <w:r>
        <w:tab/>
        <w:t>within any extended period allowed under subsection (3).</w:t>
      </w:r>
    </w:p>
    <w:p w:rsidR="00FD297F" w:rsidRDefault="00FD297F" w:rsidP="00FD297F">
      <w:pPr>
        <w:pStyle w:val="Amain"/>
        <w:keepNext/>
        <w:keepLines/>
      </w:pPr>
      <w:r>
        <w:tab/>
        <w:t>(3)</w:t>
      </w:r>
      <w:r>
        <w:tab/>
        <w:t>On written application by the accused detainee, the administrator may extend the period for making the application if the administrator believes on reasonable grounds that it is appropriate to extend the period.</w:t>
      </w:r>
    </w:p>
    <w:p w:rsidR="00FD297F" w:rsidRDefault="00FD297F" w:rsidP="00FD297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221" w:tooltip="A2001-14" w:history="1">
        <w:r w:rsidRPr="0069554E">
          <w:rPr>
            <w:rStyle w:val="charCitHyperlinkAbbrev"/>
          </w:rPr>
          <w:t>Legislation Act</w:t>
        </w:r>
      </w:hyperlink>
      <w:r>
        <w:t>, s 151C).</w:t>
      </w:r>
    </w:p>
    <w:p w:rsidR="00FD297F" w:rsidRDefault="00FD297F" w:rsidP="00FD297F">
      <w:pPr>
        <w:pStyle w:val="Amain"/>
      </w:pPr>
      <w:r>
        <w:tab/>
        <w:t>(4)</w:t>
      </w:r>
      <w:r>
        <w:tab/>
        <w:t>The administrator must give the accused detainee written notice of a decision under subsection (3) to extend the period.</w:t>
      </w:r>
    </w:p>
    <w:p w:rsidR="00FD297F" w:rsidRDefault="00FD297F" w:rsidP="00FD297F">
      <w:pPr>
        <w:pStyle w:val="AH5Sec"/>
      </w:pPr>
      <w:bookmarkStart w:id="357" w:name="_Toc521500066"/>
      <w:r w:rsidRPr="00AC1AD6">
        <w:rPr>
          <w:rStyle w:val="CharSectNo"/>
        </w:rPr>
        <w:t>306</w:t>
      </w:r>
      <w:r>
        <w:tab/>
        <w:t>Internal review of charge</w:t>
      </w:r>
      <w:bookmarkEnd w:id="357"/>
    </w:p>
    <w:p w:rsidR="00FD297F" w:rsidRDefault="00FD297F" w:rsidP="00FD297F">
      <w:pPr>
        <w:pStyle w:val="Amain"/>
      </w:pPr>
      <w:r>
        <w:tab/>
        <w:t>(1)</w:t>
      </w:r>
      <w:r>
        <w:tab/>
        <w:t>If an application for review is given to the administrator under section 305, the administrator must arrange for a review officer to conduct a review into the behaviour breach charged in the charge notice.</w:t>
      </w:r>
    </w:p>
    <w:p w:rsidR="00FD297F" w:rsidRDefault="00FD297F" w:rsidP="00FD297F">
      <w:pPr>
        <w:pStyle w:val="Amain"/>
      </w:pPr>
      <w:r>
        <w:tab/>
        <w:t>(2)</w:t>
      </w:r>
      <w:r>
        <w:tab/>
        <w:t>An authorised person must not exercise any function of a review officer under this division in relation to the charge if the authorised person—</w:t>
      </w:r>
    </w:p>
    <w:p w:rsidR="00FD297F" w:rsidRDefault="00FD297F" w:rsidP="00FD297F">
      <w:pPr>
        <w:pStyle w:val="Apara"/>
      </w:pPr>
      <w:r>
        <w:tab/>
        <w:t>(a)</w:t>
      </w:r>
      <w:r>
        <w:tab/>
        <w:t>made an allegation report or carried out any investigation in relation to the alleged behaviour breach to which the charge relates; or</w:t>
      </w:r>
    </w:p>
    <w:p w:rsidR="00FD297F" w:rsidRDefault="00FD297F" w:rsidP="00FD297F">
      <w:pPr>
        <w:pStyle w:val="Apara"/>
      </w:pPr>
      <w:r>
        <w:tab/>
        <w:t>(b)</w:t>
      </w:r>
      <w:r>
        <w:tab/>
        <w:t>charged the young detainee under section 296.</w:t>
      </w:r>
    </w:p>
    <w:p w:rsidR="00FD297F" w:rsidRDefault="00FD297F" w:rsidP="00FD297F">
      <w:pPr>
        <w:pStyle w:val="Amain"/>
      </w:pPr>
      <w:r>
        <w:tab/>
        <w:t>(3)</w:t>
      </w:r>
      <w:r>
        <w:tab/>
        <w:t>Chapter 9 (Criminal matters—conduct of disciplinary reviews) applies, with any changes prescribed by regulation, in relation to a review under this division.</w:t>
      </w:r>
    </w:p>
    <w:p w:rsidR="00FD297F" w:rsidRDefault="00FD297F" w:rsidP="00FD297F">
      <w:pPr>
        <w:pStyle w:val="AH5Sec"/>
      </w:pPr>
      <w:bookmarkStart w:id="358" w:name="_Toc521500067"/>
      <w:r w:rsidRPr="00AC1AD6">
        <w:rPr>
          <w:rStyle w:val="CharSectNo"/>
        </w:rPr>
        <w:t>307</w:t>
      </w:r>
      <w:r>
        <w:tab/>
        <w:t>Review officer’s powers after internal review</w:t>
      </w:r>
      <w:bookmarkEnd w:id="358"/>
    </w:p>
    <w:p w:rsidR="00FD297F" w:rsidRDefault="00FD297F" w:rsidP="00F674B0">
      <w:pPr>
        <w:pStyle w:val="Amain"/>
        <w:keepNext/>
      </w:pPr>
      <w:r>
        <w:tab/>
        <w:t>(1)</w:t>
      </w:r>
      <w:r>
        <w:tab/>
        <w:t>This section applies if a review officer has completed a review under section 306.</w:t>
      </w:r>
    </w:p>
    <w:p w:rsidR="00FD297F" w:rsidRDefault="00FD297F" w:rsidP="00FD297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rsidR="00FD297F" w:rsidRDefault="00FD297F" w:rsidP="00FD297F">
      <w:pPr>
        <w:pStyle w:val="Amain"/>
      </w:pPr>
      <w:r>
        <w:tab/>
        <w:t>(3)</w:t>
      </w:r>
      <w:r>
        <w:tab/>
        <w:t>The review officer must dismiss the charge—</w:t>
      </w:r>
    </w:p>
    <w:p w:rsidR="00FD297F" w:rsidRDefault="00FD297F" w:rsidP="00FD297F">
      <w:pPr>
        <w:pStyle w:val="Apara"/>
      </w:pPr>
      <w:r>
        <w:tab/>
        <w:t>(a)</w:t>
      </w:r>
      <w:r>
        <w:tab/>
        <w:t>if not satisfied on the balance of probabilities that the behaviour breach charged has been proven; or</w:t>
      </w:r>
    </w:p>
    <w:p w:rsidR="00FD297F" w:rsidRDefault="00FD297F" w:rsidP="00FD297F">
      <w:pPr>
        <w:pStyle w:val="Apara"/>
      </w:pPr>
      <w:r>
        <w:tab/>
        <w:t>(b)</w:t>
      </w:r>
      <w:r>
        <w:tab/>
        <w:t>if satisfied on reasonable grounds that it would otherwise be appropriate to do so.</w:t>
      </w:r>
    </w:p>
    <w:p w:rsidR="00FD297F" w:rsidRDefault="00FD297F" w:rsidP="00FD297F">
      <w:pPr>
        <w:pStyle w:val="Amain"/>
      </w:pPr>
      <w:r>
        <w:tab/>
        <w:t>(4)</w:t>
      </w:r>
      <w:r>
        <w:tab/>
        <w:t>If the review officer believes on reasonable grounds that it is necessary or appropriate to do so, the review officer may refer the charge to—</w:t>
      </w:r>
    </w:p>
    <w:p w:rsidR="00FD297F" w:rsidRDefault="00FD297F" w:rsidP="00FD297F">
      <w:pPr>
        <w:pStyle w:val="Apara"/>
      </w:pPr>
      <w:r>
        <w:tab/>
        <w:t>(a)</w:t>
      </w:r>
      <w:r>
        <w:tab/>
        <w:t>the chief police officer; or</w:t>
      </w:r>
    </w:p>
    <w:p w:rsidR="00FD297F" w:rsidRDefault="00FD297F" w:rsidP="00FD297F">
      <w:pPr>
        <w:pStyle w:val="Apara"/>
      </w:pPr>
      <w:r>
        <w:tab/>
        <w:t>(b)</w:t>
      </w:r>
      <w:r>
        <w:tab/>
        <w:t>the director of public prosecutions.</w:t>
      </w:r>
    </w:p>
    <w:p w:rsidR="00FD297F" w:rsidRDefault="00FD297F" w:rsidP="00FD297F">
      <w:pPr>
        <w:pStyle w:val="Amain"/>
      </w:pPr>
      <w:r>
        <w:tab/>
        <w:t>(5)</w:t>
      </w:r>
      <w:r>
        <w:tab/>
        <w:t>The review officer must give the accused detainee prompt written notice of the review officer’s decision under subsection (2), including—</w:t>
      </w:r>
    </w:p>
    <w:p w:rsidR="00FD297F" w:rsidRDefault="00FD297F" w:rsidP="00FD297F">
      <w:pPr>
        <w:pStyle w:val="Apara"/>
      </w:pPr>
      <w:r>
        <w:tab/>
        <w:t>(a)</w:t>
      </w:r>
      <w:r>
        <w:tab/>
        <w:t>a statement of the reasons for the decision; and</w:t>
      </w:r>
    </w:p>
    <w:p w:rsidR="00FD297F" w:rsidRDefault="00FD297F" w:rsidP="00FD297F">
      <w:pPr>
        <w:pStyle w:val="Apara"/>
      </w:pPr>
      <w:r>
        <w:tab/>
        <w:t>(b)</w:t>
      </w:r>
      <w:r>
        <w:tab/>
        <w:t>a statement that the accused detainee has a right to apply for review of the decision under division 8.4.3 (External review of internal review decisions); and</w:t>
      </w:r>
    </w:p>
    <w:p w:rsidR="00FD297F" w:rsidRDefault="00FD297F" w:rsidP="00FD297F">
      <w:pPr>
        <w:pStyle w:val="Apara"/>
      </w:pPr>
      <w:r>
        <w:tab/>
        <w:t>(c)</w:t>
      </w:r>
      <w:r>
        <w:tab/>
        <w:t>a statement about the effect of section 310.</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22" w:tooltip="A2001-14" w:history="1">
        <w:r w:rsidRPr="00130EF2">
          <w:rPr>
            <w:rStyle w:val="charCitHyperlinkAbbrev"/>
          </w:rPr>
          <w:t>Legislation Act</w:t>
        </w:r>
      </w:hyperlink>
      <w:r w:rsidRPr="00130EF2">
        <w:t>, s 179.</w:t>
      </w:r>
    </w:p>
    <w:p w:rsidR="00FD297F" w:rsidRPr="00AC1AD6" w:rsidRDefault="00FD297F" w:rsidP="00FD297F">
      <w:pPr>
        <w:pStyle w:val="AH3Div"/>
      </w:pPr>
      <w:bookmarkStart w:id="359" w:name="_Toc521500068"/>
      <w:r w:rsidRPr="00AC1AD6">
        <w:rPr>
          <w:rStyle w:val="CharDivNo"/>
        </w:rPr>
        <w:t>Division 8.4.3</w:t>
      </w:r>
      <w:r>
        <w:tab/>
      </w:r>
      <w:r w:rsidRPr="00AC1AD6">
        <w:rPr>
          <w:rStyle w:val="CharDivText"/>
        </w:rPr>
        <w:t>External review of internal review decisions</w:t>
      </w:r>
      <w:bookmarkEnd w:id="359"/>
    </w:p>
    <w:p w:rsidR="00FD297F" w:rsidRDefault="00FD297F" w:rsidP="00FD297F">
      <w:pPr>
        <w:pStyle w:val="AH5Sec"/>
      </w:pPr>
      <w:bookmarkStart w:id="360" w:name="_Toc521500069"/>
      <w:r w:rsidRPr="00AC1AD6">
        <w:rPr>
          <w:rStyle w:val="CharSectNo"/>
        </w:rPr>
        <w:t>308</w:t>
      </w:r>
      <w:r>
        <w:tab/>
        <w:t xml:space="preserve">Meaning of </w:t>
      </w:r>
      <w:r w:rsidRPr="00D72DD6">
        <w:rPr>
          <w:rStyle w:val="charItals"/>
        </w:rPr>
        <w:t>external reviewer—</w:t>
      </w:r>
      <w:r>
        <w:t>div 8.4.3</w:t>
      </w:r>
      <w:bookmarkEnd w:id="360"/>
    </w:p>
    <w:p w:rsidR="00FD297F" w:rsidRDefault="00FD297F" w:rsidP="00FD297F">
      <w:pPr>
        <w:pStyle w:val="Amainreturn"/>
        <w:keepNext/>
      </w:pPr>
      <w:r>
        <w:t>In this division:</w:t>
      </w:r>
    </w:p>
    <w:p w:rsidR="00FD297F" w:rsidRDefault="00FD297F" w:rsidP="00FD297F">
      <w:pPr>
        <w:pStyle w:val="aDef"/>
      </w:pPr>
      <w:r>
        <w:rPr>
          <w:rStyle w:val="charBoldItals"/>
        </w:rPr>
        <w:t>external reviewer</w:t>
      </w:r>
      <w:r>
        <w:t xml:space="preserve"> means a person appointed as an external reviewer under section 309.</w:t>
      </w:r>
    </w:p>
    <w:p w:rsidR="00FD297F" w:rsidRDefault="00FD297F" w:rsidP="00FD297F">
      <w:pPr>
        <w:pStyle w:val="AH5Sec"/>
      </w:pPr>
      <w:bookmarkStart w:id="361" w:name="_Toc521500070"/>
      <w:r w:rsidRPr="00AC1AD6">
        <w:rPr>
          <w:rStyle w:val="CharSectNo"/>
        </w:rPr>
        <w:t>309</w:t>
      </w:r>
      <w:r>
        <w:tab/>
        <w:t>Appointment of external reviewers</w:t>
      </w:r>
      <w:bookmarkEnd w:id="361"/>
    </w:p>
    <w:p w:rsidR="00FD297F" w:rsidRDefault="00FD297F" w:rsidP="00FD297F">
      <w:pPr>
        <w:pStyle w:val="Amain"/>
      </w:pPr>
      <w:r>
        <w:tab/>
        <w:t>(1)</w:t>
      </w:r>
      <w:r>
        <w:tab/>
        <w:t>The Minister must appoint at least 1 external reviewer.</w:t>
      </w:r>
    </w:p>
    <w:p w:rsidR="00FD297F" w:rsidRDefault="00FD297F" w:rsidP="00FD297F">
      <w:pPr>
        <w:pStyle w:val="Amain"/>
      </w:pPr>
      <w:r>
        <w:tab/>
        <w:t>(2)</w:t>
      </w:r>
      <w:r>
        <w:tab/>
        <w:t>A person may be appointed as an external reviewer only if the person is a magistrate and consents, in writing, to the appointment.</w:t>
      </w:r>
    </w:p>
    <w:p w:rsidR="00FD297F" w:rsidRDefault="00FD297F" w:rsidP="00FD297F">
      <w:pPr>
        <w:pStyle w:val="Amain"/>
      </w:pPr>
      <w:r>
        <w:tab/>
        <w:t>(3)</w:t>
      </w:r>
      <w:r>
        <w:tab/>
        <w:t xml:space="preserve">The </w:t>
      </w:r>
      <w:hyperlink r:id="rId223" w:tooltip="A1930-21" w:history="1">
        <w:r w:rsidRPr="0069554E">
          <w:rPr>
            <w:rStyle w:val="charCitHyperlinkItal"/>
          </w:rPr>
          <w:t>Magistrates Court Act 1930</w:t>
        </w:r>
      </w:hyperlink>
      <w:r>
        <w:t>, section 7G (Magistrates not to do other work) does not apply to the appointment of a magistrate as an external reviewer.</w:t>
      </w:r>
    </w:p>
    <w:p w:rsidR="00FD297F" w:rsidRDefault="00FD297F" w:rsidP="00FD297F">
      <w:pPr>
        <w:pStyle w:val="aNote"/>
      </w:pPr>
      <w:r>
        <w:rPr>
          <w:rStyle w:val="charItals"/>
        </w:rPr>
        <w:t xml:space="preserve">Note </w:t>
      </w:r>
      <w:r>
        <w:tab/>
        <w:t xml:space="preserve">For the making of appointments (including acting appointments), see the </w:t>
      </w:r>
      <w:hyperlink r:id="rId224" w:tooltip="A2001-14" w:history="1">
        <w:r w:rsidRPr="0069554E">
          <w:rPr>
            <w:rStyle w:val="charCitHyperlinkAbbrev"/>
          </w:rPr>
          <w:t>Legislation Act</w:t>
        </w:r>
      </w:hyperlink>
      <w:r>
        <w:t>, pt 19.3.</w:t>
      </w:r>
    </w:p>
    <w:p w:rsidR="00FD297F" w:rsidRDefault="00FD297F" w:rsidP="00FD297F">
      <w:pPr>
        <w:pStyle w:val="Amain"/>
      </w:pPr>
      <w:r>
        <w:tab/>
        <w:t>(4)</w:t>
      </w:r>
      <w:r>
        <w:tab/>
        <w:t xml:space="preserve">The </w:t>
      </w:r>
      <w:hyperlink r:id="rId225" w:tooltip="A2001-14" w:history="1">
        <w:r w:rsidRPr="0069554E">
          <w:rPr>
            <w:rStyle w:val="charCitHyperlinkAbbrev"/>
          </w:rPr>
          <w:t>Legislation Act</w:t>
        </w:r>
      </w:hyperlink>
      <w:r>
        <w:t>, division 19.3.3 (Appointments—Assembly consultation) does not apply to the appointment of an external reviewer.</w:t>
      </w:r>
    </w:p>
    <w:p w:rsidR="00FD297F" w:rsidRDefault="00FD297F" w:rsidP="00FD297F">
      <w:pPr>
        <w:pStyle w:val="Amain"/>
      </w:pPr>
      <w:r>
        <w:tab/>
        <w:t>(5)</w:t>
      </w:r>
      <w:r>
        <w:tab/>
        <w:t>An appointment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226" w:tooltip="A2001-14" w:history="1">
        <w:r w:rsidRPr="0069554E">
          <w:rPr>
            <w:rStyle w:val="charCitHyperlinkAbbrev"/>
          </w:rPr>
          <w:t>Legislation Act</w:t>
        </w:r>
      </w:hyperlink>
      <w:r>
        <w:t>.</w:t>
      </w:r>
    </w:p>
    <w:p w:rsidR="00FD297F" w:rsidRDefault="00FD297F" w:rsidP="00FD297F">
      <w:pPr>
        <w:pStyle w:val="AH5Sec"/>
      </w:pPr>
      <w:bookmarkStart w:id="362" w:name="_Toc521500071"/>
      <w:r w:rsidRPr="00AC1AD6">
        <w:rPr>
          <w:rStyle w:val="CharSectNo"/>
        </w:rPr>
        <w:t>310</w:t>
      </w:r>
      <w:r>
        <w:tab/>
        <w:t>Right to contact support person—external review</w:t>
      </w:r>
      <w:bookmarkEnd w:id="362"/>
    </w:p>
    <w:p w:rsidR="00FD297F" w:rsidRDefault="00FD297F" w:rsidP="00FD297F">
      <w:pPr>
        <w:pStyle w:val="Amain"/>
      </w:pPr>
      <w:r>
        <w:tab/>
        <w:t>(1)</w:t>
      </w:r>
      <w:r>
        <w:tab/>
        <w:t>This section applies if a decision under section 307 (2) (Review officer’s powers after internal review) has been made in relation to an accused detainee.</w:t>
      </w:r>
    </w:p>
    <w:p w:rsidR="00FD297F" w:rsidRDefault="00FD297F" w:rsidP="00FD297F">
      <w:pPr>
        <w:pStyle w:val="Amain"/>
      </w:pPr>
      <w:r>
        <w:tab/>
        <w:t>(2)</w:t>
      </w:r>
      <w:r>
        <w:tab/>
        <w:t>The accused detainee has a right to contact 1 or 2 support people to assist the detainee to apply for review of the decision under this division.</w:t>
      </w:r>
    </w:p>
    <w:p w:rsidR="00FD297F" w:rsidRDefault="00FD297F" w:rsidP="00FD297F">
      <w:pPr>
        <w:pStyle w:val="Amain"/>
      </w:pPr>
      <w:r>
        <w:tab/>
        <w:t>(3)</w:t>
      </w:r>
      <w:r>
        <w:tab/>
        <w:t>The director</w:t>
      </w:r>
      <w:r>
        <w:noBreakHyphen/>
        <w:t>general must ensure that the accused detainee has access to facilities—</w:t>
      </w:r>
    </w:p>
    <w:p w:rsidR="00FD297F" w:rsidRDefault="00FD297F" w:rsidP="00FD297F">
      <w:pPr>
        <w:pStyle w:val="Apara"/>
      </w:pPr>
      <w:r>
        <w:tab/>
        <w:t>(a)</w:t>
      </w:r>
      <w:r>
        <w:tab/>
        <w:t>to contact a support person as soon as practicable; and</w:t>
      </w:r>
    </w:p>
    <w:p w:rsidR="00FD297F" w:rsidRDefault="00FD297F" w:rsidP="00FD297F">
      <w:pPr>
        <w:pStyle w:val="Apara"/>
      </w:pPr>
      <w:r>
        <w:tab/>
        <w:t>(b)</w:t>
      </w:r>
      <w:r>
        <w:tab/>
        <w:t>to consult with the support person.</w:t>
      </w:r>
    </w:p>
    <w:p w:rsidR="00FD297F" w:rsidRDefault="00FD297F" w:rsidP="00FD297F">
      <w:pPr>
        <w:pStyle w:val="AH5Sec"/>
      </w:pPr>
      <w:bookmarkStart w:id="363" w:name="_Toc521500072"/>
      <w:r w:rsidRPr="00AC1AD6">
        <w:rPr>
          <w:rStyle w:val="CharSectNo"/>
        </w:rPr>
        <w:t>311</w:t>
      </w:r>
      <w:r>
        <w:tab/>
        <w:t>Application for external review</w:t>
      </w:r>
      <w:bookmarkEnd w:id="363"/>
    </w:p>
    <w:p w:rsidR="00FD297F" w:rsidRDefault="00FD297F" w:rsidP="00FD297F">
      <w:pPr>
        <w:pStyle w:val="Amain"/>
      </w:pPr>
      <w:r>
        <w:tab/>
        <w:t>(1)</w:t>
      </w:r>
      <w:r>
        <w:tab/>
        <w:t>An accused detainee may apply to an external reviewer for review of a decision made under section 307 (2) (Review officer’s powers after internal review) in relation to the accused detainee.</w:t>
      </w:r>
    </w:p>
    <w:p w:rsidR="00FD297F" w:rsidRDefault="00FD297F" w:rsidP="00FD297F">
      <w:pPr>
        <w:pStyle w:val="aExamHdgss"/>
      </w:pPr>
      <w:r>
        <w:t>Example—application for review</w:t>
      </w:r>
    </w:p>
    <w:p w:rsidR="00FD297F" w:rsidRDefault="00FD297F" w:rsidP="00FD297F">
      <w:pPr>
        <w:pStyle w:val="aExamss"/>
        <w:keepNext/>
      </w:pPr>
      <w:r>
        <w:t>a signed application on the review officer’s notice under s 307</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27" w:tooltip="A2001-14" w:history="1">
        <w:r w:rsidRPr="0069554E">
          <w:rPr>
            <w:rStyle w:val="charCitHyperlinkAbbrev"/>
          </w:rPr>
          <w:t>Legislation Act</w:t>
        </w:r>
      </w:hyperlink>
      <w:r>
        <w:t>, s 126 and s 132).</w:t>
      </w:r>
    </w:p>
    <w:p w:rsidR="00FD297F" w:rsidRDefault="00FD297F" w:rsidP="00FD297F">
      <w:pPr>
        <w:pStyle w:val="Amain"/>
      </w:pPr>
      <w:r>
        <w:tab/>
        <w:t>(2)</w:t>
      </w:r>
      <w:r>
        <w:tab/>
        <w:t>The application must be made not later than 7 days after the day the accused detainee is given notice of the decision under section 307.</w:t>
      </w:r>
    </w:p>
    <w:p w:rsidR="00FD297F" w:rsidRDefault="00FD297F" w:rsidP="00FD297F">
      <w:pPr>
        <w:pStyle w:val="Amain"/>
      </w:pPr>
      <w:r>
        <w:tab/>
        <w:t>(3)</w:t>
      </w:r>
      <w:r>
        <w:tab/>
        <w:t>Subject to any decision by the external reviewer under section 314, the making of the application does not affect the taking of disciplinary action under the decision under review.</w:t>
      </w:r>
    </w:p>
    <w:p w:rsidR="00FD297F" w:rsidRDefault="00FD297F" w:rsidP="00FD297F">
      <w:pPr>
        <w:pStyle w:val="AH5Sec"/>
      </w:pPr>
      <w:bookmarkStart w:id="364" w:name="_Toc521500073"/>
      <w:r w:rsidRPr="00AC1AD6">
        <w:rPr>
          <w:rStyle w:val="CharSectNo"/>
        </w:rPr>
        <w:t>312</w:t>
      </w:r>
      <w:r>
        <w:tab/>
        <w:t>External review of charge</w:t>
      </w:r>
      <w:bookmarkEnd w:id="364"/>
    </w:p>
    <w:p w:rsidR="00FD297F" w:rsidRDefault="00FD297F" w:rsidP="00FD297F">
      <w:pPr>
        <w:pStyle w:val="Amain"/>
      </w:pPr>
      <w:r>
        <w:tab/>
        <w:t>(1)</w:t>
      </w:r>
      <w:r>
        <w:tab/>
        <w:t>On application under section 311, an external reviewer must—</w:t>
      </w:r>
    </w:p>
    <w:p w:rsidR="00FD297F" w:rsidRDefault="00FD297F" w:rsidP="00FD297F">
      <w:pPr>
        <w:pStyle w:val="Apara"/>
      </w:pPr>
      <w:r>
        <w:tab/>
        <w:t>(a)</w:t>
      </w:r>
      <w:r>
        <w:tab/>
        <w:t>review a decision of a review officer made under section 307; or</w:t>
      </w:r>
    </w:p>
    <w:p w:rsidR="00FD297F" w:rsidRDefault="00FD297F" w:rsidP="00FD297F">
      <w:pPr>
        <w:pStyle w:val="Apara"/>
      </w:pPr>
      <w:r>
        <w:tab/>
        <w:t>(b)</w:t>
      </w:r>
      <w:r>
        <w:tab/>
        <w:t>refuse to review the decision.</w:t>
      </w:r>
    </w:p>
    <w:p w:rsidR="00FD297F" w:rsidRDefault="00FD297F" w:rsidP="00FD297F">
      <w:pPr>
        <w:pStyle w:val="Amain"/>
      </w:pPr>
      <w:r>
        <w:tab/>
        <w:t>(2)</w:t>
      </w:r>
      <w:r>
        <w:tab/>
        <w:t>Chapter 9 (Criminal matters—conduct of disciplinary reviews) applies, with any changes prescribed by regulation, in relation to a review under this division.</w:t>
      </w:r>
    </w:p>
    <w:p w:rsidR="00FD297F" w:rsidRDefault="00FD297F" w:rsidP="00FD297F">
      <w:pPr>
        <w:pStyle w:val="AH5Sec"/>
      </w:pPr>
      <w:bookmarkStart w:id="365" w:name="_Toc521500074"/>
      <w:r w:rsidRPr="00AC1AD6">
        <w:rPr>
          <w:rStyle w:val="CharSectNo"/>
        </w:rPr>
        <w:t>313</w:t>
      </w:r>
      <w:r>
        <w:tab/>
        <w:t>Refusal to review</w:t>
      </w:r>
      <w:bookmarkEnd w:id="365"/>
      <w:r>
        <w:t xml:space="preserve"> </w:t>
      </w:r>
    </w:p>
    <w:p w:rsidR="00FD297F" w:rsidRDefault="00FD297F" w:rsidP="00FD297F">
      <w:pPr>
        <w:pStyle w:val="Amain"/>
      </w:pPr>
      <w:r>
        <w:tab/>
        <w:t>(1)</w:t>
      </w:r>
      <w:r>
        <w:tab/>
        <w:t>This section applies if, under section 312, an external reviewer refuses to review a decision made under section 307 in relation to an accused detainee.</w:t>
      </w:r>
    </w:p>
    <w:p w:rsidR="00FD297F" w:rsidRDefault="00FD297F" w:rsidP="00FD297F">
      <w:pPr>
        <w:pStyle w:val="Amain"/>
      </w:pPr>
      <w:r>
        <w:tab/>
        <w:t>(2)</w:t>
      </w:r>
      <w:r>
        <w:tab/>
        <w:t>The external reviewer must give the accused detainee, and any support person of the accused detainee about whom the external reviewer has notice, prompt written notice of the refusal, including—</w:t>
      </w:r>
    </w:p>
    <w:p w:rsidR="00FD297F" w:rsidRDefault="00FD297F" w:rsidP="00FD297F">
      <w:pPr>
        <w:pStyle w:val="Apara"/>
      </w:pPr>
      <w:r>
        <w:tab/>
        <w:t>(a)</w:t>
      </w:r>
      <w:r>
        <w:tab/>
        <w:t>a statement of the reasons for the refusal; and</w:t>
      </w:r>
    </w:p>
    <w:p w:rsidR="00FD297F" w:rsidRDefault="00FD297F" w:rsidP="00FD297F">
      <w:pPr>
        <w:pStyle w:val="Apara"/>
      </w:pPr>
      <w:r>
        <w:tab/>
        <w:t>(b)</w:t>
      </w:r>
      <w:r>
        <w:tab/>
        <w:t xml:space="preserve">notice that a person aggrieved by the refusal may apply for review of the refusal under the </w:t>
      </w:r>
      <w:hyperlink r:id="rId228" w:tooltip="A1989-33" w:history="1">
        <w:r w:rsidRPr="0069554E">
          <w:rPr>
            <w:rStyle w:val="charCitHyperlinkItal"/>
          </w:rPr>
          <w:t>Administrative Decisions (Judicial Review) Act 1989</w:t>
        </w:r>
      </w:hyperlink>
      <w:r>
        <w:t>.</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29" w:tooltip="A2001-14" w:history="1">
        <w:r w:rsidRPr="00130EF2">
          <w:rPr>
            <w:rStyle w:val="charCitHyperlinkAbbrev"/>
          </w:rPr>
          <w:t>Legislation Act</w:t>
        </w:r>
      </w:hyperlink>
      <w:r w:rsidRPr="00130EF2">
        <w:t>, s 179.</w:t>
      </w:r>
    </w:p>
    <w:p w:rsidR="00FD297F" w:rsidRDefault="00FD297F" w:rsidP="00FD297F">
      <w:pPr>
        <w:pStyle w:val="aNote"/>
      </w:pPr>
      <w:r>
        <w:rPr>
          <w:rStyle w:val="charItals"/>
        </w:rPr>
        <w:t>Note 3</w:t>
      </w:r>
      <w:r>
        <w:rPr>
          <w:rStyle w:val="charItals"/>
        </w:rPr>
        <w:tab/>
      </w:r>
      <w:r>
        <w:t xml:space="preserve">Under the </w:t>
      </w:r>
      <w:hyperlink r:id="rId230"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rsidR="00FD297F" w:rsidRDefault="00FD297F" w:rsidP="00FD297F">
      <w:pPr>
        <w:pStyle w:val="AH5Sec"/>
      </w:pPr>
      <w:bookmarkStart w:id="366" w:name="_Toc521500075"/>
      <w:r w:rsidRPr="00AC1AD6">
        <w:rPr>
          <w:rStyle w:val="CharSectNo"/>
        </w:rPr>
        <w:t>314</w:t>
      </w:r>
      <w:r>
        <w:tab/>
        <w:t>External reviewer’s powers after external review</w:t>
      </w:r>
      <w:bookmarkEnd w:id="366"/>
    </w:p>
    <w:p w:rsidR="00FD297F" w:rsidRDefault="00FD297F" w:rsidP="00FD297F">
      <w:pPr>
        <w:pStyle w:val="Amain"/>
      </w:pPr>
      <w:r>
        <w:tab/>
        <w:t>(1)</w:t>
      </w:r>
      <w:r>
        <w:tab/>
        <w:t>After completing a review under section 312, the external reviewer may—</w:t>
      </w:r>
    </w:p>
    <w:p w:rsidR="00FD297F" w:rsidRDefault="00FD297F" w:rsidP="00FD297F">
      <w:pPr>
        <w:pStyle w:val="Apara"/>
      </w:pPr>
      <w:r>
        <w:tab/>
        <w:t>(a)</w:t>
      </w:r>
      <w:r>
        <w:tab/>
        <w:t>confirm the decision under review; or</w:t>
      </w:r>
    </w:p>
    <w:p w:rsidR="00FD297F" w:rsidRDefault="00FD297F" w:rsidP="00FD297F">
      <w:pPr>
        <w:pStyle w:val="Apara"/>
      </w:pPr>
      <w:r>
        <w:tab/>
        <w:t>(b)</w:t>
      </w:r>
      <w:r>
        <w:tab/>
        <w:t>exercise any function of a review officer under section 307 (Review officer’s powers after internal review) in relation to the accused detainee, either by—</w:t>
      </w:r>
    </w:p>
    <w:p w:rsidR="00FD297F" w:rsidRDefault="00FD297F" w:rsidP="00FD297F">
      <w:pPr>
        <w:pStyle w:val="Asubpara"/>
      </w:pPr>
      <w:r>
        <w:tab/>
        <w:t>(i)</w:t>
      </w:r>
      <w:r>
        <w:tab/>
        <w:t>amending the decision under review; or</w:t>
      </w:r>
    </w:p>
    <w:p w:rsidR="00FD297F" w:rsidRDefault="00FD297F" w:rsidP="00FD297F">
      <w:pPr>
        <w:pStyle w:val="Asubpara"/>
      </w:pPr>
      <w:r>
        <w:tab/>
        <w:t>(ii)</w:t>
      </w:r>
      <w:r>
        <w:tab/>
        <w:t>setting aside the decision under review and making a decision in substitution for the decision set aside.</w:t>
      </w:r>
    </w:p>
    <w:p w:rsidR="00FD297F" w:rsidRDefault="00FD297F" w:rsidP="00FD297F">
      <w:pPr>
        <w:pStyle w:val="Amain"/>
      </w:pPr>
      <w:r>
        <w:tab/>
        <w:t>(2)</w:t>
      </w:r>
      <w:r>
        <w:tab/>
        <w:t>The external reviewer must give prompt written notice of the external reviewer’s decision under this section to—</w:t>
      </w:r>
    </w:p>
    <w:p w:rsidR="00FD297F" w:rsidRDefault="00FD297F" w:rsidP="00FD297F">
      <w:pPr>
        <w:pStyle w:val="Apara"/>
      </w:pPr>
      <w:r>
        <w:tab/>
        <w:t>(a)</w:t>
      </w:r>
      <w:r>
        <w:tab/>
        <w:t>the accused detainee; and</w:t>
      </w:r>
    </w:p>
    <w:p w:rsidR="00FD297F" w:rsidRDefault="00FD297F" w:rsidP="00FD297F">
      <w:pPr>
        <w:pStyle w:val="Apara"/>
      </w:pPr>
      <w:r>
        <w:tab/>
        <w:t>(b)</w:t>
      </w:r>
      <w:r>
        <w:tab/>
        <w:t>any support person of the accused detainee about whom the external reviewer has notice; and</w:t>
      </w:r>
    </w:p>
    <w:p w:rsidR="00FD297F" w:rsidRDefault="00FD297F" w:rsidP="00FD297F">
      <w:pPr>
        <w:pStyle w:val="Apara"/>
      </w:pPr>
      <w:r>
        <w:tab/>
        <w:t>(c)</w:t>
      </w:r>
      <w:r>
        <w:tab/>
        <w:t>the director</w:t>
      </w:r>
      <w:r>
        <w:noBreakHyphen/>
        <w:t xml:space="preserve">general. </w:t>
      </w:r>
    </w:p>
    <w:p w:rsidR="00FD297F" w:rsidRDefault="00FD297F" w:rsidP="006A4D31">
      <w:pPr>
        <w:pStyle w:val="Amain"/>
        <w:keepNext/>
      </w:pPr>
      <w:r>
        <w:tab/>
        <w:t>(3)</w:t>
      </w:r>
      <w:r>
        <w:tab/>
        <w:t>The notice must include—</w:t>
      </w:r>
    </w:p>
    <w:p w:rsidR="00FD297F" w:rsidRDefault="00FD297F" w:rsidP="00FD297F">
      <w:pPr>
        <w:pStyle w:val="Apara"/>
      </w:pPr>
      <w:r>
        <w:tab/>
        <w:t>(a)</w:t>
      </w:r>
      <w:r>
        <w:tab/>
        <w:t>a statement of the reasons for the decision; and</w:t>
      </w:r>
    </w:p>
    <w:p w:rsidR="00FD297F" w:rsidRDefault="00FD297F" w:rsidP="00FD297F">
      <w:pPr>
        <w:pStyle w:val="Apara"/>
      </w:pPr>
      <w:r>
        <w:tab/>
        <w:t>(b)</w:t>
      </w:r>
      <w:r>
        <w:tab/>
        <w:t xml:space="preserve">notice that a person aggrieved by the decision may apply for review of the decision under the </w:t>
      </w:r>
      <w:hyperlink r:id="rId231" w:tooltip="A1989-33" w:history="1">
        <w:r w:rsidRPr="0069554E">
          <w:rPr>
            <w:rStyle w:val="charCitHyperlinkItal"/>
          </w:rPr>
          <w:t>Administrative Decisions (Judicial Review) Act 1989</w:t>
        </w:r>
      </w:hyperlink>
      <w:r>
        <w:t>.</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32" w:tooltip="A2001-14" w:history="1">
        <w:r w:rsidRPr="00130EF2">
          <w:rPr>
            <w:rStyle w:val="charCitHyperlinkAbbrev"/>
          </w:rPr>
          <w:t>Legislation Act</w:t>
        </w:r>
      </w:hyperlink>
      <w:r w:rsidRPr="00130EF2">
        <w:t>, s 179.</w:t>
      </w:r>
    </w:p>
    <w:p w:rsidR="00FD297F" w:rsidRDefault="00FD297F" w:rsidP="00FD297F">
      <w:pPr>
        <w:pStyle w:val="aNote"/>
      </w:pPr>
      <w:r>
        <w:rPr>
          <w:rStyle w:val="charItals"/>
        </w:rPr>
        <w:t>Note 3</w:t>
      </w:r>
      <w:r>
        <w:rPr>
          <w:rStyle w:val="charItals"/>
        </w:rPr>
        <w:tab/>
      </w:r>
      <w:r>
        <w:t xml:space="preserve">Under the </w:t>
      </w:r>
      <w:hyperlink r:id="rId233"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rsidR="00FD297F" w:rsidRDefault="00FD297F" w:rsidP="00FD297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rsidR="00FD297F" w:rsidRDefault="00FD297F" w:rsidP="00FD297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rsidR="00FD297F" w:rsidRPr="00AC1AD6" w:rsidRDefault="00FD297F" w:rsidP="00FD297F">
      <w:pPr>
        <w:pStyle w:val="AH3Div"/>
      </w:pPr>
      <w:bookmarkStart w:id="367" w:name="_Toc521500076"/>
      <w:r w:rsidRPr="00AC1AD6">
        <w:rPr>
          <w:rStyle w:val="CharDivNo"/>
        </w:rPr>
        <w:t>Division 8.4.4</w:t>
      </w:r>
      <w:r>
        <w:tab/>
      </w:r>
      <w:r w:rsidRPr="00AC1AD6">
        <w:rPr>
          <w:rStyle w:val="CharDivText"/>
        </w:rPr>
        <w:t>Disciplinary action generally</w:t>
      </w:r>
      <w:bookmarkEnd w:id="367"/>
    </w:p>
    <w:p w:rsidR="00FD297F" w:rsidRDefault="00FD297F" w:rsidP="00FD297F">
      <w:pPr>
        <w:pStyle w:val="AH5Sec"/>
      </w:pPr>
      <w:bookmarkStart w:id="368" w:name="_Toc521500077"/>
      <w:r w:rsidRPr="00AC1AD6">
        <w:rPr>
          <w:rStyle w:val="CharSectNo"/>
        </w:rPr>
        <w:t>315</w:t>
      </w:r>
      <w:r>
        <w:tab/>
        <w:t>Application—div 8.4.4</w:t>
      </w:r>
      <w:bookmarkEnd w:id="368"/>
    </w:p>
    <w:p w:rsidR="00FD297F" w:rsidRDefault="00FD297F" w:rsidP="006A4D31">
      <w:pPr>
        <w:pStyle w:val="Amainreturn"/>
        <w:keepNext/>
      </w:pPr>
      <w:r>
        <w:t>This division applies to a young detainee against whom disciplinary action may be taken under this part.</w:t>
      </w:r>
    </w:p>
    <w:p w:rsidR="00FD297F" w:rsidRDefault="00FD297F" w:rsidP="00FD297F">
      <w:pPr>
        <w:pStyle w:val="AH5Sec"/>
      </w:pPr>
      <w:bookmarkStart w:id="369" w:name="_Toc521500078"/>
      <w:r w:rsidRPr="00AC1AD6">
        <w:rPr>
          <w:rStyle w:val="CharSectNo"/>
        </w:rPr>
        <w:t>316</w:t>
      </w:r>
      <w:r>
        <w:tab/>
        <w:t xml:space="preserve">Meaning of </w:t>
      </w:r>
      <w:r w:rsidRPr="00D72DD6">
        <w:rPr>
          <w:rStyle w:val="charItals"/>
        </w:rPr>
        <w:t>relevant presiding officer</w:t>
      </w:r>
      <w:r>
        <w:t>—div 8.4.4</w:t>
      </w:r>
      <w:bookmarkEnd w:id="369"/>
    </w:p>
    <w:p w:rsidR="00FD297F" w:rsidRDefault="00FD297F" w:rsidP="00FD297F">
      <w:pPr>
        <w:pStyle w:val="Amainreturn"/>
        <w:keepNext/>
      </w:pPr>
      <w:r>
        <w:t>In this division:</w:t>
      </w:r>
    </w:p>
    <w:p w:rsidR="00FD297F" w:rsidRDefault="00FD297F" w:rsidP="00FD297F">
      <w:pPr>
        <w:pStyle w:val="aDef"/>
        <w:keepNext/>
      </w:pPr>
      <w:r>
        <w:rPr>
          <w:rStyle w:val="charBoldItals"/>
        </w:rPr>
        <w:t xml:space="preserve">relevant presiding officer </w:t>
      </w:r>
      <w:r>
        <w:rPr>
          <w:bCs/>
          <w:iCs/>
        </w:rPr>
        <w:t xml:space="preserve"> means</w:t>
      </w:r>
      <w:r>
        <w:t>—</w:t>
      </w:r>
    </w:p>
    <w:p w:rsidR="00FD297F" w:rsidRDefault="00FD297F" w:rsidP="00FD297F">
      <w:pPr>
        <w:pStyle w:val="aDefpara"/>
      </w:pPr>
      <w:r>
        <w:tab/>
        <w:t>(a)</w:t>
      </w:r>
      <w:r>
        <w:tab/>
        <w:t>an administrator under division 8.4.1 (Disciplinary action by administrator); or</w:t>
      </w:r>
    </w:p>
    <w:p w:rsidR="00FD297F" w:rsidRDefault="00FD297F" w:rsidP="00FD297F">
      <w:pPr>
        <w:pStyle w:val="aDefpara"/>
      </w:pPr>
      <w:r>
        <w:tab/>
        <w:t>(b)</w:t>
      </w:r>
      <w:r>
        <w:tab/>
        <w:t>a review officer under division 8.4.2 (Internal review); or</w:t>
      </w:r>
    </w:p>
    <w:p w:rsidR="00FD297F" w:rsidRDefault="00FD297F" w:rsidP="00FD297F">
      <w:pPr>
        <w:pStyle w:val="aDefpara"/>
      </w:pPr>
      <w:r>
        <w:tab/>
        <w:t>(c)</w:t>
      </w:r>
      <w:r>
        <w:tab/>
        <w:t>an external reviewer under division 8.4.3 (External review of internal review decisions).</w:t>
      </w:r>
    </w:p>
    <w:p w:rsidR="00FD297F" w:rsidRDefault="00FD297F" w:rsidP="00FD297F">
      <w:pPr>
        <w:pStyle w:val="AH5Sec"/>
      </w:pPr>
      <w:bookmarkStart w:id="370" w:name="_Toc521500079"/>
      <w:r w:rsidRPr="00AC1AD6">
        <w:rPr>
          <w:rStyle w:val="CharSectNo"/>
        </w:rPr>
        <w:t>317</w:t>
      </w:r>
      <w:r>
        <w:tab/>
        <w:t>Disciplinary action by relevant presiding officer</w:t>
      </w:r>
      <w:bookmarkEnd w:id="370"/>
    </w:p>
    <w:p w:rsidR="00FD297F" w:rsidRDefault="00FD297F" w:rsidP="00FD297F">
      <w:pPr>
        <w:pStyle w:val="Amain"/>
      </w:pPr>
      <w:r>
        <w:tab/>
        <w:t>(1)</w:t>
      </w:r>
      <w:r>
        <w:tab/>
        <w:t xml:space="preserve">A relevant presiding officer may do 1 or more of the following (each of which is </w:t>
      </w:r>
      <w:r>
        <w:rPr>
          <w:rStyle w:val="charBoldItals"/>
        </w:rPr>
        <w:t>disciplinary action</w:t>
      </w:r>
      <w:r>
        <w:t>) in relation to a young detainee:</w:t>
      </w:r>
    </w:p>
    <w:p w:rsidR="00FD297F" w:rsidRDefault="00FD297F" w:rsidP="00FD297F">
      <w:pPr>
        <w:pStyle w:val="Apara"/>
      </w:pPr>
      <w:r>
        <w:tab/>
        <w:t>(a)</w:t>
      </w:r>
      <w:r>
        <w:tab/>
        <w:t>warn the young detainee about committing a behaviour breach;</w:t>
      </w:r>
    </w:p>
    <w:p w:rsidR="00FD297F" w:rsidRDefault="00FD297F" w:rsidP="00FD297F">
      <w:pPr>
        <w:pStyle w:val="Apara"/>
      </w:pPr>
      <w:r>
        <w:tab/>
        <w:t>(b)</w:t>
      </w:r>
      <w:r>
        <w:tab/>
        <w:t>reprimand the young detainee;</w:t>
      </w:r>
    </w:p>
    <w:p w:rsidR="00FD297F" w:rsidRDefault="00FD297F" w:rsidP="00FD297F">
      <w:pPr>
        <w:pStyle w:val="Apara"/>
      </w:pPr>
      <w:r>
        <w:tab/>
        <w:t>(c)</w:t>
      </w:r>
      <w:r>
        <w:tab/>
        <w:t>impose a behaviour management consequence, or a combination of behaviour management consequences, on the young detainee.</w:t>
      </w:r>
    </w:p>
    <w:p w:rsidR="00FD297F" w:rsidRDefault="00FD297F" w:rsidP="00FD297F">
      <w:pPr>
        <w:pStyle w:val="Amain"/>
      </w:pPr>
      <w:r>
        <w:tab/>
        <w:t>(2)</w:t>
      </w:r>
      <w:r>
        <w:tab/>
        <w:t>In deciding whether to impose a behaviour management consequence, the relevant presiding officer must consider the age, developmental capacity, rehabilitation needs and any known history of the young detainee.</w:t>
      </w:r>
    </w:p>
    <w:p w:rsidR="00FD297F" w:rsidRDefault="00FD297F" w:rsidP="00FD297F">
      <w:pPr>
        <w:pStyle w:val="Amain"/>
      </w:pPr>
      <w:r>
        <w:tab/>
        <w:t>(3)</w:t>
      </w:r>
      <w:r>
        <w:tab/>
        <w:t>The relevant presiding officer may impose a behaviour management consequence if satisfied that the consequence to be imposed is—</w:t>
      </w:r>
    </w:p>
    <w:p w:rsidR="00FD297F" w:rsidRDefault="00FD297F" w:rsidP="00FD297F">
      <w:pPr>
        <w:pStyle w:val="Apara"/>
      </w:pPr>
      <w:r>
        <w:tab/>
        <w:t>(a)</w:t>
      </w:r>
      <w:r>
        <w:tab/>
        <w:t>reasonable in the circumstances; and</w:t>
      </w:r>
    </w:p>
    <w:p w:rsidR="00FD297F" w:rsidRDefault="00FD297F" w:rsidP="00FD297F">
      <w:pPr>
        <w:pStyle w:val="Apara"/>
      </w:pPr>
      <w:r>
        <w:tab/>
        <w:t>(b)</w:t>
      </w:r>
      <w:r>
        <w:tab/>
        <w:t>proportionate to the circumstances and gravity of the behaviour.</w:t>
      </w:r>
    </w:p>
    <w:p w:rsidR="00FD297F" w:rsidRDefault="00FD297F" w:rsidP="00FD297F">
      <w:pPr>
        <w:pStyle w:val="AH5Sec"/>
      </w:pPr>
      <w:bookmarkStart w:id="371" w:name="_Toc521500080"/>
      <w:r w:rsidRPr="00AC1AD6">
        <w:rPr>
          <w:rStyle w:val="CharSectNo"/>
        </w:rPr>
        <w:t>318</w:t>
      </w:r>
      <w:r>
        <w:tab/>
        <w:t>Disciplinary action—behaviour management consequences</w:t>
      </w:r>
      <w:bookmarkEnd w:id="371"/>
    </w:p>
    <w:p w:rsidR="00FD297F" w:rsidRDefault="00FD297F" w:rsidP="00FD297F">
      <w:pPr>
        <w:pStyle w:val="Amainreturn"/>
        <w:keepNext/>
      </w:pPr>
      <w:r>
        <w:t xml:space="preserve">Each of the following is a </w:t>
      </w:r>
      <w:r>
        <w:rPr>
          <w:rStyle w:val="charBoldItals"/>
        </w:rPr>
        <w:t xml:space="preserve">behaviour management consequence </w:t>
      </w:r>
      <w:r>
        <w:t>that may be imposed under this part:</w:t>
      </w:r>
    </w:p>
    <w:p w:rsidR="00FD297F" w:rsidRDefault="00FD297F" w:rsidP="00FD297F">
      <w:pPr>
        <w:pStyle w:val="Apara"/>
      </w:pPr>
      <w:r>
        <w:tab/>
        <w:t>(a)</w:t>
      </w:r>
      <w:r>
        <w:tab/>
        <w:t>a fine, not exceeding $250;</w:t>
      </w:r>
    </w:p>
    <w:p w:rsidR="00FD297F" w:rsidRDefault="00FD297F" w:rsidP="00FD297F">
      <w:pPr>
        <w:pStyle w:val="Apara"/>
      </w:pPr>
      <w:r>
        <w:tab/>
        <w:t>(b)</w:t>
      </w:r>
      <w:r>
        <w:tab/>
        <w:t>a withdrawal of privileges, for not longer than 60 days;</w:t>
      </w:r>
    </w:p>
    <w:p w:rsidR="00FD297F" w:rsidRDefault="00FD297F" w:rsidP="00FD297F">
      <w:pPr>
        <w:pStyle w:val="Apara"/>
      </w:pPr>
      <w:r>
        <w:tab/>
        <w:t>(c)</w:t>
      </w:r>
      <w:r>
        <w:tab/>
        <w:t>a requirement to make an apology to a person affected by the behaviour breach;</w:t>
      </w:r>
    </w:p>
    <w:p w:rsidR="00FD297F" w:rsidRDefault="00FD297F" w:rsidP="00FD297F">
      <w:pPr>
        <w:pStyle w:val="Apara"/>
      </w:pPr>
      <w:r>
        <w:tab/>
        <w:t>(d)</w:t>
      </w:r>
      <w:r>
        <w:tab/>
        <w:t>a requirement to perform extra chores, for not longer than 20 hours;</w:t>
      </w:r>
    </w:p>
    <w:p w:rsidR="00FD297F" w:rsidRDefault="00FD297F" w:rsidP="00FD297F">
      <w:pPr>
        <w:pStyle w:val="Apara"/>
      </w:pPr>
      <w:r>
        <w:tab/>
        <w:t>(e)</w:t>
      </w:r>
      <w:r>
        <w:tab/>
        <w:t>anything prescribed by regulation to be a behaviour management consequence and that is reasonable and proportionate to behaviour breaches.</w:t>
      </w:r>
    </w:p>
    <w:p w:rsidR="00FD297F" w:rsidRDefault="00FD297F" w:rsidP="00FD297F">
      <w:pPr>
        <w:pStyle w:val="AH5Sec"/>
      </w:pPr>
      <w:bookmarkStart w:id="372" w:name="_Toc521500081"/>
      <w:r w:rsidRPr="00AC1AD6">
        <w:rPr>
          <w:rStyle w:val="CharSectNo"/>
        </w:rPr>
        <w:t>319</w:t>
      </w:r>
      <w:r>
        <w:tab/>
        <w:t>Maximum behaviour management consequences</w:t>
      </w:r>
      <w:bookmarkEnd w:id="372"/>
    </w:p>
    <w:p w:rsidR="00FD297F" w:rsidRDefault="00FD297F" w:rsidP="00FD297F">
      <w:pPr>
        <w:pStyle w:val="Amain"/>
      </w:pPr>
      <w:r>
        <w:tab/>
        <w:t>(1)</w:t>
      </w:r>
      <w:r>
        <w:tab/>
        <w:t>This section applies if—</w:t>
      </w:r>
    </w:p>
    <w:p w:rsidR="00FD297F" w:rsidRDefault="00FD297F" w:rsidP="00FD297F">
      <w:pPr>
        <w:pStyle w:val="Apara"/>
      </w:pPr>
      <w:r>
        <w:tab/>
        <w:t>(a)</w:t>
      </w:r>
      <w:r>
        <w:tab/>
        <w:t>a young detainee is charged with 2 or more behaviour breaches; and</w:t>
      </w:r>
    </w:p>
    <w:p w:rsidR="00FD297F" w:rsidRDefault="00FD297F" w:rsidP="00FD297F">
      <w:pPr>
        <w:pStyle w:val="Apara"/>
      </w:pPr>
      <w:r>
        <w:tab/>
        <w:t>(b)</w:t>
      </w:r>
      <w:r>
        <w:tab/>
        <w:t>the charges arise out of the same conduct.</w:t>
      </w:r>
    </w:p>
    <w:p w:rsidR="00FD297F" w:rsidRDefault="00FD297F" w:rsidP="00FD297F">
      <w:pPr>
        <w:pStyle w:val="Amain"/>
      </w:pPr>
      <w:r>
        <w:tab/>
        <w:t>(2)</w:t>
      </w:r>
      <w:r>
        <w:tab/>
        <w:t>The total of the behaviour management consequences imposed for the breaches must not, for any particular kind of consequence, be more than the maximum penalty that may be imposed for any 1 of the breaches.</w:t>
      </w:r>
    </w:p>
    <w:p w:rsidR="00FD297F" w:rsidRDefault="00FD297F" w:rsidP="00FD297F">
      <w:pPr>
        <w:pStyle w:val="AH5Sec"/>
      </w:pPr>
      <w:bookmarkStart w:id="373" w:name="_Toc521500082"/>
      <w:r w:rsidRPr="00AC1AD6">
        <w:rPr>
          <w:rStyle w:val="CharSectNo"/>
        </w:rPr>
        <w:t>320</w:t>
      </w:r>
      <w:r>
        <w:tab/>
        <w:t>Privileges and entitlements—impact of discipline</w:t>
      </w:r>
      <w:bookmarkEnd w:id="373"/>
    </w:p>
    <w:p w:rsidR="00FD297F" w:rsidRDefault="00FD297F" w:rsidP="006A4D31">
      <w:pPr>
        <w:pStyle w:val="Amainreturn"/>
        <w:keepNext/>
      </w:pPr>
      <w:r>
        <w:t>To remove any doubt—</w:t>
      </w:r>
    </w:p>
    <w:p w:rsidR="00FD297F" w:rsidRDefault="00FD297F" w:rsidP="006A4D31">
      <w:pPr>
        <w:pStyle w:val="Apara"/>
        <w:keepLines/>
      </w:pPr>
      <w:r>
        <w:tab/>
        <w:t>(a)</w:t>
      </w:r>
      <w:r>
        <w:tab/>
        <w:t>anything expressed in part 6.5 (Living conditions at detention places) to be an entitlement for this chapter is not affected by anything that happens under this chapter, including disciplinary action; and</w:t>
      </w:r>
    </w:p>
    <w:p w:rsidR="00FD297F" w:rsidRDefault="00FD297F" w:rsidP="00FD297F">
      <w:pPr>
        <w:pStyle w:val="Apara"/>
      </w:pPr>
      <w:r>
        <w:tab/>
        <w:t>(b)</w:t>
      </w:r>
      <w:r>
        <w:tab/>
        <w:t>anything else mentioned in part 6.5 is, for this chapter, a privilege.</w:t>
      </w:r>
    </w:p>
    <w:p w:rsidR="00FD297F" w:rsidRDefault="00FD297F" w:rsidP="00FD297F">
      <w:pPr>
        <w:pStyle w:val="aNote"/>
      </w:pPr>
      <w:r>
        <w:rPr>
          <w:rStyle w:val="charItals"/>
        </w:rPr>
        <w:t>Note</w:t>
      </w:r>
      <w:r>
        <w:rPr>
          <w:rStyle w:val="charItals"/>
        </w:rPr>
        <w:tab/>
      </w:r>
      <w:r>
        <w:t xml:space="preserve">Records must be kept of disciplinary action taken against young detainees (see </w:t>
      </w:r>
      <w:hyperlink r:id="rId234" w:tooltip="A2002-18" w:history="1">
        <w:r w:rsidRPr="0069554E">
          <w:rPr>
            <w:rStyle w:val="charCitHyperlinkItal"/>
          </w:rPr>
          <w:t>Territory Records Act 2002</w:t>
        </w:r>
      </w:hyperlink>
      <w:r>
        <w:t>).</w:t>
      </w:r>
    </w:p>
    <w:p w:rsidR="00FD297F" w:rsidRDefault="00FD297F" w:rsidP="00FD297F">
      <w:pPr>
        <w:pStyle w:val="PageBreak"/>
      </w:pPr>
      <w:r>
        <w:br w:type="page"/>
      </w:r>
    </w:p>
    <w:p w:rsidR="00FD297F" w:rsidRPr="00AC1AD6" w:rsidRDefault="00FD297F" w:rsidP="00FD297F">
      <w:pPr>
        <w:pStyle w:val="AH1Chapter"/>
      </w:pPr>
      <w:bookmarkStart w:id="374" w:name="_Toc521500083"/>
      <w:r w:rsidRPr="00AC1AD6">
        <w:rPr>
          <w:rStyle w:val="CharChapNo"/>
        </w:rPr>
        <w:t>Chapter 9</w:t>
      </w:r>
      <w:r>
        <w:tab/>
      </w:r>
      <w:r w:rsidRPr="00AC1AD6">
        <w:rPr>
          <w:rStyle w:val="CharChapText"/>
        </w:rPr>
        <w:t>Criminal matters—conduct of disciplinary reviews</w:t>
      </w:r>
      <w:bookmarkEnd w:id="374"/>
    </w:p>
    <w:p w:rsidR="00FD297F" w:rsidRPr="00AC1AD6" w:rsidRDefault="00FD297F" w:rsidP="00FD297F">
      <w:pPr>
        <w:pStyle w:val="AH2Part"/>
      </w:pPr>
      <w:bookmarkStart w:id="375" w:name="_Toc521500084"/>
      <w:r w:rsidRPr="00AC1AD6">
        <w:rPr>
          <w:rStyle w:val="CharPartNo"/>
        </w:rPr>
        <w:t>Part 9.1</w:t>
      </w:r>
      <w:r>
        <w:tab/>
      </w:r>
      <w:r w:rsidRPr="00AC1AD6">
        <w:rPr>
          <w:rStyle w:val="CharPartText"/>
        </w:rPr>
        <w:t>Conduct of disciplinary review—general</w:t>
      </w:r>
      <w:bookmarkEnd w:id="375"/>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376" w:name="_Toc521500085"/>
      <w:r w:rsidRPr="00AC1AD6">
        <w:rPr>
          <w:rStyle w:val="CharSectNo"/>
        </w:rPr>
        <w:t>321</w:t>
      </w:r>
      <w:r>
        <w:tab/>
        <w:t>Application—ch 9</w:t>
      </w:r>
      <w:bookmarkEnd w:id="376"/>
    </w:p>
    <w:p w:rsidR="00FD297F" w:rsidRDefault="00FD297F" w:rsidP="00FD297F">
      <w:pPr>
        <w:pStyle w:val="Amainreturn"/>
      </w:pPr>
      <w:r>
        <w:t>This chapter applies to a review under—</w:t>
      </w:r>
    </w:p>
    <w:p w:rsidR="00FD297F" w:rsidRDefault="00FD297F" w:rsidP="00FD297F">
      <w:pPr>
        <w:pStyle w:val="Apara"/>
      </w:pPr>
      <w:r>
        <w:tab/>
        <w:t>(a)</w:t>
      </w:r>
      <w:r>
        <w:tab/>
        <w:t>division 8.4.2 (Internal review); or</w:t>
      </w:r>
    </w:p>
    <w:p w:rsidR="00FD297F" w:rsidRDefault="00FD297F" w:rsidP="00FD297F">
      <w:pPr>
        <w:pStyle w:val="Apara"/>
      </w:pPr>
      <w:r>
        <w:tab/>
        <w:t>(b)</w:t>
      </w:r>
      <w:r>
        <w:tab/>
        <w:t>division 8.4.3 (External review of internal review decisions).</w:t>
      </w:r>
    </w:p>
    <w:p w:rsidR="00FD297F" w:rsidRDefault="00FD297F" w:rsidP="00FD297F">
      <w:pPr>
        <w:pStyle w:val="aNote"/>
      </w:pPr>
      <w:r>
        <w:rPr>
          <w:rStyle w:val="charItals"/>
        </w:rPr>
        <w:t>Note</w:t>
      </w:r>
      <w:r>
        <w:rPr>
          <w:rStyle w:val="charItals"/>
        </w:rPr>
        <w:tab/>
      </w:r>
      <w:r>
        <w:t>This chapter also applies to a review under s 220 (External review of segregation directions) (see s s 220 (2)).</w:t>
      </w:r>
    </w:p>
    <w:p w:rsidR="00FD297F" w:rsidRDefault="00FD297F" w:rsidP="00FD297F">
      <w:pPr>
        <w:pStyle w:val="AH5Sec"/>
      </w:pPr>
      <w:bookmarkStart w:id="377" w:name="_Toc521500086"/>
      <w:r w:rsidRPr="00AC1AD6">
        <w:rPr>
          <w:rStyle w:val="CharSectNo"/>
        </w:rPr>
        <w:t>322</w:t>
      </w:r>
      <w:r>
        <w:tab/>
        <w:t>Definitions</w:t>
      </w:r>
      <w:r w:rsidRPr="00D72DD6">
        <w:rPr>
          <w:rStyle w:val="charItals"/>
        </w:rPr>
        <w:t>—</w:t>
      </w:r>
      <w:r>
        <w:t>ch 9</w:t>
      </w:r>
      <w:bookmarkEnd w:id="377"/>
    </w:p>
    <w:p w:rsidR="00FD297F" w:rsidRDefault="00FD297F" w:rsidP="00FD297F">
      <w:pPr>
        <w:pStyle w:val="Amainreturn"/>
        <w:keepNext/>
      </w:pPr>
      <w:r>
        <w:t>In this chapter:</w:t>
      </w:r>
    </w:p>
    <w:p w:rsidR="00FD297F" w:rsidRDefault="00FD297F" w:rsidP="00FD297F">
      <w:pPr>
        <w:pStyle w:val="aDef"/>
        <w:keepNext/>
      </w:pPr>
      <w:r>
        <w:rPr>
          <w:rStyle w:val="charBoldItals"/>
        </w:rPr>
        <w:t>review officer</w:t>
      </w:r>
      <w:r>
        <w:t>—</w:t>
      </w:r>
    </w:p>
    <w:p w:rsidR="00FD297F" w:rsidRDefault="00FD297F" w:rsidP="00FD297F">
      <w:pPr>
        <w:pStyle w:val="aDefpara"/>
      </w:pPr>
      <w:r>
        <w:tab/>
        <w:t>(a)</w:t>
      </w:r>
      <w:r>
        <w:tab/>
        <w:t>for a review under division 8.4.2—means a review officer under that division; and</w:t>
      </w:r>
    </w:p>
    <w:p w:rsidR="00FD297F" w:rsidRDefault="00FD297F" w:rsidP="00FD297F">
      <w:pPr>
        <w:pStyle w:val="aDefpara"/>
      </w:pPr>
      <w:r>
        <w:tab/>
        <w:t>(b)</w:t>
      </w:r>
      <w:r>
        <w:tab/>
        <w:t>for a review under division 8.4.3—means an external reviewer under that division.</w:t>
      </w:r>
    </w:p>
    <w:p w:rsidR="00FD297F" w:rsidRDefault="00FD297F" w:rsidP="00FD297F">
      <w:pPr>
        <w:pStyle w:val="aDef"/>
      </w:pPr>
      <w:r>
        <w:rPr>
          <w:rStyle w:val="charBoldItals"/>
        </w:rPr>
        <w:t>support person</w:t>
      </w:r>
      <w:r>
        <w:t>—see section 286.</w:t>
      </w:r>
    </w:p>
    <w:p w:rsidR="00FD297F" w:rsidRDefault="00FD297F" w:rsidP="00FD297F">
      <w:pPr>
        <w:pStyle w:val="PageBreak"/>
      </w:pPr>
      <w:r>
        <w:br w:type="page"/>
      </w:r>
    </w:p>
    <w:p w:rsidR="00FD297F" w:rsidRPr="00AC1AD6" w:rsidRDefault="00FD297F" w:rsidP="00FD297F">
      <w:pPr>
        <w:pStyle w:val="AH2Part"/>
      </w:pPr>
      <w:bookmarkStart w:id="378" w:name="_Toc521500087"/>
      <w:r w:rsidRPr="00AC1AD6">
        <w:rPr>
          <w:rStyle w:val="CharPartNo"/>
        </w:rPr>
        <w:t>Part 9.2</w:t>
      </w:r>
      <w:r>
        <w:tab/>
      </w:r>
      <w:r w:rsidRPr="00AC1AD6">
        <w:rPr>
          <w:rStyle w:val="CharPartText"/>
        </w:rPr>
        <w:t>Disciplinary review procedures</w:t>
      </w:r>
      <w:bookmarkEnd w:id="378"/>
    </w:p>
    <w:p w:rsidR="00FD297F" w:rsidRDefault="00FD297F" w:rsidP="00FD297F">
      <w:pPr>
        <w:pStyle w:val="AH5Sec"/>
      </w:pPr>
      <w:bookmarkStart w:id="379" w:name="_Toc521500088"/>
      <w:r w:rsidRPr="00AC1AD6">
        <w:rPr>
          <w:rStyle w:val="CharSectNo"/>
        </w:rPr>
        <w:t>323</w:t>
      </w:r>
      <w:r>
        <w:tab/>
        <w:t>Nature of disciplinary reviews</w:t>
      </w:r>
      <w:bookmarkEnd w:id="379"/>
    </w:p>
    <w:p w:rsidR="00FD297F" w:rsidRDefault="00FD297F" w:rsidP="00FD297F">
      <w:pPr>
        <w:pStyle w:val="Amain"/>
      </w:pPr>
      <w:r>
        <w:tab/>
        <w:t>(1)</w:t>
      </w:r>
      <w:r>
        <w:tab/>
        <w:t>To remove any doubt, a review is an administrative process.</w:t>
      </w:r>
    </w:p>
    <w:p w:rsidR="00FD297F" w:rsidRDefault="00FD297F" w:rsidP="00FD297F">
      <w:pPr>
        <w:pStyle w:val="Amain"/>
      </w:pPr>
      <w:r>
        <w:tab/>
        <w:t>(2)</w:t>
      </w:r>
      <w:r>
        <w:tab/>
        <w:t>At a review—</w:t>
      </w:r>
    </w:p>
    <w:p w:rsidR="00FD297F" w:rsidRDefault="00FD297F" w:rsidP="00FD297F">
      <w:pPr>
        <w:pStyle w:val="Apara"/>
      </w:pPr>
      <w:r>
        <w:tab/>
        <w:t>(a)</w:t>
      </w:r>
      <w:r>
        <w:tab/>
        <w:t>the rules of natural justice apply; and</w:t>
      </w:r>
    </w:p>
    <w:p w:rsidR="00FD297F" w:rsidRDefault="00FD297F" w:rsidP="00FD297F">
      <w:pPr>
        <w:pStyle w:val="Apara"/>
      </w:pPr>
      <w:r>
        <w:tab/>
        <w:t>(b)</w:t>
      </w:r>
      <w:r>
        <w:tab/>
        <w:t>the laws of evidence do not apply; and</w:t>
      </w:r>
    </w:p>
    <w:p w:rsidR="00FD297F" w:rsidRDefault="00FD297F" w:rsidP="00FD297F">
      <w:pPr>
        <w:pStyle w:val="Apara"/>
      </w:pPr>
      <w:r>
        <w:tab/>
        <w:t>(c)</w:t>
      </w:r>
      <w:r>
        <w:tab/>
        <w:t>evidence must not be given on oath or by affidavit; and</w:t>
      </w:r>
    </w:p>
    <w:p w:rsidR="00FD297F" w:rsidRDefault="00FD297F" w:rsidP="00FD297F">
      <w:pPr>
        <w:pStyle w:val="Apara"/>
      </w:pPr>
      <w:r>
        <w:tab/>
        <w:t>(d)</w:t>
      </w:r>
      <w:r>
        <w:tab/>
        <w:t>the question whether a young detainee has committed a behaviour breach must be decided on the balance of probabilities.</w:t>
      </w:r>
    </w:p>
    <w:p w:rsidR="00FD297F" w:rsidRPr="00D72DD6" w:rsidRDefault="00FD297F" w:rsidP="00FD297F">
      <w:pPr>
        <w:pStyle w:val="AH5Sec"/>
      </w:pPr>
      <w:bookmarkStart w:id="380" w:name="_Toc521500089"/>
      <w:r w:rsidRPr="00AC1AD6">
        <w:rPr>
          <w:rStyle w:val="CharSectNo"/>
        </w:rPr>
        <w:t>324</w:t>
      </w:r>
      <w:r w:rsidRPr="00D72DD6">
        <w:tab/>
        <w:t xml:space="preserve">Notice of disciplinary </w:t>
      </w:r>
      <w:r>
        <w:t>review</w:t>
      </w:r>
      <w:r w:rsidRPr="00D72DD6">
        <w:t xml:space="preserve"> etc</w:t>
      </w:r>
      <w:bookmarkEnd w:id="380"/>
    </w:p>
    <w:p w:rsidR="00FD297F" w:rsidRDefault="00FD297F" w:rsidP="00FD297F">
      <w:pPr>
        <w:pStyle w:val="Amain"/>
      </w:pPr>
      <w:r>
        <w:tab/>
        <w:t>(1)</w:t>
      </w:r>
      <w:r>
        <w:tab/>
        <w:t>The review officer for a review in relation to an accused detainee must give written notice of the review to the accused detainee and the director</w:t>
      </w:r>
      <w:r>
        <w:noBreakHyphen/>
        <w:t>general.</w:t>
      </w:r>
    </w:p>
    <w:p w:rsidR="00FD297F" w:rsidRDefault="00FD297F" w:rsidP="00FD297F">
      <w:pPr>
        <w:pStyle w:val="Amain"/>
      </w:pPr>
      <w:r>
        <w:tab/>
        <w:t>(2)</w:t>
      </w:r>
      <w:r>
        <w:tab/>
        <w:t>The notice must include the following:</w:t>
      </w:r>
    </w:p>
    <w:p w:rsidR="00FD297F" w:rsidRDefault="00FD297F" w:rsidP="00FD297F">
      <w:pPr>
        <w:pStyle w:val="Apara"/>
      </w:pPr>
      <w:r>
        <w:tab/>
        <w:t>(a)</w:t>
      </w:r>
      <w:r>
        <w:tab/>
        <w:t>a statement about where and when the review is to start;</w:t>
      </w:r>
    </w:p>
    <w:p w:rsidR="00FD297F" w:rsidRDefault="00FD297F" w:rsidP="00FD297F">
      <w:pPr>
        <w:pStyle w:val="Apara"/>
      </w:pPr>
      <w:r>
        <w:tab/>
        <w:t>(b)</w:t>
      </w:r>
      <w:r>
        <w:tab/>
        <w:t>details of the disciplinary charge or disciplinary action to which the review relates;</w:t>
      </w:r>
    </w:p>
    <w:p w:rsidR="00FD297F" w:rsidRDefault="00FD297F" w:rsidP="00FD297F">
      <w:pPr>
        <w:pStyle w:val="Apara"/>
      </w:pPr>
      <w:r>
        <w:tab/>
        <w:t>(c)</w:t>
      </w:r>
      <w:r>
        <w:tab/>
        <w:t>a statement about the effect of section 323;</w:t>
      </w:r>
    </w:p>
    <w:p w:rsidR="00FD297F" w:rsidRDefault="00FD297F" w:rsidP="00FD297F">
      <w:pPr>
        <w:pStyle w:val="Apara"/>
      </w:pPr>
      <w:r>
        <w:tab/>
        <w:t>(d)</w:t>
      </w:r>
      <w:r>
        <w:tab/>
        <w:t>a statement about the effect of subsections (3) to (5);</w:t>
      </w:r>
    </w:p>
    <w:p w:rsidR="00FD297F" w:rsidRDefault="00FD297F" w:rsidP="00FD297F">
      <w:pPr>
        <w:pStyle w:val="Apara"/>
      </w:pPr>
      <w:r>
        <w:tab/>
        <w:t>(e)</w:t>
      </w:r>
      <w:r>
        <w:tab/>
        <w:t>a statement to the effect that the review officer may hold a hearing for the review in accordance with part 9.3 (Disciplinary hearing procedures);</w:t>
      </w:r>
    </w:p>
    <w:p w:rsidR="00FD297F" w:rsidRDefault="00FD297F" w:rsidP="00FD297F">
      <w:pPr>
        <w:pStyle w:val="Apara"/>
      </w:pPr>
      <w:r>
        <w:tab/>
        <w:t>(f)</w:t>
      </w:r>
      <w:r>
        <w:tab/>
        <w:t>the closing date for submissions by the accused detainee.</w:t>
      </w:r>
    </w:p>
    <w:p w:rsidR="00FD297F" w:rsidRDefault="00FD297F" w:rsidP="00FD297F">
      <w:pPr>
        <w:pStyle w:val="Amain"/>
        <w:keepNext/>
      </w:pPr>
      <w:r>
        <w:tab/>
        <w:t>(3)</w:t>
      </w:r>
      <w:r>
        <w:tab/>
        <w:t>The accused detainee may make submissions to the review officer for the review in any form acceptable to the review officer.</w:t>
      </w:r>
    </w:p>
    <w:p w:rsidR="00FD297F" w:rsidRDefault="00FD297F" w:rsidP="00FD297F">
      <w:pPr>
        <w:pStyle w:val="aExamHdgss"/>
      </w:pPr>
      <w:r>
        <w:t>Example—acceptable form</w:t>
      </w:r>
    </w:p>
    <w:p w:rsidR="00FD297F" w:rsidRDefault="00FD297F" w:rsidP="00FD297F">
      <w:pPr>
        <w:pStyle w:val="aExamss"/>
        <w:keepNext/>
      </w:pPr>
      <w:r>
        <w:t>an audio recording or a document written for an accused detainee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35" w:tooltip="A2001-14" w:history="1">
        <w:r w:rsidRPr="0069554E">
          <w:rPr>
            <w:rStyle w:val="charCitHyperlinkAbbrev"/>
          </w:rPr>
          <w:t>Legislation Act</w:t>
        </w:r>
      </w:hyperlink>
      <w:r>
        <w:t>, s 126 and s 132).</w:t>
      </w:r>
    </w:p>
    <w:p w:rsidR="00FD297F" w:rsidRDefault="00FD297F" w:rsidP="00FD297F">
      <w:pPr>
        <w:pStyle w:val="Amain"/>
        <w:rPr>
          <w:lang w:val="en-US"/>
        </w:rPr>
      </w:pPr>
      <w:r>
        <w:rPr>
          <w:lang w:val="en-US"/>
        </w:rPr>
        <w:tab/>
        <w:t>(4)</w:t>
      </w:r>
      <w:r>
        <w:rPr>
          <w:lang w:val="en-US"/>
        </w:rPr>
        <w:tab/>
      </w:r>
      <w:r>
        <w:t>The director</w:t>
      </w:r>
      <w:r>
        <w:noBreakHyphen/>
        <w:t>general must—</w:t>
      </w:r>
    </w:p>
    <w:p w:rsidR="00FD297F" w:rsidRDefault="00FD297F" w:rsidP="00FD297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rsidR="00FD297F" w:rsidRDefault="00FD297F" w:rsidP="00FD297F">
      <w:pPr>
        <w:pStyle w:val="Apara"/>
        <w:rPr>
          <w:lang w:val="en-US"/>
        </w:rPr>
      </w:pPr>
      <w:r>
        <w:rPr>
          <w:lang w:val="en-US"/>
        </w:rPr>
        <w:tab/>
        <w:t>(b)</w:t>
      </w:r>
      <w:r>
        <w:rPr>
          <w:lang w:val="en-US"/>
        </w:rPr>
        <w:tab/>
      </w:r>
      <w:r>
        <w:t>tell the accused detainee about the assistance he or she is entitled to under subsection (5).</w:t>
      </w:r>
    </w:p>
    <w:p w:rsidR="00FD297F" w:rsidRDefault="00FD297F" w:rsidP="00FD297F">
      <w:pPr>
        <w:pStyle w:val="Amain"/>
      </w:pPr>
      <w:r>
        <w:tab/>
        <w:t>(5)</w:t>
      </w:r>
      <w:r>
        <w:tab/>
        <w:t>The accused detainee is entitled to reasonable assistance from 1 or 2 support people for the purpose of preparing submissions.</w:t>
      </w:r>
    </w:p>
    <w:p w:rsidR="00FD297F" w:rsidRDefault="00FD297F" w:rsidP="00FD297F">
      <w:pPr>
        <w:pStyle w:val="Amain"/>
      </w:pPr>
      <w:r>
        <w:tab/>
        <w:t>(6)</w:t>
      </w:r>
      <w:r>
        <w:tab/>
        <w:t>The review officer must consider any submission given to the review officer by the accused detainee before the closing date for submissions stated in the notice of the review given to the accused detainee.</w:t>
      </w:r>
    </w:p>
    <w:p w:rsidR="00FD297F" w:rsidRDefault="00FD297F" w:rsidP="00FD297F">
      <w:pPr>
        <w:pStyle w:val="AH5Sec"/>
      </w:pPr>
      <w:bookmarkStart w:id="381" w:name="_Toc521500090"/>
      <w:r w:rsidRPr="00AC1AD6">
        <w:rPr>
          <w:rStyle w:val="CharSectNo"/>
        </w:rPr>
        <w:t>325</w:t>
      </w:r>
      <w:r>
        <w:tab/>
        <w:t>Conduct of disciplinary reviews</w:t>
      </w:r>
      <w:bookmarkEnd w:id="381"/>
    </w:p>
    <w:p w:rsidR="00FD297F" w:rsidRDefault="00FD297F" w:rsidP="00FD297F">
      <w:pPr>
        <w:pStyle w:val="Amain"/>
      </w:pPr>
      <w:r>
        <w:tab/>
        <w:t>(1)</w:t>
      </w:r>
      <w:r>
        <w:tab/>
        <w:t>A review must be conducted with as little formality and technicality, and as quickly as the requirements of this Act and a proper consideration of the charge allow.</w:t>
      </w:r>
    </w:p>
    <w:p w:rsidR="00FD297F" w:rsidRDefault="00FD297F" w:rsidP="00FD297F">
      <w:pPr>
        <w:pStyle w:val="Amain"/>
      </w:pPr>
      <w:r>
        <w:tab/>
        <w:t>(2)</w:t>
      </w:r>
      <w:r>
        <w:tab/>
        <w:t>The review officer may hold a hearing for the review.</w:t>
      </w:r>
    </w:p>
    <w:p w:rsidR="00FD297F" w:rsidRDefault="00FD297F" w:rsidP="00FD297F">
      <w:pPr>
        <w:pStyle w:val="Amain"/>
      </w:pPr>
      <w:r>
        <w:tab/>
        <w:t>(3)</w:t>
      </w:r>
      <w:r>
        <w:tab/>
        <w:t>A hearing for a review must be held in accordance with part 9.3.</w:t>
      </w:r>
    </w:p>
    <w:p w:rsidR="00FD297F" w:rsidRDefault="00FD297F" w:rsidP="00FD297F">
      <w:pPr>
        <w:pStyle w:val="Amain"/>
      </w:pPr>
      <w:r>
        <w:tab/>
        <w:t>(4)</w:t>
      </w:r>
      <w:r>
        <w:tab/>
        <w:t>Proceedings at a review are not open to the public.</w:t>
      </w:r>
    </w:p>
    <w:p w:rsidR="00FD297F" w:rsidRDefault="00FD297F" w:rsidP="00FD297F">
      <w:pPr>
        <w:pStyle w:val="Amain"/>
        <w:keepNext/>
      </w:pPr>
      <w:r>
        <w:tab/>
        <w:t>(5)</w:t>
      </w:r>
      <w:r>
        <w:tab/>
        <w:t>A decision of the review officer at a review is not invalid only because of any informality or lack of form.</w:t>
      </w:r>
    </w:p>
    <w:p w:rsidR="00FD297F" w:rsidRDefault="00FD297F" w:rsidP="00FD297F">
      <w:pPr>
        <w:pStyle w:val="aNote"/>
      </w:pPr>
      <w:r>
        <w:rPr>
          <w:rStyle w:val="charItals"/>
        </w:rPr>
        <w:t>Note</w:t>
      </w:r>
      <w:r>
        <w:tab/>
        <w:t>However, see s 331 (5) and s 332 (2) (b) for who may be present, be heard or make submissions at disciplinary hearings.</w:t>
      </w:r>
    </w:p>
    <w:p w:rsidR="00FD297F" w:rsidRDefault="00FD297F" w:rsidP="00FD297F">
      <w:pPr>
        <w:pStyle w:val="AH5Sec"/>
      </w:pPr>
      <w:bookmarkStart w:id="382" w:name="_Toc521500091"/>
      <w:r w:rsidRPr="00AC1AD6">
        <w:rPr>
          <w:rStyle w:val="CharSectNo"/>
        </w:rPr>
        <w:t>326</w:t>
      </w:r>
      <w:r>
        <w:tab/>
      </w:r>
      <w:r w:rsidRPr="00D72DD6">
        <w:t>Review officer may require official r</w:t>
      </w:r>
      <w:r>
        <w:t>eports</w:t>
      </w:r>
      <w:bookmarkEnd w:id="382"/>
    </w:p>
    <w:p w:rsidR="00FD297F" w:rsidRDefault="00FD297F" w:rsidP="00FD297F">
      <w:pPr>
        <w:pStyle w:val="Amain"/>
      </w:pPr>
      <w:r>
        <w:tab/>
        <w:t>(1)</w:t>
      </w:r>
      <w:r>
        <w:tab/>
        <w:t>For a review, the review officer may, by written notice given to any of the following, require the person to promptly give the review officer a written report about the accused detainee: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director of public prosecutions;</w:t>
      </w:r>
    </w:p>
    <w:p w:rsidR="00FD297F" w:rsidRDefault="00FD297F" w:rsidP="00FD297F">
      <w:pPr>
        <w:pStyle w:val="Apara"/>
      </w:pPr>
      <w:r>
        <w:tab/>
        <w:t>(c)</w:t>
      </w:r>
      <w:r>
        <w:tab/>
        <w:t>a public servant.</w:t>
      </w:r>
    </w:p>
    <w:p w:rsidR="00FD297F" w:rsidRDefault="00FD297F" w:rsidP="00FD297F">
      <w:pPr>
        <w:pStyle w:val="Amain"/>
      </w:pPr>
      <w:r>
        <w:tab/>
        <w:t>(2)</w:t>
      </w:r>
      <w:r>
        <w:tab/>
        <w:t>The person given the notice must comply with it.</w:t>
      </w:r>
    </w:p>
    <w:p w:rsidR="00FD297F" w:rsidRPr="00D72DD6" w:rsidRDefault="00FD297F" w:rsidP="00FD297F">
      <w:pPr>
        <w:pStyle w:val="AH5Sec"/>
      </w:pPr>
      <w:bookmarkStart w:id="383" w:name="_Toc521500092"/>
      <w:r w:rsidRPr="00AC1AD6">
        <w:rPr>
          <w:rStyle w:val="CharSectNo"/>
        </w:rPr>
        <w:t>327</w:t>
      </w:r>
      <w:r w:rsidRPr="00D72DD6">
        <w:tab/>
        <w:t>Review officer may require information and documents</w:t>
      </w:r>
      <w:bookmarkEnd w:id="383"/>
    </w:p>
    <w:p w:rsidR="00FD297F" w:rsidRDefault="00FD297F" w:rsidP="00FD297F">
      <w:pPr>
        <w:pStyle w:val="Amain"/>
      </w:pPr>
      <w:r>
        <w:tab/>
        <w:t>(1)</w:t>
      </w:r>
      <w:r>
        <w:tab/>
        <w:t>For a review, the review officer may, by written notice given to a person, require the person—</w:t>
      </w:r>
    </w:p>
    <w:p w:rsidR="00FD297F" w:rsidRDefault="00FD297F" w:rsidP="00FD297F">
      <w:pPr>
        <w:pStyle w:val="Apara"/>
      </w:pPr>
      <w:r>
        <w:tab/>
        <w:t>(a)</w:t>
      </w:r>
      <w:r>
        <w:tab/>
        <w:t>to provide stated information to the review officer relevant to the review; or</w:t>
      </w:r>
    </w:p>
    <w:p w:rsidR="00FD297F" w:rsidRDefault="00FD297F" w:rsidP="00FD297F">
      <w:pPr>
        <w:pStyle w:val="Apara"/>
      </w:pPr>
      <w:r>
        <w:tab/>
        <w:t>(b)</w:t>
      </w:r>
      <w:r>
        <w:tab/>
        <w:t>to produce to the review officer a stated document or thing relevant to the review.</w:t>
      </w:r>
    </w:p>
    <w:p w:rsidR="00FD297F" w:rsidRDefault="00FD297F" w:rsidP="00FD297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rsidR="00FD297F" w:rsidRDefault="00FD297F" w:rsidP="00FD297F">
      <w:pPr>
        <w:pStyle w:val="Apara"/>
      </w:pPr>
      <w:r>
        <w:tab/>
        <w:t>(a)</w:t>
      </w:r>
      <w:r>
        <w:tab/>
        <w:t>may endanger a young detainee or anyone else; or</w:t>
      </w:r>
    </w:p>
    <w:p w:rsidR="00FD297F" w:rsidRDefault="00FD297F" w:rsidP="00FD297F">
      <w:pPr>
        <w:pStyle w:val="Apara"/>
        <w:keepNext/>
      </w:pPr>
      <w:r>
        <w:tab/>
        <w:t>(b)</w:t>
      </w:r>
      <w:r>
        <w:tab/>
        <w:t>is contrary to the public interest.</w:t>
      </w:r>
    </w:p>
    <w:p w:rsidR="00FD297F" w:rsidRDefault="00FD297F" w:rsidP="00FD297F">
      <w:pPr>
        <w:pStyle w:val="aNote"/>
        <w:keepNext/>
      </w:pPr>
      <w:r>
        <w:rPr>
          <w:rStyle w:val="charItals"/>
        </w:rPr>
        <w:t>Note</w:t>
      </w:r>
      <w:r>
        <w:rPr>
          <w:rStyle w:val="charItals"/>
        </w:rPr>
        <w:tab/>
      </w:r>
      <w:r>
        <w:t xml:space="preserve">The </w:t>
      </w:r>
      <w:hyperlink r:id="rId236" w:tooltip="A2001-14" w:history="1">
        <w:r w:rsidRPr="0069554E">
          <w:rPr>
            <w:rStyle w:val="charCitHyperlinkAbbrev"/>
          </w:rPr>
          <w:t>Legislation Act</w:t>
        </w:r>
      </w:hyperlink>
      <w:r>
        <w:t>, s 170 and s 171 deal with the application of the privilege against self-incrimination and client legal privilege.</w:t>
      </w:r>
    </w:p>
    <w:p w:rsidR="00FD297F" w:rsidRPr="00D72DD6" w:rsidRDefault="00FD297F" w:rsidP="00FD297F">
      <w:pPr>
        <w:pStyle w:val="AH5Sec"/>
      </w:pPr>
      <w:bookmarkStart w:id="384" w:name="_Toc521500093"/>
      <w:r w:rsidRPr="00AC1AD6">
        <w:rPr>
          <w:rStyle w:val="CharSectNo"/>
        </w:rPr>
        <w:t>328</w:t>
      </w:r>
      <w:r w:rsidRPr="00D72DD6">
        <w:tab/>
        <w:t>Possession of review documents etc</w:t>
      </w:r>
      <w:bookmarkEnd w:id="384"/>
    </w:p>
    <w:p w:rsidR="00FD297F" w:rsidRDefault="00FD297F" w:rsidP="00FD297F">
      <w:pPr>
        <w:pStyle w:val="Amainreturn"/>
        <w:keepNext/>
      </w:pPr>
      <w:r>
        <w:t>The review officer may have possession of a document or other thing produced to the review officer for a review for as long as the review officer considers necessary for the review.</w:t>
      </w:r>
    </w:p>
    <w:p w:rsidR="00FD297F" w:rsidRDefault="00FD297F" w:rsidP="00FD297F">
      <w:pPr>
        <w:pStyle w:val="AH5Sec"/>
      </w:pPr>
      <w:bookmarkStart w:id="385" w:name="_Toc521500094"/>
      <w:r w:rsidRPr="00AC1AD6">
        <w:rPr>
          <w:rStyle w:val="CharSectNo"/>
        </w:rPr>
        <w:t>329</w:t>
      </w:r>
      <w:r>
        <w:tab/>
        <w:t>Record of review</w:t>
      </w:r>
      <w:bookmarkEnd w:id="385"/>
    </w:p>
    <w:p w:rsidR="00FD297F" w:rsidRDefault="00FD297F" w:rsidP="00FD297F">
      <w:pPr>
        <w:pStyle w:val="Amainreturn"/>
      </w:pPr>
      <w:r>
        <w:t>The review officer for a review must keep a written record of proceedings at the review.</w:t>
      </w:r>
    </w:p>
    <w:p w:rsidR="00FD297F" w:rsidRDefault="00FD297F" w:rsidP="00FD297F">
      <w:pPr>
        <w:pStyle w:val="PageBreak"/>
      </w:pPr>
      <w:r>
        <w:br w:type="page"/>
      </w:r>
    </w:p>
    <w:p w:rsidR="00FD297F" w:rsidRPr="00AC1AD6" w:rsidRDefault="00FD297F" w:rsidP="00FD297F">
      <w:pPr>
        <w:pStyle w:val="AH2Part"/>
      </w:pPr>
      <w:bookmarkStart w:id="386" w:name="_Toc521500095"/>
      <w:r w:rsidRPr="00AC1AD6">
        <w:rPr>
          <w:rStyle w:val="CharPartNo"/>
        </w:rPr>
        <w:t>Part 9.3</w:t>
      </w:r>
      <w:r>
        <w:tab/>
      </w:r>
      <w:r w:rsidRPr="00AC1AD6">
        <w:rPr>
          <w:rStyle w:val="CharPartText"/>
        </w:rPr>
        <w:t>Disciplinary hearing procedures</w:t>
      </w:r>
      <w:bookmarkEnd w:id="386"/>
    </w:p>
    <w:p w:rsidR="00FD297F" w:rsidRDefault="00FD297F" w:rsidP="00FD297F">
      <w:pPr>
        <w:pStyle w:val="AH5Sec"/>
      </w:pPr>
      <w:bookmarkStart w:id="387" w:name="_Toc521500096"/>
      <w:r w:rsidRPr="00AC1AD6">
        <w:rPr>
          <w:rStyle w:val="CharSectNo"/>
        </w:rPr>
        <w:t>330</w:t>
      </w:r>
      <w:r>
        <w:tab/>
        <w:t>Notice of disciplinary hearing</w:t>
      </w:r>
      <w:bookmarkEnd w:id="387"/>
    </w:p>
    <w:p w:rsidR="00FD297F" w:rsidRDefault="00FD297F" w:rsidP="00FD297F">
      <w:pPr>
        <w:pStyle w:val="Amain"/>
      </w:pPr>
      <w:r>
        <w:tab/>
        <w:t>(1)</w:t>
      </w:r>
      <w:r>
        <w:tab/>
        <w:t>The review officer for a review in relation to an accused detainee must give written notice of a hearing for the review to the accused detainee and the director</w:t>
      </w:r>
      <w:r>
        <w:noBreakHyphen/>
        <w:t>general.</w:t>
      </w:r>
    </w:p>
    <w:p w:rsidR="00FD297F" w:rsidRDefault="00FD297F" w:rsidP="00FD297F">
      <w:pPr>
        <w:pStyle w:val="Amain"/>
      </w:pPr>
      <w:r>
        <w:tab/>
        <w:t>(2)</w:t>
      </w:r>
      <w:r>
        <w:tab/>
        <w:t>The notice must include—</w:t>
      </w:r>
    </w:p>
    <w:p w:rsidR="00FD297F" w:rsidRDefault="00FD297F" w:rsidP="00FD297F">
      <w:pPr>
        <w:pStyle w:val="Apara"/>
      </w:pPr>
      <w:r>
        <w:tab/>
        <w:t>(a)</w:t>
      </w:r>
      <w:r>
        <w:tab/>
        <w:t>a statement about where and when the hearing is to be held; and</w:t>
      </w:r>
    </w:p>
    <w:p w:rsidR="00FD297F" w:rsidRDefault="00FD297F" w:rsidP="00FD297F">
      <w:pPr>
        <w:pStyle w:val="Apara"/>
      </w:pPr>
      <w:r>
        <w:tab/>
        <w:t>(b)</w:t>
      </w:r>
      <w:r>
        <w:tab/>
        <w:t>a statement about the accused detainee’s entitlements under section 331 and section 332.</w:t>
      </w:r>
    </w:p>
    <w:p w:rsidR="00FD297F" w:rsidRDefault="00FD297F" w:rsidP="00FD297F">
      <w:pPr>
        <w:pStyle w:val="Amain"/>
      </w:pPr>
      <w:r>
        <w:tab/>
        <w:t>(3)</w:t>
      </w:r>
      <w:r>
        <w:tab/>
        <w:t>If practicable, the hearing must be held at the detention place where the accused detainee is detained.</w:t>
      </w:r>
    </w:p>
    <w:p w:rsidR="00FD297F" w:rsidRDefault="00FD297F" w:rsidP="00FD297F">
      <w:pPr>
        <w:pStyle w:val="AH5Sec"/>
      </w:pPr>
      <w:bookmarkStart w:id="388" w:name="_Toc521500097"/>
      <w:r w:rsidRPr="00AC1AD6">
        <w:rPr>
          <w:rStyle w:val="CharSectNo"/>
        </w:rPr>
        <w:t>331</w:t>
      </w:r>
      <w:r>
        <w:tab/>
        <w:t>Review officer’s powers at review</w:t>
      </w:r>
      <w:bookmarkEnd w:id="388"/>
    </w:p>
    <w:p w:rsidR="00FD297F" w:rsidRDefault="00FD297F" w:rsidP="00FD297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rsidR="00FD297F" w:rsidRDefault="00FD297F" w:rsidP="00FD297F">
      <w:pPr>
        <w:pStyle w:val="Apara"/>
      </w:pPr>
      <w:r>
        <w:tab/>
        <w:t>(a)</w:t>
      </w:r>
      <w:r>
        <w:tab/>
        <w:t>answer questions;</w:t>
      </w:r>
    </w:p>
    <w:p w:rsidR="00FD297F" w:rsidRDefault="00FD297F" w:rsidP="00FD297F">
      <w:pPr>
        <w:pStyle w:val="Apara"/>
      </w:pPr>
      <w:r>
        <w:tab/>
        <w:t>(b)</w:t>
      </w:r>
      <w:r>
        <w:tab/>
        <w:t>produce a stated document or other thing relevant to the review.</w:t>
      </w:r>
    </w:p>
    <w:p w:rsidR="00FD297F" w:rsidRDefault="00FD297F" w:rsidP="00FD297F">
      <w:pPr>
        <w:pStyle w:val="Amain"/>
      </w:pPr>
      <w:r>
        <w:tab/>
        <w:t>(2)</w:t>
      </w:r>
      <w:r>
        <w:tab/>
        <w:t>A person is taken to have complied with a notice under subsection (1) (b) if the person gives the document or other thing to the review officer before the time stated in the notice for its production.</w:t>
      </w:r>
    </w:p>
    <w:p w:rsidR="00FD297F" w:rsidRDefault="00FD297F" w:rsidP="00FD297F">
      <w:pPr>
        <w:pStyle w:val="Amain"/>
        <w:keepNext/>
      </w:pPr>
      <w:r>
        <w:tab/>
        <w:t>(3)</w:t>
      </w:r>
      <w:r>
        <w:tab/>
        <w:t>The review officer at a hearing for a review may require the accused detainee, or a witness, appearing before the review officer to do 1 or more of the following:</w:t>
      </w:r>
    </w:p>
    <w:p w:rsidR="00FD297F" w:rsidRDefault="00FD297F" w:rsidP="00FD297F">
      <w:pPr>
        <w:pStyle w:val="Apara"/>
      </w:pPr>
      <w:r>
        <w:tab/>
        <w:t>(a)</w:t>
      </w:r>
      <w:r>
        <w:tab/>
        <w:t>answer a question relevant to the review;</w:t>
      </w:r>
    </w:p>
    <w:p w:rsidR="00FD297F" w:rsidRDefault="00FD297F" w:rsidP="00FD297F">
      <w:pPr>
        <w:pStyle w:val="Apara"/>
      </w:pPr>
      <w:r>
        <w:tab/>
        <w:t>(b)</w:t>
      </w:r>
      <w:r>
        <w:tab/>
        <w:t>produce a document or other thing relevant to the review.</w:t>
      </w:r>
    </w:p>
    <w:p w:rsidR="00FD297F" w:rsidRDefault="00FD297F" w:rsidP="00FD297F">
      <w:pPr>
        <w:pStyle w:val="Amain"/>
      </w:pPr>
      <w:r>
        <w:tab/>
        <w:t>(4)</w:t>
      </w:r>
      <w:r>
        <w:tab/>
        <w:t>The review officer at the hearing may disallow a question put to a person if the presiding review officer considers the question—</w:t>
      </w:r>
    </w:p>
    <w:p w:rsidR="00FD297F" w:rsidRDefault="00FD297F" w:rsidP="00FD297F">
      <w:pPr>
        <w:pStyle w:val="Apara"/>
      </w:pPr>
      <w:r>
        <w:tab/>
        <w:t>(a)</w:t>
      </w:r>
      <w:r>
        <w:tab/>
        <w:t>is unfair, unduly prejudicial or vexatious; or</w:t>
      </w:r>
    </w:p>
    <w:p w:rsidR="00FD297F" w:rsidRDefault="00FD297F" w:rsidP="00FD297F">
      <w:pPr>
        <w:pStyle w:val="Apara"/>
      </w:pPr>
      <w:r>
        <w:tab/>
        <w:t>(b)</w:t>
      </w:r>
      <w:r>
        <w:tab/>
        <w:t>involves an abuse of the review process.</w:t>
      </w:r>
    </w:p>
    <w:p w:rsidR="00FD297F" w:rsidRDefault="00FD297F" w:rsidP="00FD297F">
      <w:pPr>
        <w:pStyle w:val="aNote"/>
        <w:keepNext/>
      </w:pPr>
      <w:r>
        <w:rPr>
          <w:rStyle w:val="charItals"/>
        </w:rPr>
        <w:t xml:space="preserve">Note </w:t>
      </w:r>
      <w:r>
        <w:rPr>
          <w:rStyle w:val="charItals"/>
        </w:rPr>
        <w:tab/>
      </w:r>
      <w:r>
        <w:t xml:space="preserve">The </w:t>
      </w:r>
      <w:hyperlink r:id="rId237"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main"/>
      </w:pPr>
      <w:r>
        <w:tab/>
        <w:t>(5)</w:t>
      </w:r>
      <w:r>
        <w:tab/>
        <w:t>The review officer may allow a youth detention officer or anyone else to be present, and to be heard, at a disciplinary hearing.</w:t>
      </w:r>
    </w:p>
    <w:p w:rsidR="00FD297F" w:rsidRDefault="00FD297F" w:rsidP="00FD297F">
      <w:pPr>
        <w:pStyle w:val="aExamHdgss"/>
      </w:pPr>
      <w:r>
        <w:t>Examples—other people who may be allowed to be present</w:t>
      </w:r>
    </w:p>
    <w:p w:rsidR="00FD297F" w:rsidRDefault="00FD297F" w:rsidP="00FD297F">
      <w:pPr>
        <w:pStyle w:val="aExamss"/>
        <w:keepNext/>
      </w:pPr>
      <w:r>
        <w:t>1</w:t>
      </w:r>
      <w:r>
        <w:tab/>
        <w:t>a support person</w:t>
      </w:r>
    </w:p>
    <w:p w:rsidR="00FD297F" w:rsidRDefault="00FD297F" w:rsidP="00FD297F">
      <w:pPr>
        <w:pStyle w:val="aExamss"/>
        <w:keepNext/>
      </w:pPr>
      <w:r>
        <w:t>2</w:t>
      </w:r>
      <w:r>
        <w:tab/>
        <w:t>another detainee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38" w:tooltip="A2001-14" w:history="1">
        <w:r w:rsidRPr="0069554E">
          <w:rPr>
            <w:rStyle w:val="charCitHyperlinkAbbrev"/>
          </w:rPr>
          <w:t>Legislation Act</w:t>
        </w:r>
      </w:hyperlink>
      <w:r>
        <w:t>, s 126 and s 132).</w:t>
      </w:r>
    </w:p>
    <w:p w:rsidR="00FD297F" w:rsidRDefault="00FD297F" w:rsidP="00FD297F">
      <w:pPr>
        <w:pStyle w:val="AH5Sec"/>
      </w:pPr>
      <w:bookmarkStart w:id="389" w:name="_Toc521500098"/>
      <w:r w:rsidRPr="00AC1AD6">
        <w:rPr>
          <w:rStyle w:val="CharSectNo"/>
        </w:rPr>
        <w:t>332</w:t>
      </w:r>
      <w:r>
        <w:tab/>
        <w:t>Rights of accused detainee at disciplinary hearing</w:t>
      </w:r>
      <w:bookmarkEnd w:id="389"/>
    </w:p>
    <w:p w:rsidR="00FD297F" w:rsidRDefault="00FD297F" w:rsidP="00FD297F">
      <w:pPr>
        <w:pStyle w:val="Amain"/>
        <w:keepNext/>
      </w:pPr>
      <w:r>
        <w:tab/>
        <w:t>(1)</w:t>
      </w:r>
      <w:r>
        <w:tab/>
        <w:t>The accused detainee is entitled to be present at a hearing for a review in relation to the accused detainee.</w:t>
      </w:r>
    </w:p>
    <w:p w:rsidR="00FD297F" w:rsidRDefault="00FD297F" w:rsidP="00FD297F">
      <w:pPr>
        <w:pStyle w:val="aNote"/>
      </w:pPr>
      <w:r>
        <w:rPr>
          <w:rStyle w:val="charItals"/>
        </w:rPr>
        <w:t>Note</w:t>
      </w:r>
      <w:r>
        <w:rPr>
          <w:rStyle w:val="charItals"/>
        </w:rPr>
        <w:tab/>
      </w:r>
      <w:r>
        <w:t>However, the accused detainee may be excluded (see s 333) and the hearing may be conducted if the accused detainee fails to attend (see s 334).</w:t>
      </w:r>
    </w:p>
    <w:p w:rsidR="00FD297F" w:rsidRDefault="00FD297F" w:rsidP="00FD297F">
      <w:pPr>
        <w:pStyle w:val="Amain"/>
        <w:keepNext/>
      </w:pPr>
      <w:r>
        <w:tab/>
        <w:t>(2)</w:t>
      </w:r>
      <w:r>
        <w:tab/>
        <w:t>If the accused detainee appears at a hearing for a review in relation to the accused detainee, the accused detainee is entitled to—</w:t>
      </w:r>
    </w:p>
    <w:p w:rsidR="00FD297F" w:rsidRDefault="00FD297F" w:rsidP="00FD297F">
      <w:pPr>
        <w:pStyle w:val="Apara"/>
        <w:keepNext/>
      </w:pPr>
      <w:r>
        <w:tab/>
        <w:t>(a)</w:t>
      </w:r>
      <w:r>
        <w:tab/>
        <w:t>be heard, examine and cross-examine witnesses and make submissions for the review; and</w:t>
      </w:r>
    </w:p>
    <w:p w:rsidR="00FD297F" w:rsidRDefault="00FD297F" w:rsidP="00FD297F">
      <w:pPr>
        <w:pStyle w:val="Apara"/>
      </w:pPr>
      <w:r>
        <w:tab/>
        <w:t>(b)</w:t>
      </w:r>
      <w:r>
        <w:tab/>
        <w:t>have a support person or lawyer present to make submissions on the accused detainee’s behalf.</w:t>
      </w:r>
    </w:p>
    <w:p w:rsidR="00FD297F" w:rsidRDefault="00FD297F" w:rsidP="00FD297F">
      <w:pPr>
        <w:pStyle w:val="AH5Sec"/>
      </w:pPr>
      <w:bookmarkStart w:id="390" w:name="_Toc521500099"/>
      <w:r w:rsidRPr="00AC1AD6">
        <w:rPr>
          <w:rStyle w:val="CharSectNo"/>
        </w:rPr>
        <w:t>333</w:t>
      </w:r>
      <w:r>
        <w:tab/>
        <w:t>Exclusion of accused detainee from hearing</w:t>
      </w:r>
      <w:bookmarkEnd w:id="390"/>
    </w:p>
    <w:p w:rsidR="00FD297F" w:rsidRDefault="00FD297F" w:rsidP="00FD297F">
      <w:pPr>
        <w:pStyle w:val="Amainreturn"/>
      </w:pPr>
      <w:r>
        <w:t>The review officer may, by written order, exclude the accused detainee from a hearing for the review if the accused detainee, without reasonable excuse—</w:t>
      </w:r>
    </w:p>
    <w:p w:rsidR="00FD297F" w:rsidRDefault="00FD297F" w:rsidP="00FD297F">
      <w:pPr>
        <w:pStyle w:val="Apara"/>
      </w:pPr>
      <w:r>
        <w:tab/>
        <w:t>(a)</w:t>
      </w:r>
      <w:r>
        <w:tab/>
        <w:t>unreasonably interrupts, interferes with or obstructs the hearing; or</w:t>
      </w:r>
    </w:p>
    <w:p w:rsidR="00FD297F" w:rsidRDefault="00FD297F" w:rsidP="00FD297F">
      <w:pPr>
        <w:pStyle w:val="Apara"/>
      </w:pPr>
      <w:r>
        <w:tab/>
        <w:t>(b)</w:t>
      </w:r>
      <w:r>
        <w:tab/>
        <w:t>contravenes a reasonable direction by the review officer about the conduct of hearing.</w:t>
      </w:r>
    </w:p>
    <w:p w:rsidR="00FD297F" w:rsidRDefault="00FD297F" w:rsidP="00FD297F">
      <w:pPr>
        <w:pStyle w:val="AH5Sec"/>
      </w:pPr>
      <w:bookmarkStart w:id="391" w:name="_Toc521500100"/>
      <w:r w:rsidRPr="00AC1AD6">
        <w:rPr>
          <w:rStyle w:val="CharSectNo"/>
        </w:rPr>
        <w:t>334</w:t>
      </w:r>
      <w:r>
        <w:tab/>
        <w:t>Hearing in accused detainee’s absence</w:t>
      </w:r>
      <w:bookmarkEnd w:id="391"/>
    </w:p>
    <w:p w:rsidR="00FD297F" w:rsidRDefault="00FD297F" w:rsidP="00FD297F">
      <w:pPr>
        <w:pStyle w:val="Amainreturn"/>
      </w:pPr>
      <w:r>
        <w:t>If the accused detainee fails without reasonable excuse to attend a hearing for the review, the review officer may conduct the hearing, and make a decision on the charge, in the accused detainee’s absence.</w:t>
      </w:r>
    </w:p>
    <w:p w:rsidR="00FD297F" w:rsidRDefault="00FD297F" w:rsidP="00FD297F">
      <w:pPr>
        <w:pStyle w:val="AH5Sec"/>
      </w:pPr>
      <w:bookmarkStart w:id="392" w:name="_Toc521500101"/>
      <w:r w:rsidRPr="00AC1AD6">
        <w:rPr>
          <w:rStyle w:val="CharSectNo"/>
        </w:rPr>
        <w:t>335</w:t>
      </w:r>
      <w:r>
        <w:tab/>
        <w:t>Appearance at disciplinary hearing by audiovisual or audio link</w:t>
      </w:r>
      <w:bookmarkEnd w:id="392"/>
    </w:p>
    <w:p w:rsidR="00FD297F" w:rsidRPr="00D72DD6" w:rsidRDefault="00FD297F" w:rsidP="00FD297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239" w:tooltip="A1991-34" w:history="1">
        <w:r w:rsidRPr="0069554E">
          <w:rPr>
            <w:rStyle w:val="charCitHyperlinkItal"/>
          </w:rPr>
          <w:t>Evidence (Miscellaneous Provisions) Act 1991</w:t>
        </w:r>
      </w:hyperlink>
      <w:r w:rsidRPr="00D72DD6">
        <w:t>:</w:t>
      </w:r>
    </w:p>
    <w:p w:rsidR="00FD297F" w:rsidRPr="00AE69E1" w:rsidRDefault="00FD297F" w:rsidP="00FD297F">
      <w:pPr>
        <w:pStyle w:val="Apara"/>
      </w:pPr>
      <w:r w:rsidRPr="00AE69E1">
        <w:tab/>
        <w:t>(a)</w:t>
      </w:r>
      <w:r w:rsidRPr="00AE69E1">
        <w:tab/>
        <w:t>section 20 (1) (Territory courts may take evidence and submissions from participating States);</w:t>
      </w:r>
    </w:p>
    <w:p w:rsidR="00FD297F" w:rsidRPr="00AE69E1" w:rsidRDefault="00FD297F" w:rsidP="00FD297F">
      <w:pPr>
        <w:pStyle w:val="Apara"/>
      </w:pPr>
      <w:r w:rsidRPr="00AE69E1">
        <w:tab/>
        <w:t>(b)</w:t>
      </w:r>
      <w:r w:rsidRPr="00AE69E1">
        <w:tab/>
        <w:t xml:space="preserve">section 32 (1) (Territory courts may take evidence and submissions from </w:t>
      </w:r>
      <w:r w:rsidR="00324179" w:rsidRPr="00537812">
        <w:t>another place</w:t>
      </w:r>
      <w:r w:rsidRPr="00AE69E1">
        <w:t>).</w:t>
      </w:r>
    </w:p>
    <w:p w:rsidR="00FD297F" w:rsidRDefault="00FD297F" w:rsidP="0050570E">
      <w:pPr>
        <w:pStyle w:val="Amain"/>
        <w:keepNext/>
      </w:pPr>
      <w:r>
        <w:tab/>
        <w:t>(2)</w:t>
      </w:r>
      <w:r>
        <w:tab/>
        <w:t>A person may appear and take part in the hearing in accordance with the direction, if the person—</w:t>
      </w:r>
    </w:p>
    <w:p w:rsidR="00FD297F" w:rsidRDefault="00FD297F" w:rsidP="0050570E">
      <w:pPr>
        <w:pStyle w:val="Apara"/>
        <w:keepNext/>
      </w:pPr>
      <w:r>
        <w:tab/>
        <w:t>(a)</w:t>
      </w:r>
      <w:r>
        <w:tab/>
        <w:t>is required or entitled to appear personally, whether as the accused detainee or as a witness; or</w:t>
      </w:r>
    </w:p>
    <w:p w:rsidR="00FD297F" w:rsidRDefault="00FD297F" w:rsidP="0050570E">
      <w:pPr>
        <w:pStyle w:val="Apara"/>
        <w:keepNext/>
      </w:pPr>
      <w:r>
        <w:tab/>
        <w:t>(b)</w:t>
      </w:r>
      <w:r>
        <w:tab/>
        <w:t>is entitled to appear for someone else.</w:t>
      </w:r>
    </w:p>
    <w:p w:rsidR="00FD297F" w:rsidRDefault="00FD297F" w:rsidP="00FD297F">
      <w:pPr>
        <w:pStyle w:val="Amain"/>
      </w:pPr>
      <w:r>
        <w:tab/>
        <w:t>(3)</w:t>
      </w:r>
      <w:r>
        <w:tab/>
        <w:t>A person who appears at the hearing under this section is taken to be before the review officer.</w:t>
      </w:r>
    </w:p>
    <w:p w:rsidR="00FD297F" w:rsidRDefault="00FD297F" w:rsidP="00FD297F">
      <w:pPr>
        <w:pStyle w:val="PageBreak"/>
      </w:pPr>
      <w:r>
        <w:br w:type="page"/>
      </w:r>
    </w:p>
    <w:p w:rsidR="00FD297F" w:rsidRPr="00AC1AD6" w:rsidRDefault="00FD297F" w:rsidP="00FD297F">
      <w:pPr>
        <w:pStyle w:val="AH1Chapter"/>
      </w:pPr>
      <w:bookmarkStart w:id="393" w:name="_Toc521500102"/>
      <w:r w:rsidRPr="00AC1AD6">
        <w:rPr>
          <w:rStyle w:val="CharChapNo"/>
        </w:rPr>
        <w:t>Chapter 10</w:t>
      </w:r>
      <w:r>
        <w:tab/>
      </w:r>
      <w:r w:rsidRPr="00AC1AD6">
        <w:rPr>
          <w:rStyle w:val="CharChapText"/>
        </w:rPr>
        <w:t>Care and protection—general</w:t>
      </w:r>
      <w:bookmarkEnd w:id="393"/>
    </w:p>
    <w:p w:rsidR="00FD297F" w:rsidRPr="00AC1AD6" w:rsidRDefault="00FD297F" w:rsidP="00FD297F">
      <w:pPr>
        <w:pStyle w:val="AH2Part"/>
      </w:pPr>
      <w:bookmarkStart w:id="394" w:name="_Toc521500103"/>
      <w:r w:rsidRPr="00AC1AD6">
        <w:rPr>
          <w:rStyle w:val="CharPartNo"/>
        </w:rPr>
        <w:t>Part 10.1</w:t>
      </w:r>
      <w:r>
        <w:tab/>
      </w:r>
      <w:r w:rsidRPr="00AC1AD6">
        <w:rPr>
          <w:rStyle w:val="CharPartText"/>
        </w:rPr>
        <w:t>Application of care and protection chapters</w:t>
      </w:r>
      <w:bookmarkEnd w:id="394"/>
    </w:p>
    <w:p w:rsidR="00FD297F" w:rsidRDefault="00FD297F" w:rsidP="00FD297F">
      <w:pPr>
        <w:pStyle w:val="aNote"/>
        <w:keepNext/>
        <w:rPr>
          <w:rStyle w:val="charItals"/>
        </w:rPr>
      </w:pPr>
      <w:r>
        <w:rPr>
          <w:rStyle w:val="charItals"/>
        </w:rPr>
        <w:t>Note to pt 10.1</w:t>
      </w:r>
    </w:p>
    <w:p w:rsidR="00FD297F" w:rsidRDefault="00FD297F" w:rsidP="00FD297F">
      <w:pPr>
        <w:pStyle w:val="aNote"/>
        <w:ind w:left="1083" w:firstLine="17"/>
      </w:pPr>
      <w:r>
        <w:t>Under s 6, the functions under this Act may be exercised for a child or young person—</w:t>
      </w:r>
    </w:p>
    <w:p w:rsidR="00FD297F" w:rsidRDefault="00FD297F" w:rsidP="00FD297F">
      <w:pPr>
        <w:pStyle w:val="aExamINumss"/>
      </w:pPr>
      <w:r>
        <w:t>(a)</w:t>
      </w:r>
      <w:r>
        <w:tab/>
        <w:t>who ordinarily lives in the ACT; or</w:t>
      </w:r>
    </w:p>
    <w:p w:rsidR="00FD297F" w:rsidRDefault="00FD297F" w:rsidP="00FD297F">
      <w:pPr>
        <w:pStyle w:val="aExamINumss"/>
      </w:pPr>
      <w:r>
        <w:t>(b)</w:t>
      </w:r>
      <w:r>
        <w:tab/>
        <w:t>who does not ordinarily live in the ACT, but who is in the ACT; or</w:t>
      </w:r>
    </w:p>
    <w:p w:rsidR="00FD297F" w:rsidRDefault="00FD297F" w:rsidP="00FD297F">
      <w:pPr>
        <w:pStyle w:val="aExamINumss"/>
      </w:pPr>
      <w:r>
        <w:t>(c)</w:t>
      </w:r>
      <w:r>
        <w:tab/>
        <w:t>about whom a report is made under s 354 (Voluntary reporting of abuse and neglect) or s 356 (Offence—mandatory reporting of abuse) arising from something happening in the ACT.</w:t>
      </w:r>
    </w:p>
    <w:p w:rsidR="00FD297F" w:rsidRDefault="00FD297F" w:rsidP="00FD297F">
      <w:pPr>
        <w:pStyle w:val="AH5Sec"/>
      </w:pPr>
      <w:bookmarkStart w:id="395" w:name="_Toc521500104"/>
      <w:r w:rsidRPr="00AC1AD6">
        <w:rPr>
          <w:rStyle w:val="CharSectNo"/>
        </w:rPr>
        <w:t>336</w:t>
      </w:r>
      <w:r>
        <w:tab/>
        <w:t xml:space="preserve">What are the </w:t>
      </w:r>
      <w:r>
        <w:rPr>
          <w:rStyle w:val="charItals"/>
        </w:rPr>
        <w:t>care and protection chapters</w:t>
      </w:r>
      <w:r>
        <w:t>?</w:t>
      </w:r>
      <w:bookmarkEnd w:id="395"/>
    </w:p>
    <w:p w:rsidR="00FD297F" w:rsidRDefault="00FD297F" w:rsidP="00FD297F">
      <w:pPr>
        <w:pStyle w:val="Amainreturn"/>
        <w:keepNext/>
      </w:pPr>
      <w:r>
        <w:t>In this Act:</w:t>
      </w:r>
    </w:p>
    <w:p w:rsidR="00FD297F" w:rsidRDefault="00FD297F" w:rsidP="00FD297F">
      <w:pPr>
        <w:pStyle w:val="aDef"/>
        <w:keepNext/>
      </w:pPr>
      <w:r>
        <w:rPr>
          <w:rStyle w:val="charBoldItals"/>
        </w:rPr>
        <w:t>care and protection chapters</w:t>
      </w:r>
      <w:r>
        <w:t xml:space="preserve"> means the following chapters:</w:t>
      </w:r>
    </w:p>
    <w:p w:rsidR="00FD297F" w:rsidRDefault="00FD297F" w:rsidP="00FD297F">
      <w:pPr>
        <w:pStyle w:val="aDefpara"/>
      </w:pPr>
      <w:r>
        <w:tab/>
        <w:t>(a)</w:t>
      </w:r>
      <w:r>
        <w:tab/>
        <w:t>Chapter 10 (Care and protection—general);</w:t>
      </w:r>
    </w:p>
    <w:p w:rsidR="00FD297F" w:rsidRDefault="00FD297F" w:rsidP="00FD297F">
      <w:pPr>
        <w:pStyle w:val="aDefpara"/>
      </w:pPr>
      <w:r>
        <w:tab/>
        <w:t>(b)</w:t>
      </w:r>
      <w:r>
        <w:tab/>
        <w:t>Chapter 11 (Care and protection—reporting, investigating and appraising abuse and neglect);</w:t>
      </w:r>
    </w:p>
    <w:p w:rsidR="00FD297F" w:rsidRDefault="00FD297F" w:rsidP="00FD297F">
      <w:pPr>
        <w:pStyle w:val="aDefpara"/>
      </w:pPr>
      <w:r>
        <w:tab/>
        <w:t>(c)</w:t>
      </w:r>
      <w:r>
        <w:tab/>
        <w:t>Chapter 12 (Care and protection—voluntary agreements to transfer or share parental responsibility);</w:t>
      </w:r>
    </w:p>
    <w:p w:rsidR="00FD297F" w:rsidRDefault="00FD297F" w:rsidP="00FD297F">
      <w:pPr>
        <w:pStyle w:val="aDefpara"/>
      </w:pPr>
      <w:r>
        <w:tab/>
        <w:t>(d)</w:t>
      </w:r>
      <w:r>
        <w:tab/>
        <w:t>Chapter 13 (Care and protection and therapeutic protection—emergency situations);</w:t>
      </w:r>
    </w:p>
    <w:p w:rsidR="00FD297F" w:rsidRDefault="00FD297F" w:rsidP="00FD297F">
      <w:pPr>
        <w:pStyle w:val="aDefpara"/>
      </w:pPr>
      <w:r>
        <w:tab/>
        <w:t>(e)</w:t>
      </w:r>
      <w:r>
        <w:tab/>
        <w:t>Chapter 14 (Care and protection—care and protection orders);</w:t>
      </w:r>
    </w:p>
    <w:p w:rsidR="00FD297F" w:rsidRDefault="00FD297F" w:rsidP="00FD297F">
      <w:pPr>
        <w:pStyle w:val="aDefpara"/>
      </w:pPr>
      <w:r>
        <w:tab/>
        <w:t>(f)</w:t>
      </w:r>
      <w:r>
        <w:tab/>
        <w:t>Chapter 15 (Care and Protection—director</w:t>
      </w:r>
      <w:r>
        <w:noBreakHyphen/>
        <w:t>general has aspect of parental responsibility);</w:t>
      </w:r>
    </w:p>
    <w:p w:rsidR="00FD297F" w:rsidRDefault="00FD297F" w:rsidP="00FD297F">
      <w:pPr>
        <w:pStyle w:val="aDefpara"/>
      </w:pPr>
      <w:r>
        <w:tab/>
        <w:t>(g)</w:t>
      </w:r>
      <w:r>
        <w:tab/>
        <w:t>Chapter 16 (Care and protection—therapeutic protection of children and young people);</w:t>
      </w:r>
    </w:p>
    <w:p w:rsidR="00FD297F" w:rsidRDefault="00FD297F" w:rsidP="00FD297F">
      <w:pPr>
        <w:pStyle w:val="aDefpara"/>
      </w:pPr>
      <w:r>
        <w:tab/>
        <w:t>(h)</w:t>
      </w:r>
      <w:r>
        <w:tab/>
        <w:t>Chapter 17 (Care and protection—interstate transfer of orders and proceedings);</w:t>
      </w:r>
    </w:p>
    <w:p w:rsidR="00FD297F" w:rsidRDefault="00FD297F" w:rsidP="00FD297F">
      <w:pPr>
        <w:pStyle w:val="aDefpara"/>
      </w:pPr>
      <w:r>
        <w:tab/>
        <w:t>(i)</w:t>
      </w:r>
      <w:r>
        <w:tab/>
        <w:t>Chapter 18 (Care and protection—police assistance);</w:t>
      </w:r>
    </w:p>
    <w:p w:rsidR="00FD297F" w:rsidRDefault="00FD297F" w:rsidP="00FD297F">
      <w:pPr>
        <w:pStyle w:val="aDefpara"/>
      </w:pPr>
      <w:r>
        <w:tab/>
        <w:t>(j)</w:t>
      </w:r>
      <w:r>
        <w:tab/>
        <w:t>Chapter 19 (Care and protection—provisions applying to all proceedings under care and protection chapters).</w:t>
      </w:r>
    </w:p>
    <w:p w:rsidR="00FD297F" w:rsidRDefault="00FD297F" w:rsidP="00FD297F">
      <w:pPr>
        <w:pStyle w:val="AH5Sec"/>
      </w:pPr>
      <w:bookmarkStart w:id="396" w:name="_Toc521500105"/>
      <w:r w:rsidRPr="00AC1AD6">
        <w:rPr>
          <w:rStyle w:val="CharSectNo"/>
        </w:rPr>
        <w:t>337</w:t>
      </w:r>
      <w:r>
        <w:tab/>
        <w:t>Age—proof of age to be sought before action taken</w:t>
      </w:r>
      <w:bookmarkEnd w:id="396"/>
    </w:p>
    <w:p w:rsidR="00FD297F" w:rsidRDefault="00FD297F" w:rsidP="00FD297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rsidR="00FD297F" w:rsidRDefault="00FD297F" w:rsidP="00FD297F">
      <w:pPr>
        <w:pStyle w:val="AH5Sec"/>
      </w:pPr>
      <w:bookmarkStart w:id="397" w:name="_Toc521500106"/>
      <w:r w:rsidRPr="00AC1AD6">
        <w:rPr>
          <w:rStyle w:val="CharSectNo"/>
        </w:rPr>
        <w:t>338</w:t>
      </w:r>
      <w:r>
        <w:tab/>
        <w:t>Age—application of care and protection chapters if no proof of age</w:t>
      </w:r>
      <w:bookmarkEnd w:id="397"/>
    </w:p>
    <w:p w:rsidR="00FD297F" w:rsidRDefault="00FD297F" w:rsidP="00FD297F">
      <w:pPr>
        <w:pStyle w:val="Amain"/>
      </w:pPr>
      <w:r>
        <w:tab/>
        <w:t>(1)</w:t>
      </w:r>
      <w:r>
        <w:tab/>
        <w:t>This section applies if—</w:t>
      </w:r>
    </w:p>
    <w:p w:rsidR="00FD297F" w:rsidRDefault="00FD297F" w:rsidP="00FD297F">
      <w:pPr>
        <w:pStyle w:val="Apara"/>
      </w:pPr>
      <w:r>
        <w:tab/>
        <w:t>(a)</w:t>
      </w:r>
      <w:r>
        <w:tab/>
        <w:t>the Childrens Court, director</w:t>
      </w:r>
      <w:r>
        <w:noBreakHyphen/>
        <w:t>general or police officer is unable after reasonable inquiry to find out a person’s age; and</w:t>
      </w:r>
    </w:p>
    <w:p w:rsidR="00FD297F" w:rsidRDefault="00FD297F" w:rsidP="00FD297F">
      <w:pPr>
        <w:pStyle w:val="Apara"/>
      </w:pPr>
      <w:r>
        <w:tab/>
        <w:t>(b)</w:t>
      </w:r>
      <w:r>
        <w:tab/>
        <w:t>the person appears, on reasonable grounds, to the Childrens Court, the director</w:t>
      </w:r>
      <w:r>
        <w:noBreakHyphen/>
        <w:t>general or a police officer to be a child or young person.</w:t>
      </w:r>
    </w:p>
    <w:p w:rsidR="00FD297F" w:rsidRDefault="00FD297F" w:rsidP="00FD297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rsidR="00FD297F" w:rsidRDefault="00FD297F" w:rsidP="00FD297F">
      <w:pPr>
        <w:pStyle w:val="AH5Sec"/>
      </w:pPr>
      <w:bookmarkStart w:id="398" w:name="_Toc521500107"/>
      <w:r w:rsidRPr="00AC1AD6">
        <w:rPr>
          <w:rStyle w:val="CharSectNo"/>
        </w:rPr>
        <w:t>339</w:t>
      </w:r>
      <w:r>
        <w:tab/>
        <w:t>Age—care and protection chapters stop applying if person discovered to be adult</w:t>
      </w:r>
      <w:bookmarkEnd w:id="398"/>
    </w:p>
    <w:p w:rsidR="00FD297F" w:rsidRDefault="00FD297F" w:rsidP="00FD297F">
      <w:pPr>
        <w:pStyle w:val="Amain"/>
        <w:keepNext/>
      </w:pPr>
      <w:r>
        <w:tab/>
        <w:t>(1)</w:t>
      </w:r>
      <w:r>
        <w:tab/>
        <w:t>This section applies if the Childrens Court, the director</w:t>
      </w:r>
      <w:r>
        <w:noBreakHyphen/>
        <w:t>general or a police officer—</w:t>
      </w:r>
    </w:p>
    <w:p w:rsidR="00FD297F" w:rsidRDefault="00FD297F" w:rsidP="0050570E">
      <w:pPr>
        <w:pStyle w:val="Apara"/>
        <w:keepNext/>
      </w:pPr>
      <w:r>
        <w:tab/>
        <w:t>(a)</w:t>
      </w:r>
      <w:r>
        <w:tab/>
        <w:t>has dealt with a person as a child or young person; and</w:t>
      </w:r>
    </w:p>
    <w:p w:rsidR="00FD297F" w:rsidRDefault="00FD297F" w:rsidP="00FD297F">
      <w:pPr>
        <w:pStyle w:val="Apara"/>
      </w:pPr>
      <w:r>
        <w:tab/>
        <w:t>(b)</w:t>
      </w:r>
      <w:r>
        <w:tab/>
        <w:t>finds out that the person is not a child or young person.</w:t>
      </w:r>
    </w:p>
    <w:p w:rsidR="00FD297F" w:rsidRDefault="00FD297F" w:rsidP="00FD297F">
      <w:pPr>
        <w:pStyle w:val="Amain"/>
      </w:pPr>
      <w:r>
        <w:tab/>
        <w:t>(2)</w:t>
      </w:r>
      <w:r>
        <w:tab/>
        <w:t>Any order or agreement under the care and protection chapters applying to the person stops applying to the person.</w:t>
      </w:r>
    </w:p>
    <w:p w:rsidR="00FD297F" w:rsidRDefault="00FD297F" w:rsidP="00FD297F">
      <w:pPr>
        <w:pStyle w:val="Amain"/>
      </w:pPr>
      <w:r>
        <w:tab/>
        <w:t>(3)</w:t>
      </w:r>
      <w:r>
        <w:tab/>
        <w:t>No further proceeding may be taken under the care and protection chapters in relation to the person.</w:t>
      </w:r>
    </w:p>
    <w:p w:rsidR="00FD297F" w:rsidRDefault="00FD297F" w:rsidP="00FD297F">
      <w:pPr>
        <w:pStyle w:val="Amain"/>
      </w:pPr>
      <w:r>
        <w:tab/>
        <w:t>(4)</w:t>
      </w:r>
      <w:r>
        <w:tab/>
        <w:t>If the person—</w:t>
      </w:r>
    </w:p>
    <w:p w:rsidR="00FD297F" w:rsidRDefault="00FD297F" w:rsidP="00FD297F">
      <w:pPr>
        <w:pStyle w:val="Apara"/>
      </w:pPr>
      <w:r>
        <w:tab/>
        <w:t>(a)</w:t>
      </w:r>
      <w:r>
        <w:tab/>
        <w:t>is in a hospital or place of care under a provision of the care and protection chapters—the provision ceases to apply to the person and the person must be released; and</w:t>
      </w:r>
    </w:p>
    <w:p w:rsidR="00FD297F" w:rsidRDefault="00FD297F" w:rsidP="00FD297F">
      <w:pPr>
        <w:pStyle w:val="Apara"/>
      </w:pPr>
      <w:r>
        <w:tab/>
        <w:t>(b)</w:t>
      </w:r>
      <w:r>
        <w:tab/>
        <w:t>is being confined in a therapeutic protection place under a therapeutic protection order—the person must be released.</w:t>
      </w:r>
    </w:p>
    <w:p w:rsidR="00FD297F" w:rsidRDefault="00FD297F" w:rsidP="00FD297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rsidR="00FD297F" w:rsidRPr="000F2674" w:rsidRDefault="00FD297F" w:rsidP="00FD297F">
      <w:pPr>
        <w:pStyle w:val="Amain"/>
      </w:pPr>
      <w:r w:rsidRPr="000F2674">
        <w:tab/>
        <w:t>(5)</w:t>
      </w:r>
      <w:r w:rsidRPr="000F2674">
        <w:tab/>
        <w:t>This section does not apply to part 15.5 (Transition to adulthood).</w:t>
      </w:r>
    </w:p>
    <w:p w:rsidR="00FD297F" w:rsidRDefault="00FD297F" w:rsidP="00FD297F">
      <w:pPr>
        <w:pStyle w:val="AH5Sec"/>
      </w:pPr>
      <w:bookmarkStart w:id="399" w:name="_Toc521500108"/>
      <w:r w:rsidRPr="00AC1AD6">
        <w:rPr>
          <w:rStyle w:val="CharSectNo"/>
        </w:rPr>
        <w:t>340</w:t>
      </w:r>
      <w:r>
        <w:tab/>
        <w:t>Care and protection chapters stop applying when young person becomes adult</w:t>
      </w:r>
      <w:bookmarkEnd w:id="399"/>
    </w:p>
    <w:p w:rsidR="00FD297F" w:rsidRDefault="00FD297F" w:rsidP="00FD297F">
      <w:pPr>
        <w:pStyle w:val="Amain"/>
        <w:keepNext/>
      </w:pPr>
      <w:r>
        <w:tab/>
        <w:t>(1)</w:t>
      </w:r>
      <w:r>
        <w:tab/>
        <w:t>The care and protection chapters stop applying to a child or young person when the child or young person becomes an adult.</w:t>
      </w:r>
    </w:p>
    <w:p w:rsidR="00FD297F" w:rsidRDefault="00FD297F" w:rsidP="00FD297F">
      <w:pPr>
        <w:pStyle w:val="Amain"/>
      </w:pPr>
      <w:r>
        <w:tab/>
        <w:t>(2)</w:t>
      </w:r>
      <w:r>
        <w:tab/>
        <w:t>Any order or agreement under the care and protection chapters applying to the child or young person stops applying to the child or young person when the child or young person becomes an adult.</w:t>
      </w:r>
    </w:p>
    <w:p w:rsidR="00FD297F" w:rsidRDefault="00FD297F" w:rsidP="00FD297F">
      <w:pPr>
        <w:pStyle w:val="Amain"/>
      </w:pPr>
      <w:r>
        <w:tab/>
        <w:t>(3)</w:t>
      </w:r>
      <w:r>
        <w:tab/>
        <w:t>A young person who is confined in a therapeutic protection place under a therapeutic protection order must be released immediately the young person becomes an adult.</w:t>
      </w:r>
    </w:p>
    <w:p w:rsidR="00FD297F" w:rsidRDefault="00FD297F" w:rsidP="00FD297F">
      <w:pPr>
        <w:pStyle w:val="Amain"/>
      </w:pPr>
      <w:r>
        <w:tab/>
        <w:t>(4)</w:t>
      </w:r>
      <w:r>
        <w:tab/>
        <w:t>However, this section does not require the release of a person who has been—</w:t>
      </w:r>
    </w:p>
    <w:p w:rsidR="00FD297F" w:rsidRDefault="00FD297F" w:rsidP="00FD297F">
      <w:pPr>
        <w:pStyle w:val="Apara"/>
      </w:pPr>
      <w:r>
        <w:tab/>
        <w:t>(a)</w:t>
      </w:r>
      <w:r>
        <w:tab/>
        <w:t>convicted of an offence and, for the conviction, is detained under an order or other decision of a court, including a court of a State; or</w:t>
      </w:r>
    </w:p>
    <w:p w:rsidR="00FD297F" w:rsidRDefault="00FD297F" w:rsidP="00FD297F">
      <w:pPr>
        <w:pStyle w:val="Apara"/>
      </w:pPr>
      <w:r>
        <w:tab/>
        <w:t>(b)</w:t>
      </w:r>
      <w:r>
        <w:tab/>
        <w:t>charged with an offence and is detained in relation to the charge.</w:t>
      </w:r>
    </w:p>
    <w:p w:rsidR="00FD297F" w:rsidRPr="000F2674" w:rsidRDefault="00FD297F" w:rsidP="00FD297F">
      <w:pPr>
        <w:pStyle w:val="Amain"/>
      </w:pPr>
      <w:r w:rsidRPr="000F2674">
        <w:tab/>
        <w:t>(5)</w:t>
      </w:r>
      <w:r w:rsidRPr="000F2674">
        <w:tab/>
        <w:t>This section does not apply to part 15.5 (Transition to adulthood).</w:t>
      </w:r>
    </w:p>
    <w:p w:rsidR="00FD297F" w:rsidRDefault="00FD297F" w:rsidP="00FD297F">
      <w:pPr>
        <w:pStyle w:val="PageBreak"/>
      </w:pPr>
      <w:r>
        <w:br w:type="page"/>
      </w:r>
    </w:p>
    <w:p w:rsidR="00FD297F" w:rsidRPr="00AC1AD6" w:rsidRDefault="00FD297F" w:rsidP="00FD297F">
      <w:pPr>
        <w:pStyle w:val="AH2Part"/>
      </w:pPr>
      <w:bookmarkStart w:id="400" w:name="_Toc521500109"/>
      <w:r w:rsidRPr="00AC1AD6">
        <w:rPr>
          <w:rStyle w:val="CharPartNo"/>
        </w:rPr>
        <w:t>Part 10.2</w:t>
      </w:r>
      <w:r>
        <w:tab/>
      </w:r>
      <w:r w:rsidRPr="00AC1AD6">
        <w:rPr>
          <w:rStyle w:val="CharPartText"/>
        </w:rPr>
        <w:t>Important concepts—care and protection chapters</w:t>
      </w:r>
      <w:bookmarkEnd w:id="400"/>
    </w:p>
    <w:p w:rsidR="00FD297F" w:rsidRDefault="00FD297F" w:rsidP="00FD297F">
      <w:pPr>
        <w:pStyle w:val="AH5Sec"/>
      </w:pPr>
      <w:bookmarkStart w:id="401" w:name="_Toc521500110"/>
      <w:r w:rsidRPr="00AC1AD6">
        <w:rPr>
          <w:rStyle w:val="CharSectNo"/>
        </w:rPr>
        <w:t>341</w:t>
      </w:r>
      <w:r>
        <w:tab/>
        <w:t>Definitions—care and protection chapters</w:t>
      </w:r>
      <w:bookmarkEnd w:id="401"/>
    </w:p>
    <w:p w:rsidR="00FD297F" w:rsidRDefault="00FD297F" w:rsidP="00FD297F">
      <w:pPr>
        <w:pStyle w:val="Amain"/>
      </w:pPr>
      <w:r>
        <w:tab/>
        <w:t>(1)</w:t>
      </w:r>
      <w:r>
        <w:tab/>
        <w:t>In this Act:</w:t>
      </w:r>
    </w:p>
    <w:p w:rsidR="00FD297F" w:rsidRDefault="00FD297F" w:rsidP="00FD297F">
      <w:pPr>
        <w:pStyle w:val="aDef"/>
      </w:pPr>
      <w:r>
        <w:rPr>
          <w:rStyle w:val="charBoldItals"/>
        </w:rPr>
        <w:t>abuse</w:t>
      </w:r>
      <w:r>
        <w:t>, of a child or young person—see section 342.</w:t>
      </w:r>
    </w:p>
    <w:p w:rsidR="00FD297F" w:rsidRDefault="00FD297F" w:rsidP="00FD297F">
      <w:pPr>
        <w:pStyle w:val="aDef"/>
      </w:pPr>
      <w:r>
        <w:rPr>
          <w:rStyle w:val="charBoldItals"/>
        </w:rPr>
        <w:t>care and protection appraisal</w:t>
      </w:r>
      <w:r>
        <w:t>—see section 366.</w:t>
      </w:r>
    </w:p>
    <w:p w:rsidR="00FD297F" w:rsidRDefault="00FD297F" w:rsidP="00FD297F">
      <w:pPr>
        <w:pStyle w:val="aDef"/>
      </w:pPr>
      <w:r>
        <w:rPr>
          <w:rStyle w:val="charBoldItals"/>
        </w:rPr>
        <w:t>care and protection assessment</w:t>
      </w:r>
      <w:r>
        <w:t>—see section 367.</w:t>
      </w:r>
    </w:p>
    <w:p w:rsidR="00FD297F" w:rsidRDefault="00FD297F" w:rsidP="00FD297F">
      <w:pPr>
        <w:pStyle w:val="aDef"/>
      </w:pPr>
      <w:r>
        <w:rPr>
          <w:rStyle w:val="charBoldItals"/>
        </w:rPr>
        <w:t>care and protection principles</w:t>
      </w:r>
      <w:r>
        <w:t>—see section 350.</w:t>
      </w:r>
    </w:p>
    <w:p w:rsidR="00FD297F" w:rsidRDefault="00FD297F" w:rsidP="00FD297F">
      <w:pPr>
        <w:pStyle w:val="aDef"/>
      </w:pPr>
      <w:r>
        <w:rPr>
          <w:rStyle w:val="charBoldItals"/>
        </w:rPr>
        <w:t>contact</w:t>
      </w:r>
      <w:r>
        <w:t>, with a person—see section 348.</w:t>
      </w:r>
    </w:p>
    <w:p w:rsidR="00FD297F" w:rsidRDefault="00FD297F" w:rsidP="00FD297F">
      <w:pPr>
        <w:pStyle w:val="aDef"/>
      </w:pPr>
      <w:r>
        <w:rPr>
          <w:rStyle w:val="charBoldItals"/>
        </w:rPr>
        <w:t>family group conference</w:t>
      </w:r>
      <w:r>
        <w:t>—see section 75.</w:t>
      </w:r>
    </w:p>
    <w:p w:rsidR="00FD297F" w:rsidRDefault="00FD297F" w:rsidP="00FD297F">
      <w:pPr>
        <w:pStyle w:val="aDef"/>
      </w:pPr>
      <w:r>
        <w:rPr>
          <w:rStyle w:val="charBoldItals"/>
        </w:rPr>
        <w:t>in need of care and protection</w:t>
      </w:r>
      <w:r>
        <w:t>, for a child or young person—see section 345.</w:t>
      </w:r>
    </w:p>
    <w:p w:rsidR="00FD297F" w:rsidRDefault="00FD297F" w:rsidP="00FD297F">
      <w:pPr>
        <w:pStyle w:val="aDef"/>
      </w:pPr>
      <w:r>
        <w:rPr>
          <w:rStyle w:val="charBoldItals"/>
        </w:rPr>
        <w:t>neglect</w:t>
      </w:r>
      <w:r>
        <w:t>, of a child or young person—see section 343.</w:t>
      </w:r>
    </w:p>
    <w:p w:rsidR="00FD297F" w:rsidRDefault="00FD297F" w:rsidP="00FD297F">
      <w:pPr>
        <w:pStyle w:val="Amain"/>
      </w:pPr>
      <w:r>
        <w:tab/>
        <w:t>(2)</w:t>
      </w:r>
      <w:r>
        <w:tab/>
        <w:t>In the care and protection chapters:</w:t>
      </w:r>
    </w:p>
    <w:p w:rsidR="00FD297F" w:rsidRDefault="00FD297F" w:rsidP="00FD297F">
      <w:pPr>
        <w:pStyle w:val="aDef"/>
      </w:pPr>
      <w:r>
        <w:rPr>
          <w:rStyle w:val="charBoldItals"/>
        </w:rPr>
        <w:t>at risk of abuse or neglect</w:t>
      </w:r>
      <w:r>
        <w:t>—see section 344.</w:t>
      </w:r>
    </w:p>
    <w:p w:rsidR="00FD297F" w:rsidRDefault="00FD297F" w:rsidP="00FD297F">
      <w:pPr>
        <w:pStyle w:val="aDef"/>
      </w:pPr>
      <w:r>
        <w:rPr>
          <w:rStyle w:val="charBoldItals"/>
        </w:rPr>
        <w:t>former caregiver</w:t>
      </w:r>
      <w:r>
        <w:t>, for a child or young person—see section 347.</w:t>
      </w:r>
    </w:p>
    <w:p w:rsidR="00FD297F" w:rsidRDefault="00FD297F" w:rsidP="00FD297F">
      <w:pPr>
        <w:pStyle w:val="aDef"/>
      </w:pPr>
      <w:r>
        <w:rPr>
          <w:rStyle w:val="charBoldItals"/>
        </w:rPr>
        <w:t>party</w:t>
      </w:r>
      <w:r>
        <w:t>, for an application—see section 700.</w:t>
      </w:r>
    </w:p>
    <w:p w:rsidR="00FD297F" w:rsidRDefault="00FD297F" w:rsidP="00FD297F">
      <w:pPr>
        <w:pStyle w:val="aDef"/>
      </w:pPr>
      <w:r>
        <w:rPr>
          <w:rStyle w:val="charBoldItals"/>
        </w:rPr>
        <w:t>significant harm</w:t>
      </w:r>
      <w:r>
        <w:t xml:space="preserve"> includes a single instance of significant harm or multiple instances of harm that together make up significant harm.</w:t>
      </w:r>
    </w:p>
    <w:p w:rsidR="00FD297F" w:rsidRDefault="00FD297F" w:rsidP="00FD297F">
      <w:pPr>
        <w:pStyle w:val="AH5Sec"/>
      </w:pPr>
      <w:bookmarkStart w:id="402" w:name="_Toc521500111"/>
      <w:r w:rsidRPr="00AC1AD6">
        <w:rPr>
          <w:rStyle w:val="CharSectNo"/>
        </w:rPr>
        <w:t>342</w:t>
      </w:r>
      <w:r>
        <w:tab/>
        <w:t xml:space="preserve">What is </w:t>
      </w:r>
      <w:r w:rsidRPr="00D72DD6">
        <w:rPr>
          <w:rStyle w:val="charItals"/>
        </w:rPr>
        <w:t>abuse</w:t>
      </w:r>
      <w:r>
        <w:t>?</w:t>
      </w:r>
      <w:bookmarkEnd w:id="402"/>
    </w:p>
    <w:p w:rsidR="00FD297F" w:rsidRDefault="00FD297F" w:rsidP="00FD297F">
      <w:pPr>
        <w:pStyle w:val="Amainreturn"/>
        <w:keepNext/>
      </w:pPr>
      <w:r>
        <w:t>In this Act:</w:t>
      </w:r>
    </w:p>
    <w:p w:rsidR="00FD297F" w:rsidRDefault="00FD297F" w:rsidP="00FD297F">
      <w:pPr>
        <w:pStyle w:val="aDef"/>
        <w:keepNext/>
      </w:pPr>
      <w:r>
        <w:rPr>
          <w:rStyle w:val="charBoldItals"/>
        </w:rPr>
        <w:t>abuse</w:t>
      </w:r>
      <w:r>
        <w:t>, of a child or young person, means—</w:t>
      </w:r>
    </w:p>
    <w:p w:rsidR="00FD297F" w:rsidRDefault="00FD297F" w:rsidP="00FD297F">
      <w:pPr>
        <w:pStyle w:val="aDefpara"/>
      </w:pPr>
      <w:r>
        <w:tab/>
        <w:t>(a)</w:t>
      </w:r>
      <w:r>
        <w:tab/>
        <w:t>physical abuse; or</w:t>
      </w:r>
    </w:p>
    <w:p w:rsidR="00FD297F" w:rsidRDefault="00FD297F" w:rsidP="00FD297F">
      <w:pPr>
        <w:pStyle w:val="aDefpara"/>
      </w:pPr>
      <w:r>
        <w:tab/>
        <w:t>(b)</w:t>
      </w:r>
      <w:r>
        <w:tab/>
        <w:t>sexual abuse; or</w:t>
      </w:r>
    </w:p>
    <w:p w:rsidR="00FD297F" w:rsidRDefault="00FD297F" w:rsidP="00FD297F">
      <w:pPr>
        <w:pStyle w:val="aDefpara"/>
      </w:pPr>
      <w:r>
        <w:tab/>
        <w:t>(c)</w:t>
      </w:r>
      <w:r>
        <w:tab/>
        <w:t>emotional abuse (including psychological abuse) if the child or young person has experienced the abuse or is experiencing the abuse in a way that has caused or is causing significant harm to his or her wellbeing or development; or</w:t>
      </w:r>
    </w:p>
    <w:p w:rsidR="00FD297F" w:rsidRDefault="00FD297F" w:rsidP="00FD297F">
      <w:pPr>
        <w:pStyle w:val="aDefpara"/>
      </w:pPr>
      <w:r>
        <w:tab/>
        <w:t>(d)</w:t>
      </w:r>
      <w:r>
        <w:tab/>
        <w:t>emotional abuse (including psychological abuse) if—</w:t>
      </w:r>
    </w:p>
    <w:p w:rsidR="00FD297F" w:rsidRDefault="00FD297F" w:rsidP="00FD297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rsidR="00FD297F" w:rsidRDefault="00FD297F" w:rsidP="00FD297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rsidR="00FD297F" w:rsidRDefault="00FD297F" w:rsidP="00FD297F">
      <w:pPr>
        <w:pStyle w:val="AH5Sec"/>
      </w:pPr>
      <w:bookmarkStart w:id="403" w:name="_Toc521500112"/>
      <w:r w:rsidRPr="00AC1AD6">
        <w:rPr>
          <w:rStyle w:val="CharSectNo"/>
        </w:rPr>
        <w:t>343</w:t>
      </w:r>
      <w:r>
        <w:tab/>
        <w:t xml:space="preserve">What is </w:t>
      </w:r>
      <w:r w:rsidRPr="00D72DD6">
        <w:rPr>
          <w:rStyle w:val="charItals"/>
        </w:rPr>
        <w:t>neglect</w:t>
      </w:r>
      <w:r>
        <w:t>?</w:t>
      </w:r>
      <w:bookmarkEnd w:id="403"/>
    </w:p>
    <w:p w:rsidR="00FD297F" w:rsidRDefault="00FD297F" w:rsidP="00FD297F">
      <w:pPr>
        <w:pStyle w:val="Amainreturn"/>
        <w:keepNext/>
      </w:pPr>
      <w:r>
        <w:t>In this Act:</w:t>
      </w:r>
    </w:p>
    <w:p w:rsidR="00FD297F" w:rsidRDefault="00FD297F" w:rsidP="00FD297F">
      <w:pPr>
        <w:pStyle w:val="aDef"/>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rsidR="00FD297F" w:rsidRDefault="00FD297F" w:rsidP="00FD297F">
      <w:pPr>
        <w:pStyle w:val="aExamHdgss"/>
      </w:pPr>
      <w:r>
        <w:t>Examples—necessities of life</w:t>
      </w:r>
    </w:p>
    <w:p w:rsidR="00FD297F" w:rsidRDefault="00FD297F" w:rsidP="00FD297F">
      <w:pPr>
        <w:pStyle w:val="aExamINumss"/>
      </w:pPr>
      <w:r>
        <w:t>1</w:t>
      </w:r>
      <w:r>
        <w:tab/>
        <w:t>food</w:t>
      </w:r>
    </w:p>
    <w:p w:rsidR="00FD297F" w:rsidRDefault="00FD297F" w:rsidP="00FD297F">
      <w:pPr>
        <w:pStyle w:val="aExamINumss"/>
      </w:pPr>
      <w:r>
        <w:t>2</w:t>
      </w:r>
      <w:r>
        <w:tab/>
        <w:t>shelter</w:t>
      </w:r>
    </w:p>
    <w:p w:rsidR="00FD297F" w:rsidRDefault="00FD297F" w:rsidP="00FD297F">
      <w:pPr>
        <w:pStyle w:val="aExamINumss"/>
      </w:pPr>
      <w:r>
        <w:t>3</w:t>
      </w:r>
      <w:r>
        <w:tab/>
        <w:t>clothing</w:t>
      </w:r>
    </w:p>
    <w:p w:rsidR="00FD297F" w:rsidRDefault="00FD297F" w:rsidP="00FD297F">
      <w:pPr>
        <w:pStyle w:val="aExamINumss"/>
        <w:keepNext/>
      </w:pPr>
      <w:r>
        <w:t>4</w:t>
      </w:r>
      <w:r>
        <w:tab/>
        <w:t>health care treatment</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40" w:tooltip="A2001-14" w:history="1">
        <w:r w:rsidRPr="0069554E">
          <w:rPr>
            <w:rStyle w:val="charCitHyperlinkAbbrev"/>
          </w:rPr>
          <w:t>Legislation Act</w:t>
        </w:r>
      </w:hyperlink>
      <w:r>
        <w:t>, s 126 and s 132).</w:t>
      </w:r>
    </w:p>
    <w:p w:rsidR="00FD297F" w:rsidRDefault="00FD297F" w:rsidP="00FD297F">
      <w:pPr>
        <w:pStyle w:val="AH5Sec"/>
      </w:pPr>
      <w:bookmarkStart w:id="404" w:name="_Toc521500113"/>
      <w:r w:rsidRPr="00AC1AD6">
        <w:rPr>
          <w:rStyle w:val="CharSectNo"/>
        </w:rPr>
        <w:t>344</w:t>
      </w:r>
      <w:r>
        <w:tab/>
        <w:t xml:space="preserve">When are children and young people </w:t>
      </w:r>
      <w:r w:rsidRPr="00D72DD6">
        <w:rPr>
          <w:rStyle w:val="charItals"/>
        </w:rPr>
        <w:t>at risk of abuse or neglect</w:t>
      </w:r>
      <w:r>
        <w:t>?</w:t>
      </w:r>
      <w:bookmarkEnd w:id="404"/>
    </w:p>
    <w:p w:rsidR="00FD297F" w:rsidRDefault="00FD297F" w:rsidP="00FD297F">
      <w:pPr>
        <w:pStyle w:val="Amainreturn"/>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rsidR="00FD297F" w:rsidRDefault="00FD297F" w:rsidP="00FD297F">
      <w:pPr>
        <w:pStyle w:val="aExamHdgss"/>
      </w:pPr>
      <w:r>
        <w:t>Examples—when a child is at risk of abuse or neglect</w:t>
      </w:r>
    </w:p>
    <w:p w:rsidR="00FD297F" w:rsidRDefault="00FD297F" w:rsidP="00FD297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rsidR="00FD297F" w:rsidRDefault="00FD297F" w:rsidP="00FD297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rsidR="00FD297F" w:rsidRDefault="00FD297F" w:rsidP="00FD297F">
      <w:pPr>
        <w:pStyle w:val="aExamINumss"/>
      </w:pPr>
      <w:r>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rsidR="00FD297F" w:rsidRDefault="00FD297F" w:rsidP="00FD297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00300DB5"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41" w:tooltip="A2001-14" w:history="1">
        <w:r w:rsidRPr="0069554E">
          <w:rPr>
            <w:rStyle w:val="charCitHyperlinkAbbrev"/>
          </w:rPr>
          <w:t>Legislation Act</w:t>
        </w:r>
      </w:hyperlink>
      <w:r>
        <w:t>, s 126 and s 132).</w:t>
      </w:r>
    </w:p>
    <w:p w:rsidR="00FD297F" w:rsidRDefault="00FD297F" w:rsidP="00FD297F">
      <w:pPr>
        <w:pStyle w:val="AH5Sec"/>
      </w:pPr>
      <w:bookmarkStart w:id="405" w:name="_Toc521500114"/>
      <w:r w:rsidRPr="00AC1AD6">
        <w:rPr>
          <w:rStyle w:val="CharSectNo"/>
        </w:rPr>
        <w:t>345</w:t>
      </w:r>
      <w:r>
        <w:tab/>
        <w:t xml:space="preserve">When are children and young people </w:t>
      </w:r>
      <w:r w:rsidRPr="00D72DD6">
        <w:rPr>
          <w:rStyle w:val="charItals"/>
        </w:rPr>
        <w:t>in need of care and protection</w:t>
      </w:r>
      <w:r>
        <w:t>?</w:t>
      </w:r>
      <w:bookmarkEnd w:id="405"/>
    </w:p>
    <w:p w:rsidR="00FD297F" w:rsidRDefault="00FD297F" w:rsidP="00FD297F">
      <w:pPr>
        <w:pStyle w:val="Amain"/>
      </w:pPr>
      <w:r>
        <w:tab/>
        <w:t>(1)</w:t>
      </w:r>
      <w:r>
        <w:tab/>
        <w:t xml:space="preserve">For the care and protection chapters, a child or young person is </w:t>
      </w:r>
      <w:r>
        <w:rPr>
          <w:rStyle w:val="charBoldItals"/>
        </w:rPr>
        <w:t>in need of care and protection</w:t>
      </w:r>
      <w:r>
        <w:t xml:space="preserve"> if—</w:t>
      </w:r>
    </w:p>
    <w:p w:rsidR="00FD297F" w:rsidRDefault="00FD297F" w:rsidP="00FD297F">
      <w:pPr>
        <w:pStyle w:val="Apara"/>
      </w:pPr>
      <w:r>
        <w:tab/>
        <w:t>(a)</w:t>
      </w:r>
      <w:r>
        <w:tab/>
        <w:t>the child or young person—</w:t>
      </w:r>
    </w:p>
    <w:p w:rsidR="00FD297F" w:rsidRDefault="00FD297F" w:rsidP="00FD297F">
      <w:pPr>
        <w:pStyle w:val="Asubpara"/>
      </w:pPr>
      <w:r>
        <w:tab/>
        <w:t>(i)</w:t>
      </w:r>
      <w:r>
        <w:tab/>
        <w:t>has been abused or neglected; or</w:t>
      </w:r>
    </w:p>
    <w:p w:rsidR="00FD297F" w:rsidRDefault="00FD297F" w:rsidP="00FD297F">
      <w:pPr>
        <w:pStyle w:val="Asubpara"/>
      </w:pPr>
      <w:r>
        <w:tab/>
        <w:t>(ii)</w:t>
      </w:r>
      <w:r>
        <w:tab/>
        <w:t>is being abused or neglected; or</w:t>
      </w:r>
    </w:p>
    <w:p w:rsidR="00FD297F" w:rsidRDefault="00FD297F" w:rsidP="00FD297F">
      <w:pPr>
        <w:pStyle w:val="Asubpara"/>
      </w:pPr>
      <w:r>
        <w:tab/>
        <w:t>(iii)</w:t>
      </w:r>
      <w:r>
        <w:tab/>
        <w:t>is at risk of abuse or neglect; and</w:t>
      </w:r>
    </w:p>
    <w:p w:rsidR="00FD297F" w:rsidRDefault="00FD297F" w:rsidP="00FD297F">
      <w:pPr>
        <w:pStyle w:val="Apara"/>
      </w:pPr>
      <w:r>
        <w:tab/>
        <w:t>(b)</w:t>
      </w:r>
      <w:r>
        <w:tab/>
        <w:t>no-one with parental responsibility for the child or young person is willing and able to protect the child or young person from the abuse or neglect or the risk of abuse or neglect.</w:t>
      </w:r>
    </w:p>
    <w:p w:rsidR="00FD297F" w:rsidRDefault="00FD297F" w:rsidP="00FD297F">
      <w:pPr>
        <w:pStyle w:val="Amain"/>
      </w:pPr>
      <w:r>
        <w:tab/>
        <w:t>(2)</w:t>
      </w:r>
      <w:r>
        <w:tab/>
        <w:t>Without limiting subsection (1), a child or young person is in need of care and protection if—</w:t>
      </w:r>
    </w:p>
    <w:p w:rsidR="00FD297F" w:rsidRDefault="00FD297F" w:rsidP="00FD297F">
      <w:pPr>
        <w:pStyle w:val="Apara"/>
      </w:pPr>
      <w:r>
        <w:tab/>
        <w:t>(a)</w:t>
      </w:r>
      <w:r>
        <w:tab/>
        <w:t>there is a serious or persistent conflict between the child or young person and the people with parental responsibility for him or her (other than the director</w:t>
      </w:r>
      <w:r>
        <w:noBreakHyphen/>
        <w:t>general) to the extent that the care arrangements for the child or young person are, or are likely to be, seriously disrupted; or</w:t>
      </w:r>
    </w:p>
    <w:p w:rsidR="00FD297F" w:rsidRDefault="00FD297F" w:rsidP="00FD297F">
      <w:pPr>
        <w:pStyle w:val="Apara"/>
      </w:pPr>
      <w:r>
        <w:tab/>
        <w:t>(b)</w:t>
      </w:r>
      <w:r>
        <w:tab/>
        <w:t>the people with parental responsibility for the child or young person are dead, have abandoned the child or young person or cannot be found after reasonable inquiry; or</w:t>
      </w:r>
    </w:p>
    <w:p w:rsidR="00FD297F" w:rsidRDefault="00FD297F" w:rsidP="00FD297F">
      <w:pPr>
        <w:pStyle w:val="Apara"/>
      </w:pPr>
      <w:r>
        <w:tab/>
        <w:t>(c)</w:t>
      </w:r>
      <w:r>
        <w:tab/>
        <w:t>the people with parental responsibility for the child or young person are sexually or financially exploiting the child or young person or not willing and able to keep him or her from being sexually or financially exploited.</w:t>
      </w:r>
    </w:p>
    <w:p w:rsidR="00FD297F" w:rsidRDefault="00FD297F" w:rsidP="00FD297F">
      <w:pPr>
        <w:pStyle w:val="AH5Sec"/>
      </w:pPr>
      <w:bookmarkStart w:id="406" w:name="_Toc521500115"/>
      <w:r w:rsidRPr="00AC1AD6">
        <w:rPr>
          <w:rStyle w:val="CharSectNo"/>
        </w:rPr>
        <w:t>346</w:t>
      </w:r>
      <w:r>
        <w:tab/>
        <w:t>Incident need not have happened in ACT</w:t>
      </w:r>
      <w:bookmarkEnd w:id="406"/>
    </w:p>
    <w:p w:rsidR="00FD297F" w:rsidRDefault="00FD297F" w:rsidP="00FD297F">
      <w:pPr>
        <w:pStyle w:val="Amain"/>
        <w:keepNext/>
      </w:pPr>
      <w:r>
        <w:tab/>
        <w:t>(1)</w:t>
      </w:r>
      <w:r>
        <w:tab/>
        <w:t>This section applies if a person believes that a child or young person is in need of care and protection under section 345 because the child or young person—</w:t>
      </w:r>
    </w:p>
    <w:p w:rsidR="00FD297F" w:rsidRDefault="00FD297F" w:rsidP="00FD297F">
      <w:pPr>
        <w:pStyle w:val="Apara"/>
      </w:pPr>
      <w:r>
        <w:tab/>
        <w:t>(a)</w:t>
      </w:r>
      <w:r>
        <w:tab/>
        <w:t>has been abused or neglected; or</w:t>
      </w:r>
    </w:p>
    <w:p w:rsidR="00FD297F" w:rsidRDefault="00FD297F" w:rsidP="00FD297F">
      <w:pPr>
        <w:pStyle w:val="Apara"/>
      </w:pPr>
      <w:r>
        <w:tab/>
        <w:t>(b)</w:t>
      </w:r>
      <w:r>
        <w:tab/>
        <w:t>is being abused or neglected; or</w:t>
      </w:r>
    </w:p>
    <w:p w:rsidR="00FD297F" w:rsidRDefault="00FD297F" w:rsidP="00FD297F">
      <w:pPr>
        <w:pStyle w:val="Apara"/>
      </w:pPr>
      <w:r>
        <w:tab/>
        <w:t>(c)</w:t>
      </w:r>
      <w:r>
        <w:tab/>
        <w:t>is at risk of abuse or neglect.</w:t>
      </w:r>
    </w:p>
    <w:p w:rsidR="00FD297F" w:rsidRDefault="00FD297F" w:rsidP="00FD297F">
      <w:pPr>
        <w:pStyle w:val="Amain"/>
      </w:pPr>
      <w:r>
        <w:tab/>
        <w:t>(2)</w:t>
      </w:r>
      <w:r>
        <w:tab/>
        <w:t>It does not matter whether conduct giving rise to the belief happened completely or partly outside the ACT.</w:t>
      </w:r>
    </w:p>
    <w:p w:rsidR="00FD297F" w:rsidRDefault="00FD297F" w:rsidP="00FD297F">
      <w:pPr>
        <w:pStyle w:val="AH5Sec"/>
      </w:pPr>
      <w:bookmarkStart w:id="407" w:name="_Toc521500116"/>
      <w:r w:rsidRPr="00AC1AD6">
        <w:rPr>
          <w:rStyle w:val="CharSectNo"/>
        </w:rPr>
        <w:t>347</w:t>
      </w:r>
      <w:r>
        <w:tab/>
        <w:t xml:space="preserve">Who is a </w:t>
      </w:r>
      <w:r w:rsidRPr="00D72DD6">
        <w:rPr>
          <w:rStyle w:val="charItals"/>
        </w:rPr>
        <w:t>former caregiver</w:t>
      </w:r>
      <w:r>
        <w:t>?</w:t>
      </w:r>
      <w:bookmarkEnd w:id="407"/>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former caregiver</w:t>
      </w:r>
      <w:r>
        <w:t xml:space="preserve"> means—</w:t>
      </w:r>
    </w:p>
    <w:p w:rsidR="00FD297F" w:rsidRDefault="00FD297F" w:rsidP="00FD297F">
      <w:pPr>
        <w:pStyle w:val="aDefpara"/>
      </w:pPr>
      <w:r>
        <w:tab/>
        <w:t>(a)</w:t>
      </w:r>
      <w:r>
        <w:tab/>
        <w:t>for a child or young person for whom it is proposed to make a voluntary care agreement—the person who is providing care for the child or young person when the agreement is proposed; or</w:t>
      </w:r>
    </w:p>
    <w:p w:rsidR="00FD297F" w:rsidRDefault="00FD297F" w:rsidP="00FD297F">
      <w:pPr>
        <w:pStyle w:val="aDefpara"/>
      </w:pPr>
      <w:r>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rsidR="00FD297F" w:rsidRDefault="00FD297F" w:rsidP="00FD297F">
      <w:pPr>
        <w:pStyle w:val="Amain"/>
        <w:keepNext/>
      </w:pPr>
      <w:r>
        <w:tab/>
        <w:t>(2)</w:t>
      </w:r>
      <w:r>
        <w:tab/>
        <w:t xml:space="preserve">However, </w:t>
      </w:r>
      <w:r>
        <w:rPr>
          <w:rStyle w:val="charBoldItals"/>
        </w:rPr>
        <w:t>former caregiver</w:t>
      </w:r>
      <w:r>
        <w:t xml:space="preserve"> does not include a person providing care for the child or young person—</w:t>
      </w:r>
    </w:p>
    <w:p w:rsidR="00FD297F" w:rsidRDefault="00FD297F" w:rsidP="00FD297F">
      <w:pPr>
        <w:pStyle w:val="Apara"/>
        <w:keepNext/>
      </w:pPr>
      <w:r>
        <w:tab/>
        <w:t>(a)</w:t>
      </w:r>
      <w:r>
        <w:tab/>
        <w:t>at a childcare centre, under a family day care scheme or otherwise for reward; or</w:t>
      </w:r>
    </w:p>
    <w:p w:rsidR="00FD297F" w:rsidRDefault="00FD297F" w:rsidP="00FD297F">
      <w:pPr>
        <w:pStyle w:val="Apara"/>
      </w:pPr>
      <w:r>
        <w:tab/>
        <w:t>(b)</w:t>
      </w:r>
      <w:r>
        <w:tab/>
        <w:t>if the person provides care on a casual basis and is not a family member.</w:t>
      </w:r>
    </w:p>
    <w:p w:rsidR="00FD297F" w:rsidRDefault="00FD297F" w:rsidP="00FD297F">
      <w:pPr>
        <w:pStyle w:val="AH5Sec"/>
      </w:pPr>
      <w:bookmarkStart w:id="408" w:name="_Toc521500117"/>
      <w:r w:rsidRPr="00AC1AD6">
        <w:rPr>
          <w:rStyle w:val="CharSectNo"/>
        </w:rPr>
        <w:t>348</w:t>
      </w:r>
      <w:r>
        <w:tab/>
        <w:t xml:space="preserve">What is </w:t>
      </w:r>
      <w:r w:rsidRPr="00D72DD6">
        <w:rPr>
          <w:rStyle w:val="charItals"/>
        </w:rPr>
        <w:t>contact</w:t>
      </w:r>
      <w:r>
        <w:t xml:space="preserve"> with a person?</w:t>
      </w:r>
      <w:bookmarkEnd w:id="408"/>
    </w:p>
    <w:p w:rsidR="00FD297F" w:rsidRDefault="00FD297F" w:rsidP="00FD297F">
      <w:pPr>
        <w:pStyle w:val="Amainreturn"/>
        <w:keepNext/>
      </w:pPr>
      <w:r>
        <w:t>In this Act:</w:t>
      </w:r>
    </w:p>
    <w:p w:rsidR="00FD297F" w:rsidRDefault="00FD297F" w:rsidP="00FD297F">
      <w:pPr>
        <w:pStyle w:val="aDef"/>
      </w:pPr>
      <w:r>
        <w:rPr>
          <w:rStyle w:val="charBoldItals"/>
        </w:rPr>
        <w:t>contact</w:t>
      </w:r>
      <w:r>
        <w:t>, with a person, means direct or indirect contact with the person.</w:t>
      </w:r>
    </w:p>
    <w:p w:rsidR="00FD297F" w:rsidRDefault="00FD297F" w:rsidP="00FD297F">
      <w:pPr>
        <w:pStyle w:val="aExamHdgss"/>
      </w:pPr>
      <w:r>
        <w:t>Examples—direct contact</w:t>
      </w:r>
    </w:p>
    <w:p w:rsidR="00FD297F" w:rsidRDefault="00FD297F" w:rsidP="00FD297F">
      <w:pPr>
        <w:pStyle w:val="aExamss"/>
      </w:pPr>
      <w:r>
        <w:t>physical or face to face contact with the person</w:t>
      </w:r>
    </w:p>
    <w:p w:rsidR="00FD297F" w:rsidRDefault="00FD297F" w:rsidP="00FD297F">
      <w:pPr>
        <w:pStyle w:val="aExamHdgss"/>
      </w:pPr>
      <w:r>
        <w:t>Examples—indirect contact</w:t>
      </w:r>
    </w:p>
    <w:p w:rsidR="00FD297F" w:rsidRDefault="00FD297F" w:rsidP="00FD297F">
      <w:pPr>
        <w:pStyle w:val="aExamss"/>
        <w:keepNext/>
      </w:pPr>
      <w:r>
        <w:t>contact by an agent, by telephone or letter or by giving the person something</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42"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AC1AD6" w:rsidRDefault="00FD297F" w:rsidP="00FD297F">
      <w:pPr>
        <w:pStyle w:val="AH2Part"/>
      </w:pPr>
      <w:bookmarkStart w:id="409" w:name="_Toc521500118"/>
      <w:r w:rsidRPr="00AC1AD6">
        <w:rPr>
          <w:rStyle w:val="CharPartNo"/>
        </w:rPr>
        <w:t>Part 10.3</w:t>
      </w:r>
      <w:r>
        <w:tab/>
      </w:r>
      <w:r w:rsidRPr="00AC1AD6">
        <w:rPr>
          <w:rStyle w:val="CharPartText"/>
        </w:rPr>
        <w:t>Principles and considerations—care and protection chapters</w:t>
      </w:r>
      <w:bookmarkEnd w:id="409"/>
    </w:p>
    <w:p w:rsidR="00FD297F" w:rsidRDefault="00FD297F" w:rsidP="00FD297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rsidR="00FD297F" w:rsidRDefault="00FD297F" w:rsidP="00FD297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rsidR="00FD297F" w:rsidRDefault="00FD297F" w:rsidP="00FD297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rsidR="00FD297F" w:rsidRDefault="00FD297F" w:rsidP="00FD297F">
      <w:pPr>
        <w:pStyle w:val="AH5Sec"/>
      </w:pPr>
      <w:bookmarkStart w:id="410" w:name="_Toc521500119"/>
      <w:r w:rsidRPr="00AC1AD6">
        <w:rPr>
          <w:rStyle w:val="CharSectNo"/>
        </w:rPr>
        <w:t>349</w:t>
      </w:r>
      <w:r>
        <w:tab/>
        <w:t>What is in best interests of child or young person?</w:t>
      </w:r>
      <w:bookmarkEnd w:id="410"/>
    </w:p>
    <w:p w:rsidR="00FD297F" w:rsidRDefault="00FD297F" w:rsidP="00FD297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rsidR="00FD297F" w:rsidRDefault="00FD297F" w:rsidP="00FD297F">
      <w:pPr>
        <w:pStyle w:val="Apara"/>
      </w:pPr>
      <w:r>
        <w:tab/>
        <w:t>(a)</w:t>
      </w:r>
      <w:r>
        <w:tab/>
        <w:t>the need to ensure that the child or young person is not at risk of abuse or neglect;</w:t>
      </w:r>
    </w:p>
    <w:p w:rsidR="00FD297F" w:rsidRDefault="00FD297F" w:rsidP="00FD297F">
      <w:pPr>
        <w:pStyle w:val="Apara"/>
      </w:pPr>
      <w:r>
        <w:tab/>
        <w:t>(b)</w:t>
      </w:r>
      <w:r>
        <w:tab/>
        <w:t>any views or wishes expressed by the child or young person;</w:t>
      </w:r>
    </w:p>
    <w:p w:rsidR="00FD297F" w:rsidRDefault="00FD297F" w:rsidP="00FD297F">
      <w:pPr>
        <w:pStyle w:val="Apara"/>
      </w:pPr>
      <w:r>
        <w:tab/>
        <w:t>(c)</w:t>
      </w:r>
      <w:r>
        <w:tab/>
        <w:t>the nature of the child’s or young person’s relationship with each parent and anyone else;</w:t>
      </w:r>
    </w:p>
    <w:p w:rsidR="00FD297F" w:rsidRDefault="00FD297F" w:rsidP="00FD297F">
      <w:pPr>
        <w:pStyle w:val="Apara"/>
      </w:pPr>
      <w:r>
        <w:tab/>
        <w:t>(d)</w:t>
      </w:r>
      <w:r>
        <w:tab/>
        <w:t>the likely effect on the child or young person of changes to the child’s or young person’s circumstances, including separation from a parent or anyone else with whom the child has been living;</w:t>
      </w:r>
    </w:p>
    <w:p w:rsidR="00FD297F" w:rsidRDefault="00FD297F" w:rsidP="00FD297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rsidR="00FD297F" w:rsidRDefault="00FD297F" w:rsidP="00FD297F">
      <w:pPr>
        <w:pStyle w:val="Apara"/>
        <w:keepNext/>
      </w:pPr>
      <w:r>
        <w:tab/>
        <w:t>(f)</w:t>
      </w:r>
      <w:r>
        <w:tab/>
        <w:t>the capacity of the child’s or young person’s parents, or anyone else, to provide for the child’s or young person’s needs including emotional and intellectual needs;</w:t>
      </w:r>
    </w:p>
    <w:p w:rsidR="00FD297F" w:rsidRDefault="00FD297F" w:rsidP="00FD297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rsidR="00FD297F" w:rsidRDefault="00FD297F" w:rsidP="00FD297F">
      <w:pPr>
        <w:pStyle w:val="Apara"/>
      </w:pPr>
      <w:r>
        <w:tab/>
        <w:t>(h)</w:t>
      </w:r>
      <w:r>
        <w:tab/>
        <w:t>that it is important for the child or young person to have settled, stable and permanent living arrangements;</w:t>
      </w:r>
    </w:p>
    <w:p w:rsidR="00FD297F" w:rsidRDefault="00FD297F" w:rsidP="00FD297F">
      <w:pPr>
        <w:pStyle w:val="Apara"/>
      </w:pPr>
      <w:r>
        <w:tab/>
        <w:t>(i)</w:t>
      </w:r>
      <w:r>
        <w:tab/>
        <w:t>for decisions about placement of a child or young person—the need to ensure that the earliest possible decisions are made about a safe, supportive and stable placement;</w:t>
      </w:r>
    </w:p>
    <w:p w:rsidR="00FD297F" w:rsidRDefault="00FD297F" w:rsidP="00FD297F">
      <w:pPr>
        <w:pStyle w:val="Apara"/>
      </w:pPr>
      <w:r>
        <w:tab/>
        <w:t>(j)</w:t>
      </w:r>
      <w:r>
        <w:tab/>
        <w:t>the attitude to the child or young person, and to parental responsibilities, demonstrated by each of the child’s or young person’s parents or anyone else;</w:t>
      </w:r>
    </w:p>
    <w:p w:rsidR="00FD297F" w:rsidRDefault="00FD297F" w:rsidP="00FD297F">
      <w:pPr>
        <w:pStyle w:val="Apara"/>
      </w:pPr>
      <w:r>
        <w:tab/>
        <w:t>(k)</w:t>
      </w:r>
      <w:r>
        <w:tab/>
        <w:t>any abuse or neglect of the child or young person, or a family member of the child or young person;</w:t>
      </w:r>
    </w:p>
    <w:p w:rsidR="00FD297F" w:rsidRDefault="00FD297F" w:rsidP="00FD297F">
      <w:pPr>
        <w:pStyle w:val="Apara"/>
      </w:pPr>
      <w:r>
        <w:tab/>
        <w:t>(l)</w:t>
      </w:r>
      <w:r>
        <w:tab/>
        <w:t xml:space="preserve">any court order that applies to the child or young person, or a family member of the child or young person. </w:t>
      </w:r>
    </w:p>
    <w:p w:rsidR="00FD297F" w:rsidRDefault="00FD297F" w:rsidP="00FD297F">
      <w:pPr>
        <w:pStyle w:val="Amain"/>
      </w:pPr>
      <w:r>
        <w:tab/>
        <w:t>(2)</w:t>
      </w:r>
      <w:r>
        <w:tab/>
        <w:t>For the care and protection chapters, in deciding what is in the best interests of a child or young person, a decision-maker may also consider any other fact or circumstance the decision-maker considers relevant.</w:t>
      </w:r>
    </w:p>
    <w:p w:rsidR="00FD297F" w:rsidRDefault="00FD297F" w:rsidP="00FD297F">
      <w:pPr>
        <w:pStyle w:val="AH5Sec"/>
      </w:pPr>
      <w:bookmarkStart w:id="411" w:name="_Toc521500120"/>
      <w:r w:rsidRPr="00AC1AD6">
        <w:rPr>
          <w:rStyle w:val="CharSectNo"/>
        </w:rPr>
        <w:t>350</w:t>
      </w:r>
      <w:r>
        <w:tab/>
        <w:t>Care and protection principles</w:t>
      </w:r>
      <w:bookmarkEnd w:id="411"/>
    </w:p>
    <w:p w:rsidR="00FD297F" w:rsidRDefault="00FD297F" w:rsidP="00FD297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rsidR="00FD297F" w:rsidRDefault="00FD297F" w:rsidP="00FD297F">
      <w:pPr>
        <w:pStyle w:val="Apara"/>
      </w:pPr>
      <w:r>
        <w:tab/>
        <w:t>(a)</w:t>
      </w:r>
      <w:r>
        <w:tab/>
        <w:t>the primary responsibility for providing care and protection for the child or young person lies with the child’s or young person’s parents and other family members;</w:t>
      </w:r>
    </w:p>
    <w:p w:rsidR="00FD297F" w:rsidRDefault="00FD297F" w:rsidP="00FD297F">
      <w:pPr>
        <w:pStyle w:val="Apara"/>
      </w:pPr>
      <w:r>
        <w:tab/>
        <w:t>(b)</w:t>
      </w:r>
      <w:r>
        <w:tab/>
        <w:t>priority must be given to supporting the child’s or young person’s parents and other family members to provide for the wellbeing, care and protection of the child or young person;</w:t>
      </w:r>
    </w:p>
    <w:p w:rsidR="00FD297F" w:rsidRDefault="00FD297F" w:rsidP="00FD297F">
      <w:pPr>
        <w:pStyle w:val="Apara"/>
      </w:pPr>
      <w:r>
        <w:tab/>
        <w:t>(c)</w:t>
      </w:r>
      <w:r>
        <w:tab/>
        <w:t>if the child or young person does not live with his or her family because of the operation of this Act—contact with his or her family, and significant people, must be encouraged, if practicable and appropriate;</w:t>
      </w:r>
    </w:p>
    <w:p w:rsidR="00FD297F" w:rsidRDefault="00FD297F" w:rsidP="00FD297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rsidR="00FD297F" w:rsidRDefault="00FD297F" w:rsidP="00FD297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rsidR="00FD297F" w:rsidRDefault="00FD297F" w:rsidP="00FD297F">
      <w:pPr>
        <w:pStyle w:val="Apara"/>
      </w:pPr>
      <w:r>
        <w:tab/>
        <w:t>(f)</w:t>
      </w:r>
      <w:r>
        <w:tab/>
        <w:t>a court should make an order for a child or young person only if the court considers that making the order would be better for the child or young person than making no order at all.</w:t>
      </w:r>
    </w:p>
    <w:p w:rsidR="00FD297F" w:rsidRDefault="00FD297F" w:rsidP="00FD297F">
      <w:pPr>
        <w:pStyle w:val="Amain"/>
        <w:keepLines/>
      </w:pPr>
      <w:r>
        <w:tab/>
        <w:t>(2)</w:t>
      </w:r>
      <w:r>
        <w:tab/>
        <w:t>The care and protection principles must be applied in addition to the principles under section 9 (Principles applying to Act) and section 10 (Aboriginal and Torres Strait Islander children and young people principle).</w:t>
      </w:r>
    </w:p>
    <w:p w:rsidR="00FD297F" w:rsidRDefault="00FD297F" w:rsidP="00FD297F">
      <w:pPr>
        <w:pStyle w:val="aNote"/>
      </w:pPr>
      <w:r>
        <w:rPr>
          <w:rStyle w:val="charItals"/>
        </w:rPr>
        <w:t xml:space="preserve">Note </w:t>
      </w:r>
      <w:r>
        <w:tab/>
        <w:t>The Maori children and young people principle may also apply if an order or proceeding is transferred to the ACT from New Zealand (see s 678).</w:t>
      </w:r>
    </w:p>
    <w:p w:rsidR="00FD297F" w:rsidRDefault="00FD297F" w:rsidP="00FD297F">
      <w:pPr>
        <w:pStyle w:val="AH5Sec"/>
      </w:pPr>
      <w:bookmarkStart w:id="412" w:name="_Toc521500121"/>
      <w:r w:rsidRPr="00AC1AD6">
        <w:rPr>
          <w:rStyle w:val="CharSectNo"/>
        </w:rPr>
        <w:t>351</w:t>
      </w:r>
      <w:r>
        <w:tab/>
        <w:t>Helping families understand care and protection procedures</w:t>
      </w:r>
      <w:bookmarkEnd w:id="412"/>
    </w:p>
    <w:p w:rsidR="00FD297F" w:rsidRDefault="00FD297F" w:rsidP="00FD297F">
      <w:pPr>
        <w:pStyle w:val="Amain"/>
      </w:pPr>
      <w:r>
        <w:tab/>
        <w:t>(1)</w:t>
      </w:r>
      <w:r>
        <w:tab/>
        <w:t>A decision-maker making a decision under the care and protection chapters in relation to a child or young person must endeavour to ensure that the relevant people for the decision—</w:t>
      </w:r>
    </w:p>
    <w:p w:rsidR="00FD297F" w:rsidRDefault="00FD297F" w:rsidP="00FD297F">
      <w:pPr>
        <w:pStyle w:val="Apara"/>
      </w:pPr>
      <w:r>
        <w:tab/>
        <w:t>(a)</w:t>
      </w:r>
      <w:r>
        <w:tab/>
        <w:t>understand what the decision is going to be about; and</w:t>
      </w:r>
    </w:p>
    <w:p w:rsidR="00FD297F" w:rsidRDefault="00FD297F" w:rsidP="00FD297F">
      <w:pPr>
        <w:pStyle w:val="Apara"/>
      </w:pPr>
      <w:r>
        <w:tab/>
        <w:t>(b)</w:t>
      </w:r>
      <w:r>
        <w:tab/>
        <w:t>understand the decision-making process; and</w:t>
      </w:r>
    </w:p>
    <w:p w:rsidR="00FD297F" w:rsidRDefault="00FD297F" w:rsidP="00FD297F">
      <w:pPr>
        <w:pStyle w:val="Apara"/>
      </w:pPr>
      <w:r>
        <w:tab/>
        <w:t>(c)</w:t>
      </w:r>
      <w:r>
        <w:tab/>
        <w:t>know that the child or young person, and people with parental responsibility for the child or young person, may take part in the decision-making process and have their views and wishes heard; and</w:t>
      </w:r>
    </w:p>
    <w:p w:rsidR="00FD297F" w:rsidRDefault="00FD297F" w:rsidP="00FD297F">
      <w:pPr>
        <w:pStyle w:val="Apara"/>
      </w:pPr>
      <w:r>
        <w:tab/>
        <w:t>(d)</w:t>
      </w:r>
      <w:r>
        <w:tab/>
        <w:t>are informed of, and understand, the decision.</w:t>
      </w:r>
    </w:p>
    <w:p w:rsidR="00FD297F" w:rsidRDefault="00FD297F" w:rsidP="00FD297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243" w:tooltip="A2004-59" w:history="1">
        <w:r w:rsidRPr="0069554E">
          <w:rPr>
            <w:rStyle w:val="charCitHyperlinkItal"/>
          </w:rPr>
          <w:t>Court Procedures Act 2004</w:t>
        </w:r>
      </w:hyperlink>
      <w:r>
        <w:t>, s 74A (Participation of children and young people in proceedings)).</w:t>
      </w:r>
    </w:p>
    <w:p w:rsidR="00FD297F" w:rsidRDefault="00FD297F" w:rsidP="00FD297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244" w:tooltip="A2004-59" w:history="1">
        <w:r w:rsidRPr="0069554E">
          <w:rPr>
            <w:rStyle w:val="charCitHyperlinkItal"/>
          </w:rPr>
          <w:t>Court Procedures Act 2004</w:t>
        </w:r>
      </w:hyperlink>
      <w:r>
        <w:t>, s 74B (Court must ensure children and young people etc understand proceedings)).</w:t>
      </w:r>
    </w:p>
    <w:p w:rsidR="00FD297F" w:rsidRDefault="00FD297F" w:rsidP="0050570E">
      <w:pPr>
        <w:pStyle w:val="Amain"/>
        <w:keepLines/>
      </w:pPr>
      <w:r>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rsidR="00FD297F" w:rsidRDefault="00FD297F" w:rsidP="00FD297F">
      <w:pPr>
        <w:pStyle w:val="Amain"/>
      </w:pPr>
      <w:r>
        <w:tab/>
        <w:t>(3)</w:t>
      </w:r>
      <w:r>
        <w:tab/>
        <w:t>In this section:</w:t>
      </w:r>
    </w:p>
    <w:p w:rsidR="00FD297F" w:rsidRDefault="00FD297F" w:rsidP="00FD297F">
      <w:pPr>
        <w:pStyle w:val="aDef"/>
        <w:keepNext/>
      </w:pPr>
      <w:r>
        <w:rPr>
          <w:rStyle w:val="charBoldItals"/>
        </w:rPr>
        <w:t>relevant people</w:t>
      </w:r>
      <w:r>
        <w:t>, for a decision in relation to a child or young person, means—</w:t>
      </w:r>
    </w:p>
    <w:p w:rsidR="00FD297F" w:rsidRDefault="00FD297F" w:rsidP="00FD297F">
      <w:pPr>
        <w:pStyle w:val="aDefpara"/>
      </w:pPr>
      <w:r>
        <w:tab/>
        <w:t>(a)</w:t>
      </w:r>
      <w:r>
        <w:tab/>
        <w:t>the child or young person or, if the child is represented, the representative of the child or young person; and</w:t>
      </w:r>
    </w:p>
    <w:p w:rsidR="00FD297F" w:rsidRDefault="00FD297F" w:rsidP="00FD297F">
      <w:pPr>
        <w:pStyle w:val="aNotepar"/>
        <w:keepNext/>
      </w:pPr>
      <w:r>
        <w:rPr>
          <w:rStyle w:val="charItals"/>
        </w:rPr>
        <w:t>Note</w:t>
      </w:r>
      <w:r>
        <w:tab/>
        <w:t xml:space="preserve">Representation of children and young people is dealt with in the </w:t>
      </w:r>
      <w:hyperlink r:id="rId245" w:tooltip="A2004-59" w:history="1">
        <w:r w:rsidRPr="0069554E">
          <w:rPr>
            <w:rStyle w:val="charCitHyperlinkItal"/>
          </w:rPr>
          <w:t>Court Procedures Act 2004</w:t>
        </w:r>
      </w:hyperlink>
      <w:r>
        <w:t>, pt 7A (Procedural provisions—proceedings involving children).</w:t>
      </w:r>
    </w:p>
    <w:p w:rsidR="00FD297F" w:rsidRDefault="00FD297F" w:rsidP="00FD297F">
      <w:pPr>
        <w:pStyle w:val="aDefpara"/>
      </w:pPr>
      <w:r>
        <w:tab/>
        <w:t>(b)</w:t>
      </w:r>
      <w:r>
        <w:tab/>
        <w:t>each person with parental responsibility for the child or young person.</w:t>
      </w:r>
    </w:p>
    <w:p w:rsidR="00FD297F" w:rsidRDefault="00FD297F" w:rsidP="00FD297F">
      <w:pPr>
        <w:pStyle w:val="aNote"/>
        <w:keepNext/>
      </w:pPr>
      <w:r>
        <w:rPr>
          <w:rStyle w:val="charItals"/>
        </w:rPr>
        <w:t>Note 1</w:t>
      </w:r>
      <w:r>
        <w:tab/>
        <w:t>A child or young person has a right to take part in a proceeding under this Act in relation to the child or young person (see </w:t>
      </w:r>
      <w:hyperlink r:id="rId246" w:tooltip="A2004-59" w:history="1">
        <w:r w:rsidRPr="0069554E">
          <w:rPr>
            <w:rStyle w:val="charCitHyperlinkItal"/>
          </w:rPr>
          <w:t>Court Procedures Act 2004</w:t>
        </w:r>
      </w:hyperlink>
      <w:r>
        <w:t>, s 74A (Participation of children and young people in proceedings)).</w:t>
      </w:r>
    </w:p>
    <w:p w:rsidR="00FD297F" w:rsidRDefault="00FD297F" w:rsidP="00FD297F">
      <w:pPr>
        <w:pStyle w:val="aNote"/>
      </w:pPr>
      <w:r>
        <w:rPr>
          <w:rStyle w:val="charItals"/>
        </w:rPr>
        <w:t>Note 2</w:t>
      </w:r>
      <w:r>
        <w:tab/>
        <w:t>A court must also take steps to ensure that the child or young person and other people understand proceedings etc (see </w:t>
      </w:r>
      <w:hyperlink r:id="rId247" w:tooltip="A2004-59" w:history="1">
        <w:r w:rsidRPr="0069554E">
          <w:rPr>
            <w:rStyle w:val="charCitHyperlinkItal"/>
          </w:rPr>
          <w:t>Court Procedures Act 2004</w:t>
        </w:r>
      </w:hyperlink>
      <w:r>
        <w:t>, s 74B (Court must ensure children and young people etc understand proceedings)).</w:t>
      </w:r>
    </w:p>
    <w:p w:rsidR="00FD297F" w:rsidRDefault="00FD297F" w:rsidP="00FD297F">
      <w:pPr>
        <w:pStyle w:val="AH5Sec"/>
      </w:pPr>
      <w:bookmarkStart w:id="413" w:name="_Toc521500122"/>
      <w:r w:rsidRPr="00AC1AD6">
        <w:rPr>
          <w:rStyle w:val="CharSectNo"/>
        </w:rPr>
        <w:t>352</w:t>
      </w:r>
      <w:r>
        <w:tab/>
        <w:t>Views and wishes of children and young people</w:t>
      </w:r>
      <w:bookmarkEnd w:id="413"/>
    </w:p>
    <w:p w:rsidR="00FD297F" w:rsidRDefault="00FD297F" w:rsidP="00FD297F">
      <w:pPr>
        <w:pStyle w:val="Amain"/>
      </w:pPr>
      <w:r>
        <w:tab/>
        <w:t>(1)</w:t>
      </w:r>
      <w:r>
        <w:tab/>
        <w:t>A decision-maker making a decision in relation to a child or young person under the care and protection chapters must give the child or young person a reasonable opportunity to express his or her views and wishes personally to the decision-maker, unless the decision</w:t>
      </w:r>
      <w:r>
        <w:noBreakHyphen/>
        <w:t>maker is satisfied that the child or young person does not have sufficient developmental capacity to express his or her views or wishes.</w:t>
      </w:r>
    </w:p>
    <w:p w:rsidR="00FD297F" w:rsidRDefault="00FD297F" w:rsidP="00FD297F">
      <w:pPr>
        <w:pStyle w:val="Amain"/>
      </w:pPr>
      <w:r>
        <w:tab/>
        <w:t>(2)</w:t>
      </w:r>
      <w:r>
        <w:tab/>
        <w:t>A decision-maker may find out the views and wishes of a child or young person—</w:t>
      </w:r>
    </w:p>
    <w:p w:rsidR="00FD297F" w:rsidRDefault="00FD297F" w:rsidP="00FD297F">
      <w:pPr>
        <w:pStyle w:val="Apara"/>
      </w:pPr>
      <w:r>
        <w:tab/>
        <w:t>(a)</w:t>
      </w:r>
      <w:r>
        <w:tab/>
        <w:t>by having regard to—</w:t>
      </w:r>
    </w:p>
    <w:p w:rsidR="00FD297F" w:rsidRDefault="00FD297F" w:rsidP="00FD297F">
      <w:pPr>
        <w:pStyle w:val="Asubpara"/>
      </w:pPr>
      <w:r>
        <w:tab/>
        <w:t>(i)</w:t>
      </w:r>
      <w:r>
        <w:tab/>
        <w:t>anything said personally by the child or young person to the decision-maker; or</w:t>
      </w:r>
    </w:p>
    <w:p w:rsidR="00FD297F" w:rsidRDefault="00FD297F" w:rsidP="00FD297F">
      <w:pPr>
        <w:pStyle w:val="Asubpara"/>
      </w:pPr>
      <w:r>
        <w:tab/>
        <w:t>(ii)</w:t>
      </w:r>
      <w:r>
        <w:tab/>
        <w:t>anything said by a representative of the child or young person about the child’s or young person’s views or wishes; or</w:t>
      </w:r>
    </w:p>
    <w:p w:rsidR="00FD297F" w:rsidRDefault="00FD297F" w:rsidP="00FD297F">
      <w:pPr>
        <w:pStyle w:val="aNotesubpar"/>
        <w:spacing w:before="240"/>
      </w:pPr>
      <w:r>
        <w:rPr>
          <w:rStyle w:val="charItals"/>
        </w:rPr>
        <w:t>Note</w:t>
      </w:r>
      <w:r>
        <w:rPr>
          <w:rStyle w:val="charItals"/>
        </w:rPr>
        <w:tab/>
      </w:r>
      <w:r>
        <w:t xml:space="preserve">Representation of children and young people is dealt with in the </w:t>
      </w:r>
      <w:hyperlink r:id="rId248" w:tooltip="A2004-59" w:history="1">
        <w:r w:rsidRPr="0069554E">
          <w:rPr>
            <w:rStyle w:val="charCitHyperlinkItal"/>
          </w:rPr>
          <w:t>Court Procedures Act 2004</w:t>
        </w:r>
      </w:hyperlink>
      <w:r>
        <w:t xml:space="preserve">, pt 7A (Procedural provisions—proceedings involving children). </w:t>
      </w:r>
    </w:p>
    <w:p w:rsidR="00FD297F" w:rsidRDefault="00FD297F" w:rsidP="00FD297F">
      <w:pPr>
        <w:pStyle w:val="Asubpara"/>
      </w:pPr>
      <w:r>
        <w:tab/>
        <w:t>(iii)</w:t>
      </w:r>
      <w:r>
        <w:tab/>
        <w:t>anything about the child’s or young person’s views or wishes contained in a report given to the decision-maker; or</w:t>
      </w:r>
    </w:p>
    <w:p w:rsidR="00FD297F" w:rsidRDefault="00FD297F" w:rsidP="00FD297F">
      <w:pPr>
        <w:pStyle w:val="Apara"/>
      </w:pPr>
      <w:r>
        <w:tab/>
        <w:t>(b)</w:t>
      </w:r>
      <w:r>
        <w:tab/>
        <w:t>in any other way the decision-maker considers appropriate.</w:t>
      </w:r>
    </w:p>
    <w:p w:rsidR="00FD297F" w:rsidRDefault="00FD297F" w:rsidP="00FD297F">
      <w:pPr>
        <w:pStyle w:val="Amain"/>
      </w:pPr>
      <w:r>
        <w:tab/>
        <w:t>(3)</w:t>
      </w:r>
      <w:r>
        <w:tab/>
        <w:t>A decision-maker must not require a child or young person to express the child’s or young person’s views or wishes about anything.</w:t>
      </w:r>
    </w:p>
    <w:p w:rsidR="00FD297F" w:rsidRPr="003E005D" w:rsidRDefault="00FD297F" w:rsidP="00FD297F">
      <w:pPr>
        <w:pStyle w:val="PageBreak"/>
      </w:pPr>
      <w:r w:rsidRPr="003E005D">
        <w:br w:type="page"/>
      </w:r>
    </w:p>
    <w:p w:rsidR="00FD297F" w:rsidRPr="00AC1AD6" w:rsidRDefault="00FD297F" w:rsidP="00FD297F">
      <w:pPr>
        <w:pStyle w:val="AH2Part"/>
      </w:pPr>
      <w:bookmarkStart w:id="414" w:name="_Toc521500123"/>
      <w:r w:rsidRPr="00AC1AD6">
        <w:rPr>
          <w:rStyle w:val="CharPartNo"/>
        </w:rPr>
        <w:t>Part 10.4</w:t>
      </w:r>
      <w:r w:rsidRPr="009F3944">
        <w:tab/>
      </w:r>
      <w:r w:rsidRPr="00AC1AD6">
        <w:rPr>
          <w:rStyle w:val="CharPartText"/>
        </w:rPr>
        <w:t>Approved care and protection organisations</w:t>
      </w:r>
      <w:bookmarkEnd w:id="414"/>
    </w:p>
    <w:p w:rsidR="00FD297F" w:rsidRPr="00AC1AD6" w:rsidRDefault="00FD297F" w:rsidP="00FD297F">
      <w:pPr>
        <w:pStyle w:val="AH3Div"/>
      </w:pPr>
      <w:bookmarkStart w:id="415" w:name="_Toc521500124"/>
      <w:r w:rsidRPr="00AC1AD6">
        <w:rPr>
          <w:rStyle w:val="CharDivNo"/>
        </w:rPr>
        <w:t>Division 10.4.1</w:t>
      </w:r>
      <w:r w:rsidRPr="009F3944">
        <w:tab/>
      </w:r>
      <w:r w:rsidRPr="00AC1AD6">
        <w:rPr>
          <w:rStyle w:val="CharDivText"/>
        </w:rPr>
        <w:t>Important concepts</w:t>
      </w:r>
      <w:bookmarkEnd w:id="415"/>
    </w:p>
    <w:p w:rsidR="00FD297F" w:rsidRPr="009F3944" w:rsidRDefault="00FD297F" w:rsidP="00FD297F">
      <w:pPr>
        <w:pStyle w:val="AH5Sec"/>
      </w:pPr>
      <w:bookmarkStart w:id="416" w:name="_Toc521500125"/>
      <w:r w:rsidRPr="00AC1AD6">
        <w:rPr>
          <w:rStyle w:val="CharSectNo"/>
        </w:rPr>
        <w:t>352A</w:t>
      </w:r>
      <w:r w:rsidRPr="009F3944">
        <w:tab/>
        <w:t xml:space="preserve">Meaning of </w:t>
      </w:r>
      <w:r w:rsidRPr="009F3944">
        <w:rPr>
          <w:rStyle w:val="charItals"/>
        </w:rPr>
        <w:t>organisation</w:t>
      </w:r>
      <w:bookmarkEnd w:id="416"/>
    </w:p>
    <w:p w:rsidR="00FD297F" w:rsidRPr="009F3944" w:rsidRDefault="00FD297F" w:rsidP="00FD297F">
      <w:pPr>
        <w:pStyle w:val="Amainreturn"/>
      </w:pPr>
      <w:r w:rsidRPr="009F3944">
        <w:t>In this Act:</w:t>
      </w:r>
    </w:p>
    <w:p w:rsidR="00FD297F" w:rsidRPr="009F3944" w:rsidRDefault="00FD297F" w:rsidP="00FD297F">
      <w:pPr>
        <w:pStyle w:val="aDef"/>
      </w:pPr>
      <w:r w:rsidRPr="009F3944">
        <w:rPr>
          <w:rStyle w:val="charBoldItals"/>
        </w:rPr>
        <w:t>organisation</w:t>
      </w:r>
      <w:r w:rsidRPr="009F3944">
        <w:t xml:space="preserve"> means—</w:t>
      </w:r>
    </w:p>
    <w:p w:rsidR="00FD297F" w:rsidRPr="009F3944" w:rsidRDefault="00FD297F" w:rsidP="00FD297F">
      <w:pPr>
        <w:pStyle w:val="aDefpara"/>
      </w:pPr>
      <w:r w:rsidRPr="009F3944">
        <w:tab/>
        <w:t>(a)</w:t>
      </w:r>
      <w:r w:rsidRPr="009F3944">
        <w:tab/>
        <w:t>a corporation; or</w:t>
      </w:r>
    </w:p>
    <w:p w:rsidR="00FD297F" w:rsidRPr="009F3944" w:rsidRDefault="00FD297F" w:rsidP="00FD297F">
      <w:pPr>
        <w:pStyle w:val="aDefpara"/>
      </w:pPr>
      <w:r w:rsidRPr="009F3944">
        <w:tab/>
        <w:t>(b)</w:t>
      </w:r>
      <w:r w:rsidRPr="009F3944">
        <w:tab/>
        <w:t>another body prescribed by regulation.</w:t>
      </w:r>
    </w:p>
    <w:p w:rsidR="00FD297F" w:rsidRPr="009F3944" w:rsidRDefault="00FD297F" w:rsidP="00FD297F">
      <w:pPr>
        <w:pStyle w:val="AH5Sec"/>
      </w:pPr>
      <w:bookmarkStart w:id="417" w:name="_Toc521500126"/>
      <w:r w:rsidRPr="00AC1AD6">
        <w:rPr>
          <w:rStyle w:val="CharSectNo"/>
        </w:rPr>
        <w:t>352B</w:t>
      </w:r>
      <w:r w:rsidRPr="009F3944">
        <w:tab/>
        <w:t xml:space="preserve">Meaning of </w:t>
      </w:r>
      <w:r w:rsidRPr="009F3944">
        <w:rPr>
          <w:rStyle w:val="charItals"/>
        </w:rPr>
        <w:t>care and protection purpose</w:t>
      </w:r>
      <w:bookmarkEnd w:id="417"/>
    </w:p>
    <w:p w:rsidR="00FD297F" w:rsidRPr="009F3944" w:rsidRDefault="00FD297F" w:rsidP="00FD297F">
      <w:pPr>
        <w:pStyle w:val="Amainreturn"/>
        <w:keepNext/>
      </w:pPr>
      <w:r w:rsidRPr="009F3944">
        <w:t>In this Act:</w:t>
      </w:r>
    </w:p>
    <w:p w:rsidR="00FD297F" w:rsidRPr="009F3944" w:rsidRDefault="00FD297F" w:rsidP="00FD297F">
      <w:pPr>
        <w:pStyle w:val="aDef"/>
        <w:keepNext/>
      </w:pPr>
      <w:r w:rsidRPr="009F3944">
        <w:rPr>
          <w:rStyle w:val="charBoldItals"/>
        </w:rPr>
        <w:t>care and protection purpose</w:t>
      </w:r>
      <w:r w:rsidRPr="009F3944">
        <w:t>, for an organisation—</w:t>
      </w:r>
    </w:p>
    <w:p w:rsidR="00FD297F" w:rsidRPr="0039267F" w:rsidRDefault="00FD297F" w:rsidP="00FD297F">
      <w:pPr>
        <w:pStyle w:val="Apara"/>
      </w:pPr>
      <w:r w:rsidRPr="0039267F">
        <w:tab/>
        <w:t>(a)</w:t>
      </w:r>
      <w:r w:rsidRPr="0039267F">
        <w:tab/>
        <w:t>means any of the following purposes:</w:t>
      </w:r>
    </w:p>
    <w:p w:rsidR="00FD297F" w:rsidRPr="0039267F" w:rsidRDefault="00FD297F" w:rsidP="00FD297F">
      <w:pPr>
        <w:pStyle w:val="aDefsubpara"/>
      </w:pPr>
      <w:r w:rsidRPr="0039267F">
        <w:tab/>
        <w:t>(i)</w:t>
      </w:r>
      <w:r w:rsidRPr="0039267F">
        <w:tab/>
        <w:t>to provide kinship and foster care services;</w:t>
      </w:r>
    </w:p>
    <w:p w:rsidR="00FD297F" w:rsidRPr="0039267F" w:rsidRDefault="00FD297F" w:rsidP="00FD297F">
      <w:pPr>
        <w:pStyle w:val="aDefsubpara"/>
      </w:pPr>
      <w:r w:rsidRPr="0039267F">
        <w:tab/>
        <w:t>(ii)</w:t>
      </w:r>
      <w:r w:rsidRPr="0039267F">
        <w:tab/>
        <w:t xml:space="preserve">to provide </w:t>
      </w:r>
      <w:r w:rsidRPr="0039267F">
        <w:rPr>
          <w:lang w:eastAsia="en-AU"/>
        </w:rPr>
        <w:t>residential care services</w:t>
      </w:r>
      <w:r w:rsidRPr="0039267F">
        <w:t>;</w:t>
      </w:r>
    </w:p>
    <w:p w:rsidR="00FD297F" w:rsidRPr="0039267F" w:rsidRDefault="00FD297F" w:rsidP="00FD297F">
      <w:pPr>
        <w:pStyle w:val="aDefsubpara"/>
      </w:pPr>
      <w:r w:rsidRPr="0039267F">
        <w:tab/>
        <w:t>(iii)</w:t>
      </w:r>
      <w:r w:rsidRPr="0039267F">
        <w:tab/>
        <w:t>another purpose prescribed by regulation as a care and protection purpose; but</w:t>
      </w:r>
    </w:p>
    <w:p w:rsidR="00FD297F" w:rsidRPr="009F3944" w:rsidRDefault="00FD297F" w:rsidP="00FD297F">
      <w:pPr>
        <w:pStyle w:val="aDefpara"/>
      </w:pPr>
      <w:r w:rsidRPr="009F3944">
        <w:tab/>
        <w:t>(b)</w:t>
      </w:r>
      <w:r w:rsidRPr="009F3944">
        <w:tab/>
        <w:t>does not include a purpose prescribed by regulation to not be a care and protection purpose.</w:t>
      </w:r>
    </w:p>
    <w:p w:rsidR="00FD297F" w:rsidRPr="0039267F" w:rsidRDefault="00FD297F" w:rsidP="00FD297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rsidR="00FD297F" w:rsidRPr="009F3944" w:rsidRDefault="00FD297F" w:rsidP="00FD297F">
      <w:pPr>
        <w:pStyle w:val="AH5Sec"/>
      </w:pPr>
      <w:bookmarkStart w:id="418" w:name="_Toc521500127"/>
      <w:r w:rsidRPr="00AC1AD6">
        <w:rPr>
          <w:rStyle w:val="CharSectNo"/>
        </w:rPr>
        <w:t>352C</w:t>
      </w:r>
      <w:r w:rsidRPr="009F3944">
        <w:tab/>
        <w:t xml:space="preserve">Meaning of </w:t>
      </w:r>
      <w:r w:rsidRPr="009F3944">
        <w:rPr>
          <w:rStyle w:val="charItals"/>
        </w:rPr>
        <w:t>approved care and protection organisation</w:t>
      </w:r>
      <w:bookmarkEnd w:id="418"/>
    </w:p>
    <w:p w:rsidR="00FD297F" w:rsidRPr="009F3944" w:rsidRDefault="00FD297F" w:rsidP="00FD297F">
      <w:pPr>
        <w:pStyle w:val="Amainreturn"/>
        <w:keepNext/>
      </w:pPr>
      <w:r w:rsidRPr="009F3944">
        <w:t>In this Act:</w:t>
      </w:r>
    </w:p>
    <w:p w:rsidR="00FD297F" w:rsidRPr="009F3944" w:rsidRDefault="00FD297F" w:rsidP="00FD297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rsidR="00FD297F" w:rsidRPr="009F3944" w:rsidRDefault="00FD297F" w:rsidP="00FD297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rsidR="00FD297F" w:rsidRPr="009F3944" w:rsidRDefault="00FD297F" w:rsidP="00FD297F">
      <w:pPr>
        <w:pStyle w:val="AH5Sec"/>
      </w:pPr>
      <w:bookmarkStart w:id="419" w:name="_Toc521500128"/>
      <w:r w:rsidRPr="00AC1AD6">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19"/>
    </w:p>
    <w:p w:rsidR="00FD297F" w:rsidRPr="009F3944" w:rsidRDefault="00FD297F" w:rsidP="00FD297F">
      <w:pPr>
        <w:pStyle w:val="Amainreturn"/>
        <w:keepNext/>
      </w:pPr>
      <w:r w:rsidRPr="009F3944">
        <w:t>In this Act:</w:t>
      </w:r>
    </w:p>
    <w:p w:rsidR="00FD297F" w:rsidRPr="009F3944" w:rsidRDefault="00FD297F" w:rsidP="00FD297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rsidR="00FD297F" w:rsidRPr="00AC1AD6" w:rsidRDefault="00FD297F" w:rsidP="00FD297F">
      <w:pPr>
        <w:pStyle w:val="AH3Div"/>
      </w:pPr>
      <w:bookmarkStart w:id="420" w:name="_Toc521500129"/>
      <w:r w:rsidRPr="00AC1AD6">
        <w:rPr>
          <w:rStyle w:val="CharDivNo"/>
        </w:rPr>
        <w:t>Division 10.4.2</w:t>
      </w:r>
      <w:r w:rsidRPr="009F3944">
        <w:tab/>
      </w:r>
      <w:r w:rsidRPr="00AC1AD6">
        <w:rPr>
          <w:rStyle w:val="CharDivText"/>
        </w:rPr>
        <w:t>Approved care and protection organisations—ongoing suitability</w:t>
      </w:r>
      <w:bookmarkEnd w:id="420"/>
    </w:p>
    <w:p w:rsidR="00FD297F" w:rsidRPr="009F3944" w:rsidRDefault="00FD297F" w:rsidP="00FD297F">
      <w:pPr>
        <w:pStyle w:val="AH5Sec"/>
      </w:pPr>
      <w:bookmarkStart w:id="421" w:name="_Toc521500130"/>
      <w:r w:rsidRPr="00AC1AD6">
        <w:rPr>
          <w:rStyle w:val="CharSectNo"/>
        </w:rPr>
        <w:t>352E</w:t>
      </w:r>
      <w:r w:rsidRPr="009F3944">
        <w:tab/>
        <w:t>Approved care and protection organisations—responsible person</w:t>
      </w:r>
      <w:bookmarkEnd w:id="421"/>
    </w:p>
    <w:p w:rsidR="00FD297F" w:rsidRPr="009F3944" w:rsidRDefault="00FD297F" w:rsidP="00FD297F">
      <w:pPr>
        <w:pStyle w:val="Amainreturn"/>
      </w:pPr>
      <w:r w:rsidRPr="009F3944">
        <w:t>An approved care and protection organisation must ensure that the organisation has at least 1 responsible person for the organisation at all times during the term of the approval.</w:t>
      </w:r>
    </w:p>
    <w:p w:rsidR="00FD297F" w:rsidRPr="009F3944" w:rsidRDefault="00FD297F" w:rsidP="00FD297F">
      <w:pPr>
        <w:pStyle w:val="AH5Sec"/>
      </w:pPr>
      <w:bookmarkStart w:id="422" w:name="_Toc521500131"/>
      <w:r w:rsidRPr="00AC1AD6">
        <w:rPr>
          <w:rStyle w:val="CharSectNo"/>
        </w:rPr>
        <w:t>352F</w:t>
      </w:r>
      <w:r w:rsidRPr="009F3944">
        <w:tab/>
        <w:t>Approved care and protection organisations—monitoring</w:t>
      </w:r>
      <w:bookmarkEnd w:id="422"/>
    </w:p>
    <w:p w:rsidR="00FD297F" w:rsidRPr="009F3944" w:rsidRDefault="00FD297F" w:rsidP="00C6470A">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rsidR="00FD297F" w:rsidRPr="009F3944" w:rsidRDefault="00FD297F" w:rsidP="0050570E">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rsidR="00FD297F" w:rsidRPr="009F3944" w:rsidRDefault="00FD297F" w:rsidP="00FD297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rsidR="00FD297F" w:rsidRPr="009F3944" w:rsidRDefault="00FD297F" w:rsidP="00FD297F">
      <w:pPr>
        <w:pStyle w:val="Amain"/>
      </w:pPr>
      <w:r w:rsidRPr="009F3944">
        <w:tab/>
        <w:t>(4)</w:t>
      </w:r>
      <w:r w:rsidRPr="009F3944">
        <w:tab/>
        <w:t>A monitoring guideline is a disallowable instrument.</w:t>
      </w:r>
    </w:p>
    <w:p w:rsidR="00FD297F" w:rsidRPr="009F3944" w:rsidRDefault="00FD297F" w:rsidP="00FD297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249" w:tooltip="A2001-14" w:history="1">
        <w:r w:rsidRPr="009F3944">
          <w:rPr>
            <w:rStyle w:val="charCitHyperlinkAbbrev"/>
          </w:rPr>
          <w:t>Legislation Act</w:t>
        </w:r>
      </w:hyperlink>
      <w:r w:rsidRPr="009F3944">
        <w:t>.</w:t>
      </w:r>
    </w:p>
    <w:p w:rsidR="00FD297F" w:rsidRPr="009F3944" w:rsidRDefault="00FD297F" w:rsidP="00FD297F">
      <w:pPr>
        <w:pStyle w:val="aNote"/>
      </w:pPr>
      <w:r w:rsidRPr="009F3944">
        <w:rPr>
          <w:rStyle w:val="charItals"/>
        </w:rPr>
        <w:t>Note 2</w:t>
      </w:r>
      <w:r w:rsidRPr="009F3944">
        <w:tab/>
        <w:t>If a form is approved under s 886 for this provision, the form must be used.</w:t>
      </w:r>
    </w:p>
    <w:p w:rsidR="00FD297F" w:rsidRPr="00AC1AD6" w:rsidRDefault="00FD297F" w:rsidP="00FD297F">
      <w:pPr>
        <w:pStyle w:val="AH3Div"/>
      </w:pPr>
      <w:bookmarkStart w:id="423" w:name="_Toc521500132"/>
      <w:r w:rsidRPr="00AC1AD6">
        <w:rPr>
          <w:rStyle w:val="CharDivNo"/>
        </w:rPr>
        <w:t>Division 10.4.3</w:t>
      </w:r>
      <w:r w:rsidRPr="009F3944">
        <w:tab/>
      </w:r>
      <w:r w:rsidRPr="00AC1AD6">
        <w:rPr>
          <w:rStyle w:val="CharDivText"/>
        </w:rPr>
        <w:t>Approved care and protection organisations—complaints</w:t>
      </w:r>
      <w:bookmarkEnd w:id="423"/>
    </w:p>
    <w:p w:rsidR="00FD297F" w:rsidRPr="009F3944" w:rsidRDefault="00FD297F" w:rsidP="00FD297F">
      <w:pPr>
        <w:pStyle w:val="AH5Sec"/>
      </w:pPr>
      <w:bookmarkStart w:id="424" w:name="_Toc521500133"/>
      <w:r w:rsidRPr="00AC1AD6">
        <w:rPr>
          <w:rStyle w:val="CharSectNo"/>
        </w:rPr>
        <w:t>352G</w:t>
      </w:r>
      <w:r w:rsidRPr="009F3944">
        <w:tab/>
        <w:t xml:space="preserve">Meaning of </w:t>
      </w:r>
      <w:r w:rsidRPr="009F3944">
        <w:rPr>
          <w:rStyle w:val="charItals"/>
        </w:rPr>
        <w:t>noncompliant</w:t>
      </w:r>
      <w:bookmarkEnd w:id="424"/>
    </w:p>
    <w:p w:rsidR="00FD297F" w:rsidRPr="009F3944" w:rsidRDefault="00FD297F" w:rsidP="00FD297F">
      <w:pPr>
        <w:pStyle w:val="Amainreturn"/>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rsidR="00FD297F" w:rsidRPr="009F3944" w:rsidRDefault="00FD297F" w:rsidP="00FD297F">
      <w:pPr>
        <w:pStyle w:val="AH5Sec"/>
      </w:pPr>
      <w:bookmarkStart w:id="425" w:name="_Toc521500134"/>
      <w:r w:rsidRPr="00AC1AD6">
        <w:rPr>
          <w:rStyle w:val="CharSectNo"/>
        </w:rPr>
        <w:t>352H</w:t>
      </w:r>
      <w:r w:rsidRPr="009F3944">
        <w:tab/>
        <w:t>Complaints—making a complaint</w:t>
      </w:r>
      <w:bookmarkEnd w:id="425"/>
    </w:p>
    <w:p w:rsidR="00FD297F" w:rsidRPr="009F3944" w:rsidRDefault="00FD297F" w:rsidP="00FD297F">
      <w:pPr>
        <w:pStyle w:val="Amain"/>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rsidR="00FD297F" w:rsidRPr="009F3944" w:rsidRDefault="00FD297F" w:rsidP="0050570E">
      <w:pPr>
        <w:pStyle w:val="Amain"/>
        <w:keepNext/>
      </w:pPr>
      <w:r w:rsidRPr="009F3944">
        <w:tab/>
        <w:t>(2)</w:t>
      </w:r>
      <w:r w:rsidRPr="009F3944">
        <w:tab/>
        <w:t>A complaint must—</w:t>
      </w:r>
    </w:p>
    <w:p w:rsidR="00FD297F" w:rsidRPr="009F3944" w:rsidRDefault="00FD297F" w:rsidP="0050570E">
      <w:pPr>
        <w:pStyle w:val="Apara"/>
        <w:keepNext/>
      </w:pPr>
      <w:r w:rsidRPr="009F3944">
        <w:tab/>
        <w:t>(a)</w:t>
      </w:r>
      <w:r w:rsidRPr="009F3944">
        <w:tab/>
        <w:t>be in writing; and</w:t>
      </w:r>
    </w:p>
    <w:p w:rsidR="00FD297F" w:rsidRPr="00326F84" w:rsidRDefault="00FD297F" w:rsidP="00FD297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FD297F" w:rsidRPr="009F3944" w:rsidRDefault="00FD297F" w:rsidP="00FD297F">
      <w:pPr>
        <w:pStyle w:val="Amain"/>
        <w:keepNext/>
      </w:pPr>
      <w:r w:rsidRPr="009F3944">
        <w:tab/>
        <w:t>(3)</w:t>
      </w:r>
      <w:r w:rsidRPr="009F3944">
        <w:tab/>
        <w:t>However, a complaint—</w:t>
      </w:r>
    </w:p>
    <w:p w:rsidR="00FD297F" w:rsidRPr="009F3944" w:rsidRDefault="00FD297F" w:rsidP="00FD297F">
      <w:pPr>
        <w:pStyle w:val="Apara"/>
      </w:pPr>
      <w:r w:rsidRPr="009F3944">
        <w:tab/>
        <w:t>(a)</w:t>
      </w:r>
      <w:r w:rsidRPr="009F3944">
        <w:tab/>
        <w:t>may be made orally if the director-general is satisfied on reasonable grounds that exceptional circumstances justify action without a written complaint; and</w:t>
      </w:r>
    </w:p>
    <w:p w:rsidR="00FD297F" w:rsidRPr="009F3944" w:rsidRDefault="00FD297F" w:rsidP="00FD297F">
      <w:pPr>
        <w:pStyle w:val="aExamHdgpar"/>
      </w:pPr>
      <w:r w:rsidRPr="009F3944">
        <w:t>Example—exceptional circumstances</w:t>
      </w:r>
    </w:p>
    <w:p w:rsidR="00FD297F" w:rsidRPr="009F3944" w:rsidRDefault="00FD297F" w:rsidP="00FD297F">
      <w:pPr>
        <w:pStyle w:val="aExampar"/>
        <w:keepNext/>
      </w:pPr>
      <w:r w:rsidRPr="009F3944">
        <w:t>Waiting until the complaint is put in writing would make action in response to the complaint impossible or impractical.</w:t>
      </w:r>
    </w:p>
    <w:p w:rsidR="00FD297F" w:rsidRPr="009F3944" w:rsidRDefault="00FD297F" w:rsidP="00FD297F">
      <w:pPr>
        <w:pStyle w:val="aNotepar"/>
      </w:pPr>
      <w:r w:rsidRPr="009F3944">
        <w:rPr>
          <w:i/>
        </w:rPr>
        <w:t>Note</w:t>
      </w:r>
      <w:r w:rsidRPr="009F3944">
        <w:tab/>
        <w:t xml:space="preserve">An example is part of the Act, is not exhaustive and may extend, but does not limit, the meaning of the provision in which it appears (see </w:t>
      </w:r>
      <w:hyperlink r:id="rId250" w:tooltip="A2001-14" w:history="1">
        <w:r w:rsidRPr="00C85552">
          <w:rPr>
            <w:rStyle w:val="charCitHyperlinkAbbrev"/>
          </w:rPr>
          <w:t>Legislation Act</w:t>
        </w:r>
      </w:hyperlink>
      <w:r w:rsidRPr="009F3944">
        <w:t>, s 126 and s 132).</w:t>
      </w:r>
    </w:p>
    <w:p w:rsidR="00FD297F" w:rsidRPr="009F3944" w:rsidRDefault="00FD297F" w:rsidP="00FD297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rsidR="00FD297F" w:rsidRPr="009F3944" w:rsidRDefault="00FD297F" w:rsidP="00FD297F">
      <w:pPr>
        <w:pStyle w:val="Amain"/>
      </w:pPr>
      <w:r w:rsidRPr="009F3944">
        <w:tab/>
        <w:t>(4)</w:t>
      </w:r>
      <w:r w:rsidRPr="009F3944">
        <w:tab/>
        <w:t>If a complaint is made orally under subsection (3) (a), the director</w:t>
      </w:r>
      <w:r w:rsidRPr="009F3944">
        <w:noBreakHyphen/>
        <w:t>general must make a written record of the complaint as soon as practicable.</w:t>
      </w:r>
    </w:p>
    <w:p w:rsidR="00FD297F" w:rsidRPr="009F3944" w:rsidRDefault="00FD297F" w:rsidP="00FD297F">
      <w:pPr>
        <w:pStyle w:val="Amain"/>
      </w:pPr>
      <w:r w:rsidRPr="009F3944">
        <w:tab/>
        <w:t>(5)</w:t>
      </w:r>
      <w:r w:rsidRPr="009F3944">
        <w:tab/>
        <w:t>If a complaint does not include the complainant’s name and address under subsection (3) (b), the director-general need not report to the complainant under—</w:t>
      </w:r>
    </w:p>
    <w:p w:rsidR="00FD297F" w:rsidRPr="009F3944" w:rsidRDefault="00FD297F" w:rsidP="00FD297F">
      <w:pPr>
        <w:pStyle w:val="Apara"/>
      </w:pPr>
      <w:r w:rsidRPr="009F3944">
        <w:tab/>
        <w:t>(a)</w:t>
      </w:r>
      <w:r w:rsidRPr="009F3944">
        <w:tab/>
        <w:t>section 352K (Complaints—investigation); or</w:t>
      </w:r>
    </w:p>
    <w:p w:rsidR="00FD297F" w:rsidRPr="009F3944" w:rsidRDefault="00FD297F" w:rsidP="00FD297F">
      <w:pPr>
        <w:pStyle w:val="Apara"/>
      </w:pPr>
      <w:r w:rsidRPr="009F3944">
        <w:tab/>
        <w:t>(b)</w:t>
      </w:r>
      <w:r w:rsidRPr="009F3944">
        <w:tab/>
        <w:t>section 352M (Complaints—action after investigation).</w:t>
      </w:r>
    </w:p>
    <w:p w:rsidR="00FD297F" w:rsidRPr="009F3944" w:rsidRDefault="00FD297F" w:rsidP="00FD297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rsidR="00FD297F" w:rsidRPr="009F3944" w:rsidRDefault="00FD297F" w:rsidP="00FD297F">
      <w:pPr>
        <w:pStyle w:val="AH5Sec"/>
      </w:pPr>
      <w:bookmarkStart w:id="426" w:name="_Toc521500135"/>
      <w:r w:rsidRPr="00AC1AD6">
        <w:rPr>
          <w:rStyle w:val="CharSectNo"/>
        </w:rPr>
        <w:t>352I</w:t>
      </w:r>
      <w:r w:rsidRPr="009F3944">
        <w:tab/>
        <w:t>Complaints—withdrawing a complaint</w:t>
      </w:r>
      <w:bookmarkEnd w:id="426"/>
    </w:p>
    <w:p w:rsidR="00FD297F" w:rsidRPr="009F3944" w:rsidRDefault="00FD297F" w:rsidP="00C6470A">
      <w:pPr>
        <w:pStyle w:val="Amain"/>
        <w:keepNext/>
      </w:pPr>
      <w:r w:rsidRPr="009F3944">
        <w:tab/>
        <w:t>(1)</w:t>
      </w:r>
      <w:r w:rsidRPr="009F3944">
        <w:tab/>
        <w:t>A complainant may withdraw the complaint at any time by written notice to the director</w:t>
      </w:r>
      <w:r w:rsidRPr="009F3944">
        <w:noBreakHyphen/>
        <w:t>general.</w:t>
      </w:r>
    </w:p>
    <w:p w:rsidR="00FD297F" w:rsidRPr="009F3944" w:rsidRDefault="00FD297F" w:rsidP="00FD297F">
      <w:pPr>
        <w:pStyle w:val="Amain"/>
        <w:keepNext/>
      </w:pPr>
      <w:r w:rsidRPr="009F3944">
        <w:tab/>
        <w:t>(2)</w:t>
      </w:r>
      <w:r w:rsidRPr="009F3944">
        <w:tab/>
        <w:t>If the complainant withdraws the complaint, the director</w:t>
      </w:r>
      <w:r w:rsidRPr="009F3944">
        <w:noBreakHyphen/>
        <w:t>general—</w:t>
      </w:r>
    </w:p>
    <w:p w:rsidR="00FD297F" w:rsidRPr="009F3944" w:rsidRDefault="00FD297F" w:rsidP="00FD297F">
      <w:pPr>
        <w:pStyle w:val="Apara"/>
      </w:pPr>
      <w:r w:rsidRPr="009F3944">
        <w:tab/>
        <w:t>(a)</w:t>
      </w:r>
      <w:r w:rsidRPr="009F3944">
        <w:tab/>
        <w:t>need not, but may, take further action on the complaint; and</w:t>
      </w:r>
    </w:p>
    <w:p w:rsidR="00FD297F" w:rsidRPr="009F3944" w:rsidRDefault="00FD297F" w:rsidP="00FD297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rsidR="00FD297F" w:rsidRPr="009F3944" w:rsidRDefault="00FD297F" w:rsidP="00FD297F">
      <w:pPr>
        <w:pStyle w:val="AH5Sec"/>
      </w:pPr>
      <w:bookmarkStart w:id="427" w:name="_Toc521500136"/>
      <w:r w:rsidRPr="00AC1AD6">
        <w:rPr>
          <w:rStyle w:val="CharSectNo"/>
        </w:rPr>
        <w:t>352J</w:t>
      </w:r>
      <w:r w:rsidRPr="009F3944">
        <w:tab/>
        <w:t>Complaints—further information or verification</w:t>
      </w:r>
      <w:bookmarkEnd w:id="427"/>
    </w:p>
    <w:p w:rsidR="00FD297F" w:rsidRPr="00326F84" w:rsidRDefault="00FD297F" w:rsidP="00F665AC">
      <w:pPr>
        <w:pStyle w:val="Amain"/>
      </w:pPr>
      <w:r w:rsidRPr="00326F84">
        <w:tab/>
        <w:t>(1)</w:t>
      </w:r>
      <w:r w:rsidRPr="00326F84">
        <w:tab/>
        <w:t>The director-general may, at any time, require a complainant to give the director-general—</w:t>
      </w:r>
    </w:p>
    <w:p w:rsidR="00FD297F" w:rsidRPr="00326F84" w:rsidRDefault="00FD297F" w:rsidP="00F665AC">
      <w:pPr>
        <w:pStyle w:val="Apara"/>
      </w:pPr>
      <w:r w:rsidRPr="00326F84">
        <w:tab/>
        <w:t>(a)</w:t>
      </w:r>
      <w:r w:rsidRPr="00326F84">
        <w:tab/>
        <w:t>further information about the complaint; or</w:t>
      </w:r>
    </w:p>
    <w:p w:rsidR="00FD297F" w:rsidRPr="00326F84" w:rsidRDefault="00FD297F" w:rsidP="00F665AC">
      <w:pPr>
        <w:pStyle w:val="Apara"/>
      </w:pPr>
      <w:r w:rsidRPr="00326F84">
        <w:tab/>
        <w:t>(b)</w:t>
      </w:r>
      <w:r w:rsidRPr="00326F84">
        <w:tab/>
        <w:t>a written statement verifying all or part of the complaint.</w:t>
      </w:r>
    </w:p>
    <w:p w:rsidR="00FD297F" w:rsidRPr="00326F84" w:rsidRDefault="00FD297F" w:rsidP="00FD297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51" w:tooltip="A2002-51" w:history="1">
        <w:r w:rsidRPr="00326F84">
          <w:rPr>
            <w:rStyle w:val="charCitHyperlinkAbbrev"/>
          </w:rPr>
          <w:t>Criminal Code</w:t>
        </w:r>
      </w:hyperlink>
      <w:r w:rsidRPr="00326F84">
        <w:t>, pt 3.4).</w:t>
      </w:r>
    </w:p>
    <w:p w:rsidR="00FD297F" w:rsidRPr="009F3944" w:rsidRDefault="00FD297F" w:rsidP="00FD297F">
      <w:pPr>
        <w:pStyle w:val="Amain"/>
      </w:pPr>
      <w:r w:rsidRPr="009F3944">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rsidR="00FD297F" w:rsidRPr="009F3944" w:rsidRDefault="00FD297F" w:rsidP="00FD297F">
      <w:pPr>
        <w:pStyle w:val="Amain"/>
      </w:pPr>
      <w:r w:rsidRPr="009F3944">
        <w:tab/>
        <w:t>(3)</w:t>
      </w:r>
      <w:r w:rsidRPr="009F3944">
        <w:tab/>
        <w:t>If the complainant does not comply with a requirement, the director</w:t>
      </w:r>
      <w:r w:rsidRPr="009F3944">
        <w:noBreakHyphen/>
        <w:t>general need not, but may, take further action on the complaint.</w:t>
      </w:r>
    </w:p>
    <w:p w:rsidR="00FD297F" w:rsidRPr="009F3944" w:rsidRDefault="00FD297F" w:rsidP="00FD297F">
      <w:pPr>
        <w:pStyle w:val="AH5Sec"/>
      </w:pPr>
      <w:bookmarkStart w:id="428" w:name="_Toc521500137"/>
      <w:r w:rsidRPr="00AC1AD6">
        <w:rPr>
          <w:rStyle w:val="CharSectNo"/>
        </w:rPr>
        <w:t>352K</w:t>
      </w:r>
      <w:r w:rsidRPr="009F3944">
        <w:tab/>
        <w:t>Complaints—investigation</w:t>
      </w:r>
      <w:bookmarkEnd w:id="428"/>
    </w:p>
    <w:p w:rsidR="00FD297F" w:rsidRPr="009F3944" w:rsidRDefault="00FD297F" w:rsidP="00C6470A">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rsidR="00FD297F" w:rsidRPr="009F3944" w:rsidRDefault="00FD297F" w:rsidP="00C6470A">
      <w:pPr>
        <w:pStyle w:val="Amain"/>
        <w:keepNext/>
      </w:pPr>
      <w:r w:rsidRPr="009F3944">
        <w:tab/>
        <w:t>(2)</w:t>
      </w:r>
      <w:r w:rsidRPr="009F3944">
        <w:tab/>
        <w:t>Before investigating a complaint, the director-general must—</w:t>
      </w:r>
    </w:p>
    <w:p w:rsidR="00FD297F" w:rsidRPr="009F3944" w:rsidRDefault="00FD297F" w:rsidP="00FD297F">
      <w:pPr>
        <w:pStyle w:val="Apara"/>
      </w:pPr>
      <w:r w:rsidRPr="009F3944">
        <w:tab/>
        <w:t>(a)</w:t>
      </w:r>
      <w:r w:rsidRPr="009F3944">
        <w:tab/>
        <w:t>tell the complainant, in writing, that the complaint is to be investigated; and</w:t>
      </w:r>
    </w:p>
    <w:p w:rsidR="00FD297F" w:rsidRPr="009F3944" w:rsidRDefault="00FD297F" w:rsidP="00FD297F">
      <w:pPr>
        <w:pStyle w:val="Apara"/>
        <w:keepNext/>
      </w:pPr>
      <w:r w:rsidRPr="009F3944">
        <w:tab/>
        <w:t>(b)</w:t>
      </w:r>
      <w:r w:rsidRPr="009F3944">
        <w:tab/>
        <w:t>tell the approved care and protection organisation the subject of the complaint, in writing—</w:t>
      </w:r>
    </w:p>
    <w:p w:rsidR="00FD297F" w:rsidRPr="009F3944" w:rsidRDefault="00FD297F" w:rsidP="00FD297F">
      <w:pPr>
        <w:pStyle w:val="Asubpara"/>
      </w:pPr>
      <w:r w:rsidRPr="009F3944">
        <w:tab/>
        <w:t>(i)</w:t>
      </w:r>
      <w:r w:rsidRPr="009F3944">
        <w:tab/>
        <w:t>that the director-general has received a complaint about the organisation; and</w:t>
      </w:r>
    </w:p>
    <w:p w:rsidR="00FD297F" w:rsidRPr="009F3944" w:rsidRDefault="00FD297F" w:rsidP="00FD297F">
      <w:pPr>
        <w:pStyle w:val="Asubpara"/>
      </w:pPr>
      <w:r w:rsidRPr="009F3944">
        <w:tab/>
        <w:t>(ii)</w:t>
      </w:r>
      <w:r w:rsidRPr="009F3944">
        <w:tab/>
        <w:t>the details of the complaint; and</w:t>
      </w:r>
    </w:p>
    <w:p w:rsidR="00FD297F" w:rsidRPr="009F3944" w:rsidRDefault="00FD297F" w:rsidP="00FD297F">
      <w:pPr>
        <w:pStyle w:val="Asubpara"/>
      </w:pPr>
      <w:r w:rsidRPr="009F3944">
        <w:tab/>
        <w:t>(iii)</w:t>
      </w:r>
      <w:r w:rsidRPr="009F3944">
        <w:tab/>
        <w:t>that the director-general is going to investigate the complaint; and</w:t>
      </w:r>
    </w:p>
    <w:p w:rsidR="00FD297F" w:rsidRPr="009F3944" w:rsidRDefault="00FD297F" w:rsidP="00FD297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rsidR="00FD297F" w:rsidRPr="009F3944" w:rsidRDefault="00FD297F" w:rsidP="00FD297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rsidR="00FD297F" w:rsidRPr="009F3944" w:rsidRDefault="00FD297F" w:rsidP="00FD297F">
      <w:pPr>
        <w:pStyle w:val="Apara"/>
      </w:pPr>
      <w:r w:rsidRPr="009F3944">
        <w:tab/>
        <w:t>(a)</w:t>
      </w:r>
      <w:r w:rsidRPr="009F3944">
        <w:tab/>
        <w:t>must not disclose the detail; and</w:t>
      </w:r>
    </w:p>
    <w:p w:rsidR="00FD297F" w:rsidRPr="009F3944" w:rsidRDefault="00FD297F" w:rsidP="00FD297F">
      <w:pPr>
        <w:pStyle w:val="Apara"/>
      </w:pPr>
      <w:r w:rsidRPr="009F3944">
        <w:tab/>
        <w:t>(b)</w:t>
      </w:r>
      <w:r w:rsidRPr="009F3944">
        <w:tab/>
        <w:t>may instead include a general statement about the detail.</w:t>
      </w:r>
    </w:p>
    <w:p w:rsidR="00FD297F" w:rsidRPr="009F3944" w:rsidRDefault="00FD297F" w:rsidP="00FD297F">
      <w:pPr>
        <w:pStyle w:val="AH5Sec"/>
      </w:pPr>
      <w:bookmarkStart w:id="429" w:name="_Toc521500138"/>
      <w:r w:rsidRPr="00AC1AD6">
        <w:rPr>
          <w:rStyle w:val="CharSectNo"/>
        </w:rPr>
        <w:t>352L</w:t>
      </w:r>
      <w:r w:rsidRPr="009F3944">
        <w:tab/>
        <w:t>Complaints—no further action</w:t>
      </w:r>
      <w:bookmarkEnd w:id="429"/>
    </w:p>
    <w:p w:rsidR="00FD297F" w:rsidRPr="009F3944" w:rsidRDefault="00FD297F" w:rsidP="00FD297F">
      <w:pPr>
        <w:pStyle w:val="Amainreturn"/>
      </w:pPr>
      <w:r w:rsidRPr="009F3944">
        <w:t>The director</w:t>
      </w:r>
      <w:r w:rsidRPr="009F3944">
        <w:noBreakHyphen/>
        <w:t>general must not take further action on a complaint if satisfied that the complaint—</w:t>
      </w:r>
    </w:p>
    <w:p w:rsidR="00FD297F" w:rsidRPr="009F3944" w:rsidRDefault="00FD297F" w:rsidP="00FD297F">
      <w:pPr>
        <w:pStyle w:val="Apara"/>
      </w:pPr>
      <w:r w:rsidRPr="009F3944">
        <w:tab/>
        <w:t>(a)</w:t>
      </w:r>
      <w:r w:rsidRPr="009F3944">
        <w:tab/>
        <w:t>lacks substance; or</w:t>
      </w:r>
    </w:p>
    <w:p w:rsidR="00FD297F" w:rsidRPr="009F3944" w:rsidRDefault="00FD297F" w:rsidP="00FD297F">
      <w:pPr>
        <w:pStyle w:val="Apara"/>
      </w:pPr>
      <w:r w:rsidRPr="009F3944">
        <w:tab/>
        <w:t>(b)</w:t>
      </w:r>
      <w:r w:rsidRPr="009F3944">
        <w:tab/>
        <w:t>is frivolous, vexatious or was not made genuinely; or</w:t>
      </w:r>
    </w:p>
    <w:p w:rsidR="00FD297F" w:rsidRPr="009F3944" w:rsidRDefault="00FD297F" w:rsidP="00FD297F">
      <w:pPr>
        <w:pStyle w:val="Apara"/>
      </w:pPr>
      <w:r w:rsidRPr="009F3944">
        <w:tab/>
        <w:t>(c)</w:t>
      </w:r>
      <w:r w:rsidRPr="009F3944">
        <w:tab/>
        <w:t>has been adequately dealt with.</w:t>
      </w:r>
    </w:p>
    <w:p w:rsidR="00FD297F" w:rsidRPr="009F3944" w:rsidRDefault="00FD297F" w:rsidP="00FD297F">
      <w:pPr>
        <w:pStyle w:val="AH5Sec"/>
      </w:pPr>
      <w:bookmarkStart w:id="430" w:name="_Toc521500139"/>
      <w:r w:rsidRPr="00AC1AD6">
        <w:rPr>
          <w:rStyle w:val="CharSectNo"/>
        </w:rPr>
        <w:t>352M</w:t>
      </w:r>
      <w:r w:rsidRPr="009F3944">
        <w:tab/>
        <w:t>Complaints—action after investigation</w:t>
      </w:r>
      <w:bookmarkEnd w:id="430"/>
    </w:p>
    <w:p w:rsidR="00FD297F" w:rsidRPr="009F3944" w:rsidRDefault="00FD297F" w:rsidP="00FD297F">
      <w:pPr>
        <w:pStyle w:val="Amain"/>
        <w:keepNext/>
      </w:pPr>
      <w:r w:rsidRPr="009F3944">
        <w:tab/>
        <w:t>(1)</w:t>
      </w:r>
      <w:r w:rsidRPr="009F3944">
        <w:tab/>
        <w:t>After investigating a complaint against an approved care and protection organisation, the director</w:t>
      </w:r>
      <w:r w:rsidRPr="009F3944">
        <w:noBreakHyphen/>
        <w:t>general must—</w:t>
      </w:r>
    </w:p>
    <w:p w:rsidR="00FD297F" w:rsidRPr="009F3944" w:rsidRDefault="00FD297F" w:rsidP="00FD297F">
      <w:pPr>
        <w:pStyle w:val="Apara"/>
        <w:keepNext/>
      </w:pPr>
      <w:r w:rsidRPr="009F3944">
        <w:tab/>
        <w:t>(a)</w:t>
      </w:r>
      <w:r w:rsidRPr="009F3944">
        <w:tab/>
        <w:t>if satisfied on reasonable grounds that the organisation is noncompliant—give the organisation—</w:t>
      </w:r>
    </w:p>
    <w:p w:rsidR="00FD297F" w:rsidRPr="009F3944" w:rsidRDefault="00FD297F" w:rsidP="00FD297F">
      <w:pPr>
        <w:pStyle w:val="Asubpara"/>
      </w:pPr>
      <w:r w:rsidRPr="009F3944">
        <w:tab/>
        <w:t>(i)</w:t>
      </w:r>
      <w:r w:rsidRPr="009F3944">
        <w:tab/>
        <w:t>a noncompliance notice; or</w:t>
      </w:r>
    </w:p>
    <w:p w:rsidR="00FD297F" w:rsidRPr="009F3944" w:rsidRDefault="00FD297F" w:rsidP="00FD297F">
      <w:pPr>
        <w:pStyle w:val="Asubpara"/>
      </w:pPr>
      <w:r w:rsidRPr="009F3944">
        <w:tab/>
        <w:t>(ii)</w:t>
      </w:r>
      <w:r w:rsidRPr="009F3944">
        <w:tab/>
        <w:t>a noncompliance direction; or</w:t>
      </w:r>
    </w:p>
    <w:p w:rsidR="00FD297F" w:rsidRPr="009F3944" w:rsidRDefault="00FD297F" w:rsidP="00FD297F">
      <w:pPr>
        <w:pStyle w:val="Asubpara"/>
      </w:pPr>
      <w:r w:rsidRPr="009F3944">
        <w:tab/>
        <w:t>(iii)</w:t>
      </w:r>
      <w:r w:rsidRPr="009F3944">
        <w:tab/>
        <w:t>an intention to cancel notice; and</w:t>
      </w:r>
    </w:p>
    <w:p w:rsidR="00FD297F" w:rsidRPr="009F3944" w:rsidRDefault="00FD297F" w:rsidP="00FD297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rsidR="00FD297F" w:rsidRPr="009F3944" w:rsidRDefault="00FD297F" w:rsidP="00FD297F">
      <w:pPr>
        <w:pStyle w:val="Apara"/>
      </w:pPr>
      <w:r w:rsidRPr="009F3944">
        <w:tab/>
        <w:t>(b)</w:t>
      </w:r>
      <w:r w:rsidRPr="009F3944">
        <w:tab/>
        <w:t>if not satisfied that the organisation is noncompliant—</w:t>
      </w:r>
    </w:p>
    <w:p w:rsidR="00FD297F" w:rsidRPr="009F3944" w:rsidRDefault="00FD297F" w:rsidP="00FD297F">
      <w:pPr>
        <w:pStyle w:val="Asubpara"/>
      </w:pPr>
      <w:r w:rsidRPr="009F3944">
        <w:tab/>
        <w:t>(i)</w:t>
      </w:r>
      <w:r w:rsidRPr="009F3944">
        <w:tab/>
        <w:t>tell the complainant, in writing, that the director</w:t>
      </w:r>
      <w:r w:rsidRPr="009F3944">
        <w:noBreakHyphen/>
        <w:t>general will not take further action on the complaint; and</w:t>
      </w:r>
    </w:p>
    <w:p w:rsidR="00FD297F" w:rsidRPr="009F3944" w:rsidRDefault="00FD297F" w:rsidP="00FD297F">
      <w:pPr>
        <w:pStyle w:val="Asubpara"/>
      </w:pPr>
      <w:r w:rsidRPr="009F3944">
        <w:tab/>
        <w:t>(ii)</w:t>
      </w:r>
      <w:r w:rsidRPr="009F3944">
        <w:tab/>
        <w:t>not take further action on the complaint.</w:t>
      </w:r>
    </w:p>
    <w:p w:rsidR="00FD297F" w:rsidRPr="009F3944" w:rsidRDefault="00FD297F" w:rsidP="00FD297F">
      <w:pPr>
        <w:pStyle w:val="Amain"/>
      </w:pPr>
      <w:r w:rsidRPr="009F3944">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rsidR="00FD297F" w:rsidRPr="009F3944" w:rsidRDefault="00FD297F" w:rsidP="00FD297F">
      <w:pPr>
        <w:pStyle w:val="aNote"/>
      </w:pPr>
      <w:r w:rsidRPr="009F3944">
        <w:rPr>
          <w:rStyle w:val="charItals"/>
        </w:rPr>
        <w:t>Note</w:t>
      </w:r>
      <w:r w:rsidRPr="009F3944">
        <w:rPr>
          <w:rStyle w:val="charItals"/>
        </w:rPr>
        <w:tab/>
      </w:r>
      <w:r w:rsidRPr="009F3944">
        <w:t>The director</w:t>
      </w:r>
      <w:r w:rsidRPr="009F3944">
        <w:noBreakHyphen/>
        <w:t>general need not notify the complainant under s (1) if—</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rsidR="00FD297F" w:rsidRPr="00AC1AD6" w:rsidRDefault="00FD297F" w:rsidP="00FD297F">
      <w:pPr>
        <w:pStyle w:val="AH3Div"/>
      </w:pPr>
      <w:bookmarkStart w:id="431" w:name="_Toc521500140"/>
      <w:r w:rsidRPr="00AC1AD6">
        <w:rPr>
          <w:rStyle w:val="CharDivNo"/>
        </w:rPr>
        <w:t>Division 10.4.4</w:t>
      </w:r>
      <w:r w:rsidRPr="009F3944">
        <w:tab/>
      </w:r>
      <w:r w:rsidRPr="00AC1AD6">
        <w:rPr>
          <w:rStyle w:val="CharDivText"/>
        </w:rPr>
        <w:t>Approved care and protection organisations—intervention</w:t>
      </w:r>
      <w:bookmarkEnd w:id="431"/>
    </w:p>
    <w:p w:rsidR="00FD297F" w:rsidRPr="009F3944" w:rsidRDefault="00FD297F" w:rsidP="00FD297F">
      <w:pPr>
        <w:pStyle w:val="AH5Sec"/>
      </w:pPr>
      <w:bookmarkStart w:id="432" w:name="_Toc521500141"/>
      <w:r w:rsidRPr="00AC1AD6">
        <w:rPr>
          <w:rStyle w:val="CharSectNo"/>
        </w:rPr>
        <w:t>352N</w:t>
      </w:r>
      <w:r w:rsidRPr="009F3944">
        <w:tab/>
        <w:t>Intervention—noncompliance notice</w:t>
      </w:r>
      <w:bookmarkEnd w:id="432"/>
    </w:p>
    <w:p w:rsidR="00FD297F" w:rsidRPr="009F3944" w:rsidRDefault="00FD297F" w:rsidP="00C6470A">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rsidR="00FD297F" w:rsidRPr="009F3944" w:rsidRDefault="00FD297F" w:rsidP="00FD297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rsidR="00FD297F" w:rsidRPr="009F3944" w:rsidRDefault="00FD297F" w:rsidP="00FD297F">
      <w:pPr>
        <w:pStyle w:val="Amain"/>
      </w:pPr>
      <w:r w:rsidRPr="009F3944">
        <w:tab/>
        <w:t>(3)</w:t>
      </w:r>
      <w:r w:rsidRPr="009F3944">
        <w:tab/>
        <w:t>A noncompliance notice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the action that is noncompliant; and</w:t>
      </w:r>
    </w:p>
    <w:p w:rsidR="00FD297F" w:rsidRPr="009F3944" w:rsidRDefault="00FD297F" w:rsidP="00FD297F">
      <w:pPr>
        <w:pStyle w:val="Apara"/>
      </w:pPr>
      <w:r w:rsidRPr="009F3944">
        <w:tab/>
        <w:t>(c)</w:t>
      </w:r>
      <w:r w:rsidRPr="009F3944">
        <w:tab/>
        <w:t>describe how the action is noncompliant; and</w:t>
      </w:r>
    </w:p>
    <w:p w:rsidR="00FD297F" w:rsidRPr="009F3944" w:rsidRDefault="00FD297F" w:rsidP="00FD297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rsidR="00FD297F" w:rsidRPr="009F3944" w:rsidRDefault="00FD297F" w:rsidP="00FD297F">
      <w:pPr>
        <w:pStyle w:val="aExamHdgpar"/>
      </w:pPr>
      <w:r w:rsidRPr="009F3944">
        <w:t>Example</w:t>
      </w:r>
    </w:p>
    <w:p w:rsidR="00FD297F" w:rsidRPr="009F3944" w:rsidRDefault="00FD297F" w:rsidP="00FD297F">
      <w:pPr>
        <w:pStyle w:val="aExampar"/>
      </w:pPr>
      <w:r w:rsidRPr="009F3944">
        <w:t>a submission describing how the organisation has changed a procedure to be consistent with the approval</w:t>
      </w:r>
    </w:p>
    <w:p w:rsidR="00FD297F" w:rsidRPr="009F3944" w:rsidRDefault="00FD297F" w:rsidP="00FD297F">
      <w:pPr>
        <w:pStyle w:val="aNotepar"/>
      </w:pPr>
      <w:r w:rsidRPr="009F3944">
        <w:rPr>
          <w:rStyle w:val="charItals"/>
        </w:rPr>
        <w:t>Note</w:t>
      </w:r>
      <w:r w:rsidRPr="009F3944">
        <w:tab/>
        <w:t xml:space="preserve">An example is part of the Act, is not exhaustive and may extend, but does not limit, the meaning of the provision in which it appears (see </w:t>
      </w:r>
      <w:hyperlink r:id="rId252" w:tooltip="A2001-14" w:history="1">
        <w:r w:rsidRPr="009F3944">
          <w:rPr>
            <w:rStyle w:val="charCitHyperlinkAbbrev"/>
          </w:rPr>
          <w:t>Legislation Act</w:t>
        </w:r>
      </w:hyperlink>
      <w:r w:rsidRPr="009F3944">
        <w:t>, s 126 and s 132).</w:t>
      </w:r>
    </w:p>
    <w:p w:rsidR="00FD297F" w:rsidRPr="009F3944" w:rsidRDefault="00FD297F" w:rsidP="00FD297F">
      <w:pPr>
        <w:pStyle w:val="Apara"/>
      </w:pPr>
      <w:r w:rsidRPr="009F3944">
        <w:tab/>
        <w:t>(e)</w:t>
      </w:r>
      <w:r w:rsidRPr="009F3944">
        <w:tab/>
        <w:t xml:space="preserve">state a reasonable date (the </w:t>
      </w:r>
      <w:r w:rsidRPr="009F3944">
        <w:rPr>
          <w:b/>
          <w:i/>
        </w:rPr>
        <w:t>due date</w:t>
      </w:r>
      <w:r w:rsidRPr="009F3944">
        <w:t>) for responding to an invitation in paragraph (d).</w:t>
      </w:r>
    </w:p>
    <w:p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253" w:tooltip="A2001-14" w:history="1">
        <w:r w:rsidRPr="009F3944">
          <w:rPr>
            <w:rStyle w:val="charCitHyperlinkAbbrev"/>
          </w:rPr>
          <w:t>Legislation Act</w:t>
        </w:r>
      </w:hyperlink>
      <w:r w:rsidRPr="009F3944">
        <w:t>, s 46).</w:t>
      </w:r>
    </w:p>
    <w:p w:rsidR="00FD297F" w:rsidRPr="009F3944" w:rsidRDefault="00FD297F" w:rsidP="00FD297F">
      <w:pPr>
        <w:pStyle w:val="AH5Sec"/>
      </w:pPr>
      <w:bookmarkStart w:id="433" w:name="_Toc521500142"/>
      <w:r w:rsidRPr="00AC1AD6">
        <w:rPr>
          <w:rStyle w:val="CharSectNo"/>
        </w:rPr>
        <w:t>352O</w:t>
      </w:r>
      <w:r w:rsidRPr="009F3944">
        <w:tab/>
        <w:t>Intervention—noncompliance direction</w:t>
      </w:r>
      <w:bookmarkEnd w:id="433"/>
    </w:p>
    <w:p w:rsidR="00FD297F" w:rsidRPr="009F3944" w:rsidRDefault="00FD297F" w:rsidP="00C6470A">
      <w:pPr>
        <w:pStyle w:val="Amain"/>
        <w:keepNext/>
      </w:pPr>
      <w:r w:rsidRPr="009F3944">
        <w:tab/>
        <w:t>(1)</w:t>
      </w:r>
      <w:r w:rsidRPr="009F3944">
        <w:tab/>
        <w:t>This section applies if—</w:t>
      </w:r>
    </w:p>
    <w:p w:rsidR="00FD297F" w:rsidRPr="009F3944" w:rsidRDefault="00FD297F" w:rsidP="00C6470A">
      <w:pPr>
        <w:pStyle w:val="Apara"/>
        <w:keepNext/>
      </w:pPr>
      <w:r w:rsidRPr="009F3944">
        <w:tab/>
        <w:t>(a)</w:t>
      </w:r>
      <w:r w:rsidRPr="009F3944">
        <w:tab/>
        <w:t>the director</w:t>
      </w:r>
      <w:r w:rsidRPr="009F3944">
        <w:noBreakHyphen/>
        <w:t>general—</w:t>
      </w:r>
    </w:p>
    <w:p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w:t>
      </w:r>
    </w:p>
    <w:p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rsidR="00FD297F" w:rsidRPr="009F3944" w:rsidRDefault="00FD297F" w:rsidP="00FD297F">
      <w:pPr>
        <w:pStyle w:val="Asubpara"/>
      </w:pPr>
      <w:r w:rsidRPr="009F3944">
        <w:tab/>
        <w:t>(i)</w:t>
      </w:r>
      <w:r w:rsidRPr="009F3944">
        <w:tab/>
        <w:t>has not responded during the submission period; or</w:t>
      </w:r>
    </w:p>
    <w:p w:rsidR="00FD297F" w:rsidRPr="009F3944" w:rsidRDefault="00FD297F" w:rsidP="00FD297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rsidR="00FD297F" w:rsidRPr="009F3944" w:rsidRDefault="00FD297F" w:rsidP="00FD297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rsidR="00FD297F" w:rsidRPr="009F3944" w:rsidRDefault="00FD297F" w:rsidP="00FD297F">
      <w:pPr>
        <w:pStyle w:val="Amain"/>
        <w:rPr>
          <w:rFonts w:ascii="Times-Roman" w:hAnsi="Times-Roman" w:cs="Times-Roman"/>
          <w:szCs w:val="24"/>
          <w:lang w:eastAsia="en-AU"/>
        </w:rPr>
      </w:pPr>
      <w:r w:rsidRPr="009F3944">
        <w:tab/>
        <w:t>(3)</w:t>
      </w:r>
      <w:r w:rsidRPr="009F3944">
        <w:tab/>
        <w:t>A noncompliance direction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the action that is noncompliant; and</w:t>
      </w:r>
    </w:p>
    <w:p w:rsidR="00FD297F" w:rsidRPr="009F3944" w:rsidRDefault="00FD297F" w:rsidP="00FD297F">
      <w:pPr>
        <w:pStyle w:val="Apara"/>
      </w:pPr>
      <w:r w:rsidRPr="009F3944">
        <w:tab/>
        <w:t>(c)</w:t>
      </w:r>
      <w:r w:rsidRPr="009F3944">
        <w:tab/>
        <w:t>describe how the action is noncompliant; and</w:t>
      </w:r>
    </w:p>
    <w:p w:rsidR="00FD297F" w:rsidRPr="009F3944" w:rsidRDefault="00FD297F" w:rsidP="00FD297F">
      <w:pPr>
        <w:pStyle w:val="Apara"/>
      </w:pPr>
      <w:r w:rsidRPr="009F3944">
        <w:tab/>
        <w:t>(d)</w:t>
      </w:r>
      <w:r w:rsidRPr="009F3944">
        <w:tab/>
      </w:r>
      <w:r w:rsidRPr="009F3944">
        <w:rPr>
          <w:lang w:eastAsia="en-AU"/>
        </w:rPr>
        <w:t xml:space="preserve">state the action to be taken, or </w:t>
      </w:r>
      <w:r w:rsidRPr="009F3944">
        <w:t>not taken, to end the noncompliance; and</w:t>
      </w:r>
    </w:p>
    <w:p w:rsidR="00FD297F" w:rsidRPr="009F3944" w:rsidRDefault="00FD297F" w:rsidP="00FD297F">
      <w:pPr>
        <w:pStyle w:val="Apara"/>
      </w:pPr>
      <w:r w:rsidRPr="009F3944">
        <w:tab/>
        <w:t>(e)</w:t>
      </w:r>
      <w:r w:rsidRPr="009F3944">
        <w:tab/>
        <w:t>state a reasonable time for the organisation to comply with the direction; and</w:t>
      </w:r>
    </w:p>
    <w:p w:rsidR="00FD297F" w:rsidRPr="009F3944" w:rsidRDefault="00FD297F" w:rsidP="00C6470A">
      <w:pPr>
        <w:pStyle w:val="Apara"/>
        <w:keepNext/>
        <w:rPr>
          <w:lang w:eastAsia="en-AU"/>
        </w:rPr>
      </w:pPr>
      <w:r w:rsidRPr="009F3944">
        <w:rPr>
          <w:lang w:eastAsia="en-AU"/>
        </w:rPr>
        <w:tab/>
        <w:t>(f)</w:t>
      </w:r>
      <w:r w:rsidRPr="009F3944">
        <w:rPr>
          <w:lang w:eastAsia="en-AU"/>
        </w:rPr>
        <w:tab/>
        <w:t>state that the organisation may make an oral or written submission to the director-general about the noncompliance.</w:t>
      </w:r>
    </w:p>
    <w:p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254" w:tooltip="A2001-14" w:history="1">
        <w:r w:rsidRPr="009F3944">
          <w:rPr>
            <w:rStyle w:val="charCitHyperlinkAbbrev"/>
          </w:rPr>
          <w:t>Legislation Act</w:t>
        </w:r>
      </w:hyperlink>
      <w:r w:rsidRPr="009F3944">
        <w:t>, s 46).</w:t>
      </w:r>
    </w:p>
    <w:p w:rsidR="00FD297F" w:rsidRPr="009F3944" w:rsidRDefault="00FD297F" w:rsidP="00FD297F">
      <w:pPr>
        <w:pStyle w:val="AH5Sec"/>
      </w:pPr>
      <w:bookmarkStart w:id="434" w:name="_Toc521500143"/>
      <w:r w:rsidRPr="00AC1AD6">
        <w:rPr>
          <w:rStyle w:val="CharSectNo"/>
        </w:rPr>
        <w:t>352P</w:t>
      </w:r>
      <w:r w:rsidRPr="009F3944">
        <w:tab/>
        <w:t>Intervention—suspension if child or young person unsafe</w:t>
      </w:r>
      <w:bookmarkEnd w:id="434"/>
    </w:p>
    <w:p w:rsidR="00FD297F" w:rsidRPr="009F3944" w:rsidRDefault="00FD297F" w:rsidP="00FD297F">
      <w:pPr>
        <w:pStyle w:val="Amain"/>
      </w:pPr>
      <w:r w:rsidRPr="009F3944">
        <w:tab/>
        <w:t>(1)</w:t>
      </w:r>
      <w:r w:rsidRPr="009F3944">
        <w:tab/>
        <w:t>This section applies if the director</w:t>
      </w:r>
      <w:r w:rsidRPr="009F3944">
        <w:noBreakHyphen/>
        <w:t>general believes on reasonable grounds that—</w:t>
      </w:r>
    </w:p>
    <w:p w:rsidR="00FD297F" w:rsidRPr="009F3944" w:rsidRDefault="00FD297F" w:rsidP="00FD297F">
      <w:pPr>
        <w:pStyle w:val="Apara"/>
      </w:pPr>
      <w:r w:rsidRPr="009F3944">
        <w:tab/>
        <w:t>(a)</w:t>
      </w:r>
      <w:r w:rsidRPr="009F3944">
        <w:tab/>
        <w:t>a child or young person is receiving a service from an approved care and protection organisation; and</w:t>
      </w:r>
    </w:p>
    <w:p w:rsidR="00FD297F" w:rsidRPr="009F3944" w:rsidRDefault="00FD297F" w:rsidP="00FD297F">
      <w:pPr>
        <w:pStyle w:val="Apara"/>
      </w:pPr>
      <w:r w:rsidRPr="009F3944">
        <w:tab/>
        <w:t>(b)</w:t>
      </w:r>
      <w:r w:rsidRPr="009F3944">
        <w:tab/>
        <w:t>the child or young person is unsafe; and</w:t>
      </w:r>
    </w:p>
    <w:p w:rsidR="00FD297F" w:rsidRPr="009F3944" w:rsidRDefault="00FD297F" w:rsidP="00FD297F">
      <w:pPr>
        <w:pStyle w:val="Apara"/>
        <w:keepNext/>
      </w:pPr>
      <w:r w:rsidRPr="009F3944">
        <w:tab/>
        <w:t>(c)</w:t>
      </w:r>
      <w:r w:rsidRPr="009F3944">
        <w:tab/>
        <w:t>the exercise of the director</w:t>
      </w:r>
      <w:r w:rsidRPr="009F3944">
        <w:noBreakHyphen/>
        <w:t>general’s powers under this section is necessary to protect the child or young person.</w:t>
      </w:r>
    </w:p>
    <w:p w:rsidR="00FD297F" w:rsidRPr="009F3944" w:rsidRDefault="00FD297F" w:rsidP="00FD297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rsidR="00FD297F" w:rsidRPr="009F3944" w:rsidRDefault="00FD297F" w:rsidP="00FD297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rsidR="00FD297F" w:rsidRPr="009F3944" w:rsidRDefault="00FD297F" w:rsidP="00FD297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rsidR="00FD297F" w:rsidRPr="0039267F" w:rsidRDefault="00FD297F" w:rsidP="00FD297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rsidR="00FD297F" w:rsidRPr="009F3944" w:rsidRDefault="00FD297F" w:rsidP="00FD297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rsidR="00FD297F" w:rsidRPr="009F3944" w:rsidRDefault="00FD297F" w:rsidP="00FD297F">
      <w:pPr>
        <w:pStyle w:val="Amain"/>
      </w:pPr>
      <w:r w:rsidRPr="009F3944">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H5Sec"/>
      </w:pPr>
      <w:bookmarkStart w:id="435" w:name="_Toc521500144"/>
      <w:r w:rsidRPr="00AC1AD6">
        <w:rPr>
          <w:rStyle w:val="CharSectNo"/>
        </w:rPr>
        <w:t>352Q</w:t>
      </w:r>
      <w:r w:rsidRPr="009F3944">
        <w:tab/>
        <w:t>Intervention—intention to cancel notice</w:t>
      </w:r>
      <w:bookmarkEnd w:id="435"/>
    </w:p>
    <w:p w:rsidR="00FD297F" w:rsidRPr="009F3944" w:rsidRDefault="00FD297F" w:rsidP="00FD297F">
      <w:pPr>
        <w:pStyle w:val="Amain"/>
        <w:keepNext/>
      </w:pPr>
      <w:r w:rsidRPr="009F3944">
        <w:tab/>
        <w:t>(1)</w:t>
      </w:r>
      <w:r w:rsidRPr="009F3944">
        <w:tab/>
        <w:t>This section applies if—</w:t>
      </w:r>
    </w:p>
    <w:p w:rsidR="00FD297F" w:rsidRPr="009F3944" w:rsidRDefault="00FD297F" w:rsidP="00FD297F">
      <w:pPr>
        <w:pStyle w:val="Apara"/>
        <w:keepNext/>
      </w:pPr>
      <w:r w:rsidRPr="009F3944">
        <w:tab/>
        <w:t>(a)</w:t>
      </w:r>
      <w:r w:rsidRPr="009F3944">
        <w:tab/>
        <w:t>the director</w:t>
      </w:r>
      <w:r w:rsidRPr="009F3944">
        <w:noBreakHyphen/>
        <w:t>general—</w:t>
      </w:r>
    </w:p>
    <w:p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 noncompliance direction; or</w:t>
      </w:r>
    </w:p>
    <w:p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rsidR="00FD297F" w:rsidRPr="009F3944" w:rsidRDefault="00FD297F" w:rsidP="00FD297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rsidR="00FD297F" w:rsidRPr="009F3944" w:rsidRDefault="00FD297F" w:rsidP="00FD297F">
      <w:pPr>
        <w:pStyle w:val="Amain"/>
        <w:rPr>
          <w:rFonts w:ascii="Times-Roman" w:hAnsi="Times-Roman" w:cs="Times-Roman"/>
          <w:szCs w:val="24"/>
          <w:lang w:eastAsia="en-AU"/>
        </w:rPr>
      </w:pPr>
      <w:r w:rsidRPr="009F3944">
        <w:tab/>
        <w:t>(3)</w:t>
      </w:r>
      <w:r w:rsidRPr="009F3944">
        <w:tab/>
        <w:t>An intention to cancel notice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rsidR="00FD297F" w:rsidRPr="009F3944" w:rsidRDefault="00FD297F" w:rsidP="00FD297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rsidR="00FD297F" w:rsidRPr="009F3944" w:rsidRDefault="00FD297F" w:rsidP="00FD297F">
      <w:pPr>
        <w:pStyle w:val="Apara"/>
      </w:pPr>
      <w:r w:rsidRPr="009F3944">
        <w:tab/>
        <w:t>(d)</w:t>
      </w:r>
      <w:r w:rsidRPr="009F3944">
        <w:tab/>
        <w:t>state that submissions may be given to the director</w:t>
      </w:r>
      <w:r w:rsidRPr="009F3944">
        <w:noBreakHyphen/>
        <w:t>general only during the 28 working days after the day the intention to cancel notice is given to the organisation.</w:t>
      </w:r>
    </w:p>
    <w:p w:rsidR="00FD297F" w:rsidRPr="009F3944" w:rsidRDefault="00FD297F" w:rsidP="00FD297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H5Sec"/>
      </w:pPr>
      <w:bookmarkStart w:id="436" w:name="_Toc521500145"/>
      <w:r w:rsidRPr="00AC1AD6">
        <w:rPr>
          <w:rStyle w:val="CharSectNo"/>
        </w:rPr>
        <w:t>352R</w:t>
      </w:r>
      <w:r w:rsidRPr="009F3944">
        <w:tab/>
        <w:t>Intervention—cancellation</w:t>
      </w:r>
      <w:bookmarkEnd w:id="436"/>
    </w:p>
    <w:p w:rsidR="00FD297F" w:rsidRPr="009F3944" w:rsidRDefault="00FD297F" w:rsidP="00FD297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rsidR="00FD297F" w:rsidRPr="009F3944" w:rsidRDefault="00FD297F" w:rsidP="00FD297F">
      <w:pPr>
        <w:pStyle w:val="Amain"/>
      </w:pPr>
      <w:r w:rsidRPr="009F3944">
        <w:tab/>
        <w:t>(2)</w:t>
      </w:r>
      <w:r w:rsidRPr="009F3944">
        <w:tab/>
        <w:t>If the organisation makes a submission in accordance with the intention to cancel notice, the director</w:t>
      </w:r>
      <w:r w:rsidRPr="009F3944">
        <w:noBreakHyphen/>
        <w:t>general—</w:t>
      </w:r>
    </w:p>
    <w:p w:rsidR="00FD297F" w:rsidRPr="009F3944" w:rsidRDefault="00FD297F" w:rsidP="00FD297F">
      <w:pPr>
        <w:pStyle w:val="Apara"/>
      </w:pPr>
      <w:r w:rsidRPr="009F3944">
        <w:tab/>
        <w:t>(a)</w:t>
      </w:r>
      <w:r w:rsidRPr="009F3944">
        <w:tab/>
        <w:t>must consider the submission; and</w:t>
      </w:r>
    </w:p>
    <w:p w:rsidR="00FD297F" w:rsidRPr="009F3944" w:rsidRDefault="00FD297F" w:rsidP="00FD297F">
      <w:pPr>
        <w:pStyle w:val="Apara"/>
      </w:pPr>
      <w:r w:rsidRPr="009F3944">
        <w:tab/>
        <w:t>(b)</w:t>
      </w:r>
      <w:r w:rsidRPr="009F3944">
        <w:tab/>
        <w:t>may consider any other relevant matter; and</w:t>
      </w:r>
    </w:p>
    <w:p w:rsidR="00FD297F" w:rsidRPr="009F3944" w:rsidRDefault="00FD297F" w:rsidP="00FD297F">
      <w:pPr>
        <w:pStyle w:val="Apara"/>
      </w:pPr>
      <w:r w:rsidRPr="009F3944">
        <w:tab/>
        <w:t>(c)</w:t>
      </w:r>
      <w:r w:rsidRPr="009F3944">
        <w:tab/>
        <w:t>must decide to either—</w:t>
      </w:r>
    </w:p>
    <w:p w:rsidR="00FD297F" w:rsidRPr="009F3944" w:rsidRDefault="00FD297F" w:rsidP="00FD297F">
      <w:pPr>
        <w:pStyle w:val="Asubpara"/>
      </w:pPr>
      <w:r w:rsidRPr="009F3944">
        <w:tab/>
        <w:t>(i)</w:t>
      </w:r>
      <w:r w:rsidRPr="009F3944">
        <w:tab/>
        <w:t>cancel the organisation’s approval; or</w:t>
      </w:r>
    </w:p>
    <w:p w:rsidR="00FD297F" w:rsidRPr="009F3944" w:rsidRDefault="00FD297F" w:rsidP="00FD297F">
      <w:pPr>
        <w:pStyle w:val="Asubpara"/>
      </w:pPr>
      <w:r w:rsidRPr="009F3944">
        <w:tab/>
        <w:t>(ii)</w:t>
      </w:r>
      <w:r w:rsidRPr="009F3944">
        <w:tab/>
        <w:t>revoke the intention to cancel notice.</w:t>
      </w:r>
    </w:p>
    <w:p w:rsidR="00FD297F" w:rsidRPr="009F3944" w:rsidRDefault="00FD297F" w:rsidP="00FD297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rsidR="00FD297F" w:rsidRPr="009F3944" w:rsidRDefault="00FD297F" w:rsidP="00C6470A">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rsidR="00FD297F" w:rsidRPr="009F3944" w:rsidRDefault="00FD297F" w:rsidP="00FD297F">
      <w:pPr>
        <w:pStyle w:val="Apara"/>
      </w:pPr>
      <w:r w:rsidRPr="009F3944">
        <w:tab/>
        <w:t>(a)</w:t>
      </w:r>
      <w:r w:rsidRPr="009F3944">
        <w:tab/>
        <w:t>the organisation;</w:t>
      </w:r>
    </w:p>
    <w:p w:rsidR="00FD297F" w:rsidRPr="009F3944" w:rsidRDefault="00FD297F" w:rsidP="00FD297F">
      <w:pPr>
        <w:pStyle w:val="Apara"/>
      </w:pPr>
      <w:r w:rsidRPr="009F3944">
        <w:tab/>
        <w:t>(b)</w:t>
      </w:r>
      <w:r w:rsidRPr="009F3944">
        <w:tab/>
        <w:t>anyone else who was told under section 352Q (4) about the intention to cancel notice.</w:t>
      </w:r>
    </w:p>
    <w:p w:rsidR="00FD297F" w:rsidRPr="009F3944" w:rsidRDefault="00FD297F" w:rsidP="00FD297F">
      <w:pPr>
        <w:pStyle w:val="AH5Sec"/>
      </w:pPr>
      <w:bookmarkStart w:id="437" w:name="_Toc521500146"/>
      <w:r w:rsidRPr="00AC1AD6">
        <w:rPr>
          <w:rStyle w:val="CharSectNo"/>
        </w:rPr>
        <w:t>352S</w:t>
      </w:r>
      <w:r w:rsidRPr="009F3944">
        <w:tab/>
        <w:t>Intervention—cancellation notice</w:t>
      </w:r>
      <w:bookmarkEnd w:id="437"/>
    </w:p>
    <w:p w:rsidR="00FD297F" w:rsidRPr="009F3944" w:rsidRDefault="00FD297F" w:rsidP="00FD297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rsidR="00FD297F" w:rsidRPr="009F3944" w:rsidRDefault="00FD297F" w:rsidP="00FD297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rsidR="00FD297F" w:rsidRPr="009F3944" w:rsidRDefault="00FD297F" w:rsidP="00FD297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main"/>
      </w:pPr>
      <w:r w:rsidRPr="009F3944">
        <w:tab/>
        <w:t>(4)</w:t>
      </w:r>
      <w:r w:rsidRPr="009F3944">
        <w:tab/>
        <w:t>The cancellation notice must be given to the organisation at least—</w:t>
      </w:r>
    </w:p>
    <w:p w:rsidR="00FD297F" w:rsidRPr="009F3944" w:rsidRDefault="00FD297F" w:rsidP="00FD297F">
      <w:pPr>
        <w:pStyle w:val="Apara"/>
      </w:pPr>
      <w:r w:rsidRPr="009F3944">
        <w:tab/>
        <w:t>(a)</w:t>
      </w:r>
      <w:r w:rsidRPr="009F3944">
        <w:tab/>
        <w:t>20 working days before the cancellation date; or</w:t>
      </w:r>
    </w:p>
    <w:p w:rsidR="00FD297F" w:rsidRPr="009F3944" w:rsidRDefault="00FD297F" w:rsidP="00FD297F">
      <w:pPr>
        <w:pStyle w:val="Apara"/>
      </w:pPr>
      <w:r w:rsidRPr="009F3944">
        <w:tab/>
        <w:t>(b)</w:t>
      </w:r>
      <w:r w:rsidRPr="009F3944">
        <w:tab/>
        <w:t>if the director-general decides another day that is a day before the cancellation date—the other day.</w:t>
      </w:r>
    </w:p>
    <w:p w:rsidR="00FD297F" w:rsidRPr="009F3944" w:rsidRDefault="00FD297F" w:rsidP="00FD297F">
      <w:pPr>
        <w:pStyle w:val="AH5Sec"/>
      </w:pPr>
      <w:bookmarkStart w:id="438" w:name="_Toc521500147"/>
      <w:r w:rsidRPr="00AC1AD6">
        <w:rPr>
          <w:rStyle w:val="CharSectNo"/>
        </w:rPr>
        <w:t>352T</w:t>
      </w:r>
      <w:r w:rsidRPr="009F3944">
        <w:tab/>
        <w:t>Intervention—guidelines</w:t>
      </w:r>
      <w:bookmarkEnd w:id="438"/>
    </w:p>
    <w:p w:rsidR="00FD297F" w:rsidRPr="009F3944" w:rsidRDefault="00FD297F" w:rsidP="00FD297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rsidR="00FD297F" w:rsidRPr="009F3944" w:rsidRDefault="00FD297F" w:rsidP="00FD297F">
      <w:pPr>
        <w:pStyle w:val="Amain"/>
      </w:pPr>
      <w:r w:rsidRPr="009F3944">
        <w:tab/>
        <w:t>(2)</w:t>
      </w:r>
      <w:r w:rsidRPr="009F3944">
        <w:tab/>
        <w:t>An intervention guideline is a disallowable instrument.</w:t>
      </w:r>
    </w:p>
    <w:p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255" w:tooltip="A2001-14" w:history="1">
        <w:r w:rsidRPr="009F3944">
          <w:rPr>
            <w:rStyle w:val="charCitHyperlinkAbbrev"/>
          </w:rPr>
          <w:t>Legislation Act</w:t>
        </w:r>
      </w:hyperlink>
      <w:r w:rsidRPr="009F3944">
        <w:t>.</w:t>
      </w:r>
    </w:p>
    <w:p w:rsidR="00FD297F" w:rsidRPr="00AC1AD6" w:rsidRDefault="00FD297F" w:rsidP="00FD297F">
      <w:pPr>
        <w:pStyle w:val="AH3Div"/>
      </w:pPr>
      <w:bookmarkStart w:id="439" w:name="_Toc521500148"/>
      <w:r w:rsidRPr="00AC1AD6">
        <w:rPr>
          <w:rStyle w:val="CharDivNo"/>
        </w:rPr>
        <w:t>Division 10.4.5</w:t>
      </w:r>
      <w:r w:rsidRPr="009F3944">
        <w:tab/>
      </w:r>
      <w:r w:rsidRPr="00AC1AD6">
        <w:rPr>
          <w:rStyle w:val="CharDivText"/>
        </w:rPr>
        <w:t>Approved care and protection organisations—surrendering approval</w:t>
      </w:r>
      <w:bookmarkEnd w:id="439"/>
    </w:p>
    <w:p w:rsidR="00FD297F" w:rsidRPr="009F3944" w:rsidRDefault="00FD297F" w:rsidP="00FD297F">
      <w:pPr>
        <w:pStyle w:val="AH5Sec"/>
        <w:rPr>
          <w:lang w:eastAsia="en-AU"/>
        </w:rPr>
      </w:pPr>
      <w:bookmarkStart w:id="440" w:name="_Toc521500149"/>
      <w:r w:rsidRPr="00AC1AD6">
        <w:rPr>
          <w:rStyle w:val="CharSectNo"/>
        </w:rPr>
        <w:t>352U</w:t>
      </w:r>
      <w:r w:rsidRPr="009F3944">
        <w:tab/>
        <w:t>S</w:t>
      </w:r>
      <w:r w:rsidRPr="009F3944">
        <w:rPr>
          <w:lang w:eastAsia="en-AU"/>
        </w:rPr>
        <w:t>urrendering approval</w:t>
      </w:r>
      <w:bookmarkEnd w:id="440"/>
    </w:p>
    <w:p w:rsidR="00FD297F" w:rsidRPr="009F3944" w:rsidRDefault="00FD297F" w:rsidP="00FD297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rsidR="00FD297F" w:rsidRPr="009F3944" w:rsidRDefault="00FD297F" w:rsidP="00FD297F">
      <w:pPr>
        <w:pStyle w:val="aNote"/>
      </w:pPr>
      <w:r w:rsidRPr="009F3944">
        <w:rPr>
          <w:rStyle w:val="charItals"/>
        </w:rPr>
        <w:t>Note</w:t>
      </w:r>
      <w:r w:rsidRPr="009F3944">
        <w:tab/>
        <w:t>If a form is approved under s 886 for this provision, the form must be used.</w:t>
      </w:r>
    </w:p>
    <w:p w:rsidR="00FD297F" w:rsidRPr="009F3944" w:rsidRDefault="00FD297F" w:rsidP="00FD297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rsidR="00FD297F" w:rsidRPr="00AC1AD6" w:rsidRDefault="00FD297F" w:rsidP="00FD297F">
      <w:pPr>
        <w:pStyle w:val="AH3Div"/>
      </w:pPr>
      <w:bookmarkStart w:id="441" w:name="_Toc521500150"/>
      <w:r w:rsidRPr="00AC1AD6">
        <w:rPr>
          <w:rStyle w:val="CharDivNo"/>
        </w:rPr>
        <w:t>Division 10.4.6</w:t>
      </w:r>
      <w:r w:rsidRPr="009F3944">
        <w:tab/>
      </w:r>
      <w:r w:rsidRPr="00AC1AD6">
        <w:rPr>
          <w:rStyle w:val="CharDivText"/>
        </w:rPr>
        <w:t>Approved care and protection organisations register</w:t>
      </w:r>
      <w:bookmarkEnd w:id="441"/>
    </w:p>
    <w:p w:rsidR="00FD297F" w:rsidRPr="009F3944" w:rsidRDefault="00FD297F" w:rsidP="00FD297F">
      <w:pPr>
        <w:pStyle w:val="AH5Sec"/>
      </w:pPr>
      <w:bookmarkStart w:id="442" w:name="_Toc521500151"/>
      <w:r w:rsidRPr="00AC1AD6">
        <w:rPr>
          <w:rStyle w:val="CharSectNo"/>
        </w:rPr>
        <w:t>352V</w:t>
      </w:r>
      <w:r w:rsidRPr="009F3944">
        <w:tab/>
        <w:t>Approved care and protection organisations register</w:t>
      </w:r>
      <w:bookmarkEnd w:id="442"/>
    </w:p>
    <w:p w:rsidR="00FD297F" w:rsidRPr="009F3944" w:rsidRDefault="00FD297F" w:rsidP="00FD297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rsidR="00FD297F" w:rsidRPr="009F3944" w:rsidRDefault="00FD297F" w:rsidP="00FD297F">
      <w:pPr>
        <w:pStyle w:val="Amain"/>
      </w:pPr>
      <w:r w:rsidRPr="009F3944">
        <w:tab/>
        <w:t>(2)</w:t>
      </w:r>
      <w:r w:rsidRPr="009F3944">
        <w:tab/>
        <w:t>The organisations register must include the following details for each approved care and protection organisation:</w:t>
      </w:r>
    </w:p>
    <w:p w:rsidR="00FD297F" w:rsidRPr="009F3944" w:rsidRDefault="00FD297F" w:rsidP="00FD297F">
      <w:pPr>
        <w:pStyle w:val="Apara"/>
      </w:pPr>
      <w:r w:rsidRPr="009F3944">
        <w:tab/>
        <w:t>(a)</w:t>
      </w:r>
      <w:r w:rsidRPr="009F3944">
        <w:tab/>
        <w:t>the name of the organisation;</w:t>
      </w:r>
    </w:p>
    <w:p w:rsidR="00FD297F" w:rsidRPr="009F3944" w:rsidRDefault="00FD297F" w:rsidP="00FD297F">
      <w:pPr>
        <w:pStyle w:val="Apara"/>
      </w:pPr>
      <w:r w:rsidRPr="009F3944">
        <w:tab/>
        <w:t>(b)</w:t>
      </w:r>
      <w:r w:rsidRPr="009F3944">
        <w:tab/>
        <w:t>the organisation’s ABN (if any);</w:t>
      </w:r>
    </w:p>
    <w:p w:rsidR="00FD297F" w:rsidRPr="009F3944" w:rsidRDefault="00FD297F" w:rsidP="00FD297F">
      <w:pPr>
        <w:pStyle w:val="Apara"/>
      </w:pPr>
      <w:r w:rsidRPr="009F3944">
        <w:tab/>
        <w:t>(c)</w:t>
      </w:r>
      <w:r w:rsidRPr="009F3944">
        <w:tab/>
        <w:t>if the organisation is a corporation—the corporation’s ACN;</w:t>
      </w:r>
    </w:p>
    <w:p w:rsidR="00FD297F" w:rsidRPr="009F3944" w:rsidRDefault="00FD297F" w:rsidP="00FD297F">
      <w:pPr>
        <w:pStyle w:val="Apara"/>
      </w:pPr>
      <w:r w:rsidRPr="009F3944">
        <w:tab/>
        <w:t>(d)</w:t>
      </w:r>
      <w:r w:rsidRPr="009F3944">
        <w:tab/>
        <w:t>a unique approval number;</w:t>
      </w:r>
    </w:p>
    <w:p w:rsidR="00FD297F" w:rsidRPr="009F3944" w:rsidRDefault="00FD297F" w:rsidP="00FD297F">
      <w:pPr>
        <w:pStyle w:val="Apara"/>
      </w:pPr>
      <w:r w:rsidRPr="009F3944">
        <w:tab/>
        <w:t>(e)</w:t>
      </w:r>
      <w:r w:rsidRPr="009F3944">
        <w:tab/>
        <w:t>the name of the responsible person for the organisation;</w:t>
      </w:r>
    </w:p>
    <w:p w:rsidR="00FD297F" w:rsidRPr="009F3944" w:rsidRDefault="00FD297F" w:rsidP="00FD297F">
      <w:pPr>
        <w:pStyle w:val="Apara"/>
      </w:pPr>
      <w:r w:rsidRPr="009F3944">
        <w:tab/>
        <w:t>(f)</w:t>
      </w:r>
      <w:r w:rsidRPr="009F3944">
        <w:tab/>
        <w:t>the care and protection purpose for which the organisation is approved;</w:t>
      </w:r>
    </w:p>
    <w:p w:rsidR="00FD297F" w:rsidRPr="009F3944" w:rsidRDefault="00FD297F" w:rsidP="00FD297F">
      <w:pPr>
        <w:pStyle w:val="Apara"/>
        <w:keepNext/>
      </w:pPr>
      <w:r w:rsidRPr="009F3944">
        <w:tab/>
        <w:t>(g)</w:t>
      </w:r>
      <w:r w:rsidRPr="009F3944">
        <w:tab/>
        <w:t>any of the following given to the organisation:</w:t>
      </w:r>
    </w:p>
    <w:p w:rsidR="00FD297F" w:rsidRPr="009F3944" w:rsidRDefault="00FD297F" w:rsidP="00FD297F">
      <w:pPr>
        <w:pStyle w:val="Asubpara"/>
      </w:pPr>
      <w:r w:rsidRPr="009F3944">
        <w:tab/>
        <w:t>(i)</w:t>
      </w:r>
      <w:r w:rsidRPr="009F3944">
        <w:tab/>
        <w:t>a noncompliance notice;</w:t>
      </w:r>
    </w:p>
    <w:p w:rsidR="00FD297F" w:rsidRPr="009F3944" w:rsidRDefault="00FD297F" w:rsidP="00FD297F">
      <w:pPr>
        <w:pStyle w:val="Asubpara"/>
      </w:pPr>
      <w:r w:rsidRPr="009F3944">
        <w:tab/>
        <w:t>(ii)</w:t>
      </w:r>
      <w:r w:rsidRPr="009F3944">
        <w:tab/>
        <w:t>a noncompliance direction;</w:t>
      </w:r>
    </w:p>
    <w:p w:rsidR="00FD297F" w:rsidRPr="009F3944" w:rsidRDefault="00FD297F" w:rsidP="00FD297F">
      <w:pPr>
        <w:pStyle w:val="Asubpara"/>
      </w:pPr>
      <w:r w:rsidRPr="009F3944">
        <w:tab/>
        <w:t>(iii)</w:t>
      </w:r>
      <w:r w:rsidRPr="009F3944">
        <w:tab/>
        <w:t>a safety suspension notice;</w:t>
      </w:r>
    </w:p>
    <w:p w:rsidR="00FD297F" w:rsidRPr="009F3944" w:rsidRDefault="00FD297F" w:rsidP="00FD297F">
      <w:pPr>
        <w:pStyle w:val="Asubpara"/>
      </w:pPr>
      <w:r w:rsidRPr="009F3944">
        <w:tab/>
        <w:t>(iv)</w:t>
      </w:r>
      <w:r w:rsidRPr="009F3944">
        <w:tab/>
        <w:t>an intention to cancel notice;</w:t>
      </w:r>
    </w:p>
    <w:p w:rsidR="00FD297F" w:rsidRPr="009F3944" w:rsidRDefault="00FD297F" w:rsidP="00FD297F">
      <w:pPr>
        <w:pStyle w:val="Asubpara"/>
      </w:pPr>
      <w:r w:rsidRPr="009F3944">
        <w:tab/>
        <w:t>(v)</w:t>
      </w:r>
      <w:r w:rsidRPr="009F3944">
        <w:tab/>
        <w:t>a cancellation notice;</w:t>
      </w:r>
    </w:p>
    <w:p w:rsidR="00FD297F" w:rsidRPr="009F3944" w:rsidRDefault="00FD297F" w:rsidP="00FD297F">
      <w:pPr>
        <w:pStyle w:val="Apara"/>
      </w:pPr>
      <w:r w:rsidRPr="009F3944">
        <w:tab/>
        <w:t>(h)</w:t>
      </w:r>
      <w:r w:rsidRPr="009F3944">
        <w:tab/>
        <w:t>if the organisation’s approval has been cancelled at any time—details of the cancellation;</w:t>
      </w:r>
    </w:p>
    <w:p w:rsidR="00FD297F" w:rsidRPr="009F3944" w:rsidRDefault="00FD297F" w:rsidP="00FD297F">
      <w:pPr>
        <w:pStyle w:val="Apara"/>
      </w:pPr>
      <w:r w:rsidRPr="009F3944">
        <w:tab/>
        <w:t>(i)</w:t>
      </w:r>
      <w:r w:rsidRPr="009F3944">
        <w:tab/>
        <w:t>anything else prescribed by regulation.</w:t>
      </w:r>
    </w:p>
    <w:p w:rsidR="00FD297F" w:rsidRPr="009F3944" w:rsidRDefault="00FD297F" w:rsidP="00FD297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rsidR="00FD297F" w:rsidRPr="009F3944" w:rsidRDefault="00FD297F" w:rsidP="00FD297F">
      <w:pPr>
        <w:pStyle w:val="Amain"/>
      </w:pPr>
      <w:r w:rsidRPr="009F3944">
        <w:tab/>
        <w:t>(4)</w:t>
      </w:r>
      <w:r w:rsidRPr="009F3944">
        <w:tab/>
        <w:t>The organisations register may be kept in any form, including electronically, that the director</w:t>
      </w:r>
      <w:r w:rsidRPr="009F3944">
        <w:noBreakHyphen/>
        <w:t>general decides.</w:t>
      </w:r>
    </w:p>
    <w:p w:rsidR="00FD297F" w:rsidRPr="009F3944" w:rsidRDefault="00FD297F" w:rsidP="00FD297F">
      <w:pPr>
        <w:pStyle w:val="Amain"/>
      </w:pPr>
      <w:r w:rsidRPr="009F3944">
        <w:tab/>
        <w:t>(5)</w:t>
      </w:r>
      <w:r w:rsidRPr="009F3944">
        <w:tab/>
        <w:t>The director</w:t>
      </w:r>
      <w:r w:rsidRPr="009F3944">
        <w:noBreakHyphen/>
        <w:t>general must make the organisations register publicly accessible.</w:t>
      </w:r>
    </w:p>
    <w:p w:rsidR="00FD297F" w:rsidRPr="009F3944" w:rsidRDefault="00FD297F" w:rsidP="00FD297F">
      <w:pPr>
        <w:pStyle w:val="aExamHdgss"/>
      </w:pPr>
      <w:r w:rsidRPr="009F3944">
        <w:t>Example—publicly accessible</w:t>
      </w:r>
    </w:p>
    <w:p w:rsidR="00FD297F" w:rsidRPr="009F3944" w:rsidRDefault="00FD297F" w:rsidP="00FD297F">
      <w:pPr>
        <w:pStyle w:val="aExamss"/>
        <w:keepNext/>
      </w:pPr>
      <w:r w:rsidRPr="009F3944">
        <w:t>published on the directorate website</w:t>
      </w:r>
    </w:p>
    <w:p w:rsidR="00FD297F" w:rsidRPr="009F3944" w:rsidRDefault="00FD297F" w:rsidP="00FD297F">
      <w:pPr>
        <w:pStyle w:val="aNote"/>
      </w:pPr>
      <w:r w:rsidRPr="009F3944">
        <w:rPr>
          <w:rStyle w:val="charItals"/>
        </w:rPr>
        <w:t>Note</w:t>
      </w:r>
      <w:r w:rsidRPr="009F3944">
        <w:tab/>
        <w:t xml:space="preserve">An example is part of the Act, is not exhaustive and may extend, but does not limit, the meaning of the provision in which it appears (see </w:t>
      </w:r>
      <w:hyperlink r:id="rId256" w:tooltip="A2001-14" w:history="1">
        <w:r w:rsidRPr="009F3944">
          <w:rPr>
            <w:rStyle w:val="charCitHyperlinkAbbrev"/>
          </w:rPr>
          <w:t>Legislation Act</w:t>
        </w:r>
      </w:hyperlink>
      <w:r w:rsidRPr="009F3944">
        <w:t>, s 126 and s 132).</w:t>
      </w:r>
    </w:p>
    <w:p w:rsidR="00FD297F" w:rsidRDefault="00FD297F" w:rsidP="00FD297F">
      <w:pPr>
        <w:pStyle w:val="02Text"/>
        <w:sectPr w:rsidR="00FD297F">
          <w:headerReference w:type="even" r:id="rId257"/>
          <w:headerReference w:type="default" r:id="rId258"/>
          <w:footerReference w:type="even" r:id="rId259"/>
          <w:footerReference w:type="default" r:id="rId260"/>
          <w:footerReference w:type="first" r:id="rId261"/>
          <w:pgSz w:w="11907" w:h="16839" w:code="9"/>
          <w:pgMar w:top="3880" w:right="1900" w:bottom="3100" w:left="2300" w:header="1800" w:footer="1760" w:gutter="0"/>
          <w:pgNumType w:start="1"/>
          <w:cols w:space="720"/>
          <w:titlePg/>
          <w:docGrid w:linePitch="254"/>
        </w:sectPr>
      </w:pPr>
    </w:p>
    <w:p w:rsidR="00FD297F" w:rsidRPr="00AC1AD6" w:rsidRDefault="00FD297F" w:rsidP="00FD297F">
      <w:pPr>
        <w:pStyle w:val="AH1Chapter"/>
      </w:pPr>
      <w:bookmarkStart w:id="443" w:name="_Toc521500152"/>
      <w:r w:rsidRPr="00AC1AD6">
        <w:rPr>
          <w:rStyle w:val="CharChapNo"/>
        </w:rPr>
        <w:t>Chapter 11</w:t>
      </w:r>
      <w:r>
        <w:tab/>
      </w:r>
      <w:r w:rsidRPr="00AC1AD6">
        <w:rPr>
          <w:rStyle w:val="CharChapText"/>
        </w:rPr>
        <w:t>Care and protection—reporting, investigating and appraising abuse and neglect</w:t>
      </w:r>
      <w:bookmarkEnd w:id="443"/>
    </w:p>
    <w:p w:rsidR="00FD297F" w:rsidRPr="00AC1AD6" w:rsidRDefault="00FD297F" w:rsidP="00FD297F">
      <w:pPr>
        <w:pStyle w:val="AH2Part"/>
      </w:pPr>
      <w:bookmarkStart w:id="444" w:name="_Toc521500153"/>
      <w:r w:rsidRPr="00AC1AD6">
        <w:rPr>
          <w:rStyle w:val="CharPartNo"/>
        </w:rPr>
        <w:t>Part 11.1</w:t>
      </w:r>
      <w:r>
        <w:tab/>
      </w:r>
      <w:r w:rsidRPr="00AC1AD6">
        <w:rPr>
          <w:rStyle w:val="CharPartText"/>
        </w:rPr>
        <w:t>Care and protection—reporting abuse and neglect</w:t>
      </w:r>
      <w:bookmarkEnd w:id="444"/>
    </w:p>
    <w:p w:rsidR="00FD297F" w:rsidRPr="00AC1AD6" w:rsidRDefault="00FD297F" w:rsidP="00FD297F">
      <w:pPr>
        <w:pStyle w:val="AH3Div"/>
      </w:pPr>
      <w:bookmarkStart w:id="445" w:name="_Toc521500154"/>
      <w:r w:rsidRPr="00AC1AD6">
        <w:rPr>
          <w:rStyle w:val="CharDivNo"/>
        </w:rPr>
        <w:t>Division 11.1.1</w:t>
      </w:r>
      <w:r>
        <w:tab/>
      </w:r>
      <w:r w:rsidRPr="00AC1AD6">
        <w:rPr>
          <w:rStyle w:val="CharDivText"/>
        </w:rPr>
        <w:t>Definitions</w:t>
      </w:r>
      <w:bookmarkEnd w:id="445"/>
    </w:p>
    <w:p w:rsidR="00FD297F" w:rsidRDefault="00FD297F" w:rsidP="00FD297F">
      <w:pPr>
        <w:pStyle w:val="AH5Sec"/>
      </w:pPr>
      <w:bookmarkStart w:id="446" w:name="_Toc521500155"/>
      <w:r w:rsidRPr="00AC1AD6">
        <w:rPr>
          <w:rStyle w:val="CharSectNo"/>
        </w:rPr>
        <w:t>353</w:t>
      </w:r>
      <w:r>
        <w:tab/>
        <w:t>Definitions—Act</w:t>
      </w:r>
      <w:bookmarkEnd w:id="446"/>
    </w:p>
    <w:p w:rsidR="00FD297F" w:rsidRDefault="00FD297F" w:rsidP="00FD297F">
      <w:pPr>
        <w:pStyle w:val="Amainreturn"/>
        <w:keepNext/>
      </w:pPr>
      <w:r>
        <w:t>In this Act:</w:t>
      </w:r>
    </w:p>
    <w:p w:rsidR="00FD297F" w:rsidRDefault="00FD297F" w:rsidP="00FD297F">
      <w:pPr>
        <w:pStyle w:val="aDef"/>
      </w:pPr>
      <w:r>
        <w:rPr>
          <w:rStyle w:val="charBoldItals"/>
        </w:rPr>
        <w:t>child concern report</w:t>
      </w:r>
      <w:r>
        <w:t xml:space="preserve"> means a voluntary report or a mandatory report.</w:t>
      </w:r>
    </w:p>
    <w:p w:rsidR="00FD297F" w:rsidRDefault="00FD297F" w:rsidP="00FD297F">
      <w:pPr>
        <w:pStyle w:val="aDef"/>
      </w:pPr>
      <w:r>
        <w:rPr>
          <w:rStyle w:val="charBoldItals"/>
        </w:rPr>
        <w:t>mandatory report</w:t>
      </w:r>
      <w:r>
        <w:t>—see section 356.</w:t>
      </w:r>
    </w:p>
    <w:p w:rsidR="00FD297F" w:rsidRDefault="00FD297F" w:rsidP="00FD297F">
      <w:pPr>
        <w:pStyle w:val="aDef"/>
      </w:pPr>
      <w:r>
        <w:rPr>
          <w:rStyle w:val="charBoldItals"/>
        </w:rPr>
        <w:t>prenatal report</w:t>
      </w:r>
      <w:r>
        <w:t xml:space="preserve">—see </w:t>
      </w:r>
      <w:r w:rsidRPr="00130EF2">
        <w:t>section 362 (2)</w:t>
      </w:r>
      <w:r>
        <w:t>.</w:t>
      </w:r>
    </w:p>
    <w:p w:rsidR="00FD297F" w:rsidRDefault="00FD297F" w:rsidP="00FD297F">
      <w:pPr>
        <w:pStyle w:val="aDef"/>
      </w:pPr>
      <w:r>
        <w:rPr>
          <w:rStyle w:val="charBoldItals"/>
        </w:rPr>
        <w:t>voluntary report</w:t>
      </w:r>
      <w:r>
        <w:t xml:space="preserve">—see </w:t>
      </w:r>
      <w:r w:rsidRPr="00130EF2">
        <w:t>section 354 (2)</w:t>
      </w:r>
      <w:r>
        <w:t>.</w:t>
      </w:r>
    </w:p>
    <w:p w:rsidR="00FD297F" w:rsidRPr="00AC1AD6" w:rsidRDefault="00FD297F" w:rsidP="00FD297F">
      <w:pPr>
        <w:pStyle w:val="AH3Div"/>
      </w:pPr>
      <w:bookmarkStart w:id="447" w:name="_Toc521500156"/>
      <w:r w:rsidRPr="00AC1AD6">
        <w:rPr>
          <w:rStyle w:val="CharDivNo"/>
        </w:rPr>
        <w:t>Division 11.1.2</w:t>
      </w:r>
      <w:r>
        <w:tab/>
      </w:r>
      <w:r w:rsidRPr="00AC1AD6">
        <w:rPr>
          <w:rStyle w:val="CharDivText"/>
        </w:rPr>
        <w:t>Reporting abuse and neglect of children and young people</w:t>
      </w:r>
      <w:bookmarkEnd w:id="447"/>
    </w:p>
    <w:p w:rsidR="00FD297F" w:rsidRDefault="00FD297F" w:rsidP="00FD297F">
      <w:pPr>
        <w:pStyle w:val="AH5Sec"/>
      </w:pPr>
      <w:bookmarkStart w:id="448" w:name="_Toc521500157"/>
      <w:r w:rsidRPr="00AC1AD6">
        <w:rPr>
          <w:rStyle w:val="CharSectNo"/>
        </w:rPr>
        <w:t>354</w:t>
      </w:r>
      <w:r>
        <w:tab/>
        <w:t>Voluntary reporting of abuse and neglect</w:t>
      </w:r>
      <w:bookmarkEnd w:id="448"/>
    </w:p>
    <w:p w:rsidR="00FD297F" w:rsidRDefault="00FD297F" w:rsidP="00FD297F">
      <w:pPr>
        <w:pStyle w:val="Amain"/>
      </w:pPr>
      <w:r>
        <w:tab/>
        <w:t>(1)</w:t>
      </w:r>
      <w:r>
        <w:tab/>
        <w:t>This section applies if a person believes or suspects that a child or young person—</w:t>
      </w:r>
    </w:p>
    <w:p w:rsidR="00FD297F" w:rsidRDefault="00FD297F" w:rsidP="00FD297F">
      <w:pPr>
        <w:pStyle w:val="Apara"/>
      </w:pPr>
      <w:r>
        <w:tab/>
        <w:t>(a)</w:t>
      </w:r>
      <w:r>
        <w:tab/>
        <w:t>is being abused; or</w:t>
      </w:r>
    </w:p>
    <w:p w:rsidR="00FD297F" w:rsidRDefault="00FD297F" w:rsidP="00FD297F">
      <w:pPr>
        <w:pStyle w:val="Apara"/>
      </w:pPr>
      <w:r>
        <w:tab/>
        <w:t>(b)</w:t>
      </w:r>
      <w:r>
        <w:tab/>
        <w:t>is being neglected; or</w:t>
      </w:r>
    </w:p>
    <w:p w:rsidR="00FD297F" w:rsidRDefault="00FD297F" w:rsidP="00FD297F">
      <w:pPr>
        <w:pStyle w:val="Apara"/>
      </w:pPr>
      <w:r>
        <w:tab/>
        <w:t>(c)</w:t>
      </w:r>
      <w:r>
        <w:tab/>
        <w:t>is at risk of abuse or neglect.</w:t>
      </w:r>
    </w:p>
    <w:p w:rsidR="00FD297F" w:rsidRDefault="00FD297F" w:rsidP="00FD297F">
      <w:pPr>
        <w:pStyle w:val="Amain"/>
        <w:keepNext/>
      </w:pPr>
      <w:r>
        <w:tab/>
        <w:t>(2)</w:t>
      </w:r>
      <w:r>
        <w:tab/>
        <w:t xml:space="preserve">The person may report (a </w:t>
      </w:r>
      <w:r>
        <w:rPr>
          <w:rStyle w:val="charBoldItals"/>
        </w:rPr>
        <w:t>voluntary report</w:t>
      </w:r>
      <w:r>
        <w:t>) the belief or suspicion, and the reasons for the belief or suspicion, to the director</w:t>
      </w:r>
      <w:r>
        <w:noBreakHyphen/>
        <w:t>general.</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H5Sec"/>
      </w:pPr>
      <w:bookmarkStart w:id="449" w:name="_Toc521500158"/>
      <w:r w:rsidRPr="00AC1AD6">
        <w:rPr>
          <w:rStyle w:val="CharSectNo"/>
        </w:rPr>
        <w:t>355</w:t>
      </w:r>
      <w:r>
        <w:tab/>
        <w:t>Offence—false or misleading voluntary report</w:t>
      </w:r>
      <w:bookmarkEnd w:id="449"/>
    </w:p>
    <w:p w:rsidR="00FD297F" w:rsidRDefault="00FD297F" w:rsidP="00FD297F">
      <w:pPr>
        <w:pStyle w:val="Amainreturn"/>
      </w:pPr>
      <w:r>
        <w:t>A person commits an offence if—</w:t>
      </w:r>
    </w:p>
    <w:p w:rsidR="00FD297F" w:rsidRDefault="00FD297F" w:rsidP="00FD297F">
      <w:pPr>
        <w:pStyle w:val="Apara"/>
      </w:pPr>
      <w:r>
        <w:tab/>
        <w:t>(a)</w:t>
      </w:r>
      <w:r>
        <w:tab/>
        <w:t>the person makes a voluntary report; and</w:t>
      </w:r>
    </w:p>
    <w:p w:rsidR="00FD297F" w:rsidRDefault="00FD297F" w:rsidP="00FD297F">
      <w:pPr>
        <w:pStyle w:val="Apara"/>
      </w:pPr>
      <w:r>
        <w:tab/>
        <w:t>(b)</w:t>
      </w:r>
      <w:r>
        <w:tab/>
        <w:t>the report contains information or allegations that are false or misleading in a material particular; and</w:t>
      </w:r>
    </w:p>
    <w:p w:rsidR="00FD297F" w:rsidRDefault="00FD297F" w:rsidP="00FD297F">
      <w:pPr>
        <w:pStyle w:val="Apara"/>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pPr>
      <w:r>
        <w:tab/>
        <w:t>(ii)</w:t>
      </w:r>
      <w:r>
        <w:tab/>
        <w:t>omit anything without which the information or allegations are false or misleading in a material particular.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450" w:name="_Toc521500159"/>
      <w:r w:rsidRPr="00AC1AD6">
        <w:rPr>
          <w:rStyle w:val="CharSectNo"/>
        </w:rPr>
        <w:t>356</w:t>
      </w:r>
      <w:r>
        <w:tab/>
        <w:t>Offence—mandatory reporting of abuse</w:t>
      </w:r>
      <w:bookmarkEnd w:id="450"/>
      <w:r>
        <w:t xml:space="preserve"> </w:t>
      </w:r>
    </w:p>
    <w:p w:rsidR="00FD297F" w:rsidRDefault="00FD297F" w:rsidP="00FD297F">
      <w:pPr>
        <w:pStyle w:val="Amain"/>
      </w:pPr>
      <w:r>
        <w:tab/>
        <w:t>(1)</w:t>
      </w:r>
      <w:r>
        <w:tab/>
        <w:t>A person commits an offence if—</w:t>
      </w:r>
    </w:p>
    <w:p w:rsidR="00FD297F" w:rsidRDefault="00FD297F" w:rsidP="00FD297F">
      <w:pPr>
        <w:pStyle w:val="Apara"/>
      </w:pPr>
      <w:r>
        <w:tab/>
        <w:t>(a)</w:t>
      </w:r>
      <w:r>
        <w:tab/>
        <w:t>the person is a mandated reporter; and</w:t>
      </w:r>
    </w:p>
    <w:p w:rsidR="00FD297F" w:rsidRDefault="00FD297F" w:rsidP="00FD297F">
      <w:pPr>
        <w:pStyle w:val="Apara"/>
      </w:pPr>
      <w:r>
        <w:tab/>
        <w:t>(b)</w:t>
      </w:r>
      <w:r>
        <w:tab/>
        <w:t>the person is an adult; and</w:t>
      </w:r>
    </w:p>
    <w:p w:rsidR="00FD297F" w:rsidRDefault="00FD297F" w:rsidP="00FD297F">
      <w:pPr>
        <w:pStyle w:val="Apara"/>
      </w:pPr>
      <w:r>
        <w:tab/>
        <w:t>(c)</w:t>
      </w:r>
      <w:r>
        <w:tab/>
        <w:t>the person believes on reasonable grounds that a child or young person has experienced, or is experiencing—</w:t>
      </w:r>
    </w:p>
    <w:p w:rsidR="00FD297F" w:rsidRDefault="00FD297F" w:rsidP="00FD297F">
      <w:pPr>
        <w:pStyle w:val="Asubpara"/>
      </w:pPr>
      <w:r>
        <w:tab/>
        <w:t>(i)</w:t>
      </w:r>
      <w:r>
        <w:tab/>
        <w:t>sexual abuse; or</w:t>
      </w:r>
    </w:p>
    <w:p w:rsidR="00FD297F" w:rsidRDefault="00FD297F" w:rsidP="00FD297F">
      <w:pPr>
        <w:pStyle w:val="Asubpara"/>
      </w:pPr>
      <w:r>
        <w:tab/>
        <w:t>(ii)</w:t>
      </w:r>
      <w:r>
        <w:tab/>
        <w:t>non-accidental physical injury; and</w:t>
      </w:r>
    </w:p>
    <w:p w:rsidR="00FD297F" w:rsidRDefault="00FD297F" w:rsidP="00FD297F">
      <w:pPr>
        <w:pStyle w:val="Apara"/>
      </w:pPr>
      <w:r>
        <w:tab/>
        <w:t>(d)</w:t>
      </w:r>
      <w:r>
        <w:tab/>
        <w:t>the person’s reasons for the belief arise from information obtained by the person during the course of, or because of, the person’s work (whether paid or unpaid); and</w:t>
      </w:r>
    </w:p>
    <w:p w:rsidR="00FD297F" w:rsidRDefault="00FD297F" w:rsidP="00FD297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rsidR="00FD297F" w:rsidRDefault="00FD297F" w:rsidP="00FD297F">
      <w:pPr>
        <w:pStyle w:val="Asubpara"/>
      </w:pPr>
      <w:r>
        <w:tab/>
        <w:t>(i)</w:t>
      </w:r>
      <w:r>
        <w:tab/>
        <w:t>the child’s or young person’s name or description; and</w:t>
      </w:r>
    </w:p>
    <w:p w:rsidR="00FD297F" w:rsidRDefault="00FD297F" w:rsidP="00FD297F">
      <w:pPr>
        <w:pStyle w:val="Asubpara"/>
      </w:pPr>
      <w:r>
        <w:tab/>
        <w:t>(ii)</w:t>
      </w:r>
      <w:r>
        <w:tab/>
        <w:t>the reasons for the person’s belief.</w:t>
      </w:r>
    </w:p>
    <w:p w:rsidR="00FD297F" w:rsidRDefault="00FD297F" w:rsidP="00FD297F">
      <w:pPr>
        <w:pStyle w:val="Penalty"/>
        <w:keepNext/>
      </w:pPr>
      <w:r>
        <w:t>Maximum penalty:  50 penalty units, imprisonment for 6 months or both.</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main"/>
      </w:pPr>
      <w:r>
        <w:tab/>
        <w:t>(2)</w:t>
      </w:r>
      <w:r>
        <w:tab/>
        <w:t>In this section:</w:t>
      </w:r>
    </w:p>
    <w:p w:rsidR="00FD297F" w:rsidRDefault="00FD297F" w:rsidP="00FD297F">
      <w:pPr>
        <w:pStyle w:val="aDef"/>
        <w:keepNext/>
      </w:pPr>
      <w:r>
        <w:rPr>
          <w:rStyle w:val="charBoldItals"/>
        </w:rPr>
        <w:t>mandated reporter</w:t>
      </w:r>
      <w:r>
        <w:t xml:space="preserve">—each of the following people is a </w:t>
      </w:r>
      <w:r>
        <w:rPr>
          <w:rStyle w:val="charBoldItals"/>
        </w:rPr>
        <w:t>mandated reporter</w:t>
      </w:r>
      <w:r>
        <w:t>:</w:t>
      </w:r>
    </w:p>
    <w:p w:rsidR="00FD297F" w:rsidRDefault="00FD297F" w:rsidP="00FD297F">
      <w:pPr>
        <w:pStyle w:val="aDefpara"/>
      </w:pPr>
      <w:r>
        <w:tab/>
        <w:t>(a)</w:t>
      </w:r>
      <w:r>
        <w:tab/>
        <w:t>a doctor;</w:t>
      </w:r>
    </w:p>
    <w:p w:rsidR="00FD297F" w:rsidRDefault="00FD297F" w:rsidP="00FD297F">
      <w:pPr>
        <w:pStyle w:val="aDefpara"/>
      </w:pPr>
      <w:r>
        <w:tab/>
        <w:t>(b)</w:t>
      </w:r>
      <w:r>
        <w:tab/>
        <w:t>a dentist;</w:t>
      </w:r>
    </w:p>
    <w:p w:rsidR="00FD297F" w:rsidRDefault="00FD297F" w:rsidP="00FD297F">
      <w:pPr>
        <w:pStyle w:val="aDefpara"/>
      </w:pPr>
      <w:r>
        <w:tab/>
        <w:t>(c)</w:t>
      </w:r>
      <w:r>
        <w:tab/>
        <w:t>a nurse;</w:t>
      </w:r>
    </w:p>
    <w:p w:rsidR="00FD297F" w:rsidRDefault="00FD297F" w:rsidP="00FD297F">
      <w:pPr>
        <w:pStyle w:val="aDefpara"/>
      </w:pPr>
      <w:r>
        <w:tab/>
        <w:t>(d)</w:t>
      </w:r>
      <w:r>
        <w:tab/>
        <w:t>an enrolled nurse;</w:t>
      </w:r>
    </w:p>
    <w:p w:rsidR="00FD297F" w:rsidRDefault="00FD297F" w:rsidP="00FD297F">
      <w:pPr>
        <w:pStyle w:val="aDefpara"/>
      </w:pPr>
      <w:r>
        <w:tab/>
        <w:t>(e)</w:t>
      </w:r>
      <w:r>
        <w:tab/>
        <w:t>a midwife;</w:t>
      </w:r>
    </w:p>
    <w:p w:rsidR="00FD297F" w:rsidRDefault="00FD297F" w:rsidP="00FD297F">
      <w:pPr>
        <w:pStyle w:val="aNotepar"/>
        <w:keepNext/>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62" w:tooltip="A2001-14" w:history="1">
        <w:r w:rsidRPr="0069554E">
          <w:rPr>
            <w:rStyle w:val="charCitHyperlinkAbbrev"/>
          </w:rPr>
          <w:t>Legislation Act</w:t>
        </w:r>
      </w:hyperlink>
      <w:r>
        <w:t>, dict, pt 1.</w:t>
      </w:r>
    </w:p>
    <w:p w:rsidR="00FD297F" w:rsidRPr="0039267F" w:rsidRDefault="00FD297F" w:rsidP="00FD297F">
      <w:pPr>
        <w:pStyle w:val="Apara"/>
      </w:pPr>
      <w:r w:rsidRPr="0039267F">
        <w:tab/>
        <w:t>(</w:t>
      </w:r>
      <w:r>
        <w:t>f</w:t>
      </w:r>
      <w:r w:rsidRPr="0039267F">
        <w:t>)</w:t>
      </w:r>
      <w:r w:rsidRPr="0039267F">
        <w:tab/>
        <w:t>a psychologist;</w:t>
      </w:r>
    </w:p>
    <w:p w:rsidR="00FD297F" w:rsidRDefault="00FD297F" w:rsidP="00FD297F">
      <w:pPr>
        <w:pStyle w:val="aDefpara"/>
      </w:pPr>
      <w:r>
        <w:tab/>
        <w:t>(g)</w:t>
      </w:r>
      <w:r>
        <w:tab/>
        <w:t>a teacher at a school;</w:t>
      </w:r>
    </w:p>
    <w:p w:rsidR="00FD297F" w:rsidRDefault="00FD297F" w:rsidP="00FD297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263" w:tooltip="A2004-17" w:history="1">
        <w:r w:rsidRPr="0069554E">
          <w:rPr>
            <w:rStyle w:val="charCitHyperlinkItal"/>
          </w:rPr>
          <w:t>Education Act 2004</w:t>
        </w:r>
      </w:hyperlink>
      <w:r>
        <w:rPr>
          <w:iCs/>
          <w:lang w:eastAsia="en-AU"/>
        </w:rPr>
        <w:t>;</w:t>
      </w:r>
    </w:p>
    <w:p w:rsidR="00FD297F" w:rsidRDefault="00FD297F" w:rsidP="00FD297F">
      <w:pPr>
        <w:pStyle w:val="aDefpara"/>
      </w:pPr>
      <w:r>
        <w:tab/>
        <w:t>(i)</w:t>
      </w:r>
      <w:r>
        <w:tab/>
        <w:t>a police officer;</w:t>
      </w:r>
    </w:p>
    <w:p w:rsidR="00FD297F" w:rsidRDefault="00FD297F" w:rsidP="00FD297F">
      <w:pPr>
        <w:pStyle w:val="aDefpara"/>
      </w:pPr>
      <w:r>
        <w:tab/>
        <w:t>(j)</w:t>
      </w:r>
      <w:r>
        <w:tab/>
        <w:t>a person employed to counsel children or young people at a school;</w:t>
      </w:r>
    </w:p>
    <w:p w:rsidR="00FD297F" w:rsidRDefault="00FD297F" w:rsidP="00FD297F">
      <w:pPr>
        <w:pStyle w:val="aDefpara"/>
      </w:pPr>
      <w:r>
        <w:tab/>
        <w:t>(k)</w:t>
      </w:r>
      <w:r>
        <w:tab/>
        <w:t>a person caring for a child at a childcare centre;</w:t>
      </w:r>
    </w:p>
    <w:p w:rsidR="00FD297F" w:rsidRDefault="00FD297F" w:rsidP="00FD297F">
      <w:pPr>
        <w:pStyle w:val="aDefpara"/>
      </w:pPr>
      <w:r>
        <w:tab/>
        <w:t>(l)</w:t>
      </w:r>
      <w:r>
        <w:tab/>
        <w:t>a person coordinating or monitoring home-based care for a family day care scheme proprietor;</w:t>
      </w:r>
    </w:p>
    <w:p w:rsidR="00FD297F" w:rsidRDefault="00FD297F" w:rsidP="00FD297F">
      <w:pPr>
        <w:pStyle w:val="aDefpara"/>
      </w:pPr>
      <w:r>
        <w:tab/>
        <w:t>(m)</w:t>
      </w:r>
      <w:r>
        <w:tab/>
        <w:t>a public servant who, in the course of employment as a public servant, works with, or provides services personally to, children and young people or families;</w:t>
      </w:r>
    </w:p>
    <w:p w:rsidR="00FD297F" w:rsidRDefault="00FD297F" w:rsidP="00FD297F">
      <w:pPr>
        <w:pStyle w:val="aDefpara"/>
      </w:pPr>
      <w:r>
        <w:tab/>
        <w:t>(n)</w:t>
      </w:r>
      <w:r>
        <w:tab/>
        <w:t>the public advocate;</w:t>
      </w:r>
    </w:p>
    <w:p w:rsidR="00FD297F" w:rsidRDefault="00FD297F" w:rsidP="00FD297F">
      <w:pPr>
        <w:pStyle w:val="aDefpara"/>
      </w:pPr>
      <w:r>
        <w:tab/>
        <w:t>(o)</w:t>
      </w:r>
      <w:r>
        <w:tab/>
        <w:t>an official visitor;</w:t>
      </w:r>
    </w:p>
    <w:p w:rsidR="00FD297F" w:rsidRDefault="00FD297F" w:rsidP="00FD297F">
      <w:pPr>
        <w:pStyle w:val="aDefpara"/>
      </w:pPr>
      <w:r>
        <w:tab/>
        <w:t>(p)</w:t>
      </w:r>
      <w:r>
        <w:tab/>
        <w:t>a person who, in the course of the person’s employment, has contact with or provides services to children, young people and their families and is prescribed by regulation.</w:t>
      </w:r>
    </w:p>
    <w:p w:rsidR="00FD297F" w:rsidRDefault="00FD297F" w:rsidP="00FD297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rsidR="00FD297F" w:rsidRPr="0039267F" w:rsidRDefault="00FD297F" w:rsidP="00FD297F">
      <w:pPr>
        <w:pStyle w:val="aDef"/>
        <w:rPr>
          <w:lang w:eastAsia="en-AU"/>
        </w:rPr>
      </w:pPr>
      <w:r w:rsidRPr="0039267F">
        <w:rPr>
          <w:rStyle w:val="charBoldItals"/>
        </w:rPr>
        <w:t xml:space="preserve">psychologist </w:t>
      </w:r>
      <w:r w:rsidRPr="0039267F">
        <w:rPr>
          <w:lang w:eastAsia="en-AU"/>
        </w:rPr>
        <w:t xml:space="preserve">means a person registered under the </w:t>
      </w:r>
      <w:hyperlink r:id="rId264"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rsidR="00FD297F" w:rsidRDefault="00FD297F" w:rsidP="00FD297F">
      <w:pPr>
        <w:pStyle w:val="aDef"/>
      </w:pPr>
      <w:r>
        <w:rPr>
          <w:rStyle w:val="charBoldItals"/>
        </w:rPr>
        <w:t>teacher</w:t>
      </w:r>
      <w:r>
        <w:t>, at a school, includes a teacher’s assistant or aide if the assistant or aide is in paid employment at the school.</w:t>
      </w:r>
    </w:p>
    <w:p w:rsidR="00FD297F" w:rsidRDefault="00FD297F" w:rsidP="00FD297F">
      <w:pPr>
        <w:pStyle w:val="AH5Sec"/>
      </w:pPr>
      <w:bookmarkStart w:id="451" w:name="_Toc521500160"/>
      <w:r w:rsidRPr="00AC1AD6">
        <w:rPr>
          <w:rStyle w:val="CharSectNo"/>
        </w:rPr>
        <w:t>357</w:t>
      </w:r>
      <w:r>
        <w:tab/>
        <w:t>Mandatory reporting—exceptions</w:t>
      </w:r>
      <w:bookmarkEnd w:id="451"/>
    </w:p>
    <w:p w:rsidR="00FD297F" w:rsidRDefault="00FD297F" w:rsidP="00FD297F">
      <w:pPr>
        <w:pStyle w:val="Amain"/>
      </w:pPr>
      <w:r>
        <w:tab/>
        <w:t>(1)</w:t>
      </w:r>
      <w:r>
        <w:tab/>
        <w:t>Section 356 does not apply to a person if the person believes on reasonable grounds that—</w:t>
      </w:r>
    </w:p>
    <w:p w:rsidR="00FD297F" w:rsidRDefault="00FD297F" w:rsidP="00FD297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rsidR="00FD297F" w:rsidRDefault="00FD297F" w:rsidP="00FD297F">
      <w:pPr>
        <w:pStyle w:val="Apara"/>
      </w:pPr>
      <w:r>
        <w:tab/>
        <w:t>(b)</w:t>
      </w:r>
      <w:r>
        <w:tab/>
        <w:t>the other person has reported the same reasons for their belief as the person has for their belief.</w:t>
      </w:r>
    </w:p>
    <w:p w:rsidR="00FD297F" w:rsidRDefault="00FD297F" w:rsidP="00FD297F">
      <w:pPr>
        <w:pStyle w:val="Amain"/>
      </w:pPr>
      <w:r>
        <w:tab/>
        <w:t>(2)</w:t>
      </w:r>
      <w:r>
        <w:tab/>
        <w:t>Section 356 (1)</w:t>
      </w:r>
      <w:r>
        <w:rPr>
          <w:bCs/>
        </w:rPr>
        <w:t xml:space="preserve"> (c) (ii) </w:t>
      </w:r>
      <w:r>
        <w:t>does not apply to a person if the person believes on reasonable grounds that—</w:t>
      </w:r>
    </w:p>
    <w:p w:rsidR="00FD297F" w:rsidRDefault="00FD297F" w:rsidP="00FD297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rsidR="00FD297F" w:rsidRDefault="00FD297F" w:rsidP="00FD297F">
      <w:pPr>
        <w:pStyle w:val="Apara"/>
      </w:pPr>
      <w:r>
        <w:tab/>
        <w:t>(b)</w:t>
      </w:r>
      <w:r>
        <w:tab/>
        <w:t>a person with parental responsibility for the injured person is willing and able to protect the injured person from further injury.</w:t>
      </w:r>
    </w:p>
    <w:p w:rsidR="00FD297F" w:rsidRDefault="00FD297F" w:rsidP="00FD297F">
      <w:pPr>
        <w:pStyle w:val="aExamHdgpar"/>
      </w:pPr>
      <w:r>
        <w:t>Example—par (b)</w:t>
      </w:r>
    </w:p>
    <w:p w:rsidR="00FD297F" w:rsidRDefault="00FD297F" w:rsidP="00FD297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265" w:tooltip="A2001-14" w:history="1">
        <w:r w:rsidRPr="0069554E">
          <w:rPr>
            <w:rStyle w:val="charCitHyperlinkAbbrev"/>
          </w:rPr>
          <w:t>Legislation Act</w:t>
        </w:r>
      </w:hyperlink>
      <w:r>
        <w:t>, s 126 and s 132).</w:t>
      </w:r>
    </w:p>
    <w:p w:rsidR="00FD297F" w:rsidRDefault="00FD297F" w:rsidP="00FD297F">
      <w:pPr>
        <w:pStyle w:val="AH5Sec"/>
      </w:pPr>
      <w:bookmarkStart w:id="452" w:name="_Toc521500161"/>
      <w:r w:rsidRPr="00AC1AD6">
        <w:rPr>
          <w:rStyle w:val="CharSectNo"/>
        </w:rPr>
        <w:t>358</w:t>
      </w:r>
      <w:r>
        <w:tab/>
        <w:t>Offence—false or misleading mandatory report</w:t>
      </w:r>
      <w:bookmarkEnd w:id="452"/>
    </w:p>
    <w:p w:rsidR="00FD297F" w:rsidRDefault="00FD297F" w:rsidP="00C6470A">
      <w:pPr>
        <w:pStyle w:val="Amainreturn"/>
        <w:keepNext/>
      </w:pPr>
      <w:r>
        <w:t>A person commits an offence if—</w:t>
      </w:r>
    </w:p>
    <w:p w:rsidR="00FD297F" w:rsidRDefault="00FD297F" w:rsidP="00C6470A">
      <w:pPr>
        <w:pStyle w:val="Apara"/>
        <w:keepNext/>
      </w:pPr>
      <w:r>
        <w:tab/>
        <w:t>(a)</w:t>
      </w:r>
      <w:r>
        <w:tab/>
        <w:t>the person makes a mandatory report; and</w:t>
      </w:r>
    </w:p>
    <w:p w:rsidR="00FD297F" w:rsidRDefault="00FD297F" w:rsidP="00FD297F">
      <w:pPr>
        <w:pStyle w:val="Apara"/>
        <w:keepNext/>
      </w:pPr>
      <w:r>
        <w:tab/>
        <w:t>(b)</w:t>
      </w:r>
      <w:r>
        <w:tab/>
        <w:t>the report contains information or allegations that are false or misleading in a material particular; and</w:t>
      </w:r>
    </w:p>
    <w:p w:rsidR="00FD297F" w:rsidRDefault="00FD297F" w:rsidP="00FF2807">
      <w:pPr>
        <w:pStyle w:val="Apara"/>
        <w:keepNext/>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keepNext/>
      </w:pPr>
      <w:r>
        <w:tab/>
        <w:t>(ii)</w:t>
      </w:r>
      <w:r>
        <w:tab/>
        <w:t>omit anything without which the information or allegations are false or misleading in a material particular.</w:t>
      </w:r>
    </w:p>
    <w:p w:rsidR="00FD297F" w:rsidRDefault="00FD297F" w:rsidP="00FD297F">
      <w:pPr>
        <w:pStyle w:val="Penalty"/>
      </w:pPr>
      <w:r>
        <w:t>Maximum penalty:  50 penalty units, imprisonment for 6 months or both.</w:t>
      </w:r>
    </w:p>
    <w:p w:rsidR="00FD297F" w:rsidRDefault="00FD297F" w:rsidP="00FD297F">
      <w:pPr>
        <w:pStyle w:val="AH5Sec"/>
      </w:pPr>
      <w:bookmarkStart w:id="453" w:name="_Toc521500162"/>
      <w:r w:rsidRPr="00AC1AD6">
        <w:rPr>
          <w:rStyle w:val="CharSectNo"/>
        </w:rPr>
        <w:t>359</w:t>
      </w:r>
      <w:r>
        <w:tab/>
        <w:t>Reports made to public advocate</w:t>
      </w:r>
      <w:bookmarkEnd w:id="453"/>
      <w:r>
        <w:t xml:space="preserve"> </w:t>
      </w:r>
    </w:p>
    <w:p w:rsidR="00FD297F" w:rsidRDefault="00FD297F" w:rsidP="00FD297F">
      <w:pPr>
        <w:pStyle w:val="Amain"/>
      </w:pPr>
      <w:r>
        <w:tab/>
        <w:t>(1)</w:t>
      </w:r>
      <w:r>
        <w:tab/>
        <w:t>This section applies if—</w:t>
      </w:r>
    </w:p>
    <w:p w:rsidR="00FD297F" w:rsidRDefault="00FD297F" w:rsidP="00FD297F">
      <w:pPr>
        <w:pStyle w:val="Apara"/>
      </w:pPr>
      <w:r>
        <w:tab/>
        <w:t>(a)</w:t>
      </w:r>
      <w:r>
        <w:tab/>
        <w:t>a person believes or suspects that a child or young person—</w:t>
      </w:r>
    </w:p>
    <w:p w:rsidR="00FD297F" w:rsidRDefault="00FD297F" w:rsidP="00FD297F">
      <w:pPr>
        <w:pStyle w:val="Asubpara"/>
      </w:pPr>
      <w:r>
        <w:tab/>
        <w:t>(i)</w:t>
      </w:r>
      <w:r>
        <w:tab/>
        <w:t>is being abused; or</w:t>
      </w:r>
    </w:p>
    <w:p w:rsidR="00FD297F" w:rsidRDefault="00FD297F" w:rsidP="00FD297F">
      <w:pPr>
        <w:pStyle w:val="Asubpara"/>
      </w:pPr>
      <w:r>
        <w:tab/>
        <w:t>(ii)</w:t>
      </w:r>
      <w:r>
        <w:tab/>
        <w:t>is being neglected; or</w:t>
      </w:r>
    </w:p>
    <w:p w:rsidR="00FD297F" w:rsidRDefault="00FD297F" w:rsidP="00FD297F">
      <w:pPr>
        <w:pStyle w:val="Asubpara"/>
      </w:pPr>
      <w:r>
        <w:tab/>
        <w:t>(iii)</w:t>
      </w:r>
      <w:r>
        <w:tab/>
        <w:t>is at risk of abuse or neglect; and</w:t>
      </w:r>
    </w:p>
    <w:p w:rsidR="00FD297F" w:rsidRDefault="00FD297F" w:rsidP="00FD297F">
      <w:pPr>
        <w:pStyle w:val="Apara"/>
      </w:pPr>
      <w:r>
        <w:tab/>
        <w:t>(b)</w:t>
      </w:r>
      <w:r>
        <w:tab/>
        <w:t>the person reports the belief or suspicion, and the reasons for the belief or suspicion, to the public advocate.</w:t>
      </w:r>
    </w:p>
    <w:p w:rsidR="00FD297F" w:rsidRDefault="00FD297F" w:rsidP="00FD297F">
      <w:pPr>
        <w:pStyle w:val="Amain"/>
      </w:pPr>
      <w:r>
        <w:tab/>
        <w:t>(2)</w:t>
      </w:r>
      <w:r>
        <w:tab/>
        <w:t>The public advocate must give the director</w:t>
      </w:r>
      <w:r>
        <w:noBreakHyphen/>
        <w:t>general a copy of the report.</w:t>
      </w:r>
    </w:p>
    <w:p w:rsidR="00FD297F" w:rsidRDefault="00FD297F" w:rsidP="00FD297F">
      <w:pPr>
        <w:pStyle w:val="Amain"/>
      </w:pPr>
      <w:r>
        <w:tab/>
        <w:t>(3)</w:t>
      </w:r>
      <w:r>
        <w:tab/>
        <w:t>The report is taken to be a voluntary report.</w:t>
      </w:r>
    </w:p>
    <w:p w:rsidR="00FD297F" w:rsidRDefault="00FD297F" w:rsidP="00FD297F">
      <w:pPr>
        <w:pStyle w:val="Amain"/>
        <w:keepNext/>
      </w:pPr>
      <w:r>
        <w:tab/>
        <w:t>(4)</w:t>
      </w:r>
      <w:r>
        <w:tab/>
        <w:t>The person who made the report to the public advocate is taken to have made a voluntary report.</w:t>
      </w:r>
    </w:p>
    <w:p w:rsidR="00FD297F" w:rsidRDefault="00FD297F" w:rsidP="00FD297F">
      <w:pPr>
        <w:pStyle w:val="aNote"/>
        <w:keepNext/>
      </w:pPr>
      <w:r>
        <w:rPr>
          <w:rStyle w:val="charItals"/>
        </w:rPr>
        <w:t>Note 1</w:t>
      </w:r>
      <w:r>
        <w:tab/>
        <w:t>There are limits on how the report may be used in evidence (see pt 25.5).</w:t>
      </w:r>
    </w:p>
    <w:p w:rsidR="00FD297F" w:rsidRDefault="00FD297F" w:rsidP="00FD297F">
      <w:pPr>
        <w:pStyle w:val="aNote"/>
      </w:pPr>
      <w:r>
        <w:rPr>
          <w:rStyle w:val="charItals"/>
        </w:rPr>
        <w:t>Note 2</w:t>
      </w:r>
      <w:r>
        <w:tab/>
        <w:t>Giving false or misleading information to the public advocate is an offence (see Criminal Code, s 338).</w:t>
      </w:r>
    </w:p>
    <w:p w:rsidR="00FD297F" w:rsidRDefault="00FD297F" w:rsidP="00FD297F">
      <w:pPr>
        <w:pStyle w:val="AH5Sec"/>
      </w:pPr>
      <w:bookmarkStart w:id="454" w:name="_Toc521500163"/>
      <w:r w:rsidRPr="00AC1AD6">
        <w:rPr>
          <w:rStyle w:val="CharSectNo"/>
        </w:rPr>
        <w:t>360</w:t>
      </w:r>
      <w:r>
        <w:tab/>
        <w:t>Director</w:t>
      </w:r>
      <w:r>
        <w:noBreakHyphen/>
        <w:t>general to act on child concern report</w:t>
      </w:r>
      <w:bookmarkEnd w:id="454"/>
    </w:p>
    <w:p w:rsidR="00FD297F" w:rsidRDefault="00FD297F" w:rsidP="00FD297F">
      <w:pPr>
        <w:pStyle w:val="Amain"/>
      </w:pPr>
      <w:r>
        <w:tab/>
        <w:t>(1)</w:t>
      </w:r>
      <w:r>
        <w:tab/>
        <w:t>This section applies if the director</w:t>
      </w:r>
      <w:r>
        <w:noBreakHyphen/>
        <w:t>general receives a child concern report about a child or young person.</w:t>
      </w:r>
    </w:p>
    <w:p w:rsidR="00FD297F" w:rsidRDefault="00FD297F" w:rsidP="00FD297F">
      <w:pPr>
        <w:pStyle w:val="Amain"/>
      </w:pPr>
      <w:r>
        <w:tab/>
        <w:t>(2)</w:t>
      </w:r>
      <w:r>
        <w:tab/>
        <w:t>The director</w:t>
      </w:r>
      <w:r>
        <w:noBreakHyphen/>
        <w:t>general must—</w:t>
      </w:r>
    </w:p>
    <w:p w:rsidR="00FD297F" w:rsidRDefault="00FD297F" w:rsidP="00FD297F">
      <w:pPr>
        <w:pStyle w:val="Apara"/>
      </w:pPr>
      <w:r>
        <w:tab/>
        <w:t>(a)</w:t>
      </w:r>
      <w:r>
        <w:tab/>
        <w:t>consider the report; and</w:t>
      </w:r>
    </w:p>
    <w:p w:rsidR="00FD297F" w:rsidRDefault="00FD297F" w:rsidP="00FD297F">
      <w:pPr>
        <w:pStyle w:val="Apara"/>
      </w:pPr>
      <w:r>
        <w:tab/>
        <w:t>(b)</w:t>
      </w:r>
      <w:r>
        <w:tab/>
        <w:t>carry out an initial assessment of the matters raised in the report to decide if the child or young person may be in need of care and protection; and</w:t>
      </w:r>
    </w:p>
    <w:p w:rsidR="00FD297F" w:rsidRDefault="00FD297F" w:rsidP="00FD297F">
      <w:pPr>
        <w:pStyle w:val="Apara"/>
      </w:pPr>
      <w:r>
        <w:tab/>
        <w:t>(c)</w:t>
      </w:r>
      <w:r>
        <w:tab/>
        <w:t>take the action that the director</w:t>
      </w:r>
      <w:r>
        <w:noBreakHyphen/>
        <w:t>general considers appropriate in relation to the initial assessment.</w:t>
      </w:r>
    </w:p>
    <w:p w:rsidR="00FD297F" w:rsidRDefault="00FD297F" w:rsidP="00FD297F">
      <w:pPr>
        <w:pStyle w:val="Amain"/>
      </w:pPr>
      <w:r>
        <w:tab/>
        <w:t>(3)</w:t>
      </w:r>
      <w:r>
        <w:tab/>
        <w:t>To carry out an initial assessment of the matters raised in the report, the director</w:t>
      </w:r>
      <w:r>
        <w:noBreakHyphen/>
        <w:t>general may take reasonable steps to obtain further information about the matters.</w:t>
      </w:r>
    </w:p>
    <w:p w:rsidR="00FD297F" w:rsidRDefault="00FD297F" w:rsidP="00FD297F">
      <w:pPr>
        <w:pStyle w:val="aExamHdgss"/>
      </w:pPr>
      <w:r>
        <w:t>Example—reasonable steps</w:t>
      </w:r>
    </w:p>
    <w:p w:rsidR="00FD297F" w:rsidRDefault="00FD297F" w:rsidP="00FD297F">
      <w:pPr>
        <w:pStyle w:val="aExamss"/>
        <w:keepNext/>
      </w:pPr>
      <w:r>
        <w:t>a home visit to interview family members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66" w:tooltip="A2001-14" w:history="1">
        <w:r w:rsidRPr="0069554E">
          <w:rPr>
            <w:rStyle w:val="charCitHyperlinkAbbrev"/>
          </w:rPr>
          <w:t>Legislation Act</w:t>
        </w:r>
      </w:hyperlink>
      <w:r>
        <w:t>, s 126 and s 132).</w:t>
      </w:r>
    </w:p>
    <w:p w:rsidR="00FD297F" w:rsidRDefault="00FD297F" w:rsidP="00C6470A">
      <w:pPr>
        <w:pStyle w:val="Amain"/>
        <w:keepNext/>
      </w:pPr>
      <w:r>
        <w:tab/>
        <w:t>(4)</w:t>
      </w:r>
      <w:r>
        <w:tab/>
        <w:t>Without limiting subsection (2) (c), the director</w:t>
      </w:r>
      <w:r>
        <w:noBreakHyphen/>
        <w:t xml:space="preserve">general may do any of the following: </w:t>
      </w:r>
    </w:p>
    <w:p w:rsidR="00FD297F" w:rsidRDefault="00FD297F" w:rsidP="00C6470A">
      <w:pPr>
        <w:pStyle w:val="Apara"/>
        <w:keepNext/>
      </w:pPr>
      <w:r>
        <w:tab/>
        <w:t>(a)</w:t>
      </w:r>
      <w:r>
        <w:tab/>
        <w:t>give advice to the person who made the child concern report about appropriate assistance that the person may consider to protect the child or young person;</w:t>
      </w:r>
    </w:p>
    <w:p w:rsidR="00FD297F" w:rsidRDefault="00FD297F" w:rsidP="00FD297F">
      <w:pPr>
        <w:pStyle w:val="aExamHdgpar"/>
      </w:pPr>
      <w:r>
        <w:t>Example</w:t>
      </w:r>
    </w:p>
    <w:p w:rsidR="00FD297F" w:rsidRDefault="00FD297F" w:rsidP="00FD297F">
      <w:pPr>
        <w:pStyle w:val="aExampar"/>
      </w:pPr>
      <w:r>
        <w:t>contact details for support services</w:t>
      </w:r>
    </w:p>
    <w:p w:rsidR="00FD297F" w:rsidRDefault="00FD297F" w:rsidP="00FD297F">
      <w:pPr>
        <w:pStyle w:val="Apara"/>
      </w:pPr>
      <w:r>
        <w:tab/>
        <w:t>(b)</w:t>
      </w:r>
      <w:r>
        <w:tab/>
        <w:t>seek information from an information sharing entity to decide the most appropriate response to the child concern report;</w:t>
      </w:r>
    </w:p>
    <w:p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rsidR="00FD297F" w:rsidRDefault="00FD297F" w:rsidP="00FD297F">
      <w:pPr>
        <w:pStyle w:val="Apara"/>
      </w:pPr>
      <w:r>
        <w:tab/>
        <w:t>(e)</w:t>
      </w:r>
      <w:r>
        <w:tab/>
        <w:t>provide or arrange support services for the child or young person and, if appropriate, the child’s or young person’s family members;</w:t>
      </w:r>
    </w:p>
    <w:p w:rsidR="00FD297F" w:rsidRDefault="00FD297F" w:rsidP="00FD297F">
      <w:pPr>
        <w:pStyle w:val="Apara"/>
      </w:pPr>
      <w:r>
        <w:tab/>
        <w:t>(f)</w:t>
      </w:r>
      <w:r>
        <w:tab/>
        <w:t>arrange a family group conference in relation to the child or young person;</w:t>
      </w:r>
    </w:p>
    <w:p w:rsidR="00FD297F" w:rsidRDefault="00FD297F" w:rsidP="00FD297F">
      <w:pPr>
        <w:pStyle w:val="aNotepar"/>
      </w:pPr>
      <w:r>
        <w:rPr>
          <w:rStyle w:val="charItals"/>
        </w:rPr>
        <w:t>Note</w:t>
      </w:r>
      <w:r>
        <w:rPr>
          <w:rStyle w:val="charItals"/>
        </w:rPr>
        <w:tab/>
      </w:r>
      <w:r>
        <w:t>Family group conferences are dealt with in ch 3 and ch 12.</w:t>
      </w:r>
    </w:p>
    <w:p w:rsidR="00FD297F" w:rsidRDefault="00FD297F" w:rsidP="00FD297F">
      <w:pPr>
        <w:pStyle w:val="Apara"/>
      </w:pPr>
      <w:r>
        <w:tab/>
        <w:t>(g)</w:t>
      </w:r>
      <w:r>
        <w:tab/>
        <w:t>assist a family member or a significant person to care for the child or young person;</w:t>
      </w:r>
    </w:p>
    <w:p w:rsidR="00FD297F" w:rsidRDefault="00FD297F" w:rsidP="00FD297F">
      <w:pPr>
        <w:pStyle w:val="aNotepar"/>
      </w:pPr>
      <w:r>
        <w:rPr>
          <w:rStyle w:val="charItals"/>
        </w:rPr>
        <w:t>Note</w:t>
      </w:r>
      <w:r>
        <w:rPr>
          <w:rStyle w:val="charItals"/>
        </w:rPr>
        <w:tab/>
      </w:r>
      <w:r>
        <w:rPr>
          <w:iCs/>
        </w:rPr>
        <w:t>C</w:t>
      </w:r>
      <w:r>
        <w:t>are and protection orders are dealt with in ch 14.</w:t>
      </w:r>
    </w:p>
    <w:p w:rsidR="00FD297F" w:rsidRDefault="00FD297F" w:rsidP="00FD297F">
      <w:pPr>
        <w:pStyle w:val="Apara"/>
      </w:pPr>
      <w:r>
        <w:tab/>
        <w:t>(h)</w:t>
      </w:r>
      <w:r>
        <w:tab/>
        <w:t>take no action.</w:t>
      </w:r>
    </w:p>
    <w:p w:rsidR="00FD297F" w:rsidRDefault="00FD297F" w:rsidP="00FD297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rsidR="00FD297F" w:rsidRDefault="00FD297F" w:rsidP="00FD297F">
      <w:pPr>
        <w:pStyle w:val="Amain"/>
        <w:keepNext/>
      </w:pPr>
      <w:r>
        <w:tab/>
        <w:t>(6)</w:t>
      </w:r>
      <w:r>
        <w:tab/>
        <w:t>In this section:</w:t>
      </w:r>
    </w:p>
    <w:p w:rsidR="00FD297F" w:rsidRDefault="00FD297F" w:rsidP="00FD297F">
      <w:pPr>
        <w:pStyle w:val="aDef"/>
      </w:pPr>
      <w:r>
        <w:rPr>
          <w:rStyle w:val="charBoldItals"/>
        </w:rPr>
        <w:t>information sharing entity</w:t>
      </w:r>
      <w:r>
        <w:rPr>
          <w:bCs/>
          <w:iCs/>
        </w:rPr>
        <w:t>—see section 859</w:t>
      </w:r>
      <w:r>
        <w:t>.</w:t>
      </w:r>
    </w:p>
    <w:p w:rsidR="00FD297F" w:rsidRDefault="00FD297F" w:rsidP="00FD297F">
      <w:pPr>
        <w:pStyle w:val="AH5Sec"/>
      </w:pPr>
      <w:bookmarkStart w:id="455" w:name="_Toc521500164"/>
      <w:r w:rsidRPr="00AC1AD6">
        <w:rPr>
          <w:rStyle w:val="CharSectNo"/>
        </w:rPr>
        <w:t>361</w:t>
      </w:r>
      <w:r>
        <w:tab/>
        <w:t>Director</w:t>
      </w:r>
      <w:r>
        <w:noBreakHyphen/>
        <w:t>general action on child protection report</w:t>
      </w:r>
      <w:bookmarkEnd w:id="455"/>
    </w:p>
    <w:p w:rsidR="00FD297F" w:rsidRDefault="00FD297F" w:rsidP="00FD297F">
      <w:pPr>
        <w:pStyle w:val="Amain"/>
      </w:pPr>
      <w:r>
        <w:tab/>
        <w:t>(1)</w:t>
      </w:r>
      <w:r>
        <w:tab/>
        <w:t>This section applies if the director</w:t>
      </w:r>
      <w:r>
        <w:noBreakHyphen/>
        <w:t>general decides that a child concern report is a child protection report.</w:t>
      </w:r>
    </w:p>
    <w:p w:rsidR="00FD297F" w:rsidRDefault="00FD297F" w:rsidP="00FD297F">
      <w:pPr>
        <w:pStyle w:val="Amain"/>
      </w:pPr>
      <w:r>
        <w:tab/>
        <w:t>(2)</w:t>
      </w:r>
      <w:r>
        <w:tab/>
        <w:t>The director</w:t>
      </w:r>
      <w:r>
        <w:noBreakHyphen/>
        <w:t>general must take the action that the director</w:t>
      </w:r>
      <w:r>
        <w:noBreakHyphen/>
        <w:t>general considers appropriate in relation to the report.</w:t>
      </w:r>
    </w:p>
    <w:p w:rsidR="00FD297F" w:rsidRDefault="00FD297F" w:rsidP="00FD297F">
      <w:pPr>
        <w:pStyle w:val="Amain"/>
      </w:pPr>
      <w:r>
        <w:tab/>
        <w:t>(3)</w:t>
      </w:r>
      <w:r>
        <w:tab/>
        <w:t>Without limiting subsection (2), the director</w:t>
      </w:r>
      <w:r>
        <w:noBreakHyphen/>
        <w:t>general may do any of the following:</w:t>
      </w:r>
    </w:p>
    <w:p w:rsidR="00FD297F" w:rsidRDefault="00FD297F" w:rsidP="00FD297F">
      <w:pPr>
        <w:pStyle w:val="Apara"/>
      </w:pPr>
      <w:r>
        <w:tab/>
        <w:t>(a)</w:t>
      </w:r>
      <w:r>
        <w:tab/>
        <w:t>seek information from anyone to decide the most appropriate response to the report;</w:t>
      </w:r>
    </w:p>
    <w:p w:rsidR="00FD297F" w:rsidRDefault="00FD297F" w:rsidP="00FD297F">
      <w:pPr>
        <w:pStyle w:val="Apara"/>
      </w:pPr>
      <w:r>
        <w:tab/>
        <w:t>(b)</w:t>
      </w:r>
      <w:r>
        <w:tab/>
        <w:t>give advice to the person who made the report about appropriate assistance that the person may consider to protect the child or young person;</w:t>
      </w:r>
    </w:p>
    <w:p w:rsidR="00FD297F" w:rsidRDefault="00FD297F" w:rsidP="00FD297F">
      <w:pPr>
        <w:pStyle w:val="aExamHdgpar"/>
      </w:pPr>
      <w:r>
        <w:t>Example—par (b)</w:t>
      </w:r>
    </w:p>
    <w:p w:rsidR="00FD297F" w:rsidRDefault="00FD297F" w:rsidP="00FD297F">
      <w:pPr>
        <w:pStyle w:val="aExampar"/>
      </w:pPr>
      <w:r>
        <w:t>contact details for support services</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267" w:tooltip="A2001-14" w:history="1">
        <w:r w:rsidRPr="0069554E">
          <w:rPr>
            <w:rStyle w:val="charCitHyperlinkAbbrev"/>
          </w:rPr>
          <w:t>Legislation Act</w:t>
        </w:r>
      </w:hyperlink>
      <w:r>
        <w:t>, s 126 and s 132).</w:t>
      </w:r>
    </w:p>
    <w:p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rsidR="00FD297F" w:rsidRDefault="00FD297F" w:rsidP="00FD297F">
      <w:pPr>
        <w:pStyle w:val="Apara"/>
      </w:pPr>
      <w:r>
        <w:tab/>
        <w:t>(e)</w:t>
      </w:r>
      <w:r>
        <w:tab/>
        <w:t>provide or arrange support services for the child or young person and, if appropriate, the child’s or young person’s family members;</w:t>
      </w:r>
    </w:p>
    <w:p w:rsidR="00FD297F" w:rsidRDefault="00FD297F" w:rsidP="00FD297F">
      <w:pPr>
        <w:pStyle w:val="Apara"/>
        <w:keepNext/>
      </w:pPr>
      <w:r>
        <w:tab/>
        <w:t>(f)</w:t>
      </w:r>
      <w:r>
        <w:tab/>
        <w:t>arrange a family group conference in relation to the child or young person;</w:t>
      </w:r>
    </w:p>
    <w:p w:rsidR="00FD297F" w:rsidRDefault="00FD297F" w:rsidP="00FD297F">
      <w:pPr>
        <w:pStyle w:val="aNotepar"/>
      </w:pPr>
      <w:r>
        <w:rPr>
          <w:rStyle w:val="charItals"/>
        </w:rPr>
        <w:t>Note</w:t>
      </w:r>
      <w:r>
        <w:rPr>
          <w:rStyle w:val="charItals"/>
        </w:rPr>
        <w:tab/>
      </w:r>
      <w:r>
        <w:t>Family group conferences are dealt with in ch 3 and ch 12.</w:t>
      </w:r>
    </w:p>
    <w:p w:rsidR="00FD297F" w:rsidRDefault="00FD297F" w:rsidP="00FD297F">
      <w:pPr>
        <w:pStyle w:val="Apara"/>
      </w:pPr>
      <w:r>
        <w:tab/>
        <w:t>(g)</w:t>
      </w:r>
      <w:r>
        <w:tab/>
        <w:t>assist a family member or a significant person to care for the child or young person;</w:t>
      </w:r>
    </w:p>
    <w:p w:rsidR="00FD297F" w:rsidRDefault="00FD297F" w:rsidP="00FD297F">
      <w:pPr>
        <w:pStyle w:val="Apara"/>
      </w:pPr>
      <w:r>
        <w:tab/>
        <w:t>(h)</w:t>
      </w:r>
      <w:r>
        <w:tab/>
        <w:t>enter into a voluntary care agreement for the child or young person;</w:t>
      </w:r>
    </w:p>
    <w:p w:rsidR="00FD297F" w:rsidRDefault="00FD297F" w:rsidP="00FD297F">
      <w:pPr>
        <w:pStyle w:val="Apara"/>
      </w:pPr>
      <w:r>
        <w:tab/>
        <w:t>(i)</w:t>
      </w:r>
      <w:r>
        <w:tab/>
        <w:t>take no action.</w:t>
      </w:r>
    </w:p>
    <w:p w:rsidR="00FD297F" w:rsidRDefault="00FD297F" w:rsidP="00C61157">
      <w:pPr>
        <w:pStyle w:val="Amain"/>
        <w:keepNext/>
      </w:pPr>
      <w:r>
        <w:tab/>
        <w:t>(4)</w:t>
      </w:r>
      <w:r>
        <w:tab/>
        <w:t>This section does not affect the director</w:t>
      </w:r>
      <w:r>
        <w:noBreakHyphen/>
        <w:t>general’s capacity to—</w:t>
      </w:r>
    </w:p>
    <w:p w:rsidR="00FD297F" w:rsidRDefault="00FD297F" w:rsidP="00FD297F">
      <w:pPr>
        <w:pStyle w:val="Apara"/>
      </w:pPr>
      <w:r>
        <w:tab/>
        <w:t>(a)</w:t>
      </w:r>
      <w:r>
        <w:tab/>
        <w:t xml:space="preserve">carry out a care and protection appraisal of the child or young person under section 368 </w:t>
      </w:r>
      <w:r w:rsidR="00EF4D6F" w:rsidRPr="00C76309">
        <w:t>(Care and protection appraisal—power to carry out)</w:t>
      </w:r>
      <w:r>
        <w:t>; or</w:t>
      </w:r>
    </w:p>
    <w:p w:rsidR="00FD297F" w:rsidRDefault="00FD297F" w:rsidP="00FD297F">
      <w:pPr>
        <w:pStyle w:val="Apara"/>
      </w:pPr>
      <w:r>
        <w:tab/>
        <w:t>(b)</w:t>
      </w:r>
      <w:r>
        <w:tab/>
        <w:t xml:space="preserve">take action under section 371 </w:t>
      </w:r>
      <w:r w:rsidR="00EF4D6F" w:rsidRPr="00C76309">
        <w:t>(Care and protection appraisal—visual examination and interview)</w:t>
      </w:r>
      <w:r>
        <w:t>; or</w:t>
      </w:r>
    </w:p>
    <w:p w:rsidR="00FD297F" w:rsidRDefault="00FD297F" w:rsidP="00FD297F">
      <w:pPr>
        <w:pStyle w:val="Apara"/>
      </w:pPr>
      <w:r>
        <w:tab/>
        <w:t>(c)</w:t>
      </w:r>
      <w:r>
        <w:tab/>
        <w:t>take emergency action in relation to the child or young person under section 406 (Emergency action—criteria for taking emergency action); or</w:t>
      </w:r>
    </w:p>
    <w:p w:rsidR="00FD297F" w:rsidRDefault="00FD297F" w:rsidP="00FD297F">
      <w:pPr>
        <w:pStyle w:val="Apara"/>
      </w:pPr>
      <w:r>
        <w:tab/>
        <w:t>(d)</w:t>
      </w:r>
      <w:r>
        <w:tab/>
        <w:t>apply to the Childrens Court for a care and protection order under section 424 (Care and protection order—application by director</w:t>
      </w:r>
      <w:r>
        <w:noBreakHyphen/>
        <w:t>general).</w:t>
      </w:r>
    </w:p>
    <w:p w:rsidR="00FD297F" w:rsidRPr="00AC1AD6" w:rsidRDefault="00FD297F" w:rsidP="00FD297F">
      <w:pPr>
        <w:pStyle w:val="AH3Div"/>
      </w:pPr>
      <w:bookmarkStart w:id="456" w:name="_Toc521500165"/>
      <w:r w:rsidRPr="00AC1AD6">
        <w:rPr>
          <w:rStyle w:val="CharDivNo"/>
        </w:rPr>
        <w:t>Division 11.1.3</w:t>
      </w:r>
      <w:r>
        <w:tab/>
      </w:r>
      <w:r w:rsidRPr="00AC1AD6">
        <w:rPr>
          <w:rStyle w:val="CharDivText"/>
        </w:rPr>
        <w:t>Prenatal reporting of anticipated abuse and neglect</w:t>
      </w:r>
      <w:bookmarkEnd w:id="456"/>
    </w:p>
    <w:p w:rsidR="00FD297F" w:rsidRDefault="00FD297F" w:rsidP="00FD297F">
      <w:pPr>
        <w:pStyle w:val="AH5Sec"/>
      </w:pPr>
      <w:bookmarkStart w:id="457" w:name="_Toc521500166"/>
      <w:r w:rsidRPr="00AC1AD6">
        <w:rPr>
          <w:rStyle w:val="CharSectNo"/>
        </w:rPr>
        <w:t>362</w:t>
      </w:r>
      <w:r>
        <w:tab/>
        <w:t>Prenatal reporting—anticipated abuse and neglect</w:t>
      </w:r>
      <w:bookmarkEnd w:id="457"/>
    </w:p>
    <w:p w:rsidR="00FD297F" w:rsidRDefault="00FD297F" w:rsidP="00FD297F">
      <w:pPr>
        <w:pStyle w:val="Amain"/>
      </w:pPr>
      <w:r>
        <w:tab/>
        <w:t>(1)</w:t>
      </w:r>
      <w:r>
        <w:tab/>
        <w:t>This section applies if, during a pregnancy, a person believes or suspects that a child who may be born as a result of the pregnancy may be in need of care and protection.</w:t>
      </w:r>
    </w:p>
    <w:p w:rsidR="00FD297F" w:rsidRDefault="00FD297F" w:rsidP="00FD297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rsidR="00FD297F" w:rsidRDefault="00FD297F" w:rsidP="00FD297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rsidR="00FD297F" w:rsidRDefault="00FD297F" w:rsidP="00FD297F">
      <w:pPr>
        <w:pStyle w:val="Amain"/>
      </w:pPr>
      <w:r>
        <w:tab/>
        <w:t>(4)</w:t>
      </w:r>
      <w:r>
        <w:tab/>
        <w:t>Without limiting subsection (3), the director</w:t>
      </w:r>
      <w:r>
        <w:noBreakHyphen/>
        <w:t xml:space="preserve">general may do any of the following with the consent of the pregnant woman: </w:t>
      </w:r>
    </w:p>
    <w:p w:rsidR="00FD297F" w:rsidRDefault="00FD297F" w:rsidP="00FD297F">
      <w:pPr>
        <w:pStyle w:val="Apara"/>
      </w:pPr>
      <w:r>
        <w:tab/>
        <w:t>(a)</w:t>
      </w:r>
      <w:r>
        <w:tab/>
        <w:t>provide a voluntary assessment of whether the child is likely to be in need of care and protection after the child is born;</w:t>
      </w:r>
    </w:p>
    <w:p w:rsidR="00FD297F" w:rsidRDefault="00FD297F" w:rsidP="00FD297F">
      <w:pPr>
        <w:pStyle w:val="Apara"/>
      </w:pPr>
      <w:r>
        <w:tab/>
        <w:t>(b)</w:t>
      </w:r>
      <w:r>
        <w:tab/>
        <w:t>provide or arrange voluntary support services for the pregnant woman, and any family member who may be involved in caring for the child;</w:t>
      </w:r>
    </w:p>
    <w:p w:rsidR="00FD297F" w:rsidRDefault="00FD297F" w:rsidP="00FD297F">
      <w:pPr>
        <w:pStyle w:val="Apara"/>
      </w:pPr>
      <w:r>
        <w:tab/>
        <w:t>(c)</w:t>
      </w:r>
      <w:r>
        <w:tab/>
        <w:t>refer the matters raised in the report to a government or community-based service for advice and support services for the pregnant woman and any family member who may be involved in caring for the child.</w:t>
      </w:r>
    </w:p>
    <w:p w:rsidR="00FD297F" w:rsidRDefault="00FD297F" w:rsidP="00FD297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rsidR="00FD297F" w:rsidRDefault="00FD297F" w:rsidP="00FD297F">
      <w:pPr>
        <w:pStyle w:val="aExamHdgss"/>
      </w:pPr>
      <w:r>
        <w:t>Example</w:t>
      </w:r>
    </w:p>
    <w:p w:rsidR="00FD297F" w:rsidRDefault="00FD297F" w:rsidP="00FD297F">
      <w:pPr>
        <w:pStyle w:val="aExamss"/>
        <w:keepNext/>
      </w:pPr>
      <w:r>
        <w:t>contact details for support services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68" w:tooltip="A2001-14" w:history="1">
        <w:r w:rsidRPr="0069554E">
          <w:rPr>
            <w:rStyle w:val="charCitHyperlinkAbbrev"/>
          </w:rPr>
          <w:t>Legislation Act</w:t>
        </w:r>
      </w:hyperlink>
      <w:r>
        <w:t>, s 126 and s 132).</w:t>
      </w:r>
    </w:p>
    <w:p w:rsidR="00FD297F" w:rsidRDefault="00FD297F" w:rsidP="00FD297F">
      <w:pPr>
        <w:pStyle w:val="Amain"/>
      </w:pPr>
      <w:r>
        <w:tab/>
        <w:t>(6)</w:t>
      </w:r>
      <w:r>
        <w:tab/>
        <w:t>The director</w:t>
      </w:r>
      <w:r>
        <w:noBreakHyphen/>
        <w:t>general may also ask the pregnant woman to consent to the director</w:t>
      </w:r>
      <w:r>
        <w:noBreakHyphen/>
        <w:t>general doing either or both of the following:</w:t>
      </w:r>
    </w:p>
    <w:p w:rsidR="00FD297F" w:rsidRDefault="00FD297F" w:rsidP="00FD297F">
      <w:pPr>
        <w:pStyle w:val="Apara"/>
      </w:pPr>
      <w:r>
        <w:tab/>
        <w:t>(a)</w:t>
      </w:r>
      <w:r>
        <w:tab/>
        <w:t>giving prenatal information to a prenatal information sharing entity;</w:t>
      </w:r>
    </w:p>
    <w:p w:rsidR="00FD297F" w:rsidRDefault="00FD297F" w:rsidP="00FD297F">
      <w:pPr>
        <w:pStyle w:val="Apara"/>
      </w:pPr>
      <w:r>
        <w:tab/>
        <w:t>(b)</w:t>
      </w:r>
      <w:r>
        <w:tab/>
        <w:t>asking a prenatal information sharing entity for prenatal information.</w:t>
      </w:r>
    </w:p>
    <w:p w:rsidR="00FD297F" w:rsidRDefault="00FD297F" w:rsidP="00FD297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rsidR="00FD297F" w:rsidRDefault="00FD297F" w:rsidP="00FD297F">
      <w:pPr>
        <w:pStyle w:val="Amain"/>
      </w:pPr>
      <w:r>
        <w:tab/>
        <w:t>(8)</w:t>
      </w:r>
      <w:r>
        <w:tab/>
        <w:t>The director</w:t>
      </w:r>
      <w:r>
        <w:noBreakHyphen/>
        <w:t>general is not required to act in relation to a report under this section.</w:t>
      </w:r>
    </w:p>
    <w:p w:rsidR="00FD297F" w:rsidRDefault="00FD297F" w:rsidP="00FD297F">
      <w:pPr>
        <w:pStyle w:val="Amain"/>
      </w:pPr>
      <w:r>
        <w:tab/>
        <w:t>(9)</w:t>
      </w:r>
      <w:r>
        <w:tab/>
        <w:t>The director</w:t>
      </w:r>
      <w:r>
        <w:noBreakHyphen/>
        <w:t>general must ensure, as far as practicable, that any action taken because of this section is appropriate and consistent with the pregnant woman’s human rights.</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main"/>
      </w:pPr>
      <w:r>
        <w:tab/>
        <w:t>(10)</w:t>
      </w:r>
      <w:r>
        <w:tab/>
        <w:t>In this section:</w:t>
      </w:r>
    </w:p>
    <w:p w:rsidR="00FD297F" w:rsidRDefault="00FD297F" w:rsidP="00FD297F">
      <w:pPr>
        <w:pStyle w:val="aDef"/>
      </w:pPr>
      <w:r>
        <w:rPr>
          <w:rStyle w:val="charBoldItals"/>
        </w:rPr>
        <w:t>prenatal information</w:t>
      </w:r>
      <w:r>
        <w:t xml:space="preserve"> means information that is relevant to the safety, wellbeing and development of a child after the child is born.</w:t>
      </w:r>
    </w:p>
    <w:p w:rsidR="00FD297F" w:rsidRDefault="00FD297F" w:rsidP="00FD297F">
      <w:pPr>
        <w:pStyle w:val="aExamHdgss"/>
      </w:pPr>
      <w:r>
        <w:t>Examples—information relevant to safety, wellbeing and development of child</w:t>
      </w:r>
    </w:p>
    <w:p w:rsidR="00FD297F" w:rsidRDefault="00FD297F" w:rsidP="00FD297F">
      <w:pPr>
        <w:pStyle w:val="aExamINumss"/>
      </w:pPr>
      <w:r>
        <w:t>1</w:t>
      </w:r>
      <w:r>
        <w:tab/>
        <w:t>information needed to assess any likely risks to the child after birth</w:t>
      </w:r>
    </w:p>
    <w:p w:rsidR="00FD297F" w:rsidRDefault="00FD297F" w:rsidP="00FD297F">
      <w:pPr>
        <w:pStyle w:val="aExamINumss"/>
      </w:pPr>
      <w:r>
        <w:t>2</w:t>
      </w:r>
      <w:r>
        <w:tab/>
        <w:t>information needed to develop voluntary strategies to engage the pregnant woman before the birth</w:t>
      </w:r>
    </w:p>
    <w:p w:rsidR="00FD297F" w:rsidRDefault="00FD297F" w:rsidP="00FD297F">
      <w:pPr>
        <w:pStyle w:val="aExamINumss"/>
      </w:pPr>
      <w:r>
        <w:t>3</w:t>
      </w:r>
      <w:r>
        <w:tab/>
        <w:t>information needed to develop intervention plans to be implemented at birth that are proportionate and appropriate to the level of risk</w:t>
      </w:r>
    </w:p>
    <w:p w:rsidR="00FD297F" w:rsidRDefault="00FD297F" w:rsidP="00FD297F">
      <w:pPr>
        <w:pStyle w:val="aExamINumss"/>
      </w:pPr>
      <w:r>
        <w:t>4</w:t>
      </w:r>
      <w:r>
        <w:tab/>
        <w:t>information needed to decide whether a care and protection application should be made for the child at birth</w:t>
      </w:r>
    </w:p>
    <w:p w:rsidR="00FD297F" w:rsidRDefault="00FD297F" w:rsidP="00FD297F">
      <w:pPr>
        <w:pStyle w:val="aExamINumss"/>
      </w:pPr>
      <w:r>
        <w:t>5</w:t>
      </w:r>
      <w:r>
        <w:tab/>
        <w:t>information needed to assess the father’s parenting capacity, including the father’s ability and willingness to protect the child after birth</w:t>
      </w:r>
    </w:p>
    <w:p w:rsidR="00FD297F" w:rsidRDefault="00FD297F" w:rsidP="00FD297F">
      <w:pPr>
        <w:pStyle w:val="aExamINumss"/>
        <w:keepNext/>
      </w:pPr>
      <w:r>
        <w:t>6</w:t>
      </w:r>
      <w:r>
        <w:tab/>
        <w:t>information needed to engage other family members to be voluntarily involved in protecting the child after birth</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69" w:tooltip="A2001-14" w:history="1">
        <w:r w:rsidRPr="0069554E">
          <w:rPr>
            <w:rStyle w:val="charCitHyperlinkAbbrev"/>
          </w:rPr>
          <w:t>Legislation Act</w:t>
        </w:r>
      </w:hyperlink>
      <w:r>
        <w:t>, s 126 and s 132).</w:t>
      </w:r>
    </w:p>
    <w:p w:rsidR="00FD297F" w:rsidRDefault="00FD297F" w:rsidP="00FD297F">
      <w:pPr>
        <w:pStyle w:val="aDef"/>
        <w:keepNext/>
      </w:pPr>
      <w:r>
        <w:rPr>
          <w:rStyle w:val="charBoldItals"/>
        </w:rPr>
        <w:t>prenatal information sharing entity</w:t>
      </w:r>
      <w:r>
        <w:t xml:space="preserve"> means any of the following:</w:t>
      </w:r>
    </w:p>
    <w:p w:rsidR="00FD297F" w:rsidRDefault="00FD297F" w:rsidP="00FD297F">
      <w:pPr>
        <w:pStyle w:val="aDefpara"/>
      </w:pPr>
      <w:r>
        <w:tab/>
        <w:t>(a)</w:t>
      </w:r>
      <w:r>
        <w:tab/>
        <w:t>a person who would be involved in the care of the child after the child’s birth;</w:t>
      </w:r>
    </w:p>
    <w:p w:rsidR="00FD297F" w:rsidRDefault="00FD297F" w:rsidP="00FD297F">
      <w:pPr>
        <w:pStyle w:val="aDefpara"/>
      </w:pPr>
      <w:r>
        <w:tab/>
        <w:t>(b)</w:t>
      </w:r>
      <w:r>
        <w:tab/>
        <w:t>a Minister;</w:t>
      </w:r>
    </w:p>
    <w:p w:rsidR="00FD297F" w:rsidRDefault="00FD297F" w:rsidP="00FD297F">
      <w:pPr>
        <w:pStyle w:val="aDefpara"/>
      </w:pPr>
      <w:r>
        <w:tab/>
        <w:t>(c)</w:t>
      </w:r>
      <w:r>
        <w:tab/>
        <w:t>a health facility;</w:t>
      </w:r>
    </w:p>
    <w:p w:rsidR="00FD297F" w:rsidRDefault="00FD297F" w:rsidP="00FD297F">
      <w:pPr>
        <w:pStyle w:val="aDefpara"/>
      </w:pPr>
      <w:r>
        <w:tab/>
        <w:t>(d)</w:t>
      </w:r>
      <w:r>
        <w:tab/>
        <w:t>a police officer or a member of a police service or force of a State;</w:t>
      </w:r>
    </w:p>
    <w:p w:rsidR="00FD297F" w:rsidRDefault="00FD297F" w:rsidP="00FD297F">
      <w:pPr>
        <w:pStyle w:val="aDefpara"/>
      </w:pPr>
      <w:r>
        <w:tab/>
        <w:t>(e)</w:t>
      </w:r>
      <w:r>
        <w:tab/>
        <w:t>an entity established under a law of a State or the Commonwealth;</w:t>
      </w:r>
    </w:p>
    <w:p w:rsidR="00FD297F" w:rsidRDefault="00FD297F" w:rsidP="00FD297F">
      <w:pPr>
        <w:pStyle w:val="aDefpara"/>
      </w:pPr>
      <w:r>
        <w:tab/>
        <w:t>(f)</w:t>
      </w:r>
      <w:r>
        <w:tab/>
        <w:t>the holder of a position established under a law of a State or the Commonwealth;</w:t>
      </w:r>
    </w:p>
    <w:p w:rsidR="00FD297F" w:rsidRDefault="00FD297F" w:rsidP="00FD297F">
      <w:pPr>
        <w:pStyle w:val="aDefpara"/>
      </w:pPr>
      <w:r>
        <w:tab/>
        <w:t>(g)</w:t>
      </w:r>
      <w:r>
        <w:tab/>
        <w:t>any of the following entities that would, after the child’s birth, provide a service to, or have contact with, the child or a person who would be involved in the care of the child:</w:t>
      </w:r>
    </w:p>
    <w:p w:rsidR="00FD297F" w:rsidRDefault="00FD297F" w:rsidP="00FD297F">
      <w:pPr>
        <w:pStyle w:val="aDefsubpara"/>
      </w:pPr>
      <w:r>
        <w:tab/>
        <w:t>(i)</w:t>
      </w:r>
      <w:r>
        <w:tab/>
        <w:t>an administrative unit;</w:t>
      </w:r>
    </w:p>
    <w:p w:rsidR="00FD297F" w:rsidRDefault="00FD297F" w:rsidP="00FD297F">
      <w:pPr>
        <w:pStyle w:val="aDefsubpara"/>
      </w:pPr>
      <w:r>
        <w:tab/>
        <w:t>(ii)</w:t>
      </w:r>
      <w:r>
        <w:tab/>
        <w:t>a territory authority (other than the legal aid commission);</w:t>
      </w:r>
    </w:p>
    <w:p w:rsidR="00FD297F" w:rsidRDefault="00FD297F" w:rsidP="00FD297F">
      <w:pPr>
        <w:pStyle w:val="aDefsubpara"/>
      </w:pPr>
      <w:r>
        <w:tab/>
        <w:t>(iii)</w:t>
      </w:r>
      <w:r>
        <w:tab/>
        <w:t>a territory instrumentality;</w:t>
      </w:r>
    </w:p>
    <w:p w:rsidR="00FD297F" w:rsidRDefault="00FD297F" w:rsidP="00FD297F">
      <w:pPr>
        <w:pStyle w:val="aDefsubpara"/>
      </w:pPr>
      <w:r>
        <w:tab/>
        <w:t>(iv)</w:t>
      </w:r>
      <w:r>
        <w:tab/>
        <w:t>a public employee (other than a judge or magistrate);</w:t>
      </w:r>
    </w:p>
    <w:p w:rsidR="00FD297F" w:rsidRDefault="00FD297F" w:rsidP="00FD297F">
      <w:pPr>
        <w:pStyle w:val="aDefsubpara"/>
      </w:pPr>
      <w:r>
        <w:tab/>
        <w:t>(v)</w:t>
      </w:r>
      <w:r>
        <w:tab/>
        <w:t>a community-based service.</w:t>
      </w:r>
    </w:p>
    <w:p w:rsidR="00FD297F" w:rsidRDefault="00FD297F" w:rsidP="00FD297F">
      <w:pPr>
        <w:pStyle w:val="AH5Sec"/>
      </w:pPr>
      <w:bookmarkStart w:id="458" w:name="_Toc521500167"/>
      <w:r w:rsidRPr="00AC1AD6">
        <w:rPr>
          <w:rStyle w:val="CharSectNo"/>
        </w:rPr>
        <w:t>363</w:t>
      </w:r>
      <w:r>
        <w:tab/>
        <w:t>Offence—false or misleading prenatal report</w:t>
      </w:r>
      <w:bookmarkEnd w:id="458"/>
    </w:p>
    <w:p w:rsidR="00FD297F" w:rsidRDefault="00FD297F" w:rsidP="00FD297F">
      <w:pPr>
        <w:pStyle w:val="Amainreturn"/>
        <w:keepNext/>
      </w:pPr>
      <w:r>
        <w:t>A person commits an offence if—</w:t>
      </w:r>
    </w:p>
    <w:p w:rsidR="00FD297F" w:rsidRDefault="00FD297F" w:rsidP="00FD297F">
      <w:pPr>
        <w:pStyle w:val="Apara"/>
        <w:keepNext/>
      </w:pPr>
      <w:r>
        <w:tab/>
        <w:t>(a)</w:t>
      </w:r>
      <w:r>
        <w:tab/>
        <w:t>the person makes a prenatal report; and</w:t>
      </w:r>
    </w:p>
    <w:p w:rsidR="00FD297F" w:rsidRDefault="00FD297F" w:rsidP="00FD297F">
      <w:pPr>
        <w:pStyle w:val="Apara"/>
      </w:pPr>
      <w:r>
        <w:tab/>
        <w:t>(b)</w:t>
      </w:r>
      <w:r>
        <w:tab/>
        <w:t>the report contains information or allegations that are false or misleading in a material particular; and</w:t>
      </w:r>
    </w:p>
    <w:p w:rsidR="00FD297F" w:rsidRDefault="00FD297F" w:rsidP="00FD297F">
      <w:pPr>
        <w:pStyle w:val="Apara"/>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pPr>
      <w:r>
        <w:tab/>
        <w:t>(ii)</w:t>
      </w:r>
      <w:r>
        <w:tab/>
        <w:t>omit anything without which the information or allegations are false or misleading in a material particular.</w:t>
      </w:r>
    </w:p>
    <w:p w:rsidR="00FD297F" w:rsidRDefault="00FD297F" w:rsidP="00FD297F">
      <w:pPr>
        <w:pStyle w:val="Penalty"/>
      </w:pPr>
      <w:r>
        <w:t>Maximum penalty:  50 penalty units, imprisonment for 6 months or both.</w:t>
      </w:r>
    </w:p>
    <w:p w:rsidR="00FD297F" w:rsidRDefault="00FD297F" w:rsidP="00FD297F">
      <w:pPr>
        <w:pStyle w:val="AH5Sec"/>
      </w:pPr>
      <w:bookmarkStart w:id="459" w:name="_Toc521500168"/>
      <w:r w:rsidRPr="00AC1AD6">
        <w:rPr>
          <w:rStyle w:val="CharSectNo"/>
        </w:rPr>
        <w:t>364</w:t>
      </w:r>
      <w:r>
        <w:tab/>
        <w:t>How prenatal reports may be used in evidence</w:t>
      </w:r>
      <w:bookmarkEnd w:id="459"/>
      <w:r>
        <w:t xml:space="preserve"> </w:t>
      </w:r>
    </w:p>
    <w:p w:rsidR="00FD297F" w:rsidRDefault="00FD297F" w:rsidP="00FD297F">
      <w:pPr>
        <w:pStyle w:val="Amain"/>
      </w:pPr>
      <w:r>
        <w:tab/>
        <w:t>(1)</w:t>
      </w:r>
      <w:r>
        <w:tab/>
        <w:t>This section applies if a person honestly and without recklessness makes a prenatal report.</w:t>
      </w:r>
    </w:p>
    <w:p w:rsidR="00FD297F" w:rsidRDefault="00FD297F" w:rsidP="00FD297F">
      <w:pPr>
        <w:pStyle w:val="Amain"/>
      </w:pPr>
      <w:r>
        <w:tab/>
        <w:t>(2)</w:t>
      </w:r>
      <w:r>
        <w:tab/>
        <w:t>The report, or evidence of the contents of the report, is admissible in evidence in a proceeding in a court only if—</w:t>
      </w:r>
    </w:p>
    <w:p w:rsidR="00FD297F" w:rsidRDefault="00FD297F" w:rsidP="00FD297F">
      <w:pPr>
        <w:pStyle w:val="Apara"/>
      </w:pPr>
      <w:r>
        <w:tab/>
        <w:t>(a)</w:t>
      </w:r>
      <w:r>
        <w:tab/>
        <w:t>the report or evidence is given to the court by the person who made the report; or</w:t>
      </w:r>
    </w:p>
    <w:p w:rsidR="00FD297F" w:rsidRDefault="00FD297F" w:rsidP="00FD297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rsidR="00FD297F" w:rsidRDefault="00FD297F" w:rsidP="00FD297F">
      <w:pPr>
        <w:pStyle w:val="Apara"/>
      </w:pPr>
      <w:r>
        <w:tab/>
        <w:t>(c)</w:t>
      </w:r>
      <w:r>
        <w:tab/>
        <w:t>the proceeding is before a court hearing an appeal from a decision of the Childrens Court in a proceeding mentioned in paragraph (b); or</w:t>
      </w:r>
    </w:p>
    <w:p w:rsidR="00FD297F" w:rsidRDefault="00FD297F" w:rsidP="00FD297F">
      <w:pPr>
        <w:pStyle w:val="Apara"/>
      </w:pPr>
      <w:r>
        <w:tab/>
        <w:t>(d)</w:t>
      </w:r>
      <w:r>
        <w:tab/>
        <w:t>the proceeding is about a charge or allegation made in a proceeding against a person in relation to the person’s exercising a function under this Act.</w:t>
      </w:r>
    </w:p>
    <w:p w:rsidR="00FD297F" w:rsidRDefault="00FD297F" w:rsidP="00FD297F">
      <w:pPr>
        <w:pStyle w:val="AH5Sec"/>
      </w:pPr>
      <w:bookmarkStart w:id="460" w:name="_Toc521500169"/>
      <w:r w:rsidRPr="00AC1AD6">
        <w:rPr>
          <w:rStyle w:val="CharSectNo"/>
        </w:rPr>
        <w:t>365</w:t>
      </w:r>
      <w:r>
        <w:tab/>
        <w:t>Prenatal report information is sensitive information</w:t>
      </w:r>
      <w:bookmarkEnd w:id="460"/>
    </w:p>
    <w:p w:rsidR="00FD297F" w:rsidRDefault="00FD297F" w:rsidP="00FD297F">
      <w:pPr>
        <w:pStyle w:val="Amain"/>
      </w:pPr>
      <w:r>
        <w:tab/>
        <w:t>(1)</w:t>
      </w:r>
      <w:r>
        <w:tab/>
        <w:t xml:space="preserve">For the definition of </w:t>
      </w:r>
      <w:r>
        <w:rPr>
          <w:rStyle w:val="charBoldItals"/>
        </w:rPr>
        <w:t>sensitive information</w:t>
      </w:r>
      <w:r>
        <w:t xml:space="preserve"> in section 845, prenatal report information is also sensitive information.</w:t>
      </w:r>
    </w:p>
    <w:p w:rsidR="00FD297F" w:rsidRDefault="00FD297F" w:rsidP="00FD297F">
      <w:pPr>
        <w:pStyle w:val="Amain"/>
      </w:pPr>
      <w:r>
        <w:tab/>
        <w:t>(2)</w:t>
      </w:r>
      <w:r>
        <w:tab/>
        <w:t>In this section:</w:t>
      </w:r>
    </w:p>
    <w:p w:rsidR="00FD297F" w:rsidRDefault="00FD297F" w:rsidP="00FD297F">
      <w:pPr>
        <w:pStyle w:val="aDef"/>
      </w:pPr>
      <w:r w:rsidRPr="004B4542">
        <w:rPr>
          <w:rStyle w:val="charBoldItals"/>
        </w:rPr>
        <w:t xml:space="preserve">prenatal report information </w:t>
      </w:r>
      <w:r>
        <w:t>means information—</w:t>
      </w:r>
    </w:p>
    <w:p w:rsidR="00FD297F" w:rsidRDefault="00FD297F" w:rsidP="00FD297F">
      <w:pPr>
        <w:pStyle w:val="aDefpara"/>
      </w:pPr>
      <w:r>
        <w:tab/>
        <w:t>(a)</w:t>
      </w:r>
      <w:r>
        <w:tab/>
        <w:t>in a prenatal report; or</w:t>
      </w:r>
    </w:p>
    <w:p w:rsidR="00FD297F" w:rsidRPr="00072A49" w:rsidRDefault="00FD297F" w:rsidP="00FD297F">
      <w:pPr>
        <w:pStyle w:val="aDefpara"/>
      </w:pPr>
      <w:r>
        <w:tab/>
        <w:t>(b)</w:t>
      </w:r>
      <w:r>
        <w:tab/>
      </w:r>
      <w:r w:rsidRPr="00072A49">
        <w:t xml:space="preserve">received by the </w:t>
      </w:r>
      <w:r>
        <w:t>director</w:t>
      </w:r>
      <w:r>
        <w:noBreakHyphen/>
        <w:t>general</w:t>
      </w:r>
      <w:r w:rsidRPr="00072A49">
        <w:t xml:space="preserve"> under section 362; or</w:t>
      </w:r>
    </w:p>
    <w:p w:rsidR="00FD297F" w:rsidRPr="00072A49" w:rsidRDefault="00FD297F" w:rsidP="00FD297F">
      <w:pPr>
        <w:pStyle w:val="aDefpara"/>
      </w:pPr>
      <w:r>
        <w:tab/>
        <w:t>(c)</w:t>
      </w:r>
      <w:r>
        <w:tab/>
      </w:r>
      <w:r w:rsidRPr="00072A49">
        <w:t>that would allow the information mentioned in paragraph (a) or (b) to be worked out; or</w:t>
      </w:r>
    </w:p>
    <w:p w:rsidR="00FD297F" w:rsidRPr="00072A49" w:rsidRDefault="00FD297F" w:rsidP="00FD297F">
      <w:pPr>
        <w:pStyle w:val="aDefpara"/>
      </w:pPr>
      <w:r>
        <w:tab/>
        <w:t>(d)</w:t>
      </w:r>
      <w:r>
        <w:tab/>
      </w:r>
      <w:r w:rsidRPr="00072A49">
        <w:t>that identifies a person as a person who gave the information mentioned in paragraph (a) or (b); or</w:t>
      </w:r>
    </w:p>
    <w:p w:rsidR="00FD297F" w:rsidRDefault="00FD297F" w:rsidP="00FD297F">
      <w:pPr>
        <w:pStyle w:val="aDefpara"/>
      </w:pPr>
      <w:r>
        <w:tab/>
        <w:t>(e)</w:t>
      </w:r>
      <w:r>
        <w:tab/>
        <w:t>t</w:t>
      </w:r>
      <w:r w:rsidRPr="00072A49">
        <w:t>hat would allow a person’s identity as a person who gave the information mentioned in paragraph (a) or (b) to be worked</w:t>
      </w:r>
      <w:r>
        <w:t xml:space="preserve"> out.</w:t>
      </w:r>
    </w:p>
    <w:p w:rsidR="00FD297F" w:rsidRDefault="00FD297F" w:rsidP="00FD297F">
      <w:pPr>
        <w:pStyle w:val="PageBreak"/>
      </w:pPr>
      <w:r>
        <w:br w:type="page"/>
      </w:r>
    </w:p>
    <w:p w:rsidR="00FD297F" w:rsidRPr="00AC1AD6" w:rsidRDefault="00FD297F" w:rsidP="00FD297F">
      <w:pPr>
        <w:pStyle w:val="AH2Part"/>
      </w:pPr>
      <w:bookmarkStart w:id="461" w:name="_Toc521500170"/>
      <w:r w:rsidRPr="00AC1AD6">
        <w:rPr>
          <w:rStyle w:val="CharPartNo"/>
        </w:rPr>
        <w:t>Part 11.2</w:t>
      </w:r>
      <w:r>
        <w:tab/>
      </w:r>
      <w:r w:rsidRPr="00AC1AD6">
        <w:rPr>
          <w:rStyle w:val="CharPartText"/>
        </w:rPr>
        <w:t>Care and protection—appraisals</w:t>
      </w:r>
      <w:bookmarkEnd w:id="461"/>
    </w:p>
    <w:p w:rsidR="00FD297F" w:rsidRPr="00AC1AD6" w:rsidRDefault="00FD297F" w:rsidP="00FD297F">
      <w:pPr>
        <w:pStyle w:val="AH3Div"/>
      </w:pPr>
      <w:bookmarkStart w:id="462" w:name="_Toc521500171"/>
      <w:r w:rsidRPr="00AC1AD6">
        <w:rPr>
          <w:rStyle w:val="CharDivNo"/>
        </w:rPr>
        <w:t>Division 11.2.1</w:t>
      </w:r>
      <w:r>
        <w:tab/>
      </w:r>
      <w:r w:rsidRPr="00AC1AD6">
        <w:rPr>
          <w:rStyle w:val="CharDivText"/>
        </w:rPr>
        <w:t>Definitions</w:t>
      </w:r>
      <w:bookmarkEnd w:id="462"/>
    </w:p>
    <w:p w:rsidR="00FD297F" w:rsidRDefault="00FD297F" w:rsidP="00FD297F">
      <w:pPr>
        <w:pStyle w:val="AH5Sec"/>
      </w:pPr>
      <w:bookmarkStart w:id="463" w:name="_Toc521500172"/>
      <w:r w:rsidRPr="00AC1AD6">
        <w:rPr>
          <w:rStyle w:val="CharSectNo"/>
        </w:rPr>
        <w:t>366</w:t>
      </w:r>
      <w:r>
        <w:tab/>
        <w:t xml:space="preserve">What is a </w:t>
      </w:r>
      <w:r w:rsidRPr="00C7565F">
        <w:rPr>
          <w:rStyle w:val="charItals"/>
        </w:rPr>
        <w:t>care and protection appraisal</w:t>
      </w:r>
      <w:r>
        <w:t>?</w:t>
      </w:r>
      <w:bookmarkEnd w:id="463"/>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care and protection appraisal</w:t>
      </w:r>
      <w:r>
        <w:t>, of a child or young person—</w:t>
      </w:r>
    </w:p>
    <w:p w:rsidR="00FD297F" w:rsidRDefault="00FD297F" w:rsidP="00FD297F">
      <w:pPr>
        <w:pStyle w:val="aDefpara"/>
      </w:pPr>
      <w:r>
        <w:tab/>
        <w:t>(a)</w:t>
      </w:r>
      <w:r>
        <w:tab/>
        <w:t>means an appraisal of the child’s or young person’s circumstances; and</w:t>
      </w:r>
    </w:p>
    <w:p w:rsidR="00FD297F" w:rsidRDefault="00FD297F" w:rsidP="00FD297F">
      <w:pPr>
        <w:pStyle w:val="aDefpara"/>
      </w:pPr>
      <w:r>
        <w:tab/>
        <w:t>(b)</w:t>
      </w:r>
      <w:r>
        <w:tab/>
        <w:t>may, but need not, include the director</w:t>
      </w:r>
      <w:r>
        <w:noBreakHyphen/>
        <w:t>general carrying out 1 or more of the following activities:</w:t>
      </w:r>
    </w:p>
    <w:p w:rsidR="00FD297F" w:rsidRDefault="00FD297F" w:rsidP="00FD297F">
      <w:pPr>
        <w:pStyle w:val="aDefsubpara"/>
      </w:pPr>
      <w:r>
        <w:tab/>
        <w:t>(i)</w:t>
      </w:r>
      <w:r>
        <w:tab/>
        <w:t>a visual examination of the child or young person or someone else;</w:t>
      </w:r>
    </w:p>
    <w:p w:rsidR="00FD297F" w:rsidRDefault="00FD297F" w:rsidP="00FD297F">
      <w:pPr>
        <w:pStyle w:val="aDefsubpara"/>
      </w:pPr>
      <w:r>
        <w:tab/>
        <w:t>(ii)</w:t>
      </w:r>
      <w:r>
        <w:tab/>
        <w:t>an interview of the child or young person or someone else;</w:t>
      </w:r>
    </w:p>
    <w:p w:rsidR="00FD297F" w:rsidRDefault="00FD297F" w:rsidP="00FD297F">
      <w:pPr>
        <w:pStyle w:val="aDefsubpara"/>
      </w:pPr>
      <w:r>
        <w:tab/>
        <w:t>(iii)</w:t>
      </w:r>
      <w:r>
        <w:tab/>
        <w:t>giving information to someone;</w:t>
      </w:r>
    </w:p>
    <w:p w:rsidR="00FD297F" w:rsidRDefault="00FD297F" w:rsidP="00FD297F">
      <w:pPr>
        <w:pStyle w:val="aDefsubpara"/>
      </w:pPr>
      <w:r>
        <w:tab/>
        <w:t>(iv)</w:t>
      </w:r>
      <w:r>
        <w:tab/>
        <w:t>asking someone to give information to the director</w:t>
      </w:r>
      <w:r>
        <w:noBreakHyphen/>
        <w:t>general;</w:t>
      </w:r>
    </w:p>
    <w:p w:rsidR="00FD297F" w:rsidRDefault="00FD297F" w:rsidP="00FD297F">
      <w:pPr>
        <w:pStyle w:val="aDefsubpara"/>
      </w:pPr>
      <w:r>
        <w:tab/>
        <w:t>(v)</w:t>
      </w:r>
      <w:r>
        <w:tab/>
        <w:t>making inquiries about the child or young person or someone else;</w:t>
      </w:r>
    </w:p>
    <w:p w:rsidR="00FD297F" w:rsidRDefault="00FD297F" w:rsidP="00FD297F">
      <w:pPr>
        <w:pStyle w:val="aDefsubpara"/>
      </w:pPr>
      <w:r>
        <w:tab/>
        <w:t>(vi)</w:t>
      </w:r>
      <w:r>
        <w:tab/>
        <w:t>arranging for a care and protection assessment of the child or young person or someone else;</w:t>
      </w:r>
    </w:p>
    <w:p w:rsidR="00FD297F" w:rsidRDefault="00FD297F" w:rsidP="00FD297F">
      <w:pPr>
        <w:pStyle w:val="aDefsubpara"/>
      </w:pPr>
      <w:r>
        <w:tab/>
        <w:t>(vii)</w:t>
      </w:r>
      <w:r>
        <w:tab/>
        <w:t>asking the child or young person or someone else to attend a stated place at a stated time for the appraisal or a care and protection assessment;</w:t>
      </w:r>
    </w:p>
    <w:p w:rsidR="00FD297F" w:rsidRDefault="00FD297F" w:rsidP="00FD297F">
      <w:pPr>
        <w:pStyle w:val="aDefsubpara"/>
      </w:pPr>
      <w:r>
        <w:tab/>
        <w:t>(viii)</w:t>
      </w:r>
      <w:r>
        <w:tab/>
        <w:t>asking the child or young person or someone else to comply with any arrangement made by the director</w:t>
      </w:r>
      <w:r>
        <w:noBreakHyphen/>
        <w:t>general for the appraisal or a care and protection assessment.</w:t>
      </w:r>
    </w:p>
    <w:p w:rsidR="00FD297F" w:rsidRDefault="00FD297F" w:rsidP="00FD297F">
      <w:pPr>
        <w:pStyle w:val="AH5Sec"/>
      </w:pPr>
      <w:bookmarkStart w:id="464" w:name="_Toc521500173"/>
      <w:r w:rsidRPr="00AC1AD6">
        <w:rPr>
          <w:rStyle w:val="CharSectNo"/>
        </w:rPr>
        <w:t>367</w:t>
      </w:r>
      <w:r>
        <w:rPr>
          <w:bCs/>
        </w:rPr>
        <w:tab/>
      </w:r>
      <w:r>
        <w:t xml:space="preserve">What is a </w:t>
      </w:r>
      <w:r>
        <w:rPr>
          <w:rStyle w:val="charItals"/>
        </w:rPr>
        <w:t>care and protection assessment</w:t>
      </w:r>
      <w:r>
        <w:t>?</w:t>
      </w:r>
      <w:bookmarkEnd w:id="464"/>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care and protection assessment</w:t>
      </w:r>
      <w:r>
        <w:t xml:space="preserve"> of a person—</w:t>
      </w:r>
    </w:p>
    <w:p w:rsidR="00FD297F" w:rsidRDefault="00FD297F" w:rsidP="00FD297F">
      <w:pPr>
        <w:pStyle w:val="aDefpara"/>
      </w:pPr>
      <w:r>
        <w:tab/>
        <w:t>(a)</w:t>
      </w:r>
      <w:r>
        <w:tab/>
        <w:t>means any of the following carried out by an authorised assessor for section 438 (Care and protection assessment—authorisation of assessors):</w:t>
      </w:r>
    </w:p>
    <w:p w:rsidR="00FD297F" w:rsidRDefault="00FD297F" w:rsidP="00FD297F">
      <w:pPr>
        <w:pStyle w:val="aDefsubpara"/>
      </w:pPr>
      <w:r>
        <w:tab/>
        <w:t>(i)</w:t>
      </w:r>
      <w:r>
        <w:tab/>
        <w:t>a medical examination or test of the person;</w:t>
      </w:r>
    </w:p>
    <w:p w:rsidR="00FD297F" w:rsidRDefault="00FD297F" w:rsidP="00FD297F">
      <w:pPr>
        <w:pStyle w:val="aDefsubpara"/>
      </w:pPr>
      <w:r>
        <w:tab/>
        <w:t>(ii)</w:t>
      </w:r>
      <w:r>
        <w:tab/>
        <w:t>a dental examination or test of the person;</w:t>
      </w:r>
    </w:p>
    <w:p w:rsidR="00FD297F" w:rsidRDefault="00FD297F" w:rsidP="00FD297F">
      <w:pPr>
        <w:pStyle w:val="aDefsubpara"/>
      </w:pPr>
      <w:r>
        <w:tab/>
        <w:t>(iii)</w:t>
      </w:r>
      <w:r>
        <w:tab/>
        <w:t>a social assessment of the person;</w:t>
      </w:r>
    </w:p>
    <w:p w:rsidR="00FD297F" w:rsidRDefault="00FD297F" w:rsidP="00FD297F">
      <w:pPr>
        <w:pStyle w:val="aDefsubpara"/>
      </w:pPr>
      <w:r>
        <w:tab/>
        <w:t>(iv)</w:t>
      </w:r>
      <w:r>
        <w:tab/>
        <w:t>a paediatric or developmental assessment of the person;</w:t>
      </w:r>
    </w:p>
    <w:p w:rsidR="00FD297F" w:rsidRDefault="00FD297F" w:rsidP="00FD297F">
      <w:pPr>
        <w:pStyle w:val="aDefsubpara"/>
      </w:pPr>
      <w:r>
        <w:tab/>
        <w:t>(v)</w:t>
      </w:r>
      <w:r>
        <w:tab/>
        <w:t>a psychological examination or test of the person;</w:t>
      </w:r>
    </w:p>
    <w:p w:rsidR="00FD297F" w:rsidRDefault="00FD297F" w:rsidP="00FD297F">
      <w:pPr>
        <w:pStyle w:val="aDefsubpara"/>
      </w:pPr>
      <w:r>
        <w:tab/>
        <w:t>(vi)</w:t>
      </w:r>
      <w:r>
        <w:tab/>
        <w:t xml:space="preserve">a psychiatric examination or test of the person; </w:t>
      </w:r>
    </w:p>
    <w:p w:rsidR="00FD297F" w:rsidRDefault="00FD297F" w:rsidP="00FD297F">
      <w:pPr>
        <w:pStyle w:val="aDefsubpara"/>
      </w:pPr>
      <w:r>
        <w:tab/>
        <w:t>(vii)</w:t>
      </w:r>
      <w:r>
        <w:tab/>
        <w:t>if the person is a parent or other person with parental responsibility—an assessment of the person’s parenting capacity; but</w:t>
      </w:r>
    </w:p>
    <w:p w:rsidR="00FD297F" w:rsidRDefault="00FD297F" w:rsidP="00FD297F">
      <w:pPr>
        <w:pStyle w:val="aDefpara"/>
      </w:pPr>
      <w:r>
        <w:tab/>
        <w:t>(b)</w:t>
      </w:r>
      <w:r>
        <w:tab/>
        <w:t>does not include an assessment, examination or test that—</w:t>
      </w:r>
    </w:p>
    <w:p w:rsidR="00FD297F" w:rsidRDefault="00FD297F" w:rsidP="00FD297F">
      <w:pPr>
        <w:pStyle w:val="aDefsubpara"/>
      </w:pPr>
      <w:r>
        <w:tab/>
        <w:t>(i)</w:t>
      </w:r>
      <w:r>
        <w:tab/>
        <w:t>involves surgery; or</w:t>
      </w:r>
    </w:p>
    <w:p w:rsidR="00FD297F" w:rsidRDefault="00FD297F" w:rsidP="00FD297F">
      <w:pPr>
        <w:pStyle w:val="aDefsubpara"/>
      </w:pPr>
      <w:r>
        <w:tab/>
        <w:t>(ii)</w:t>
      </w:r>
      <w:r>
        <w:tab/>
        <w:t>is prescribed by regulation.</w:t>
      </w:r>
    </w:p>
    <w:p w:rsidR="00FD297F" w:rsidRDefault="00FD297F" w:rsidP="00FD297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rsidR="00EF4D6F" w:rsidRPr="00AC1AD6" w:rsidRDefault="00EF4D6F" w:rsidP="00EF4D6F">
      <w:pPr>
        <w:pStyle w:val="AH3Div"/>
      </w:pPr>
      <w:bookmarkStart w:id="465" w:name="_Toc521500174"/>
      <w:r w:rsidRPr="00AC1AD6">
        <w:rPr>
          <w:rStyle w:val="CharDivNo"/>
        </w:rPr>
        <w:t>Division 11.2.2</w:t>
      </w:r>
      <w:r w:rsidRPr="00C76309">
        <w:tab/>
      </w:r>
      <w:r w:rsidRPr="00AC1AD6">
        <w:rPr>
          <w:rStyle w:val="CharDivText"/>
        </w:rPr>
        <w:t>Appraisal by director-general</w:t>
      </w:r>
      <w:bookmarkEnd w:id="465"/>
    </w:p>
    <w:p w:rsidR="00606EAC" w:rsidRPr="00C76309" w:rsidRDefault="00606EAC" w:rsidP="00606EAC">
      <w:pPr>
        <w:pStyle w:val="AH5Sec"/>
      </w:pPr>
      <w:bookmarkStart w:id="466" w:name="_Toc521500175"/>
      <w:r w:rsidRPr="00AC1AD6">
        <w:rPr>
          <w:rStyle w:val="CharSectNo"/>
        </w:rPr>
        <w:t>368</w:t>
      </w:r>
      <w:r w:rsidRPr="00C76309">
        <w:tab/>
        <w:t>Care and protection appraisal—power to carry out</w:t>
      </w:r>
      <w:bookmarkEnd w:id="466"/>
    </w:p>
    <w:p w:rsidR="00606EAC" w:rsidRPr="00C76309" w:rsidRDefault="00606EAC" w:rsidP="00FF2807">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rsidR="00606EAC" w:rsidRPr="00C76309" w:rsidRDefault="00606EAC" w:rsidP="00606EAC">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rsidR="00606EAC" w:rsidRPr="00C76309" w:rsidRDefault="00606EAC" w:rsidP="00606EAC">
      <w:pPr>
        <w:pStyle w:val="Amain"/>
      </w:pPr>
      <w:r w:rsidRPr="00C76309">
        <w:tab/>
        <w:t>(2)</w:t>
      </w:r>
      <w:r w:rsidRPr="00C76309">
        <w:tab/>
        <w:t>However, the director-general may carry out a care and protection appraisal of the child or young person only if—</w:t>
      </w:r>
    </w:p>
    <w:p w:rsidR="00606EAC" w:rsidRPr="00C76309" w:rsidRDefault="00606EAC" w:rsidP="00606EAC">
      <w:pPr>
        <w:pStyle w:val="Apara"/>
      </w:pPr>
      <w:r w:rsidRPr="00C76309">
        <w:tab/>
        <w:t>(a)</w:t>
      </w:r>
      <w:r w:rsidRPr="00C76309">
        <w:tab/>
        <w:t xml:space="preserve">the director-general— </w:t>
      </w:r>
    </w:p>
    <w:p w:rsidR="00606EAC" w:rsidRPr="00C76309" w:rsidRDefault="00606EAC" w:rsidP="00606EAC">
      <w:pPr>
        <w:pStyle w:val="Asubpara"/>
      </w:pPr>
      <w:r w:rsidRPr="00C76309">
        <w:tab/>
        <w:t>(i)</w:t>
      </w:r>
      <w:r w:rsidRPr="00C76309">
        <w:tab/>
        <w:t>has the agreement, under section 369 (1), of at least 1 parent or other person who has daily care responsibility for the child or young person; and</w:t>
      </w:r>
    </w:p>
    <w:p w:rsidR="00606EAC" w:rsidRPr="00C76309" w:rsidRDefault="00606EAC" w:rsidP="00606EAC">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rsidR="00606EAC" w:rsidRPr="00C76309" w:rsidRDefault="00606EAC" w:rsidP="00606EAC">
      <w:pPr>
        <w:pStyle w:val="Apara"/>
      </w:pPr>
      <w:r w:rsidRPr="00C76309">
        <w:tab/>
        <w:t>(b)</w:t>
      </w:r>
      <w:r w:rsidRPr="00C76309">
        <w:tab/>
        <w:t>an appraisal order in force for the child or young person authorises the carrying out of the appraisal; or</w:t>
      </w:r>
    </w:p>
    <w:p w:rsidR="00606EAC" w:rsidRPr="00C76309" w:rsidRDefault="00606EAC" w:rsidP="00606EAC">
      <w:pPr>
        <w:pStyle w:val="aNotepar"/>
      </w:pPr>
      <w:r w:rsidRPr="00C76309">
        <w:rPr>
          <w:rStyle w:val="charItals"/>
        </w:rPr>
        <w:t>Note</w:t>
      </w:r>
      <w:r w:rsidRPr="00C76309">
        <w:rPr>
          <w:rStyle w:val="charItals"/>
        </w:rPr>
        <w:tab/>
      </w:r>
      <w:r w:rsidRPr="00C76309">
        <w:t>Appraisal orders are dealt with in s 372.</w:t>
      </w:r>
    </w:p>
    <w:p w:rsidR="00606EAC" w:rsidRPr="00C76309" w:rsidRDefault="00606EAC" w:rsidP="00606EAC">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rsidR="00606EAC" w:rsidRPr="00C76309" w:rsidRDefault="00606EAC" w:rsidP="00606EAC">
      <w:pPr>
        <w:pStyle w:val="Apara"/>
      </w:pPr>
      <w:r w:rsidRPr="00C76309">
        <w:tab/>
        <w:t>(d)</w:t>
      </w:r>
      <w:r w:rsidRPr="00C76309">
        <w:tab/>
        <w:t>the director-general has daily care responsibility for the child or young person, or shares it with another person.</w:t>
      </w:r>
    </w:p>
    <w:p w:rsidR="00606EAC" w:rsidRPr="00C76309" w:rsidRDefault="00606EAC" w:rsidP="00606EAC">
      <w:pPr>
        <w:pStyle w:val="AH5Sec"/>
      </w:pPr>
      <w:bookmarkStart w:id="467" w:name="_Toc521500176"/>
      <w:r w:rsidRPr="00AC1AD6">
        <w:rPr>
          <w:rStyle w:val="CharSectNo"/>
        </w:rPr>
        <w:t>369</w:t>
      </w:r>
      <w:r w:rsidRPr="00C76309">
        <w:tab/>
        <w:t>Care and protection appraisal—obtaining agreement etc</w:t>
      </w:r>
      <w:bookmarkEnd w:id="467"/>
    </w:p>
    <w:p w:rsidR="00606EAC" w:rsidRPr="00C76309" w:rsidRDefault="00606EAC" w:rsidP="00606EAC">
      <w:pPr>
        <w:pStyle w:val="Amain"/>
      </w:pPr>
      <w:r w:rsidRPr="00C76309">
        <w:tab/>
        <w:t>(1)</w:t>
      </w:r>
      <w:r w:rsidRPr="00C76309">
        <w:tab/>
        <w:t>When seeking the agreement of a person for section 368 (2) (a) (i), the director-general must tell the person the following:</w:t>
      </w:r>
    </w:p>
    <w:p w:rsidR="00606EAC" w:rsidRPr="00C76309" w:rsidRDefault="00606EAC" w:rsidP="00606EAC">
      <w:pPr>
        <w:pStyle w:val="Apara"/>
      </w:pPr>
      <w:r w:rsidRPr="00C76309">
        <w:tab/>
        <w:t>(a)</w:t>
      </w:r>
      <w:r w:rsidRPr="00C76309">
        <w:tab/>
        <w:t>the purpose of the appraisal;</w:t>
      </w:r>
    </w:p>
    <w:p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rsidR="00606EAC" w:rsidRPr="00C76309" w:rsidRDefault="00606EAC" w:rsidP="00606EAC">
      <w:pPr>
        <w:pStyle w:val="Apara"/>
      </w:pPr>
      <w:r w:rsidRPr="00C76309">
        <w:tab/>
        <w:t>(c)</w:t>
      </w:r>
      <w:r w:rsidRPr="00C76309">
        <w:tab/>
        <w:t>that agreement may be refused;</w:t>
      </w:r>
    </w:p>
    <w:p w:rsidR="00606EAC" w:rsidRPr="00C76309" w:rsidRDefault="00606EAC" w:rsidP="00606EAC">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rsidR="00606EAC" w:rsidRPr="00C76309" w:rsidRDefault="00606EAC" w:rsidP="00606EAC">
      <w:pPr>
        <w:pStyle w:val="Amain"/>
      </w:pPr>
      <w:r w:rsidRPr="00C76309">
        <w:tab/>
        <w:t>(2)</w:t>
      </w:r>
      <w:r w:rsidRPr="00C76309">
        <w:tab/>
        <w:t>Agreement to the appraisal may be given orally.</w:t>
      </w:r>
    </w:p>
    <w:p w:rsidR="00606EAC" w:rsidRPr="00C76309" w:rsidRDefault="00606EAC" w:rsidP="00606EAC">
      <w:pPr>
        <w:pStyle w:val="Amain"/>
      </w:pPr>
      <w:r w:rsidRPr="00C76309">
        <w:tab/>
        <w:t>(3)</w:t>
      </w:r>
      <w:r w:rsidRPr="00C76309">
        <w:tab/>
        <w:t>The director-general must keep a written record of the agreement to the appraisal.</w:t>
      </w:r>
    </w:p>
    <w:p w:rsidR="00606EAC" w:rsidRPr="00C76309" w:rsidRDefault="00606EAC" w:rsidP="00606EAC">
      <w:pPr>
        <w:pStyle w:val="Amain"/>
      </w:pPr>
      <w:r w:rsidRPr="00C76309">
        <w:tab/>
        <w:t>(4)</w:t>
      </w:r>
      <w:r w:rsidRPr="00C76309">
        <w:tab/>
        <w:t>When notifying a person for section 368 (2) (a) (ii), the director</w:t>
      </w:r>
      <w:r w:rsidRPr="00C76309">
        <w:noBreakHyphen/>
        <w:t>general must tell the person—</w:t>
      </w:r>
    </w:p>
    <w:p w:rsidR="00606EAC" w:rsidRPr="00C76309" w:rsidRDefault="00606EAC" w:rsidP="00606EAC">
      <w:pPr>
        <w:pStyle w:val="Apara"/>
      </w:pPr>
      <w:r w:rsidRPr="00C76309">
        <w:tab/>
        <w:t>(a)</w:t>
      </w:r>
      <w:r w:rsidRPr="00C76309">
        <w:tab/>
        <w:t>the purpose of the appraisal; and</w:t>
      </w:r>
    </w:p>
    <w:p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rsidR="00606EAC" w:rsidRPr="00C76309" w:rsidRDefault="00606EAC" w:rsidP="00606EAC">
      <w:pPr>
        <w:pStyle w:val="Amain"/>
      </w:pPr>
      <w:r w:rsidRPr="00C76309">
        <w:tab/>
        <w:t>(5)</w:t>
      </w:r>
      <w:r w:rsidRPr="00C76309">
        <w:tab/>
        <w:t>The director-general is not required to notify a person under section 368 (2) (a) (ii) if satisfied that—</w:t>
      </w:r>
    </w:p>
    <w:p w:rsidR="00606EAC" w:rsidRPr="00C76309" w:rsidRDefault="00606EAC" w:rsidP="00606EAC">
      <w:pPr>
        <w:pStyle w:val="Apara"/>
      </w:pPr>
      <w:r w:rsidRPr="00C76309">
        <w:tab/>
        <w:t>(a)</w:t>
      </w:r>
      <w:r w:rsidRPr="00C76309">
        <w:tab/>
        <w:t>it would not be in the best interests of the child or young person to notify the person; or</w:t>
      </w:r>
    </w:p>
    <w:p w:rsidR="00606EAC" w:rsidRPr="00C76309" w:rsidRDefault="00606EAC" w:rsidP="00FF2807">
      <w:pPr>
        <w:pStyle w:val="Apara"/>
        <w:keepNext/>
      </w:pPr>
      <w:r w:rsidRPr="00C76309">
        <w:tab/>
        <w:t>(b)</w:t>
      </w:r>
      <w:r w:rsidRPr="00C76309">
        <w:tab/>
        <w:t>it is not possible or reasonably practicable in the circumstances to do so.</w:t>
      </w:r>
    </w:p>
    <w:p w:rsidR="00606EAC" w:rsidRPr="00C76309" w:rsidRDefault="00606EAC" w:rsidP="00606EAC">
      <w:pPr>
        <w:pStyle w:val="aExamHdgpar"/>
      </w:pPr>
      <w:r w:rsidRPr="00C76309">
        <w:t>Example—par (b)</w:t>
      </w:r>
    </w:p>
    <w:p w:rsidR="00606EAC" w:rsidRPr="00C76309" w:rsidRDefault="00606EAC" w:rsidP="00FF2807">
      <w:pPr>
        <w:pStyle w:val="aExampar"/>
        <w:keepNext/>
      </w:pPr>
      <w:r w:rsidRPr="00C76309">
        <w:t>despite reasonable efforts, contact details for a parent cannot be found</w:t>
      </w:r>
    </w:p>
    <w:p w:rsidR="00606EAC" w:rsidRPr="00C76309" w:rsidRDefault="00606EAC" w:rsidP="00606EAC">
      <w:pPr>
        <w:pStyle w:val="aNotepar"/>
      </w:pPr>
      <w:r w:rsidRPr="00C76309">
        <w:rPr>
          <w:rStyle w:val="charItals"/>
        </w:rPr>
        <w:t>Note</w:t>
      </w:r>
      <w:r w:rsidRPr="00C76309">
        <w:tab/>
        <w:t xml:space="preserve">An example is part of the Act, is not exhaustive and may extend, but does not limit, the meaning of the provision in which it appears (see </w:t>
      </w:r>
      <w:hyperlink r:id="rId270" w:tooltip="A2001-14" w:history="1">
        <w:r w:rsidRPr="00C76309">
          <w:rPr>
            <w:rStyle w:val="charCitHyperlinkAbbrev"/>
          </w:rPr>
          <w:t>Legislation Act</w:t>
        </w:r>
      </w:hyperlink>
      <w:r w:rsidRPr="00C76309">
        <w:t>, s 126 and s 132).</w:t>
      </w:r>
    </w:p>
    <w:p w:rsidR="00606EAC" w:rsidRPr="00C76309" w:rsidRDefault="00606EAC" w:rsidP="00606EAC">
      <w:pPr>
        <w:pStyle w:val="AH5Sec"/>
      </w:pPr>
      <w:bookmarkStart w:id="468" w:name="_Toc521500177"/>
      <w:r w:rsidRPr="00AC1AD6">
        <w:rPr>
          <w:rStyle w:val="CharSectNo"/>
        </w:rPr>
        <w:t>370</w:t>
      </w:r>
      <w:r w:rsidRPr="00C76309">
        <w:tab/>
        <w:t>Care and protection appraisal—obtaining agreement not in best interests of child or young person etc</w:t>
      </w:r>
      <w:bookmarkEnd w:id="468"/>
    </w:p>
    <w:p w:rsidR="00606EAC" w:rsidRPr="00C76309" w:rsidRDefault="00606EAC" w:rsidP="00606EAC">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rsidR="00606EAC" w:rsidRPr="00C76309" w:rsidRDefault="00606EAC" w:rsidP="00606EAC">
      <w:pPr>
        <w:pStyle w:val="Apara"/>
      </w:pPr>
      <w:r w:rsidRPr="00C76309">
        <w:tab/>
        <w:t>(a)</w:t>
      </w:r>
      <w:r w:rsidRPr="00C76309">
        <w:tab/>
        <w:t>is not in the best interests of the child or young person; or</w:t>
      </w:r>
    </w:p>
    <w:p w:rsidR="00606EAC" w:rsidRPr="00C76309" w:rsidRDefault="00606EAC" w:rsidP="00606EAC">
      <w:pPr>
        <w:pStyle w:val="Apara"/>
      </w:pPr>
      <w:r w:rsidRPr="00C76309">
        <w:tab/>
        <w:t>(b)</w:t>
      </w:r>
      <w:r w:rsidRPr="00C76309">
        <w:tab/>
        <w:t>would be likely to jeopardise a criminal investigation.</w:t>
      </w:r>
    </w:p>
    <w:p w:rsidR="00606EAC" w:rsidRPr="00C76309" w:rsidRDefault="00606EAC" w:rsidP="00606EAC">
      <w:pPr>
        <w:pStyle w:val="aExamHdgss"/>
      </w:pPr>
      <w:r w:rsidRPr="00C76309">
        <w:t>Examples par (a)—not in the best interests of child or young person</w:t>
      </w:r>
    </w:p>
    <w:p w:rsidR="00606EAC" w:rsidRPr="00C76309" w:rsidRDefault="00606EAC" w:rsidP="00606EAC">
      <w:pPr>
        <w:pStyle w:val="aExamINumss"/>
      </w:pPr>
      <w:r w:rsidRPr="00C76309">
        <w:t>1</w:t>
      </w:r>
      <w:r w:rsidRPr="00C76309">
        <w:tab/>
        <w:t>the parent or other person with daily care responsibility is the subject of an allegation of abuse or neglect of the child or young person</w:t>
      </w:r>
    </w:p>
    <w:p w:rsidR="00606EAC" w:rsidRPr="00C76309" w:rsidRDefault="00606EAC" w:rsidP="00606EAC">
      <w:pPr>
        <w:pStyle w:val="aExamINumss"/>
        <w:keepNext/>
      </w:pPr>
      <w:r w:rsidRPr="00C76309">
        <w:t>2</w:t>
      </w:r>
      <w:r w:rsidRPr="00C76309">
        <w:tab/>
        <w:t>the parent’s contact with the child or young person is not allowed, or is limited, under a court order (under this Act or another law in force in the Territory)</w:t>
      </w:r>
    </w:p>
    <w:p w:rsidR="00606EAC" w:rsidRPr="00C76309" w:rsidRDefault="00606EAC" w:rsidP="00606EAC">
      <w:pPr>
        <w:pStyle w:val="aNote"/>
      </w:pPr>
      <w:r w:rsidRPr="00C76309">
        <w:rPr>
          <w:rStyle w:val="charItals"/>
        </w:rPr>
        <w:t>Note</w:t>
      </w:r>
      <w:r w:rsidRPr="00C76309">
        <w:tab/>
        <w:t xml:space="preserve">An example is part of the Act, is not exhaustive and may extend, but does not limit, the meaning of the provision in which it appears (see </w:t>
      </w:r>
      <w:hyperlink r:id="rId271" w:tooltip="A2001-14" w:history="1">
        <w:r w:rsidRPr="00C76309">
          <w:rPr>
            <w:rStyle w:val="charCitHyperlinkAbbrev"/>
          </w:rPr>
          <w:t>Legislation Act</w:t>
        </w:r>
      </w:hyperlink>
      <w:r w:rsidRPr="00C76309">
        <w:t>, s 126 and s 132).</w:t>
      </w:r>
    </w:p>
    <w:p w:rsidR="00606EAC" w:rsidRPr="00C76309" w:rsidRDefault="00606EAC" w:rsidP="00606EAC">
      <w:pPr>
        <w:pStyle w:val="Amain"/>
      </w:pPr>
      <w:r w:rsidRPr="00C76309">
        <w:tab/>
        <w:t>(2)</w:t>
      </w:r>
      <w:r w:rsidRPr="00C76309">
        <w:tab/>
        <w:t>The director-general may carry out a care and protection appraisal under section 371.</w:t>
      </w:r>
    </w:p>
    <w:p w:rsidR="00606EAC" w:rsidRPr="00C76309" w:rsidRDefault="00606EAC" w:rsidP="00606EAC">
      <w:pPr>
        <w:pStyle w:val="AH5Sec"/>
        <w:rPr>
          <w:lang w:eastAsia="en-AU"/>
        </w:rPr>
      </w:pPr>
      <w:bookmarkStart w:id="469" w:name="_Toc521500178"/>
      <w:r w:rsidRPr="00AC1AD6">
        <w:rPr>
          <w:rStyle w:val="CharSectNo"/>
        </w:rPr>
        <w:t>371</w:t>
      </w:r>
      <w:r w:rsidRPr="00C76309">
        <w:rPr>
          <w:lang w:eastAsia="en-AU"/>
        </w:rPr>
        <w:tab/>
        <w:t>Care and protection appraisal—visual examination and interview</w:t>
      </w:r>
      <w:bookmarkEnd w:id="469"/>
    </w:p>
    <w:p w:rsidR="00606EAC" w:rsidRPr="00C76309" w:rsidRDefault="00606EAC" w:rsidP="00606EAC">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rsidR="00606EAC" w:rsidRPr="00C76309" w:rsidRDefault="00606EAC" w:rsidP="00606EAC">
      <w:pPr>
        <w:pStyle w:val="Apara"/>
        <w:rPr>
          <w:lang w:eastAsia="en-AU"/>
        </w:rPr>
      </w:pPr>
      <w:r w:rsidRPr="00C76309">
        <w:rPr>
          <w:lang w:eastAsia="en-AU"/>
        </w:rPr>
        <w:tab/>
        <w:t>(a)</w:t>
      </w:r>
      <w:r w:rsidRPr="00C76309">
        <w:rPr>
          <w:lang w:eastAsia="en-AU"/>
        </w:rPr>
        <w:tab/>
        <w:t>a visual examination of the child or young person; and</w:t>
      </w:r>
    </w:p>
    <w:p w:rsidR="00606EAC" w:rsidRPr="00C76309" w:rsidRDefault="00606EAC" w:rsidP="00606EAC">
      <w:pPr>
        <w:pStyle w:val="Apara"/>
        <w:rPr>
          <w:lang w:eastAsia="en-AU"/>
        </w:rPr>
      </w:pPr>
      <w:r w:rsidRPr="00C76309">
        <w:rPr>
          <w:lang w:eastAsia="en-AU"/>
        </w:rPr>
        <w:tab/>
        <w:t>(b)</w:t>
      </w:r>
      <w:r w:rsidRPr="00C76309">
        <w:rPr>
          <w:lang w:eastAsia="en-AU"/>
        </w:rPr>
        <w:tab/>
        <w:t>an interview of the child or young person.</w:t>
      </w:r>
    </w:p>
    <w:p w:rsidR="00606EAC" w:rsidRPr="00C76309" w:rsidRDefault="00606EAC" w:rsidP="00606EAC">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rsidR="00606EAC" w:rsidRPr="00C76309" w:rsidRDefault="00606EAC" w:rsidP="00606EAC">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rsidR="00606EAC" w:rsidRPr="00C76309" w:rsidRDefault="00606EAC" w:rsidP="00606EAC">
      <w:pPr>
        <w:pStyle w:val="Apara"/>
        <w:rPr>
          <w:lang w:eastAsia="en-AU"/>
        </w:rPr>
      </w:pPr>
      <w:r w:rsidRPr="00C76309">
        <w:rPr>
          <w:lang w:eastAsia="en-AU"/>
        </w:rPr>
        <w:tab/>
        <w:t>(b)</w:t>
      </w:r>
      <w:r w:rsidRPr="00C76309">
        <w:rPr>
          <w:lang w:eastAsia="en-AU"/>
        </w:rPr>
        <w:tab/>
        <w:t>if entering the school, health facility or childcare service, must—</w:t>
      </w:r>
    </w:p>
    <w:p w:rsidR="00606EAC" w:rsidRPr="00C76309" w:rsidRDefault="00606EAC" w:rsidP="00606EAC">
      <w:pPr>
        <w:pStyle w:val="Asubpara"/>
        <w:rPr>
          <w:lang w:eastAsia="en-AU"/>
        </w:rPr>
      </w:pPr>
      <w:r w:rsidRPr="00C76309">
        <w:rPr>
          <w:lang w:eastAsia="en-AU"/>
        </w:rPr>
        <w:tab/>
        <w:t>(i)</w:t>
      </w:r>
      <w:r w:rsidRPr="00C76309">
        <w:rPr>
          <w:lang w:eastAsia="en-AU"/>
        </w:rPr>
        <w:tab/>
        <w:t>produce the director-general’s identity card; and</w:t>
      </w:r>
    </w:p>
    <w:p w:rsidR="00606EAC" w:rsidRPr="00C76309" w:rsidRDefault="00606EAC" w:rsidP="00606EAC">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rsidR="00606EAC" w:rsidRPr="00C76309" w:rsidRDefault="00606EAC" w:rsidP="00606EAC">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rsidR="00606EAC" w:rsidRPr="00C76309" w:rsidRDefault="00606EAC" w:rsidP="00606EAC">
      <w:pPr>
        <w:pStyle w:val="Amain"/>
      </w:pPr>
      <w:r w:rsidRPr="00C76309">
        <w:tab/>
        <w:t>(4)</w:t>
      </w:r>
      <w:r w:rsidRPr="00C76309">
        <w:tab/>
        <w:t>Subsection (3) does not apply in relation to a person if the director</w:t>
      </w:r>
      <w:r w:rsidRPr="00C76309">
        <w:noBreakHyphen/>
        <w:t>general suspects on reasonable grounds that telling the person—</w:t>
      </w:r>
    </w:p>
    <w:p w:rsidR="00606EAC" w:rsidRPr="00C76309" w:rsidRDefault="00606EAC" w:rsidP="00606EAC">
      <w:pPr>
        <w:pStyle w:val="Apara"/>
      </w:pPr>
      <w:r w:rsidRPr="00C76309">
        <w:tab/>
        <w:t>(a)</w:t>
      </w:r>
      <w:r w:rsidRPr="00C76309">
        <w:tab/>
        <w:t>is not in the best interests of the child or young person; or</w:t>
      </w:r>
    </w:p>
    <w:p w:rsidR="00606EAC" w:rsidRPr="00C76309" w:rsidRDefault="00606EAC" w:rsidP="00606EAC">
      <w:pPr>
        <w:pStyle w:val="Apara"/>
      </w:pPr>
      <w:r w:rsidRPr="00C76309">
        <w:tab/>
        <w:t>(b)</w:t>
      </w:r>
      <w:r w:rsidRPr="00C76309">
        <w:tab/>
        <w:t>would be likely to jeopardise a criminal investigation.</w:t>
      </w:r>
    </w:p>
    <w:p w:rsidR="00606EAC" w:rsidRPr="00C76309" w:rsidRDefault="00606EAC" w:rsidP="00606EAC">
      <w:pPr>
        <w:pStyle w:val="Amain"/>
      </w:pPr>
      <w:r w:rsidRPr="00C76309">
        <w:tab/>
        <w:t>(5)</w:t>
      </w:r>
      <w:r w:rsidRPr="00C76309">
        <w:tab/>
        <w:t>This section does not affect the director-general’s capacity to—</w:t>
      </w:r>
    </w:p>
    <w:p w:rsidR="00606EAC" w:rsidRPr="00C76309" w:rsidRDefault="00606EAC" w:rsidP="00606EAC">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rsidR="00606EAC" w:rsidRPr="00C76309" w:rsidRDefault="00606EAC" w:rsidP="00606EAC">
      <w:pPr>
        <w:pStyle w:val="Apara"/>
      </w:pPr>
      <w:r w:rsidRPr="00C76309">
        <w:tab/>
        <w:t>(b)</w:t>
      </w:r>
      <w:r w:rsidRPr="00C76309">
        <w:tab/>
        <w:t>take emergency action in relation to the child or young person under section 406 (Emergency action—criteria for taking emergency action); or</w:t>
      </w:r>
    </w:p>
    <w:p w:rsidR="00606EAC" w:rsidRPr="00C76309" w:rsidRDefault="00606EAC" w:rsidP="00606EAC">
      <w:pPr>
        <w:pStyle w:val="Apara"/>
      </w:pPr>
      <w:r w:rsidRPr="00C76309">
        <w:tab/>
        <w:t>(c)</w:t>
      </w:r>
      <w:r w:rsidRPr="00C76309">
        <w:tab/>
        <w:t>apply to the Childrens Court for a care and protection order under section 424 (Care and protection order—application by director-general); or</w:t>
      </w:r>
    </w:p>
    <w:p w:rsidR="00606EAC" w:rsidRPr="00C76309" w:rsidRDefault="00606EAC" w:rsidP="00606EAC">
      <w:pPr>
        <w:pStyle w:val="Apara"/>
      </w:pPr>
      <w:r w:rsidRPr="00C76309">
        <w:tab/>
        <w:t>(d)</w:t>
      </w:r>
      <w:r w:rsidRPr="00C76309">
        <w:tab/>
        <w:t>give information under part 25.3 (Sharing protected information).</w:t>
      </w:r>
    </w:p>
    <w:p w:rsidR="00FD297F" w:rsidRPr="00AC1AD6" w:rsidRDefault="00FD297F" w:rsidP="00FD297F">
      <w:pPr>
        <w:pStyle w:val="AH3Div"/>
      </w:pPr>
      <w:bookmarkStart w:id="470" w:name="_Toc521500179"/>
      <w:r w:rsidRPr="00AC1AD6">
        <w:rPr>
          <w:rStyle w:val="CharDivNo"/>
        </w:rPr>
        <w:t>Division 11.2.3</w:t>
      </w:r>
      <w:r>
        <w:tab/>
      </w:r>
      <w:r w:rsidRPr="00AC1AD6">
        <w:rPr>
          <w:rStyle w:val="CharDivText"/>
        </w:rPr>
        <w:t>Appraisal orders</w:t>
      </w:r>
      <w:bookmarkEnd w:id="470"/>
    </w:p>
    <w:p w:rsidR="00FD297F" w:rsidRDefault="00FD297F" w:rsidP="00FD297F">
      <w:pPr>
        <w:pStyle w:val="aNote"/>
        <w:keepNext/>
        <w:rPr>
          <w:rStyle w:val="charItals"/>
        </w:rPr>
      </w:pPr>
      <w:r>
        <w:rPr>
          <w:rStyle w:val="charItals"/>
        </w:rPr>
        <w:t>Note to div 11.2.3</w:t>
      </w:r>
    </w:p>
    <w:p w:rsidR="00FD297F" w:rsidRDefault="00FD297F" w:rsidP="00FD297F">
      <w:pPr>
        <w:pStyle w:val="aNote"/>
        <w:keepNext/>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471" w:name="_Toc521500180"/>
      <w:r w:rsidRPr="00AC1AD6">
        <w:rPr>
          <w:rStyle w:val="CharSectNo"/>
        </w:rPr>
        <w:t>372</w:t>
      </w:r>
      <w:r>
        <w:tab/>
        <w:t xml:space="preserve">What is an </w:t>
      </w:r>
      <w:r w:rsidRPr="00D72DD6">
        <w:rPr>
          <w:rStyle w:val="charItals"/>
        </w:rPr>
        <w:t>appraisal order</w:t>
      </w:r>
      <w:r>
        <w:t>?</w:t>
      </w:r>
      <w:bookmarkEnd w:id="471"/>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appraisal order</w:t>
      </w:r>
      <w:r>
        <w:t>—</w:t>
      </w:r>
    </w:p>
    <w:p w:rsidR="00FD297F" w:rsidRDefault="00FD297F" w:rsidP="00FD297F">
      <w:pPr>
        <w:pStyle w:val="aDefpara"/>
      </w:pPr>
      <w:r>
        <w:tab/>
        <w:t>(a)</w:t>
      </w:r>
      <w:r>
        <w:tab/>
        <w:t>means an order authorising the director</w:t>
      </w:r>
      <w:r>
        <w:noBreakHyphen/>
        <w:t>general to carry out a care and protection appraisal of a child or young person; and</w:t>
      </w:r>
    </w:p>
    <w:p w:rsidR="00FD297F" w:rsidRDefault="00FD297F" w:rsidP="00FD297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rsidR="00FD297F" w:rsidRDefault="00FD297F" w:rsidP="00FD297F">
      <w:pPr>
        <w:pStyle w:val="aDefpara"/>
      </w:pPr>
      <w:r>
        <w:tab/>
        <w:t>(b)</w:t>
      </w:r>
      <w:r>
        <w:tab/>
        <w:t>may, but need not, include 1 or more of the following requirements:</w:t>
      </w:r>
    </w:p>
    <w:p w:rsidR="00FD297F" w:rsidRDefault="00FD297F" w:rsidP="00FD297F">
      <w:pPr>
        <w:pStyle w:val="aDefsubpara"/>
      </w:pPr>
      <w:r>
        <w:tab/>
        <w:t>(i)</w:t>
      </w:r>
      <w:r>
        <w:tab/>
        <w:t>that a person attend, alone or with someone else, at a stated place at a stated time for the appraisal;</w:t>
      </w:r>
    </w:p>
    <w:p w:rsidR="00FD297F" w:rsidRDefault="00FD297F" w:rsidP="00FD297F">
      <w:pPr>
        <w:pStyle w:val="aDefsubpara"/>
      </w:pPr>
      <w:r>
        <w:tab/>
        <w:t>(ii)</w:t>
      </w:r>
      <w:r>
        <w:tab/>
        <w:t>that a person or entity comply with arrangements made by the director</w:t>
      </w:r>
      <w:r>
        <w:noBreakHyphen/>
        <w:t>general for the appraisal;</w:t>
      </w:r>
    </w:p>
    <w:p w:rsidR="00FD297F" w:rsidRDefault="00FD297F" w:rsidP="00FD297F">
      <w:pPr>
        <w:pStyle w:val="aDefsubpara"/>
      </w:pPr>
      <w:r>
        <w:tab/>
        <w:t>(iii)</w:t>
      </w:r>
      <w:r>
        <w:tab/>
        <w:t>that a person or entity allow entry to a stated place for the appraisal;</w:t>
      </w:r>
    </w:p>
    <w:p w:rsidR="00FD297F" w:rsidRDefault="00FD297F" w:rsidP="00FD297F">
      <w:pPr>
        <w:pStyle w:val="aDefsubpara"/>
      </w:pPr>
      <w:r>
        <w:tab/>
        <w:t>(iv)</w:t>
      </w:r>
      <w:r>
        <w:tab/>
        <w:t>that a person or entity give the director</w:t>
      </w:r>
      <w:r>
        <w:noBreakHyphen/>
        <w:t>general information about the care, wellbeing or development of a child or young person;</w:t>
      </w:r>
    </w:p>
    <w:p w:rsidR="00FD297F" w:rsidRDefault="00FD297F" w:rsidP="00FD297F">
      <w:pPr>
        <w:pStyle w:val="aDefsubpara"/>
      </w:pPr>
      <w:r>
        <w:tab/>
        <w:t>(v)</w:t>
      </w:r>
      <w:r>
        <w:tab/>
        <w:t>that something be produced to the court or given to the director</w:t>
      </w:r>
      <w:r>
        <w:noBreakHyphen/>
        <w:t xml:space="preserve">general or someone else; </w:t>
      </w:r>
    </w:p>
    <w:p w:rsidR="00FD297F" w:rsidRDefault="00FD297F" w:rsidP="00FD297F">
      <w:pPr>
        <w:pStyle w:val="aDefsubpara"/>
        <w:keepLines/>
      </w:pPr>
      <w:r>
        <w:tab/>
        <w:t>(vi)</w:t>
      </w:r>
      <w:r>
        <w:tab/>
        <w:t>that a person not have contact with the child or young person, or not have contact with the child or young person except if a stated person or a person of a stated class is present; and</w:t>
      </w:r>
    </w:p>
    <w:p w:rsidR="00FD297F" w:rsidRDefault="00FD297F" w:rsidP="00FD297F">
      <w:pPr>
        <w:pStyle w:val="aNotepar"/>
        <w:keepNext/>
      </w:pPr>
      <w:r>
        <w:rPr>
          <w:rStyle w:val="charItals"/>
        </w:rPr>
        <w:t>Note</w:t>
      </w:r>
      <w:r>
        <w:rPr>
          <w:rStyle w:val="charItals"/>
        </w:rPr>
        <w:tab/>
      </w:r>
      <w:r>
        <w:rPr>
          <w:rStyle w:val="charBoldItals"/>
        </w:rPr>
        <w:t>Contact</w:t>
      </w:r>
      <w:r>
        <w:t xml:space="preserve"> includes indirect contact (see s 348).</w:t>
      </w:r>
    </w:p>
    <w:p w:rsidR="00FD297F" w:rsidRDefault="00FD297F" w:rsidP="00FD297F">
      <w:pPr>
        <w:pStyle w:val="aDefpara"/>
      </w:pPr>
      <w:r>
        <w:tab/>
        <w:t>(c)</w:t>
      </w:r>
      <w:r>
        <w:tab/>
        <w:t>may, but need not, include a temporary parental responsibility provision.</w:t>
      </w:r>
    </w:p>
    <w:p w:rsidR="00FD297F" w:rsidRDefault="00FD297F" w:rsidP="00FD297F">
      <w:pPr>
        <w:pStyle w:val="AH5Sec"/>
      </w:pPr>
      <w:bookmarkStart w:id="472" w:name="_Toc521500181"/>
      <w:r w:rsidRPr="00AC1AD6">
        <w:rPr>
          <w:rStyle w:val="CharSectNo"/>
        </w:rPr>
        <w:t>373</w:t>
      </w:r>
      <w:r>
        <w:rPr>
          <w:bCs/>
        </w:rPr>
        <w:tab/>
      </w:r>
      <w:r>
        <w:t xml:space="preserve">What is a </w:t>
      </w:r>
      <w:r>
        <w:rPr>
          <w:rStyle w:val="charItals"/>
        </w:rPr>
        <w:t>temporary parental responsibility provision</w:t>
      </w:r>
      <w:r>
        <w:t>?</w:t>
      </w:r>
      <w:bookmarkEnd w:id="472"/>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temporary parental responsibility provision</w:t>
      </w:r>
      <w:r>
        <w:t>—</w:t>
      </w:r>
    </w:p>
    <w:p w:rsidR="00FD297F" w:rsidRDefault="00FD297F" w:rsidP="00FD297F">
      <w:pPr>
        <w:pStyle w:val="aDefpara"/>
      </w:pPr>
      <w:r>
        <w:tab/>
        <w:t>(a)</w:t>
      </w:r>
      <w:r>
        <w:tab/>
        <w:t>means a provision in an appraisal order for a child or young person that transfers daily care responsibility for the child or young person to the director</w:t>
      </w:r>
      <w:r>
        <w:noBreakHyphen/>
        <w:t>general; and</w:t>
      </w:r>
    </w:p>
    <w:p w:rsidR="00FD297F" w:rsidRDefault="00FD297F" w:rsidP="00FD297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rsidR="00FD297F" w:rsidRDefault="00FD297F" w:rsidP="00FD297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rsidR="00FD297F" w:rsidRDefault="00FD297F" w:rsidP="00FD297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473" w:name="_Toc521500182"/>
      <w:r w:rsidRPr="00AC1AD6">
        <w:rPr>
          <w:rStyle w:val="CharSectNo"/>
        </w:rPr>
        <w:t>374</w:t>
      </w:r>
      <w:r>
        <w:tab/>
        <w:t>Offence—contravene appraisal order</w:t>
      </w:r>
      <w:bookmarkEnd w:id="473"/>
    </w:p>
    <w:p w:rsidR="00FD297F" w:rsidRDefault="00FD297F" w:rsidP="00FD297F">
      <w:pPr>
        <w:pStyle w:val="Amainreturn"/>
        <w:keepNext/>
      </w:pPr>
      <w:r>
        <w:t>A person commits an offence if—</w:t>
      </w:r>
    </w:p>
    <w:p w:rsidR="00FD297F" w:rsidRDefault="00FD297F" w:rsidP="00FD297F">
      <w:pPr>
        <w:pStyle w:val="Apara"/>
      </w:pPr>
      <w:r>
        <w:tab/>
        <w:t>(a)</w:t>
      </w:r>
      <w:r>
        <w:tab/>
        <w:t>an appraisal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keepNext/>
      </w:pPr>
      <w:r>
        <w:tab/>
        <w:t>(c)</w:t>
      </w:r>
      <w:r>
        <w:tab/>
        <w:t>the person—</w:t>
      </w:r>
    </w:p>
    <w:p w:rsidR="00FD297F" w:rsidRDefault="00FD297F" w:rsidP="00FD297F">
      <w:pPr>
        <w:pStyle w:val="Asubpara"/>
      </w:pPr>
      <w:r>
        <w:tab/>
        <w:t>(i)</w:t>
      </w:r>
      <w:r>
        <w:tab/>
        <w:t>engages in conduct that contravenes a provision of the order; or</w:t>
      </w:r>
    </w:p>
    <w:p w:rsidR="00FD297F" w:rsidRDefault="00FD297F" w:rsidP="00FD297F">
      <w:pPr>
        <w:pStyle w:val="Asubpara"/>
      </w:pPr>
      <w:r>
        <w:tab/>
        <w:t>(ii)</w:t>
      </w:r>
      <w:r>
        <w:tab/>
        <w:t>fails to comply with a requirement made of the person under the order.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474" w:name="_Toc521500183"/>
      <w:r w:rsidRPr="00AC1AD6">
        <w:rPr>
          <w:rStyle w:val="CharSectNo"/>
        </w:rPr>
        <w:t>375</w:t>
      </w:r>
      <w:r>
        <w:tab/>
        <w:t>Appraisal orders—prevails over care and protection orders</w:t>
      </w:r>
      <w:bookmarkEnd w:id="474"/>
    </w:p>
    <w:p w:rsidR="00FD297F" w:rsidRDefault="00FD297F" w:rsidP="00FD297F">
      <w:pPr>
        <w:pStyle w:val="Amainreturn"/>
        <w:keepNext/>
      </w:pPr>
      <w:r>
        <w:t>If an appraisal order is made for a child or young person for whom a care and protection order is already in force, the appraisal order prevails to the extent of any inconsistency between the orders.</w:t>
      </w:r>
    </w:p>
    <w:p w:rsidR="00FD297F" w:rsidRDefault="00FD297F" w:rsidP="00FD297F">
      <w:pPr>
        <w:pStyle w:val="aNote"/>
      </w:pPr>
      <w:r>
        <w:rPr>
          <w:rStyle w:val="charItals"/>
        </w:rPr>
        <w:t>Note</w:t>
      </w:r>
      <w:r>
        <w:tab/>
        <w:t>Care and protection orders are made under pt 14.4.</w:t>
      </w:r>
    </w:p>
    <w:p w:rsidR="00FD297F" w:rsidRDefault="00FD297F" w:rsidP="00FD297F">
      <w:pPr>
        <w:pStyle w:val="AH5Sec"/>
      </w:pPr>
      <w:bookmarkStart w:id="475" w:name="_Toc521500184"/>
      <w:r w:rsidRPr="00AC1AD6">
        <w:rPr>
          <w:rStyle w:val="CharSectNo"/>
        </w:rPr>
        <w:t>376</w:t>
      </w:r>
      <w:r>
        <w:tab/>
        <w:t>Appraisal orders—application by director</w:t>
      </w:r>
      <w:r>
        <w:noBreakHyphen/>
        <w:t>general</w:t>
      </w:r>
      <w:bookmarkEnd w:id="475"/>
    </w:p>
    <w:p w:rsidR="00FD297F" w:rsidRDefault="00FD297F" w:rsidP="00FD297F">
      <w:pPr>
        <w:pStyle w:val="Amainreturn"/>
      </w:pPr>
      <w:r>
        <w:t>The director</w:t>
      </w:r>
      <w:r>
        <w:noBreakHyphen/>
        <w:t>general may apply for an appraisal order for a child or young person if—</w:t>
      </w:r>
    </w:p>
    <w:p w:rsidR="00FD297F" w:rsidRDefault="00FD297F" w:rsidP="00FD297F">
      <w:pPr>
        <w:pStyle w:val="Apara"/>
      </w:pPr>
      <w:r>
        <w:tab/>
        <w:t>(a)</w:t>
      </w:r>
      <w:r>
        <w:tab/>
        <w:t>the director</w:t>
      </w:r>
      <w:r>
        <w:noBreakHyphen/>
        <w:t>general is satisfied that a care and protection appraisal is necessary to assess whether the child or young person is in need of care and protection; and</w:t>
      </w:r>
    </w:p>
    <w:p w:rsidR="00606EAC" w:rsidRPr="00C76309" w:rsidRDefault="00606EAC" w:rsidP="00FF2807">
      <w:pPr>
        <w:pStyle w:val="Apara"/>
        <w:keepNext/>
      </w:pPr>
      <w:r w:rsidRPr="00C76309">
        <w:tab/>
        <w:t>(b)</w:t>
      </w:r>
      <w:r w:rsidRPr="00C76309">
        <w:tab/>
        <w:t>either—</w:t>
      </w:r>
    </w:p>
    <w:p w:rsidR="00606EAC" w:rsidRPr="00C76309" w:rsidRDefault="00606EAC" w:rsidP="00FF2807">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w:t>
      </w:r>
    </w:p>
    <w:p w:rsidR="00606EAC" w:rsidRPr="00C76309" w:rsidRDefault="00606EAC" w:rsidP="00606EAC">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rsidR="00606EAC" w:rsidRPr="00C76309" w:rsidRDefault="00606EAC" w:rsidP="00606EAC">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rsidR="00FD297F" w:rsidRDefault="00FD297F" w:rsidP="00FD297F">
      <w:pPr>
        <w:pStyle w:val="AH5Sec"/>
      </w:pPr>
      <w:bookmarkStart w:id="476" w:name="_Toc521500185"/>
      <w:r w:rsidRPr="00AC1AD6">
        <w:rPr>
          <w:rStyle w:val="CharSectNo"/>
        </w:rPr>
        <w:t>377</w:t>
      </w:r>
      <w:r>
        <w:tab/>
        <w:t>Appraisal orders—urgent applications</w:t>
      </w:r>
      <w:bookmarkEnd w:id="476"/>
    </w:p>
    <w:p w:rsidR="00FD297F" w:rsidRDefault="00FD297F" w:rsidP="00FD297F">
      <w:pPr>
        <w:pStyle w:val="Amain"/>
      </w:pPr>
      <w:r>
        <w:tab/>
        <w:t>(1)</w:t>
      </w:r>
      <w:r>
        <w:tab/>
        <w:t>An application for an appraisal order may be made by phone, fax or another way if necessary because of urgent circumstances.</w:t>
      </w:r>
    </w:p>
    <w:p w:rsidR="00FD297F" w:rsidRDefault="00FD297F" w:rsidP="00FD297F">
      <w:pPr>
        <w:pStyle w:val="Amain"/>
      </w:pPr>
      <w:r>
        <w:tab/>
        <w:t>(2)</w:t>
      </w:r>
      <w:r>
        <w:tab/>
        <w:t>An application made under subsection (1) must be given to the following people before the application is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(3)</w:t>
      </w:r>
      <w:r>
        <w:tab/>
        <w:t xml:space="preserve">The Childrens Court must if practicable hear and decide the application on the day it is filed. </w:t>
      </w:r>
    </w:p>
    <w:p w:rsidR="00FD297F" w:rsidRDefault="00FD297F" w:rsidP="00FD297F">
      <w:pPr>
        <w:pStyle w:val="AH5Sec"/>
      </w:pPr>
      <w:bookmarkStart w:id="477" w:name="_Toc521500186"/>
      <w:r w:rsidRPr="00AC1AD6">
        <w:rPr>
          <w:rStyle w:val="CharSectNo"/>
        </w:rPr>
        <w:t>378</w:t>
      </w:r>
      <w:r>
        <w:tab/>
        <w:t>Appraisal orders—application to state grounds</w:t>
      </w:r>
      <w:bookmarkEnd w:id="477"/>
    </w:p>
    <w:p w:rsidR="00FD297F" w:rsidRDefault="00FD297F" w:rsidP="00FD297F">
      <w:pPr>
        <w:pStyle w:val="Amainreturn"/>
        <w:keepNext/>
      </w:pPr>
      <w:r>
        <w:t>An application for an appraisal order must state—</w:t>
      </w:r>
    </w:p>
    <w:p w:rsidR="00FD297F" w:rsidRDefault="00FD297F" w:rsidP="008A68E7">
      <w:pPr>
        <w:pStyle w:val="Apara"/>
        <w:keepNext/>
      </w:pPr>
      <w:r>
        <w:tab/>
        <w:t>(a)</w:t>
      </w:r>
      <w:r>
        <w:tab/>
        <w:t>the grounds on which the order is sought; and</w:t>
      </w:r>
    </w:p>
    <w:p w:rsidR="00FD297F" w:rsidRDefault="00FD297F" w:rsidP="00FD297F">
      <w:pPr>
        <w:pStyle w:val="Apara"/>
        <w:keepNext/>
      </w:pPr>
      <w:r>
        <w:tab/>
        <w:t>(b)</w:t>
      </w:r>
      <w:r>
        <w:tab/>
        <w:t>if the application includes an application for a temporary parental responsibility provision—the proposed arrangements for the child’s or young person’s care during the period of temporary parental responsibility.</w:t>
      </w:r>
    </w:p>
    <w:p w:rsidR="00FD297F" w:rsidRDefault="00FD297F" w:rsidP="00FD297F">
      <w:pPr>
        <w:pStyle w:val="aExamHdgss"/>
      </w:pPr>
      <w:r>
        <w:t>Example—ground on which order sought</w:t>
      </w:r>
    </w:p>
    <w:p w:rsidR="00FD297F" w:rsidRDefault="00FD297F" w:rsidP="00FD297F">
      <w:pPr>
        <w:pStyle w:val="aExamss"/>
        <w:keepNext/>
      </w:pPr>
      <w:r>
        <w:t xml:space="preserve">a person with parental responsibility does not agree to the appraisal </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72" w:tooltip="A2001-14" w:history="1">
        <w:r w:rsidRPr="0069554E">
          <w:rPr>
            <w:rStyle w:val="charCitHyperlinkAbbrev"/>
          </w:rPr>
          <w:t>Legislation Act</w:t>
        </w:r>
      </w:hyperlink>
      <w:r>
        <w:t>, s 126 and s 132).</w:t>
      </w:r>
    </w:p>
    <w:p w:rsidR="00FD297F" w:rsidRDefault="00FD297F" w:rsidP="00FD297F">
      <w:pPr>
        <w:pStyle w:val="AH5Sec"/>
      </w:pPr>
      <w:bookmarkStart w:id="478" w:name="_Toc521500187"/>
      <w:r w:rsidRPr="00AC1AD6">
        <w:rPr>
          <w:rStyle w:val="CharSectNo"/>
        </w:rPr>
        <w:t>379</w:t>
      </w:r>
      <w:r>
        <w:tab/>
        <w:t>Appraisal orders—who must be given application</w:t>
      </w:r>
      <w:bookmarkEnd w:id="478"/>
    </w:p>
    <w:p w:rsidR="00FD297F" w:rsidRDefault="00FD297F" w:rsidP="00FD297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(2)</w:t>
      </w:r>
      <w:r>
        <w:tab/>
        <w:t>This section does not apply—</w:t>
      </w:r>
    </w:p>
    <w:p w:rsidR="00FD297F" w:rsidRDefault="00FD297F" w:rsidP="00FD297F">
      <w:pPr>
        <w:pStyle w:val="Apara"/>
      </w:pPr>
      <w:r>
        <w:tab/>
        <w:t>(a)</w:t>
      </w:r>
      <w:r>
        <w:tab/>
        <w:t>to an application under section 377 (Appraisal orders—urgent applications); or</w:t>
      </w:r>
    </w:p>
    <w:p w:rsidR="00FD297F" w:rsidRDefault="00FD297F" w:rsidP="00FD297F">
      <w:pPr>
        <w:pStyle w:val="Apara"/>
        <w:keepNext/>
      </w:pPr>
      <w:r>
        <w:tab/>
        <w:t>(b)</w:t>
      </w:r>
      <w:r>
        <w:tab/>
        <w:t>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rsidR="00FD297F" w:rsidRDefault="00FD297F" w:rsidP="00FD297F">
      <w:pPr>
        <w:pStyle w:val="AH5Sec"/>
      </w:pPr>
      <w:bookmarkStart w:id="479" w:name="_Toc521500188"/>
      <w:r w:rsidRPr="00AC1AD6">
        <w:rPr>
          <w:rStyle w:val="CharSectNo"/>
        </w:rPr>
        <w:t>380</w:t>
      </w:r>
      <w:r>
        <w:tab/>
        <w:t>Appraisal orders—court to consider application promptly</w:t>
      </w:r>
      <w:bookmarkEnd w:id="479"/>
    </w:p>
    <w:p w:rsidR="00FD297F" w:rsidRDefault="00FD297F" w:rsidP="00FD297F">
      <w:pPr>
        <w:pStyle w:val="Amain"/>
      </w:pPr>
      <w:r>
        <w:tab/>
        <w:t>(1)</w:t>
      </w:r>
      <w:r>
        <w:tab/>
        <w:t>The Childrens Court must hear and decide the application not later than 5 working days after the day the application is filed.</w:t>
      </w:r>
    </w:p>
    <w:p w:rsidR="00FD297F" w:rsidRDefault="00FD297F" w:rsidP="00FD297F">
      <w:pPr>
        <w:pStyle w:val="Amain"/>
      </w:pPr>
      <w:r>
        <w:tab/>
        <w:t>(2)</w:t>
      </w:r>
      <w:r>
        <w:tab/>
        <w:t>This section does not apply to an application under section 377 (Appraisal orders—urgent applications).</w:t>
      </w:r>
    </w:p>
    <w:p w:rsidR="00FD297F" w:rsidRDefault="00FD297F" w:rsidP="00FD297F">
      <w:pPr>
        <w:pStyle w:val="aNote"/>
      </w:pPr>
      <w:r>
        <w:rPr>
          <w:rStyle w:val="charItals"/>
        </w:rPr>
        <w:t>Note</w:t>
      </w:r>
      <w:r>
        <w:rPr>
          <w:rStyle w:val="charItals"/>
        </w:rPr>
        <w:tab/>
      </w:r>
      <w:r>
        <w:rPr>
          <w:iCs/>
        </w:rPr>
        <w:t>T</w:t>
      </w:r>
      <w:r>
        <w:t>he court must if practicable hear and decide the application on the day it is filed (see s 377).</w:t>
      </w:r>
    </w:p>
    <w:p w:rsidR="00FD297F" w:rsidRDefault="00FD297F" w:rsidP="00FD297F">
      <w:pPr>
        <w:pStyle w:val="AH5Sec"/>
      </w:pPr>
      <w:bookmarkStart w:id="480" w:name="_Toc521500189"/>
      <w:r w:rsidRPr="00AC1AD6">
        <w:rPr>
          <w:rStyle w:val="CharSectNo"/>
        </w:rPr>
        <w:t>381</w:t>
      </w:r>
      <w:r>
        <w:tab/>
        <w:t>Appraisal orders—no interim orders</w:t>
      </w:r>
      <w:bookmarkEnd w:id="480"/>
    </w:p>
    <w:p w:rsidR="00FD297F" w:rsidRDefault="00FD297F" w:rsidP="00FD297F">
      <w:pPr>
        <w:pStyle w:val="Amainreturn"/>
      </w:pPr>
      <w:r>
        <w:t>The Childrens Court must not make an interim appraisal order.</w:t>
      </w:r>
    </w:p>
    <w:p w:rsidR="00FD297F" w:rsidRDefault="00FD297F" w:rsidP="00FD297F">
      <w:pPr>
        <w:pStyle w:val="AH5Sec"/>
      </w:pPr>
      <w:bookmarkStart w:id="481" w:name="_Toc521500190"/>
      <w:r w:rsidRPr="00AC1AD6">
        <w:rPr>
          <w:rStyle w:val="CharSectNo"/>
        </w:rPr>
        <w:t>382</w:t>
      </w:r>
      <w:r>
        <w:tab/>
        <w:t>Appraisal orders—criteria for making</w:t>
      </w:r>
      <w:bookmarkEnd w:id="481"/>
    </w:p>
    <w:p w:rsidR="00FD297F" w:rsidRDefault="00FD297F" w:rsidP="00FD297F">
      <w:pPr>
        <w:pStyle w:val="Amainreturn"/>
      </w:pPr>
      <w:r>
        <w:t>The Childrens Court may make an appraisal order for a child or young person only if satisfied that—</w:t>
      </w:r>
    </w:p>
    <w:p w:rsidR="00606EAC" w:rsidRPr="00C76309" w:rsidRDefault="00606EAC" w:rsidP="00606EAC">
      <w:pPr>
        <w:pStyle w:val="Apara"/>
      </w:pPr>
      <w:r w:rsidRPr="00C76309">
        <w:tab/>
        <w:t>(a)</w:t>
      </w:r>
      <w:r w:rsidRPr="00C76309">
        <w:tab/>
        <w:t>either—</w:t>
      </w:r>
    </w:p>
    <w:p w:rsidR="00606EAC" w:rsidRPr="00C76309" w:rsidRDefault="00606EAC" w:rsidP="00606EAC">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 and</w:t>
      </w:r>
    </w:p>
    <w:p w:rsidR="00FD297F" w:rsidRDefault="00FD297F" w:rsidP="00FD297F">
      <w:pPr>
        <w:pStyle w:val="Apara"/>
        <w:keepNext/>
      </w:pPr>
      <w:r>
        <w:tab/>
        <w:t>(b)</w:t>
      </w:r>
      <w:r>
        <w:tab/>
        <w:t>a care and protection appraisal is necessary to assess whether the child or young person is in need of care and protection.</w:t>
      </w:r>
    </w:p>
    <w:p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482" w:name="_Toc521500191"/>
      <w:r w:rsidRPr="00AC1AD6">
        <w:rPr>
          <w:rStyle w:val="CharSectNo"/>
        </w:rPr>
        <w:t>383</w:t>
      </w:r>
      <w:r>
        <w:tab/>
        <w:t>Appraisal orders—different provisions and requirements</w:t>
      </w:r>
      <w:bookmarkEnd w:id="482"/>
    </w:p>
    <w:p w:rsidR="00FD297F" w:rsidRDefault="00FD297F" w:rsidP="00FD297F">
      <w:pPr>
        <w:pStyle w:val="Amainreturn"/>
        <w:keepNext/>
      </w:pPr>
      <w:r>
        <w:t>In making an appraisal order for a child or young person, the Childrens Court may include any of the following whether or not it was applied for:</w:t>
      </w:r>
    </w:p>
    <w:p w:rsidR="00FD297F" w:rsidRDefault="00FD297F" w:rsidP="00FD297F">
      <w:pPr>
        <w:pStyle w:val="Apara"/>
      </w:pPr>
      <w:r>
        <w:tab/>
        <w:t>(a)</w:t>
      </w:r>
      <w:r>
        <w:tab/>
        <w:t>a requirement that—</w:t>
      </w:r>
    </w:p>
    <w:p w:rsidR="00FD297F" w:rsidRDefault="00FD297F" w:rsidP="00FD297F">
      <w:pPr>
        <w:pStyle w:val="aDefsubpara"/>
      </w:pPr>
      <w:r>
        <w:tab/>
        <w:t>(i)</w:t>
      </w:r>
      <w:r>
        <w:tab/>
        <w:t>a person attend, alone or with someone else, at a stated place at a stated time for the appraisal; or</w:t>
      </w:r>
    </w:p>
    <w:p w:rsidR="00FD297F" w:rsidRDefault="00FD297F" w:rsidP="00FD297F">
      <w:pPr>
        <w:pStyle w:val="aDefsubpara"/>
      </w:pPr>
      <w:r>
        <w:tab/>
        <w:t>(ii)</w:t>
      </w:r>
      <w:r>
        <w:tab/>
        <w:t>a person or entity comply with arrangements made by the director</w:t>
      </w:r>
      <w:r>
        <w:noBreakHyphen/>
        <w:t>general for the appraisal; or</w:t>
      </w:r>
    </w:p>
    <w:p w:rsidR="00FD297F" w:rsidRDefault="00FD297F" w:rsidP="00FD297F">
      <w:pPr>
        <w:pStyle w:val="aDefsubpara"/>
      </w:pPr>
      <w:r>
        <w:tab/>
        <w:t>(iii)</w:t>
      </w:r>
      <w:r>
        <w:tab/>
        <w:t>that a person or entity allow entry to a stated place for the appraisal;</w:t>
      </w:r>
    </w:p>
    <w:p w:rsidR="00FD297F" w:rsidRDefault="00FD297F" w:rsidP="00FD297F">
      <w:pPr>
        <w:pStyle w:val="aDefsubpara"/>
      </w:pPr>
      <w:r>
        <w:tab/>
        <w:t>(iv)</w:t>
      </w:r>
      <w:r>
        <w:tab/>
        <w:t>a person or entity give the director</w:t>
      </w:r>
      <w:r>
        <w:noBreakHyphen/>
        <w:t>general information about the care, wellbeing or development of a child or young person; or</w:t>
      </w:r>
    </w:p>
    <w:p w:rsidR="00FD297F" w:rsidRDefault="00FD297F" w:rsidP="00FD297F">
      <w:pPr>
        <w:pStyle w:val="aDefsubpara"/>
      </w:pPr>
      <w:r>
        <w:tab/>
        <w:t>(v)</w:t>
      </w:r>
      <w:r>
        <w:tab/>
        <w:t>something be produced to the court or given to the director</w:t>
      </w:r>
      <w:r>
        <w:noBreakHyphen/>
        <w:t>general or someone else; or</w:t>
      </w:r>
    </w:p>
    <w:p w:rsidR="00FD297F" w:rsidRDefault="00FD297F" w:rsidP="00FD297F">
      <w:pPr>
        <w:pStyle w:val="aDefsubpara"/>
      </w:pPr>
      <w:r>
        <w:tab/>
        <w:t>(vi)</w:t>
      </w:r>
      <w:r>
        <w:tab/>
        <w:t>that a person not have contact with the child or young person, or not have contact with the child or young person except if a stated person or a person of a stated class is present;</w:t>
      </w:r>
    </w:p>
    <w:p w:rsidR="00FD297F" w:rsidRDefault="00FD297F" w:rsidP="00FD297F">
      <w:pPr>
        <w:pStyle w:val="aNotepar"/>
      </w:pPr>
      <w:r>
        <w:rPr>
          <w:rStyle w:val="charItals"/>
        </w:rPr>
        <w:t>Note</w:t>
      </w:r>
      <w:r>
        <w:rPr>
          <w:rStyle w:val="charItals"/>
        </w:rPr>
        <w:tab/>
      </w:r>
      <w:r>
        <w:rPr>
          <w:rStyle w:val="charBoldItals"/>
        </w:rPr>
        <w:t>Contact</w:t>
      </w:r>
      <w:r>
        <w:t xml:space="preserve"> includes indirect contact (see s 348).</w:t>
      </w:r>
    </w:p>
    <w:p w:rsidR="00FD297F" w:rsidRDefault="00FD297F" w:rsidP="00FD297F">
      <w:pPr>
        <w:pStyle w:val="Apara"/>
      </w:pPr>
      <w:r>
        <w:tab/>
        <w:t>(b)</w:t>
      </w:r>
      <w:r>
        <w:tab/>
        <w:t>a temporary parental responsibility provision.</w:t>
      </w:r>
    </w:p>
    <w:p w:rsidR="00FD297F" w:rsidRDefault="00FD297F" w:rsidP="00FD297F">
      <w:pPr>
        <w:pStyle w:val="AH5Sec"/>
      </w:pPr>
      <w:bookmarkStart w:id="483" w:name="_Toc521500192"/>
      <w:r w:rsidRPr="00AC1AD6">
        <w:rPr>
          <w:rStyle w:val="CharSectNo"/>
        </w:rPr>
        <w:t>384</w:t>
      </w:r>
      <w:r>
        <w:tab/>
        <w:t>Appraisal orders—length</w:t>
      </w:r>
      <w:bookmarkEnd w:id="483"/>
    </w:p>
    <w:p w:rsidR="00FD297F" w:rsidRDefault="00FD297F" w:rsidP="00FD297F">
      <w:pPr>
        <w:pStyle w:val="Amain"/>
      </w:pPr>
      <w:r>
        <w:tab/>
        <w:t>(1)</w:t>
      </w:r>
      <w:r>
        <w:tab/>
        <w:t>The length of an appraisal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4 weeks.</w:t>
      </w:r>
    </w:p>
    <w:p w:rsidR="00FD297F" w:rsidRDefault="00FD297F" w:rsidP="00FD297F">
      <w:pPr>
        <w:pStyle w:val="Amain"/>
      </w:pPr>
      <w:r>
        <w:tab/>
        <w:t>(2)</w:t>
      </w:r>
      <w:r>
        <w:tab/>
        <w:t>The length of a temporary parental responsibility provision in an appraisal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4 weeks.</w:t>
      </w:r>
    </w:p>
    <w:p w:rsidR="00FD297F" w:rsidRDefault="00FD297F" w:rsidP="00FD297F">
      <w:pPr>
        <w:pStyle w:val="aNote"/>
        <w:keepNext/>
      </w:pPr>
      <w:r>
        <w:rPr>
          <w:rStyle w:val="charItals"/>
        </w:rPr>
        <w:t>Note 1</w:t>
      </w:r>
      <w:r>
        <w:rPr>
          <w:rStyle w:val="charItals"/>
        </w:rPr>
        <w:tab/>
      </w:r>
      <w:r>
        <w:rPr>
          <w:iCs/>
        </w:rPr>
        <w:t>T</w:t>
      </w:r>
      <w:r>
        <w:t>emporary parental responsibility provisions are dealt with in s 373.</w:t>
      </w:r>
    </w:p>
    <w:p w:rsidR="00FD297F" w:rsidRDefault="00FD297F" w:rsidP="00FD297F">
      <w:pPr>
        <w:pStyle w:val="aNote"/>
      </w:pPr>
      <w:r>
        <w:rPr>
          <w:rStyle w:val="charItals"/>
        </w:rPr>
        <w:t>Note 2</w:t>
      </w:r>
      <w:r>
        <w:rPr>
          <w:rStyle w:val="charItals"/>
        </w:rPr>
        <w:tab/>
      </w:r>
      <w:r>
        <w:t>The length of an appraisal order may be extended to a maximum of 8 weeks (see s 388).</w:t>
      </w:r>
    </w:p>
    <w:p w:rsidR="00FD297F" w:rsidRDefault="00FD297F" w:rsidP="00FD297F">
      <w:pPr>
        <w:pStyle w:val="AH5Sec"/>
      </w:pPr>
      <w:bookmarkStart w:id="484" w:name="_Toc521500193"/>
      <w:r w:rsidRPr="00AC1AD6">
        <w:rPr>
          <w:rStyle w:val="CharSectNo"/>
        </w:rPr>
        <w:t>385</w:t>
      </w:r>
      <w:r>
        <w:tab/>
        <w:t>Appraisal orders—extension application</w:t>
      </w:r>
      <w:bookmarkEnd w:id="484"/>
    </w:p>
    <w:p w:rsidR="00FD297F" w:rsidRDefault="00FD297F" w:rsidP="00FD297F">
      <w:pPr>
        <w:pStyle w:val="Amain"/>
      </w:pPr>
      <w:r>
        <w:tab/>
        <w:t>(1)</w:t>
      </w:r>
      <w:r>
        <w:tab/>
        <w:t>The director</w:t>
      </w:r>
      <w:r>
        <w:noBreakHyphen/>
        <w:t>general may apply to the Childrens Court for an extension of an appraisal order for a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main"/>
      </w:pPr>
      <w:r>
        <w:tab/>
        <w:t>(2)</w:t>
      </w:r>
      <w:r>
        <w:tab/>
        <w:t>An application for extension of an appraisal order must state—</w:t>
      </w:r>
    </w:p>
    <w:p w:rsidR="00FD297F" w:rsidRDefault="00FD297F" w:rsidP="00FD297F">
      <w:pPr>
        <w:pStyle w:val="Apara"/>
      </w:pPr>
      <w:r>
        <w:tab/>
        <w:t>(a)</w:t>
      </w:r>
      <w:r>
        <w:tab/>
        <w:t>the grounds for the proposed extension; and</w:t>
      </w:r>
    </w:p>
    <w:p w:rsidR="00FD297F" w:rsidRDefault="00FD297F" w:rsidP="00FD297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rsidR="00FD297F" w:rsidRDefault="00FD297F" w:rsidP="00FD297F">
      <w:pPr>
        <w:pStyle w:val="AH5Sec"/>
      </w:pPr>
      <w:bookmarkStart w:id="485" w:name="_Toc521500194"/>
      <w:r w:rsidRPr="00AC1AD6">
        <w:rPr>
          <w:rStyle w:val="CharSectNo"/>
        </w:rPr>
        <w:t>386</w:t>
      </w:r>
      <w:r>
        <w:tab/>
        <w:t>Appraisal orders—who must be given extension application?</w:t>
      </w:r>
      <w:bookmarkEnd w:id="485"/>
    </w:p>
    <w:p w:rsidR="00FD297F" w:rsidRDefault="00FD297F" w:rsidP="00FD297F">
      <w:pPr>
        <w:pStyle w:val="Amainreturn"/>
        <w:keepNext/>
      </w:pPr>
      <w:r>
        <w:t>The director</w:t>
      </w:r>
      <w:r>
        <w:noBreakHyphen/>
        <w:t>general must give a copy of an application for extension of an appraisal order to the following people at least 1 working day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486" w:name="_Toc521500195"/>
      <w:r w:rsidRPr="00AC1AD6">
        <w:rPr>
          <w:rStyle w:val="CharSectNo"/>
        </w:rPr>
        <w:t>387</w:t>
      </w:r>
      <w:r>
        <w:tab/>
        <w:t>Appraisal orders—court to consider extension application promptly</w:t>
      </w:r>
      <w:bookmarkEnd w:id="486"/>
    </w:p>
    <w:p w:rsidR="00FD297F" w:rsidRDefault="00FD297F" w:rsidP="00FD297F">
      <w:pPr>
        <w:pStyle w:val="Amain"/>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rsidR="00FD297F" w:rsidRDefault="00FD297F" w:rsidP="00FD297F">
      <w:pPr>
        <w:pStyle w:val="Amain"/>
      </w:pPr>
      <w:r>
        <w:tab/>
        <w:t>(2)</w:t>
      </w:r>
      <w:r>
        <w:tab/>
        <w:t>The Childrens Court must hear and decide the application not later than 5 working days after the day the application is filed.</w:t>
      </w:r>
    </w:p>
    <w:p w:rsidR="00FD297F" w:rsidRDefault="00FD297F" w:rsidP="00FD297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rsidR="00FD297F" w:rsidRDefault="00FD297F" w:rsidP="00FD297F">
      <w:pPr>
        <w:pStyle w:val="AH5Sec"/>
      </w:pPr>
      <w:bookmarkStart w:id="487" w:name="_Toc521500196"/>
      <w:r w:rsidRPr="00AC1AD6">
        <w:rPr>
          <w:rStyle w:val="CharSectNo"/>
        </w:rPr>
        <w:t>388</w:t>
      </w:r>
      <w:r>
        <w:tab/>
        <w:t>Appraisal orders—criteria for extension</w:t>
      </w:r>
      <w:bookmarkEnd w:id="487"/>
    </w:p>
    <w:p w:rsidR="00FD297F" w:rsidRDefault="00FD297F" w:rsidP="008A68E7">
      <w:pPr>
        <w:pStyle w:val="Amainreturn"/>
        <w:keepNext/>
      </w:pPr>
      <w:r>
        <w:t>The Childrens Court may, by order, extend an appraisal order only if—</w:t>
      </w:r>
    </w:p>
    <w:p w:rsidR="00FD297F" w:rsidRDefault="00FD297F" w:rsidP="008A68E7">
      <w:pPr>
        <w:pStyle w:val="Apara"/>
        <w:keepNext/>
      </w:pPr>
      <w:r>
        <w:tab/>
        <w:t>(a)</w:t>
      </w:r>
      <w:r>
        <w:tab/>
        <w:t>the Childrens Court is satisfied that the appraisal cannot be properly carried out unless the order is extended; and</w:t>
      </w:r>
    </w:p>
    <w:p w:rsidR="00FD297F" w:rsidRDefault="00FD297F" w:rsidP="00FD297F">
      <w:pPr>
        <w:pStyle w:val="Apara"/>
        <w:keepNext/>
      </w:pPr>
      <w:r>
        <w:tab/>
        <w:t>(b)</w:t>
      </w:r>
      <w:r>
        <w:tab/>
        <w:t>the total length of the order and the proposed extension will not be longer than 8 weeks.</w:t>
      </w:r>
    </w:p>
    <w:p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PageBreak"/>
      </w:pPr>
      <w:r>
        <w:br w:type="page"/>
      </w:r>
    </w:p>
    <w:p w:rsidR="00FD297F" w:rsidRPr="00AC1AD6" w:rsidRDefault="00FD297F" w:rsidP="00FD297F">
      <w:pPr>
        <w:pStyle w:val="AH1Chapter"/>
      </w:pPr>
      <w:bookmarkStart w:id="488" w:name="_Toc521500197"/>
      <w:r w:rsidRPr="00AC1AD6">
        <w:rPr>
          <w:rStyle w:val="CharChapNo"/>
        </w:rPr>
        <w:t>Chapter 12</w:t>
      </w:r>
      <w:r>
        <w:tab/>
      </w:r>
      <w:r w:rsidRPr="00AC1AD6">
        <w:rPr>
          <w:rStyle w:val="CharChapText"/>
        </w:rPr>
        <w:t>Care and protection—voluntary agreements to transfer or share parental responsibility</w:t>
      </w:r>
      <w:bookmarkEnd w:id="488"/>
    </w:p>
    <w:p w:rsidR="00FD297F" w:rsidRPr="00AC1AD6" w:rsidRDefault="00FD297F" w:rsidP="00FD297F">
      <w:pPr>
        <w:pStyle w:val="AH2Part"/>
      </w:pPr>
      <w:bookmarkStart w:id="489" w:name="_Toc521500198"/>
      <w:r w:rsidRPr="00AC1AD6">
        <w:rPr>
          <w:rStyle w:val="CharPartNo"/>
        </w:rPr>
        <w:t>Part 12.1</w:t>
      </w:r>
      <w:r>
        <w:tab/>
      </w:r>
      <w:r w:rsidRPr="00AC1AD6">
        <w:rPr>
          <w:rStyle w:val="CharPartText"/>
        </w:rPr>
        <w:t>Definitions</w:t>
      </w:r>
      <w:bookmarkEnd w:id="489"/>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490" w:name="_Toc521500199"/>
      <w:r w:rsidRPr="00AC1AD6">
        <w:rPr>
          <w:rStyle w:val="CharSectNo"/>
        </w:rPr>
        <w:t>389</w:t>
      </w:r>
      <w:r>
        <w:tab/>
        <w:t>Definitions—Act and ch 12</w:t>
      </w:r>
      <w:bookmarkEnd w:id="490"/>
    </w:p>
    <w:p w:rsidR="00FD297F" w:rsidRDefault="00FD297F" w:rsidP="00FD297F">
      <w:pPr>
        <w:pStyle w:val="Amain"/>
      </w:pPr>
      <w:r>
        <w:tab/>
        <w:t>(1)</w:t>
      </w:r>
      <w:r>
        <w:tab/>
        <w:t>In this Act:</w:t>
      </w:r>
    </w:p>
    <w:p w:rsidR="00FD297F" w:rsidRDefault="00FD297F" w:rsidP="00FD297F">
      <w:pPr>
        <w:pStyle w:val="aDef"/>
      </w:pPr>
      <w:r>
        <w:rPr>
          <w:rStyle w:val="charBoldItals"/>
        </w:rPr>
        <w:t>voluntary care agreement</w:t>
      </w:r>
      <w:r>
        <w:t>—see section 394 (1).</w:t>
      </w:r>
    </w:p>
    <w:p w:rsidR="00FD297F" w:rsidRDefault="00FD297F" w:rsidP="00FD297F">
      <w:pPr>
        <w:pStyle w:val="Amain"/>
      </w:pPr>
      <w:r>
        <w:tab/>
        <w:t>(2)</w:t>
      </w:r>
      <w:r>
        <w:tab/>
        <w:t>In this chapter:</w:t>
      </w:r>
    </w:p>
    <w:p w:rsidR="00FD297F" w:rsidRDefault="00FD297F" w:rsidP="00FD297F">
      <w:pPr>
        <w:pStyle w:val="aDef"/>
      </w:pPr>
      <w:r>
        <w:rPr>
          <w:rStyle w:val="charBoldItals"/>
        </w:rPr>
        <w:t>party</w:t>
      </w:r>
      <w:r>
        <w:t>—see section 396 (1).</w:t>
      </w:r>
    </w:p>
    <w:p w:rsidR="00FD297F" w:rsidRDefault="00FD297F" w:rsidP="00FD297F">
      <w:pPr>
        <w:pStyle w:val="aDef"/>
      </w:pPr>
      <w:r>
        <w:rPr>
          <w:rStyle w:val="charBoldItals"/>
        </w:rPr>
        <w:t>registered</w:t>
      </w:r>
      <w:r>
        <w:t>, for a family group conference agreement—means registered under section 391.</w:t>
      </w:r>
    </w:p>
    <w:p w:rsidR="00FD297F" w:rsidRDefault="00FD297F" w:rsidP="00FD297F">
      <w:pPr>
        <w:pStyle w:val="PageBreak"/>
      </w:pPr>
    </w:p>
    <w:p w:rsidR="00FD297F" w:rsidRDefault="00FD297F" w:rsidP="00FD297F">
      <w:pPr>
        <w:pStyle w:val="02Text"/>
        <w:sectPr w:rsidR="00FD297F">
          <w:headerReference w:type="even" r:id="rId273"/>
          <w:headerReference w:type="default" r:id="rId274"/>
          <w:footerReference w:type="even" r:id="rId275"/>
          <w:footerReference w:type="default" r:id="rId276"/>
          <w:footerReference w:type="first" r:id="rId277"/>
          <w:pgSz w:w="11907" w:h="16839" w:code="9"/>
          <w:pgMar w:top="3880" w:right="1900" w:bottom="3100" w:left="2300" w:header="1800" w:footer="1760" w:gutter="0"/>
          <w:cols w:space="720"/>
          <w:docGrid w:linePitch="254"/>
        </w:sectPr>
      </w:pPr>
    </w:p>
    <w:p w:rsidR="00FD297F" w:rsidRPr="00AC1AD6" w:rsidRDefault="00FD297F" w:rsidP="00FD297F">
      <w:pPr>
        <w:pStyle w:val="AH2Part"/>
      </w:pPr>
      <w:bookmarkStart w:id="491" w:name="_Toc521500200"/>
      <w:r w:rsidRPr="00AC1AD6">
        <w:rPr>
          <w:rStyle w:val="CharPartNo"/>
        </w:rPr>
        <w:t>Part 12.2</w:t>
      </w:r>
      <w:r>
        <w:tab/>
      </w:r>
      <w:r w:rsidRPr="00AC1AD6">
        <w:rPr>
          <w:rStyle w:val="CharPartText"/>
        </w:rPr>
        <w:t>Registration of family group conference agreements that transfer or share parental responsibility</w:t>
      </w:r>
      <w:bookmarkEnd w:id="491"/>
    </w:p>
    <w:p w:rsidR="00FD297F" w:rsidRDefault="00FD297F" w:rsidP="00FD297F">
      <w:pPr>
        <w:pStyle w:val="aNote"/>
        <w:keepNext/>
        <w:rPr>
          <w:rStyle w:val="charItals"/>
        </w:rPr>
      </w:pPr>
      <w:r>
        <w:rPr>
          <w:rStyle w:val="charItals"/>
        </w:rPr>
        <w:t>Note to pt 12.2</w:t>
      </w:r>
    </w:p>
    <w:p w:rsidR="00FD297F" w:rsidRDefault="00FD297F" w:rsidP="00FD297F">
      <w:pPr>
        <w:pStyle w:val="aNote"/>
        <w:ind w:left="1083" w:firstLine="0"/>
        <w:rPr>
          <w:color w:val="000000"/>
        </w:rPr>
      </w:pPr>
      <w:r>
        <w:t>Family group conferences and family group conference agreements are dealt with in ch 3</w:t>
      </w:r>
      <w:r>
        <w:rPr>
          <w:color w:val="000000"/>
        </w:rPr>
        <w:t>.</w:t>
      </w:r>
    </w:p>
    <w:p w:rsidR="00FD297F" w:rsidRDefault="00FD297F" w:rsidP="00FD297F">
      <w:pPr>
        <w:pStyle w:val="AH5Sec"/>
      </w:pPr>
      <w:bookmarkStart w:id="492" w:name="_Toc521500201"/>
      <w:r w:rsidRPr="00AC1AD6">
        <w:rPr>
          <w:rStyle w:val="CharSectNo"/>
        </w:rPr>
        <w:t>390</w:t>
      </w:r>
      <w:r>
        <w:tab/>
        <w:t>Registered family group conference agreement—application</w:t>
      </w:r>
      <w:bookmarkEnd w:id="492"/>
    </w:p>
    <w:p w:rsidR="00FD297F" w:rsidRDefault="00FD297F" w:rsidP="00FD297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rsidR="00FD297F" w:rsidRDefault="00FD297F" w:rsidP="00FD297F">
      <w:pPr>
        <w:pStyle w:val="Apara"/>
      </w:pPr>
      <w:r>
        <w:tab/>
        <w:t>(a)</w:t>
      </w:r>
      <w:r>
        <w:tab/>
        <w:t>transferred from a person to someone else (other than the director</w:t>
      </w:r>
      <w:r>
        <w:noBreakHyphen/>
        <w:t>general); or</w:t>
      </w:r>
    </w:p>
    <w:p w:rsidR="00FD297F" w:rsidRDefault="00FD297F" w:rsidP="00FD297F">
      <w:pPr>
        <w:pStyle w:val="Apara"/>
      </w:pPr>
      <w:r>
        <w:tab/>
        <w:t>(b)</w:t>
      </w:r>
      <w:r>
        <w:tab/>
        <w:t>shared with a person (other than the director</w:t>
      </w:r>
      <w:r>
        <w:noBreakHyphen/>
        <w:t>general) who would not otherwise have that aspect of parental responsibility for the child or young person.</w:t>
      </w:r>
    </w:p>
    <w:p w:rsidR="00FD297F" w:rsidRDefault="00FD297F" w:rsidP="00FD297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rsidR="00FD297F" w:rsidRDefault="00FD297F" w:rsidP="00FD297F">
      <w:pPr>
        <w:pStyle w:val="aNotePara"/>
      </w:pPr>
      <w:r>
        <w:tab/>
        <w:t>(a)</w:t>
      </w:r>
      <w:r>
        <w:tab/>
        <w:t>the child or young person is in need of care and protection; and</w:t>
      </w:r>
    </w:p>
    <w:p w:rsidR="00FD297F" w:rsidRDefault="00FD297F" w:rsidP="00FD297F">
      <w:pPr>
        <w:pStyle w:val="aNotePara"/>
        <w:keepNext/>
        <w:rPr>
          <w:iCs/>
        </w:rPr>
      </w:pPr>
      <w:r>
        <w:tab/>
        <w:t>(b)</w:t>
      </w:r>
      <w:r>
        <w:tab/>
        <w:t>arrangements should be made to secure the child’s or young person’s care and protection.</w:t>
      </w:r>
    </w:p>
    <w:p w:rsidR="00FD297F" w:rsidRDefault="00FD297F" w:rsidP="00FD297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rsidR="00FD297F" w:rsidRDefault="00FD297F" w:rsidP="00FD297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rsidR="00FD297F" w:rsidRDefault="00FD297F" w:rsidP="00FD297F">
      <w:pPr>
        <w:pStyle w:val="Amain"/>
        <w:keepNext/>
      </w:pPr>
      <w:r>
        <w:tab/>
        <w:t>(2)</w:t>
      </w:r>
      <w:r>
        <w:tab/>
        <w:t>The director</w:t>
      </w:r>
      <w:r>
        <w:noBreakHyphen/>
        <w:t>general may apply to the Childrens Court to register the family group conference agreement.</w:t>
      </w:r>
    </w:p>
    <w:p w:rsidR="00FD297F" w:rsidRDefault="00FD297F" w:rsidP="00FD297F">
      <w:pPr>
        <w:pStyle w:val="aNote"/>
      </w:pPr>
      <w:r>
        <w:rPr>
          <w:rStyle w:val="charItals"/>
        </w:rPr>
        <w:t>Note</w:t>
      </w:r>
      <w:r>
        <w:tab/>
        <w:t>If a form is approved under s 886 for an agreement, the form must be used.</w:t>
      </w:r>
    </w:p>
    <w:p w:rsidR="00FD297F" w:rsidRDefault="00FD297F" w:rsidP="00FD297F">
      <w:pPr>
        <w:pStyle w:val="Amain"/>
      </w:pPr>
      <w:r>
        <w:tab/>
        <w:t>(3)</w:t>
      </w:r>
      <w:r>
        <w:tab/>
        <w:t>An application to register a family group conference agreement must be accompanied by—</w:t>
      </w:r>
    </w:p>
    <w:p w:rsidR="00FD297F" w:rsidRDefault="00FD297F" w:rsidP="00FD297F">
      <w:pPr>
        <w:pStyle w:val="Apara"/>
      </w:pPr>
      <w:r>
        <w:tab/>
        <w:t>(a)</w:t>
      </w:r>
      <w:r>
        <w:tab/>
        <w:t>a copy of the family group conference agreement; and</w:t>
      </w:r>
    </w:p>
    <w:p w:rsidR="00FD297F" w:rsidRDefault="00FD297F" w:rsidP="00FD297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rsidR="00FD297F" w:rsidRDefault="00FD297F" w:rsidP="00FD297F">
      <w:pPr>
        <w:pStyle w:val="Amain"/>
      </w:pPr>
      <w:r>
        <w:tab/>
        <w:t>(4)</w:t>
      </w:r>
      <w:r>
        <w:tab/>
        <w:t>The director</w:t>
      </w:r>
      <w:r>
        <w:noBreakHyphen/>
        <w:t>general must give the public advocate a copy of the application.</w:t>
      </w:r>
    </w:p>
    <w:p w:rsidR="00FD297F" w:rsidRDefault="00FD297F" w:rsidP="00FD297F">
      <w:pPr>
        <w:pStyle w:val="AH5Sec"/>
      </w:pPr>
      <w:bookmarkStart w:id="493" w:name="_Toc521500202"/>
      <w:r w:rsidRPr="00AC1AD6">
        <w:rPr>
          <w:rStyle w:val="CharSectNo"/>
        </w:rPr>
        <w:t>391</w:t>
      </w:r>
      <w:r>
        <w:tab/>
        <w:t>Registered family group conference agreement—registration</w:t>
      </w:r>
      <w:bookmarkEnd w:id="493"/>
    </w:p>
    <w:p w:rsidR="00FD297F" w:rsidRDefault="00FD297F" w:rsidP="00FD297F">
      <w:pPr>
        <w:pStyle w:val="Amain"/>
      </w:pPr>
      <w:r>
        <w:tab/>
        <w:t>(1)</w:t>
      </w:r>
      <w:r>
        <w:tab/>
        <w:t>This section applies if the director</w:t>
      </w:r>
      <w:r>
        <w:noBreakHyphen/>
        <w:t>general applies to the Childrens Court under section 390 (2) to register a family group conference agreement.</w:t>
      </w:r>
    </w:p>
    <w:p w:rsidR="00FD297F" w:rsidRDefault="00FD297F" w:rsidP="00FD297F">
      <w:pPr>
        <w:pStyle w:val="Amain"/>
      </w:pPr>
      <w:r>
        <w:tab/>
        <w:t>(2)</w:t>
      </w:r>
      <w:r>
        <w:tab/>
        <w:t>If the Childrens Court is satisfied that it could make a care and protection order under this Act with the same effect as the family group conference agreement, the Childrens Court must register the agreement.</w:t>
      </w:r>
    </w:p>
    <w:p w:rsidR="00FD297F" w:rsidRDefault="00FD297F" w:rsidP="00FD297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rsidR="00FD297F" w:rsidRDefault="00FD297F" w:rsidP="00FD297F">
      <w:pPr>
        <w:pStyle w:val="Amain"/>
      </w:pPr>
      <w:r>
        <w:tab/>
        <w:t>(3)</w:t>
      </w:r>
      <w:r>
        <w:tab/>
        <w:t>If the Childrens Court is not satisfied that it could make a care and protection order under this Act with the same effect as the family group conference agreement, the Childrens Court must refuse to register the agreement.</w:t>
      </w:r>
    </w:p>
    <w:p w:rsidR="00FD297F" w:rsidRDefault="00FD297F" w:rsidP="00FD297F">
      <w:pPr>
        <w:pStyle w:val="Amain"/>
      </w:pPr>
      <w:r>
        <w:tab/>
        <w:t>(4)</w:t>
      </w:r>
      <w:r>
        <w:tab/>
        <w:t>If the Childrens Court refuses to register a family group conference agreement, the court must tell the director</w:t>
      </w:r>
      <w:r>
        <w:noBreakHyphen/>
        <w:t>general about the refusal.</w:t>
      </w:r>
    </w:p>
    <w:p w:rsidR="00FD297F" w:rsidRDefault="00FD297F" w:rsidP="00FD297F">
      <w:pPr>
        <w:pStyle w:val="AH5Sec"/>
      </w:pPr>
      <w:bookmarkStart w:id="494" w:name="_Toc521500203"/>
      <w:r w:rsidRPr="00AC1AD6">
        <w:rPr>
          <w:rStyle w:val="CharSectNo"/>
        </w:rPr>
        <w:t>392</w:t>
      </w:r>
      <w:r>
        <w:tab/>
        <w:t>Registered family group conference agreement—notice</w:t>
      </w:r>
      <w:bookmarkEnd w:id="494"/>
    </w:p>
    <w:p w:rsidR="00FD297F" w:rsidRDefault="00FD297F" w:rsidP="00FD297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rsidR="00FD297F" w:rsidRDefault="00FD297F" w:rsidP="00FD297F">
      <w:pPr>
        <w:pStyle w:val="Amain"/>
      </w:pPr>
      <w:r>
        <w:tab/>
        <w:t>(2)</w:t>
      </w:r>
      <w:r>
        <w:tab/>
        <w:t>If the director</w:t>
      </w:r>
      <w:r>
        <w:noBreakHyphen/>
        <w:t>general is given a registration notice, the director</w:t>
      </w:r>
      <w:r>
        <w:noBreakHyphen/>
        <w:t>general must give a copy of the registration notice to each person who was invited to attend the family group conference.</w:t>
      </w:r>
    </w:p>
    <w:p w:rsidR="00FD297F" w:rsidRDefault="00FD297F" w:rsidP="00FD297F">
      <w:pPr>
        <w:pStyle w:val="AH5Sec"/>
      </w:pPr>
      <w:bookmarkStart w:id="495" w:name="_Toc521500204"/>
      <w:r w:rsidRPr="00AC1AD6">
        <w:rPr>
          <w:rStyle w:val="CharSectNo"/>
        </w:rPr>
        <w:t>393</w:t>
      </w:r>
      <w:r>
        <w:tab/>
        <w:t>Registered family group conference agreement—effect and enforcement</w:t>
      </w:r>
      <w:bookmarkEnd w:id="495"/>
    </w:p>
    <w:p w:rsidR="00FD297F" w:rsidRDefault="00FD297F" w:rsidP="00FD297F">
      <w:pPr>
        <w:pStyle w:val="Amainreturn"/>
        <w:keepNext/>
      </w:pPr>
      <w:r>
        <w:t>A registered family group conference agreement has effect as if it were a care and protection order of the Childrens Court and may be enforced accordingly.</w:t>
      </w:r>
    </w:p>
    <w:p w:rsidR="00FD297F" w:rsidRDefault="00FD297F" w:rsidP="00FD297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rsidR="00FD297F" w:rsidRDefault="00FD297F" w:rsidP="00FD297F">
      <w:pPr>
        <w:pStyle w:val="02Text"/>
        <w:sectPr w:rsidR="00FD297F">
          <w:headerReference w:type="even" r:id="rId278"/>
          <w:headerReference w:type="default" r:id="rId279"/>
          <w:footerReference w:type="even" r:id="rId280"/>
          <w:footerReference w:type="default" r:id="rId281"/>
          <w:footerReference w:type="first" r:id="rId282"/>
          <w:pgSz w:w="11907" w:h="16839" w:code="9"/>
          <w:pgMar w:top="3880" w:right="1900" w:bottom="3100" w:left="2300" w:header="1800" w:footer="1760" w:gutter="0"/>
          <w:cols w:space="720"/>
          <w:docGrid w:linePitch="254"/>
        </w:sectPr>
      </w:pPr>
    </w:p>
    <w:p w:rsidR="00FD297F" w:rsidRPr="00AC1AD6" w:rsidRDefault="00FD297F" w:rsidP="00FD297F">
      <w:pPr>
        <w:pStyle w:val="AH2Part"/>
      </w:pPr>
      <w:bookmarkStart w:id="496" w:name="_Toc521500205"/>
      <w:r w:rsidRPr="00AC1AD6">
        <w:rPr>
          <w:rStyle w:val="CharPartNo"/>
        </w:rPr>
        <w:t>Part 12.3</w:t>
      </w:r>
      <w:r>
        <w:tab/>
      </w:r>
      <w:r w:rsidRPr="00AC1AD6">
        <w:rPr>
          <w:rStyle w:val="CharPartText"/>
        </w:rPr>
        <w:t>Voluntary agreement to share parental responsibility with director</w:t>
      </w:r>
      <w:r w:rsidRPr="00AC1AD6">
        <w:rPr>
          <w:rStyle w:val="CharPartText"/>
        </w:rPr>
        <w:noBreakHyphen/>
        <w:t>general</w:t>
      </w:r>
      <w:bookmarkEnd w:id="496"/>
    </w:p>
    <w:p w:rsidR="00FD297F" w:rsidRDefault="00FD297F" w:rsidP="00FD297F">
      <w:pPr>
        <w:pStyle w:val="AH5Sec"/>
      </w:pPr>
      <w:bookmarkStart w:id="497" w:name="_Toc521500206"/>
      <w:r w:rsidRPr="00AC1AD6">
        <w:rPr>
          <w:rStyle w:val="CharSectNo"/>
        </w:rPr>
        <w:t>394</w:t>
      </w:r>
      <w:r>
        <w:tab/>
        <w:t xml:space="preserve">What is a </w:t>
      </w:r>
      <w:r w:rsidRPr="00C7565F">
        <w:rPr>
          <w:rStyle w:val="charItals"/>
        </w:rPr>
        <w:t>voluntary care agreement</w:t>
      </w:r>
      <w:r>
        <w:t>?</w:t>
      </w:r>
      <w:bookmarkEnd w:id="497"/>
    </w:p>
    <w:p w:rsidR="00FD297F" w:rsidRDefault="00FD297F" w:rsidP="00FD297F">
      <w:pPr>
        <w:pStyle w:val="Amain"/>
      </w:pPr>
      <w:r>
        <w:tab/>
        <w:t>(1)</w:t>
      </w:r>
      <w:r>
        <w:tab/>
        <w:t>In this Act:</w:t>
      </w:r>
    </w:p>
    <w:p w:rsidR="00FD297F" w:rsidRDefault="00FD297F" w:rsidP="00FD297F">
      <w:pPr>
        <w:pStyle w:val="aDef"/>
        <w:keepNext/>
      </w:pPr>
      <w:r>
        <w:rPr>
          <w:rStyle w:val="charBoldItals"/>
        </w:rPr>
        <w:t>voluntary care agreement</w:t>
      </w:r>
      <w:r>
        <w:t>, for a child or young person, means a written agreement—</w:t>
      </w:r>
    </w:p>
    <w:p w:rsidR="00FD297F" w:rsidRDefault="00FD297F" w:rsidP="00FD297F">
      <w:pPr>
        <w:pStyle w:val="aDefpara"/>
      </w:pPr>
      <w:r>
        <w:tab/>
        <w:t>(a)</w:t>
      </w:r>
      <w:r>
        <w:tab/>
        <w:t>between the director</w:t>
      </w:r>
      <w:r>
        <w:noBreakHyphen/>
        <w:t>general and—</w:t>
      </w:r>
    </w:p>
    <w:p w:rsidR="00FD297F" w:rsidRDefault="00FD297F" w:rsidP="00FD297F">
      <w:pPr>
        <w:pStyle w:val="aDefsubpara"/>
      </w:pPr>
      <w:r>
        <w:tab/>
        <w:t>(i)</w:t>
      </w:r>
      <w:r>
        <w:tab/>
        <w:t>a parent of the child or young person; or</w:t>
      </w:r>
    </w:p>
    <w:p w:rsidR="00FD297F" w:rsidRDefault="00FD297F" w:rsidP="00FD297F">
      <w:pPr>
        <w:pStyle w:val="aDefsubpara"/>
      </w:pPr>
      <w:r>
        <w:tab/>
        <w:t>(ii)</w:t>
      </w:r>
      <w:r>
        <w:tab/>
        <w:t>someone else who has daily care responsibility or long</w:t>
      </w:r>
      <w:r>
        <w:noBreakHyphen/>
        <w:t>term care responsibility for the child or young person; and</w:t>
      </w:r>
    </w:p>
    <w:p w:rsidR="00FD297F" w:rsidRDefault="00FD297F" w:rsidP="00FD297F">
      <w:pPr>
        <w:pStyle w:val="aDefpara"/>
      </w:pPr>
      <w:r>
        <w:tab/>
        <w:t>(b)</w:t>
      </w:r>
      <w:r>
        <w:tab/>
        <w:t>for either or both of the following aspects of parental responsibility for the child or young person to be shared between the director</w:t>
      </w:r>
      <w:r>
        <w:noBreakHyphen/>
        <w:t>general and the parent or other person:</w:t>
      </w:r>
    </w:p>
    <w:p w:rsidR="00FD297F" w:rsidRDefault="00FD297F" w:rsidP="00FD297F">
      <w:pPr>
        <w:pStyle w:val="aDefsubpara"/>
      </w:pPr>
      <w:r>
        <w:tab/>
        <w:t>(i)</w:t>
      </w:r>
      <w:r>
        <w:tab/>
        <w:t>daily care responsibility;</w:t>
      </w:r>
    </w:p>
    <w:p w:rsidR="00FD297F" w:rsidRDefault="00FD297F" w:rsidP="00FD297F">
      <w:pPr>
        <w:pStyle w:val="aDefsubpara"/>
      </w:pPr>
      <w:r>
        <w:tab/>
        <w:t>(ii)</w:t>
      </w:r>
      <w:r>
        <w:tab/>
        <w:t>long-term care responsibility.</w:t>
      </w:r>
    </w:p>
    <w:p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rsidR="00FD297F" w:rsidRDefault="00FD297F" w:rsidP="00FD297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rsidR="00FD297F" w:rsidRDefault="00FD297F" w:rsidP="00FD297F">
      <w:pPr>
        <w:pStyle w:val="Amain"/>
      </w:pPr>
      <w:r>
        <w:tab/>
        <w:t>(3)</w:t>
      </w:r>
      <w:r>
        <w:tab/>
        <w:t>The contribution must not be more than the amount paid by the Territory for the care of the child or young person.</w:t>
      </w:r>
    </w:p>
    <w:p w:rsidR="00FD297F" w:rsidRDefault="00FD297F" w:rsidP="00FD297F">
      <w:pPr>
        <w:pStyle w:val="Amain"/>
      </w:pPr>
      <w:r>
        <w:tab/>
        <w:t>(4)</w:t>
      </w:r>
      <w:r>
        <w:tab/>
        <w:t>The contribution is a debt due and payable to the Territory.</w:t>
      </w:r>
    </w:p>
    <w:p w:rsidR="00FD297F" w:rsidRDefault="00FD297F" w:rsidP="00FD297F">
      <w:pPr>
        <w:pStyle w:val="AH5Sec"/>
      </w:pPr>
      <w:bookmarkStart w:id="498" w:name="_Toc521500207"/>
      <w:r w:rsidRPr="00AC1AD6">
        <w:rPr>
          <w:rStyle w:val="CharSectNo"/>
        </w:rPr>
        <w:t>395</w:t>
      </w:r>
      <w:r>
        <w:tab/>
        <w:t>Voluntary care agreements—who may initiate?</w:t>
      </w:r>
      <w:bookmarkEnd w:id="498"/>
    </w:p>
    <w:p w:rsidR="00FD297F" w:rsidRDefault="00FD297F" w:rsidP="00FD297F">
      <w:pPr>
        <w:pStyle w:val="Amainreturn"/>
        <w:keepNext/>
      </w:pPr>
      <w:r>
        <w:t>Negotiations for making or ending a voluntary care agreement may be started by any of the following people: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 (or a person acting for 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H5Sec"/>
      </w:pPr>
      <w:bookmarkStart w:id="499" w:name="_Toc521500208"/>
      <w:r w:rsidRPr="00AC1AD6">
        <w:rPr>
          <w:rStyle w:val="CharSectNo"/>
        </w:rPr>
        <w:t>396</w:t>
      </w:r>
      <w:r>
        <w:tab/>
        <w:t xml:space="preserve">Voluntary care agreements—who are </w:t>
      </w:r>
      <w:r w:rsidRPr="00D72DD6">
        <w:rPr>
          <w:rStyle w:val="charItals"/>
        </w:rPr>
        <w:t>parties</w:t>
      </w:r>
      <w:r>
        <w:t>?</w:t>
      </w:r>
      <w:bookmarkEnd w:id="499"/>
    </w:p>
    <w:p w:rsidR="00FD297F" w:rsidRDefault="00FD297F" w:rsidP="00FD297F">
      <w:pPr>
        <w:pStyle w:val="Amain"/>
      </w:pPr>
      <w:r>
        <w:tab/>
        <w:t>(1)</w:t>
      </w:r>
      <w:r>
        <w:tab/>
        <w:t>In this chapter:</w:t>
      </w:r>
    </w:p>
    <w:p w:rsidR="00FD297F" w:rsidRDefault="00FD297F" w:rsidP="00FD297F">
      <w:pPr>
        <w:pStyle w:val="aDef"/>
        <w:keepNext/>
      </w:pPr>
      <w:r>
        <w:rPr>
          <w:rStyle w:val="charBoldItals"/>
        </w:rPr>
        <w:t>party</w:t>
      </w:r>
      <w:r>
        <w:t>, for a voluntary care agreement, means the following people:</w:t>
      </w:r>
    </w:p>
    <w:p w:rsidR="00FD297F" w:rsidRDefault="00FD297F" w:rsidP="00FD297F">
      <w:pPr>
        <w:pStyle w:val="aDefpara"/>
      </w:pPr>
      <w:r>
        <w:tab/>
        <w:t>(a)</w:t>
      </w:r>
      <w:r>
        <w:tab/>
        <w:t>the director</w:t>
      </w:r>
      <w:r>
        <w:noBreakHyphen/>
        <w:t>general;</w:t>
      </w:r>
    </w:p>
    <w:p w:rsidR="00FD297F" w:rsidRDefault="00FD297F" w:rsidP="00FD297F">
      <w:pPr>
        <w:pStyle w:val="aDefpara"/>
      </w:pPr>
      <w:r>
        <w:tab/>
        <w:t>(b)</w:t>
      </w:r>
      <w:r>
        <w:tab/>
        <w:t>a parent of the child or young person who entered the agreement;</w:t>
      </w:r>
    </w:p>
    <w:p w:rsidR="00FD297F" w:rsidRDefault="00FD297F" w:rsidP="00FD297F">
      <w:pPr>
        <w:pStyle w:val="aDefpara"/>
      </w:pPr>
      <w:r>
        <w:tab/>
        <w:t>(c)</w:t>
      </w:r>
      <w:r>
        <w:tab/>
        <w:t>someone else who entered the agreement and who has daily care responsibility, or long-term care responsibility, for the child or young person.</w:t>
      </w:r>
    </w:p>
    <w:p w:rsidR="00FD297F" w:rsidRDefault="00FD297F" w:rsidP="00FD297F">
      <w:pPr>
        <w:pStyle w:val="Amain"/>
      </w:pPr>
      <w:r>
        <w:tab/>
        <w:t>(2)</w:t>
      </w:r>
      <w:r>
        <w:tab/>
        <w:t>A voluntary care agreement is not void or voidable because a party to the agreement is not an adult.</w:t>
      </w:r>
    </w:p>
    <w:p w:rsidR="00FD297F" w:rsidRDefault="00FD297F" w:rsidP="00FD297F">
      <w:pPr>
        <w:pStyle w:val="AH5Sec"/>
      </w:pPr>
      <w:bookmarkStart w:id="500" w:name="_Toc521500209"/>
      <w:r w:rsidRPr="00AC1AD6">
        <w:rPr>
          <w:rStyle w:val="CharSectNo"/>
        </w:rPr>
        <w:t>397</w:t>
      </w:r>
      <w:r>
        <w:tab/>
        <w:t>Voluntary care agreements—director</w:t>
      </w:r>
      <w:r>
        <w:noBreakHyphen/>
        <w:t>general’s criteria</w:t>
      </w:r>
      <w:bookmarkEnd w:id="500"/>
    </w:p>
    <w:p w:rsidR="00FD297F" w:rsidRDefault="00FD297F" w:rsidP="00FD297F">
      <w:pPr>
        <w:pStyle w:val="Amainreturn"/>
        <w:keepNext/>
      </w:pPr>
      <w:r>
        <w:t>The director</w:t>
      </w:r>
      <w:r>
        <w:noBreakHyphen/>
        <w:t>general may enter into a voluntary care agreement only if—</w:t>
      </w:r>
    </w:p>
    <w:p w:rsidR="00FD297F" w:rsidRDefault="00FD297F" w:rsidP="00FD297F">
      <w:pPr>
        <w:pStyle w:val="Apara"/>
      </w:pPr>
      <w:r>
        <w:tab/>
        <w:t>(a)</w:t>
      </w:r>
      <w:r>
        <w:tab/>
        <w:t>the director</w:t>
      </w:r>
      <w:r>
        <w:noBreakHyphen/>
        <w:t>general has considered whether another form of assistance would be preferable; and</w:t>
      </w:r>
    </w:p>
    <w:p w:rsidR="00FD297F" w:rsidRDefault="00FD297F" w:rsidP="00FD297F">
      <w:pPr>
        <w:pStyle w:val="aExamHdgpar"/>
      </w:pPr>
      <w:r>
        <w:t>Examples—another form of assistance</w:t>
      </w:r>
    </w:p>
    <w:p w:rsidR="00FD297F" w:rsidRDefault="00FD297F" w:rsidP="00FD297F">
      <w:pPr>
        <w:pStyle w:val="aExamINumpar"/>
      </w:pPr>
      <w:r>
        <w:t>1</w:t>
      </w:r>
      <w:r>
        <w:tab/>
        <w:t>organising for the child or young person to be cared for by someone else with daily care responsibility, or long-term care responsibility, for the child or young person</w:t>
      </w:r>
    </w:p>
    <w:p w:rsidR="00FD297F" w:rsidRDefault="00FD297F" w:rsidP="00FD297F">
      <w:pPr>
        <w:pStyle w:val="aExamINumpar"/>
      </w:pPr>
      <w:r>
        <w:t>2</w:t>
      </w:r>
      <w:r>
        <w:tab/>
        <w:t>organising for the child or young person to be cared for by a family member</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283" w:tooltip="A2001-14" w:history="1">
        <w:r w:rsidRPr="0069554E">
          <w:rPr>
            <w:rStyle w:val="charCitHyperlinkAbbrev"/>
          </w:rPr>
          <w:t>Legislation Act</w:t>
        </w:r>
      </w:hyperlink>
      <w:r>
        <w:t>, s 126 and s 132).</w:t>
      </w:r>
    </w:p>
    <w:p w:rsidR="00FD297F" w:rsidRDefault="00FD297F" w:rsidP="00FD297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rsidR="00FD297F" w:rsidRDefault="00FD297F" w:rsidP="00FD297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rsidR="00FD297F" w:rsidRPr="001B1115" w:rsidRDefault="00FD297F" w:rsidP="00FD297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rsidR="00FD297F" w:rsidRPr="001B1115" w:rsidRDefault="00FD297F" w:rsidP="00FD297F">
      <w:pPr>
        <w:pStyle w:val="Asubpara"/>
      </w:pPr>
      <w:r w:rsidRPr="001B1115">
        <w:tab/>
        <w:t>(i)</w:t>
      </w:r>
      <w:r w:rsidRPr="001B1115">
        <w:tab/>
        <w:t>obtains the young person’s agreement to the voluntary care agreement; or</w:t>
      </w:r>
    </w:p>
    <w:p w:rsidR="00FD297F" w:rsidRPr="001B1115" w:rsidRDefault="00FD297F" w:rsidP="00FD297F">
      <w:pPr>
        <w:pStyle w:val="Asubpara"/>
      </w:pPr>
      <w:r w:rsidRPr="001B1115">
        <w:tab/>
        <w:t>(ii)</w:t>
      </w:r>
      <w:r w:rsidRPr="001B1115">
        <w:tab/>
        <w:t>is satisfied that the young person does not have sufficient maturity or developmental capacity to understand and agree to the proposed voluntary care agreement.</w:t>
      </w:r>
    </w:p>
    <w:p w:rsidR="00FD297F" w:rsidRDefault="00FD297F" w:rsidP="00FD297F">
      <w:pPr>
        <w:pStyle w:val="AH5Sec"/>
      </w:pPr>
      <w:bookmarkStart w:id="501" w:name="_Toc521500210"/>
      <w:r w:rsidRPr="00AC1AD6">
        <w:rPr>
          <w:rStyle w:val="CharSectNo"/>
        </w:rPr>
        <w:t>398</w:t>
      </w:r>
      <w:r>
        <w:tab/>
        <w:t>Voluntary care agreements—start day</w:t>
      </w:r>
      <w:bookmarkEnd w:id="501"/>
    </w:p>
    <w:p w:rsidR="00FD297F" w:rsidRDefault="00FD297F" w:rsidP="00FD297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rsidR="00FD297F" w:rsidRDefault="00FD297F" w:rsidP="00FD297F">
      <w:pPr>
        <w:pStyle w:val="Apara"/>
      </w:pPr>
      <w:r>
        <w:tab/>
        <w:t>(a)</w:t>
      </w:r>
      <w:r>
        <w:tab/>
        <w:t>when the agreement is entered into; or</w:t>
      </w:r>
    </w:p>
    <w:p w:rsidR="00FD297F" w:rsidRDefault="00FD297F" w:rsidP="00FD297F">
      <w:pPr>
        <w:pStyle w:val="Apara"/>
      </w:pPr>
      <w:r>
        <w:tab/>
        <w:t>(b)</w:t>
      </w:r>
      <w:r>
        <w:tab/>
        <w:t>if the agreement states a later day—on the later day.</w:t>
      </w:r>
    </w:p>
    <w:p w:rsidR="00FD297F" w:rsidRDefault="00FD297F" w:rsidP="00FD297F">
      <w:pPr>
        <w:pStyle w:val="AH5Sec"/>
      </w:pPr>
      <w:bookmarkStart w:id="502" w:name="_Toc521500211"/>
      <w:r w:rsidRPr="00AC1AD6">
        <w:rPr>
          <w:rStyle w:val="CharSectNo"/>
        </w:rPr>
        <w:t>399</w:t>
      </w:r>
      <w:r>
        <w:tab/>
        <w:t>Voluntary care agreements—length</w:t>
      </w:r>
      <w:bookmarkEnd w:id="502"/>
    </w:p>
    <w:p w:rsidR="00FD297F" w:rsidRDefault="00FD297F" w:rsidP="00FD297F">
      <w:pPr>
        <w:pStyle w:val="Amain"/>
      </w:pPr>
      <w:r>
        <w:tab/>
        <w:t>(1)</w:t>
      </w:r>
      <w:r>
        <w:tab/>
        <w:t>The length of a voluntary care agreement must be stated in the agreement.</w:t>
      </w:r>
    </w:p>
    <w:p w:rsidR="00FD297F" w:rsidRDefault="00FD297F" w:rsidP="00FD297F">
      <w:pPr>
        <w:pStyle w:val="Amain"/>
      </w:pPr>
      <w:r>
        <w:tab/>
        <w:t>(2)</w:t>
      </w:r>
      <w:r>
        <w:tab/>
        <w:t>A voluntary care agreement—</w:t>
      </w:r>
    </w:p>
    <w:p w:rsidR="00FD297F" w:rsidRDefault="00FD297F" w:rsidP="00FD297F">
      <w:pPr>
        <w:pStyle w:val="Apara"/>
      </w:pPr>
      <w:r>
        <w:tab/>
        <w:t>(a)</w:t>
      </w:r>
      <w:r>
        <w:tab/>
        <w:t>for a voluntary care agreement in relation to a young person who is 15 years old or older—may be longer than 6 months if the young person agrees; and</w:t>
      </w:r>
    </w:p>
    <w:p w:rsidR="00FD297F" w:rsidRDefault="00FD297F" w:rsidP="00FD297F">
      <w:pPr>
        <w:pStyle w:val="Apara"/>
      </w:pPr>
      <w:r>
        <w:tab/>
        <w:t>(b)</w:t>
      </w:r>
      <w:r>
        <w:tab/>
        <w:t>in any other case—must be not longer than 6 months.</w:t>
      </w:r>
    </w:p>
    <w:p w:rsidR="00FD297F" w:rsidRDefault="00FD297F" w:rsidP="00FD297F">
      <w:pPr>
        <w:pStyle w:val="AH5Sec"/>
      </w:pPr>
      <w:bookmarkStart w:id="503" w:name="_Toc521500212"/>
      <w:r w:rsidRPr="00AC1AD6">
        <w:rPr>
          <w:rStyle w:val="CharSectNo"/>
        </w:rPr>
        <w:t>400</w:t>
      </w:r>
      <w:r>
        <w:tab/>
        <w:t>Voluntary care agreements—extension</w:t>
      </w:r>
      <w:bookmarkEnd w:id="503"/>
    </w:p>
    <w:p w:rsidR="00FD297F" w:rsidRDefault="00FD297F" w:rsidP="00FD297F">
      <w:pPr>
        <w:pStyle w:val="Amain"/>
      </w:pPr>
      <w:r>
        <w:tab/>
        <w:t>(1)</w:t>
      </w:r>
      <w:r>
        <w:tab/>
        <w:t>The parties to a voluntary care agreement may agree in writing to extend the agreement if—</w:t>
      </w:r>
    </w:p>
    <w:p w:rsidR="00FD297F" w:rsidRDefault="00FD297F" w:rsidP="00FD297F">
      <w:pPr>
        <w:pStyle w:val="Apara"/>
      </w:pPr>
      <w:r>
        <w:tab/>
        <w:t>(a)</w:t>
      </w:r>
      <w:r>
        <w:tab/>
        <w:t>the total length of the voluntary care agreement and the proposed extension will be not longer than—</w:t>
      </w:r>
    </w:p>
    <w:p w:rsidR="00FD297F" w:rsidRDefault="00FD297F" w:rsidP="00FD297F">
      <w:pPr>
        <w:pStyle w:val="Asubpara"/>
      </w:pPr>
      <w:r>
        <w:tab/>
        <w:t>(i)</w:t>
      </w:r>
      <w:r>
        <w:tab/>
        <w:t>6 months; or</w:t>
      </w:r>
    </w:p>
    <w:p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 or</w:t>
      </w:r>
    </w:p>
    <w:p w:rsidR="00FD297F" w:rsidRDefault="00FD297F" w:rsidP="00FD297F">
      <w:pPr>
        <w:pStyle w:val="Apara"/>
        <w:keepNext/>
      </w:pPr>
      <w:r>
        <w:tab/>
        <w:t>(b)</w:t>
      </w:r>
      <w:r>
        <w:tab/>
        <w:t>at the end of the proposed extension, the child or young person will not have been cared for under a voluntary care agreement for more than—</w:t>
      </w:r>
    </w:p>
    <w:p w:rsidR="00FD297F" w:rsidRDefault="00FD297F" w:rsidP="00FD297F">
      <w:pPr>
        <w:pStyle w:val="Asubpara"/>
      </w:pPr>
      <w:r>
        <w:tab/>
        <w:t>(i)</w:t>
      </w:r>
      <w:r>
        <w:tab/>
        <w:t>6 months in the previous 12 months; or</w:t>
      </w:r>
    </w:p>
    <w:p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w:t>
      </w:r>
    </w:p>
    <w:p w:rsidR="00FD297F" w:rsidRDefault="00FD297F" w:rsidP="00FD297F">
      <w:pPr>
        <w:pStyle w:val="Amain"/>
      </w:pPr>
      <w:r>
        <w:tab/>
        <w:t>(2)</w:t>
      </w:r>
      <w:r>
        <w:tab/>
        <w:t>However, the director</w:t>
      </w:r>
      <w:r>
        <w:noBreakHyphen/>
        <w:t>general may agree to extend the voluntary care agreement only if—</w:t>
      </w:r>
    </w:p>
    <w:p w:rsidR="00FD297F" w:rsidRDefault="00FD297F" w:rsidP="00FD297F">
      <w:pPr>
        <w:pStyle w:val="Apara"/>
      </w:pPr>
      <w:r>
        <w:tab/>
        <w:t>(a)</w:t>
      </w:r>
      <w:r>
        <w:tab/>
        <w:t>the director</w:t>
      </w:r>
      <w:r>
        <w:noBreakHyphen/>
        <w:t>general—</w:t>
      </w:r>
    </w:p>
    <w:p w:rsidR="00FD297F" w:rsidRDefault="00FD297F" w:rsidP="00FD297F">
      <w:pPr>
        <w:pStyle w:val="Asubpara"/>
      </w:pPr>
      <w:r>
        <w:tab/>
        <w:t>(i)</w:t>
      </w:r>
      <w:r>
        <w:tab/>
        <w:t>has considered whether another form of assistance would be preferable; and</w:t>
      </w:r>
    </w:p>
    <w:p w:rsidR="00FD297F" w:rsidRDefault="00FD297F" w:rsidP="00FD297F">
      <w:pPr>
        <w:pStyle w:val="Asubpara"/>
      </w:pPr>
      <w:r>
        <w:tab/>
        <w:t>(ii)</w:t>
      </w:r>
      <w:r>
        <w:tab/>
        <w:t>is satisfied that the voluntary sharing of responsibility for the child or young person under the voluntary care agreement is appropriate; and</w:t>
      </w:r>
    </w:p>
    <w:p w:rsidR="00FD297F" w:rsidRDefault="00FD297F" w:rsidP="00FD297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rsidR="00FD297F" w:rsidRDefault="00FD297F" w:rsidP="00FD297F">
      <w:pPr>
        <w:pStyle w:val="Apara"/>
      </w:pPr>
      <w:r>
        <w:tab/>
        <w:t>(b)</w:t>
      </w:r>
      <w:r>
        <w:tab/>
        <w:t>for voluntary care agreement about a young person who is 15 years old or older—</w:t>
      </w:r>
    </w:p>
    <w:p w:rsidR="00FD297F" w:rsidRDefault="00FD297F" w:rsidP="00FD297F">
      <w:pPr>
        <w:pStyle w:val="Asubpara"/>
      </w:pPr>
      <w:r>
        <w:tab/>
        <w:t>(i)</w:t>
      </w:r>
      <w:r>
        <w:tab/>
        <w:t>the young person agrees to the extension; or</w:t>
      </w:r>
    </w:p>
    <w:p w:rsidR="00FD297F" w:rsidRDefault="00FD297F" w:rsidP="00FD297F">
      <w:pPr>
        <w:pStyle w:val="Asubpara"/>
      </w:pPr>
      <w:r>
        <w:tab/>
        <w:t>(ii)</w:t>
      </w:r>
      <w:r>
        <w:tab/>
        <w:t>the young person does not have sufficient maturity or developmental capacity to understand and agree to the proposed voluntary care agreement.</w:t>
      </w:r>
    </w:p>
    <w:p w:rsidR="00FD297F" w:rsidRDefault="00FD297F" w:rsidP="00FD297F">
      <w:pPr>
        <w:pStyle w:val="Amain"/>
      </w:pPr>
      <w:r>
        <w:tab/>
        <w:t>(3)</w:t>
      </w:r>
      <w:r>
        <w:tab/>
        <w:t>A voluntary care agreement may be extended more than once.</w:t>
      </w:r>
    </w:p>
    <w:p w:rsidR="00FD297F" w:rsidRDefault="00FD297F" w:rsidP="00FD297F">
      <w:pPr>
        <w:pStyle w:val="AH5Sec"/>
      </w:pPr>
      <w:bookmarkStart w:id="504" w:name="_Toc521500213"/>
      <w:r w:rsidRPr="00AC1AD6">
        <w:rPr>
          <w:rStyle w:val="CharSectNo"/>
        </w:rPr>
        <w:t>401</w:t>
      </w:r>
      <w:r>
        <w:tab/>
        <w:t>Voluntary care agreements—early ending</w:t>
      </w:r>
      <w:bookmarkEnd w:id="504"/>
    </w:p>
    <w:p w:rsidR="00FD297F" w:rsidRDefault="00FD297F" w:rsidP="00FD297F">
      <w:pPr>
        <w:pStyle w:val="Amainreturn"/>
      </w:pPr>
      <w:r>
        <w:t>A party to a voluntary care agreement may, before the agreement ends, end the agreement by giving written notice to the other parties.</w:t>
      </w:r>
    </w:p>
    <w:p w:rsidR="00FD297F" w:rsidRDefault="00FD297F" w:rsidP="00FD297F">
      <w:pPr>
        <w:pStyle w:val="AH5Sec"/>
      </w:pPr>
      <w:bookmarkStart w:id="505" w:name="_Toc521500214"/>
      <w:r w:rsidRPr="00AC1AD6">
        <w:rPr>
          <w:rStyle w:val="CharSectNo"/>
        </w:rPr>
        <w:t>402</w:t>
      </w:r>
      <w:r>
        <w:tab/>
        <w:t>Voluntary care agreements—return of children and young people</w:t>
      </w:r>
      <w:bookmarkEnd w:id="505"/>
    </w:p>
    <w:p w:rsidR="00FD297F" w:rsidRDefault="00FD297F" w:rsidP="00FD297F">
      <w:pPr>
        <w:pStyle w:val="Amain"/>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rsidR="00FD297F" w:rsidRDefault="00FD297F" w:rsidP="00FD297F">
      <w:pPr>
        <w:pStyle w:val="Amain"/>
      </w:pPr>
      <w:r>
        <w:tab/>
        <w:t>(2)</w:t>
      </w:r>
      <w:r>
        <w:tab/>
        <w:t>The director</w:t>
      </w:r>
      <w:r>
        <w:noBreakHyphen/>
        <w:t>general shares responsibility for the child or young person under the voluntary care agreement until the child or young person is returned.</w:t>
      </w:r>
    </w:p>
    <w:p w:rsidR="00FD297F" w:rsidRDefault="00FD297F" w:rsidP="00FD297F">
      <w:pPr>
        <w:pStyle w:val="Amain"/>
      </w:pPr>
      <w:r>
        <w:tab/>
        <w:t>(3)</w:t>
      </w:r>
      <w:r>
        <w:tab/>
        <w:t>The director</w:t>
      </w:r>
      <w:r>
        <w:noBreakHyphen/>
        <w:t>general’s responsibility for the child or young person under the voluntary care agreement ends when the child or young person is returned.</w:t>
      </w:r>
    </w:p>
    <w:p w:rsidR="00FD297F" w:rsidRDefault="00FD297F" w:rsidP="00FD297F">
      <w:pPr>
        <w:pStyle w:val="Amain"/>
      </w:pPr>
      <w:r>
        <w:tab/>
        <w:t>(4)</w:t>
      </w:r>
      <w:r>
        <w:tab/>
        <w:t>However, the director</w:t>
      </w:r>
      <w:r>
        <w:noBreakHyphen/>
        <w:t>general is not required to return a child or young person if—</w:t>
      </w:r>
    </w:p>
    <w:p w:rsidR="00FD297F" w:rsidRDefault="00FD297F" w:rsidP="00FD297F">
      <w:pPr>
        <w:pStyle w:val="Apara"/>
      </w:pPr>
      <w:r>
        <w:tab/>
        <w:t>(a)</w:t>
      </w:r>
      <w:r>
        <w:tab/>
        <w:t>emergency action is being taken in relation to the child or young person; or</w:t>
      </w:r>
    </w:p>
    <w:p w:rsidR="00FD297F" w:rsidRDefault="00FD297F" w:rsidP="00FD297F">
      <w:pPr>
        <w:pStyle w:val="aNote"/>
      </w:pPr>
      <w:r>
        <w:rPr>
          <w:rStyle w:val="charItals"/>
        </w:rPr>
        <w:t>Note</w:t>
      </w:r>
      <w:r>
        <w:tab/>
        <w:t>Emergency action may be taken under ch 13.</w:t>
      </w:r>
    </w:p>
    <w:p w:rsidR="00FD297F" w:rsidRDefault="00FD297F" w:rsidP="00FD297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rsidR="00FD297F" w:rsidRDefault="00FD297F" w:rsidP="00FD297F">
      <w:pPr>
        <w:pStyle w:val="aNote"/>
        <w:jc w:val="left"/>
      </w:pPr>
      <w:r>
        <w:rPr>
          <w:rStyle w:val="charItals"/>
        </w:rPr>
        <w:t>Note</w:t>
      </w:r>
      <w:r>
        <w:tab/>
        <w:t>Parental responsibility provisions are dealt with in div 1.3.2.</w:t>
      </w:r>
      <w:r>
        <w:br/>
        <w:t>Care and protection orders are dealt with in ch 14.</w:t>
      </w:r>
    </w:p>
    <w:p w:rsidR="00FD297F" w:rsidRDefault="00FD297F" w:rsidP="00FD297F">
      <w:pPr>
        <w:pStyle w:val="Amain"/>
        <w:keepLines/>
      </w:pPr>
      <w:r>
        <w:tab/>
        <w:t>(5)</w:t>
      </w:r>
      <w:r>
        <w:tab/>
        <w:t>Subsection (4) does not allow the director</w:t>
      </w:r>
      <w:r>
        <w:noBreakHyphen/>
        <w:t xml:space="preserve">general to keep responsibility for the child or young person under the voluntary care agreement if the </w:t>
      </w:r>
      <w:smartTag w:uri="urn:schemas-microsoft-com:office:smarttags" w:element="Street">
        <w:smartTag w:uri="urn:schemas-microsoft-com:office:smarttags" w:element="address">
          <w:r>
            <w:t>Childrens Court</w:t>
          </w:r>
        </w:smartTag>
      </w:smartTag>
      <w:r>
        <w:t xml:space="preserve"> refuses the director</w:t>
      </w:r>
      <w:r>
        <w:noBreakHyphen/>
        <w:t>general’s application.</w:t>
      </w:r>
    </w:p>
    <w:p w:rsidR="00FD297F" w:rsidRDefault="00FD297F" w:rsidP="00FD297F">
      <w:pPr>
        <w:pStyle w:val="02Text"/>
        <w:sectPr w:rsidR="00FD297F">
          <w:headerReference w:type="even" r:id="rId284"/>
          <w:headerReference w:type="default" r:id="rId285"/>
          <w:footerReference w:type="even" r:id="rId286"/>
          <w:footerReference w:type="default" r:id="rId287"/>
          <w:footerReference w:type="first" r:id="rId288"/>
          <w:pgSz w:w="11907" w:h="16839" w:code="9"/>
          <w:pgMar w:top="3880" w:right="1900" w:bottom="3100" w:left="2300" w:header="1800" w:footer="1760" w:gutter="0"/>
          <w:cols w:space="720"/>
          <w:docGrid w:linePitch="254"/>
        </w:sectPr>
      </w:pPr>
    </w:p>
    <w:p w:rsidR="00FD297F" w:rsidRPr="00AC1AD6" w:rsidRDefault="00FD297F" w:rsidP="00FD297F">
      <w:pPr>
        <w:pStyle w:val="AH1Chapter"/>
      </w:pPr>
      <w:bookmarkStart w:id="506" w:name="_Toc521500215"/>
      <w:r w:rsidRPr="00AC1AD6">
        <w:rPr>
          <w:rStyle w:val="CharChapNo"/>
        </w:rPr>
        <w:t>Chapter 13</w:t>
      </w:r>
      <w:r>
        <w:tab/>
      </w:r>
      <w:r w:rsidRPr="00AC1AD6">
        <w:rPr>
          <w:rStyle w:val="CharChapText"/>
        </w:rPr>
        <w:t>Care and protection and therapeutic protection—emergency situations</w:t>
      </w:r>
      <w:bookmarkEnd w:id="506"/>
    </w:p>
    <w:p w:rsidR="00FD297F" w:rsidRPr="00AC1AD6" w:rsidRDefault="00FD297F" w:rsidP="00FD297F">
      <w:pPr>
        <w:pStyle w:val="AH2Part"/>
      </w:pPr>
      <w:bookmarkStart w:id="507" w:name="_Toc521500216"/>
      <w:r w:rsidRPr="00AC1AD6">
        <w:rPr>
          <w:rStyle w:val="CharPartNo"/>
        </w:rPr>
        <w:t>Part 13.1</w:t>
      </w:r>
      <w:r>
        <w:tab/>
      </w:r>
      <w:r w:rsidRPr="00AC1AD6">
        <w:rPr>
          <w:rStyle w:val="CharPartText"/>
        </w:rPr>
        <w:t>Emergency action</w:t>
      </w:r>
      <w:bookmarkEnd w:id="507"/>
    </w:p>
    <w:p w:rsidR="00FD297F" w:rsidRDefault="00FD297F" w:rsidP="00FD297F">
      <w:pPr>
        <w:pStyle w:val="AH5Sec"/>
      </w:pPr>
      <w:bookmarkStart w:id="508" w:name="_Toc521500217"/>
      <w:r w:rsidRPr="00AC1AD6">
        <w:rPr>
          <w:rStyle w:val="CharSectNo"/>
        </w:rPr>
        <w:t>403</w:t>
      </w:r>
      <w:r>
        <w:tab/>
        <w:t xml:space="preserve">When are children and young people </w:t>
      </w:r>
      <w:r w:rsidRPr="00D72DD6">
        <w:rPr>
          <w:rStyle w:val="charItals"/>
        </w:rPr>
        <w:t>in need of emergency care and protection</w:t>
      </w:r>
      <w:r>
        <w:t>?</w:t>
      </w:r>
      <w:bookmarkEnd w:id="508"/>
    </w:p>
    <w:p w:rsidR="00FD297F" w:rsidRDefault="00FD297F" w:rsidP="00FD297F">
      <w:pPr>
        <w:pStyle w:val="Amainreturn"/>
      </w:pPr>
      <w:r>
        <w:t xml:space="preserve">For the care and protection chapters, a child or young person is </w:t>
      </w:r>
      <w:r>
        <w:rPr>
          <w:rStyle w:val="charBoldItals"/>
        </w:rPr>
        <w:t>in need of emergency care and protection</w:t>
      </w:r>
      <w:r>
        <w:t xml:space="preserve"> if the child or young person—</w:t>
      </w:r>
    </w:p>
    <w:p w:rsidR="00FD297F" w:rsidRDefault="00FD297F" w:rsidP="00FD297F">
      <w:pPr>
        <w:pStyle w:val="Apara"/>
      </w:pPr>
      <w:r>
        <w:tab/>
        <w:t>(a)</w:t>
      </w:r>
      <w:r>
        <w:tab/>
        <w:t>is in immediate need of care and protection; or</w:t>
      </w:r>
    </w:p>
    <w:p w:rsidR="00FD297F" w:rsidRDefault="00FD297F" w:rsidP="00FD297F">
      <w:pPr>
        <w:pStyle w:val="Apara"/>
      </w:pPr>
      <w:r>
        <w:tab/>
        <w:t>(b)</w:t>
      </w:r>
      <w:r>
        <w:tab/>
        <w:t>is likely to be in immediate need of care and protection if emergency action is not taken.</w:t>
      </w:r>
    </w:p>
    <w:p w:rsidR="00FD297F" w:rsidRDefault="00FD297F" w:rsidP="00FD297F">
      <w:pPr>
        <w:pStyle w:val="aNote"/>
      </w:pPr>
      <w:r>
        <w:rPr>
          <w:rStyle w:val="charItals"/>
        </w:rPr>
        <w:t>Note</w:t>
      </w:r>
      <w:r>
        <w:rPr>
          <w:rStyle w:val="charItals"/>
        </w:rPr>
        <w:tab/>
      </w:r>
      <w:r>
        <w:rPr>
          <w:rStyle w:val="charBoldItals"/>
        </w:rPr>
        <w:t>In need of care and protection</w:t>
      </w:r>
      <w:r>
        <w:rPr>
          <w:iCs/>
        </w:rPr>
        <w:t xml:space="preserve"> is defined in s</w:t>
      </w:r>
      <w:r>
        <w:t> 345.</w:t>
      </w:r>
    </w:p>
    <w:p w:rsidR="00FD297F" w:rsidRDefault="00FD297F" w:rsidP="00FD297F">
      <w:pPr>
        <w:pStyle w:val="AH5Sec"/>
      </w:pPr>
      <w:bookmarkStart w:id="509" w:name="_Toc521500218"/>
      <w:r w:rsidRPr="00AC1AD6">
        <w:rPr>
          <w:rStyle w:val="CharSectNo"/>
        </w:rPr>
        <w:t>404</w:t>
      </w:r>
      <w:r>
        <w:tab/>
        <w:t xml:space="preserve">When are children and young people </w:t>
      </w:r>
      <w:r w:rsidRPr="00D72DD6">
        <w:rPr>
          <w:rStyle w:val="charItals"/>
        </w:rPr>
        <w:t>in need of emergency therapeutic protection</w:t>
      </w:r>
      <w:r>
        <w:t>?</w:t>
      </w:r>
      <w:bookmarkEnd w:id="509"/>
    </w:p>
    <w:p w:rsidR="00FD297F" w:rsidRDefault="00FD297F" w:rsidP="00FD297F">
      <w:pPr>
        <w:pStyle w:val="Amainreturn"/>
      </w:pPr>
      <w:r>
        <w:t xml:space="preserve">For the care and protection chapters, a child or young person is </w:t>
      </w:r>
      <w:r>
        <w:rPr>
          <w:rStyle w:val="charBoldItals"/>
        </w:rPr>
        <w:t>in need of emergency therapeutic protection</w:t>
      </w:r>
      <w:r>
        <w:t xml:space="preserve"> if—</w:t>
      </w:r>
    </w:p>
    <w:p w:rsidR="00FD297F" w:rsidRDefault="00FD297F" w:rsidP="00FD297F">
      <w:pPr>
        <w:pStyle w:val="Apara"/>
      </w:pPr>
      <w:r>
        <w:tab/>
        <w:t>(a)</w:t>
      </w:r>
      <w:r>
        <w:tab/>
        <w:t>the child or young person meets the criteria for a therapeutic protection order; and</w:t>
      </w:r>
    </w:p>
    <w:p w:rsidR="00FD297F" w:rsidRDefault="00FD297F" w:rsidP="00FD297F">
      <w:pPr>
        <w:pStyle w:val="Apara"/>
      </w:pPr>
      <w:r>
        <w:tab/>
        <w:t>(b)</w:t>
      </w:r>
      <w:r>
        <w:tab/>
        <w:t>the immediate placement of the child or young person in a therapeutic protection place is necessary to ensure the child or young person’s safety.</w:t>
      </w:r>
    </w:p>
    <w:p w:rsidR="00FD297F" w:rsidRDefault="00FD297F" w:rsidP="00FD297F">
      <w:pPr>
        <w:pStyle w:val="AH5Sec"/>
      </w:pPr>
      <w:bookmarkStart w:id="510" w:name="_Toc521500219"/>
      <w:r w:rsidRPr="00AC1AD6">
        <w:rPr>
          <w:rStyle w:val="CharSectNo"/>
        </w:rPr>
        <w:t>405</w:t>
      </w:r>
      <w:r>
        <w:tab/>
        <w:t xml:space="preserve">What is </w:t>
      </w:r>
      <w:r w:rsidRPr="00D72DD6">
        <w:rPr>
          <w:rStyle w:val="charItals"/>
        </w:rPr>
        <w:t>emergency action</w:t>
      </w:r>
      <w:r>
        <w:t>?</w:t>
      </w:r>
      <w:bookmarkEnd w:id="510"/>
    </w:p>
    <w:p w:rsidR="00FD297F" w:rsidRDefault="00FD297F" w:rsidP="00FD297F">
      <w:pPr>
        <w:pStyle w:val="Amainreturn"/>
        <w:keepNext/>
      </w:pPr>
      <w:r>
        <w:t>In this Act:</w:t>
      </w:r>
    </w:p>
    <w:p w:rsidR="00FD297F" w:rsidRDefault="00FD297F" w:rsidP="00FD297F">
      <w:pPr>
        <w:pStyle w:val="aDef"/>
        <w:keepNext/>
      </w:pPr>
      <w:r>
        <w:rPr>
          <w:rStyle w:val="charBoldItals"/>
        </w:rPr>
        <w:t>emergency action</w:t>
      </w:r>
      <w:r>
        <w:t>, taken by the director</w:t>
      </w:r>
      <w:r>
        <w:noBreakHyphen/>
        <w:t>general or a police officer, for a child or young person—</w:t>
      </w:r>
    </w:p>
    <w:p w:rsidR="00FD297F" w:rsidRDefault="00FD297F" w:rsidP="00FD297F">
      <w:pPr>
        <w:pStyle w:val="aDefpara"/>
      </w:pPr>
      <w:r>
        <w:tab/>
        <w:t>(a)</w:t>
      </w:r>
      <w:r>
        <w:tab/>
        <w:t>means transferring daily care responsibility for the child or young person to the director</w:t>
      </w:r>
      <w:r>
        <w:noBreakHyphen/>
        <w:t>general or police officer; and</w:t>
      </w:r>
    </w:p>
    <w:p w:rsidR="00FD297F" w:rsidRDefault="00FD297F" w:rsidP="00FD297F">
      <w:pPr>
        <w:pStyle w:val="aDefpara"/>
      </w:pPr>
      <w:r>
        <w:tab/>
        <w:t>(b)</w:t>
      </w:r>
      <w:r>
        <w:tab/>
        <w:t>includes arranging for the child’s or young person’s care and protection by keeping the child or young person at a place or by moving the child or young person from a place to another place.</w:t>
      </w:r>
    </w:p>
    <w:p w:rsidR="00FD297F" w:rsidRDefault="00FD297F" w:rsidP="00FD297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rsidR="00FD297F" w:rsidRDefault="00FD297F" w:rsidP="00FD297F">
      <w:pPr>
        <w:pStyle w:val="AH5Sec"/>
      </w:pPr>
      <w:bookmarkStart w:id="511" w:name="_Toc521500220"/>
      <w:r w:rsidRPr="00AC1AD6">
        <w:rPr>
          <w:rStyle w:val="CharSectNo"/>
        </w:rPr>
        <w:t>406</w:t>
      </w:r>
      <w:r>
        <w:tab/>
        <w:t>Emergency action—criteria for taking emergency action</w:t>
      </w:r>
      <w:bookmarkEnd w:id="511"/>
    </w:p>
    <w:p w:rsidR="00FD297F" w:rsidRDefault="00FD297F" w:rsidP="00FD297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rsidR="00FD297F" w:rsidRDefault="00FD297F" w:rsidP="00FD297F">
      <w:pPr>
        <w:pStyle w:val="Amain"/>
      </w:pPr>
      <w:r>
        <w:tab/>
        <w:t>(2)</w:t>
      </w:r>
      <w:r>
        <w:tab/>
        <w:t>To remove any doubt, the director</w:t>
      </w:r>
      <w:r>
        <w:noBreakHyphen/>
        <w:t>general or police officer may take emergency action for a child or young person if the child or young person is in the care of—</w:t>
      </w:r>
    </w:p>
    <w:p w:rsidR="00FD297F" w:rsidRDefault="00FD297F" w:rsidP="00FD297F">
      <w:pPr>
        <w:pStyle w:val="Apara"/>
      </w:pPr>
      <w:r>
        <w:tab/>
        <w:t>(a)</w:t>
      </w:r>
      <w:r>
        <w:tab/>
        <w:t>a parent of the child or young person; or</w:t>
      </w:r>
    </w:p>
    <w:p w:rsidR="00FD297F" w:rsidRDefault="00FD297F" w:rsidP="00FD297F">
      <w:pPr>
        <w:pStyle w:val="Apara"/>
      </w:pPr>
      <w:r>
        <w:tab/>
        <w:t>(b)</w:t>
      </w:r>
      <w:r>
        <w:tab/>
        <w:t>someone else who has daily care responsibility for the child or young person.</w:t>
      </w:r>
    </w:p>
    <w:p w:rsidR="00FD297F" w:rsidRDefault="00FD297F" w:rsidP="00FD297F">
      <w:pPr>
        <w:pStyle w:val="aNote"/>
      </w:pPr>
      <w:r>
        <w:rPr>
          <w:rStyle w:val="charItals"/>
        </w:rPr>
        <w:t>Note</w:t>
      </w:r>
      <w:r>
        <w:tab/>
        <w:t>Daily care responsibility for a child or young person is dealt with in s 19</w:t>
      </w:r>
      <w:r>
        <w:rPr>
          <w:iCs/>
        </w:rPr>
        <w:t>.</w:t>
      </w:r>
    </w:p>
    <w:p w:rsidR="00FD297F" w:rsidRDefault="00FD297F" w:rsidP="00FD297F">
      <w:pPr>
        <w:pStyle w:val="AH5Sec"/>
      </w:pPr>
      <w:bookmarkStart w:id="512" w:name="_Toc521500221"/>
      <w:r w:rsidRPr="00AC1AD6">
        <w:rPr>
          <w:rStyle w:val="CharSectNo"/>
        </w:rPr>
        <w:t>407</w:t>
      </w:r>
      <w:r>
        <w:tab/>
        <w:t>Emergency action—assistance</w:t>
      </w:r>
      <w:bookmarkEnd w:id="512"/>
    </w:p>
    <w:p w:rsidR="00FD297F" w:rsidRDefault="00FD297F" w:rsidP="00FD297F">
      <w:pPr>
        <w:pStyle w:val="Amainreturn"/>
        <w:keepNext/>
      </w:pPr>
      <w:r>
        <w:t>The director</w:t>
      </w:r>
      <w:r>
        <w:noBreakHyphen/>
        <w:t>general or police officer may use whatever assistance is necessary and reasonable to take emergency action.</w:t>
      </w:r>
    </w:p>
    <w:p w:rsidR="00FD297F" w:rsidRDefault="00FD297F" w:rsidP="00FD297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rsidR="00FD297F" w:rsidRDefault="00FD297F" w:rsidP="00FD297F">
      <w:pPr>
        <w:pStyle w:val="AH5Sec"/>
      </w:pPr>
      <w:bookmarkStart w:id="513" w:name="_Toc521500222"/>
      <w:r w:rsidRPr="00AC1AD6">
        <w:rPr>
          <w:rStyle w:val="CharSectNo"/>
        </w:rPr>
        <w:t>408</w:t>
      </w:r>
      <w:r>
        <w:tab/>
        <w:t>Emergency action—certain people must be told</w:t>
      </w:r>
      <w:bookmarkEnd w:id="513"/>
    </w:p>
    <w:p w:rsidR="00FD297F" w:rsidRDefault="00FD297F" w:rsidP="00FD297F">
      <w:pPr>
        <w:pStyle w:val="Amain"/>
      </w:pPr>
      <w:r>
        <w:tab/>
        <w:t>(1)</w:t>
      </w:r>
      <w:r>
        <w:tab/>
        <w:t>If a police officer takes emergency action for a child or young person, the police officer must—</w:t>
      </w:r>
    </w:p>
    <w:p w:rsidR="00FD297F" w:rsidRDefault="00FD297F" w:rsidP="00FD297F">
      <w:pPr>
        <w:pStyle w:val="Apara"/>
      </w:pPr>
      <w:r>
        <w:tab/>
        <w:t>(a)</w:t>
      </w:r>
      <w:r>
        <w:tab/>
        <w:t>immediately tell the director</w:t>
      </w:r>
      <w:r>
        <w:noBreakHyphen/>
        <w:t>general, in writing—</w:t>
      </w:r>
    </w:p>
    <w:p w:rsidR="00FD297F" w:rsidRDefault="00FD297F" w:rsidP="00FD297F">
      <w:pPr>
        <w:pStyle w:val="Asubpara"/>
      </w:pPr>
      <w:r>
        <w:tab/>
        <w:t>(i)</w:t>
      </w:r>
      <w:r>
        <w:tab/>
        <w:t>the name of the child or young person; and</w:t>
      </w:r>
    </w:p>
    <w:p w:rsidR="00FD297F" w:rsidRDefault="00FD297F" w:rsidP="00FD297F">
      <w:pPr>
        <w:pStyle w:val="Asubpara"/>
      </w:pPr>
      <w:r>
        <w:tab/>
        <w:t>(ii)</w:t>
      </w:r>
      <w:r>
        <w:tab/>
        <w:t>why the emergency action was taken; and</w:t>
      </w:r>
    </w:p>
    <w:p w:rsidR="00FD297F" w:rsidRDefault="00FD297F" w:rsidP="00FD297F">
      <w:pPr>
        <w:pStyle w:val="Apara"/>
      </w:pPr>
      <w:r>
        <w:tab/>
        <w:t>(b)</w:t>
      </w:r>
      <w:r>
        <w:tab/>
        <w:t>if practicable—tell the following people about the emergency action as soon as practicable:</w:t>
      </w:r>
    </w:p>
    <w:p w:rsidR="00FD297F" w:rsidRDefault="00FD297F" w:rsidP="00FD297F">
      <w:pPr>
        <w:pStyle w:val="Asubpara"/>
      </w:pPr>
      <w:r>
        <w:tab/>
        <w:t>(i)</w:t>
      </w:r>
      <w:r>
        <w:tab/>
        <w:t>the parents of the child or young person;</w:t>
      </w:r>
    </w:p>
    <w:p w:rsidR="00FD297F" w:rsidRDefault="00FD297F" w:rsidP="00FD297F">
      <w:pPr>
        <w:pStyle w:val="Asubpara"/>
      </w:pPr>
      <w:r>
        <w:tab/>
        <w:t>(ii)</w:t>
      </w:r>
      <w:r>
        <w:tab/>
        <w:t>each other person (if any) who has daily care responsibility, or long-term care responsibility, for the child or young person; and</w:t>
      </w:r>
    </w:p>
    <w:p w:rsidR="00FD297F" w:rsidRDefault="00FD297F" w:rsidP="00FD297F">
      <w:pPr>
        <w:pStyle w:val="Apara"/>
      </w:pPr>
      <w:r>
        <w:tab/>
        <w:t>(c)</w:t>
      </w:r>
      <w:r>
        <w:tab/>
        <w:t>deliver the child or young person to the place or person advised by the director</w:t>
      </w:r>
      <w:r>
        <w:noBreakHyphen/>
        <w:t>general.</w:t>
      </w:r>
    </w:p>
    <w:p w:rsidR="00FD297F" w:rsidRDefault="00FD297F" w:rsidP="00FD297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rsidR="00FD297F" w:rsidRDefault="00FD297F" w:rsidP="00FF2807">
      <w:pPr>
        <w:pStyle w:val="Amain"/>
        <w:keepNext/>
        <w:keepLines/>
      </w:pPr>
      <w:r>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rsidR="00FD297F" w:rsidRDefault="00FD297F" w:rsidP="00FD297F">
      <w:pPr>
        <w:pStyle w:val="Apara"/>
      </w:pPr>
      <w:r>
        <w:tab/>
        <w:t>(a)</w:t>
      </w:r>
      <w:r>
        <w:tab/>
        <w:t>if not already told about the emergency action—</w:t>
      </w:r>
    </w:p>
    <w:p w:rsidR="00FD297F" w:rsidRDefault="00FD297F" w:rsidP="00FD297F">
      <w:pPr>
        <w:pStyle w:val="Asubpara"/>
      </w:pPr>
      <w:r>
        <w:tab/>
        <w:t>(i)</w:t>
      </w:r>
      <w:r>
        <w:tab/>
        <w:t>the parents of the child or young person; and</w:t>
      </w:r>
    </w:p>
    <w:p w:rsidR="00FD297F" w:rsidRDefault="00FD297F" w:rsidP="00FD297F">
      <w:pPr>
        <w:pStyle w:val="Asubpara"/>
      </w:pPr>
      <w:r>
        <w:tab/>
        <w:t>(ii)</w:t>
      </w:r>
      <w:r>
        <w:tab/>
        <w:t xml:space="preserve">each other person (if any) who has daily care responsibility, or long-term care responsibility, for the child or young person; </w:t>
      </w:r>
    </w:p>
    <w:p w:rsidR="00FD297F" w:rsidRDefault="00FD297F" w:rsidP="00FD297F">
      <w:pPr>
        <w:pStyle w:val="Apara"/>
      </w:pPr>
      <w:r>
        <w:tab/>
        <w:t>(b)</w:t>
      </w:r>
      <w:r>
        <w:tab/>
        <w:t xml:space="preserve">the public advocate; </w:t>
      </w:r>
    </w:p>
    <w:p w:rsidR="00FD297F" w:rsidRDefault="00FD297F" w:rsidP="00FD297F">
      <w:pPr>
        <w:pStyle w:val="Apara"/>
      </w:pPr>
      <w:r>
        <w:tab/>
        <w:t>(c)</w:t>
      </w:r>
      <w:r>
        <w:tab/>
        <w:t>the Childrens Court.</w:t>
      </w:r>
    </w:p>
    <w:p w:rsidR="00FD297F" w:rsidRDefault="00FD297F" w:rsidP="00FD297F">
      <w:pPr>
        <w:pStyle w:val="AH5Sec"/>
      </w:pPr>
      <w:bookmarkStart w:id="514" w:name="_Toc521500223"/>
      <w:r w:rsidRPr="00AC1AD6">
        <w:rPr>
          <w:rStyle w:val="CharSectNo"/>
        </w:rPr>
        <w:t>409</w:t>
      </w:r>
      <w:r>
        <w:tab/>
        <w:t>Emergency action—daily care responsibility after action</w:t>
      </w:r>
      <w:bookmarkEnd w:id="514"/>
    </w:p>
    <w:p w:rsidR="00FD297F" w:rsidRDefault="00FD297F" w:rsidP="00FD297F">
      <w:pPr>
        <w:pStyle w:val="Amain"/>
      </w:pPr>
      <w:r>
        <w:tab/>
        <w:t>(1)</w:t>
      </w:r>
      <w:r>
        <w:tab/>
        <w:t>If the director</w:t>
      </w:r>
      <w:r>
        <w:noBreakHyphen/>
        <w:t>general takes emergency action for a child or young person, the director</w:t>
      </w:r>
      <w:r>
        <w:noBreakHyphen/>
        <w:t>general has daily care responsibility for the child or young person.</w:t>
      </w:r>
    </w:p>
    <w:p w:rsidR="00FD297F" w:rsidRDefault="00FD297F" w:rsidP="00FD297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rsidR="00FD297F" w:rsidRDefault="00FD297F" w:rsidP="00FD297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rsidR="00FD297F" w:rsidRDefault="00FD297F" w:rsidP="00FD297F">
      <w:pPr>
        <w:pStyle w:val="Amain"/>
      </w:pPr>
      <w:r>
        <w:tab/>
        <w:t>(3)</w:t>
      </w:r>
      <w:r>
        <w:tab/>
        <w:t>After the police officer tells the director</w:t>
      </w:r>
      <w:r>
        <w:noBreakHyphen/>
        <w:t>general about the emergency action, the director</w:t>
      </w:r>
      <w:r>
        <w:noBreakHyphen/>
        <w:t>general has daily care responsibility for the child or young person.</w:t>
      </w:r>
    </w:p>
    <w:p w:rsidR="00FD297F" w:rsidRDefault="00FD297F" w:rsidP="00FD297F">
      <w:pPr>
        <w:pStyle w:val="Amain"/>
        <w:keepNext/>
        <w:keepLines/>
      </w:pPr>
      <w:r>
        <w:tab/>
        <w:t>(4)</w:t>
      </w:r>
      <w:r>
        <w:tab/>
        <w:t>The director</w:t>
      </w:r>
      <w:r>
        <w:noBreakHyphen/>
        <w:t>general may authorise a police officer to exercise daily care responsibility for a child or young person on behalf of the director</w:t>
      </w:r>
      <w:r>
        <w:noBreakHyphen/>
        <w:t>general.</w:t>
      </w:r>
    </w:p>
    <w:p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rsidR="00FD297F" w:rsidRDefault="00FD297F" w:rsidP="00FD297F">
      <w:pPr>
        <w:pStyle w:val="AH5Sec"/>
      </w:pPr>
      <w:bookmarkStart w:id="515" w:name="_Toc521500224"/>
      <w:r w:rsidRPr="00AC1AD6">
        <w:rPr>
          <w:rStyle w:val="CharSectNo"/>
        </w:rPr>
        <w:t>410</w:t>
      </w:r>
      <w:r>
        <w:tab/>
        <w:t>Emergency action—length of daily care responsibility</w:t>
      </w:r>
      <w:bookmarkEnd w:id="515"/>
    </w:p>
    <w:p w:rsidR="00FD297F" w:rsidRDefault="00FD297F" w:rsidP="00FD297F">
      <w:pPr>
        <w:pStyle w:val="Amainreturn"/>
      </w:pPr>
      <w:r>
        <w:t>If the director</w:t>
      </w:r>
      <w:r>
        <w:noBreakHyphen/>
        <w:t>general or a police officer takes emergency action for a child or young person, the director</w:t>
      </w:r>
      <w:r>
        <w:noBreakHyphen/>
        <w:t>general or police officer may keep daily care responsibility for the child or young person without an order of the Childrens Court—</w:t>
      </w:r>
    </w:p>
    <w:p w:rsidR="00FD297F" w:rsidRDefault="00FD297F" w:rsidP="00FD297F">
      <w:pPr>
        <w:pStyle w:val="Apara"/>
      </w:pPr>
      <w:r>
        <w:tab/>
        <w:t>(a)</w:t>
      </w:r>
      <w:r>
        <w:tab/>
        <w:t>for not longer than 2 working days after the day the emergency action was taken; or</w:t>
      </w:r>
    </w:p>
    <w:p w:rsidR="00FD297F" w:rsidRDefault="00FD297F" w:rsidP="00FD297F">
      <w:pPr>
        <w:pStyle w:val="Apara"/>
      </w:pPr>
      <w:r>
        <w:tab/>
        <w:t>(b)</w:t>
      </w:r>
      <w:r>
        <w:tab/>
        <w:t>if the 2 working days are interrupted by a Saturday, a Sunday and a public holiday—until the matter can be brought before the court on the next sitting day of the court.</w:t>
      </w:r>
    </w:p>
    <w:p w:rsidR="00FD297F" w:rsidRDefault="00FD297F" w:rsidP="00FD297F">
      <w:pPr>
        <w:pStyle w:val="AH5Sec"/>
      </w:pPr>
      <w:bookmarkStart w:id="516" w:name="_Toc521500225"/>
      <w:r w:rsidRPr="00AC1AD6">
        <w:rPr>
          <w:rStyle w:val="CharSectNo"/>
        </w:rPr>
        <w:t>411</w:t>
      </w:r>
      <w:r>
        <w:tab/>
        <w:t>Care and protection appraisal and placement</w:t>
      </w:r>
      <w:bookmarkEnd w:id="516"/>
    </w:p>
    <w:p w:rsidR="00FD297F" w:rsidRDefault="00FD297F" w:rsidP="00FD297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rsidR="00FD297F" w:rsidRDefault="00FD297F" w:rsidP="00FD297F">
      <w:pPr>
        <w:pStyle w:val="Apara"/>
      </w:pPr>
      <w:r>
        <w:tab/>
        <w:t>(a)</w:t>
      </w:r>
      <w:r>
        <w:tab/>
        <w:t>arranging a care and protection appraisal that includes an examination of the circumstance that led to the taking of the emergency action; and</w:t>
      </w:r>
    </w:p>
    <w:p w:rsidR="00FD297F" w:rsidRDefault="00FD297F" w:rsidP="00FD297F">
      <w:pPr>
        <w:pStyle w:val="aNotepar"/>
        <w:rPr>
          <w:iCs/>
        </w:rPr>
      </w:pPr>
      <w:r>
        <w:rPr>
          <w:rStyle w:val="charItals"/>
        </w:rPr>
        <w:t xml:space="preserve">Note </w:t>
      </w:r>
      <w:r>
        <w:rPr>
          <w:rStyle w:val="charItals"/>
        </w:rPr>
        <w:tab/>
      </w:r>
      <w:r>
        <w:rPr>
          <w:iCs/>
        </w:rPr>
        <w:t>Care and protection appraisals are dealt with in pt 11.2.</w:t>
      </w:r>
    </w:p>
    <w:p w:rsidR="00FD297F" w:rsidRDefault="00FD297F" w:rsidP="00FD297F">
      <w:pPr>
        <w:pStyle w:val="Apara"/>
      </w:pPr>
      <w:r>
        <w:tab/>
        <w:t>(b)</w:t>
      </w:r>
      <w:r>
        <w:tab/>
        <w:t>placing the child or young person with a person including—</w:t>
      </w:r>
    </w:p>
    <w:p w:rsidR="00FD297F" w:rsidRDefault="00FD297F" w:rsidP="00FD297F">
      <w:pPr>
        <w:pStyle w:val="Asubpara"/>
      </w:pPr>
      <w:r>
        <w:tab/>
        <w:t>(i)</w:t>
      </w:r>
      <w:r>
        <w:tab/>
        <w:t>a parent of the child or young person; or</w:t>
      </w:r>
    </w:p>
    <w:p w:rsidR="00FD297F" w:rsidRDefault="00FD297F" w:rsidP="00FD297F">
      <w:pPr>
        <w:pStyle w:val="Asubpara"/>
      </w:pPr>
      <w:r>
        <w:tab/>
        <w:t>(ii)</w:t>
      </w:r>
      <w:r>
        <w:tab/>
        <w:t>someone else who has daily care responsibility, or long</w:t>
      </w:r>
      <w:r>
        <w:noBreakHyphen/>
        <w:t>term care responsibility, for the child or young person; or</w:t>
      </w:r>
    </w:p>
    <w:p w:rsidR="00FD297F" w:rsidRDefault="00FD297F" w:rsidP="00FD297F">
      <w:pPr>
        <w:pStyle w:val="Asubpara"/>
      </w:pPr>
      <w:r>
        <w:tab/>
        <w:t>(iii)</w:t>
      </w:r>
      <w:r>
        <w:tab/>
        <w:t>a former caregiver of the child or young person.</w:t>
      </w:r>
    </w:p>
    <w:p w:rsidR="00FD297F" w:rsidRDefault="00FD297F" w:rsidP="00FD297F">
      <w:pPr>
        <w:pStyle w:val="AH5Sec"/>
      </w:pPr>
      <w:bookmarkStart w:id="517" w:name="_Toc521500226"/>
      <w:r w:rsidRPr="00AC1AD6">
        <w:rPr>
          <w:rStyle w:val="CharSectNo"/>
        </w:rPr>
        <w:t>412</w:t>
      </w:r>
      <w:r>
        <w:tab/>
        <w:t>Emergency action—contact with family</w:t>
      </w:r>
      <w:bookmarkEnd w:id="517"/>
    </w:p>
    <w:p w:rsidR="00FD297F" w:rsidRDefault="00FD297F" w:rsidP="00FD297F">
      <w:pPr>
        <w:pStyle w:val="Amain"/>
      </w:pPr>
      <w:r>
        <w:tab/>
        <w:t>(1)</w:t>
      </w:r>
      <w:r>
        <w:tab/>
        <w:t>If the director</w:t>
      </w:r>
      <w:r>
        <w:noBreakHyphen/>
        <w:t>general or a police officer has daily care responsibility for a child or young person under this division, the director</w:t>
      </w:r>
      <w:r>
        <w:noBreakHyphen/>
        <w:t>general or police officer must, as far as practicable, allow reasonable contact between the child or young person and his or her family members and significant people.</w:t>
      </w:r>
    </w:p>
    <w:p w:rsidR="00FD297F" w:rsidRDefault="00FD297F" w:rsidP="00FD297F">
      <w:pPr>
        <w:pStyle w:val="Amain"/>
      </w:pPr>
      <w:r>
        <w:tab/>
        <w:t>(2)</w:t>
      </w:r>
      <w:r>
        <w:tab/>
        <w:t>However, the director</w:t>
      </w:r>
      <w:r>
        <w:noBreakHyphen/>
        <w:t>general or police officer is not required to allow contact if the contact would create a risk of harm to the child or young person.</w:t>
      </w:r>
    </w:p>
    <w:p w:rsidR="00FD297F" w:rsidRDefault="00FD297F" w:rsidP="00FD297F">
      <w:pPr>
        <w:pStyle w:val="AH5Sec"/>
      </w:pPr>
      <w:bookmarkStart w:id="518" w:name="_Toc521500227"/>
      <w:r w:rsidRPr="00AC1AD6">
        <w:rPr>
          <w:rStyle w:val="CharSectNo"/>
        </w:rPr>
        <w:t>413</w:t>
      </w:r>
      <w:r>
        <w:tab/>
        <w:t>Emergency action—application for orders</w:t>
      </w:r>
      <w:bookmarkEnd w:id="518"/>
    </w:p>
    <w:p w:rsidR="00FD297F" w:rsidRDefault="00FD297F" w:rsidP="00FD297F">
      <w:pPr>
        <w:pStyle w:val="Amain"/>
      </w:pPr>
      <w:r>
        <w:tab/>
        <w:t>(1)</w:t>
      </w:r>
      <w:r>
        <w:tab/>
        <w:t>This section applies if—</w:t>
      </w:r>
    </w:p>
    <w:p w:rsidR="00FD297F" w:rsidRDefault="00FD297F" w:rsidP="00FD297F">
      <w:pPr>
        <w:pStyle w:val="Apara"/>
      </w:pPr>
      <w:r>
        <w:tab/>
        <w:t>(a)</w:t>
      </w:r>
      <w:r>
        <w:tab/>
        <w:t>the director</w:t>
      </w:r>
      <w:r>
        <w:noBreakHyphen/>
        <w:t>general or a police officer has daily care responsibility for a child or young person under this division; and</w:t>
      </w:r>
    </w:p>
    <w:p w:rsidR="00FD297F" w:rsidRDefault="00FD297F" w:rsidP="00FD297F">
      <w:pPr>
        <w:pStyle w:val="Apara"/>
      </w:pPr>
      <w:r>
        <w:tab/>
        <w:t>(b)</w:t>
      </w:r>
      <w:r>
        <w:tab/>
        <w:t>the director</w:t>
      </w:r>
      <w:r>
        <w:noBreakHyphen/>
        <w:t>general applies for any of the following orders for the child or young person:</w:t>
      </w:r>
    </w:p>
    <w:p w:rsidR="00FD297F" w:rsidRDefault="00FD297F" w:rsidP="00FD297F">
      <w:pPr>
        <w:pStyle w:val="Asubpara"/>
      </w:pPr>
      <w:r>
        <w:tab/>
        <w:t>(i)</w:t>
      </w:r>
      <w:r>
        <w:tab/>
        <w:t>an appraisal order;</w:t>
      </w:r>
    </w:p>
    <w:p w:rsidR="00FD297F" w:rsidRDefault="00FD297F" w:rsidP="00FD297F">
      <w:pPr>
        <w:pStyle w:val="Asubpara"/>
      </w:pPr>
      <w:r>
        <w:tab/>
        <w:t>(ii)</w:t>
      </w:r>
      <w:r>
        <w:tab/>
        <w:t>a care and protection order;</w:t>
      </w:r>
    </w:p>
    <w:p w:rsidR="00FD297F" w:rsidRDefault="00FD297F" w:rsidP="00FD297F">
      <w:pPr>
        <w:pStyle w:val="Asubpara"/>
      </w:pPr>
      <w:r>
        <w:tab/>
        <w:t>(iii)</w:t>
      </w:r>
      <w:r>
        <w:tab/>
        <w:t>an assessment order;</w:t>
      </w:r>
    </w:p>
    <w:p w:rsidR="00FD297F" w:rsidRDefault="00FD297F" w:rsidP="00FD297F">
      <w:pPr>
        <w:pStyle w:val="Asubpara"/>
      </w:pPr>
      <w:r>
        <w:tab/>
        <w:t>(iv)</w:t>
      </w:r>
      <w:r>
        <w:tab/>
        <w:t>a therapeutic protection order.</w:t>
      </w:r>
    </w:p>
    <w:p w:rsidR="00FD297F" w:rsidRDefault="00FD297F" w:rsidP="00FD297F">
      <w:pPr>
        <w:pStyle w:val="Amain"/>
        <w:keepNext/>
      </w:pPr>
      <w:r>
        <w:tab/>
        <w:t>(2)</w:t>
      </w:r>
      <w:r>
        <w:tab/>
        <w:t>The director</w:t>
      </w:r>
      <w:r>
        <w:noBreakHyphen/>
        <w:t>general need only give a copy of the application to people under the following sections before the application is heard by the Childrens Court:</w:t>
      </w:r>
    </w:p>
    <w:p w:rsidR="00FD297F" w:rsidRDefault="00FD297F" w:rsidP="00FD297F">
      <w:pPr>
        <w:pStyle w:val="Apara"/>
      </w:pPr>
      <w:r>
        <w:tab/>
        <w:t>(a)</w:t>
      </w:r>
      <w:r>
        <w:tab/>
        <w:t>section 379 (Appraisal orders—who must be given application);</w:t>
      </w:r>
    </w:p>
    <w:p w:rsidR="00FD297F" w:rsidRDefault="00FD297F" w:rsidP="00FD297F">
      <w:pPr>
        <w:pStyle w:val="Apara"/>
      </w:pPr>
      <w:r>
        <w:tab/>
        <w:t>(b)</w:t>
      </w:r>
      <w:r>
        <w:tab/>
        <w:t>section 427 (Care and protection orders—who must be given application);</w:t>
      </w:r>
    </w:p>
    <w:p w:rsidR="00FD297F" w:rsidRDefault="00FD297F" w:rsidP="00FD297F">
      <w:pPr>
        <w:pStyle w:val="Apara"/>
      </w:pPr>
      <w:r>
        <w:tab/>
        <w:t>(c)</w:t>
      </w:r>
      <w:r>
        <w:tab/>
        <w:t>section 445 (Assessment orders—who must be given application);</w:t>
      </w:r>
    </w:p>
    <w:p w:rsidR="00FD297F" w:rsidRDefault="00FD297F" w:rsidP="00FD297F">
      <w:pPr>
        <w:pStyle w:val="Apara"/>
      </w:pPr>
      <w:r>
        <w:tab/>
        <w:t>(d)</w:t>
      </w:r>
      <w:r>
        <w:tab/>
        <w:t>section 541 (Therapeutic protection orders—who must be given application).</w:t>
      </w:r>
    </w:p>
    <w:p w:rsidR="00FD297F" w:rsidRDefault="00FD297F" w:rsidP="00FD297F">
      <w:pPr>
        <w:pStyle w:val="Amain"/>
      </w:pPr>
      <w:r>
        <w:tab/>
        <w:t>(3)</w:t>
      </w:r>
      <w:r>
        <w:tab/>
        <w:t>The Childrens Court must give initial consideration to the application on the day it is filed.</w:t>
      </w:r>
    </w:p>
    <w:p w:rsidR="00FD297F" w:rsidRDefault="00FD297F" w:rsidP="00FD297F">
      <w:pPr>
        <w:pStyle w:val="AH5Sec"/>
      </w:pPr>
      <w:bookmarkStart w:id="519" w:name="_Toc521500228"/>
      <w:r w:rsidRPr="00AC1AD6">
        <w:rPr>
          <w:rStyle w:val="CharSectNo"/>
        </w:rPr>
        <w:t>414</w:t>
      </w:r>
      <w:r>
        <w:tab/>
        <w:t>Emergency action—end of daily care responsibility</w:t>
      </w:r>
      <w:bookmarkEnd w:id="519"/>
    </w:p>
    <w:p w:rsidR="00FD297F" w:rsidRDefault="00FD297F" w:rsidP="00FD297F">
      <w:pPr>
        <w:pStyle w:val="Amain"/>
      </w:pPr>
      <w:r>
        <w:tab/>
        <w:t>(1)</w:t>
      </w:r>
      <w:r>
        <w:tab/>
        <w:t>This section applies if the director</w:t>
      </w:r>
      <w:r>
        <w:noBreakHyphen/>
        <w:t>general or a police officer has daily care responsibility for a child or young person under this division.</w:t>
      </w:r>
    </w:p>
    <w:p w:rsidR="00FD297F" w:rsidRDefault="00FD297F" w:rsidP="00FD297F">
      <w:pPr>
        <w:pStyle w:val="Amain"/>
      </w:pPr>
      <w:r>
        <w:tab/>
        <w:t>(2)</w:t>
      </w:r>
      <w:r>
        <w:tab/>
        <w:t>The director</w:t>
      </w:r>
      <w:r>
        <w:noBreakHyphen/>
        <w:t>general or police officer stops having daily care responsibility for the child or young person if—</w:t>
      </w:r>
    </w:p>
    <w:p w:rsidR="00FD297F" w:rsidRDefault="00FD297F" w:rsidP="00FD297F">
      <w:pPr>
        <w:pStyle w:val="Apara"/>
      </w:pPr>
      <w:r>
        <w:tab/>
        <w:t>(a)</w:t>
      </w:r>
      <w:r>
        <w:tab/>
        <w:t>the child or young person is returned to someone mentioned in section 415 (2); or</w:t>
      </w:r>
    </w:p>
    <w:p w:rsidR="00FD297F" w:rsidRDefault="00FD297F" w:rsidP="00FD297F">
      <w:pPr>
        <w:pStyle w:val="Apara"/>
      </w:pPr>
      <w:r>
        <w:tab/>
        <w:t>(b)</w:t>
      </w:r>
      <w:r>
        <w:tab/>
        <w:t>the Childrens Court makes an order giving daily care responsibility for the child or young person to someone else.</w:t>
      </w:r>
    </w:p>
    <w:p w:rsidR="00FD297F" w:rsidRDefault="00FD297F" w:rsidP="00FD297F">
      <w:pPr>
        <w:pStyle w:val="AH5Sec"/>
      </w:pPr>
      <w:bookmarkStart w:id="520" w:name="_Toc521500229"/>
      <w:r w:rsidRPr="00AC1AD6">
        <w:rPr>
          <w:rStyle w:val="CharSectNo"/>
        </w:rPr>
        <w:t>415</w:t>
      </w:r>
      <w:r>
        <w:tab/>
        <w:t>Emergency action—return of child or young person</w:t>
      </w:r>
      <w:bookmarkEnd w:id="520"/>
    </w:p>
    <w:p w:rsidR="00FD297F" w:rsidRDefault="00FD297F" w:rsidP="00FD297F">
      <w:pPr>
        <w:pStyle w:val="Amain"/>
        <w:keepNext/>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rsidR="00FD297F" w:rsidRDefault="00FD297F" w:rsidP="00FD297F">
      <w:pPr>
        <w:pStyle w:val="Apara"/>
      </w:pPr>
      <w:r>
        <w:tab/>
        <w:t>(a)</w:t>
      </w:r>
      <w:r>
        <w:tab/>
        <w:t>none of the following orders have been made for the child or young person:</w:t>
      </w:r>
    </w:p>
    <w:p w:rsidR="00FD297F" w:rsidRDefault="00FD297F" w:rsidP="00FD297F">
      <w:pPr>
        <w:pStyle w:val="Asubpara"/>
      </w:pPr>
      <w:r>
        <w:tab/>
        <w:t>(i)</w:t>
      </w:r>
      <w:r>
        <w:tab/>
        <w:t>an appraisal order with a temporary parental responsibility provision;</w:t>
      </w:r>
    </w:p>
    <w:p w:rsidR="00FD297F" w:rsidRDefault="00FD297F" w:rsidP="00FD297F">
      <w:pPr>
        <w:pStyle w:val="Asubpara"/>
      </w:pPr>
      <w:r>
        <w:tab/>
        <w:t>(ii)</w:t>
      </w:r>
      <w:r>
        <w:tab/>
        <w:t>an interim care and protection order with a parental responsibility provision;</w:t>
      </w:r>
    </w:p>
    <w:p w:rsidR="00FD297F" w:rsidRDefault="00FD297F" w:rsidP="00FD297F">
      <w:pPr>
        <w:pStyle w:val="Asubpara"/>
      </w:pPr>
      <w:r>
        <w:tab/>
        <w:t>(iii)</w:t>
      </w:r>
      <w:r>
        <w:tab/>
        <w:t>a care and protection order with a parental responsibility provision;</w:t>
      </w:r>
    </w:p>
    <w:p w:rsidR="00FD297F" w:rsidRDefault="00FD297F" w:rsidP="00FD297F">
      <w:pPr>
        <w:pStyle w:val="Asubpara"/>
      </w:pPr>
      <w:r>
        <w:tab/>
        <w:t>(iv)</w:t>
      </w:r>
      <w:r>
        <w:tab/>
        <w:t>an interim therapeutic protection order;</w:t>
      </w:r>
    </w:p>
    <w:p w:rsidR="00FD297F" w:rsidRDefault="00FD297F" w:rsidP="00FD297F">
      <w:pPr>
        <w:pStyle w:val="Asubpara"/>
      </w:pPr>
      <w:r>
        <w:tab/>
        <w:t>(v)</w:t>
      </w:r>
      <w:r>
        <w:tab/>
        <w:t xml:space="preserve">a therapeutic protection order; and </w:t>
      </w:r>
    </w:p>
    <w:p w:rsidR="00FD297F" w:rsidRDefault="00FD297F" w:rsidP="00FD297F">
      <w:pPr>
        <w:pStyle w:val="Apara"/>
      </w:pPr>
      <w:r>
        <w:tab/>
        <w:t>(b)</w:t>
      </w:r>
      <w:r>
        <w:tab/>
        <w:t>the director</w:t>
      </w:r>
      <w:r>
        <w:noBreakHyphen/>
        <w:t>general or police officer still has daily care responsibility for the child or young person.</w:t>
      </w:r>
    </w:p>
    <w:p w:rsidR="00FD297F" w:rsidRDefault="00FD297F" w:rsidP="00FD297F">
      <w:pPr>
        <w:pStyle w:val="Amain"/>
      </w:pPr>
      <w:r>
        <w:tab/>
        <w:t>(2)</w:t>
      </w:r>
      <w:r>
        <w:tab/>
        <w:t>The director</w:t>
      </w:r>
      <w:r>
        <w:noBreakHyphen/>
        <w:t>general or police officer must deliver the child or young person into the care of 1 of the following people:</w:t>
      </w:r>
    </w:p>
    <w:p w:rsidR="00FD297F" w:rsidRDefault="00FD297F" w:rsidP="00FD297F">
      <w:pPr>
        <w:pStyle w:val="Apara"/>
      </w:pPr>
      <w:r>
        <w:tab/>
        <w:t>(a)</w:t>
      </w:r>
      <w:r>
        <w:tab/>
        <w:t>a parent of the child or young person who has parental responsibility for the child or young person;</w:t>
      </w:r>
    </w:p>
    <w:p w:rsidR="00FD297F" w:rsidRDefault="00FD297F" w:rsidP="00FD297F">
      <w:pPr>
        <w:pStyle w:val="Apara"/>
      </w:pPr>
      <w:r>
        <w:tab/>
        <w:t>(b)</w:t>
      </w:r>
      <w:r>
        <w:tab/>
        <w:t>someone else who has daily care responsibility, or long-term care responsibility, for the child or young person;</w:t>
      </w:r>
    </w:p>
    <w:p w:rsidR="00FD297F" w:rsidRDefault="00FD297F" w:rsidP="00FD297F">
      <w:pPr>
        <w:pStyle w:val="Apara"/>
      </w:pPr>
      <w:r>
        <w:tab/>
        <w:t>(c)</w:t>
      </w:r>
      <w:r>
        <w:tab/>
        <w:t>a former caregiver of the child or young person.</w:t>
      </w:r>
    </w:p>
    <w:p w:rsidR="00FD297F" w:rsidRDefault="00FD297F" w:rsidP="00FD297F">
      <w:pPr>
        <w:pStyle w:val="PageBreak"/>
      </w:pPr>
      <w:r>
        <w:br w:type="page"/>
      </w:r>
    </w:p>
    <w:p w:rsidR="00FD297F" w:rsidRPr="00AC1AD6" w:rsidRDefault="00FD297F" w:rsidP="00FD297F">
      <w:pPr>
        <w:pStyle w:val="AH2Part"/>
      </w:pPr>
      <w:bookmarkStart w:id="521" w:name="_Toc521500230"/>
      <w:r w:rsidRPr="00AC1AD6">
        <w:rPr>
          <w:rStyle w:val="CharPartNo"/>
        </w:rPr>
        <w:t>Part 13.2</w:t>
      </w:r>
      <w:r>
        <w:tab/>
      </w:r>
      <w:r w:rsidRPr="00AC1AD6">
        <w:rPr>
          <w:rStyle w:val="CharPartText"/>
        </w:rPr>
        <w:t>Emergency action release orders</w:t>
      </w:r>
      <w:bookmarkEnd w:id="521"/>
    </w:p>
    <w:p w:rsidR="00FD297F" w:rsidRDefault="00FD297F" w:rsidP="00FD297F">
      <w:pPr>
        <w:pStyle w:val="AH5Sec"/>
      </w:pPr>
      <w:bookmarkStart w:id="522" w:name="_Toc521500231"/>
      <w:r w:rsidRPr="00AC1AD6">
        <w:rPr>
          <w:rStyle w:val="CharSectNo"/>
        </w:rPr>
        <w:t>416</w:t>
      </w:r>
      <w:r>
        <w:tab/>
        <w:t xml:space="preserve">What is an </w:t>
      </w:r>
      <w:r w:rsidRPr="00C7565F">
        <w:rPr>
          <w:rStyle w:val="charItals"/>
        </w:rPr>
        <w:t>emergency action release order</w:t>
      </w:r>
      <w:r>
        <w:t>?</w:t>
      </w:r>
      <w:bookmarkEnd w:id="522"/>
    </w:p>
    <w:p w:rsidR="00FD297F" w:rsidRDefault="00FD297F" w:rsidP="00FD297F">
      <w:pPr>
        <w:pStyle w:val="Amainreturn"/>
        <w:keepNext/>
      </w:pPr>
      <w:r>
        <w:t>In this Act:</w:t>
      </w:r>
    </w:p>
    <w:p w:rsidR="00FD297F" w:rsidRDefault="00FD297F" w:rsidP="00FD297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rsidR="00FD297F" w:rsidRDefault="00FD297F" w:rsidP="00FD297F">
      <w:pPr>
        <w:pStyle w:val="AH5Sec"/>
      </w:pPr>
      <w:bookmarkStart w:id="523" w:name="_Toc521500232"/>
      <w:r w:rsidRPr="00AC1AD6">
        <w:rPr>
          <w:rStyle w:val="CharSectNo"/>
        </w:rPr>
        <w:t>417</w:t>
      </w:r>
      <w:r>
        <w:tab/>
        <w:t>Emergency action release order—application</w:t>
      </w:r>
      <w:bookmarkEnd w:id="523"/>
    </w:p>
    <w:p w:rsidR="00FD297F" w:rsidRDefault="00FD297F" w:rsidP="00FD297F">
      <w:pPr>
        <w:pStyle w:val="Amain"/>
      </w:pPr>
      <w:r>
        <w:tab/>
        <w:t>(1)</w:t>
      </w:r>
      <w:r>
        <w:tab/>
        <w:t>This section applies if the director</w:t>
      </w:r>
      <w:r>
        <w:noBreakHyphen/>
        <w:t>general or a police officer has daily care responsibility for a child or young person under part 13.1.</w:t>
      </w:r>
    </w:p>
    <w:p w:rsidR="00FD297F" w:rsidRDefault="00FD297F" w:rsidP="00FD297F">
      <w:pPr>
        <w:pStyle w:val="Amain"/>
      </w:pPr>
      <w:r>
        <w:tab/>
        <w:t>(2)</w:t>
      </w:r>
      <w:r>
        <w:tab/>
        <w:t xml:space="preserve">Any of the following people (the </w:t>
      </w:r>
      <w:r>
        <w:rPr>
          <w:rStyle w:val="charBoldItals"/>
        </w:rPr>
        <w:t>applicant</w:t>
      </w:r>
      <w:r>
        <w:t xml:space="preserve">) may apply to the </w:t>
      </w:r>
      <w:smartTag w:uri="urn:schemas-microsoft-com:office:smarttags" w:element="Street">
        <w:smartTag w:uri="urn:schemas-microsoft-com:office:smarttags" w:element="address">
          <w:r>
            <w:t>Childrens Court</w:t>
          </w:r>
        </w:smartTag>
      </w:smartTag>
      <w:r>
        <w:t xml:space="preserve"> for an emergency action release order:</w:t>
      </w:r>
    </w:p>
    <w:p w:rsidR="00FD297F" w:rsidRDefault="00FD297F" w:rsidP="00FD297F">
      <w:pPr>
        <w:pStyle w:val="Apara"/>
      </w:pPr>
      <w:r>
        <w:tab/>
        <w:t>(a)</w:t>
      </w:r>
      <w:r>
        <w:tab/>
        <w:t>the child or young person;</w:t>
      </w:r>
    </w:p>
    <w:p w:rsidR="00FD297F" w:rsidRDefault="00FD297F" w:rsidP="00FD297F">
      <w:pPr>
        <w:pStyle w:val="Apara"/>
      </w:pPr>
      <w:r>
        <w:tab/>
        <w:t>(b)</w:t>
      </w:r>
      <w:r>
        <w:tab/>
        <w:t>a parent of the child or young person who has parental responsibility for the child or young person;</w:t>
      </w:r>
    </w:p>
    <w:p w:rsidR="00FD297F" w:rsidRDefault="00FD297F" w:rsidP="00FD297F">
      <w:pPr>
        <w:pStyle w:val="Apara"/>
      </w:pPr>
      <w:r>
        <w:tab/>
        <w:t>(c)</w:t>
      </w:r>
      <w:r>
        <w:tab/>
        <w:t>someone else who has daily care responsibility, or long-term care responsibility, for the child or young person;</w:t>
      </w:r>
    </w:p>
    <w:p w:rsidR="00FD297F" w:rsidRDefault="00FD297F" w:rsidP="00FD297F">
      <w:pPr>
        <w:pStyle w:val="Apara"/>
      </w:pPr>
      <w:r>
        <w:tab/>
        <w:t>(d)</w:t>
      </w:r>
      <w:r>
        <w:tab/>
        <w:t>a former caregiver of the child or young person;</w:t>
      </w:r>
    </w:p>
    <w:p w:rsidR="00FD297F" w:rsidRDefault="00FD297F" w:rsidP="00FD297F">
      <w:pPr>
        <w:pStyle w:val="Apara"/>
      </w:pPr>
      <w:r>
        <w:tab/>
        <w:t>(e)</w:t>
      </w:r>
      <w:r>
        <w:tab/>
        <w:t>the public advocate.</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24" w:name="_Toc521500233"/>
      <w:r w:rsidRPr="00AC1AD6">
        <w:rPr>
          <w:rStyle w:val="CharSectNo"/>
        </w:rPr>
        <w:t>418</w:t>
      </w:r>
      <w:r>
        <w:tab/>
        <w:t>Emergency action release order—application to state grounds</w:t>
      </w:r>
      <w:bookmarkEnd w:id="524"/>
    </w:p>
    <w:p w:rsidR="00FD297F" w:rsidRDefault="00FD297F" w:rsidP="00FD297F">
      <w:pPr>
        <w:pStyle w:val="Amainreturn"/>
      </w:pPr>
      <w:r>
        <w:t>An application for an emergency action release order must state the grounds on which the order is sought.</w:t>
      </w:r>
    </w:p>
    <w:p w:rsidR="00FD297F" w:rsidRDefault="00FD297F" w:rsidP="00FD297F">
      <w:pPr>
        <w:pStyle w:val="AH5Sec"/>
      </w:pPr>
      <w:bookmarkStart w:id="525" w:name="_Toc521500234"/>
      <w:r w:rsidRPr="00AC1AD6">
        <w:rPr>
          <w:rStyle w:val="CharSectNo"/>
        </w:rPr>
        <w:t>419</w:t>
      </w:r>
      <w:r>
        <w:tab/>
        <w:t>Emergency action release order—who must be given application</w:t>
      </w:r>
      <w:bookmarkEnd w:id="525"/>
    </w:p>
    <w:p w:rsidR="00FD297F" w:rsidRDefault="00FD297F" w:rsidP="00FD297F">
      <w:pPr>
        <w:pStyle w:val="Amainreturn"/>
        <w:keepNext/>
      </w:pPr>
      <w:r>
        <w:t>The applicant must give a copy of the application for the emergency action release order to the following people before the application is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had daily care responsibility, or long-term care responsibility, for the child or young person immediately before the emergency action was taken;</w:t>
      </w:r>
    </w:p>
    <w:p w:rsidR="00FD297F" w:rsidRDefault="00FD297F" w:rsidP="00FD297F">
      <w:pPr>
        <w:pStyle w:val="Apara"/>
      </w:pPr>
      <w:r>
        <w:tab/>
        <w:t>(d)</w:t>
      </w:r>
      <w:r>
        <w:tab/>
        <w:t>the director</w:t>
      </w:r>
      <w:r>
        <w:noBreakHyphen/>
        <w:t>general;</w:t>
      </w:r>
    </w:p>
    <w:p w:rsidR="00FD297F" w:rsidRDefault="00FD297F" w:rsidP="00FD297F">
      <w:pPr>
        <w:pStyle w:val="Apara"/>
      </w:pPr>
      <w:r>
        <w:tab/>
        <w:t>(e)</w:t>
      </w:r>
      <w:r>
        <w:tab/>
        <w:t>the public advocate.</w:t>
      </w:r>
    </w:p>
    <w:p w:rsidR="00FD297F" w:rsidRDefault="00FD297F" w:rsidP="00FD297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rsidR="00FD297F" w:rsidRDefault="00FD297F" w:rsidP="00FD297F">
      <w:pPr>
        <w:pStyle w:val="AH5Sec"/>
      </w:pPr>
      <w:bookmarkStart w:id="526" w:name="_Toc521500235"/>
      <w:r w:rsidRPr="00AC1AD6">
        <w:rPr>
          <w:rStyle w:val="CharSectNo"/>
        </w:rPr>
        <w:t>420</w:t>
      </w:r>
      <w:r>
        <w:tab/>
        <w:t>Emergency action release order—criteria for making</w:t>
      </w:r>
      <w:bookmarkEnd w:id="526"/>
    </w:p>
    <w:p w:rsidR="00FD297F" w:rsidRDefault="00FD297F" w:rsidP="00FD297F">
      <w:pPr>
        <w:pStyle w:val="Amainreturn"/>
        <w:keepNext/>
      </w:pPr>
      <w:r>
        <w:t>The Childrens Court may make an emergency action release order for a child or young person only if satisfied that the child or young person is no longer in need of emergency care and protection or emergency therapeutic protection.</w:t>
      </w:r>
    </w:p>
    <w:p w:rsidR="00FD297F" w:rsidRDefault="00FD297F" w:rsidP="00FD297F">
      <w:pPr>
        <w:pStyle w:val="aNote"/>
        <w:keepNext/>
      </w:pPr>
      <w:r>
        <w:rPr>
          <w:rStyle w:val="charItals"/>
        </w:rPr>
        <w:t>Note 1</w:t>
      </w:r>
      <w:r>
        <w:rPr>
          <w:rStyle w:val="charItals"/>
        </w:rPr>
        <w:tab/>
      </w:r>
      <w:r>
        <w:t>In a proceeding for an emergency action release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PageBreak"/>
      </w:pPr>
      <w:r>
        <w:br w:type="page"/>
      </w:r>
    </w:p>
    <w:p w:rsidR="00FD297F" w:rsidRPr="00AC1AD6" w:rsidRDefault="00FD297F" w:rsidP="00FD297F">
      <w:pPr>
        <w:pStyle w:val="AH1Chapter"/>
      </w:pPr>
      <w:bookmarkStart w:id="527" w:name="_Toc521500236"/>
      <w:r w:rsidRPr="00AC1AD6">
        <w:rPr>
          <w:rStyle w:val="CharChapNo"/>
        </w:rPr>
        <w:t>Chapter 14</w:t>
      </w:r>
      <w:r>
        <w:tab/>
      </w:r>
      <w:r w:rsidRPr="00AC1AD6">
        <w:rPr>
          <w:rStyle w:val="CharChapText"/>
        </w:rPr>
        <w:t>Care and protection—care and protection orders</w:t>
      </w:r>
      <w:bookmarkEnd w:id="527"/>
    </w:p>
    <w:p w:rsidR="00FD297F" w:rsidRPr="00AC1AD6" w:rsidRDefault="00FD297F" w:rsidP="00FD297F">
      <w:pPr>
        <w:pStyle w:val="AH2Part"/>
      </w:pPr>
      <w:bookmarkStart w:id="528" w:name="_Toc521500237"/>
      <w:r w:rsidRPr="00AC1AD6">
        <w:rPr>
          <w:rStyle w:val="CharPartNo"/>
        </w:rPr>
        <w:t>Part 14.1</w:t>
      </w:r>
      <w:r>
        <w:tab/>
      </w:r>
      <w:r w:rsidRPr="00AC1AD6">
        <w:rPr>
          <w:rStyle w:val="CharPartText"/>
        </w:rPr>
        <w:t>Preliminary</w:t>
      </w:r>
      <w:bookmarkEnd w:id="528"/>
    </w:p>
    <w:p w:rsidR="00FD297F" w:rsidRDefault="00FD297F" w:rsidP="00FD297F">
      <w:pPr>
        <w:pStyle w:val="AH5Sec"/>
      </w:pPr>
      <w:bookmarkStart w:id="529" w:name="_Toc521500238"/>
      <w:r w:rsidRPr="00AC1AD6">
        <w:rPr>
          <w:rStyle w:val="CharSectNo"/>
        </w:rPr>
        <w:t>421</w:t>
      </w:r>
      <w:r>
        <w:tab/>
        <w:t>Definitions—ch 14</w:t>
      </w:r>
      <w:bookmarkEnd w:id="529"/>
    </w:p>
    <w:p w:rsidR="00FD297F" w:rsidRDefault="00FD297F" w:rsidP="00FD297F">
      <w:pPr>
        <w:pStyle w:val="Amainreturn"/>
        <w:keepNext/>
      </w:pPr>
      <w:r>
        <w:t>In this chapter:</w:t>
      </w:r>
    </w:p>
    <w:p w:rsidR="00FD297F" w:rsidRDefault="00FD297F" w:rsidP="00FD297F">
      <w:pPr>
        <w:pStyle w:val="aDef"/>
      </w:pPr>
      <w:r>
        <w:rPr>
          <w:rStyle w:val="charBoldItals"/>
        </w:rPr>
        <w:t>ACAT mental health provision</w:t>
      </w:r>
      <w:r>
        <w:t>, in a care and protection order—see section 491.</w:t>
      </w:r>
    </w:p>
    <w:p w:rsidR="00FD297F" w:rsidRDefault="00FD297F" w:rsidP="00FD297F">
      <w:pPr>
        <w:pStyle w:val="aDef"/>
      </w:pPr>
      <w:r>
        <w:rPr>
          <w:rStyle w:val="charBoldItals"/>
        </w:rPr>
        <w:t>authorised assessor</w:t>
      </w:r>
      <w:r>
        <w:t>—see section 438.</w:t>
      </w:r>
    </w:p>
    <w:p w:rsidR="00FD297F" w:rsidRDefault="00FD297F" w:rsidP="00FD297F">
      <w:pPr>
        <w:pStyle w:val="aDef"/>
      </w:pPr>
      <w:r>
        <w:rPr>
          <w:rStyle w:val="charBoldItals"/>
        </w:rPr>
        <w:t>care and protection order</w:t>
      </w:r>
      <w:r>
        <w:t>—see section 422.</w:t>
      </w:r>
    </w:p>
    <w:p w:rsidR="00FD297F" w:rsidRDefault="00FD297F" w:rsidP="00FD297F">
      <w:pPr>
        <w:pStyle w:val="aDef"/>
      </w:pPr>
      <w:r>
        <w:rPr>
          <w:rStyle w:val="charBoldItals"/>
        </w:rPr>
        <w:t>contact provision</w:t>
      </w:r>
      <w:r>
        <w:t>, in a care and protection order—see section 485.</w:t>
      </w:r>
    </w:p>
    <w:p w:rsidR="00FD297F" w:rsidRDefault="00FD297F" w:rsidP="00FD297F">
      <w:pPr>
        <w:pStyle w:val="aDef"/>
      </w:pPr>
      <w:r>
        <w:rPr>
          <w:rStyle w:val="charBoldItals"/>
        </w:rPr>
        <w:t>drug use provision</w:t>
      </w:r>
      <w:r>
        <w:t>, in a care and protection order—see section 488.</w:t>
      </w:r>
    </w:p>
    <w:p w:rsidR="00FD297F" w:rsidRDefault="00FD297F" w:rsidP="00FD297F">
      <w:pPr>
        <w:pStyle w:val="aDef"/>
      </w:pPr>
      <w:r>
        <w:rPr>
          <w:rStyle w:val="charBoldItals"/>
        </w:rPr>
        <w:t>enduring parental responsibility provision</w:t>
      </w:r>
      <w:r>
        <w:t>, in a care and protection order—see section 481.</w:t>
      </w:r>
    </w:p>
    <w:p w:rsidR="00FD297F" w:rsidRDefault="00FD297F" w:rsidP="00FD297F">
      <w:pPr>
        <w:pStyle w:val="aDef"/>
      </w:pPr>
      <w:r>
        <w:rPr>
          <w:rStyle w:val="charBoldItals"/>
        </w:rPr>
        <w:t>interim care and protection order</w:t>
      </w:r>
      <w:r>
        <w:t>—see section 433.</w:t>
      </w:r>
    </w:p>
    <w:p w:rsidR="00FD297F" w:rsidRDefault="00FD297F" w:rsidP="00FD297F">
      <w:pPr>
        <w:pStyle w:val="aDef"/>
      </w:pPr>
      <w:r>
        <w:rPr>
          <w:rStyle w:val="charBoldItals"/>
        </w:rPr>
        <w:t>parental responsibility provision</w:t>
      </w:r>
      <w:r>
        <w:t>, in a care and protection order—see section 474.</w:t>
      </w:r>
    </w:p>
    <w:p w:rsidR="00FD297F" w:rsidRDefault="00FD297F" w:rsidP="00FD297F">
      <w:pPr>
        <w:pStyle w:val="aDef"/>
        <w:keepNext/>
      </w:pPr>
      <w:r>
        <w:rPr>
          <w:rStyle w:val="charBoldItals"/>
        </w:rPr>
        <w:t>provision</w:t>
      </w:r>
      <w:r>
        <w:t>, in a care and protection order, means any of the following provisions in the care and protection order:</w:t>
      </w:r>
    </w:p>
    <w:p w:rsidR="00FD297F" w:rsidRDefault="00FD297F" w:rsidP="00FD297F">
      <w:pPr>
        <w:pStyle w:val="aDefpara"/>
      </w:pPr>
      <w:r>
        <w:tab/>
        <w:t>(a)</w:t>
      </w:r>
      <w:r>
        <w:tab/>
        <w:t>a contact provision;</w:t>
      </w:r>
    </w:p>
    <w:p w:rsidR="00FD297F" w:rsidRDefault="00FD297F" w:rsidP="00FD297F">
      <w:pPr>
        <w:pStyle w:val="aDefpara"/>
      </w:pPr>
      <w:r>
        <w:tab/>
        <w:t>(b)</w:t>
      </w:r>
      <w:r>
        <w:tab/>
        <w:t>a drug use provision;</w:t>
      </w:r>
    </w:p>
    <w:p w:rsidR="00FD297F" w:rsidRDefault="00FD297F" w:rsidP="00FD297F">
      <w:pPr>
        <w:pStyle w:val="aDefpara"/>
      </w:pPr>
      <w:r>
        <w:tab/>
        <w:t>(c)</w:t>
      </w:r>
      <w:r>
        <w:tab/>
        <w:t>an enduring parental responsibility provision;</w:t>
      </w:r>
    </w:p>
    <w:p w:rsidR="00FD297F" w:rsidRDefault="00FD297F" w:rsidP="00FD297F">
      <w:pPr>
        <w:pStyle w:val="aDefpara"/>
      </w:pPr>
      <w:r>
        <w:tab/>
        <w:t>(d)</w:t>
      </w:r>
      <w:r>
        <w:tab/>
        <w:t>an ACAT mental health provision;</w:t>
      </w:r>
    </w:p>
    <w:p w:rsidR="00FD297F" w:rsidRDefault="00FD297F" w:rsidP="00FD297F">
      <w:pPr>
        <w:pStyle w:val="aDefpara"/>
      </w:pPr>
      <w:r>
        <w:tab/>
        <w:t>(e)</w:t>
      </w:r>
      <w:r>
        <w:tab/>
        <w:t>a residence provision;</w:t>
      </w:r>
    </w:p>
    <w:p w:rsidR="00FD297F" w:rsidRDefault="00FD297F" w:rsidP="00FD297F">
      <w:pPr>
        <w:pStyle w:val="aDefpara"/>
      </w:pPr>
      <w:r>
        <w:tab/>
        <w:t>(f)</w:t>
      </w:r>
      <w:r>
        <w:tab/>
        <w:t>a short-term parental responsibility provision;</w:t>
      </w:r>
    </w:p>
    <w:p w:rsidR="00FD297F" w:rsidRDefault="00FD297F" w:rsidP="00FD297F">
      <w:pPr>
        <w:pStyle w:val="aDefpara"/>
      </w:pPr>
      <w:r>
        <w:tab/>
        <w:t>(g)</w:t>
      </w:r>
      <w:r>
        <w:tab/>
        <w:t>a long-term parental responsibility provision;</w:t>
      </w:r>
    </w:p>
    <w:p w:rsidR="00FD297F" w:rsidRDefault="00FD297F" w:rsidP="00FD297F">
      <w:pPr>
        <w:pStyle w:val="aDefpara"/>
      </w:pPr>
      <w:r>
        <w:tab/>
        <w:t>(h)</w:t>
      </w:r>
      <w:r>
        <w:tab/>
        <w:t>a specific issues provision;</w:t>
      </w:r>
    </w:p>
    <w:p w:rsidR="00FD297F" w:rsidRDefault="00FD297F" w:rsidP="00FD297F">
      <w:pPr>
        <w:pStyle w:val="aDefpara"/>
      </w:pPr>
      <w:r>
        <w:tab/>
        <w:t>(i)</w:t>
      </w:r>
      <w:r>
        <w:tab/>
        <w:t>a supervision provision.</w:t>
      </w:r>
    </w:p>
    <w:p w:rsidR="00FD297F" w:rsidRDefault="00FD297F" w:rsidP="00FD297F">
      <w:pPr>
        <w:pStyle w:val="aDef"/>
      </w:pPr>
      <w:r>
        <w:rPr>
          <w:rStyle w:val="charBoldItals"/>
        </w:rPr>
        <w:t>short-term parental responsibility provision</w:t>
      </w:r>
      <w:r>
        <w:t>, in a care and protection order—see section 476.</w:t>
      </w:r>
    </w:p>
    <w:p w:rsidR="00FD297F" w:rsidRDefault="00FD297F" w:rsidP="00FD297F">
      <w:pPr>
        <w:pStyle w:val="aDef"/>
      </w:pPr>
      <w:r>
        <w:rPr>
          <w:rStyle w:val="charBoldItals"/>
        </w:rPr>
        <w:t>specific issues provision</w:t>
      </w:r>
      <w:r>
        <w:t>, in a care and protection order—see section 492.</w:t>
      </w:r>
    </w:p>
    <w:p w:rsidR="00FD297F" w:rsidRDefault="00FD297F" w:rsidP="00FD297F">
      <w:pPr>
        <w:pStyle w:val="aDef"/>
      </w:pPr>
      <w:r>
        <w:rPr>
          <w:rStyle w:val="charBoldItals"/>
        </w:rPr>
        <w:t>supervision provision</w:t>
      </w:r>
      <w:r>
        <w:t>, in a care and protection order—see section 489.</w:t>
      </w:r>
    </w:p>
    <w:p w:rsidR="00FD297F" w:rsidRDefault="00FD297F" w:rsidP="00FD297F">
      <w:pPr>
        <w:pStyle w:val="AH5Sec"/>
      </w:pPr>
      <w:bookmarkStart w:id="530" w:name="_Toc521500239"/>
      <w:r w:rsidRPr="00AC1AD6">
        <w:rPr>
          <w:rStyle w:val="CharSectNo"/>
        </w:rPr>
        <w:t>422</w:t>
      </w:r>
      <w:r>
        <w:tab/>
        <w:t xml:space="preserve">What is a </w:t>
      </w:r>
      <w:r w:rsidRPr="00C7565F">
        <w:rPr>
          <w:rStyle w:val="charItals"/>
        </w:rPr>
        <w:t>care and protection order</w:t>
      </w:r>
      <w:r>
        <w:t>?</w:t>
      </w:r>
      <w:bookmarkEnd w:id="530"/>
    </w:p>
    <w:p w:rsidR="00FD297F" w:rsidRDefault="00FD297F" w:rsidP="00FD297F">
      <w:pPr>
        <w:pStyle w:val="Amainreturn"/>
        <w:keepNext/>
      </w:pPr>
      <w:r>
        <w:t>In this Act:</w:t>
      </w:r>
    </w:p>
    <w:p w:rsidR="00FD297F" w:rsidRDefault="00FD297F" w:rsidP="00FD297F">
      <w:pPr>
        <w:pStyle w:val="aDef"/>
        <w:keepNext/>
      </w:pPr>
      <w:r>
        <w:rPr>
          <w:rStyle w:val="charBoldItals"/>
        </w:rPr>
        <w:t>care and protection order</w:t>
      </w:r>
      <w:r>
        <w:t>—</w:t>
      </w:r>
    </w:p>
    <w:p w:rsidR="00FD297F" w:rsidRDefault="00FD297F" w:rsidP="00FD297F">
      <w:pPr>
        <w:pStyle w:val="aDefpara"/>
      </w:pPr>
      <w:r>
        <w:tab/>
        <w:t>(a)</w:t>
      </w:r>
      <w:r>
        <w:tab/>
        <w:t>means an order about the care and protection of a child or young person; and</w:t>
      </w:r>
    </w:p>
    <w:p w:rsidR="00FD297F" w:rsidRDefault="00FD297F" w:rsidP="00FD297F">
      <w:pPr>
        <w:pStyle w:val="aDefpara"/>
      </w:pPr>
      <w:r>
        <w:tab/>
        <w:t>(b)</w:t>
      </w:r>
      <w:r>
        <w:tab/>
        <w:t>may contain any of the following provisions:</w:t>
      </w:r>
    </w:p>
    <w:p w:rsidR="00FD297F" w:rsidRDefault="00FD297F" w:rsidP="00FD297F">
      <w:pPr>
        <w:pStyle w:val="aDefsubpara"/>
      </w:pPr>
      <w:r>
        <w:tab/>
        <w:t>(i)</w:t>
      </w:r>
      <w:r>
        <w:tab/>
        <w:t>a contact provision;</w:t>
      </w:r>
    </w:p>
    <w:p w:rsidR="00FD297F" w:rsidRDefault="00FD297F" w:rsidP="00FD297F">
      <w:pPr>
        <w:pStyle w:val="aDefsubpara"/>
      </w:pPr>
      <w:r>
        <w:tab/>
        <w:t>(ii)</w:t>
      </w:r>
      <w:r>
        <w:tab/>
        <w:t>a drug use provision;</w:t>
      </w:r>
    </w:p>
    <w:p w:rsidR="00FD297F" w:rsidRDefault="00FD297F" w:rsidP="00FD297F">
      <w:pPr>
        <w:pStyle w:val="aDefsubpara"/>
      </w:pPr>
      <w:r>
        <w:tab/>
        <w:t>(iii)</w:t>
      </w:r>
      <w:r>
        <w:tab/>
        <w:t>an enduring parental responsibility provision;</w:t>
      </w:r>
    </w:p>
    <w:p w:rsidR="00FD297F" w:rsidRDefault="00FD297F" w:rsidP="00FD297F">
      <w:pPr>
        <w:pStyle w:val="aDefsubpara"/>
      </w:pPr>
      <w:r>
        <w:tab/>
        <w:t>(iv)</w:t>
      </w:r>
      <w:r>
        <w:tab/>
        <w:t>an ACAT mental health provision;</w:t>
      </w:r>
    </w:p>
    <w:p w:rsidR="00FD297F" w:rsidRDefault="00FD297F" w:rsidP="00FD297F">
      <w:pPr>
        <w:pStyle w:val="aDefsubpara"/>
      </w:pPr>
      <w:r>
        <w:tab/>
        <w:t>(v)</w:t>
      </w:r>
      <w:r>
        <w:tab/>
        <w:t>a residence provision;</w:t>
      </w:r>
    </w:p>
    <w:p w:rsidR="00FD297F" w:rsidRDefault="00FD297F" w:rsidP="00FD297F">
      <w:pPr>
        <w:pStyle w:val="aDefsubpara"/>
      </w:pPr>
      <w:r>
        <w:tab/>
        <w:t>(vi)</w:t>
      </w:r>
      <w:r>
        <w:tab/>
        <w:t>a short-term parental responsibility provision;</w:t>
      </w:r>
    </w:p>
    <w:p w:rsidR="00FD297F" w:rsidRDefault="00FD297F" w:rsidP="00FD297F">
      <w:pPr>
        <w:pStyle w:val="aDefsubpara"/>
      </w:pPr>
      <w:r>
        <w:tab/>
        <w:t>(vii)</w:t>
      </w:r>
      <w:r>
        <w:tab/>
        <w:t>a long-term parental responsibility provision;</w:t>
      </w:r>
    </w:p>
    <w:p w:rsidR="00FD297F" w:rsidRDefault="00FD297F" w:rsidP="00FD297F">
      <w:pPr>
        <w:pStyle w:val="aDefsubpara"/>
      </w:pPr>
      <w:r>
        <w:tab/>
        <w:t>(viii)</w:t>
      </w:r>
      <w:r>
        <w:tab/>
        <w:t>a specific issues provision;</w:t>
      </w:r>
    </w:p>
    <w:p w:rsidR="00FD297F" w:rsidRDefault="00FD297F" w:rsidP="00FD297F">
      <w:pPr>
        <w:pStyle w:val="aDefsubpara"/>
      </w:pPr>
      <w:r>
        <w:tab/>
        <w:t>(ix)</w:t>
      </w:r>
      <w:r>
        <w:tab/>
        <w:t>a supervision provision.</w:t>
      </w:r>
    </w:p>
    <w:p w:rsidR="00FD297F" w:rsidRDefault="00FD297F" w:rsidP="00FD297F">
      <w:pPr>
        <w:pStyle w:val="AH5Sec"/>
      </w:pPr>
      <w:bookmarkStart w:id="531" w:name="_Toc521500240"/>
      <w:r w:rsidRPr="00AC1AD6">
        <w:rPr>
          <w:rStyle w:val="CharSectNo"/>
        </w:rPr>
        <w:t>423</w:t>
      </w:r>
      <w:r>
        <w:tab/>
        <w:t>Offence—contravene care and protection order</w:t>
      </w:r>
      <w:bookmarkEnd w:id="531"/>
    </w:p>
    <w:p w:rsidR="00FD297F" w:rsidRDefault="00FD297F" w:rsidP="00FD297F">
      <w:pPr>
        <w:pStyle w:val="Amainreturn"/>
      </w:pPr>
      <w:r>
        <w:t>A person commits an offence if—</w:t>
      </w:r>
    </w:p>
    <w:p w:rsidR="00FD297F" w:rsidRDefault="00FD297F" w:rsidP="00FD297F">
      <w:pPr>
        <w:pStyle w:val="Apara"/>
      </w:pPr>
      <w:r>
        <w:tab/>
        <w:t>(a)</w:t>
      </w:r>
      <w:r>
        <w:tab/>
        <w:t>a care and protection order is in force for someone else who is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engages in conduct that contravenes a provision of the order.</w:t>
      </w:r>
    </w:p>
    <w:p w:rsidR="00FD297F" w:rsidRDefault="00FD297F" w:rsidP="00FD297F">
      <w:pPr>
        <w:pStyle w:val="Penalty"/>
        <w:keepNext/>
      </w:pPr>
      <w:r>
        <w:t>Maximum penalty:  100 penalty units, imprisonment for 1 year or both.</w:t>
      </w:r>
    </w:p>
    <w:p w:rsidR="00FD297F" w:rsidRDefault="00FD297F" w:rsidP="00FD297F">
      <w:pPr>
        <w:pStyle w:val="aNote"/>
        <w:keepNext/>
      </w:pPr>
      <w:r>
        <w:rPr>
          <w:rStyle w:val="charItals"/>
        </w:rPr>
        <w:t>Note 1</w:t>
      </w:r>
      <w:r>
        <w:tab/>
        <w:t>A registered family group conference agreement has effect as if it were an order of the Childrens Court and may be enforced accordingly (see s 393).</w:t>
      </w:r>
    </w:p>
    <w:p w:rsidR="00FD297F" w:rsidRDefault="00FD297F" w:rsidP="00FD297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rsidR="00FD297F" w:rsidRDefault="00FD297F" w:rsidP="00FD297F">
      <w:pPr>
        <w:pStyle w:val="PageBreak"/>
      </w:pPr>
      <w:r>
        <w:br w:type="page"/>
      </w:r>
    </w:p>
    <w:p w:rsidR="00FD297F" w:rsidRPr="00AC1AD6" w:rsidRDefault="00FD297F" w:rsidP="00FD297F">
      <w:pPr>
        <w:pStyle w:val="AH2Part"/>
      </w:pPr>
      <w:bookmarkStart w:id="532" w:name="_Toc521500241"/>
      <w:r w:rsidRPr="00AC1AD6">
        <w:rPr>
          <w:rStyle w:val="CharPartNo"/>
        </w:rPr>
        <w:t>Part 14.2</w:t>
      </w:r>
      <w:r>
        <w:tab/>
      </w:r>
      <w:r w:rsidRPr="00AC1AD6">
        <w:rPr>
          <w:rStyle w:val="CharPartText"/>
        </w:rPr>
        <w:t>Applications for care and protection orders</w:t>
      </w:r>
      <w:bookmarkEnd w:id="532"/>
    </w:p>
    <w:p w:rsidR="00FD297F" w:rsidRDefault="00FD297F" w:rsidP="00FD297F">
      <w:pPr>
        <w:pStyle w:val="AH5Sec"/>
      </w:pPr>
      <w:bookmarkStart w:id="533" w:name="_Toc521500242"/>
      <w:r w:rsidRPr="00AC1AD6">
        <w:rPr>
          <w:rStyle w:val="CharSectNo"/>
        </w:rPr>
        <w:t>424</w:t>
      </w:r>
      <w:r>
        <w:tab/>
        <w:t>Care and protection order—application by director</w:t>
      </w:r>
      <w:r>
        <w:noBreakHyphen/>
        <w:t>general</w:t>
      </w:r>
      <w:bookmarkEnd w:id="533"/>
    </w:p>
    <w:p w:rsidR="00FD297F" w:rsidRDefault="00FD297F" w:rsidP="00FD297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4" w:name="_Toc521500243"/>
      <w:r w:rsidRPr="00AC1AD6">
        <w:rPr>
          <w:rStyle w:val="CharSectNo"/>
        </w:rPr>
        <w:t>425</w:t>
      </w:r>
      <w:r>
        <w:tab/>
        <w:t>Care and protection order—application by others</w:t>
      </w:r>
      <w:bookmarkEnd w:id="534"/>
    </w:p>
    <w:p w:rsidR="00FD297F" w:rsidRDefault="00FD297F" w:rsidP="00FD297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rsidR="00FD297F" w:rsidRDefault="00FD297F" w:rsidP="00FD297F">
      <w:pPr>
        <w:pStyle w:val="Apara"/>
      </w:pPr>
      <w:r>
        <w:tab/>
        <w:t>(a)</w:t>
      </w:r>
      <w:r>
        <w:tab/>
        <w:t>the other applicant believes on reasonable grounds that the child or young person is in need of care and protection; and</w:t>
      </w:r>
    </w:p>
    <w:p w:rsidR="00FD297F" w:rsidRDefault="00FD297F" w:rsidP="00FD297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rsidR="00FD297F" w:rsidRDefault="00FD297F" w:rsidP="00FD297F">
      <w:pPr>
        <w:pStyle w:val="Apara"/>
      </w:pPr>
      <w:r>
        <w:tab/>
        <w:t>(c)</w:t>
      </w:r>
      <w:r>
        <w:tab/>
        <w:t>the other applicant has the leave of the Childrens Court to make the application.</w:t>
      </w:r>
    </w:p>
    <w:p w:rsidR="00FD297F" w:rsidRDefault="00FD297F" w:rsidP="00FD297F">
      <w:pPr>
        <w:pStyle w:val="Amain"/>
      </w:pPr>
      <w:r>
        <w:tab/>
        <w:t>(2)</w:t>
      </w:r>
      <w:r>
        <w:tab/>
        <w:t>If the other applicant seeks the leave of the Childrens Court to make the application, the Childrens Court—</w:t>
      </w:r>
    </w:p>
    <w:p w:rsidR="00FD297F" w:rsidRDefault="00FD297F" w:rsidP="00FD297F">
      <w:pPr>
        <w:pStyle w:val="Apara"/>
      </w:pPr>
      <w:r>
        <w:tab/>
        <w:t>(a)</w:t>
      </w:r>
      <w:r>
        <w:tab/>
        <w:t>must hear the other applicant and the director</w:t>
      </w:r>
      <w:r>
        <w:noBreakHyphen/>
        <w:t>general; and</w:t>
      </w:r>
    </w:p>
    <w:p w:rsidR="00FD297F" w:rsidRDefault="00FD297F" w:rsidP="00FD297F">
      <w:pPr>
        <w:pStyle w:val="Apara"/>
      </w:pPr>
      <w:r>
        <w:tab/>
        <w:t>(b)</w:t>
      </w:r>
      <w:r>
        <w:tab/>
        <w:t>may give the other applicant leave to make the application.</w:t>
      </w:r>
    </w:p>
    <w:p w:rsidR="00FD297F" w:rsidRDefault="00FD297F" w:rsidP="00FD297F">
      <w:pPr>
        <w:pStyle w:val="Amain"/>
        <w:keepNext/>
      </w:pPr>
      <w:r>
        <w:tab/>
        <w:t>(3)</w:t>
      </w:r>
      <w:r>
        <w:tab/>
        <w:t>If the other applicant applies for a care and protection order for a child or young person, the director</w:t>
      </w:r>
      <w:r>
        <w:noBreakHyphen/>
        <w:t>general and the public advocate may each appear and be heard in the proceeding.</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5" w:name="_Toc521500244"/>
      <w:r w:rsidRPr="00AC1AD6">
        <w:rPr>
          <w:rStyle w:val="CharSectNo"/>
        </w:rPr>
        <w:t>426</w:t>
      </w:r>
      <w:r>
        <w:tab/>
        <w:t>Care and protection order—application must state provisions sought and grounds</w:t>
      </w:r>
      <w:bookmarkEnd w:id="535"/>
    </w:p>
    <w:p w:rsidR="00FD297F" w:rsidRDefault="00FD297F" w:rsidP="00FD297F">
      <w:pPr>
        <w:pStyle w:val="Amain"/>
      </w:pPr>
      <w:r>
        <w:tab/>
        <w:t>(1)</w:t>
      </w:r>
      <w:r>
        <w:tab/>
        <w:t>An application for a care and protection order must state—</w:t>
      </w:r>
    </w:p>
    <w:p w:rsidR="00FD297F" w:rsidRDefault="00FD297F" w:rsidP="00FD297F">
      <w:pPr>
        <w:pStyle w:val="Apara"/>
      </w:pPr>
      <w:r>
        <w:tab/>
        <w:t>(a)</w:t>
      </w:r>
      <w:r>
        <w:tab/>
        <w:t>the provisions proposed to be included in the order; and</w:t>
      </w:r>
    </w:p>
    <w:p w:rsidR="00FD297F" w:rsidRDefault="00FD297F" w:rsidP="00FD297F">
      <w:pPr>
        <w:pStyle w:val="Apara"/>
      </w:pPr>
      <w:r>
        <w:tab/>
        <w:t>(b)</w:t>
      </w:r>
      <w:r>
        <w:tab/>
        <w:t>the grounds on which the care and protection order is sought.</w:t>
      </w:r>
    </w:p>
    <w:p w:rsidR="00FD297F" w:rsidRDefault="00FD297F" w:rsidP="00FD297F">
      <w:pPr>
        <w:pStyle w:val="Amain"/>
      </w:pPr>
      <w:r>
        <w:tab/>
        <w:t>(2)</w:t>
      </w:r>
      <w:r>
        <w:tab/>
        <w:t>An application for a care and protection order with a parental responsibility provision must also state—</w:t>
      </w:r>
    </w:p>
    <w:p w:rsidR="00FD297F" w:rsidRDefault="00FD297F" w:rsidP="00FD297F">
      <w:pPr>
        <w:pStyle w:val="Apara"/>
      </w:pPr>
      <w:r>
        <w:tab/>
        <w:t>(a)</w:t>
      </w:r>
      <w:r>
        <w:tab/>
        <w:t>whether parental responsibility is proposed to be shared or transferred; and</w:t>
      </w:r>
    </w:p>
    <w:p w:rsidR="00FD297F" w:rsidRDefault="00FD297F" w:rsidP="00FD297F">
      <w:pPr>
        <w:pStyle w:val="Apara"/>
      </w:pPr>
      <w:r>
        <w:tab/>
        <w:t>(b)</w:t>
      </w:r>
      <w:r>
        <w:tab/>
        <w:t>each person who is to share parental responsibility; and</w:t>
      </w:r>
    </w:p>
    <w:p w:rsidR="00FD297F" w:rsidRDefault="00FD297F" w:rsidP="00FD297F">
      <w:pPr>
        <w:pStyle w:val="Apara"/>
      </w:pPr>
      <w:r>
        <w:tab/>
        <w:t>(c)</w:t>
      </w:r>
      <w:r>
        <w:tab/>
        <w:t>each person to whom parental responsibility is to be transferred.</w:t>
      </w:r>
    </w:p>
    <w:p w:rsidR="00FD297F" w:rsidRDefault="00FD297F" w:rsidP="00FD297F">
      <w:pPr>
        <w:pStyle w:val="aNote"/>
      </w:pPr>
      <w:r>
        <w:rPr>
          <w:rStyle w:val="charItals"/>
        </w:rPr>
        <w:t xml:space="preserve">Note </w:t>
      </w:r>
      <w:r>
        <w:tab/>
        <w:t>The Childrens Court may also include a provision in a care and protection order whether or not anyone applied, or cross-applied, for it (see s 383).</w:t>
      </w:r>
    </w:p>
    <w:p w:rsidR="00FD297F" w:rsidRDefault="00FD297F" w:rsidP="00FD297F">
      <w:pPr>
        <w:pStyle w:val="AH5Sec"/>
      </w:pPr>
      <w:bookmarkStart w:id="536" w:name="_Toc521500245"/>
      <w:r w:rsidRPr="00AC1AD6">
        <w:rPr>
          <w:rStyle w:val="CharSectNo"/>
        </w:rPr>
        <w:t>427</w:t>
      </w:r>
      <w:r>
        <w:tab/>
        <w:t>Care and protection orders—who must be given application</w:t>
      </w:r>
      <w:bookmarkEnd w:id="536"/>
    </w:p>
    <w:p w:rsidR="00FD297F" w:rsidRDefault="00FD297F" w:rsidP="00FD297F">
      <w:pPr>
        <w:pStyle w:val="Amain"/>
      </w:pPr>
      <w:r>
        <w:tab/>
        <w:t>(1)</w:t>
      </w:r>
      <w:r>
        <w:tab/>
        <w:t>The applicant for a care and protection order for a child or young person must give a copy of the application to the following people at least 3 working days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if the applicant is not the director</w:t>
      </w:r>
      <w:r>
        <w:noBreakHyphen/>
        <w:t>general—the director</w:t>
      </w:r>
      <w:r>
        <w:noBreakHyphen/>
        <w:t>general;</w:t>
      </w:r>
    </w:p>
    <w:p w:rsidR="00FD297F" w:rsidRDefault="00FD297F" w:rsidP="00FD297F">
      <w:pPr>
        <w:pStyle w:val="Apara"/>
      </w:pPr>
      <w:r>
        <w:tab/>
        <w:t>(e)</w:t>
      </w:r>
      <w:r>
        <w:tab/>
        <w:t>the public advocate.</w:t>
      </w:r>
    </w:p>
    <w:p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rsidR="00FD297F" w:rsidRDefault="00FD297F" w:rsidP="00FD297F">
      <w:pPr>
        <w:pStyle w:val="AH5Sec"/>
      </w:pPr>
      <w:bookmarkStart w:id="537" w:name="_Toc521500246"/>
      <w:r w:rsidRPr="00AC1AD6">
        <w:rPr>
          <w:rStyle w:val="CharSectNo"/>
        </w:rPr>
        <w:t>428</w:t>
      </w:r>
      <w:r>
        <w:tab/>
        <w:t>Care and protection order—cross-application for different provisions</w:t>
      </w:r>
      <w:bookmarkEnd w:id="537"/>
    </w:p>
    <w:p w:rsidR="00FD297F" w:rsidRDefault="00FD297F" w:rsidP="00FD297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rsidR="00FD297F" w:rsidRDefault="00FD297F" w:rsidP="00FD297F">
      <w:pPr>
        <w:pStyle w:val="Apara"/>
      </w:pPr>
      <w:r>
        <w:tab/>
        <w:t>(a)</w:t>
      </w:r>
      <w:r>
        <w:tab/>
        <w:t>believes on reasonable grounds that the different provision, terms or order is in the best interests of the child or young person; and</w:t>
      </w:r>
    </w:p>
    <w:p w:rsidR="00FD297F" w:rsidRDefault="00FD297F" w:rsidP="00FD297F">
      <w:pPr>
        <w:pStyle w:val="Apara"/>
      </w:pPr>
      <w:r>
        <w:tab/>
        <w:t>(b)</w:t>
      </w:r>
      <w:r>
        <w:tab/>
        <w:t>has leave of the Childrens Court to cross-apply.</w:t>
      </w:r>
    </w:p>
    <w:p w:rsidR="00FD297F" w:rsidRDefault="00FD297F" w:rsidP="00FD297F">
      <w:pPr>
        <w:pStyle w:val="aExamHdgss"/>
      </w:pPr>
      <w:r>
        <w:t>Example—different term in provision in order</w:t>
      </w:r>
    </w:p>
    <w:p w:rsidR="00FD297F" w:rsidRDefault="00FD297F" w:rsidP="00FD297F">
      <w:pPr>
        <w:pStyle w:val="aExamss"/>
        <w:keepNext/>
      </w:pPr>
      <w:r>
        <w:t>An order includes a residence provision about with whom the child must live.  A party may cross-apply for the residence provision to provide for the child to live with a different person.</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89" w:tooltip="A2001-14" w:history="1">
        <w:r w:rsidRPr="0069554E">
          <w:rPr>
            <w:rStyle w:val="charCitHyperlinkAbbrev"/>
          </w:rPr>
          <w:t>Legislation Act</w:t>
        </w:r>
      </w:hyperlink>
      <w:r>
        <w:t>, s 126 and s 132).</w:t>
      </w:r>
    </w:p>
    <w:p w:rsidR="00FD297F" w:rsidRDefault="00FD297F" w:rsidP="00FD297F">
      <w:pPr>
        <w:pStyle w:val="Amain"/>
        <w:keepLines/>
      </w:pPr>
      <w:r>
        <w:tab/>
        <w:t>(2)</w:t>
      </w:r>
      <w:r>
        <w:tab/>
        <w:t xml:space="preserve">If a party seeks the leave of the </w:t>
      </w:r>
      <w:smartTag w:uri="urn:schemas-microsoft-com:office:smarttags" w:element="Street">
        <w:smartTag w:uri="urn:schemas-microsoft-com:office:smarttags" w:element="address">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8" w:name="_Toc521500247"/>
      <w:r w:rsidRPr="00AC1AD6">
        <w:rPr>
          <w:rStyle w:val="CharSectNo"/>
        </w:rPr>
        <w:t>429</w:t>
      </w:r>
      <w:r>
        <w:tab/>
        <w:t>Care and protection order—cross-application must state provisions sought and grounds</w:t>
      </w:r>
      <w:bookmarkEnd w:id="538"/>
    </w:p>
    <w:p w:rsidR="00FD297F" w:rsidRDefault="00FD297F" w:rsidP="00FD297F">
      <w:pPr>
        <w:pStyle w:val="Amain"/>
      </w:pPr>
      <w:r>
        <w:tab/>
        <w:t>(1)</w:t>
      </w:r>
      <w:r>
        <w:tab/>
        <w:t>A cross-application for a care and protection order must state—</w:t>
      </w:r>
    </w:p>
    <w:p w:rsidR="00FD297F" w:rsidRDefault="00FD297F" w:rsidP="00FD297F">
      <w:pPr>
        <w:pStyle w:val="Apara"/>
      </w:pPr>
      <w:r>
        <w:tab/>
        <w:t>(a)</w:t>
      </w:r>
      <w:r>
        <w:tab/>
        <w:t>the provisions that the applicant proposes to have included in the order, the proposed different terms in the provisions in the order or the proposed different order; and</w:t>
      </w:r>
    </w:p>
    <w:p w:rsidR="00FD297F" w:rsidRDefault="00FD297F" w:rsidP="00FD297F">
      <w:pPr>
        <w:pStyle w:val="Apara"/>
      </w:pPr>
      <w:r>
        <w:tab/>
        <w:t>(b)</w:t>
      </w:r>
      <w:r>
        <w:tab/>
        <w:t>for a cross-application for a different provision, terms or order in a care and protection order—</w:t>
      </w:r>
    </w:p>
    <w:p w:rsidR="00FD297F" w:rsidRDefault="00FD297F" w:rsidP="00FD297F">
      <w:pPr>
        <w:pStyle w:val="Asubpara"/>
      </w:pPr>
      <w:r>
        <w:tab/>
        <w:t>(i)</w:t>
      </w:r>
      <w:r>
        <w:tab/>
        <w:t>the draft different provision, terms or order; and</w:t>
      </w:r>
    </w:p>
    <w:p w:rsidR="00FD297F" w:rsidRDefault="00FD297F" w:rsidP="00FD297F">
      <w:pPr>
        <w:pStyle w:val="Asubpara"/>
      </w:pPr>
      <w:r>
        <w:tab/>
        <w:t>(ii)</w:t>
      </w:r>
      <w:r>
        <w:tab/>
        <w:t>why the different provision, terms or order would be in the best interests of the child or young person.</w:t>
      </w:r>
    </w:p>
    <w:p w:rsidR="00FD297F" w:rsidRDefault="00FD297F" w:rsidP="00FD297F">
      <w:pPr>
        <w:pStyle w:val="aNote"/>
      </w:pPr>
      <w:r>
        <w:rPr>
          <w:rStyle w:val="charItals"/>
        </w:rPr>
        <w:t>Note</w:t>
      </w:r>
      <w:r>
        <w:tab/>
        <w:t>The Childrens Court may also include a provision in a care and protection order whether or not anyone applied, or cross-applied, for it (see s 383).</w:t>
      </w:r>
    </w:p>
    <w:p w:rsidR="00FD297F" w:rsidRDefault="00FD297F" w:rsidP="00FD297F">
      <w:pPr>
        <w:pStyle w:val="Amain"/>
      </w:pPr>
      <w:r>
        <w:tab/>
        <w:t>(2)</w:t>
      </w:r>
      <w:r>
        <w:tab/>
        <w:t>A cross-application for a care and protection order with a parental responsibility provision must also state—</w:t>
      </w:r>
    </w:p>
    <w:p w:rsidR="00FD297F" w:rsidRDefault="00FD297F" w:rsidP="00FD297F">
      <w:pPr>
        <w:pStyle w:val="Apara"/>
      </w:pPr>
      <w:r>
        <w:tab/>
        <w:t>(a)</w:t>
      </w:r>
      <w:r>
        <w:tab/>
        <w:t>whether parental responsibility is proposed to be shared or transferred; and</w:t>
      </w:r>
    </w:p>
    <w:p w:rsidR="00FD297F" w:rsidRDefault="00FD297F" w:rsidP="00FD297F">
      <w:pPr>
        <w:pStyle w:val="Apara"/>
      </w:pPr>
      <w:r>
        <w:tab/>
        <w:t>(b)</w:t>
      </w:r>
      <w:r>
        <w:tab/>
        <w:t>each person who is to share parental responsibility; and</w:t>
      </w:r>
    </w:p>
    <w:p w:rsidR="00FD297F" w:rsidRDefault="00FD297F" w:rsidP="00FD297F">
      <w:pPr>
        <w:pStyle w:val="Apara"/>
      </w:pPr>
      <w:r>
        <w:tab/>
        <w:t>(c)</w:t>
      </w:r>
      <w:r>
        <w:tab/>
        <w:t>each person to whom parental responsibility is to be transferred.</w:t>
      </w:r>
    </w:p>
    <w:p w:rsidR="00FD297F" w:rsidRDefault="00FD297F" w:rsidP="00FD297F">
      <w:pPr>
        <w:pStyle w:val="AH5Sec"/>
      </w:pPr>
      <w:bookmarkStart w:id="539" w:name="_Toc521500248"/>
      <w:r w:rsidRPr="00AC1AD6">
        <w:rPr>
          <w:rStyle w:val="CharSectNo"/>
        </w:rPr>
        <w:t>430</w:t>
      </w:r>
      <w:r>
        <w:tab/>
        <w:t>Care and protection order—court to consider application and cross-application promptly</w:t>
      </w:r>
      <w:bookmarkEnd w:id="539"/>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rsidR="00FD297F" w:rsidRDefault="00FD297F" w:rsidP="00FD297F">
      <w:pPr>
        <w:pStyle w:val="Amain"/>
      </w:pPr>
      <w:r>
        <w:tab/>
        <w:t>(2)</w:t>
      </w:r>
      <w:r>
        <w:tab/>
        <w:t>The application or cross-application must be initially listed before a magistrate.</w:t>
      </w:r>
    </w:p>
    <w:p w:rsidR="00FD297F" w:rsidRDefault="00FD297F" w:rsidP="00FD297F">
      <w:pPr>
        <w:pStyle w:val="Amain"/>
      </w:pPr>
      <w:r>
        <w:tab/>
        <w:t>(3)</w:t>
      </w:r>
      <w:r>
        <w:tab/>
        <w:t>The magistrate must give directions about the conduct of the proceeding (including the hearing of the application or cross</w:t>
      </w:r>
      <w:r>
        <w:noBreakHyphen/>
        <w:t>application) at the time the application or cross-application is initially considered.</w:t>
      </w:r>
    </w:p>
    <w:p w:rsidR="00FD297F" w:rsidRDefault="00FD297F" w:rsidP="00FD297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rsidR="00FD297F" w:rsidRDefault="00FD297F" w:rsidP="00FD297F">
      <w:pPr>
        <w:pStyle w:val="Amain"/>
      </w:pPr>
      <w:r>
        <w:tab/>
        <w:t>(5)</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(5), the court must give initial consideration to the application on the day it is filed (see s 413).</w:t>
      </w:r>
    </w:p>
    <w:p w:rsidR="00FD297F" w:rsidRDefault="00FD297F" w:rsidP="00FD297F">
      <w:pPr>
        <w:pStyle w:val="PageBreak"/>
      </w:pPr>
      <w:r>
        <w:br w:type="page"/>
      </w:r>
    </w:p>
    <w:p w:rsidR="00FD297F" w:rsidRPr="00AC1AD6" w:rsidRDefault="00FD297F" w:rsidP="00FD297F">
      <w:pPr>
        <w:pStyle w:val="AH2Part"/>
      </w:pPr>
      <w:bookmarkStart w:id="540" w:name="_Toc521500249"/>
      <w:r w:rsidRPr="00AC1AD6">
        <w:rPr>
          <w:rStyle w:val="CharPartNo"/>
        </w:rPr>
        <w:t>Part 14.3</w:t>
      </w:r>
      <w:r>
        <w:tab/>
      </w:r>
      <w:r w:rsidRPr="00AC1AD6">
        <w:rPr>
          <w:rStyle w:val="CharPartText"/>
        </w:rPr>
        <w:t>Interim care and protection matters</w:t>
      </w:r>
      <w:bookmarkEnd w:id="540"/>
    </w:p>
    <w:p w:rsidR="00FD297F" w:rsidRPr="00AC1AD6" w:rsidRDefault="00FD297F" w:rsidP="00FD297F">
      <w:pPr>
        <w:pStyle w:val="AH3Div"/>
      </w:pPr>
      <w:bookmarkStart w:id="541" w:name="_Toc521500250"/>
      <w:r w:rsidRPr="00AC1AD6">
        <w:rPr>
          <w:rStyle w:val="CharDivNo"/>
        </w:rPr>
        <w:t>Division 14.3.1</w:t>
      </w:r>
      <w:r>
        <w:tab/>
      </w:r>
      <w:r w:rsidRPr="00AC1AD6">
        <w:rPr>
          <w:rStyle w:val="CharDivText"/>
        </w:rPr>
        <w:t>General</w:t>
      </w:r>
      <w:bookmarkEnd w:id="541"/>
    </w:p>
    <w:p w:rsidR="00FD297F" w:rsidRDefault="00FD297F" w:rsidP="00FD297F">
      <w:pPr>
        <w:pStyle w:val="AH5Sec"/>
      </w:pPr>
      <w:bookmarkStart w:id="542" w:name="_Toc521500251"/>
      <w:r w:rsidRPr="00AC1AD6">
        <w:rPr>
          <w:rStyle w:val="CharSectNo"/>
        </w:rPr>
        <w:t>431</w:t>
      </w:r>
      <w:r>
        <w:tab/>
        <w:t>Interim matters—Court action before adjournment</w:t>
      </w:r>
      <w:bookmarkEnd w:id="542"/>
    </w:p>
    <w:p w:rsidR="00FD297F" w:rsidRDefault="00FD297F" w:rsidP="00FD297F">
      <w:pPr>
        <w:pStyle w:val="Amain"/>
      </w:pPr>
      <w:r>
        <w:tab/>
        <w:t>(1)</w:t>
      </w:r>
      <w:r>
        <w:tab/>
        <w:t xml:space="preserve">Before adjourning an application or cross-application under part 14.2 (Applications for care and protection orders), the </w:t>
      </w:r>
      <w:smartTag w:uri="urn:schemas-microsoft-com:office:smarttags" w:element="Street">
        <w:smartTag w:uri="urn:schemas-microsoft-com:office:smarttags" w:element="address">
          <w:r>
            <w:t>Childrens Court</w:t>
          </w:r>
        </w:smartTag>
      </w:smartTag>
      <w:r>
        <w:t xml:space="preserve"> must—</w:t>
      </w:r>
    </w:p>
    <w:p w:rsidR="00FD297F" w:rsidRDefault="00FD297F" w:rsidP="00FD297F">
      <w:pPr>
        <w:pStyle w:val="Apara"/>
      </w:pPr>
      <w:r>
        <w:tab/>
        <w:t>(a)</w:t>
      </w:r>
      <w:r>
        <w:tab/>
        <w:t>identify the matters in dispute and consider the length of hearing required; and</w:t>
      </w:r>
    </w:p>
    <w:p w:rsidR="00FD297F" w:rsidRDefault="00FD297F" w:rsidP="00FD297F">
      <w:pPr>
        <w:pStyle w:val="Apara"/>
      </w:pPr>
      <w:r>
        <w:tab/>
        <w:t>(b)</w:t>
      </w:r>
      <w:r>
        <w:tab/>
        <w:t>give whatever directions are necessary to facilitate the hearing.</w:t>
      </w:r>
    </w:p>
    <w:p w:rsidR="00FD297F" w:rsidRDefault="00FD297F" w:rsidP="00FD297F">
      <w:pPr>
        <w:pStyle w:val="aExamHdgpar"/>
      </w:pPr>
      <w:r>
        <w:t>Examples—directions to facilitate hearing</w:t>
      </w:r>
    </w:p>
    <w:p w:rsidR="00FD297F" w:rsidRDefault="00FD297F" w:rsidP="00FD297F">
      <w:pPr>
        <w:pStyle w:val="aExamINumpar"/>
      </w:pPr>
      <w:r>
        <w:t>1</w:t>
      </w:r>
      <w:r>
        <w:tab/>
        <w:t>a direction about when evidence must be filed</w:t>
      </w:r>
    </w:p>
    <w:p w:rsidR="00FD297F" w:rsidRDefault="00FD297F" w:rsidP="00FD297F">
      <w:pPr>
        <w:pStyle w:val="aExamINumpar"/>
      </w:pPr>
      <w:r>
        <w:t>2</w:t>
      </w:r>
      <w:r>
        <w:tab/>
        <w:t>a direction about when further directions may be made</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290" w:tooltip="A2001-14" w:history="1">
        <w:r w:rsidRPr="0069554E">
          <w:rPr>
            <w:rStyle w:val="charCitHyperlinkAbbrev"/>
          </w:rPr>
          <w:t>Legislation Act</w:t>
        </w:r>
      </w:hyperlink>
      <w:r>
        <w:t>, s 126 and s 132).</w:t>
      </w:r>
    </w:p>
    <w:p w:rsidR="00FD297F" w:rsidRDefault="00FD297F" w:rsidP="00FD297F">
      <w:pPr>
        <w:pStyle w:val="Amain"/>
        <w:keepNext/>
      </w:pPr>
      <w:r>
        <w:tab/>
        <w:t>(2)</w:t>
      </w:r>
      <w:r>
        <w:tab/>
        <w:t>Also, before adjourning an application or cross-application under this part, the Childrens Court may do any of the following:</w:t>
      </w:r>
    </w:p>
    <w:p w:rsidR="00FD297F" w:rsidRDefault="00FD297F" w:rsidP="00FD297F">
      <w:pPr>
        <w:pStyle w:val="Apara"/>
        <w:keepNext/>
      </w:pPr>
      <w:r>
        <w:tab/>
        <w:t>(a)</w:t>
      </w:r>
      <w:r>
        <w:tab/>
        <w:t xml:space="preserve">order that a meeting (a </w:t>
      </w:r>
      <w:r>
        <w:rPr>
          <w:rStyle w:val="charBoldItals"/>
        </w:rPr>
        <w:t>court-ordered meeting</w:t>
      </w:r>
      <w:r>
        <w:t>) be held to identify or resolve matters in dispute;</w:t>
      </w:r>
    </w:p>
    <w:p w:rsidR="00FD297F" w:rsidRDefault="00FD297F" w:rsidP="00FD297F">
      <w:pPr>
        <w:pStyle w:val="aNotepar"/>
      </w:pPr>
      <w:r>
        <w:rPr>
          <w:rStyle w:val="charItals"/>
        </w:rPr>
        <w:t>Note</w:t>
      </w:r>
      <w:r>
        <w:rPr>
          <w:rStyle w:val="charItals"/>
        </w:rPr>
        <w:tab/>
      </w:r>
      <w:r>
        <w:t>Court-ordered meetings are dealt with in s 432.</w:t>
      </w:r>
    </w:p>
    <w:p w:rsidR="00FD297F" w:rsidRDefault="00FD297F" w:rsidP="00FD297F">
      <w:pPr>
        <w:pStyle w:val="Apara"/>
        <w:keepNext/>
      </w:pPr>
      <w:r>
        <w:tab/>
        <w:t>(b)</w:t>
      </w:r>
      <w:r>
        <w:tab/>
        <w:t>make an interim care and protection order for the child or young person;</w:t>
      </w:r>
    </w:p>
    <w:p w:rsidR="00FD297F" w:rsidRDefault="00FD297F" w:rsidP="00FD297F">
      <w:pPr>
        <w:pStyle w:val="aNotepar"/>
      </w:pPr>
      <w:r>
        <w:rPr>
          <w:rStyle w:val="charItals"/>
        </w:rPr>
        <w:t>Note</w:t>
      </w:r>
      <w:r>
        <w:rPr>
          <w:rStyle w:val="charItals"/>
        </w:rPr>
        <w:tab/>
      </w:r>
      <w:r>
        <w:t>Interim care and protection orders are dealt with in s 433.</w:t>
      </w:r>
    </w:p>
    <w:p w:rsidR="00FD297F" w:rsidRDefault="00FD297F" w:rsidP="00FD297F">
      <w:pPr>
        <w:pStyle w:val="Apara"/>
        <w:keepNext/>
      </w:pPr>
      <w:r>
        <w:tab/>
        <w:t>(c)</w:t>
      </w:r>
      <w:r>
        <w:tab/>
        <w:t>make an assessment order;</w:t>
      </w:r>
    </w:p>
    <w:p w:rsidR="00FD297F" w:rsidRDefault="00FD297F" w:rsidP="00FD297F">
      <w:pPr>
        <w:pStyle w:val="aNotepar"/>
      </w:pPr>
      <w:r>
        <w:rPr>
          <w:rStyle w:val="charItals"/>
        </w:rPr>
        <w:t>Note</w:t>
      </w:r>
      <w:r>
        <w:rPr>
          <w:rStyle w:val="charItals"/>
        </w:rPr>
        <w:tab/>
      </w:r>
      <w:r>
        <w:rPr>
          <w:iCs/>
        </w:rPr>
        <w:t>A</w:t>
      </w:r>
      <w:r>
        <w:t>ssessment orders are dealt with in s 436.</w:t>
      </w:r>
    </w:p>
    <w:p w:rsidR="00FD297F" w:rsidRPr="004573C3" w:rsidRDefault="00FD297F" w:rsidP="00FD297F">
      <w:pPr>
        <w:pStyle w:val="Apara"/>
      </w:pPr>
      <w:r w:rsidRPr="004573C3">
        <w:tab/>
        <w:t>(d)</w:t>
      </w:r>
      <w:r w:rsidRPr="004573C3">
        <w:tab/>
        <w:t>make an interim protection order under section 459;</w:t>
      </w:r>
    </w:p>
    <w:p w:rsidR="00FD297F" w:rsidRDefault="00FD297F" w:rsidP="00FD297F">
      <w:pPr>
        <w:pStyle w:val="Apara"/>
      </w:pPr>
      <w:r>
        <w:tab/>
        <w:t>(e)</w:t>
      </w:r>
      <w:r>
        <w:tab/>
        <w:t>if an interim care and protection order is in force for the child or young person—</w:t>
      </w:r>
    </w:p>
    <w:p w:rsidR="00FD297F" w:rsidRDefault="00FD297F" w:rsidP="00FD297F">
      <w:pPr>
        <w:pStyle w:val="Asubpara"/>
      </w:pPr>
      <w:r>
        <w:tab/>
        <w:t>(i)</w:t>
      </w:r>
      <w:r>
        <w:tab/>
        <w:t>extend the length of the order and any provision so that they remain in force until the end of the adjournment; or</w:t>
      </w:r>
    </w:p>
    <w:p w:rsidR="00FD297F" w:rsidRDefault="00FD297F" w:rsidP="00FD297F">
      <w:pPr>
        <w:pStyle w:val="Asubpara"/>
      </w:pPr>
      <w:r>
        <w:tab/>
        <w:t>(ii)</w:t>
      </w:r>
      <w:r>
        <w:tab/>
        <w:t>revoke any provision or both the order and the provision.</w:t>
      </w:r>
    </w:p>
    <w:p w:rsidR="00FD297F" w:rsidRDefault="00FD297F" w:rsidP="00FD297F">
      <w:pPr>
        <w:pStyle w:val="AH5Sec"/>
      </w:pPr>
      <w:bookmarkStart w:id="543" w:name="_Toc521500252"/>
      <w:r w:rsidRPr="00AC1AD6">
        <w:rPr>
          <w:rStyle w:val="CharSectNo"/>
        </w:rPr>
        <w:t>432</w:t>
      </w:r>
      <w:r>
        <w:tab/>
        <w:t>Interim matters—court-ordered meeting</w:t>
      </w:r>
      <w:bookmarkEnd w:id="543"/>
    </w:p>
    <w:p w:rsidR="00FD297F" w:rsidRDefault="00FD297F" w:rsidP="00FD297F">
      <w:pPr>
        <w:pStyle w:val="Amain"/>
      </w:pPr>
      <w:r>
        <w:tab/>
        <w:t>(1)</w:t>
      </w:r>
      <w:r>
        <w:tab/>
        <w:t>A court-ordered meeting for a care and protection order for a child or young person—</w:t>
      </w:r>
    </w:p>
    <w:p w:rsidR="00FD297F" w:rsidRDefault="00FD297F" w:rsidP="00FD297F">
      <w:pPr>
        <w:pStyle w:val="Apara"/>
      </w:pPr>
      <w:r>
        <w:tab/>
        <w:t>(a)</w:t>
      </w:r>
      <w:r>
        <w:tab/>
        <w:t>must be attended by—</w:t>
      </w:r>
    </w:p>
    <w:p w:rsidR="00FD297F" w:rsidRDefault="00FD297F" w:rsidP="00FD297F">
      <w:pPr>
        <w:pStyle w:val="Asubpara"/>
      </w:pPr>
      <w:r>
        <w:tab/>
        <w:t>(i)</w:t>
      </w:r>
      <w:r>
        <w:tab/>
        <w:t>the director</w:t>
      </w:r>
      <w:r>
        <w:noBreakHyphen/>
        <w:t>general; and</w:t>
      </w:r>
    </w:p>
    <w:p w:rsidR="00FD297F" w:rsidRDefault="00FD297F" w:rsidP="00FD297F">
      <w:pPr>
        <w:pStyle w:val="Asubpara"/>
      </w:pPr>
      <w:r>
        <w:tab/>
        <w:t>(ii)</w:t>
      </w:r>
      <w:r>
        <w:tab/>
        <w:t>someone who has daily care responsibility for the child or young person; and</w:t>
      </w:r>
    </w:p>
    <w:p w:rsidR="00FD297F" w:rsidRDefault="00FD297F" w:rsidP="00FD297F">
      <w:pPr>
        <w:pStyle w:val="Asubpara"/>
      </w:pPr>
      <w:r>
        <w:tab/>
        <w:t>(iii)</w:t>
      </w:r>
      <w:r>
        <w:tab/>
        <w:t>someone who has long-term care responsibility for the child or young person; and</w:t>
      </w:r>
    </w:p>
    <w:p w:rsidR="00FD297F" w:rsidRDefault="00FD297F" w:rsidP="00FD297F">
      <w:pPr>
        <w:pStyle w:val="Apara"/>
      </w:pPr>
      <w:r>
        <w:tab/>
        <w:t>(b)</w:t>
      </w:r>
      <w:r>
        <w:tab/>
        <w:t>may be attended by—</w:t>
      </w:r>
    </w:p>
    <w:p w:rsidR="00FD297F" w:rsidRDefault="00FD297F" w:rsidP="00FD297F">
      <w:pPr>
        <w:pStyle w:val="Asubpara"/>
      </w:pPr>
      <w:r>
        <w:tab/>
        <w:t>(i)</w:t>
      </w:r>
      <w:r>
        <w:tab/>
        <w:t>any party to the proceeding; and</w:t>
      </w:r>
    </w:p>
    <w:p w:rsidR="00FD297F" w:rsidRDefault="00FD297F" w:rsidP="00FD297F">
      <w:pPr>
        <w:pStyle w:val="Asubpara"/>
      </w:pPr>
      <w:r>
        <w:tab/>
        <w:t>(ii)</w:t>
      </w:r>
      <w:r>
        <w:tab/>
        <w:t>the representative of any party to the proceeding; and</w:t>
      </w:r>
    </w:p>
    <w:p w:rsidR="00FD297F" w:rsidRDefault="00FD297F" w:rsidP="00FD297F">
      <w:pPr>
        <w:pStyle w:val="aNotesubpar"/>
      </w:pPr>
      <w:r>
        <w:rPr>
          <w:rStyle w:val="charItals"/>
        </w:rPr>
        <w:t>Note</w:t>
      </w:r>
      <w:r>
        <w:rPr>
          <w:rStyle w:val="charItals"/>
        </w:rPr>
        <w:tab/>
      </w:r>
      <w:r>
        <w:t xml:space="preserve">Representation of children and young people is dealt with in the </w:t>
      </w:r>
      <w:hyperlink r:id="rId291" w:tooltip="A2004-59" w:history="1">
        <w:r w:rsidRPr="0069554E">
          <w:rPr>
            <w:rStyle w:val="charCitHyperlinkItal"/>
          </w:rPr>
          <w:t>Court Procedures Act 2004</w:t>
        </w:r>
      </w:hyperlink>
      <w:r>
        <w:t>, pt 7A (Procedural provisions—proceedings involving children).</w:t>
      </w:r>
    </w:p>
    <w:p w:rsidR="00FD297F" w:rsidRDefault="00FD297F" w:rsidP="00FD297F">
      <w:pPr>
        <w:pStyle w:val="Asubpara"/>
      </w:pPr>
      <w:r>
        <w:tab/>
        <w:t>(iii)</w:t>
      </w:r>
      <w:r>
        <w:tab/>
        <w:t>anyone else who was given a copy of the application under section 427 (Care and protection orders—who must be given application); and</w:t>
      </w:r>
    </w:p>
    <w:p w:rsidR="00FD297F" w:rsidRDefault="00FD297F" w:rsidP="00FD297F">
      <w:pPr>
        <w:pStyle w:val="Asubpara"/>
      </w:pPr>
      <w:r>
        <w:tab/>
        <w:t>(iv)</w:t>
      </w:r>
      <w:r>
        <w:tab/>
        <w:t>with the leave of the court—anyone who has an interest in the proceeding.</w:t>
      </w:r>
    </w:p>
    <w:p w:rsidR="00FD297F" w:rsidRDefault="00FD297F" w:rsidP="00E15AC7">
      <w:pPr>
        <w:pStyle w:val="Amain"/>
        <w:keepNext/>
      </w:pPr>
      <w:r>
        <w:tab/>
        <w:t>(2)</w:t>
      </w:r>
      <w:r>
        <w:tab/>
        <w:t>The Childrens Court must appoint a suitable person to preside at the court-ordered meeting.</w:t>
      </w:r>
    </w:p>
    <w:p w:rsidR="00FD297F" w:rsidRDefault="00FD297F" w:rsidP="00FD297F">
      <w:pPr>
        <w:pStyle w:val="aExamHdgss"/>
      </w:pPr>
      <w:r>
        <w:t>Examples—suitable people</w:t>
      </w:r>
    </w:p>
    <w:p w:rsidR="00FD297F" w:rsidRDefault="00FD297F" w:rsidP="00FD297F">
      <w:pPr>
        <w:pStyle w:val="aExamINumss"/>
      </w:pPr>
      <w:r>
        <w:t>1</w:t>
      </w:r>
      <w:r>
        <w:tab/>
        <w:t>a mediator providing community-based mediation services</w:t>
      </w:r>
    </w:p>
    <w:p w:rsidR="00FD297F" w:rsidRDefault="00FD297F" w:rsidP="00FD297F">
      <w:pPr>
        <w:pStyle w:val="aExamINumss"/>
        <w:keepNext/>
      </w:pPr>
      <w:r>
        <w:t>2</w:t>
      </w:r>
      <w:r>
        <w:tab/>
        <w:t>a registrar of the court</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92" w:tooltip="A2001-14" w:history="1">
        <w:r w:rsidRPr="0069554E">
          <w:rPr>
            <w:rStyle w:val="charCitHyperlinkAbbrev"/>
          </w:rPr>
          <w:t>Legislation Act</w:t>
        </w:r>
      </w:hyperlink>
      <w:r>
        <w:t>, s 126 and s 132).</w:t>
      </w:r>
    </w:p>
    <w:p w:rsidR="00FD297F" w:rsidRDefault="00FD297F" w:rsidP="00FD297F">
      <w:pPr>
        <w:pStyle w:val="Amain"/>
      </w:pPr>
      <w:r>
        <w:tab/>
        <w:t>(3)</w:t>
      </w:r>
      <w:r>
        <w:tab/>
        <w:t>However, the Childrens Court must not appoint anyone mentioned in subsection (1) who is attending the court-ordered meeting to preside at the meeting.</w:t>
      </w:r>
    </w:p>
    <w:p w:rsidR="00FD297F" w:rsidRDefault="00FD297F" w:rsidP="00FD297F">
      <w:pPr>
        <w:pStyle w:val="Amain"/>
      </w:pPr>
      <w:r>
        <w:tab/>
        <w:t>(4)</w:t>
      </w:r>
      <w:r>
        <w:tab/>
        <w:t>The person presiding at a court-ordered meeting must report the outcome of the court-ordered meeting to the Childrens Court.</w:t>
      </w:r>
    </w:p>
    <w:p w:rsidR="00FD297F" w:rsidRPr="00AC1AD6" w:rsidRDefault="00FD297F" w:rsidP="00FD297F">
      <w:pPr>
        <w:pStyle w:val="AH3Div"/>
      </w:pPr>
      <w:bookmarkStart w:id="544" w:name="_Toc521500253"/>
      <w:r w:rsidRPr="00AC1AD6">
        <w:rPr>
          <w:rStyle w:val="CharDivNo"/>
        </w:rPr>
        <w:t>Division 14.3.2</w:t>
      </w:r>
      <w:r>
        <w:tab/>
      </w:r>
      <w:r w:rsidRPr="00AC1AD6">
        <w:rPr>
          <w:rStyle w:val="CharDivText"/>
        </w:rPr>
        <w:t>Interim care and protection orders</w:t>
      </w:r>
      <w:bookmarkEnd w:id="544"/>
    </w:p>
    <w:p w:rsidR="00FD297F" w:rsidRDefault="00FD297F" w:rsidP="00FD297F">
      <w:pPr>
        <w:pStyle w:val="AH5Sec"/>
      </w:pPr>
      <w:bookmarkStart w:id="545" w:name="_Toc521500254"/>
      <w:r w:rsidRPr="00AC1AD6">
        <w:rPr>
          <w:rStyle w:val="CharSectNo"/>
        </w:rPr>
        <w:t>433</w:t>
      </w:r>
      <w:r>
        <w:tab/>
        <w:t>Interim matters—interim care and protection orders</w:t>
      </w:r>
      <w:bookmarkEnd w:id="545"/>
    </w:p>
    <w:p w:rsidR="00FD297F" w:rsidRDefault="00FD297F" w:rsidP="00FD297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rsidR="00FD297F" w:rsidRDefault="00FD297F" w:rsidP="00FD297F">
      <w:pPr>
        <w:pStyle w:val="Apara"/>
      </w:pPr>
      <w:r>
        <w:tab/>
        <w:t>(a)</w:t>
      </w:r>
      <w:r>
        <w:tab/>
        <w:t>an application for a care and protection order for the child or young person has been made to the court but not finally decided; and</w:t>
      </w:r>
    </w:p>
    <w:p w:rsidR="00FD297F" w:rsidRDefault="00FD297F" w:rsidP="00FD297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rsidR="00FD297F" w:rsidRDefault="00FD297F" w:rsidP="00FD297F">
      <w:pPr>
        <w:pStyle w:val="Amain"/>
      </w:pPr>
      <w:r>
        <w:tab/>
        <w:t>(2)</w:t>
      </w:r>
      <w:r>
        <w:tab/>
        <w:t>The Childrens Court must include in an interim care and protection order any of the following provisions that the Childrens Court is satisfied is in the best interests of the child or young person:</w:t>
      </w:r>
    </w:p>
    <w:p w:rsidR="00FD297F" w:rsidRDefault="00FD297F" w:rsidP="00FD297F">
      <w:pPr>
        <w:pStyle w:val="Apara"/>
      </w:pPr>
      <w:r>
        <w:tab/>
        <w:t>(a)</w:t>
      </w:r>
      <w:r>
        <w:tab/>
        <w:t>a contact provision;</w:t>
      </w:r>
    </w:p>
    <w:p w:rsidR="00FD297F" w:rsidRDefault="00FD297F" w:rsidP="00FD297F">
      <w:pPr>
        <w:pStyle w:val="Apara"/>
      </w:pPr>
      <w:r>
        <w:tab/>
        <w:t>(b)</w:t>
      </w:r>
      <w:r>
        <w:tab/>
        <w:t>a drug use provision;</w:t>
      </w:r>
    </w:p>
    <w:p w:rsidR="00FD297F" w:rsidRDefault="00FD297F" w:rsidP="00FD297F">
      <w:pPr>
        <w:pStyle w:val="Apara"/>
      </w:pPr>
      <w:r>
        <w:tab/>
        <w:t>(c)</w:t>
      </w:r>
      <w:r>
        <w:tab/>
        <w:t>an ACAT mental health provision;</w:t>
      </w:r>
    </w:p>
    <w:p w:rsidR="00FD297F" w:rsidRDefault="00FD297F" w:rsidP="00FD297F">
      <w:pPr>
        <w:pStyle w:val="Apara"/>
      </w:pPr>
      <w:r>
        <w:tab/>
        <w:t>(d)</w:t>
      </w:r>
      <w:r>
        <w:tab/>
        <w:t>a residence provision;</w:t>
      </w:r>
    </w:p>
    <w:p w:rsidR="00FD297F" w:rsidRDefault="00FD297F" w:rsidP="00FD297F">
      <w:pPr>
        <w:pStyle w:val="Apara"/>
      </w:pPr>
      <w:r>
        <w:tab/>
        <w:t>(e)</w:t>
      </w:r>
      <w:r>
        <w:tab/>
        <w:t>a supervision provision;</w:t>
      </w:r>
    </w:p>
    <w:p w:rsidR="00FD297F" w:rsidRDefault="00FD297F" w:rsidP="00FD297F">
      <w:pPr>
        <w:pStyle w:val="Apara"/>
      </w:pPr>
      <w:r>
        <w:tab/>
        <w:t>(f)</w:t>
      </w:r>
      <w:r>
        <w:tab/>
        <w:t>a parental responsibility provision;</w:t>
      </w:r>
    </w:p>
    <w:p w:rsidR="00FD297F" w:rsidRDefault="00FD297F" w:rsidP="00FD297F">
      <w:pPr>
        <w:pStyle w:val="Apara"/>
      </w:pPr>
      <w:r>
        <w:tab/>
        <w:t>(g)</w:t>
      </w:r>
      <w:r>
        <w:tab/>
        <w:t>a specific issues provision.</w:t>
      </w:r>
    </w:p>
    <w:p w:rsidR="00FD297F" w:rsidRDefault="00FD297F" w:rsidP="00FD297F">
      <w:pPr>
        <w:pStyle w:val="Amain"/>
      </w:pPr>
      <w:r>
        <w:tab/>
        <w:t>(3)</w:t>
      </w:r>
      <w:r>
        <w:tab/>
        <w:t>The length of an interim care and protection order must be stated in the order and the order must end on, or before, the day the application or cross application is decided.</w:t>
      </w:r>
    </w:p>
    <w:p w:rsidR="00FD297F" w:rsidRDefault="00FD297F" w:rsidP="00FD297F">
      <w:pPr>
        <w:pStyle w:val="Amain"/>
      </w:pPr>
      <w:r>
        <w:tab/>
        <w:t>(4)</w:t>
      </w:r>
      <w:r>
        <w:tab/>
        <w:t xml:space="preserve">Before making an interim care and protection order for a child or young person, the </w:t>
      </w:r>
      <w:smartTag w:uri="urn:schemas-microsoft-com:office:smarttags" w:element="Street">
        <w:smartTag w:uri="urn:schemas-microsoft-com:office:smarttags" w:element="address">
          <w:r>
            <w:t>Childrens Court</w:t>
          </w:r>
        </w:smartTag>
      </w:smartTag>
      <w:r>
        <w:t xml:space="preserve"> may require the director</w:t>
      </w:r>
      <w:r>
        <w:noBreakHyphen/>
        <w:t>general to give the court a care plan for the child or young person for the period of the interim order.</w:t>
      </w:r>
    </w:p>
    <w:p w:rsidR="00FD297F" w:rsidRDefault="00FD297F" w:rsidP="00FD297F">
      <w:pPr>
        <w:pStyle w:val="aNote"/>
      </w:pPr>
      <w:r>
        <w:rPr>
          <w:rStyle w:val="charItals"/>
        </w:rPr>
        <w:t>Note</w:t>
      </w:r>
      <w:r>
        <w:tab/>
        <w:t>Care plans are dealt with in s 455.</w:t>
      </w:r>
    </w:p>
    <w:p w:rsidR="00FD297F" w:rsidRDefault="00FD297F" w:rsidP="00FD297F">
      <w:pPr>
        <w:pStyle w:val="AH5Sec"/>
      </w:pPr>
      <w:bookmarkStart w:id="546" w:name="_Toc521500255"/>
      <w:r w:rsidRPr="00AC1AD6">
        <w:rPr>
          <w:rStyle w:val="CharSectNo"/>
        </w:rPr>
        <w:t>434</w:t>
      </w:r>
      <w:r>
        <w:rPr>
          <w:bCs/>
        </w:rPr>
        <w:tab/>
      </w:r>
      <w:r>
        <w:t>Offence—contravene interim care and protection order</w:t>
      </w:r>
      <w:bookmarkEnd w:id="546"/>
    </w:p>
    <w:p w:rsidR="00FD297F" w:rsidRDefault="00FD297F" w:rsidP="00FD297F">
      <w:pPr>
        <w:pStyle w:val="Amainreturn"/>
      </w:pPr>
      <w:r>
        <w:t>A person commits an offence if—</w:t>
      </w:r>
    </w:p>
    <w:p w:rsidR="00FD297F" w:rsidRDefault="00FD297F" w:rsidP="00FD297F">
      <w:pPr>
        <w:pStyle w:val="Apara"/>
      </w:pPr>
      <w:r>
        <w:tab/>
        <w:t>(a)</w:t>
      </w:r>
      <w:r>
        <w:tab/>
        <w:t>an interim care and protection order is in force for someone else who is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keepNext/>
      </w:pPr>
      <w:r>
        <w:tab/>
        <w:t>(c)</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Default="00FD297F" w:rsidP="00FD297F">
      <w:pPr>
        <w:pStyle w:val="AH5Sec"/>
      </w:pPr>
      <w:bookmarkStart w:id="547" w:name="_Toc521500256"/>
      <w:r w:rsidRPr="00AC1AD6">
        <w:rPr>
          <w:rStyle w:val="CharSectNo"/>
        </w:rPr>
        <w:t>435</w:t>
      </w:r>
      <w:r>
        <w:tab/>
        <w:t>Interim care and protection orders—revocation or amendment</w:t>
      </w:r>
      <w:bookmarkEnd w:id="547"/>
    </w:p>
    <w:p w:rsidR="00FD297F" w:rsidRDefault="00FD297F" w:rsidP="00FD297F">
      <w:pPr>
        <w:pStyle w:val="Amain"/>
      </w:pPr>
      <w:r>
        <w:tab/>
        <w:t>(1)</w:t>
      </w:r>
      <w:r>
        <w:tab/>
        <w:t>This section applies if, during the hearing of an application for a care and protection order, the Childrens Court makes an interim care and protection order for a child or young person.</w:t>
      </w:r>
    </w:p>
    <w:p w:rsidR="00FD297F" w:rsidRDefault="00FD297F" w:rsidP="00FD297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Street">
        <w:smartTag w:uri="urn:schemas-microsoft-com:office:smarttags" w:element="address">
          <w:r>
            <w:t>Childrens Court</w:t>
          </w:r>
        </w:smartTag>
      </w:smartTag>
      <w:r>
        <w:t xml:space="preserve"> for revocation or amendment of the interim care and protection order.</w:t>
      </w:r>
    </w:p>
    <w:p w:rsidR="00FD297F" w:rsidRDefault="00FD297F" w:rsidP="00FD297F">
      <w:pPr>
        <w:pStyle w:val="Amain"/>
      </w:pPr>
      <w:r>
        <w:tab/>
        <w:t>(3)</w:t>
      </w:r>
      <w:r>
        <w:tab/>
        <w:t>The applicant must give a copy of the application to the following people at least 3 working days before the application is heard by the court:</w:t>
      </w:r>
    </w:p>
    <w:p w:rsidR="00FD297F" w:rsidRDefault="00FD297F" w:rsidP="00FD297F">
      <w:pPr>
        <w:pStyle w:val="Apara"/>
      </w:pPr>
      <w:r>
        <w:tab/>
        <w:t>(a)</w:t>
      </w:r>
      <w:r>
        <w:tab/>
        <w:t>each party to the proceeding;</w:t>
      </w:r>
    </w:p>
    <w:p w:rsidR="00FD297F" w:rsidRDefault="00FD297F" w:rsidP="00FD297F">
      <w:pPr>
        <w:pStyle w:val="Apara"/>
      </w:pPr>
      <w:r>
        <w:tab/>
        <w:t>(b)</w:t>
      </w:r>
      <w:r>
        <w:tab/>
        <w:t>anyone else who was required to be given a copy of the application for the care and protection order;</w:t>
      </w:r>
    </w:p>
    <w:p w:rsidR="00FD297F" w:rsidRDefault="00FD297F" w:rsidP="00FD297F">
      <w:pPr>
        <w:pStyle w:val="Apara"/>
      </w:pPr>
      <w:r>
        <w:tab/>
        <w:t>(c)</w:t>
      </w:r>
      <w:r>
        <w:tab/>
        <w:t>the public advocate.</w:t>
      </w:r>
    </w:p>
    <w:p w:rsidR="00FD297F" w:rsidRDefault="00FD297F" w:rsidP="00FD297F">
      <w:pPr>
        <w:pStyle w:val="Amain"/>
      </w:pPr>
      <w:r>
        <w:tab/>
        <w:t>(4)</w:t>
      </w:r>
      <w:r>
        <w:tab/>
        <w:t>The Childrens Court must give initial consideration to the application not later than 5 working days after the day the application is filed.</w:t>
      </w:r>
    </w:p>
    <w:p w:rsidR="00FD297F" w:rsidRDefault="00FD297F" w:rsidP="00FD297F">
      <w:pPr>
        <w:pStyle w:val="Amain"/>
      </w:pPr>
      <w:r>
        <w:tab/>
        <w:t>(5)</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(6)</w:t>
      </w:r>
      <w:r>
        <w:tab/>
        <w:t>After hearing the application, the Childrens Court must—</w:t>
      </w:r>
    </w:p>
    <w:p w:rsidR="00FD297F" w:rsidRDefault="00FD297F" w:rsidP="00FD297F">
      <w:pPr>
        <w:pStyle w:val="Apara"/>
      </w:pPr>
      <w:r>
        <w:tab/>
        <w:t>(a)</w:t>
      </w:r>
      <w:r>
        <w:tab/>
        <w:t>revoke the interim care and protection order; or</w:t>
      </w:r>
    </w:p>
    <w:p w:rsidR="00FD297F" w:rsidRDefault="00FD297F" w:rsidP="00FD297F">
      <w:pPr>
        <w:pStyle w:val="Apara"/>
      </w:pPr>
      <w:r>
        <w:tab/>
        <w:t>(b)</w:t>
      </w:r>
      <w:r>
        <w:tab/>
        <w:t>amend the interim care and protection order; or</w:t>
      </w:r>
    </w:p>
    <w:p w:rsidR="00FD297F" w:rsidRDefault="00FD297F" w:rsidP="00FD297F">
      <w:pPr>
        <w:pStyle w:val="Apara"/>
      </w:pPr>
      <w:r>
        <w:tab/>
        <w:t>(c)</w:t>
      </w:r>
      <w:r>
        <w:tab/>
        <w:t>substitute a provision in the interim care and protection order for a different provision; or</w:t>
      </w:r>
    </w:p>
    <w:p w:rsidR="00FD297F" w:rsidRDefault="00FD297F" w:rsidP="00FD297F">
      <w:pPr>
        <w:pStyle w:val="Apara"/>
      </w:pPr>
      <w:r>
        <w:tab/>
        <w:t>(d)</w:t>
      </w:r>
      <w:r>
        <w:tab/>
        <w:t>dismiss the application.</w:t>
      </w:r>
    </w:p>
    <w:p w:rsidR="00FD297F" w:rsidRDefault="00FD297F" w:rsidP="00D72005">
      <w:pPr>
        <w:pStyle w:val="Amain"/>
        <w:keepLines/>
      </w:pPr>
      <w:r>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rsidR="00FD297F" w:rsidRPr="00AC1AD6" w:rsidRDefault="00FD297F" w:rsidP="00FD297F">
      <w:pPr>
        <w:pStyle w:val="AH3Div"/>
      </w:pPr>
      <w:bookmarkStart w:id="548" w:name="_Toc521500257"/>
      <w:r w:rsidRPr="00AC1AD6">
        <w:rPr>
          <w:rStyle w:val="CharDivNo"/>
        </w:rPr>
        <w:t>Division 14.3.3</w:t>
      </w:r>
      <w:r>
        <w:tab/>
      </w:r>
      <w:r w:rsidRPr="00AC1AD6">
        <w:rPr>
          <w:rStyle w:val="CharDivText"/>
        </w:rPr>
        <w:t>Assessment orders</w:t>
      </w:r>
      <w:bookmarkEnd w:id="548"/>
    </w:p>
    <w:p w:rsidR="00FD297F" w:rsidRDefault="00FD297F" w:rsidP="00FD297F">
      <w:pPr>
        <w:pStyle w:val="aNote"/>
        <w:keepNext/>
        <w:rPr>
          <w:rStyle w:val="charItals"/>
        </w:rPr>
      </w:pPr>
      <w:r>
        <w:rPr>
          <w:rStyle w:val="charItals"/>
        </w:rPr>
        <w:t>Note to div 14.3.3</w:t>
      </w:r>
    </w:p>
    <w:p w:rsidR="00FD297F" w:rsidRDefault="00FD297F" w:rsidP="00FD297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549" w:name="_Toc521500258"/>
      <w:r w:rsidRPr="00AC1AD6">
        <w:rPr>
          <w:rStyle w:val="CharSectNo"/>
        </w:rPr>
        <w:t>436</w:t>
      </w:r>
      <w:r>
        <w:tab/>
        <w:t xml:space="preserve">What is an </w:t>
      </w:r>
      <w:r w:rsidRPr="00D72DD6">
        <w:rPr>
          <w:rStyle w:val="charItals"/>
        </w:rPr>
        <w:t>assessment order</w:t>
      </w:r>
      <w:r>
        <w:t>?</w:t>
      </w:r>
      <w:bookmarkEnd w:id="549"/>
    </w:p>
    <w:p w:rsidR="00FD297F" w:rsidRDefault="00FD297F" w:rsidP="00FD297F">
      <w:pPr>
        <w:pStyle w:val="Amainreturn"/>
        <w:keepNext/>
      </w:pPr>
      <w:r>
        <w:t>In the care and protection chapters:</w:t>
      </w:r>
    </w:p>
    <w:p w:rsidR="00FD297F" w:rsidRDefault="00FD297F" w:rsidP="00FD297F">
      <w:pPr>
        <w:pStyle w:val="aDef"/>
        <w:keepNext/>
        <w:rPr>
          <w:b/>
          <w:bCs/>
        </w:rPr>
      </w:pPr>
      <w:r>
        <w:rPr>
          <w:rStyle w:val="charBoldItals"/>
        </w:rPr>
        <w:t>assessment order</w:t>
      </w:r>
      <w:r>
        <w:rPr>
          <w:b/>
          <w:bCs/>
        </w:rPr>
        <w:t>—</w:t>
      </w:r>
    </w:p>
    <w:p w:rsidR="00FD297F" w:rsidRDefault="00FD297F" w:rsidP="00FD297F">
      <w:pPr>
        <w:pStyle w:val="aDefpara"/>
      </w:pPr>
      <w:r>
        <w:tab/>
        <w:t>(a)</w:t>
      </w:r>
      <w:r>
        <w:tab/>
        <w:t>means an order authorising the director</w:t>
      </w:r>
      <w:r>
        <w:noBreakHyphen/>
        <w:t>general to arrange for the care and protection assessment of a person in relation to a child or young person; and</w:t>
      </w:r>
    </w:p>
    <w:p w:rsidR="00FD297F" w:rsidRDefault="00FD297F" w:rsidP="00FD297F">
      <w:pPr>
        <w:pStyle w:val="aNotepar"/>
        <w:keepNext/>
      </w:pPr>
      <w:r>
        <w:rPr>
          <w:rStyle w:val="charItals"/>
        </w:rPr>
        <w:t>Note</w:t>
      </w:r>
      <w:r>
        <w:rPr>
          <w:rStyle w:val="charItals"/>
        </w:rPr>
        <w:tab/>
      </w:r>
      <w:r>
        <w:rPr>
          <w:rStyle w:val="charBoldItals"/>
        </w:rPr>
        <w:t>Care and protection assessment</w:t>
      </w:r>
      <w:r>
        <w:t xml:space="preserve"> is defined in s 367.</w:t>
      </w:r>
    </w:p>
    <w:p w:rsidR="00FD297F" w:rsidRDefault="00FD297F" w:rsidP="00FD297F">
      <w:pPr>
        <w:pStyle w:val="aDefpara"/>
      </w:pPr>
      <w:r>
        <w:tab/>
        <w:t>(b)</w:t>
      </w:r>
      <w:r>
        <w:tab/>
        <w:t>may, but need not, include 1 or more of the following requirements:</w:t>
      </w:r>
    </w:p>
    <w:p w:rsidR="00FD297F" w:rsidRDefault="00FD297F" w:rsidP="00FD297F">
      <w:pPr>
        <w:pStyle w:val="aDefsubpara"/>
      </w:pPr>
      <w:r>
        <w:tab/>
        <w:t>(i)</w:t>
      </w:r>
      <w:r>
        <w:tab/>
        <w:t>that a person attend, alone or with someone else, at a stated place at a stated time for the care and protection assessment;</w:t>
      </w:r>
    </w:p>
    <w:p w:rsidR="00FD297F" w:rsidRDefault="00FD297F" w:rsidP="00FD297F">
      <w:pPr>
        <w:pStyle w:val="aDefsubpara"/>
      </w:pPr>
      <w:r>
        <w:tab/>
        <w:t>(ii)</w:t>
      </w:r>
      <w:r>
        <w:tab/>
        <w:t>that a person or entity comply with arrangements made by the director</w:t>
      </w:r>
      <w:r>
        <w:noBreakHyphen/>
        <w:t>general for the care and protection assessment;</w:t>
      </w:r>
    </w:p>
    <w:p w:rsidR="00FD297F" w:rsidRDefault="00FD297F" w:rsidP="00FD297F">
      <w:pPr>
        <w:pStyle w:val="aDefsubpara"/>
      </w:pPr>
      <w:r>
        <w:tab/>
        <w:t>(iii)</w:t>
      </w:r>
      <w:r>
        <w:tab/>
        <w:t>that a person or entity give the court information relevant to the care, wellbeing or development of a child or young person;</w:t>
      </w:r>
    </w:p>
    <w:p w:rsidR="00FD297F" w:rsidRDefault="00FD297F" w:rsidP="00FD297F">
      <w:pPr>
        <w:pStyle w:val="aDefsubpara"/>
      </w:pPr>
      <w:r>
        <w:tab/>
        <w:t>(iv)</w:t>
      </w:r>
      <w:r>
        <w:tab/>
        <w:t>that something be produced to the court.</w:t>
      </w:r>
    </w:p>
    <w:p w:rsidR="00FD297F" w:rsidRDefault="00FD297F" w:rsidP="00FD297F">
      <w:pPr>
        <w:pStyle w:val="AH5Sec"/>
      </w:pPr>
      <w:bookmarkStart w:id="550" w:name="_Toc521500259"/>
      <w:r w:rsidRPr="00AC1AD6">
        <w:rPr>
          <w:rStyle w:val="CharSectNo"/>
        </w:rPr>
        <w:t>437</w:t>
      </w:r>
      <w:r>
        <w:tab/>
        <w:t>Care and protection assessment—terms of reference for care and protection assessment</w:t>
      </w:r>
      <w:bookmarkEnd w:id="550"/>
    </w:p>
    <w:p w:rsidR="00FD297F" w:rsidRDefault="00FD297F" w:rsidP="00FD297F">
      <w:pPr>
        <w:pStyle w:val="Amain"/>
      </w:pPr>
      <w:r>
        <w:tab/>
        <w:t>(1)</w:t>
      </w:r>
      <w:r>
        <w:tab/>
        <w:t>For a care and protection assessment of a child or young person, unless the assessment order states otherwise, the director</w:t>
      </w:r>
      <w:r>
        <w:noBreakHyphen/>
        <w:t>general must—</w:t>
      </w:r>
    </w:p>
    <w:p w:rsidR="00FD297F" w:rsidRDefault="00FD297F" w:rsidP="00FD297F">
      <w:pPr>
        <w:pStyle w:val="Apara"/>
      </w:pPr>
      <w:r>
        <w:tab/>
        <w:t>(a)</w:t>
      </w:r>
      <w:r>
        <w:tab/>
        <w:t xml:space="preserve">decide the matters to be assessed in the care and protection assessment (the </w:t>
      </w:r>
      <w:r>
        <w:rPr>
          <w:rStyle w:val="charBoldItals"/>
        </w:rPr>
        <w:t>terms of reference</w:t>
      </w:r>
      <w:r>
        <w:t>); and</w:t>
      </w:r>
    </w:p>
    <w:p w:rsidR="00FD297F" w:rsidRDefault="00FD297F" w:rsidP="00FD297F">
      <w:pPr>
        <w:pStyle w:val="Apara"/>
      </w:pPr>
      <w:r>
        <w:tab/>
        <w:t>(b)</w:t>
      </w:r>
      <w:r>
        <w:tab/>
        <w:t>choose an authorised assessor to make the assessment.</w:t>
      </w:r>
    </w:p>
    <w:p w:rsidR="00FD297F" w:rsidRDefault="00FD297F" w:rsidP="00FD297F">
      <w:pPr>
        <w:pStyle w:val="Amain"/>
      </w:pPr>
      <w:r>
        <w:tab/>
        <w:t>(2)</w:t>
      </w:r>
      <w:r>
        <w:tab/>
        <w:t>The terms of reference—</w:t>
      </w:r>
    </w:p>
    <w:p w:rsidR="00FD297F" w:rsidRDefault="00FD297F" w:rsidP="00FD297F">
      <w:pPr>
        <w:pStyle w:val="Apara"/>
      </w:pPr>
      <w:r>
        <w:tab/>
        <w:t>(a)</w:t>
      </w:r>
      <w:r>
        <w:tab/>
        <w:t xml:space="preserve">may relate to the child or young person who is the subject of the assessment or another person; and </w:t>
      </w:r>
    </w:p>
    <w:p w:rsidR="00FD297F" w:rsidRDefault="00FD297F" w:rsidP="00FD297F">
      <w:pPr>
        <w:pStyle w:val="aExamHdgpar"/>
      </w:pPr>
      <w:r>
        <w:t>Example—another person</w:t>
      </w:r>
    </w:p>
    <w:p w:rsidR="00FD297F" w:rsidRDefault="00FD297F" w:rsidP="00FD297F">
      <w:pPr>
        <w:pStyle w:val="aExampar"/>
      </w:pPr>
      <w:r>
        <w:t>a person with parental responsibility for the child or young person</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293" w:tooltip="A2001-14" w:history="1">
        <w:r w:rsidRPr="0069554E">
          <w:rPr>
            <w:rStyle w:val="charCitHyperlinkAbbrev"/>
          </w:rPr>
          <w:t>Legislation Act</w:t>
        </w:r>
      </w:hyperlink>
      <w:r>
        <w:t>, s 126 and s 132).</w:t>
      </w:r>
    </w:p>
    <w:p w:rsidR="00FD297F" w:rsidRDefault="00FD297F" w:rsidP="00FD297F">
      <w:pPr>
        <w:pStyle w:val="Apara"/>
      </w:pPr>
      <w:r>
        <w:tab/>
        <w:t>(b)</w:t>
      </w:r>
      <w:r>
        <w:tab/>
        <w:t>may include any matter that the director</w:t>
      </w:r>
      <w:r>
        <w:noBreakHyphen/>
        <w:t>general considers relevant.</w:t>
      </w:r>
    </w:p>
    <w:p w:rsidR="00FD297F" w:rsidRDefault="00FD297F" w:rsidP="00FD297F">
      <w:pPr>
        <w:pStyle w:val="Amain"/>
        <w:keepNext/>
      </w:pPr>
      <w:r>
        <w:tab/>
        <w:t>(3)</w:t>
      </w:r>
      <w:r>
        <w:tab/>
        <w:t>The director</w:t>
      </w:r>
      <w:r>
        <w:noBreakHyphen/>
        <w:t>general must consult with the parties before deciding the terms of reference or choosing the assessor for a care and protection assessment.</w:t>
      </w:r>
    </w:p>
    <w:p w:rsidR="00FD297F" w:rsidRDefault="00FD297F" w:rsidP="00FD297F">
      <w:pPr>
        <w:pStyle w:val="aNote"/>
      </w:pPr>
      <w:r>
        <w:rPr>
          <w:rStyle w:val="charItals"/>
        </w:rPr>
        <w:t>Note</w:t>
      </w:r>
      <w:r>
        <w:rPr>
          <w:rStyle w:val="charItals"/>
        </w:rPr>
        <w:tab/>
      </w:r>
      <w:r>
        <w:t>For the parties under the care and protection chapters, see s 700.</w:t>
      </w:r>
    </w:p>
    <w:p w:rsidR="00FD297F" w:rsidRDefault="00FD297F" w:rsidP="00FD297F">
      <w:pPr>
        <w:pStyle w:val="Amain"/>
      </w:pPr>
      <w:r>
        <w:tab/>
        <w:t>(4)</w:t>
      </w:r>
      <w:r>
        <w:tab/>
        <w:t>For subsection (5), the director</w:t>
      </w:r>
      <w:r>
        <w:noBreakHyphen/>
        <w:t>general must—</w:t>
      </w:r>
    </w:p>
    <w:p w:rsidR="00FD297F" w:rsidRDefault="00FD297F" w:rsidP="00FD297F">
      <w:pPr>
        <w:pStyle w:val="Apara"/>
      </w:pPr>
      <w:r>
        <w:tab/>
        <w:t>(a)</w:t>
      </w:r>
      <w:r>
        <w:tab/>
        <w:t>tell the parties about the proposed terms of reference or assessor; and</w:t>
      </w:r>
    </w:p>
    <w:p w:rsidR="00FD297F" w:rsidRDefault="00FD297F" w:rsidP="00FD297F">
      <w:pPr>
        <w:pStyle w:val="Apara"/>
      </w:pPr>
      <w:r>
        <w:tab/>
        <w:t>(b)</w:t>
      </w:r>
      <w:r>
        <w:tab/>
        <w:t>give the parties at least 7 days to make submissions to the director</w:t>
      </w:r>
      <w:r>
        <w:noBreakHyphen/>
        <w:t>general about the proposed terms of reference or assessor; and</w:t>
      </w:r>
    </w:p>
    <w:p w:rsidR="00FD297F" w:rsidRDefault="00FD297F" w:rsidP="00FD297F">
      <w:pPr>
        <w:pStyle w:val="Apara"/>
      </w:pPr>
      <w:r>
        <w:tab/>
        <w:t>(c)</w:t>
      </w:r>
      <w:r>
        <w:tab/>
        <w:t>take into account any submissions made by a party.</w:t>
      </w:r>
    </w:p>
    <w:p w:rsidR="00FD297F" w:rsidRDefault="00FD297F" w:rsidP="00FD297F">
      <w:pPr>
        <w:pStyle w:val="AH5Sec"/>
      </w:pPr>
      <w:bookmarkStart w:id="551" w:name="_Toc521500260"/>
      <w:r w:rsidRPr="00AC1AD6">
        <w:rPr>
          <w:rStyle w:val="CharSectNo"/>
        </w:rPr>
        <w:t>438</w:t>
      </w:r>
      <w:r>
        <w:tab/>
        <w:t>Care and protection assessment—authorisation of assessors</w:t>
      </w:r>
      <w:bookmarkEnd w:id="551"/>
    </w:p>
    <w:p w:rsidR="00FD297F" w:rsidRDefault="00FD297F" w:rsidP="00FD297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rsidR="00FD297F" w:rsidRDefault="00FD297F" w:rsidP="00FD297F">
      <w:pPr>
        <w:pStyle w:val="aNote"/>
      </w:pPr>
      <w:r>
        <w:rPr>
          <w:rStyle w:val="charItals"/>
        </w:rPr>
        <w:t>Note</w:t>
      </w:r>
      <w:r>
        <w:rPr>
          <w:rStyle w:val="charItals"/>
        </w:rPr>
        <w:tab/>
      </w:r>
      <w:r>
        <w:t xml:space="preserve">Power to make a statutory instrument includes power to make different provision for different categories (see </w:t>
      </w:r>
      <w:hyperlink r:id="rId294" w:tooltip="A2001-14" w:history="1">
        <w:r w:rsidRPr="0069554E">
          <w:rPr>
            <w:rStyle w:val="charCitHyperlinkAbbrev"/>
          </w:rPr>
          <w:t>Legislation Act</w:t>
        </w:r>
      </w:hyperlink>
      <w:r>
        <w:t xml:space="preserve">, s 48).  </w:t>
      </w:r>
    </w:p>
    <w:p w:rsidR="00FD297F" w:rsidRDefault="00FD297F" w:rsidP="00FD297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rsidR="00FD297F" w:rsidRDefault="00FD297F" w:rsidP="00FD297F">
      <w:pPr>
        <w:pStyle w:val="aExamHdgss"/>
      </w:pPr>
      <w:r>
        <w:t>Examples—suitably qualified people</w:t>
      </w:r>
    </w:p>
    <w:p w:rsidR="00FD297F" w:rsidRDefault="00FD297F" w:rsidP="00FD297F">
      <w:pPr>
        <w:pStyle w:val="aExamINumss"/>
      </w:pPr>
      <w:r>
        <w:t>1</w:t>
      </w:r>
      <w:r>
        <w:tab/>
        <w:t xml:space="preserve">a doctor or nurse to carry out medical examinations  </w:t>
      </w:r>
    </w:p>
    <w:p w:rsidR="00FD297F" w:rsidRDefault="00FD297F" w:rsidP="00FD297F">
      <w:pPr>
        <w:pStyle w:val="aExamINumss"/>
      </w:pPr>
      <w:r>
        <w:t>2</w:t>
      </w:r>
      <w:r>
        <w:tab/>
        <w:t>a social worker or psychologist to carry out social assessments</w:t>
      </w:r>
    </w:p>
    <w:p w:rsidR="00FD297F" w:rsidRDefault="00FD297F" w:rsidP="00FD297F">
      <w:pPr>
        <w:pStyle w:val="aExamINumss"/>
      </w:pPr>
      <w:r>
        <w:t>3</w:t>
      </w:r>
      <w:r>
        <w:tab/>
        <w:t xml:space="preserve">an occupational therapist or other </w:t>
      </w:r>
      <w:r w:rsidRPr="003E1992">
        <w:t>health practitioner</w:t>
      </w:r>
      <w:r>
        <w:t xml:space="preserve"> to carry out developmental assessments</w:t>
      </w:r>
    </w:p>
    <w:p w:rsidR="00FD297F" w:rsidRDefault="00FD297F" w:rsidP="00FD297F">
      <w:pPr>
        <w:pStyle w:val="aExamINumss"/>
        <w:keepNext/>
      </w:pPr>
      <w:r>
        <w:t>4</w:t>
      </w:r>
      <w:r>
        <w:tab/>
        <w:t>another person with qualifications or expertise to carry out assessments</w:t>
      </w:r>
    </w:p>
    <w:p w:rsidR="00FD297F" w:rsidRPr="00F41240" w:rsidRDefault="00FD297F" w:rsidP="00FD297F">
      <w:pPr>
        <w:pStyle w:val="aNote"/>
      </w:pPr>
      <w:r w:rsidRPr="006A4602">
        <w:rPr>
          <w:rStyle w:val="charItals"/>
        </w:rPr>
        <w:t>Note 1</w:t>
      </w:r>
      <w:r w:rsidRPr="006A4602">
        <w:rPr>
          <w:rStyle w:val="charItals"/>
        </w:rPr>
        <w:tab/>
      </w:r>
      <w:r w:rsidRPr="00F41240">
        <w:t xml:space="preserve">Certain people conducting an activity, or providing a service, under this Act are required to be registered under the </w:t>
      </w:r>
      <w:hyperlink r:id="rId295" w:tooltip="A2011-44" w:history="1">
        <w:r w:rsidRPr="003670C1">
          <w:rPr>
            <w:rStyle w:val="charCitHyperlinkAbbrev"/>
          </w:rPr>
          <w:t>Working with Vulnerable People Act</w:t>
        </w:r>
      </w:hyperlink>
      <w:r w:rsidRPr="00F41240">
        <w:t xml:space="preserve"> (see that Act, s 11 and sch 1).</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296" w:tooltip="A2001-14" w:history="1">
        <w:r w:rsidRPr="0069554E">
          <w:rPr>
            <w:rStyle w:val="charCitHyperlinkAbbrev"/>
          </w:rPr>
          <w:t>Legislation Act</w:t>
        </w:r>
      </w:hyperlink>
      <w:r>
        <w:t>, s 126 and s 132).</w:t>
      </w:r>
    </w:p>
    <w:p w:rsidR="00FD297F" w:rsidRDefault="00FD297F" w:rsidP="00FD297F">
      <w:pPr>
        <w:pStyle w:val="Amain"/>
      </w:pPr>
      <w:r>
        <w:tab/>
        <w:t>(3)</w:t>
      </w:r>
      <w:r>
        <w:tab/>
        <w:t>An authorisation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297" w:tooltip="A2001-14" w:history="1">
        <w:r w:rsidRPr="0069554E">
          <w:rPr>
            <w:rStyle w:val="charCitHyperlinkAbbrev"/>
          </w:rPr>
          <w:t>Legislation Act</w:t>
        </w:r>
      </w:hyperlink>
      <w:r>
        <w:t>.</w:t>
      </w:r>
    </w:p>
    <w:p w:rsidR="00FD297F" w:rsidRDefault="00FD297F" w:rsidP="00FD297F">
      <w:pPr>
        <w:pStyle w:val="AH5Sec"/>
      </w:pPr>
      <w:bookmarkStart w:id="552" w:name="_Toc521500261"/>
      <w:r w:rsidRPr="00AC1AD6">
        <w:rPr>
          <w:rStyle w:val="CharSectNo"/>
        </w:rPr>
        <w:t>439</w:t>
      </w:r>
      <w:r>
        <w:tab/>
        <w:t>Care and protection assessment—report after making</w:t>
      </w:r>
      <w:bookmarkEnd w:id="552"/>
    </w:p>
    <w:p w:rsidR="00FD297F" w:rsidRDefault="00FD297F" w:rsidP="00FD297F">
      <w:pPr>
        <w:pStyle w:val="Amain"/>
      </w:pPr>
      <w:r>
        <w:tab/>
        <w:t>(1)</w:t>
      </w:r>
      <w:r>
        <w:tab/>
        <w:t>An authorised assessor who carries out a care and protection assessment must, as soon as practicable after the assessment is completed, give the director</w:t>
      </w:r>
      <w:r>
        <w:noBreakHyphen/>
        <w:t>general—</w:t>
      </w:r>
    </w:p>
    <w:p w:rsidR="00FD297F" w:rsidRDefault="00FD297F" w:rsidP="00FD297F">
      <w:pPr>
        <w:pStyle w:val="Apara"/>
      </w:pPr>
      <w:r>
        <w:tab/>
        <w:t>(a)</w:t>
      </w:r>
      <w:r>
        <w:tab/>
        <w:t>a written report of the assessment; and</w:t>
      </w:r>
    </w:p>
    <w:p w:rsidR="00FD297F" w:rsidRDefault="00FD297F" w:rsidP="00FD297F">
      <w:pPr>
        <w:pStyle w:val="Apara"/>
      </w:pPr>
      <w:r>
        <w:tab/>
        <w:t>(b)</w:t>
      </w:r>
      <w:r>
        <w:tab/>
        <w:t>any records made by the assessor in the course of carrying out the assessment.</w:t>
      </w:r>
    </w:p>
    <w:p w:rsidR="00FD297F" w:rsidRDefault="00FD297F" w:rsidP="00FD297F">
      <w:pPr>
        <w:pStyle w:val="Amain"/>
      </w:pPr>
      <w:r>
        <w:tab/>
        <w:t>(2)</w:t>
      </w:r>
      <w:r>
        <w:tab/>
        <w:t>The director</w:t>
      </w:r>
      <w:r>
        <w:noBreakHyphen/>
        <w:t>general must file the report with the Childrens Court.</w:t>
      </w:r>
    </w:p>
    <w:p w:rsidR="00FD297F" w:rsidRDefault="00FD297F" w:rsidP="00FD297F">
      <w:pPr>
        <w:pStyle w:val="Amain"/>
      </w:pPr>
      <w:r>
        <w:tab/>
        <w:t>(3)</w:t>
      </w:r>
      <w:r>
        <w:tab/>
        <w:t>A report filed under this section is taken to be a report to the Childrens Court rather than evidence tendered by a party.</w:t>
      </w:r>
    </w:p>
    <w:p w:rsidR="00FD297F" w:rsidRDefault="00FD297F" w:rsidP="00FD297F">
      <w:pPr>
        <w:pStyle w:val="AH5Sec"/>
      </w:pPr>
      <w:bookmarkStart w:id="553" w:name="_Toc521500262"/>
      <w:r w:rsidRPr="00AC1AD6">
        <w:rPr>
          <w:rStyle w:val="CharSectNo"/>
        </w:rPr>
        <w:t>440</w:t>
      </w:r>
      <w:r>
        <w:rPr>
          <w:bCs/>
        </w:rPr>
        <w:tab/>
      </w:r>
      <w:r>
        <w:t>Offence—contravene assessment order</w:t>
      </w:r>
      <w:bookmarkEnd w:id="553"/>
    </w:p>
    <w:p w:rsidR="00FD297F" w:rsidRDefault="00FD297F" w:rsidP="00FD297F">
      <w:pPr>
        <w:pStyle w:val="Amainreturn"/>
      </w:pPr>
      <w:r>
        <w:t>A person commits an offence if—</w:t>
      </w:r>
    </w:p>
    <w:p w:rsidR="00FD297F" w:rsidRDefault="00FD297F" w:rsidP="00FD297F">
      <w:pPr>
        <w:pStyle w:val="Apara"/>
      </w:pPr>
      <w:r>
        <w:tab/>
        <w:t>(a)</w:t>
      </w:r>
      <w:r>
        <w:tab/>
        <w:t>an assessment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a child or young person who is to be assessed under the order (other than in the capacity of a parent);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554" w:name="_Toc521500263"/>
      <w:r w:rsidRPr="00AC1AD6">
        <w:rPr>
          <w:rStyle w:val="CharSectNo"/>
        </w:rPr>
        <w:t>441</w:t>
      </w:r>
      <w:r>
        <w:tab/>
        <w:t>Assessment orders—prevails over care and protection order</w:t>
      </w:r>
      <w:bookmarkEnd w:id="554"/>
    </w:p>
    <w:p w:rsidR="00FD297F" w:rsidRDefault="00FD297F" w:rsidP="00FD297F">
      <w:pPr>
        <w:pStyle w:val="Amainreturn"/>
        <w:keepNext/>
      </w:pPr>
      <w:r>
        <w:t>If an assessment order is made in relation to a child or young person for whom a care and protection order is already in force, the assessment order prevails to the extent of any inconsistency between the orders.</w:t>
      </w:r>
    </w:p>
    <w:p w:rsidR="00FD297F" w:rsidRDefault="00FD297F" w:rsidP="00FD297F">
      <w:pPr>
        <w:pStyle w:val="aNote"/>
      </w:pPr>
      <w:r>
        <w:rPr>
          <w:rStyle w:val="charItals"/>
        </w:rPr>
        <w:t>Note</w:t>
      </w:r>
      <w:r>
        <w:tab/>
        <w:t>Care and protection orders are made under pt 14.4.</w:t>
      </w:r>
    </w:p>
    <w:p w:rsidR="00FD297F" w:rsidRDefault="00FD297F" w:rsidP="00FD297F">
      <w:pPr>
        <w:pStyle w:val="AH5Sec"/>
      </w:pPr>
      <w:bookmarkStart w:id="555" w:name="_Toc521500264"/>
      <w:r w:rsidRPr="00AC1AD6">
        <w:rPr>
          <w:rStyle w:val="CharSectNo"/>
        </w:rPr>
        <w:t>442</w:t>
      </w:r>
      <w:r>
        <w:tab/>
        <w:t>Assessment orders—on application or court’s own initiative</w:t>
      </w:r>
      <w:bookmarkEnd w:id="555"/>
    </w:p>
    <w:p w:rsidR="00FD297F" w:rsidRDefault="00FD297F" w:rsidP="00D72005">
      <w:pPr>
        <w:pStyle w:val="Amainreturn"/>
        <w:keepLines/>
      </w:pPr>
      <w:r>
        <w:t xml:space="preserve">In a proceeding for a care and protection order for a child or young person, the </w:t>
      </w:r>
      <w:smartTag w:uri="urn:schemas-microsoft-com:office:smarttags" w:element="Street">
        <w:smartTag w:uri="urn:schemas-microsoft-com:office:smarttags" w:element="address">
          <w:r>
            <w:t>Childrens Court</w:t>
          </w:r>
        </w:smartTag>
      </w:smartTag>
      <w:r>
        <w:t xml:space="preserve"> may make an assessment order for a person on application by a party to the proceeding or on its own initiative.</w:t>
      </w:r>
    </w:p>
    <w:p w:rsidR="00FD297F" w:rsidRDefault="00FD297F" w:rsidP="00FD297F">
      <w:pPr>
        <w:pStyle w:val="AH5Sec"/>
      </w:pPr>
      <w:bookmarkStart w:id="556" w:name="_Toc521500265"/>
      <w:r w:rsidRPr="00AC1AD6">
        <w:rPr>
          <w:rStyle w:val="CharSectNo"/>
        </w:rPr>
        <w:t>443</w:t>
      </w:r>
      <w:r>
        <w:tab/>
        <w:t>Assessment orders—application by party</w:t>
      </w:r>
      <w:bookmarkEnd w:id="556"/>
    </w:p>
    <w:p w:rsidR="00FD297F" w:rsidRDefault="00FD297F" w:rsidP="00FD297F">
      <w:pPr>
        <w:pStyle w:val="Amain"/>
      </w:pPr>
      <w:r>
        <w:tab/>
        <w:t>(1)</w:t>
      </w:r>
      <w:r>
        <w:tab/>
        <w:t>A party to a proceeding for a care and protection order for a child or young person may apply for an assessment order if the party believes on reasonable grounds that—</w:t>
      </w:r>
    </w:p>
    <w:p w:rsidR="00FD297F" w:rsidRDefault="00FD297F" w:rsidP="00FD297F">
      <w:pPr>
        <w:pStyle w:val="Apara"/>
      </w:pPr>
      <w:r>
        <w:tab/>
        <w:t>(a)</w:t>
      </w:r>
      <w:r>
        <w:tab/>
        <w:t>a care and protection assessment is necessary to assess whether the child or young person is in need of care and protection; and</w:t>
      </w:r>
    </w:p>
    <w:p w:rsidR="00FD297F" w:rsidRDefault="00FD297F" w:rsidP="00FD297F">
      <w:pPr>
        <w:pStyle w:val="Apara"/>
      </w:pPr>
      <w:r>
        <w:tab/>
        <w:t>(b)</w:t>
      </w:r>
      <w:r>
        <w:tab/>
        <w:t>the care and protection assessment cannot be properly carried out unless the order is made; and</w:t>
      </w:r>
    </w:p>
    <w:p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keepNext/>
      </w:pPr>
      <w:r>
        <w:rPr>
          <w:rStyle w:val="charItals"/>
        </w:rPr>
        <w:t>Note 2</w:t>
      </w:r>
      <w:r>
        <w:tab/>
        <w:t>Oral applications may also be made (see s 698).</w:t>
      </w:r>
    </w:p>
    <w:p w:rsidR="00FD297F" w:rsidRDefault="00FD297F" w:rsidP="00FD297F">
      <w:pPr>
        <w:pStyle w:val="aNote"/>
      </w:pPr>
      <w:r>
        <w:rPr>
          <w:rStyle w:val="charItals"/>
        </w:rPr>
        <w:t>Note 3</w:t>
      </w:r>
      <w:r>
        <w:rPr>
          <w:rStyle w:val="charItals"/>
        </w:rPr>
        <w:tab/>
      </w:r>
      <w:r>
        <w:t>Parties to proceedings are dealt with in pt 19.2.</w:t>
      </w:r>
    </w:p>
    <w:p w:rsidR="00FD297F" w:rsidRDefault="00FD297F" w:rsidP="00FD297F">
      <w:pPr>
        <w:pStyle w:val="Amain"/>
      </w:pPr>
      <w:r>
        <w:tab/>
        <w:t>(2)</w:t>
      </w:r>
      <w:r>
        <w:tab/>
        <w:t>A party who applies for an assessment order must meet the costs of the care and protection assessment.</w:t>
      </w:r>
    </w:p>
    <w:p w:rsidR="00FD297F" w:rsidRDefault="00FD297F" w:rsidP="00FD297F">
      <w:pPr>
        <w:pStyle w:val="AH5Sec"/>
      </w:pPr>
      <w:bookmarkStart w:id="557" w:name="_Toc521500266"/>
      <w:r w:rsidRPr="00AC1AD6">
        <w:rPr>
          <w:rStyle w:val="CharSectNo"/>
        </w:rPr>
        <w:t>444</w:t>
      </w:r>
      <w:r>
        <w:tab/>
        <w:t>Assessment orders—application to state grounds</w:t>
      </w:r>
      <w:bookmarkEnd w:id="557"/>
    </w:p>
    <w:p w:rsidR="00FD297F" w:rsidRDefault="00FD297F" w:rsidP="00FD297F">
      <w:pPr>
        <w:pStyle w:val="Amainreturn"/>
      </w:pPr>
      <w:r>
        <w:t>An application for an assessment order must state the grounds on which the order is sought.</w:t>
      </w:r>
    </w:p>
    <w:p w:rsidR="00FD297F" w:rsidRDefault="00FD297F" w:rsidP="00FD297F">
      <w:pPr>
        <w:pStyle w:val="AH5Sec"/>
      </w:pPr>
      <w:bookmarkStart w:id="558" w:name="_Toc521500267"/>
      <w:r w:rsidRPr="00AC1AD6">
        <w:rPr>
          <w:rStyle w:val="CharSectNo"/>
        </w:rPr>
        <w:t>445</w:t>
      </w:r>
      <w:r>
        <w:tab/>
        <w:t>Assessment orders—who must be given application</w:t>
      </w:r>
      <w:bookmarkEnd w:id="558"/>
    </w:p>
    <w:p w:rsidR="00FD297F" w:rsidRDefault="00FD297F" w:rsidP="00FD297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rsidR="00FD297F" w:rsidRDefault="00FD297F" w:rsidP="00FD297F">
      <w:pPr>
        <w:pStyle w:val="AH5Sec"/>
      </w:pPr>
      <w:bookmarkStart w:id="559" w:name="_Toc521500268"/>
      <w:r w:rsidRPr="00AC1AD6">
        <w:rPr>
          <w:rStyle w:val="CharSectNo"/>
        </w:rPr>
        <w:t>446</w:t>
      </w:r>
      <w:r>
        <w:tab/>
        <w:t>Assessment orders—court to consider application promptly</w:t>
      </w:r>
      <w:bookmarkEnd w:id="559"/>
    </w:p>
    <w:p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an assessment order not later than 5 working days after the day the application is filed.</w:t>
      </w:r>
    </w:p>
    <w:p w:rsidR="00FD297F" w:rsidRDefault="00FD297F" w:rsidP="00FD297F">
      <w:pPr>
        <w:pStyle w:val="AH5Sec"/>
      </w:pPr>
      <w:bookmarkStart w:id="560" w:name="_Toc521500269"/>
      <w:r w:rsidRPr="00AC1AD6">
        <w:rPr>
          <w:rStyle w:val="CharSectNo"/>
        </w:rPr>
        <w:t>447</w:t>
      </w:r>
      <w:r>
        <w:tab/>
        <w:t>Assessment orders—no interim order</w:t>
      </w:r>
      <w:bookmarkEnd w:id="560"/>
    </w:p>
    <w:p w:rsidR="00FD297F" w:rsidRDefault="00FD297F" w:rsidP="00FD297F">
      <w:pPr>
        <w:pStyle w:val="Amainreturn"/>
      </w:pPr>
      <w:r>
        <w:t>The Childrens Court must not make an interim assessment order.</w:t>
      </w:r>
    </w:p>
    <w:p w:rsidR="00FD297F" w:rsidRDefault="00FD297F" w:rsidP="00FD297F">
      <w:pPr>
        <w:pStyle w:val="AH5Sec"/>
      </w:pPr>
      <w:bookmarkStart w:id="561" w:name="_Toc521500270"/>
      <w:r w:rsidRPr="00AC1AD6">
        <w:rPr>
          <w:rStyle w:val="CharSectNo"/>
        </w:rPr>
        <w:t>448</w:t>
      </w:r>
      <w:r>
        <w:tab/>
        <w:t>Assessment orders—criteria for making</w:t>
      </w:r>
      <w:bookmarkEnd w:id="561"/>
    </w:p>
    <w:p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may make an assessment order in relation to a child or young person only if satisfied that—</w:t>
      </w:r>
    </w:p>
    <w:p w:rsidR="00FD297F" w:rsidRDefault="00FD297F" w:rsidP="00FD297F">
      <w:pPr>
        <w:pStyle w:val="Apara"/>
      </w:pPr>
      <w:r>
        <w:tab/>
        <w:t>(a)</w:t>
      </w:r>
      <w:r>
        <w:tab/>
        <w:t>a care and protection assessment is necessary to assess whether the child or young person is in need of care and protection; and</w:t>
      </w:r>
    </w:p>
    <w:p w:rsidR="00FD297F" w:rsidRDefault="00FD297F" w:rsidP="00FD297F">
      <w:pPr>
        <w:pStyle w:val="Apara"/>
      </w:pPr>
      <w:r>
        <w:tab/>
        <w:t>(b)</w:t>
      </w:r>
      <w:r>
        <w:tab/>
        <w:t>the care and protection assessment cannot be properly carried out unless the order is made; and</w:t>
      </w:r>
    </w:p>
    <w:p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562" w:name="_Toc521500271"/>
      <w:r w:rsidRPr="00AC1AD6">
        <w:rPr>
          <w:rStyle w:val="CharSectNo"/>
        </w:rPr>
        <w:t>449</w:t>
      </w:r>
      <w:r>
        <w:tab/>
        <w:t>Assessment orders—length</w:t>
      </w:r>
      <w:bookmarkEnd w:id="562"/>
    </w:p>
    <w:p w:rsidR="00FD297F" w:rsidRDefault="00FD297F" w:rsidP="00FD297F">
      <w:pPr>
        <w:pStyle w:val="Amainreturn"/>
      </w:pPr>
      <w:r>
        <w:t>The length of an assessment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10 weeks.</w:t>
      </w:r>
    </w:p>
    <w:p w:rsidR="00FD297F" w:rsidRDefault="00FD297F" w:rsidP="00FD297F">
      <w:pPr>
        <w:pStyle w:val="aNote"/>
      </w:pPr>
      <w:r>
        <w:rPr>
          <w:rStyle w:val="charItals"/>
        </w:rPr>
        <w:t>Note</w:t>
      </w:r>
      <w:r>
        <w:rPr>
          <w:rStyle w:val="charItals"/>
        </w:rPr>
        <w:tab/>
      </w:r>
      <w:r>
        <w:t>The length of an assessment order may be extended (see s 454).</w:t>
      </w:r>
    </w:p>
    <w:p w:rsidR="00FD297F" w:rsidRDefault="00FD297F" w:rsidP="00FD297F">
      <w:pPr>
        <w:pStyle w:val="AH5Sec"/>
      </w:pPr>
      <w:bookmarkStart w:id="563" w:name="_Toc521500272"/>
      <w:r w:rsidRPr="00AC1AD6">
        <w:rPr>
          <w:rStyle w:val="CharSectNo"/>
        </w:rPr>
        <w:t>450</w:t>
      </w:r>
      <w:r>
        <w:tab/>
        <w:t>Assessment orders—extension application</w:t>
      </w:r>
      <w:bookmarkEnd w:id="563"/>
    </w:p>
    <w:p w:rsidR="00FD297F" w:rsidRDefault="00FD297F" w:rsidP="00FD297F">
      <w:pPr>
        <w:pStyle w:val="Amainreturn"/>
        <w:keepNext/>
      </w:pPr>
      <w:r>
        <w:t xml:space="preserve">A party to a proceeding for a care and protection order for a child or young person may apply to the </w:t>
      </w:r>
      <w:smartTag w:uri="urn:schemas-microsoft-com:office:smarttags" w:element="Street">
        <w:smartTag w:uri="urn:schemas-microsoft-com:office:smarttags" w:element="address">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64" w:name="_Toc521500273"/>
      <w:r w:rsidRPr="00AC1AD6">
        <w:rPr>
          <w:rStyle w:val="CharSectNo"/>
        </w:rPr>
        <w:t>451</w:t>
      </w:r>
      <w:r>
        <w:tab/>
        <w:t>Assessment orders—extension application must state grounds</w:t>
      </w:r>
      <w:bookmarkEnd w:id="564"/>
    </w:p>
    <w:p w:rsidR="00FD297F" w:rsidRDefault="00FD297F" w:rsidP="00FD297F">
      <w:pPr>
        <w:pStyle w:val="Amainreturn"/>
      </w:pPr>
      <w:r>
        <w:t>An application for extension of an assessment order must state the grounds for the proposed extension.</w:t>
      </w:r>
    </w:p>
    <w:p w:rsidR="00FD297F" w:rsidRDefault="00FD297F" w:rsidP="00FD297F">
      <w:pPr>
        <w:pStyle w:val="AH5Sec"/>
      </w:pPr>
      <w:bookmarkStart w:id="565" w:name="_Toc521500274"/>
      <w:r w:rsidRPr="00AC1AD6">
        <w:rPr>
          <w:rStyle w:val="CharSectNo"/>
        </w:rPr>
        <w:t>452</w:t>
      </w:r>
      <w:r>
        <w:tab/>
        <w:t>Assessment orders—who must be given extension application?</w:t>
      </w:r>
      <w:bookmarkEnd w:id="565"/>
    </w:p>
    <w:p w:rsidR="00FD297F" w:rsidRDefault="00FD297F" w:rsidP="00FD297F">
      <w:pPr>
        <w:pStyle w:val="Amainreturn"/>
        <w:keepNext/>
      </w:pPr>
      <w:r>
        <w:t>The applicant for extension of an assessment order must give a copy of the application to the following people at least 3 working days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assessment order;</w:t>
      </w:r>
    </w:p>
    <w:p w:rsidR="00FD297F" w:rsidRDefault="00FD297F" w:rsidP="00FD297F">
      <w:pPr>
        <w:pStyle w:val="Apara"/>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566" w:name="_Toc521500275"/>
      <w:r w:rsidRPr="00AC1AD6">
        <w:rPr>
          <w:rStyle w:val="CharSectNo"/>
        </w:rPr>
        <w:t>453</w:t>
      </w:r>
      <w:r>
        <w:tab/>
        <w:t>Assessment orders—court to consider extension application promptly</w:t>
      </w:r>
      <w:bookmarkEnd w:id="566"/>
    </w:p>
    <w:p w:rsidR="00FD297F" w:rsidRDefault="00FD297F" w:rsidP="00FD297F">
      <w:pPr>
        <w:pStyle w:val="Amain"/>
      </w:pPr>
      <w:r>
        <w:tab/>
        <w:t>(1)</w:t>
      </w:r>
      <w:r>
        <w:tab/>
        <w:t>The Childrens Court must give initial consideration to an application for extension of an assessment order not later than 5 working days after the day the application is filed.</w:t>
      </w:r>
    </w:p>
    <w:p w:rsidR="00FD297F" w:rsidRDefault="00FD297F" w:rsidP="00FD297F">
      <w:pPr>
        <w:pStyle w:val="Amain"/>
      </w:pPr>
      <w:r>
        <w:tab/>
        <w:t>(2)</w:t>
      </w:r>
      <w:r>
        <w:tab/>
        <w:t xml:space="preserve">After initially considering the application, the </w:t>
      </w:r>
      <w:smartTag w:uri="urn:schemas-microsoft-com:office:smarttags" w:element="Street">
        <w:smartTag w:uri="urn:schemas-microsoft-com:office:smarttags" w:element="address">
          <w:r>
            <w:t>Childrens Court</w:t>
          </w:r>
        </w:smartTag>
      </w:smartTag>
      <w:r>
        <w:t xml:space="preserve"> may adjourn further consideration of the application only if satisfied that the adjournment is appropriate considering the urgency of the application.</w:t>
      </w:r>
    </w:p>
    <w:p w:rsidR="00FD297F" w:rsidRDefault="00FD297F" w:rsidP="00FD297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567" w:name="_Toc521500276"/>
      <w:r w:rsidRPr="00AC1AD6">
        <w:rPr>
          <w:rStyle w:val="CharSectNo"/>
        </w:rPr>
        <w:t>454</w:t>
      </w:r>
      <w:r>
        <w:tab/>
        <w:t>Assessment orders—criteria for extension</w:t>
      </w:r>
      <w:bookmarkEnd w:id="567"/>
    </w:p>
    <w:p w:rsidR="00FD297F" w:rsidRDefault="00FD297F" w:rsidP="00FD297F">
      <w:pPr>
        <w:pStyle w:val="Amain"/>
      </w:pPr>
      <w:r>
        <w:tab/>
        <w:t>(1)</w:t>
      </w:r>
      <w:r>
        <w:tab/>
        <w:t>The Childrens Court may, by order, extend an assessment order—</w:t>
      </w:r>
    </w:p>
    <w:p w:rsidR="00FD297F" w:rsidRDefault="00FD297F" w:rsidP="00FD297F">
      <w:pPr>
        <w:pStyle w:val="Apara"/>
      </w:pPr>
      <w:r>
        <w:tab/>
        <w:t>(a)</w:t>
      </w:r>
      <w:r>
        <w:tab/>
        <w:t>only if satisfied that the care and protection assessment cannot be properly carried out unless the order is extended; and</w:t>
      </w:r>
    </w:p>
    <w:p w:rsidR="00FD297F" w:rsidRDefault="00FD297F" w:rsidP="00FD297F">
      <w:pPr>
        <w:pStyle w:val="Apara"/>
      </w:pPr>
      <w:r>
        <w:tab/>
        <w:t>(b)</w:t>
      </w:r>
      <w:r>
        <w:tab/>
        <w:t>only if the total length of the order and the proposed extension will not be longer than 18 weeks.</w:t>
      </w:r>
    </w:p>
    <w:p w:rsidR="00FD297F" w:rsidRDefault="00FD297F" w:rsidP="00FD297F">
      <w:pPr>
        <w:pStyle w:val="Amain"/>
      </w:pPr>
      <w:r>
        <w:tab/>
        <w:t>(2)</w:t>
      </w:r>
      <w:r>
        <w:tab/>
        <w:t>However the Childrens Court may extend the assessment order so that the total length of the order and the proposed extension is longer than 18 weeks if—</w:t>
      </w:r>
    </w:p>
    <w:p w:rsidR="00FD297F" w:rsidRDefault="00FD297F" w:rsidP="00FD297F">
      <w:pPr>
        <w:pStyle w:val="Apara"/>
      </w:pPr>
      <w:r>
        <w:tab/>
        <w:t>(a)</w:t>
      </w:r>
      <w:r>
        <w:tab/>
        <w:t>the total length of the order and the proposed extension will not be longer than 26 weeks; and</w:t>
      </w:r>
    </w:p>
    <w:p w:rsidR="00FD297F" w:rsidRDefault="00FD297F" w:rsidP="00FD297F">
      <w:pPr>
        <w:pStyle w:val="Apara"/>
      </w:pPr>
      <w:r>
        <w:tab/>
        <w:t>(b)</w:t>
      </w:r>
      <w:r>
        <w:tab/>
        <w:t>the court is satisfied that because of special and exceptional circumstances the extension is necessary for the assessment to be properly completed.</w:t>
      </w:r>
    </w:p>
    <w:p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Pr="00AC1AD6" w:rsidRDefault="00FD297F" w:rsidP="00FD297F">
      <w:pPr>
        <w:pStyle w:val="AH3Div"/>
      </w:pPr>
      <w:bookmarkStart w:id="568" w:name="_Toc521500277"/>
      <w:r w:rsidRPr="00AC1AD6">
        <w:rPr>
          <w:rStyle w:val="CharDivNo"/>
        </w:rPr>
        <w:t>Division 14.3.4</w:t>
      </w:r>
      <w:r>
        <w:tab/>
      </w:r>
      <w:r w:rsidRPr="00AC1AD6">
        <w:rPr>
          <w:rStyle w:val="CharDivText"/>
        </w:rPr>
        <w:t>Care plans</w:t>
      </w:r>
      <w:bookmarkEnd w:id="568"/>
    </w:p>
    <w:p w:rsidR="00FD297F" w:rsidRDefault="00FD297F" w:rsidP="00FD297F">
      <w:pPr>
        <w:pStyle w:val="AH5Sec"/>
      </w:pPr>
      <w:bookmarkStart w:id="569" w:name="_Toc521500278"/>
      <w:r w:rsidRPr="00AC1AD6">
        <w:rPr>
          <w:rStyle w:val="CharSectNo"/>
        </w:rPr>
        <w:t>455</w:t>
      </w:r>
      <w:r>
        <w:tab/>
        <w:t xml:space="preserve">What is a </w:t>
      </w:r>
      <w:r w:rsidRPr="00D72DD6">
        <w:rPr>
          <w:rStyle w:val="charItals"/>
        </w:rPr>
        <w:t>care plan</w:t>
      </w:r>
      <w:r>
        <w:t>?</w:t>
      </w:r>
      <w:bookmarkEnd w:id="569"/>
    </w:p>
    <w:p w:rsidR="00FD297F" w:rsidRDefault="00FD297F" w:rsidP="00FD297F">
      <w:pPr>
        <w:pStyle w:val="Amainreturn"/>
        <w:keepNext/>
      </w:pPr>
      <w:r>
        <w:t>In this Act:</w:t>
      </w:r>
    </w:p>
    <w:p w:rsidR="00FD297F" w:rsidRDefault="00FD297F" w:rsidP="00FD297F">
      <w:pPr>
        <w:pStyle w:val="aDef"/>
        <w:keepNext/>
      </w:pPr>
      <w:r>
        <w:rPr>
          <w:rStyle w:val="charBoldItals"/>
        </w:rPr>
        <w:t>care plan</w:t>
      </w:r>
      <w:r>
        <w:t>, for a child or young person who is, or is proposed to be, subject to a care and protection order or interim care and protection order—</w:t>
      </w:r>
    </w:p>
    <w:p w:rsidR="00FD297F" w:rsidRDefault="00FD297F" w:rsidP="00FD297F">
      <w:pPr>
        <w:pStyle w:val="aDefpara"/>
      </w:pPr>
      <w:r>
        <w:tab/>
        <w:t>(a)</w:t>
      </w:r>
      <w:r>
        <w:tab/>
        <w:t>means a written plan for meeting the child’s or young person’s protection or care needs; and</w:t>
      </w:r>
    </w:p>
    <w:p w:rsidR="00FD297F" w:rsidRDefault="00FD297F" w:rsidP="00FD297F">
      <w:pPr>
        <w:pStyle w:val="aDefpara"/>
      </w:pPr>
      <w:r>
        <w:tab/>
        <w:t>(b)</w:t>
      </w:r>
      <w:r>
        <w:tab/>
        <w:t>may include proposals for the purposes of case planning about the following:</w:t>
      </w:r>
    </w:p>
    <w:p w:rsidR="00FD297F" w:rsidRDefault="00FD297F" w:rsidP="00FD297F">
      <w:pPr>
        <w:pStyle w:val="aDefsubpara"/>
      </w:pPr>
      <w:r>
        <w:tab/>
        <w:t>(i)</w:t>
      </w:r>
      <w:r>
        <w:tab/>
        <w:t>who the director</w:t>
      </w:r>
      <w:r>
        <w:noBreakHyphen/>
        <w:t>general considers would be the best person to have a stated aspect of parental responsibility for the child or young person;</w:t>
      </w:r>
    </w:p>
    <w:p w:rsidR="00FD297F" w:rsidRDefault="00FD297F" w:rsidP="00FD297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rsidR="00FD297F" w:rsidRDefault="00FD297F" w:rsidP="00FD297F">
      <w:pPr>
        <w:pStyle w:val="aDefsubpara"/>
      </w:pPr>
      <w:r>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rsidR="00FD297F" w:rsidRDefault="00FD297F" w:rsidP="00FD297F">
      <w:pPr>
        <w:pStyle w:val="aNotesubpar"/>
      </w:pPr>
      <w:r>
        <w:rPr>
          <w:rStyle w:val="charItals"/>
        </w:rPr>
        <w:t>Note</w:t>
      </w:r>
      <w:r>
        <w:tab/>
        <w:t>Placement of children and young people in kinship care and foster care is dealt with in div 15.4.1.</w:t>
      </w:r>
    </w:p>
    <w:p w:rsidR="00FD297F" w:rsidRDefault="00FD297F" w:rsidP="00FD297F">
      <w:pPr>
        <w:pStyle w:val="aDefsubpara"/>
      </w:pPr>
      <w:r>
        <w:tab/>
        <w:t>(iv)</w:t>
      </w:r>
      <w:r>
        <w:tab/>
        <w:t>how the director</w:t>
      </w:r>
      <w:r>
        <w:noBreakHyphen/>
        <w:t>general proposes to ensure the living arrangements for the child or young person are as stable as possible;</w:t>
      </w:r>
    </w:p>
    <w:p w:rsidR="00FD297F" w:rsidRDefault="00FD297F" w:rsidP="00FD297F">
      <w:pPr>
        <w:pStyle w:val="aDefsubpara"/>
      </w:pPr>
      <w:r>
        <w:tab/>
        <w:t>(v)</w:t>
      </w:r>
      <w:r>
        <w:tab/>
        <w:t>contact arrangements for the child or young person with family members and significant people as appropriate;</w:t>
      </w:r>
    </w:p>
    <w:p w:rsidR="00FD297F" w:rsidRDefault="00FD297F" w:rsidP="00FD297F">
      <w:pPr>
        <w:pStyle w:val="aDefsubpara"/>
      </w:pPr>
      <w:r>
        <w:tab/>
        <w:t>(vi)</w:t>
      </w:r>
      <w:r>
        <w:tab/>
        <w:t>services to be provided for the child or young person.</w:t>
      </w:r>
    </w:p>
    <w:p w:rsidR="00FD297F" w:rsidRDefault="00FD297F" w:rsidP="00FD297F">
      <w:pPr>
        <w:pStyle w:val="AH5Sec"/>
      </w:pPr>
      <w:bookmarkStart w:id="570" w:name="_Toc521500279"/>
      <w:r w:rsidRPr="00AC1AD6">
        <w:rPr>
          <w:rStyle w:val="CharSectNo"/>
        </w:rPr>
        <w:t>456</w:t>
      </w:r>
      <w:r>
        <w:tab/>
        <w:t>Care plans—stability proposals</w:t>
      </w:r>
      <w:bookmarkEnd w:id="570"/>
    </w:p>
    <w:p w:rsidR="00FD297F" w:rsidRDefault="00FD297F" w:rsidP="00FD297F">
      <w:pPr>
        <w:pStyle w:val="Amain"/>
      </w:pPr>
      <w:r>
        <w:tab/>
        <w:t>(1)</w:t>
      </w:r>
      <w:r>
        <w:tab/>
        <w:t xml:space="preserve">This section applies if a care plan includes a proposal mentioned in section 455 (b) (iii) in relation to a child or young person’s living arrangements. </w:t>
      </w:r>
    </w:p>
    <w:p w:rsidR="00FD297F" w:rsidRDefault="00FD297F" w:rsidP="00FD297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rsidR="00FD297F" w:rsidRDefault="00FD297F" w:rsidP="00FD297F">
      <w:pPr>
        <w:pStyle w:val="Amain"/>
        <w:keepNext/>
      </w:pPr>
      <w:r>
        <w:tab/>
        <w:t>(3)</w:t>
      </w:r>
      <w:r>
        <w:tab/>
        <w:t>A stability proposal may include—</w:t>
      </w:r>
    </w:p>
    <w:p w:rsidR="00FD297F" w:rsidRDefault="00FD297F" w:rsidP="00FD297F">
      <w:pPr>
        <w:pStyle w:val="Apara"/>
      </w:pPr>
      <w:r>
        <w:tab/>
        <w:t>(a)</w:t>
      </w:r>
      <w:r>
        <w:tab/>
        <w:t>for a child or young person who lives with his or her parents—strategies to ensure stable and long-term living arrangements; and</w:t>
      </w:r>
    </w:p>
    <w:p w:rsidR="00FD297F" w:rsidRDefault="00FD297F" w:rsidP="00FD297F">
      <w:pPr>
        <w:pStyle w:val="Apara"/>
      </w:pPr>
      <w:r>
        <w:tab/>
        <w:t>(b)</w:t>
      </w:r>
      <w:r>
        <w:tab/>
        <w:t>for a child or young person who does not live with his or her parents—</w:t>
      </w:r>
    </w:p>
    <w:p w:rsidR="00FD297F" w:rsidRDefault="00FD297F" w:rsidP="00FD297F">
      <w:pPr>
        <w:pStyle w:val="Asubpara"/>
      </w:pPr>
      <w:r>
        <w:tab/>
        <w:t>(i)</w:t>
      </w:r>
      <w:r>
        <w:tab/>
        <w:t>an assessment of whether restoration of the child or young person to his or her parents is a realistic possibility; or</w:t>
      </w:r>
    </w:p>
    <w:p w:rsidR="00FD297F" w:rsidRDefault="00FD297F" w:rsidP="00FD297F">
      <w:pPr>
        <w:pStyle w:val="Asubpara"/>
      </w:pPr>
      <w:r>
        <w:tab/>
        <w:t>(ii)</w:t>
      </w:r>
      <w:r>
        <w:tab/>
        <w:t>a proposal for restoration that includes changes at the home or by the parents that the director</w:t>
      </w:r>
      <w:r>
        <w:noBreakHyphen/>
        <w:t>general believes would need to occur before the director</w:t>
      </w:r>
      <w:r>
        <w:noBreakHyphen/>
        <w:t>general would consider it safe for the child or young person to return to his or her parents; or</w:t>
      </w:r>
    </w:p>
    <w:p w:rsidR="00FD297F" w:rsidRDefault="00FD297F" w:rsidP="00FD297F">
      <w:pPr>
        <w:pStyle w:val="Asubpara"/>
      </w:pPr>
      <w:r>
        <w:tab/>
        <w:t>(iii)</w:t>
      </w:r>
      <w:r>
        <w:tab/>
        <w:t>a proposal for long-term placement that the director</w:t>
      </w:r>
      <w:r>
        <w:noBreakHyphen/>
        <w:t>general considers to be in the best interests of the child or young person.</w:t>
      </w:r>
    </w:p>
    <w:p w:rsidR="00FD297F" w:rsidRDefault="00FD297F" w:rsidP="00FD297F">
      <w:pPr>
        <w:pStyle w:val="Apara"/>
      </w:pPr>
      <w:r>
        <w:tab/>
        <w:t>(c)</w:t>
      </w:r>
      <w:r>
        <w:tab/>
        <w:t>anything else the director</w:t>
      </w:r>
      <w:r>
        <w:noBreakHyphen/>
        <w:t>general considers necessary to ensure a long-term placement in a safe, nurturing and secure environment.</w:t>
      </w:r>
    </w:p>
    <w:p w:rsidR="00FD297F" w:rsidRDefault="00FD297F" w:rsidP="00FD297F">
      <w:pPr>
        <w:pStyle w:val="Amain"/>
      </w:pPr>
      <w:r>
        <w:tab/>
        <w:t>(4)</w:t>
      </w:r>
      <w:r>
        <w:tab/>
        <w:t>A proposal for long-term placement may include—</w:t>
      </w:r>
    </w:p>
    <w:p w:rsidR="00FD297F" w:rsidRDefault="00FD297F" w:rsidP="00FD297F">
      <w:pPr>
        <w:pStyle w:val="Apara"/>
      </w:pPr>
      <w:r>
        <w:tab/>
        <w:t>(a)</w:t>
      </w:r>
      <w:r>
        <w:tab/>
        <w:t>placement under a care and protection order with a long-term parental responsibility provision; or</w:t>
      </w:r>
    </w:p>
    <w:p w:rsidR="00FD297F" w:rsidRDefault="00FD297F" w:rsidP="00FD297F">
      <w:pPr>
        <w:pStyle w:val="Apara"/>
      </w:pPr>
      <w:r>
        <w:tab/>
        <w:t>(b)</w:t>
      </w:r>
      <w:r>
        <w:tab/>
        <w:t>placement under a care and protection order with an enduring parental responsibility provision; or</w:t>
      </w:r>
    </w:p>
    <w:p w:rsidR="00FD297F" w:rsidRDefault="00FD297F" w:rsidP="00FD297F">
      <w:pPr>
        <w:pStyle w:val="Apara"/>
      </w:pPr>
      <w:r>
        <w:tab/>
        <w:t>(c)</w:t>
      </w:r>
      <w:r>
        <w:tab/>
        <w:t>placement under a parenting order under the</w:t>
      </w:r>
      <w:hyperlink r:id="rId298" w:tooltip="Act 1975 No 53 (Cwlth)" w:history="1">
        <w:r w:rsidRPr="006663B6">
          <w:rPr>
            <w:rStyle w:val="charCitHyperlinkItal"/>
          </w:rPr>
          <w:t xml:space="preserve"> Family Law Act 1975</w:t>
        </w:r>
      </w:hyperlink>
      <w:r>
        <w:t xml:space="preserve"> (Cwlth); or</w:t>
      </w:r>
    </w:p>
    <w:p w:rsidR="00FD297F" w:rsidRDefault="00FD297F" w:rsidP="00FD297F">
      <w:pPr>
        <w:pStyle w:val="Apara"/>
      </w:pPr>
      <w:r>
        <w:tab/>
        <w:t>(d)</w:t>
      </w:r>
      <w:r>
        <w:tab/>
        <w:t xml:space="preserve">adoption under the </w:t>
      </w:r>
      <w:hyperlink r:id="rId299" w:tooltip="A1993-20" w:history="1">
        <w:r w:rsidRPr="0069554E">
          <w:rPr>
            <w:rStyle w:val="charCitHyperlinkItal"/>
          </w:rPr>
          <w:t>Adoption Act 1993</w:t>
        </w:r>
      </w:hyperlink>
      <w:r>
        <w:t>.</w:t>
      </w:r>
    </w:p>
    <w:p w:rsidR="00FD297F" w:rsidRDefault="00FD297F" w:rsidP="00FD297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300" w:tooltip="A1993-20" w:history="1">
        <w:r w:rsidRPr="0069554E">
          <w:rPr>
            <w:rStyle w:val="charCitHyperlinkItal"/>
          </w:rPr>
          <w:t>Adoption Act 1993</w:t>
        </w:r>
      </w:hyperlink>
      <w:r>
        <w:t>, section 39G.</w:t>
      </w:r>
    </w:p>
    <w:p w:rsidR="00FD297F" w:rsidRDefault="00FD297F" w:rsidP="00FD297F">
      <w:pPr>
        <w:pStyle w:val="AH5Sec"/>
      </w:pPr>
      <w:bookmarkStart w:id="571" w:name="_Toc521500280"/>
      <w:r w:rsidRPr="00AC1AD6">
        <w:rPr>
          <w:rStyle w:val="CharSectNo"/>
        </w:rPr>
        <w:t>457</w:t>
      </w:r>
      <w:r>
        <w:rPr>
          <w:bCs/>
        </w:rPr>
        <w:tab/>
      </w:r>
      <w:r>
        <w:t>Care plans—who must be consulted</w:t>
      </w:r>
      <w:bookmarkEnd w:id="571"/>
    </w:p>
    <w:p w:rsidR="00FD297F" w:rsidRDefault="00FD297F" w:rsidP="00FD297F">
      <w:pPr>
        <w:pStyle w:val="Amain"/>
      </w:pPr>
      <w:r>
        <w:tab/>
        <w:t>(1)</w:t>
      </w:r>
      <w:r>
        <w:tab/>
        <w:t>If the director</w:t>
      </w:r>
      <w:r>
        <w:noBreakHyphen/>
        <w:t>general is preparing a care plan for a child or young person, the director</w:t>
      </w:r>
      <w:r>
        <w:noBreakHyphen/>
        <w:t>general must—</w:t>
      </w:r>
    </w:p>
    <w:p w:rsidR="00FD297F" w:rsidRDefault="00FD297F" w:rsidP="00FD297F">
      <w:pPr>
        <w:pStyle w:val="Apara"/>
      </w:pPr>
      <w:r>
        <w:tab/>
        <w:t>(a)</w:t>
      </w:r>
      <w:r>
        <w:tab/>
        <w:t>tell the following people about the proposals the director</w:t>
      </w:r>
      <w:r>
        <w:noBreakHyphen/>
        <w:t>general intends to include in the care plan:</w:t>
      </w:r>
    </w:p>
    <w:p w:rsidR="00FD297F" w:rsidRDefault="00FD297F" w:rsidP="00FD297F">
      <w:pPr>
        <w:pStyle w:val="Asubpara"/>
      </w:pPr>
      <w:r>
        <w:tab/>
        <w:t>(i)</w:t>
      </w:r>
      <w:r>
        <w:tab/>
        <w:t>the child or young person;</w:t>
      </w:r>
    </w:p>
    <w:p w:rsidR="00FD297F" w:rsidRDefault="00FD297F" w:rsidP="00FD297F">
      <w:pPr>
        <w:pStyle w:val="Asubpara"/>
      </w:pPr>
      <w:r>
        <w:tab/>
        <w:t>(ii)</w:t>
      </w:r>
      <w:r>
        <w:tab/>
        <w:t>each person who has daily care responsibility for the child or young person;</w:t>
      </w:r>
    </w:p>
    <w:p w:rsidR="00FD297F" w:rsidRDefault="00FD297F" w:rsidP="00FD297F">
      <w:pPr>
        <w:pStyle w:val="Asubpara"/>
      </w:pPr>
      <w:r>
        <w:tab/>
        <w:t>(iii)</w:t>
      </w:r>
      <w:r>
        <w:tab/>
        <w:t xml:space="preserve">anyone else who would be involved in implementing a proposal; </w:t>
      </w:r>
    </w:p>
    <w:p w:rsidR="00FD297F" w:rsidRDefault="00FD297F" w:rsidP="00FD297F">
      <w:pPr>
        <w:pStyle w:val="aExamHdgsubpar"/>
      </w:pPr>
      <w:r>
        <w:t>Examples—people who would be involved</w:t>
      </w:r>
    </w:p>
    <w:p w:rsidR="00FD297F" w:rsidRDefault="00FD297F" w:rsidP="00FD297F">
      <w:pPr>
        <w:pStyle w:val="aExamsubpar"/>
        <w:ind w:left="2565" w:hanging="425"/>
      </w:pPr>
      <w:r>
        <w:t>1</w:t>
      </w:r>
      <w:r>
        <w:tab/>
        <w:t>an out-of-home carer for the child or young person</w:t>
      </w:r>
    </w:p>
    <w:p w:rsidR="00FD297F" w:rsidRDefault="00FD297F" w:rsidP="00FD297F">
      <w:pPr>
        <w:pStyle w:val="aExamsubpar"/>
        <w:tabs>
          <w:tab w:val="left" w:pos="2565"/>
        </w:tabs>
        <w:ind w:left="2565" w:hanging="399"/>
      </w:pPr>
      <w:r>
        <w:t>2</w:t>
      </w:r>
      <w:r>
        <w:tab/>
        <w:t>a community-based service that is providing services to the child or young person</w:t>
      </w:r>
    </w:p>
    <w:p w:rsidR="00FD297F" w:rsidRDefault="00FD297F" w:rsidP="00FD297F">
      <w:pPr>
        <w:pStyle w:val="aNotesubpar"/>
      </w:pPr>
      <w:r>
        <w:rPr>
          <w:rStyle w:val="charItals"/>
        </w:rPr>
        <w:t>Note</w:t>
      </w:r>
      <w:r>
        <w:rPr>
          <w:rStyle w:val="charItals"/>
        </w:rPr>
        <w:tab/>
      </w:r>
      <w:r>
        <w:t xml:space="preserve">An example is part of the Act, is not exhaustive and may extend, but does not limit, the meaning of the provision in which it appears (see </w:t>
      </w:r>
      <w:hyperlink r:id="rId301" w:tooltip="A2001-14" w:history="1">
        <w:r w:rsidRPr="0069554E">
          <w:rPr>
            <w:rStyle w:val="charCitHyperlinkAbbrev"/>
          </w:rPr>
          <w:t>Legislation Act</w:t>
        </w:r>
      </w:hyperlink>
      <w:r>
        <w:t>, s 126 and s 132).</w:t>
      </w:r>
    </w:p>
    <w:p w:rsidR="00FD297F" w:rsidRDefault="00FD297F" w:rsidP="00FD297F">
      <w:pPr>
        <w:pStyle w:val="Asubpara"/>
      </w:pPr>
      <w:r>
        <w:tab/>
        <w:t>(iv)</w:t>
      </w:r>
      <w:r>
        <w:tab/>
        <w:t>for a proposal prepared under section 455 (b) (ii)—</w:t>
      </w:r>
    </w:p>
    <w:p w:rsidR="00FD297F" w:rsidRDefault="00FD297F" w:rsidP="00FD297F">
      <w:pPr>
        <w:pStyle w:val="Asubsubpara"/>
      </w:pPr>
      <w:r>
        <w:tab/>
        <w:t>(A)</w:t>
      </w:r>
      <w:r>
        <w:tab/>
        <w:t>Aboriginal or Torres Strait Islander people who have an interest in the wellbeing of the child or young person through family, kinship and cultural ties; and</w:t>
      </w:r>
    </w:p>
    <w:p w:rsidR="00FD297F" w:rsidRDefault="00FD297F" w:rsidP="00FD297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rsidR="00FD297F" w:rsidRDefault="00FD297F" w:rsidP="00FD297F">
      <w:pPr>
        <w:pStyle w:val="Apara"/>
      </w:pPr>
      <w:r>
        <w:tab/>
        <w:t>(b)</w:t>
      </w:r>
      <w:r>
        <w:tab/>
        <w:t>give the people opportunity to make submissions to the director</w:t>
      </w:r>
      <w:r>
        <w:noBreakHyphen/>
        <w:t>general about the proposals.</w:t>
      </w:r>
    </w:p>
    <w:p w:rsidR="00FD297F" w:rsidRDefault="00FD297F" w:rsidP="00FD297F">
      <w:pPr>
        <w:pStyle w:val="Amain"/>
      </w:pPr>
      <w:r>
        <w:tab/>
        <w:t>(2)</w:t>
      </w:r>
      <w:r>
        <w:tab/>
        <w:t>If a person makes a submission to the director</w:t>
      </w:r>
      <w:r>
        <w:noBreakHyphen/>
        <w:t>general about a proposal, the director</w:t>
      </w:r>
      <w:r>
        <w:noBreakHyphen/>
        <w:t>general must consider the submission.</w:t>
      </w:r>
    </w:p>
    <w:p w:rsidR="00FD297F" w:rsidRPr="00AC1AD6" w:rsidRDefault="00FD297F" w:rsidP="00FD297F">
      <w:pPr>
        <w:pStyle w:val="AH3Div"/>
      </w:pPr>
      <w:bookmarkStart w:id="572" w:name="_Toc521500281"/>
      <w:r w:rsidRPr="00AC1AD6">
        <w:rPr>
          <w:rStyle w:val="CharDivNo"/>
        </w:rPr>
        <w:t>Division 14.3.5</w:t>
      </w:r>
      <w:r w:rsidRPr="004573C3">
        <w:tab/>
      </w:r>
      <w:r w:rsidRPr="00AC1AD6">
        <w:rPr>
          <w:rStyle w:val="CharDivText"/>
        </w:rPr>
        <w:t>Protection orders</w:t>
      </w:r>
      <w:bookmarkEnd w:id="572"/>
    </w:p>
    <w:p w:rsidR="00FD297F" w:rsidRPr="004573C3" w:rsidRDefault="00FD297F" w:rsidP="00FD297F">
      <w:pPr>
        <w:pStyle w:val="AH5Sec"/>
      </w:pPr>
      <w:bookmarkStart w:id="573" w:name="_Toc521500282"/>
      <w:r w:rsidRPr="00AC1AD6">
        <w:rPr>
          <w:rStyle w:val="CharSectNo"/>
        </w:rPr>
        <w:t>458</w:t>
      </w:r>
      <w:r w:rsidRPr="004573C3">
        <w:tab/>
        <w:t>Definitions—div 14.3.5</w:t>
      </w:r>
      <w:bookmarkEnd w:id="573"/>
    </w:p>
    <w:p w:rsidR="00FD297F" w:rsidRPr="004573C3" w:rsidRDefault="00FD297F" w:rsidP="00FD297F">
      <w:pPr>
        <w:pStyle w:val="Amain"/>
      </w:pPr>
      <w:r w:rsidRPr="004573C3">
        <w:tab/>
        <w:t>(1)</w:t>
      </w:r>
      <w:r w:rsidRPr="004573C3">
        <w:tab/>
        <w:t>In this division:</w:t>
      </w:r>
    </w:p>
    <w:p w:rsidR="00FD297F" w:rsidRPr="004573C3" w:rsidRDefault="00FD297F" w:rsidP="00FD297F">
      <w:pPr>
        <w:pStyle w:val="aDef"/>
      </w:pPr>
      <w:r w:rsidRPr="004573C3">
        <w:rPr>
          <w:rStyle w:val="charBoldItals"/>
        </w:rPr>
        <w:t>protection order</w:t>
      </w:r>
      <w:r w:rsidRPr="004573C3">
        <w:t xml:space="preserve"> means an FVO or a PVO.</w:t>
      </w:r>
    </w:p>
    <w:p w:rsidR="00FD297F" w:rsidRPr="004573C3" w:rsidRDefault="00FD297F" w:rsidP="00FD297F">
      <w:pPr>
        <w:pStyle w:val="aDef"/>
      </w:pPr>
      <w:r w:rsidRPr="004573C3">
        <w:rPr>
          <w:rStyle w:val="charBoldItals"/>
        </w:rPr>
        <w:t>relevant Act</w:t>
      </w:r>
      <w:r w:rsidRPr="004573C3">
        <w:t xml:space="preserve"> means—</w:t>
      </w:r>
    </w:p>
    <w:p w:rsidR="00FD297F" w:rsidRPr="004573C3" w:rsidRDefault="00FD297F" w:rsidP="00FD297F">
      <w:pPr>
        <w:pStyle w:val="aDefpara"/>
      </w:pPr>
      <w:r w:rsidRPr="004573C3">
        <w:tab/>
        <w:t>(a)</w:t>
      </w:r>
      <w:r w:rsidRPr="004573C3">
        <w:tab/>
        <w:t xml:space="preserve">for an FVO—the </w:t>
      </w:r>
      <w:hyperlink r:id="rId302" w:tooltip="A2016-42" w:history="1">
        <w:r w:rsidRPr="00765BC7">
          <w:rPr>
            <w:rStyle w:val="charCitHyperlinkItal"/>
          </w:rPr>
          <w:t>Family Violence Act 2016</w:t>
        </w:r>
      </w:hyperlink>
      <w:r w:rsidRPr="004573C3">
        <w:t>; or</w:t>
      </w:r>
    </w:p>
    <w:p w:rsidR="00FD297F" w:rsidRPr="004573C3" w:rsidRDefault="00FD297F" w:rsidP="00FD297F">
      <w:pPr>
        <w:pStyle w:val="aDefpara"/>
      </w:pPr>
      <w:r w:rsidRPr="004573C3">
        <w:tab/>
        <w:t>(b)</w:t>
      </w:r>
      <w:r w:rsidRPr="004573C3">
        <w:tab/>
        <w:t xml:space="preserve">for a PVO—the </w:t>
      </w:r>
      <w:hyperlink r:id="rId303" w:tooltip="A2016-43" w:history="1">
        <w:r w:rsidRPr="00765BC7">
          <w:rPr>
            <w:rStyle w:val="charCitHyperlinkItal"/>
          </w:rPr>
          <w:t>Personal Violence Act 2016</w:t>
        </w:r>
      </w:hyperlink>
      <w:r w:rsidRPr="004573C3">
        <w:t>.</w:t>
      </w:r>
    </w:p>
    <w:p w:rsidR="00FD297F" w:rsidRPr="004573C3" w:rsidRDefault="00FD297F" w:rsidP="00FD297F">
      <w:pPr>
        <w:pStyle w:val="Amain"/>
      </w:pPr>
      <w:r w:rsidRPr="004573C3">
        <w:tab/>
        <w:t>(2)</w:t>
      </w:r>
      <w:r w:rsidRPr="004573C3">
        <w:tab/>
        <w:t>In this section:</w:t>
      </w:r>
    </w:p>
    <w:p w:rsidR="00FD297F" w:rsidRPr="004573C3" w:rsidRDefault="00FD297F" w:rsidP="00FD297F">
      <w:pPr>
        <w:pStyle w:val="aDef"/>
        <w:keepNext/>
      </w:pPr>
      <w:r w:rsidRPr="004573C3">
        <w:rPr>
          <w:rStyle w:val="charBoldItals"/>
        </w:rPr>
        <w:t xml:space="preserve">FVO </w:t>
      </w:r>
      <w:r w:rsidRPr="004573C3">
        <w:t xml:space="preserve">means a protection order under the </w:t>
      </w:r>
      <w:hyperlink r:id="rId304" w:tooltip="A2016-42" w:history="1">
        <w:r w:rsidRPr="00765BC7">
          <w:rPr>
            <w:rStyle w:val="charCitHyperlinkItal"/>
          </w:rPr>
          <w:t>Family Violence Act 2016</w:t>
        </w:r>
      </w:hyperlink>
      <w:r w:rsidRPr="004573C3">
        <w:t>.</w:t>
      </w:r>
    </w:p>
    <w:p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305"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rsidR="00FD297F" w:rsidRPr="004573C3" w:rsidRDefault="00FD297F" w:rsidP="00FD297F">
      <w:pPr>
        <w:pStyle w:val="aDef"/>
        <w:keepNext/>
      </w:pPr>
      <w:r w:rsidRPr="004573C3">
        <w:rPr>
          <w:rStyle w:val="charBoldItals"/>
        </w:rPr>
        <w:t>PVO</w:t>
      </w:r>
      <w:r w:rsidRPr="004573C3">
        <w:t xml:space="preserve"> means a protection order under the </w:t>
      </w:r>
      <w:hyperlink r:id="rId306" w:tooltip="A2016-43" w:history="1">
        <w:r w:rsidRPr="00765BC7">
          <w:rPr>
            <w:rStyle w:val="charCitHyperlinkItal"/>
          </w:rPr>
          <w:t>Personal Violence Act 2016</w:t>
        </w:r>
      </w:hyperlink>
      <w:r w:rsidRPr="004573C3">
        <w:t>.</w:t>
      </w:r>
    </w:p>
    <w:p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307"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rsidR="00FD297F" w:rsidRPr="004573C3" w:rsidRDefault="00FD297F" w:rsidP="00FD297F">
      <w:pPr>
        <w:pStyle w:val="AH5Sec"/>
      </w:pPr>
      <w:bookmarkStart w:id="574" w:name="_Toc521500283"/>
      <w:r w:rsidRPr="00AC1AD6">
        <w:rPr>
          <w:rStyle w:val="CharSectNo"/>
        </w:rPr>
        <w:t>459</w:t>
      </w:r>
      <w:r w:rsidRPr="004573C3">
        <w:tab/>
        <w:t>Childrens Court may make or amend protection orders</w:t>
      </w:r>
      <w:bookmarkEnd w:id="574"/>
    </w:p>
    <w:p w:rsidR="00FD297F" w:rsidRPr="004573C3" w:rsidRDefault="00FD297F" w:rsidP="00FD297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rsidR="00FD297F" w:rsidRPr="004573C3" w:rsidRDefault="00FD297F" w:rsidP="00D72005">
      <w:pPr>
        <w:pStyle w:val="Amain"/>
        <w:keepNext/>
      </w:pPr>
      <w:r w:rsidRPr="004573C3">
        <w:tab/>
        <w:t>(2)</w:t>
      </w:r>
      <w:r w:rsidRPr="004573C3">
        <w:tab/>
        <w:t>The Childrens Court may—</w:t>
      </w:r>
    </w:p>
    <w:p w:rsidR="00FD297F" w:rsidRPr="004573C3" w:rsidRDefault="00FD297F" w:rsidP="00FD297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rsidR="00FD297F" w:rsidRPr="004573C3" w:rsidRDefault="00FD297F" w:rsidP="00FD297F">
      <w:pPr>
        <w:pStyle w:val="Apara"/>
      </w:pPr>
      <w:r w:rsidRPr="004573C3">
        <w:tab/>
        <w:t>(b)</w:t>
      </w:r>
      <w:r w:rsidRPr="004573C3">
        <w:tab/>
        <w:t>exercise the jurisdiction of the Magistrates Court under the relevant Act to vary an existing protection order protecting an affected person.</w:t>
      </w:r>
    </w:p>
    <w:p w:rsidR="00FD297F" w:rsidRPr="004573C3" w:rsidRDefault="00FD297F" w:rsidP="00FD297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308" w:tooltip="A2016-42" w:history="1">
        <w:r w:rsidRPr="00765BC7">
          <w:rPr>
            <w:rStyle w:val="charCitHyperlinkItal"/>
          </w:rPr>
          <w:t>Family Violence Act 2016</w:t>
        </w:r>
      </w:hyperlink>
      <w:r w:rsidRPr="004573C3">
        <w:t xml:space="preserve">, s 75 and </w:t>
      </w:r>
      <w:hyperlink r:id="rId309" w:tooltip="A2016-43" w:history="1">
        <w:r w:rsidRPr="00765BC7">
          <w:rPr>
            <w:rStyle w:val="charCitHyperlinkItal"/>
          </w:rPr>
          <w:t>Personal Violence Act 2016</w:t>
        </w:r>
      </w:hyperlink>
      <w:r w:rsidRPr="004573C3">
        <w:t>, s 14).</w:t>
      </w:r>
    </w:p>
    <w:p w:rsidR="00FD297F" w:rsidRPr="004573C3" w:rsidRDefault="00FD297F" w:rsidP="00FD297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rsidR="00FD297F" w:rsidRPr="004573C3" w:rsidRDefault="00FD297F" w:rsidP="00FD297F">
      <w:pPr>
        <w:pStyle w:val="Amain"/>
      </w:pPr>
      <w:r w:rsidRPr="004573C3">
        <w:tab/>
        <w:t>(3)</w:t>
      </w:r>
      <w:r w:rsidRPr="004573C3">
        <w:tab/>
        <w:t>The Childrens Court may make a protection order or amend an existing protection order—</w:t>
      </w:r>
    </w:p>
    <w:p w:rsidR="00FD297F" w:rsidRPr="004573C3" w:rsidRDefault="00FD297F" w:rsidP="00FD297F">
      <w:pPr>
        <w:pStyle w:val="Apara"/>
      </w:pPr>
      <w:r w:rsidRPr="004573C3">
        <w:tab/>
        <w:t>(a)</w:t>
      </w:r>
      <w:r w:rsidRPr="004573C3">
        <w:tab/>
        <w:t>on its own initiative; or</w:t>
      </w:r>
    </w:p>
    <w:p w:rsidR="00FD297F" w:rsidRPr="004573C3" w:rsidRDefault="00FD297F" w:rsidP="00FD297F">
      <w:pPr>
        <w:pStyle w:val="Apara"/>
      </w:pPr>
      <w:r w:rsidRPr="004573C3">
        <w:tab/>
        <w:t>(b)</w:t>
      </w:r>
      <w:r w:rsidRPr="004573C3">
        <w:tab/>
        <w:t>on application by a party to the proceeding for the care and protection order; or</w:t>
      </w:r>
    </w:p>
    <w:p w:rsidR="00FD297F" w:rsidRPr="004573C3" w:rsidRDefault="00FD297F" w:rsidP="00E15AC7">
      <w:pPr>
        <w:pStyle w:val="Apara"/>
        <w:keepNext/>
      </w:pPr>
      <w:r w:rsidRPr="004573C3">
        <w:tab/>
        <w:t>(c)</w:t>
      </w:r>
      <w:r w:rsidRPr="004573C3">
        <w:tab/>
        <w:t>on application by the public advocate.</w:t>
      </w:r>
    </w:p>
    <w:p w:rsidR="00FD297F" w:rsidRPr="004573C3" w:rsidRDefault="00FD297F" w:rsidP="00FD297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rsidR="00FD297F" w:rsidRPr="004573C3" w:rsidRDefault="00FD297F" w:rsidP="00FD297F">
      <w:pPr>
        <w:pStyle w:val="Amain"/>
        <w:keepNext/>
      </w:pPr>
      <w:r w:rsidRPr="004573C3">
        <w:tab/>
        <w:t>(4)</w:t>
      </w:r>
      <w:r w:rsidRPr="004573C3">
        <w:tab/>
        <w:t>In this section:</w:t>
      </w:r>
    </w:p>
    <w:p w:rsidR="00FD297F" w:rsidRPr="004573C3" w:rsidRDefault="00FD297F" w:rsidP="00FD297F">
      <w:pPr>
        <w:pStyle w:val="aDef"/>
        <w:keepNext/>
      </w:pPr>
      <w:r w:rsidRPr="004573C3">
        <w:rPr>
          <w:rStyle w:val="charBoldItals"/>
        </w:rPr>
        <w:t xml:space="preserve">affected person </w:t>
      </w:r>
      <w:r w:rsidRPr="004573C3">
        <w:t>means—</w:t>
      </w:r>
    </w:p>
    <w:p w:rsidR="00FD297F" w:rsidRPr="004573C3" w:rsidRDefault="00FD297F" w:rsidP="00FD297F">
      <w:pPr>
        <w:pStyle w:val="aDefpara"/>
        <w:keepNext/>
      </w:pPr>
      <w:r>
        <w:tab/>
      </w:r>
      <w:r w:rsidRPr="004573C3">
        <w:t>(a)</w:t>
      </w:r>
      <w:r w:rsidRPr="004573C3">
        <w:tab/>
        <w:t>a protected child or young person against whom family violence has been, or is likely to be, committed; or</w:t>
      </w:r>
    </w:p>
    <w:p w:rsidR="00FD297F" w:rsidRPr="004573C3" w:rsidRDefault="00FD297F" w:rsidP="00FD297F">
      <w:pPr>
        <w:pStyle w:val="aDefpara"/>
      </w:pPr>
      <w:r>
        <w:tab/>
      </w:r>
      <w:r w:rsidRPr="004573C3">
        <w:t>(b)</w:t>
      </w:r>
      <w:r w:rsidRPr="004573C3">
        <w:tab/>
        <w:t>a family member of the protected child or young person if family violence has been, or is likely to be, committed—</w:t>
      </w:r>
    </w:p>
    <w:p w:rsidR="00FD297F" w:rsidRPr="004573C3" w:rsidRDefault="00FD297F" w:rsidP="00FD297F">
      <w:pPr>
        <w:pStyle w:val="aDefsubpara"/>
      </w:pPr>
      <w:r>
        <w:tab/>
      </w:r>
      <w:r w:rsidRPr="004573C3">
        <w:t>(i)</w:t>
      </w:r>
      <w:r w:rsidRPr="004573C3">
        <w:tab/>
        <w:t xml:space="preserve">against the family member by the protected child or young person; or </w:t>
      </w:r>
    </w:p>
    <w:p w:rsidR="00FD297F" w:rsidRPr="004573C3" w:rsidRDefault="00FD297F" w:rsidP="00FD297F">
      <w:pPr>
        <w:pStyle w:val="aDefsubpara"/>
      </w:pPr>
      <w:r>
        <w:tab/>
      </w:r>
      <w:r w:rsidRPr="004573C3">
        <w:t>(ii)</w:t>
      </w:r>
      <w:r w:rsidRPr="004573C3">
        <w:tab/>
        <w:t>by another person against a protected child or young person and that family violence affects the family member.</w:t>
      </w:r>
    </w:p>
    <w:p w:rsidR="00FD297F" w:rsidRPr="004573C3" w:rsidRDefault="00FD297F" w:rsidP="00FD297F">
      <w:pPr>
        <w:pStyle w:val="aDef"/>
        <w:keepNext/>
      </w:pPr>
      <w:r w:rsidRPr="004573C3">
        <w:rPr>
          <w:rStyle w:val="charBoldItals"/>
        </w:rPr>
        <w:t>family member</w:t>
      </w:r>
      <w:r w:rsidRPr="004573C3">
        <w:t>, of a protected child or young person, means—</w:t>
      </w:r>
    </w:p>
    <w:p w:rsidR="00FD297F" w:rsidRPr="004573C3" w:rsidRDefault="00FD297F" w:rsidP="00FD297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rsidR="00FD297F" w:rsidRPr="004573C3" w:rsidRDefault="00FD297F" w:rsidP="00FD297F">
      <w:pPr>
        <w:pStyle w:val="aDefpara"/>
        <w:keepNext/>
      </w:pPr>
      <w:r>
        <w:tab/>
      </w:r>
      <w:r w:rsidRPr="004573C3">
        <w:t>(b)</w:t>
      </w:r>
      <w:r w:rsidRPr="004573C3">
        <w:tab/>
        <w:t>a child or young person who lives in the same household as the protected child or young person; or</w:t>
      </w:r>
    </w:p>
    <w:p w:rsidR="00FD297F" w:rsidRPr="004573C3" w:rsidRDefault="00FD297F" w:rsidP="00F5325E">
      <w:pPr>
        <w:pStyle w:val="aDefpara"/>
        <w:keepNext/>
      </w:pPr>
      <w:r>
        <w:tab/>
      </w:r>
      <w:r w:rsidRPr="004573C3">
        <w:t>(c)</w:t>
      </w:r>
      <w:r w:rsidRPr="004573C3">
        <w:tab/>
        <w:t>a parent of, or another person that has parental responsibility for, the protected child or young person.</w:t>
      </w:r>
    </w:p>
    <w:p w:rsidR="00FD297F" w:rsidRPr="004573C3" w:rsidRDefault="00FD297F" w:rsidP="00FD297F">
      <w:pPr>
        <w:pStyle w:val="aDef"/>
        <w:keepNext/>
      </w:pPr>
      <w:r w:rsidRPr="004573C3">
        <w:rPr>
          <w:rStyle w:val="charBoldItals"/>
        </w:rPr>
        <w:t>family violence</w:t>
      </w:r>
      <w:r w:rsidRPr="004573C3">
        <w:t xml:space="preserve">—see the </w:t>
      </w:r>
      <w:hyperlink r:id="rId310" w:tooltip="A2016-42" w:history="1">
        <w:r w:rsidRPr="00765BC7">
          <w:rPr>
            <w:rStyle w:val="charCitHyperlinkItal"/>
          </w:rPr>
          <w:t>Family Violence Act 2016</w:t>
        </w:r>
      </w:hyperlink>
      <w:r w:rsidRPr="004573C3">
        <w:t>, section 8.</w:t>
      </w:r>
    </w:p>
    <w:p w:rsidR="00FD297F" w:rsidRPr="004573C3" w:rsidRDefault="00FD297F" w:rsidP="00FD297F">
      <w:pPr>
        <w:pStyle w:val="AH5Sec"/>
      </w:pPr>
      <w:bookmarkStart w:id="575" w:name="_Toc521500284"/>
      <w:r w:rsidRPr="00AC1AD6">
        <w:rPr>
          <w:rStyle w:val="CharSectNo"/>
        </w:rPr>
        <w:t>460</w:t>
      </w:r>
      <w:r w:rsidRPr="004573C3">
        <w:tab/>
        <w:t>Effect of making protection order under this Act</w:t>
      </w:r>
      <w:bookmarkEnd w:id="575"/>
    </w:p>
    <w:p w:rsidR="00FD297F" w:rsidRPr="004573C3" w:rsidRDefault="00FD297F" w:rsidP="00FD297F">
      <w:pPr>
        <w:pStyle w:val="Amainreturn"/>
      </w:pPr>
      <w:r w:rsidRPr="004573C3">
        <w:t>If the Childrens Court makes a protection order under this division—</w:t>
      </w:r>
    </w:p>
    <w:p w:rsidR="00FD297F" w:rsidRPr="004573C3" w:rsidRDefault="00FD297F" w:rsidP="00FD297F">
      <w:pPr>
        <w:pStyle w:val="Apara"/>
      </w:pPr>
      <w:r w:rsidRPr="004573C3">
        <w:tab/>
        <w:t>(a)</w:t>
      </w:r>
      <w:r w:rsidRPr="004573C3">
        <w:tab/>
        <w:t>the order is taken to have been made under the relevant Act; and</w:t>
      </w:r>
    </w:p>
    <w:p w:rsidR="00FD297F" w:rsidRPr="004573C3" w:rsidRDefault="00FD297F" w:rsidP="00FD297F">
      <w:pPr>
        <w:pStyle w:val="Apara"/>
      </w:pPr>
      <w:r w:rsidRPr="004573C3">
        <w:tab/>
        <w:t>(b)</w:t>
      </w:r>
      <w:r w:rsidRPr="004573C3">
        <w:tab/>
        <w:t>the Childrens Court is taken to have exercised jurisdiction under the relevant Act as the Magistrates Court when making the order; and</w:t>
      </w:r>
    </w:p>
    <w:p w:rsidR="00FD297F" w:rsidRPr="004573C3" w:rsidRDefault="00FD297F" w:rsidP="00FD297F">
      <w:pPr>
        <w:pStyle w:val="Apara"/>
        <w:rPr>
          <w:rStyle w:val="charItals"/>
        </w:rPr>
      </w:pPr>
      <w:r w:rsidRPr="004573C3">
        <w:tab/>
        <w:t>(c)</w:t>
      </w:r>
      <w:r w:rsidRPr="004573C3">
        <w:tab/>
        <w:t>the order may be amended, revoked or appealed from under the relevant Act</w:t>
      </w:r>
      <w:r w:rsidRPr="004573C3">
        <w:rPr>
          <w:rStyle w:val="charItals"/>
        </w:rPr>
        <w:t>.</w:t>
      </w:r>
    </w:p>
    <w:p w:rsidR="00FD297F" w:rsidRDefault="00FD297F" w:rsidP="00FD297F">
      <w:pPr>
        <w:pStyle w:val="PageBreak"/>
      </w:pPr>
      <w:r>
        <w:br w:type="page"/>
      </w:r>
    </w:p>
    <w:p w:rsidR="00FD297F" w:rsidRPr="00AC1AD6" w:rsidRDefault="00FD297F" w:rsidP="00FD297F">
      <w:pPr>
        <w:pStyle w:val="AH2Part"/>
      </w:pPr>
      <w:bookmarkStart w:id="576" w:name="_Toc521500285"/>
      <w:r w:rsidRPr="00AC1AD6">
        <w:rPr>
          <w:rStyle w:val="CharPartNo"/>
        </w:rPr>
        <w:t>Part 14.4</w:t>
      </w:r>
      <w:r>
        <w:tab/>
      </w:r>
      <w:r w:rsidRPr="00AC1AD6">
        <w:rPr>
          <w:rStyle w:val="CharPartText"/>
        </w:rPr>
        <w:t>Making care and protection orders</w:t>
      </w:r>
      <w:bookmarkEnd w:id="576"/>
    </w:p>
    <w:p w:rsidR="00FD297F" w:rsidRDefault="00FD297F" w:rsidP="00FD297F">
      <w:pPr>
        <w:pStyle w:val="aNote"/>
        <w:keepNext/>
        <w:rPr>
          <w:rStyle w:val="charItals"/>
        </w:rPr>
      </w:pPr>
      <w:r>
        <w:rPr>
          <w:rStyle w:val="charItals"/>
        </w:rPr>
        <w:t>Notes to pt 14.4</w:t>
      </w:r>
    </w:p>
    <w:p w:rsidR="00FD297F" w:rsidRDefault="00FD297F" w:rsidP="00FD297F">
      <w:pPr>
        <w:pStyle w:val="aNote"/>
      </w:pPr>
      <w:r>
        <w:t>An appraisal order prevails over a care and protection order (see s 375).</w:t>
      </w:r>
    </w:p>
    <w:p w:rsidR="00FD297F" w:rsidRDefault="00FD297F" w:rsidP="00FD297F">
      <w:pPr>
        <w:pStyle w:val="aNote"/>
      </w:pPr>
      <w:r>
        <w:t>An assessment order prevails over a care and protection order (see s 441).</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577" w:name="_Toc521500286"/>
      <w:r w:rsidRPr="00AC1AD6">
        <w:rPr>
          <w:rStyle w:val="CharSectNo"/>
        </w:rPr>
        <w:t>464</w:t>
      </w:r>
      <w:r>
        <w:tab/>
        <w:t>Care and protection order—criteria for making</w:t>
      </w:r>
      <w:bookmarkEnd w:id="577"/>
      <w:r>
        <w:t xml:space="preserve"> </w:t>
      </w:r>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 care and protection order for a child or young person if the court—</w:t>
      </w:r>
    </w:p>
    <w:p w:rsidR="00FD297F" w:rsidRDefault="00FD297F" w:rsidP="00FD297F">
      <w:pPr>
        <w:pStyle w:val="Apara"/>
      </w:pPr>
      <w:r>
        <w:tab/>
        <w:t>(a)</w:t>
      </w:r>
      <w:r>
        <w:tab/>
        <w:t>is satisfied that the child or young person is in need of care and protection; and</w:t>
      </w:r>
    </w:p>
    <w:p w:rsidR="00FD297F" w:rsidRDefault="00FD297F" w:rsidP="00FD297F">
      <w:pPr>
        <w:pStyle w:val="Apara"/>
      </w:pPr>
      <w:r>
        <w:tab/>
        <w:t>(b)</w:t>
      </w:r>
      <w:r>
        <w:tab/>
        <w:t>has considered the care plan prepared by the director</w:t>
      </w:r>
      <w:r>
        <w:noBreakHyphen/>
        <w:t>general for the child or young person; and</w:t>
      </w:r>
    </w:p>
    <w:p w:rsidR="00FD297F" w:rsidRDefault="00FD297F" w:rsidP="00FD297F">
      <w:pPr>
        <w:pStyle w:val="Apara"/>
      </w:pPr>
      <w:r>
        <w:tab/>
        <w:t>(c)</w:t>
      </w:r>
      <w:r>
        <w:tab/>
        <w:t>is satisfied that—</w:t>
      </w:r>
    </w:p>
    <w:p w:rsidR="00FD297F" w:rsidRDefault="00FD297F" w:rsidP="00FD297F">
      <w:pPr>
        <w:pStyle w:val="Asubpara"/>
      </w:pPr>
      <w:r>
        <w:tab/>
        <w:t>(i)</w:t>
      </w:r>
      <w:r>
        <w:tab/>
        <w:t>the provisions included in the order are necessary to ensure the care and protection of the child or young person; and</w:t>
      </w:r>
    </w:p>
    <w:p w:rsidR="00FD297F" w:rsidRDefault="00FD297F" w:rsidP="00FD297F">
      <w:pPr>
        <w:pStyle w:val="Asubpara"/>
      </w:pPr>
      <w:r>
        <w:tab/>
        <w:t>(ii)</w:t>
      </w:r>
      <w:r>
        <w:tab/>
        <w:t>making the order is in the best interests of the child or young person.</w:t>
      </w:r>
    </w:p>
    <w:p w:rsidR="00FD297F" w:rsidRDefault="00FD297F" w:rsidP="00FD297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rsidR="00FD297F" w:rsidRDefault="00FD297F" w:rsidP="00FD297F">
      <w:pPr>
        <w:pStyle w:val="Apara"/>
      </w:pPr>
      <w:r>
        <w:tab/>
        <w:t>(a)</w:t>
      </w:r>
      <w:r>
        <w:tab/>
        <w:t>a contact provision;</w:t>
      </w:r>
    </w:p>
    <w:p w:rsidR="00FD297F" w:rsidRDefault="00FD297F" w:rsidP="00FD297F">
      <w:pPr>
        <w:pStyle w:val="Apara"/>
      </w:pPr>
      <w:r>
        <w:tab/>
        <w:t>(b)</w:t>
      </w:r>
      <w:r>
        <w:tab/>
        <w:t>a drug use provision;</w:t>
      </w:r>
    </w:p>
    <w:p w:rsidR="00FD297F" w:rsidRDefault="00FD297F" w:rsidP="00FD297F">
      <w:pPr>
        <w:pStyle w:val="Apara"/>
      </w:pPr>
      <w:r>
        <w:tab/>
        <w:t>(c)</w:t>
      </w:r>
      <w:r>
        <w:tab/>
        <w:t>an enduring parental responsibility provision;</w:t>
      </w:r>
    </w:p>
    <w:p w:rsidR="00FD297F" w:rsidRDefault="00FD297F" w:rsidP="00FD297F">
      <w:pPr>
        <w:pStyle w:val="Apara"/>
      </w:pPr>
      <w:r>
        <w:tab/>
        <w:t>(d)</w:t>
      </w:r>
      <w:r>
        <w:tab/>
        <w:t>an ACAT mental health provision;</w:t>
      </w:r>
    </w:p>
    <w:p w:rsidR="00FD297F" w:rsidRDefault="00FD297F" w:rsidP="00FD297F">
      <w:pPr>
        <w:pStyle w:val="Apara"/>
      </w:pPr>
      <w:r>
        <w:tab/>
        <w:t>(e)</w:t>
      </w:r>
      <w:r>
        <w:tab/>
        <w:t>a residence provision;</w:t>
      </w:r>
    </w:p>
    <w:p w:rsidR="00FD297F" w:rsidRDefault="00FD297F" w:rsidP="00FD297F">
      <w:pPr>
        <w:pStyle w:val="Apara"/>
      </w:pPr>
      <w:r>
        <w:tab/>
        <w:t>(f)</w:t>
      </w:r>
      <w:r>
        <w:tab/>
        <w:t>a short-term parental responsibility provision;</w:t>
      </w:r>
    </w:p>
    <w:p w:rsidR="00FD297F" w:rsidRDefault="00FD297F" w:rsidP="00FD297F">
      <w:pPr>
        <w:pStyle w:val="Apara"/>
      </w:pPr>
      <w:r>
        <w:tab/>
        <w:t>(g)</w:t>
      </w:r>
      <w:r>
        <w:tab/>
        <w:t>a long-term parental responsibility provision;</w:t>
      </w:r>
    </w:p>
    <w:p w:rsidR="00FD297F" w:rsidRDefault="00FD297F" w:rsidP="00FD297F">
      <w:pPr>
        <w:pStyle w:val="Apara"/>
      </w:pPr>
      <w:r>
        <w:tab/>
        <w:t>(h)</w:t>
      </w:r>
      <w:r>
        <w:tab/>
        <w:t>a specific issues provision;</w:t>
      </w:r>
    </w:p>
    <w:p w:rsidR="00FD297F" w:rsidRDefault="00FD297F" w:rsidP="00FD297F">
      <w:pPr>
        <w:pStyle w:val="Apara"/>
      </w:pPr>
      <w:r>
        <w:tab/>
        <w:t>(i)</w:t>
      </w:r>
      <w:r>
        <w:tab/>
        <w:t>a supervision provision.</w:t>
      </w:r>
    </w:p>
    <w:p w:rsidR="00FD297F" w:rsidRDefault="00FD297F" w:rsidP="00FD297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rsidR="00FD297F" w:rsidRDefault="00FD297F" w:rsidP="00FD297F">
      <w:pPr>
        <w:pStyle w:val="Amain"/>
      </w:pPr>
      <w:r>
        <w:tab/>
        <w:t>(4)</w:t>
      </w:r>
      <w:r>
        <w:tab/>
        <w:t>Unless the Childrens Court orders otherwise, the director</w:t>
      </w:r>
      <w:r>
        <w:noBreakHyphen/>
        <w:t>general must give a copy of a care plan provided for a proceeding to each other party to the proceeding.</w:t>
      </w:r>
    </w:p>
    <w:p w:rsidR="00FD297F" w:rsidRDefault="00FD297F" w:rsidP="00FD297F">
      <w:pPr>
        <w:pStyle w:val="Amain"/>
      </w:pPr>
      <w:r>
        <w:tab/>
        <w:t>(5)</w:t>
      </w:r>
      <w:r>
        <w:tab/>
        <w:t>The Childrens Court—</w:t>
      </w:r>
    </w:p>
    <w:p w:rsidR="00FD297F" w:rsidRDefault="00FD297F" w:rsidP="00FD297F">
      <w:pPr>
        <w:pStyle w:val="Apara"/>
      </w:pPr>
      <w:r>
        <w:tab/>
        <w:t>(a)</w:t>
      </w:r>
      <w:r>
        <w:tab/>
        <w:t>must not merely accept the admission of the parties to the proceeding that the child or young person is in need of care and protection; but</w:t>
      </w:r>
    </w:p>
    <w:p w:rsidR="00FD297F" w:rsidRDefault="00FD297F" w:rsidP="00FD297F">
      <w:pPr>
        <w:pStyle w:val="Apara"/>
      </w:pPr>
      <w:r>
        <w:tab/>
        <w:t>(b)</w:t>
      </w:r>
      <w:r>
        <w:tab/>
        <w:t>must satisfy itself that the child or young person is in need of care and protection.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main"/>
      </w:pPr>
      <w:r>
        <w:tab/>
        <w:t>(6)</w:t>
      </w:r>
      <w:r>
        <w:tab/>
        <w:t>The Childrens Court may include a provision in a care and protection order on application by a party to the proceeding or on its own initiative.</w:t>
      </w:r>
    </w:p>
    <w:p w:rsidR="00FD297F" w:rsidRDefault="00FD297F" w:rsidP="00FD297F">
      <w:pPr>
        <w:pStyle w:val="Amain"/>
      </w:pPr>
      <w:r>
        <w:tab/>
        <w:t>(7)</w:t>
      </w:r>
      <w:r>
        <w:tab/>
        <w:t xml:space="preserve">If the </w:t>
      </w:r>
      <w:smartTag w:uri="urn:schemas-microsoft-com:office:smarttags" w:element="Street">
        <w:smartTag w:uri="urn:schemas-microsoft-com:office:smarttags" w:element="address">
          <w:r>
            <w:t>Childrens Court</w:t>
          </w:r>
        </w:smartTag>
      </w:smartTag>
      <w:r>
        <w:t xml:space="preserve"> intends someone to make decisions about where the child or young person lives, the court must include a residence provision in the care and protection order.</w:t>
      </w:r>
    </w:p>
    <w:p w:rsidR="00FD297F" w:rsidRDefault="00FD297F" w:rsidP="00FD297F">
      <w:pPr>
        <w:pStyle w:val="AH5Sec"/>
      </w:pPr>
      <w:bookmarkStart w:id="578" w:name="_Toc521500287"/>
      <w:r w:rsidRPr="00AC1AD6">
        <w:rPr>
          <w:rStyle w:val="CharSectNo"/>
        </w:rPr>
        <w:t>465</w:t>
      </w:r>
      <w:r>
        <w:rPr>
          <w:bCs/>
        </w:rPr>
        <w:tab/>
      </w:r>
      <w:r>
        <w:t>Care and protection order—length</w:t>
      </w:r>
      <w:bookmarkEnd w:id="578"/>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state the length of each provision included in a care and protection order.</w:t>
      </w:r>
    </w:p>
    <w:p w:rsidR="00FD297F" w:rsidRDefault="00FD297F" w:rsidP="00FD297F">
      <w:pPr>
        <w:pStyle w:val="Amain"/>
      </w:pPr>
      <w:r>
        <w:tab/>
        <w:t>(2)</w:t>
      </w:r>
      <w:r>
        <w:tab/>
        <w:t>The length of a care and protection order is the length of the longest provision in the order.</w:t>
      </w:r>
    </w:p>
    <w:p w:rsidR="00FD297F" w:rsidRDefault="00FD297F" w:rsidP="00FD297F">
      <w:pPr>
        <w:pStyle w:val="aNote"/>
        <w:keepNext/>
        <w:rPr>
          <w:iCs/>
        </w:rPr>
      </w:pPr>
      <w:r>
        <w:rPr>
          <w:rStyle w:val="charItals"/>
        </w:rPr>
        <w:t>Note 1</w:t>
      </w:r>
      <w:r>
        <w:rPr>
          <w:rStyle w:val="charItals"/>
        </w:rPr>
        <w:tab/>
      </w:r>
      <w:r>
        <w:rPr>
          <w:iCs/>
        </w:rPr>
        <w:t>The length of parental responsibility provisions is dealt with in—</w:t>
      </w:r>
    </w:p>
    <w:p w:rsidR="00FD297F" w:rsidRDefault="00FD297F" w:rsidP="00FD297F">
      <w:pPr>
        <w:pStyle w:val="aNotePara"/>
      </w:pPr>
      <w:r>
        <w:tab/>
        <w:t>(a)</w:t>
      </w:r>
      <w:r>
        <w:tab/>
        <w:t>for short-term parental responsibility provision—s 476; and</w:t>
      </w:r>
    </w:p>
    <w:p w:rsidR="00FD297F" w:rsidRDefault="00FD297F" w:rsidP="00FD297F">
      <w:pPr>
        <w:pStyle w:val="aNotePara"/>
        <w:keepNext/>
      </w:pPr>
      <w:r>
        <w:tab/>
        <w:t>(b)</w:t>
      </w:r>
      <w:r>
        <w:tab/>
        <w:t>for enduring parental responsibility provision—s 481 (until the child or young person is 18 years old).</w:t>
      </w:r>
    </w:p>
    <w:p w:rsidR="00FD297F" w:rsidRDefault="00FD297F" w:rsidP="00FD297F">
      <w:pPr>
        <w:pStyle w:val="aNote"/>
      </w:pPr>
      <w:r>
        <w:rPr>
          <w:rStyle w:val="charItals"/>
        </w:rPr>
        <w:t>Note 2</w:t>
      </w:r>
      <w:r>
        <w:rPr>
          <w:rStyle w:val="charItals"/>
        </w:rPr>
        <w:tab/>
      </w:r>
      <w:r>
        <w:t>The length of a care and protection order may be extended (see s 471).</w:t>
      </w:r>
    </w:p>
    <w:p w:rsidR="00FD297F" w:rsidRDefault="00FD297F" w:rsidP="00FD297F">
      <w:pPr>
        <w:pStyle w:val="PageBreak"/>
      </w:pPr>
      <w:r>
        <w:br w:type="page"/>
      </w:r>
    </w:p>
    <w:p w:rsidR="00FD297F" w:rsidRPr="00AC1AD6" w:rsidRDefault="00FD297F" w:rsidP="00FD297F">
      <w:pPr>
        <w:pStyle w:val="AH2Part"/>
      </w:pPr>
      <w:bookmarkStart w:id="579" w:name="_Toc521500288"/>
      <w:r w:rsidRPr="00AC1AD6">
        <w:rPr>
          <w:rStyle w:val="CharPartNo"/>
        </w:rPr>
        <w:t>Part 14.5</w:t>
      </w:r>
      <w:r>
        <w:tab/>
      </w:r>
      <w:r w:rsidRPr="00AC1AD6">
        <w:rPr>
          <w:rStyle w:val="CharPartText"/>
        </w:rPr>
        <w:t>Extending, amending and revoking care and protection orders</w:t>
      </w:r>
      <w:bookmarkEnd w:id="579"/>
    </w:p>
    <w:p w:rsidR="00FD297F" w:rsidRDefault="00FD297F" w:rsidP="00FD297F">
      <w:pPr>
        <w:pStyle w:val="AH5Sec"/>
      </w:pPr>
      <w:bookmarkStart w:id="580" w:name="_Toc521500289"/>
      <w:r w:rsidRPr="00AC1AD6">
        <w:rPr>
          <w:rStyle w:val="CharSectNo"/>
        </w:rPr>
        <w:t>466</w:t>
      </w:r>
      <w:r>
        <w:rPr>
          <w:bCs/>
        </w:rPr>
        <w:tab/>
      </w:r>
      <w:r>
        <w:t>Care and protection order—extension and amendment applications</w:t>
      </w:r>
      <w:bookmarkEnd w:id="580"/>
    </w:p>
    <w:p w:rsidR="00FD297F" w:rsidRDefault="00FD297F" w:rsidP="00FD297F">
      <w:pPr>
        <w:pStyle w:val="Amain"/>
      </w:pPr>
      <w:r>
        <w:tab/>
        <w:t>(1)</w:t>
      </w:r>
      <w:r>
        <w:tab/>
        <w:t>A person may apply to the Childrens Court for extension or amendment of a care and protection order, or a provision in a care and protection order, if the person—</w:t>
      </w:r>
    </w:p>
    <w:p w:rsidR="00FD297F" w:rsidRDefault="00FD297F" w:rsidP="00FD297F">
      <w:pPr>
        <w:pStyle w:val="Apara"/>
      </w:pPr>
      <w:r>
        <w:tab/>
        <w:t>(a)</w:t>
      </w:r>
      <w:r>
        <w:tab/>
        <w:t>believes on reasonable grounds that the extension or amendment is in the best interests of the child or young person; and</w:t>
      </w:r>
    </w:p>
    <w:p w:rsidR="00FD297F" w:rsidRDefault="00FD297F" w:rsidP="00FD297F">
      <w:pPr>
        <w:pStyle w:val="Apara"/>
      </w:pPr>
      <w:r>
        <w:tab/>
        <w:t>(b)</w:t>
      </w:r>
      <w:r>
        <w:tab/>
        <w:t>has the leave of the Childrens Court to make the application.</w:t>
      </w:r>
    </w:p>
    <w:p w:rsidR="00FD297F" w:rsidRDefault="00FD297F" w:rsidP="00FD297F">
      <w:pPr>
        <w:pStyle w:val="Amain"/>
      </w:pPr>
      <w:r>
        <w:tab/>
        <w:t>(2)</w:t>
      </w:r>
      <w:r>
        <w:tab/>
        <w:t>The Childrens Court must give leave to someone who was a party to the proceeding in which the care and protection order was made.</w:t>
      </w:r>
    </w:p>
    <w:p w:rsidR="00FD297F" w:rsidRDefault="00FD297F" w:rsidP="00FD297F">
      <w:pPr>
        <w:pStyle w:val="Amain"/>
      </w:pPr>
      <w:r>
        <w:tab/>
        <w:t>(3)</w:t>
      </w:r>
      <w:r>
        <w:tab/>
        <w:t xml:space="preserve">However, the </w:t>
      </w:r>
      <w:smartTag w:uri="urn:schemas-microsoft-com:office:smarttags" w:element="Street">
        <w:smartTag w:uri="urn:schemas-microsoft-com:office:smarttags" w:element="address">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81" w:name="_Toc521500290"/>
      <w:r w:rsidRPr="00AC1AD6">
        <w:rPr>
          <w:rStyle w:val="CharSectNo"/>
        </w:rPr>
        <w:t>467</w:t>
      </w:r>
      <w:r>
        <w:rPr>
          <w:bCs/>
        </w:rPr>
        <w:tab/>
      </w:r>
      <w:r>
        <w:t>Care and protection order—revocation applications</w:t>
      </w:r>
      <w:bookmarkEnd w:id="581"/>
    </w:p>
    <w:p w:rsidR="00FD297F" w:rsidRDefault="00FD297F" w:rsidP="00FD297F">
      <w:pPr>
        <w:pStyle w:val="Amain"/>
        <w:keepNext/>
      </w:pPr>
      <w:r>
        <w:tab/>
        <w:t>(1)</w:t>
      </w:r>
      <w:r>
        <w:tab/>
        <w:t>A person may apply to the Childrens Court for revocation of a care and protection order, or a provision in a care and protection order if the person—</w:t>
      </w:r>
    </w:p>
    <w:p w:rsidR="00FD297F" w:rsidRDefault="00FD297F" w:rsidP="00FD297F">
      <w:pPr>
        <w:pStyle w:val="Apara"/>
        <w:keepNext/>
      </w:pPr>
      <w:r>
        <w:tab/>
        <w:t>(a)</w:t>
      </w:r>
      <w:r>
        <w:tab/>
        <w:t>believes on reasonable grounds that—</w:t>
      </w:r>
    </w:p>
    <w:p w:rsidR="00FD297F" w:rsidRDefault="00FD297F" w:rsidP="00FD297F">
      <w:pPr>
        <w:pStyle w:val="Asubpara"/>
        <w:keepNext/>
      </w:pPr>
      <w:r>
        <w:tab/>
        <w:t>(i)</w:t>
      </w:r>
      <w:r>
        <w:tab/>
        <w:t>the child or young person would not be in need of care and protection if the order or provision were revoked; or</w:t>
      </w:r>
    </w:p>
    <w:p w:rsidR="00FD297F" w:rsidRDefault="00FD297F" w:rsidP="00FD297F">
      <w:pPr>
        <w:pStyle w:val="Asubpara"/>
      </w:pPr>
      <w:r>
        <w:tab/>
        <w:t>(ii)</w:t>
      </w:r>
      <w:r>
        <w:tab/>
        <w:t>the order cannot be administered effectively because of the child or young person’s persistent refusal to comply with the residence provision of the order; or</w:t>
      </w:r>
    </w:p>
    <w:p w:rsidR="00FD297F" w:rsidRDefault="00FD297F" w:rsidP="00FD297F">
      <w:pPr>
        <w:pStyle w:val="Asubpara"/>
      </w:pPr>
      <w:r>
        <w:tab/>
        <w:t>(iii)</w:t>
      </w:r>
      <w:r>
        <w:tab/>
        <w:t>it is otherwise in the best interests of the child or young person to revoke the order or provision; and</w:t>
      </w:r>
    </w:p>
    <w:p w:rsidR="00FD297F" w:rsidRDefault="00FD297F" w:rsidP="00FD297F">
      <w:pPr>
        <w:pStyle w:val="Apara"/>
      </w:pPr>
      <w:r>
        <w:tab/>
        <w:t>(b)</w:t>
      </w:r>
      <w:r>
        <w:tab/>
        <w:t>has the leave of the Childrens Court to make the application.</w:t>
      </w:r>
    </w:p>
    <w:p w:rsidR="00FD297F" w:rsidRDefault="00FD297F" w:rsidP="00FD297F">
      <w:pPr>
        <w:pStyle w:val="Amain"/>
      </w:pPr>
      <w:r>
        <w:tab/>
        <w:t>(2)</w:t>
      </w:r>
      <w:r>
        <w:tab/>
        <w:t>The Childrens Court must give leave to someone who was a party to the proceeding in which the care and protection order was made.</w:t>
      </w:r>
    </w:p>
    <w:p w:rsidR="00FD297F" w:rsidRDefault="00FD297F" w:rsidP="00FD297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82" w:name="_Toc521500291"/>
      <w:r w:rsidRPr="00AC1AD6">
        <w:rPr>
          <w:rStyle w:val="CharSectNo"/>
        </w:rPr>
        <w:t>468</w:t>
      </w:r>
      <w:r>
        <w:tab/>
        <w:t>Care and protection order—application to state what sought and grounds</w:t>
      </w:r>
      <w:bookmarkEnd w:id="582"/>
    </w:p>
    <w:p w:rsidR="00FD297F" w:rsidRDefault="00FD297F" w:rsidP="00FD297F">
      <w:pPr>
        <w:pStyle w:val="Amainreturn"/>
      </w:pPr>
      <w:r>
        <w:t>An application for extension, amendment or revocation of a care and protection order, or a provision in a care and protection order, must state—</w:t>
      </w:r>
    </w:p>
    <w:p w:rsidR="00FD297F" w:rsidRDefault="00FD297F" w:rsidP="00FD297F">
      <w:pPr>
        <w:pStyle w:val="Apara"/>
      </w:pPr>
      <w:r>
        <w:tab/>
        <w:t>(a)</w:t>
      </w:r>
      <w:r>
        <w:tab/>
        <w:t>the order or provision proposed to be extended, amended or revoked; and</w:t>
      </w:r>
    </w:p>
    <w:p w:rsidR="00FD297F" w:rsidRDefault="00FD297F" w:rsidP="00FD297F">
      <w:pPr>
        <w:pStyle w:val="Apara"/>
      </w:pPr>
      <w:r>
        <w:tab/>
        <w:t>(b)</w:t>
      </w:r>
      <w:r>
        <w:tab/>
        <w:t>how the order or provision is proposed to be extended or amended; and</w:t>
      </w:r>
    </w:p>
    <w:p w:rsidR="00FD297F" w:rsidRDefault="00FD297F" w:rsidP="00FD297F">
      <w:pPr>
        <w:pStyle w:val="Apara"/>
      </w:pPr>
      <w:r>
        <w:tab/>
        <w:t>(c)</w:t>
      </w:r>
      <w:r>
        <w:tab/>
        <w:t>the grounds on which the extension, amendment or revocation is proposed.</w:t>
      </w:r>
    </w:p>
    <w:p w:rsidR="00FD297F" w:rsidRDefault="00FD297F" w:rsidP="00FD297F">
      <w:pPr>
        <w:pStyle w:val="AH5Sec"/>
      </w:pPr>
      <w:bookmarkStart w:id="583" w:name="_Toc521500292"/>
      <w:r w:rsidRPr="00AC1AD6">
        <w:rPr>
          <w:rStyle w:val="CharSectNo"/>
        </w:rPr>
        <w:t>469</w:t>
      </w:r>
      <w:r>
        <w:tab/>
        <w:t>Care and protection order—who must be given extension, amendment or revocation</w:t>
      </w:r>
      <w:bookmarkEnd w:id="583"/>
    </w:p>
    <w:p w:rsidR="00FD297F" w:rsidRDefault="00FD297F" w:rsidP="00FD297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care and protection order;</w:t>
      </w:r>
    </w:p>
    <w:p w:rsidR="00FD297F" w:rsidRDefault="00FD297F" w:rsidP="00FD297F">
      <w:pPr>
        <w:pStyle w:val="Apara"/>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584" w:name="_Toc521500293"/>
      <w:r w:rsidRPr="00AC1AD6">
        <w:rPr>
          <w:rStyle w:val="CharSectNo"/>
        </w:rPr>
        <w:t>470</w:t>
      </w:r>
      <w:r>
        <w:tab/>
        <w:t>Care and protection order—court to consider extension, amendment and revocation applications promptly</w:t>
      </w:r>
      <w:bookmarkEnd w:id="584"/>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585" w:name="_Toc521500294"/>
      <w:r w:rsidRPr="00AC1AD6">
        <w:rPr>
          <w:rStyle w:val="CharSectNo"/>
        </w:rPr>
        <w:t>471</w:t>
      </w:r>
      <w:r>
        <w:tab/>
        <w:t>Care and protection order—criteria for extensions and amendments</w:t>
      </w:r>
      <w:bookmarkEnd w:id="585"/>
    </w:p>
    <w:p w:rsidR="00FD297F" w:rsidRDefault="00FD297F" w:rsidP="00FD297F">
      <w:pPr>
        <w:pStyle w:val="Amain"/>
      </w:pPr>
      <w:r>
        <w:tab/>
        <w:t>(1)</w:t>
      </w:r>
      <w:r>
        <w:tab/>
        <w:t>The Childrens Court may, by order, extend or amend a provision in a care and protection order if satisfied that extending or amending the order as proposed is in the best interests of the child or young person.</w:t>
      </w:r>
    </w:p>
    <w:p w:rsidR="00FD297F" w:rsidRDefault="00FD297F" w:rsidP="00FD297F">
      <w:pPr>
        <w:pStyle w:val="Amain"/>
      </w:pPr>
      <w:r>
        <w:tab/>
        <w:t>(2)</w:t>
      </w:r>
      <w:r>
        <w:tab/>
        <w:t>The court may extend a provision in a care and protection order for as long as the court considers appropriate.</w:t>
      </w:r>
    </w:p>
    <w:p w:rsidR="00FD297F" w:rsidRDefault="00FD297F" w:rsidP="00FD297F">
      <w:pPr>
        <w:pStyle w:val="Amain"/>
      </w:pPr>
      <w:r>
        <w:tab/>
        <w:t>(3)</w:t>
      </w:r>
      <w:r>
        <w:tab/>
        <w:t>The court may amend a provision in a care and protection order in any way the court considers appropriate, including—</w:t>
      </w:r>
    </w:p>
    <w:p w:rsidR="00FD297F" w:rsidRDefault="00FD297F" w:rsidP="00FD297F">
      <w:pPr>
        <w:pStyle w:val="Apara"/>
      </w:pPr>
      <w:r>
        <w:tab/>
        <w:t>(a)</w:t>
      </w:r>
      <w:r>
        <w:tab/>
        <w:t>substituting a provision with a different provision; or</w:t>
      </w:r>
    </w:p>
    <w:p w:rsidR="00FD297F" w:rsidRDefault="00FD297F" w:rsidP="00FD297F">
      <w:pPr>
        <w:pStyle w:val="Apara"/>
      </w:pPr>
      <w:r>
        <w:tab/>
        <w:t>(b)</w:t>
      </w:r>
      <w:r>
        <w:tab/>
        <w:t>including an additional provision.</w:t>
      </w:r>
    </w:p>
    <w:p w:rsidR="00FD297F" w:rsidRDefault="00FD297F" w:rsidP="00FD297F">
      <w:pPr>
        <w:pStyle w:val="aNote"/>
        <w:keepNext/>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main"/>
      </w:pPr>
      <w:r>
        <w:tab/>
        <w:t>(4)</w:t>
      </w:r>
      <w:r>
        <w:tab/>
        <w:t>This section is subject to section 477 (Short-term parental responsibility provision—extension).</w:t>
      </w:r>
    </w:p>
    <w:p w:rsidR="00FD297F" w:rsidRDefault="00FD297F" w:rsidP="00FD297F">
      <w:pPr>
        <w:pStyle w:val="AH5Sec"/>
      </w:pPr>
      <w:bookmarkStart w:id="586" w:name="_Toc521500295"/>
      <w:r w:rsidRPr="00AC1AD6">
        <w:rPr>
          <w:rStyle w:val="CharSectNo"/>
        </w:rPr>
        <w:t>472</w:t>
      </w:r>
      <w:r>
        <w:tab/>
        <w:t>Care and protection order—criteria for revocation</w:t>
      </w:r>
      <w:bookmarkEnd w:id="586"/>
    </w:p>
    <w:p w:rsidR="00FD297F" w:rsidRDefault="00FD297F" w:rsidP="00FD297F">
      <w:pPr>
        <w:pStyle w:val="Amain"/>
      </w:pPr>
      <w:r>
        <w:tab/>
        <w:t>(1)</w:t>
      </w:r>
      <w:r>
        <w:tab/>
        <w:t>The Childrens Court may, by order, revoke a care and protection order, or a provision in a care and protection order, if satisfied that—</w:t>
      </w:r>
    </w:p>
    <w:p w:rsidR="00FD297F" w:rsidRDefault="00FD297F" w:rsidP="00FD297F">
      <w:pPr>
        <w:pStyle w:val="Apara"/>
      </w:pPr>
      <w:r>
        <w:tab/>
        <w:t>(a)</w:t>
      </w:r>
      <w:r>
        <w:tab/>
        <w:t>the child or young person would not be in need of care and protection if the order, or the provision in the order, was revoked; or</w:t>
      </w:r>
    </w:p>
    <w:p w:rsidR="00FD297F" w:rsidRDefault="00FD297F" w:rsidP="00FD297F">
      <w:pPr>
        <w:pStyle w:val="Apara"/>
      </w:pPr>
      <w:r>
        <w:tab/>
        <w:t>(b)</w:t>
      </w:r>
      <w:r>
        <w:tab/>
        <w:t>the order cannot be administered effectively because of the child or young person’s persistent refusal to comply with the residence provision of the order; or</w:t>
      </w:r>
    </w:p>
    <w:p w:rsidR="00FD297F" w:rsidRDefault="00FD297F" w:rsidP="00FD297F">
      <w:pPr>
        <w:pStyle w:val="Apara"/>
        <w:keepNext/>
      </w:pPr>
      <w:r>
        <w:tab/>
        <w:t>(c)</w:t>
      </w:r>
      <w:r>
        <w:tab/>
        <w:t>it is otherwise in the best interests of the child or young person to revoke the order or the provision in the order.</w:t>
      </w:r>
    </w:p>
    <w:p w:rsidR="00FD297F" w:rsidRDefault="00FD297F" w:rsidP="00FD297F">
      <w:pPr>
        <w:pStyle w:val="aNote"/>
      </w:pPr>
      <w:r>
        <w:rPr>
          <w:rStyle w:val="charItals"/>
        </w:rPr>
        <w:t>Note</w:t>
      </w:r>
      <w:r>
        <w:rPr>
          <w:rStyle w:val="charItals"/>
        </w:rPr>
        <w:tab/>
      </w:r>
      <w:r>
        <w:t>In a proceeding for a care and protection order, a fact is proved if it is proved on the balance of probabilities (see s 711).</w:t>
      </w:r>
    </w:p>
    <w:p w:rsidR="00FD297F" w:rsidRDefault="00FD297F" w:rsidP="00FD297F">
      <w:pPr>
        <w:pStyle w:val="Amain"/>
      </w:pPr>
      <w:r>
        <w:tab/>
        <w:t>(2)</w:t>
      </w:r>
      <w:r>
        <w:tab/>
        <w:t>Before revoking a care and protection order, or a provision in a care and protection order, the Childrens Court must consider the following matters:</w:t>
      </w:r>
    </w:p>
    <w:p w:rsidR="00FD297F" w:rsidRDefault="00FD297F" w:rsidP="00FD297F">
      <w:pPr>
        <w:pStyle w:val="Apara"/>
      </w:pPr>
      <w:r>
        <w:tab/>
        <w:t>(a)</w:t>
      </w:r>
      <w:r>
        <w:tab/>
        <w:t xml:space="preserve">the age and maturity of the child or young person; </w:t>
      </w:r>
    </w:p>
    <w:p w:rsidR="00FD297F" w:rsidRDefault="00FD297F" w:rsidP="00FD297F">
      <w:pPr>
        <w:pStyle w:val="Apara"/>
      </w:pPr>
      <w:r>
        <w:tab/>
        <w:t>(b)</w:t>
      </w:r>
      <w:r>
        <w:tab/>
        <w:t>the views and wishes of the child or young person;</w:t>
      </w:r>
    </w:p>
    <w:p w:rsidR="00FD297F" w:rsidRDefault="00FD297F" w:rsidP="00FD297F">
      <w:pPr>
        <w:pStyle w:val="Apara"/>
      </w:pPr>
      <w:r>
        <w:tab/>
        <w:t>(c)</w:t>
      </w:r>
      <w:r>
        <w:tab/>
        <w:t>the living arrangements of the child or young person;</w:t>
      </w:r>
    </w:p>
    <w:p w:rsidR="00FD297F" w:rsidRDefault="00FD297F" w:rsidP="00FD297F">
      <w:pPr>
        <w:pStyle w:val="Apara"/>
      </w:pPr>
      <w:r>
        <w:tab/>
        <w:t>(d)</w:t>
      </w:r>
      <w:r>
        <w:tab/>
        <w:t>the risk to the child or young person of harm if the order, or the provision of the order, is revoked.</w:t>
      </w:r>
    </w:p>
    <w:p w:rsidR="00FD297F" w:rsidRDefault="00FD297F" w:rsidP="00FD297F">
      <w:pPr>
        <w:pStyle w:val="AH5Sec"/>
      </w:pPr>
      <w:bookmarkStart w:id="587" w:name="_Toc521500296"/>
      <w:r w:rsidRPr="00AC1AD6">
        <w:rPr>
          <w:rStyle w:val="CharSectNo"/>
        </w:rPr>
        <w:t>473</w:t>
      </w:r>
      <w:r>
        <w:tab/>
        <w:t>Care and protection orders—financial burdens</w:t>
      </w:r>
      <w:bookmarkEnd w:id="587"/>
    </w:p>
    <w:p w:rsidR="00FD297F" w:rsidRDefault="00FD297F" w:rsidP="00FD297F">
      <w:pPr>
        <w:pStyle w:val="Amainreturn"/>
      </w:pPr>
      <w:r>
        <w:t>Unless the Childrens Court orders otherwise, if the court makes a care and protection order involving a financial cost to a person, the person is responsible for the cost.</w:t>
      </w:r>
    </w:p>
    <w:p w:rsidR="00FD297F" w:rsidRDefault="00FD297F" w:rsidP="00FD297F">
      <w:pPr>
        <w:pStyle w:val="PageBreak"/>
      </w:pPr>
      <w:r>
        <w:br w:type="page"/>
      </w:r>
    </w:p>
    <w:p w:rsidR="00FD297F" w:rsidRPr="00AC1AD6" w:rsidRDefault="00FD297F" w:rsidP="00FD297F">
      <w:pPr>
        <w:pStyle w:val="AH2Part"/>
      </w:pPr>
      <w:bookmarkStart w:id="588" w:name="_Toc521500297"/>
      <w:r w:rsidRPr="00AC1AD6">
        <w:rPr>
          <w:rStyle w:val="CharPartNo"/>
        </w:rPr>
        <w:t>Part 14.6</w:t>
      </w:r>
      <w:r>
        <w:tab/>
      </w:r>
      <w:r w:rsidRPr="00AC1AD6">
        <w:rPr>
          <w:rStyle w:val="CharPartText"/>
        </w:rPr>
        <w:t>Parental responsibility provisions</w:t>
      </w:r>
      <w:bookmarkEnd w:id="588"/>
    </w:p>
    <w:p w:rsidR="00FD297F" w:rsidRPr="00AC1AD6" w:rsidRDefault="00FD297F" w:rsidP="00FD297F">
      <w:pPr>
        <w:pStyle w:val="AH3Div"/>
      </w:pPr>
      <w:bookmarkStart w:id="589" w:name="_Toc521500298"/>
      <w:r w:rsidRPr="00AC1AD6">
        <w:rPr>
          <w:rStyle w:val="CharDivNo"/>
        </w:rPr>
        <w:t>Division 14.6.1</w:t>
      </w:r>
      <w:r>
        <w:tab/>
      </w:r>
      <w:r w:rsidRPr="00AC1AD6">
        <w:rPr>
          <w:rStyle w:val="CharDivText"/>
        </w:rPr>
        <w:t>General</w:t>
      </w:r>
      <w:bookmarkEnd w:id="589"/>
    </w:p>
    <w:p w:rsidR="00FD297F" w:rsidRDefault="00FD297F" w:rsidP="00FD297F">
      <w:pPr>
        <w:pStyle w:val="AH5Sec"/>
      </w:pPr>
      <w:bookmarkStart w:id="590" w:name="_Toc521500299"/>
      <w:r w:rsidRPr="00AC1AD6">
        <w:rPr>
          <w:rStyle w:val="CharSectNo"/>
        </w:rPr>
        <w:t>474</w:t>
      </w:r>
      <w:r>
        <w:tab/>
        <w:t xml:space="preserve">What is a </w:t>
      </w:r>
      <w:r w:rsidRPr="00C7565F">
        <w:rPr>
          <w:rStyle w:val="charItals"/>
        </w:rPr>
        <w:t>parental responsibility provision</w:t>
      </w:r>
      <w:r>
        <w:t>?</w:t>
      </w:r>
      <w:bookmarkEnd w:id="590"/>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parental responsibility provision</w:t>
      </w:r>
      <w:r>
        <w:t>, in a care and protection order, or interim care and protection order, for a child or young person—</w:t>
      </w:r>
    </w:p>
    <w:p w:rsidR="00FD297F" w:rsidRDefault="00FD297F" w:rsidP="00FD297F">
      <w:pPr>
        <w:pStyle w:val="aDefpara"/>
      </w:pPr>
      <w:r>
        <w:tab/>
        <w:t>(a)</w:t>
      </w:r>
      <w:r>
        <w:tab/>
        <w:t>means a provision about who has a stated aspect of parental responsibility for the child or young person; and</w:t>
      </w:r>
    </w:p>
    <w:p w:rsidR="00FD297F" w:rsidRDefault="00FD297F" w:rsidP="00FD297F">
      <w:pPr>
        <w:pStyle w:val="aDefpara"/>
      </w:pPr>
      <w:r>
        <w:tab/>
        <w:t>(b)</w:t>
      </w:r>
      <w:r>
        <w:tab/>
        <w:t>may, but need not, include 1 or more of the following directions:</w:t>
      </w:r>
    </w:p>
    <w:p w:rsidR="00FD297F" w:rsidRDefault="00FD297F" w:rsidP="00FD297F">
      <w:pPr>
        <w:pStyle w:val="aDefsubpara"/>
      </w:pPr>
      <w:r>
        <w:tab/>
        <w:t>(i)</w:t>
      </w:r>
      <w:r>
        <w:tab/>
        <w:t>that a stated person has daily care responsibility for the child or young person;</w:t>
      </w:r>
    </w:p>
    <w:p w:rsidR="00FD297F" w:rsidRDefault="00FD297F" w:rsidP="00FD297F">
      <w:pPr>
        <w:pStyle w:val="aNotesubpar"/>
      </w:pPr>
      <w:r>
        <w:rPr>
          <w:rStyle w:val="charItals"/>
        </w:rPr>
        <w:t xml:space="preserve">Note </w:t>
      </w:r>
      <w:r>
        <w:rPr>
          <w:rStyle w:val="charItals"/>
        </w:rPr>
        <w:tab/>
      </w:r>
      <w:r>
        <w:t>Daily care responsibility is dealt with in s 19.</w:t>
      </w:r>
    </w:p>
    <w:p w:rsidR="00FD297F" w:rsidRDefault="00FD297F" w:rsidP="00FD297F">
      <w:pPr>
        <w:pStyle w:val="aDefsubpara"/>
      </w:pPr>
      <w:r>
        <w:tab/>
        <w:t>(ii)</w:t>
      </w:r>
      <w:r>
        <w:tab/>
        <w:t>that a stated person has long-term care responsibility for the child or young person;</w:t>
      </w:r>
    </w:p>
    <w:p w:rsidR="00FD297F" w:rsidRDefault="00FD297F" w:rsidP="00FD297F">
      <w:pPr>
        <w:pStyle w:val="aNotesubpar"/>
      </w:pPr>
      <w:r>
        <w:rPr>
          <w:rStyle w:val="charItals"/>
        </w:rPr>
        <w:t>Note</w:t>
      </w:r>
      <w:r>
        <w:rPr>
          <w:rStyle w:val="charItals"/>
        </w:rPr>
        <w:tab/>
      </w:r>
      <w:r>
        <w:t>Long-term care responsibility is dealt with in s 20.</w:t>
      </w:r>
    </w:p>
    <w:p w:rsidR="00FD297F" w:rsidRDefault="00FD297F" w:rsidP="00FD297F">
      <w:pPr>
        <w:pStyle w:val="aDefsubpara"/>
      </w:pPr>
      <w:r>
        <w:tab/>
        <w:t>(iii)</w:t>
      </w:r>
      <w:r>
        <w:tab/>
        <w:t>that parental responsibility for the child or young person is shared between stated people;</w:t>
      </w:r>
    </w:p>
    <w:p w:rsidR="00FD297F" w:rsidRDefault="00FD297F" w:rsidP="00FD297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rsidR="00FD297F" w:rsidRDefault="00FD297F" w:rsidP="00FD297F">
      <w:pPr>
        <w:pStyle w:val="aNotesubpar"/>
      </w:pPr>
      <w:r>
        <w:rPr>
          <w:rStyle w:val="charItals"/>
        </w:rPr>
        <w:t>Note</w:t>
      </w:r>
      <w:r>
        <w:rPr>
          <w:rStyle w:val="charItals"/>
        </w:rPr>
        <w:tab/>
      </w:r>
      <w:r>
        <w:t>Long-term care responsibility is dealt with in s 20.</w:t>
      </w:r>
    </w:p>
    <w:p w:rsidR="00FD297F" w:rsidRDefault="00FD297F" w:rsidP="00FD297F">
      <w:pPr>
        <w:pStyle w:val="aDefsubpara"/>
        <w:keepNext/>
      </w:pPr>
      <w:r>
        <w:tab/>
        <w:t>(v)</w:t>
      </w:r>
      <w:r>
        <w:tab/>
        <w:t>that a stated person who has parental responsibility for the child or young person must exercise the responsibility in a stated way.</w:t>
      </w:r>
    </w:p>
    <w:p w:rsidR="00FD297F" w:rsidRDefault="00FD297F" w:rsidP="00FD297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rsidR="00FD297F" w:rsidRDefault="00FD297F" w:rsidP="00FD297F">
      <w:pPr>
        <w:pStyle w:val="AH5Sec"/>
      </w:pPr>
      <w:bookmarkStart w:id="591" w:name="_Toc521500300"/>
      <w:r w:rsidRPr="00AC1AD6">
        <w:rPr>
          <w:rStyle w:val="CharSectNo"/>
        </w:rPr>
        <w:t>475</w:t>
      </w:r>
      <w:r>
        <w:tab/>
        <w:t>Director</w:t>
      </w:r>
      <w:r>
        <w:noBreakHyphen/>
        <w:t>general sharing daily care responsibility</w:t>
      </w:r>
      <w:bookmarkEnd w:id="591"/>
    </w:p>
    <w:p w:rsidR="00FD297F" w:rsidRDefault="00FD297F" w:rsidP="00FD297F">
      <w:pPr>
        <w:pStyle w:val="Amain"/>
      </w:pPr>
      <w:r>
        <w:tab/>
        <w:t>(1)</w:t>
      </w:r>
      <w:r>
        <w:tab/>
        <w:t>This section applies if the director</w:t>
      </w:r>
      <w:r>
        <w:noBreakHyphen/>
        <w:t>general shares with another person daily care responsibility for a child or young person.</w:t>
      </w:r>
    </w:p>
    <w:p w:rsidR="00FD297F" w:rsidRDefault="00FD297F" w:rsidP="00FD297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rsidR="00FD297F" w:rsidRDefault="00FD297F" w:rsidP="00FD297F">
      <w:pPr>
        <w:pStyle w:val="aNote"/>
      </w:pPr>
      <w:r>
        <w:rPr>
          <w:rStyle w:val="charItals"/>
        </w:rPr>
        <w:t>Note</w:t>
      </w:r>
      <w:r>
        <w:tab/>
        <w:t>Usually, if parental responsibility is shared between 2 or more people, either of them may discharge the responsibility (see s 18).</w:t>
      </w:r>
    </w:p>
    <w:p w:rsidR="00FD297F" w:rsidRPr="00AC1AD6" w:rsidRDefault="00FD297F" w:rsidP="00FD297F">
      <w:pPr>
        <w:pStyle w:val="AH3Div"/>
      </w:pPr>
      <w:bookmarkStart w:id="592" w:name="_Toc521500301"/>
      <w:r w:rsidRPr="00AC1AD6">
        <w:rPr>
          <w:rStyle w:val="CharDivNo"/>
        </w:rPr>
        <w:t>Division 14.6.2</w:t>
      </w:r>
      <w:r>
        <w:tab/>
      </w:r>
      <w:r w:rsidRPr="00AC1AD6">
        <w:rPr>
          <w:rStyle w:val="CharDivText"/>
        </w:rPr>
        <w:t>Short-term parental responsibility provisions</w:t>
      </w:r>
      <w:bookmarkEnd w:id="592"/>
    </w:p>
    <w:p w:rsidR="00FD297F" w:rsidRDefault="00FD297F" w:rsidP="00FD297F">
      <w:pPr>
        <w:pStyle w:val="AH5Sec"/>
      </w:pPr>
      <w:bookmarkStart w:id="593" w:name="_Toc521500302"/>
      <w:r w:rsidRPr="00AC1AD6">
        <w:rPr>
          <w:rStyle w:val="CharSectNo"/>
        </w:rPr>
        <w:t>476</w:t>
      </w:r>
      <w:r>
        <w:rPr>
          <w:bCs/>
        </w:rPr>
        <w:tab/>
      </w:r>
      <w:r>
        <w:t xml:space="preserve">What is a </w:t>
      </w:r>
      <w:r w:rsidRPr="00C7565F">
        <w:rPr>
          <w:rStyle w:val="charItals"/>
        </w:rPr>
        <w:t>short-term parental responsibility provision</w:t>
      </w:r>
      <w:r>
        <w:t>?</w:t>
      </w:r>
      <w:bookmarkEnd w:id="593"/>
    </w:p>
    <w:p w:rsidR="00FD297F" w:rsidRDefault="00FD297F" w:rsidP="00FD297F">
      <w:pPr>
        <w:pStyle w:val="Amainreturn"/>
        <w:keepNext/>
      </w:pPr>
      <w:r>
        <w:t>In the care and protection chapters:</w:t>
      </w:r>
    </w:p>
    <w:p w:rsidR="00FD297F" w:rsidRPr="0039267F" w:rsidRDefault="00FD297F" w:rsidP="00FD297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rsidR="00FD297F" w:rsidRPr="0039267F" w:rsidRDefault="00FD297F" w:rsidP="00FD297F">
      <w:pPr>
        <w:pStyle w:val="Apara"/>
      </w:pPr>
      <w:r w:rsidRPr="0039267F">
        <w:tab/>
        <w:t>(a)</w:t>
      </w:r>
      <w:r w:rsidRPr="0039267F">
        <w:tab/>
        <w:t>for a child who is younger than 2 years old when the order is made—1 year; and</w:t>
      </w:r>
    </w:p>
    <w:p w:rsidR="00FD297F" w:rsidRDefault="00FD297F" w:rsidP="00FD297F">
      <w:pPr>
        <w:pStyle w:val="Apara"/>
        <w:keepNext/>
      </w:pPr>
      <w:r w:rsidRPr="0039267F">
        <w:tab/>
        <w:t>(b)</w:t>
      </w:r>
      <w:r w:rsidRPr="0039267F">
        <w:tab/>
        <w:t>in any other case—2 years</w:t>
      </w:r>
      <w:r>
        <w:t>.</w:t>
      </w:r>
    </w:p>
    <w:p w:rsidR="00FD297F" w:rsidRDefault="00FD297F" w:rsidP="00FD297F">
      <w:pPr>
        <w:pStyle w:val="aNote"/>
        <w:jc w:val="left"/>
      </w:pPr>
      <w:r>
        <w:rPr>
          <w:rStyle w:val="charItals"/>
        </w:rPr>
        <w:t>Note</w:t>
      </w:r>
      <w:r>
        <w:tab/>
        <w:t>The length of a care and protection order is dealt with in s 465.</w:t>
      </w:r>
    </w:p>
    <w:p w:rsidR="00FD297F" w:rsidRDefault="00FD297F" w:rsidP="00FD297F">
      <w:pPr>
        <w:pStyle w:val="AH5Sec"/>
      </w:pPr>
      <w:bookmarkStart w:id="594" w:name="_Toc521500303"/>
      <w:r w:rsidRPr="00AC1AD6">
        <w:rPr>
          <w:rStyle w:val="CharSectNo"/>
        </w:rPr>
        <w:t>477</w:t>
      </w:r>
      <w:r>
        <w:tab/>
        <w:t>Short-term parental responsibility provision—extension</w:t>
      </w:r>
      <w:bookmarkEnd w:id="594"/>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rsidR="00FD297F" w:rsidRDefault="00FD297F" w:rsidP="00FD297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rsidR="00FD297F" w:rsidRPr="0039267F" w:rsidRDefault="00FD297F" w:rsidP="00FD297F">
      <w:pPr>
        <w:pStyle w:val="Apara"/>
      </w:pPr>
      <w:r w:rsidRPr="0039267F">
        <w:tab/>
        <w:t>(a)</w:t>
      </w:r>
      <w:r w:rsidRPr="0039267F">
        <w:tab/>
        <w:t>for a child who is younger than 2 years old when the extension decision is made—</w:t>
      </w:r>
    </w:p>
    <w:p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rsidR="00FD297F" w:rsidRPr="0039267F" w:rsidRDefault="00FD297F" w:rsidP="00FD297F">
      <w:pPr>
        <w:pStyle w:val="Asubpara"/>
      </w:pPr>
      <w:r w:rsidRPr="0039267F">
        <w:tab/>
        <w:t>(ii)</w:t>
      </w:r>
      <w:r w:rsidRPr="0039267F">
        <w:tab/>
        <w:t>the child or young person has been living with a stated person under a care and protection order for a total of at least 1 year before the extension decision is made; or</w:t>
      </w:r>
    </w:p>
    <w:p w:rsidR="00FD297F" w:rsidRPr="0039267F" w:rsidRDefault="00FD297F" w:rsidP="00FD297F">
      <w:pPr>
        <w:pStyle w:val="Apara"/>
      </w:pPr>
      <w:r w:rsidRPr="0039267F">
        <w:tab/>
        <w:t>(b)</w:t>
      </w:r>
      <w:r w:rsidRPr="0039267F">
        <w:tab/>
        <w:t>in any other case—</w:t>
      </w:r>
    </w:p>
    <w:p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w:t>
      </w:r>
    </w:p>
    <w:p w:rsidR="00FD297F" w:rsidRPr="0039267F" w:rsidRDefault="00FD297F" w:rsidP="00FD297F">
      <w:pPr>
        <w:pStyle w:val="Asubsubpara"/>
      </w:pPr>
      <w:r w:rsidRPr="0039267F">
        <w:tab/>
        <w:t>(A)</w:t>
      </w:r>
      <w:r w:rsidRPr="0039267F">
        <w:tab/>
        <w:t>the 2 years immediately before the extension decision is made; or</w:t>
      </w:r>
    </w:p>
    <w:p w:rsidR="00FD297F" w:rsidRPr="0039267F" w:rsidRDefault="00FD297F" w:rsidP="00FD297F">
      <w:pPr>
        <w:pStyle w:val="Asubsubpara"/>
      </w:pPr>
      <w:r w:rsidRPr="0039267F">
        <w:tab/>
        <w:t>(B)</w:t>
      </w:r>
      <w:r w:rsidRPr="0039267F">
        <w:tab/>
        <w:t>a total of at least 2 years in the 3 years immediately before the extension decision is made; and</w:t>
      </w:r>
    </w:p>
    <w:p w:rsidR="00FD297F" w:rsidRPr="0039267F" w:rsidRDefault="00FD297F" w:rsidP="00FD297F">
      <w:pPr>
        <w:pStyle w:val="Asubpara"/>
        <w:keepNext/>
      </w:pPr>
      <w:r w:rsidRPr="0039267F">
        <w:tab/>
        <w:t>(ii)</w:t>
      </w:r>
      <w:r w:rsidRPr="0039267F">
        <w:tab/>
        <w:t>the child or young person has been living with a stated person under a care and protection order for—</w:t>
      </w:r>
    </w:p>
    <w:p w:rsidR="00FD297F" w:rsidRPr="0039267F" w:rsidRDefault="00FD297F" w:rsidP="00FD297F">
      <w:pPr>
        <w:pStyle w:val="Asubsubpara"/>
      </w:pPr>
      <w:r w:rsidRPr="0039267F">
        <w:tab/>
        <w:t>(A)</w:t>
      </w:r>
      <w:r w:rsidRPr="0039267F">
        <w:tab/>
        <w:t>the 2 years immediately before the extension decision is made; or</w:t>
      </w:r>
    </w:p>
    <w:p w:rsidR="00FD297F" w:rsidRPr="0039267F" w:rsidRDefault="00FD297F" w:rsidP="00FD297F">
      <w:pPr>
        <w:pStyle w:val="Asubsubpara"/>
      </w:pPr>
      <w:r w:rsidRPr="0039267F">
        <w:tab/>
        <w:t>(B)</w:t>
      </w:r>
      <w:r w:rsidRPr="0039267F">
        <w:tab/>
        <w:t>a total of at least 2 years in the 3 years immediately before the extension decision is made.</w:t>
      </w:r>
    </w:p>
    <w:p w:rsidR="00FD297F" w:rsidRDefault="00FD297F" w:rsidP="00FD297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rsidR="00FD297F" w:rsidRDefault="00FD297F" w:rsidP="00FD297F">
      <w:pPr>
        <w:pStyle w:val="Apara"/>
      </w:pPr>
      <w:r>
        <w:tab/>
        <w:t>(a)</w:t>
      </w:r>
      <w:r>
        <w:tab/>
        <w:t>the person is likely to be able to resume care of the child or young person during the period of extension; and</w:t>
      </w:r>
    </w:p>
    <w:p w:rsidR="00FD297F" w:rsidRDefault="00FD297F" w:rsidP="00FD297F">
      <w:pPr>
        <w:pStyle w:val="Apara"/>
      </w:pPr>
      <w:r>
        <w:tab/>
        <w:t>(b)</w:t>
      </w:r>
      <w:r>
        <w:tab/>
        <w:t>it is in the best interests of the child or young person for the person to resume care of the child or young person during the period of extension.</w:t>
      </w:r>
    </w:p>
    <w:p w:rsidR="00FD297F" w:rsidRDefault="00FD297F" w:rsidP="00FD297F">
      <w:pPr>
        <w:pStyle w:val="Amain"/>
      </w:pPr>
      <w:r>
        <w:tab/>
        <w:t>(4)</w:t>
      </w:r>
      <w:r>
        <w:tab/>
        <w:t>In subsection (2):</w:t>
      </w:r>
    </w:p>
    <w:p w:rsidR="00FD297F" w:rsidRDefault="00FD297F" w:rsidP="00FD297F">
      <w:pPr>
        <w:pStyle w:val="aDef"/>
        <w:keepNext/>
      </w:pPr>
      <w:r>
        <w:rPr>
          <w:rStyle w:val="charBoldItals"/>
        </w:rPr>
        <w:t>stated person</w:t>
      </w:r>
      <w:r>
        <w:t xml:space="preserve"> means—</w:t>
      </w:r>
    </w:p>
    <w:p w:rsidR="00FD297F" w:rsidRDefault="00FD297F" w:rsidP="00FD297F">
      <w:pPr>
        <w:pStyle w:val="aDefpara"/>
      </w:pPr>
      <w:r>
        <w:tab/>
        <w:t>(a)</w:t>
      </w:r>
      <w:r>
        <w:tab/>
        <w:t>the carer under the care and protection order; or</w:t>
      </w:r>
    </w:p>
    <w:p w:rsidR="00FD297F" w:rsidRDefault="00FD297F" w:rsidP="00FD297F">
      <w:pPr>
        <w:pStyle w:val="aDefpara"/>
      </w:pPr>
      <w:r>
        <w:tab/>
        <w:t>(b)</w:t>
      </w:r>
      <w:r>
        <w:tab/>
        <w:t>one parent to the exclusion of another parent; or</w:t>
      </w:r>
    </w:p>
    <w:p w:rsidR="00FD297F" w:rsidRDefault="00FD297F" w:rsidP="00FD297F">
      <w:pPr>
        <w:pStyle w:val="aDefpara"/>
      </w:pPr>
      <w:r>
        <w:tab/>
        <w:t>(c)</w:t>
      </w:r>
      <w:r>
        <w:tab/>
        <w:t>a family member who is not a parent.</w:t>
      </w:r>
    </w:p>
    <w:p w:rsidR="00FD297F" w:rsidRDefault="00FD297F" w:rsidP="00FD297F">
      <w:pPr>
        <w:pStyle w:val="aNote"/>
        <w:keepNext/>
      </w:pPr>
      <w:r>
        <w:rPr>
          <w:rStyle w:val="charItals"/>
        </w:rPr>
        <w:t>Note 1</w:t>
      </w:r>
      <w:r>
        <w:rPr>
          <w:rStyle w:val="charItals"/>
        </w:rPr>
        <w:tab/>
      </w:r>
      <w:r>
        <w:t>A short-term parental responsibility provision may be extended, amended or revoked under pt 14.5.</w:t>
      </w:r>
    </w:p>
    <w:p w:rsidR="00FD297F" w:rsidRDefault="00FD297F" w:rsidP="00FD297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rsidR="00FD297F" w:rsidRDefault="00FD297F" w:rsidP="00FD297F">
      <w:pPr>
        <w:pStyle w:val="AH5Sec"/>
      </w:pPr>
      <w:bookmarkStart w:id="595" w:name="_Toc521500304"/>
      <w:r w:rsidRPr="00AC1AD6">
        <w:rPr>
          <w:rStyle w:val="CharSectNo"/>
        </w:rPr>
        <w:t>478</w:t>
      </w:r>
      <w:r>
        <w:rPr>
          <w:bCs/>
        </w:rPr>
        <w:tab/>
      </w:r>
      <w:r>
        <w:t>Short-term parental responsibility provision—financial contribution</w:t>
      </w:r>
      <w:bookmarkEnd w:id="595"/>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includes a short-term parental responsibility provision in a care and protection order for a child or young person and the provision—</w:t>
      </w:r>
    </w:p>
    <w:p w:rsidR="00FD297F" w:rsidRDefault="00FD297F" w:rsidP="00FD297F">
      <w:pPr>
        <w:pStyle w:val="Apara"/>
      </w:pPr>
      <w:r>
        <w:tab/>
        <w:t>(a)</w:t>
      </w:r>
      <w:r>
        <w:tab/>
        <w:t>transfers parental responsibility for the child or young person to the director</w:t>
      </w:r>
      <w:r>
        <w:noBreakHyphen/>
        <w:t>general; or</w:t>
      </w:r>
    </w:p>
    <w:p w:rsidR="00FD297F" w:rsidRDefault="00FD297F" w:rsidP="00FD297F">
      <w:pPr>
        <w:pStyle w:val="Apara"/>
      </w:pPr>
      <w:r>
        <w:tab/>
        <w:t>(b)</w:t>
      </w:r>
      <w:r>
        <w:tab/>
        <w:t>shares parental responsibility for the child or young person with the director</w:t>
      </w:r>
      <w:r>
        <w:noBreakHyphen/>
        <w:t>general.</w:t>
      </w:r>
    </w:p>
    <w:p w:rsidR="00FD297F" w:rsidRDefault="00FD297F" w:rsidP="00FD297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rsidR="00FD297F" w:rsidRDefault="00FD297F" w:rsidP="00FD297F">
      <w:pPr>
        <w:pStyle w:val="Amain"/>
      </w:pPr>
      <w:r>
        <w:tab/>
        <w:t>(3)</w:t>
      </w:r>
      <w:r>
        <w:tab/>
        <w:t>In deciding the amount of the contribution, the court must have regard to the financial circumstances of the parent.</w:t>
      </w:r>
    </w:p>
    <w:p w:rsidR="00FD297F" w:rsidRDefault="00FD297F" w:rsidP="00FD297F">
      <w:pPr>
        <w:pStyle w:val="Amain"/>
      </w:pPr>
      <w:r>
        <w:tab/>
        <w:t>(4)</w:t>
      </w:r>
      <w:r>
        <w:tab/>
        <w:t>The contribution is a debt due and payable to the Territory.</w:t>
      </w:r>
    </w:p>
    <w:p w:rsidR="00FD297F" w:rsidRPr="00AC1AD6" w:rsidRDefault="00FD297F" w:rsidP="00FD297F">
      <w:pPr>
        <w:pStyle w:val="AH3Div"/>
      </w:pPr>
      <w:bookmarkStart w:id="596" w:name="_Toc521500305"/>
      <w:r w:rsidRPr="00AC1AD6">
        <w:rPr>
          <w:rStyle w:val="CharDivNo"/>
        </w:rPr>
        <w:t>Division 14.6.3</w:t>
      </w:r>
      <w:r>
        <w:tab/>
      </w:r>
      <w:r w:rsidRPr="00AC1AD6">
        <w:rPr>
          <w:rStyle w:val="CharDivText"/>
        </w:rPr>
        <w:t>Long-term parental responsibility provisions</w:t>
      </w:r>
      <w:bookmarkEnd w:id="596"/>
    </w:p>
    <w:p w:rsidR="00FD297F" w:rsidRDefault="00FD297F" w:rsidP="00FD297F">
      <w:pPr>
        <w:pStyle w:val="AH5Sec"/>
      </w:pPr>
      <w:bookmarkStart w:id="597" w:name="_Toc521500306"/>
      <w:r w:rsidRPr="00AC1AD6">
        <w:rPr>
          <w:rStyle w:val="CharSectNo"/>
        </w:rPr>
        <w:t>479</w:t>
      </w:r>
      <w:r>
        <w:rPr>
          <w:bCs/>
        </w:rPr>
        <w:tab/>
      </w:r>
      <w:r>
        <w:t xml:space="preserve">What is a </w:t>
      </w:r>
      <w:r w:rsidRPr="00C7565F">
        <w:rPr>
          <w:rStyle w:val="charItals"/>
        </w:rPr>
        <w:t>long-term parental responsibility provision</w:t>
      </w:r>
      <w:r>
        <w:t>?</w:t>
      </w:r>
      <w:bookmarkEnd w:id="597"/>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long-term parental responsibility provision</w:t>
      </w:r>
      <w:r>
        <w:t xml:space="preserve"> means a parental responsibility provision in a care and protection order that—</w:t>
      </w:r>
    </w:p>
    <w:p w:rsidR="00FD297F" w:rsidRDefault="00FD297F" w:rsidP="00FD297F">
      <w:pPr>
        <w:pStyle w:val="aDefpara"/>
      </w:pPr>
      <w:r>
        <w:tab/>
        <w:t>(a)</w:t>
      </w:r>
      <w:r>
        <w:tab/>
        <w:t>is in force until the child or young person is 18 years old; and</w:t>
      </w:r>
    </w:p>
    <w:p w:rsidR="00FD297F" w:rsidRDefault="00FD297F" w:rsidP="00FD297F">
      <w:pPr>
        <w:pStyle w:val="aDefpara"/>
        <w:keepNext/>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rsidR="00FD297F" w:rsidRDefault="00FD297F" w:rsidP="00FD297F">
      <w:pPr>
        <w:pStyle w:val="aExamHdgss"/>
      </w:pPr>
      <w:r>
        <w:t>Example</w:t>
      </w:r>
    </w:p>
    <w:p w:rsidR="00FD297F" w:rsidRDefault="00FD297F" w:rsidP="00FD297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rsidR="00FD297F" w:rsidRDefault="00FD297F" w:rsidP="00FD297F">
      <w:pPr>
        <w:pStyle w:val="aNote"/>
        <w:keepNext/>
        <w:jc w:val="left"/>
      </w:pPr>
      <w:r>
        <w:rPr>
          <w:rStyle w:val="charItals"/>
        </w:rPr>
        <w:t>Note 1</w:t>
      </w:r>
      <w:r>
        <w:tab/>
        <w:t>The length of a care and protection order is dealt with in s 465.</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311" w:tooltip="A2001-14" w:history="1">
        <w:r w:rsidRPr="0069554E">
          <w:rPr>
            <w:rStyle w:val="charCitHyperlinkAbbrev"/>
          </w:rPr>
          <w:t>Legislation Act</w:t>
        </w:r>
      </w:hyperlink>
      <w:r>
        <w:t>, s 126 and s 132).</w:t>
      </w:r>
    </w:p>
    <w:p w:rsidR="00FD297F" w:rsidRDefault="00FD297F" w:rsidP="00FD297F">
      <w:pPr>
        <w:pStyle w:val="AH5Sec"/>
      </w:pPr>
      <w:bookmarkStart w:id="598" w:name="_Toc521500307"/>
      <w:r w:rsidRPr="00AC1AD6">
        <w:rPr>
          <w:rStyle w:val="CharSectNo"/>
        </w:rPr>
        <w:t>480</w:t>
      </w:r>
      <w:r>
        <w:rPr>
          <w:bCs/>
        </w:rPr>
        <w:tab/>
      </w:r>
      <w:r>
        <w:t>Long-term parental responsibility provision—financial contribution by parents</w:t>
      </w:r>
      <w:bookmarkEnd w:id="598"/>
    </w:p>
    <w:p w:rsidR="00FD297F" w:rsidRDefault="00FD297F" w:rsidP="00FD297F">
      <w:pPr>
        <w:pStyle w:val="Amain"/>
      </w:pPr>
      <w:r>
        <w:tab/>
        <w:t>(1)</w:t>
      </w:r>
      <w:r>
        <w:tab/>
        <w:t>This section applies if the Childrens Court includes a long-term parental responsibility provision in a care and protection order for a child or young person and the provision—</w:t>
      </w:r>
    </w:p>
    <w:p w:rsidR="00FD297F" w:rsidRDefault="00FD297F" w:rsidP="00FD297F">
      <w:pPr>
        <w:pStyle w:val="Apara"/>
      </w:pPr>
      <w:r>
        <w:tab/>
        <w:t>(a)</w:t>
      </w:r>
      <w:r>
        <w:tab/>
        <w:t>transfers parental responsibility for the child or young person to the director</w:t>
      </w:r>
      <w:r>
        <w:noBreakHyphen/>
        <w:t>general; or</w:t>
      </w:r>
    </w:p>
    <w:p w:rsidR="00FD297F" w:rsidRDefault="00FD297F" w:rsidP="00FD297F">
      <w:pPr>
        <w:pStyle w:val="Apara"/>
      </w:pPr>
      <w:r>
        <w:tab/>
        <w:t>(b)</w:t>
      </w:r>
      <w:r>
        <w:tab/>
        <w:t>shares parental responsibility for the child or young person with the director</w:t>
      </w:r>
      <w:r>
        <w:noBreakHyphen/>
        <w:t>general.</w:t>
      </w:r>
    </w:p>
    <w:p w:rsidR="00FD297F" w:rsidRDefault="00FD297F" w:rsidP="00FD297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rsidR="00FD297F" w:rsidRDefault="00FD297F" w:rsidP="00FD297F">
      <w:pPr>
        <w:pStyle w:val="Amain"/>
      </w:pPr>
      <w:r>
        <w:tab/>
        <w:t>(3)</w:t>
      </w:r>
      <w:r>
        <w:tab/>
        <w:t xml:space="preserve">In deciding the amount of the contribution, the </w:t>
      </w:r>
      <w:smartTag w:uri="urn:schemas-microsoft-com:office:smarttags" w:element="Street">
        <w:smartTag w:uri="urn:schemas-microsoft-com:office:smarttags" w:element="address">
          <w:r>
            <w:t>Childrens Court</w:t>
          </w:r>
        </w:smartTag>
      </w:smartTag>
      <w:r>
        <w:t xml:space="preserve"> must have regard to the financial circumstances of the parent.</w:t>
      </w:r>
    </w:p>
    <w:p w:rsidR="00FD297F" w:rsidRDefault="00FD297F" w:rsidP="00FD297F">
      <w:pPr>
        <w:pStyle w:val="Amain"/>
      </w:pPr>
      <w:r>
        <w:tab/>
        <w:t>(4)</w:t>
      </w:r>
      <w:r>
        <w:tab/>
        <w:t>The contribution is a debt due and payable to the Territory.</w:t>
      </w:r>
    </w:p>
    <w:p w:rsidR="00FD297F" w:rsidRPr="00AC1AD6" w:rsidRDefault="00FD297F" w:rsidP="00FD297F">
      <w:pPr>
        <w:pStyle w:val="AH3Div"/>
      </w:pPr>
      <w:bookmarkStart w:id="599" w:name="_Toc521500308"/>
      <w:r w:rsidRPr="00AC1AD6">
        <w:rPr>
          <w:rStyle w:val="CharDivNo"/>
        </w:rPr>
        <w:t>Division 14.6.4</w:t>
      </w:r>
      <w:r>
        <w:tab/>
      </w:r>
      <w:r w:rsidRPr="00AC1AD6">
        <w:rPr>
          <w:rStyle w:val="CharDivText"/>
        </w:rPr>
        <w:t>Enduring parental responsibility provisions</w:t>
      </w:r>
      <w:bookmarkEnd w:id="599"/>
    </w:p>
    <w:p w:rsidR="00FD297F" w:rsidRDefault="00FD297F" w:rsidP="00FD297F">
      <w:pPr>
        <w:pStyle w:val="AH5Sec"/>
      </w:pPr>
      <w:bookmarkStart w:id="600" w:name="_Toc521500309"/>
      <w:r w:rsidRPr="00AC1AD6">
        <w:rPr>
          <w:rStyle w:val="CharSectNo"/>
        </w:rPr>
        <w:t>481</w:t>
      </w:r>
      <w:r>
        <w:rPr>
          <w:bCs/>
        </w:rPr>
        <w:tab/>
      </w:r>
      <w:r>
        <w:t xml:space="preserve">What is an </w:t>
      </w:r>
      <w:r w:rsidRPr="00C7565F">
        <w:rPr>
          <w:rStyle w:val="charItals"/>
        </w:rPr>
        <w:t>enduring parental responsibility provision</w:t>
      </w:r>
      <w:r>
        <w:t>?</w:t>
      </w:r>
      <w:bookmarkEnd w:id="600"/>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enduring parental responsibility provision</w:t>
      </w:r>
      <w:r>
        <w:t xml:space="preserve"> means a parental responsibility provision in a care and protection order that—</w:t>
      </w:r>
    </w:p>
    <w:p w:rsidR="00FD297F" w:rsidRDefault="00FD297F" w:rsidP="00FD297F">
      <w:pPr>
        <w:pStyle w:val="aDefpara"/>
      </w:pPr>
      <w:r>
        <w:tab/>
        <w:t>(a)</w:t>
      </w:r>
      <w:r>
        <w:tab/>
        <w:t>transfers daily care responsibility and long-term care responsibility for the child or young person to a stated person; and</w:t>
      </w:r>
    </w:p>
    <w:p w:rsidR="00FD297F" w:rsidRDefault="00FD297F" w:rsidP="00FD297F">
      <w:pPr>
        <w:pStyle w:val="aDefpara"/>
      </w:pPr>
      <w:r>
        <w:tab/>
        <w:t>(b)</w:t>
      </w:r>
      <w:r>
        <w:tab/>
        <w:t>does not transfer parental responsibility to the director</w:t>
      </w:r>
      <w:r>
        <w:noBreakHyphen/>
        <w:t>general; and</w:t>
      </w:r>
    </w:p>
    <w:p w:rsidR="00FD297F" w:rsidRDefault="00FD297F" w:rsidP="00FD297F">
      <w:pPr>
        <w:pStyle w:val="aDefpara"/>
      </w:pPr>
      <w:r>
        <w:tab/>
        <w:t>(c)</w:t>
      </w:r>
      <w:r>
        <w:tab/>
        <w:t>is in force until the child or young person is 18 years old.</w:t>
      </w:r>
    </w:p>
    <w:p w:rsidR="00FD297F" w:rsidRDefault="00FD297F" w:rsidP="00FD297F">
      <w:pPr>
        <w:pStyle w:val="aNote"/>
        <w:jc w:val="left"/>
      </w:pPr>
      <w:r>
        <w:rPr>
          <w:rStyle w:val="charItals"/>
        </w:rPr>
        <w:t>Note</w:t>
      </w:r>
      <w:r>
        <w:tab/>
        <w:t>The length of a care and protection order is dealt with in s 465.</w:t>
      </w:r>
    </w:p>
    <w:p w:rsidR="00FD297F" w:rsidRDefault="00FD297F" w:rsidP="00FD297F">
      <w:pPr>
        <w:pStyle w:val="Amain"/>
      </w:pPr>
      <w:r>
        <w:tab/>
        <w:t>(2)</w:t>
      </w:r>
      <w:r>
        <w:tab/>
        <w:t>To remove any doubt, an enduring parental responsibility provision is taken to include a residence provision that authorises the stated person to decide where and with whom a child or young person must live.</w:t>
      </w:r>
    </w:p>
    <w:p w:rsidR="00FD297F" w:rsidRDefault="00FD297F" w:rsidP="00FD297F">
      <w:pPr>
        <w:pStyle w:val="AH5Sec"/>
      </w:pPr>
      <w:bookmarkStart w:id="601" w:name="_Toc521500310"/>
      <w:r w:rsidRPr="00AC1AD6">
        <w:rPr>
          <w:rStyle w:val="CharSectNo"/>
        </w:rPr>
        <w:t>482</w:t>
      </w:r>
      <w:r>
        <w:rPr>
          <w:bCs/>
        </w:rPr>
        <w:tab/>
      </w:r>
      <w:r>
        <w:t>Enduring parental responsibility provision—criteria for making</w:t>
      </w:r>
      <w:bookmarkEnd w:id="601"/>
    </w:p>
    <w:p w:rsidR="00FD297F" w:rsidRDefault="00FD297F" w:rsidP="00FD297F">
      <w:pPr>
        <w:pStyle w:val="Amain"/>
      </w:pPr>
      <w:r>
        <w:tab/>
        <w:t>(1)</w:t>
      </w:r>
      <w:r>
        <w:tab/>
        <w:t>The Childrens Court may, on application or on its own initiative, include an enduring parental responsibility provision in a care and protection order for a child or young person if—</w:t>
      </w:r>
    </w:p>
    <w:p w:rsidR="00FD297F" w:rsidRDefault="00FD297F" w:rsidP="00FD297F">
      <w:pPr>
        <w:pStyle w:val="Apara"/>
      </w:pPr>
      <w:r>
        <w:tab/>
        <w:t>(a)</w:t>
      </w:r>
      <w:r>
        <w:tab/>
        <w:t>no-one with parental responsibility for the child or young person (other than under a care and protection order) has had care of the child or young person for—</w:t>
      </w:r>
    </w:p>
    <w:p w:rsidR="00FD297F" w:rsidRPr="0039267F" w:rsidRDefault="00FD297F" w:rsidP="00FD297F">
      <w:pPr>
        <w:pStyle w:val="Asubpara"/>
      </w:pPr>
      <w:r w:rsidRPr="0039267F">
        <w:tab/>
        <w:t>(i)</w:t>
      </w:r>
      <w:r w:rsidRPr="0039267F">
        <w:tab/>
        <w:t>the year immediately before the order is made; or</w:t>
      </w:r>
    </w:p>
    <w:p w:rsidR="00FD297F" w:rsidRPr="0039267F" w:rsidRDefault="00FD297F" w:rsidP="00FD297F">
      <w:pPr>
        <w:pStyle w:val="Asubpara"/>
      </w:pPr>
      <w:r w:rsidRPr="0039267F">
        <w:tab/>
        <w:t>(ii)</w:t>
      </w:r>
      <w:r w:rsidRPr="0039267F">
        <w:tab/>
        <w:t>a total of at least 1 year in the 2 years immediately before the order is made; and</w:t>
      </w:r>
    </w:p>
    <w:p w:rsidR="00FD297F" w:rsidRDefault="00FD297F" w:rsidP="00FD297F">
      <w:pPr>
        <w:pStyle w:val="Apara"/>
      </w:pPr>
      <w:r>
        <w:tab/>
        <w:t>(b)</w:t>
      </w:r>
      <w:r>
        <w:tab/>
        <w:t>the child or young person has been living with a stated person under a care and protection order for—</w:t>
      </w:r>
    </w:p>
    <w:p w:rsidR="00FD297F" w:rsidRPr="0039267F" w:rsidRDefault="00FD297F" w:rsidP="00FD297F">
      <w:pPr>
        <w:pStyle w:val="Asubpara"/>
      </w:pPr>
      <w:r w:rsidRPr="0039267F">
        <w:tab/>
        <w:t>(i)</w:t>
      </w:r>
      <w:r w:rsidRPr="0039267F">
        <w:tab/>
        <w:t>the year immediately before the order is made; or</w:t>
      </w:r>
    </w:p>
    <w:p w:rsidR="00FD297F" w:rsidRPr="0039267F" w:rsidRDefault="00FD297F" w:rsidP="00FD297F">
      <w:pPr>
        <w:pStyle w:val="Asubpara"/>
      </w:pPr>
      <w:r w:rsidRPr="0039267F">
        <w:tab/>
        <w:t>(ii)</w:t>
      </w:r>
      <w:r w:rsidRPr="0039267F">
        <w:tab/>
        <w:t>a total of at least 1 year in the 2 years immediately before the order is made; and</w:t>
      </w:r>
    </w:p>
    <w:p w:rsidR="00FD297F" w:rsidRDefault="00FD297F" w:rsidP="00FD297F">
      <w:pPr>
        <w:pStyle w:val="Apara"/>
      </w:pPr>
      <w:r>
        <w:tab/>
        <w:t>(c)</w:t>
      </w:r>
      <w:r>
        <w:tab/>
        <w:t>the court is satisfied that—</w:t>
      </w:r>
    </w:p>
    <w:p w:rsidR="00FD297F" w:rsidRDefault="00FD297F" w:rsidP="00FD297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rsidR="00FD297F" w:rsidRDefault="00FD297F" w:rsidP="00FD297F">
      <w:pPr>
        <w:pStyle w:val="Asubpara"/>
      </w:pPr>
      <w:r>
        <w:tab/>
        <w:t>(ii)</w:t>
      </w:r>
      <w:r>
        <w:tab/>
        <w:t>it is not in the best interests of the child or young person for a previous carer to exercise those responsibilities for the child or young person; and</w:t>
      </w:r>
    </w:p>
    <w:p w:rsidR="00FD297F" w:rsidRDefault="00FD297F" w:rsidP="00FD297F">
      <w:pPr>
        <w:pStyle w:val="Apara"/>
      </w:pPr>
      <w:r>
        <w:tab/>
        <w:t>(d)</w:t>
      </w:r>
      <w:r>
        <w:tab/>
        <w:t>the court is satisfied that—</w:t>
      </w:r>
    </w:p>
    <w:p w:rsidR="00FD297F" w:rsidRDefault="00FD297F" w:rsidP="00FD297F">
      <w:pPr>
        <w:pStyle w:val="Asubpara"/>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rsidR="00FD297F" w:rsidRDefault="00FD297F" w:rsidP="00FD297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rsidR="00FD297F" w:rsidRDefault="00FD297F" w:rsidP="00FD297F">
      <w:pPr>
        <w:pStyle w:val="Apara"/>
      </w:pPr>
      <w:r>
        <w:tab/>
        <w:t>(e)</w:t>
      </w:r>
      <w:r>
        <w:tab/>
        <w:t>the court is satisfied that the stated person is willing and able to exercise daily care responsibility or long-term care responsibility for the child or young person; and</w:t>
      </w:r>
    </w:p>
    <w:p w:rsidR="00FD297F" w:rsidRDefault="00FD297F" w:rsidP="00FD297F">
      <w:pPr>
        <w:pStyle w:val="Apara"/>
      </w:pPr>
      <w:r>
        <w:tab/>
        <w:t>(f)</w:t>
      </w:r>
      <w:r>
        <w:tab/>
        <w:t>the court is satisfied that including the provision is the best way to meet the child’s or young person’s need for emotional security in the long-term; and</w:t>
      </w:r>
    </w:p>
    <w:p w:rsidR="00FD297F" w:rsidRDefault="00FD297F" w:rsidP="00FD297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his or her family a reasonable opportunity to provide a written report about the making of the proposed provision. </w:t>
      </w:r>
    </w:p>
    <w:p w:rsidR="00FD297F" w:rsidRDefault="00FD297F" w:rsidP="00D72005">
      <w:pPr>
        <w:pStyle w:val="Amain"/>
        <w:keepNext/>
      </w:pPr>
      <w:r>
        <w:tab/>
        <w:t>(2)</w:t>
      </w:r>
      <w:r>
        <w:tab/>
        <w:t>In this section:</w:t>
      </w:r>
    </w:p>
    <w:p w:rsidR="00FD297F" w:rsidRDefault="00FD297F" w:rsidP="00D72005">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rsidR="00FD297F" w:rsidRDefault="00FD297F" w:rsidP="00FD297F">
      <w:pPr>
        <w:pStyle w:val="aNote"/>
        <w:keepNext/>
      </w:pPr>
      <w:r>
        <w:rPr>
          <w:rStyle w:val="charItals"/>
        </w:rPr>
        <w:t>Note 1</w:t>
      </w:r>
      <w:r>
        <w:rPr>
          <w:rStyle w:val="charItals"/>
        </w:rPr>
        <w:tab/>
      </w:r>
      <w:r>
        <w:t>An enduring parental responsibility provision may be amended or revoked under pt 14.5.</w:t>
      </w:r>
    </w:p>
    <w:p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602" w:name="_Toc521500311"/>
      <w:r w:rsidRPr="00AC1AD6">
        <w:rPr>
          <w:rStyle w:val="CharSectNo"/>
        </w:rPr>
        <w:t>483</w:t>
      </w:r>
      <w:r>
        <w:tab/>
        <w:t>Enduring parental responsibility provision—financial contribution</w:t>
      </w:r>
      <w:bookmarkEnd w:id="602"/>
    </w:p>
    <w:p w:rsidR="00FD297F" w:rsidRDefault="00FD297F" w:rsidP="00FD297F">
      <w:pPr>
        <w:pStyle w:val="Amain"/>
      </w:pPr>
      <w:r>
        <w:tab/>
        <w:t>(1)</w:t>
      </w:r>
      <w:r>
        <w:tab/>
        <w:t>This section applies if—</w:t>
      </w:r>
    </w:p>
    <w:p w:rsidR="00FD297F" w:rsidRDefault="00FD297F" w:rsidP="00FD297F">
      <w:pPr>
        <w:pStyle w:val="Apara"/>
      </w:pPr>
      <w:r>
        <w:tab/>
        <w:t>(a)</w:t>
      </w:r>
      <w:r>
        <w:tab/>
        <w:t>the Childrens Court includes an enduring parental responsibility provision in a care and protection order for a child or young person; and</w:t>
      </w:r>
    </w:p>
    <w:p w:rsidR="00FD297F" w:rsidRDefault="00FD297F" w:rsidP="00FD297F">
      <w:pPr>
        <w:pStyle w:val="Apara"/>
      </w:pPr>
      <w:r>
        <w:tab/>
        <w:t>(b)</w:t>
      </w:r>
      <w:r>
        <w:tab/>
        <w:t>immediately before the order was made, the director</w:t>
      </w:r>
      <w:r>
        <w:noBreakHyphen/>
        <w:t>general had daily care responsibility for the child or young person.</w:t>
      </w:r>
    </w:p>
    <w:p w:rsidR="00FD297F" w:rsidRDefault="00FD297F" w:rsidP="00FD297F">
      <w:pPr>
        <w:pStyle w:val="Amain"/>
      </w:pPr>
      <w:r>
        <w:tab/>
        <w:t>(2)</w:t>
      </w:r>
      <w:r>
        <w:tab/>
        <w:t>The director</w:t>
      </w:r>
      <w:r>
        <w:noBreakHyphen/>
        <w:t>general may provide financial or other assistance to the person to whom the provision transfers parental responsibility for the child or young person.</w:t>
      </w:r>
    </w:p>
    <w:p w:rsidR="00FD297F" w:rsidRDefault="00FD297F" w:rsidP="00FD297F">
      <w:pPr>
        <w:pStyle w:val="PageBreak"/>
      </w:pPr>
      <w:r>
        <w:br w:type="page"/>
      </w:r>
    </w:p>
    <w:p w:rsidR="00FD297F" w:rsidRPr="00AC1AD6" w:rsidRDefault="00FD297F" w:rsidP="00FD297F">
      <w:pPr>
        <w:pStyle w:val="AH2Part"/>
      </w:pPr>
      <w:bookmarkStart w:id="603" w:name="_Toc521500312"/>
      <w:r w:rsidRPr="00AC1AD6">
        <w:rPr>
          <w:rStyle w:val="CharPartNo"/>
        </w:rPr>
        <w:t>Part 14.7</w:t>
      </w:r>
      <w:r>
        <w:tab/>
      </w:r>
      <w:r w:rsidRPr="00AC1AD6">
        <w:rPr>
          <w:rStyle w:val="CharPartText"/>
        </w:rPr>
        <w:t>Residence provisions</w:t>
      </w:r>
      <w:bookmarkEnd w:id="603"/>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604" w:name="_Toc521500313"/>
      <w:r w:rsidRPr="00AC1AD6">
        <w:rPr>
          <w:rStyle w:val="CharSectNo"/>
        </w:rPr>
        <w:t>484</w:t>
      </w:r>
      <w:r>
        <w:tab/>
        <w:t xml:space="preserve">What is a </w:t>
      </w:r>
      <w:r w:rsidRPr="00D72DD6">
        <w:rPr>
          <w:rStyle w:val="charItals"/>
        </w:rPr>
        <w:t>residence provision</w:t>
      </w:r>
      <w:r>
        <w:t>?</w:t>
      </w:r>
      <w:bookmarkEnd w:id="604"/>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residence provision</w:t>
      </w:r>
      <w:r>
        <w:t>, in a care and protection order, or an interim care and protection order, for a child or young person—</w:t>
      </w:r>
    </w:p>
    <w:p w:rsidR="00FD297F" w:rsidRDefault="00FD297F" w:rsidP="00FD297F">
      <w:pPr>
        <w:pStyle w:val="aDefpara"/>
      </w:pPr>
      <w:r>
        <w:tab/>
        <w:t>(a)</w:t>
      </w:r>
      <w:r>
        <w:tab/>
        <w:t>means a provision—</w:t>
      </w:r>
    </w:p>
    <w:p w:rsidR="00FD297F" w:rsidRDefault="00FD297F" w:rsidP="00FD297F">
      <w:pPr>
        <w:pStyle w:val="aDefsubpara"/>
      </w:pPr>
      <w:r>
        <w:tab/>
        <w:t>(i)</w:t>
      </w:r>
      <w:r>
        <w:tab/>
        <w:t>about where or with whom a child or young person must live; or</w:t>
      </w:r>
    </w:p>
    <w:p w:rsidR="00FD297F" w:rsidRDefault="00FD297F" w:rsidP="00FD297F">
      <w:pPr>
        <w:pStyle w:val="aDefsubpara"/>
      </w:pPr>
      <w:r>
        <w:tab/>
        <w:t>(ii)</w:t>
      </w:r>
      <w:r>
        <w:tab/>
        <w:t>authorising a person to decide where or with whom a child or young person must live; and</w:t>
      </w:r>
    </w:p>
    <w:p w:rsidR="00FD297F" w:rsidRDefault="00FD297F" w:rsidP="00FD297F">
      <w:pPr>
        <w:pStyle w:val="aDefpara"/>
      </w:pPr>
      <w:r>
        <w:tab/>
        <w:t>(b)</w:t>
      </w:r>
      <w:r>
        <w:tab/>
        <w:t>may include 1 or more of the following directions:</w:t>
      </w:r>
    </w:p>
    <w:p w:rsidR="00FD297F" w:rsidRDefault="00FD297F" w:rsidP="00FD297F">
      <w:pPr>
        <w:pStyle w:val="aDefsubpara"/>
      </w:pPr>
      <w:r>
        <w:tab/>
        <w:t>(i)</w:t>
      </w:r>
      <w:r>
        <w:tab/>
        <w:t>that a stated person must not live at the same premises as the child or young person (including that the stated person must stop living at those premises);</w:t>
      </w:r>
    </w:p>
    <w:p w:rsidR="00FD297F" w:rsidRDefault="00FD297F" w:rsidP="00FD297F">
      <w:pPr>
        <w:pStyle w:val="aDefsubpara"/>
      </w:pPr>
      <w:r>
        <w:tab/>
        <w:t>(ii)</w:t>
      </w:r>
      <w:r>
        <w:tab/>
        <w:t>that a stated person may live with the child or young person only subject to stated conditions.</w:t>
      </w:r>
    </w:p>
    <w:p w:rsidR="00FD297F" w:rsidRDefault="00FD297F" w:rsidP="00FD297F">
      <w:pPr>
        <w:pStyle w:val="aExamHdgsubpar"/>
      </w:pPr>
      <w:r>
        <w:t>Example—stated condition</w:t>
      </w:r>
    </w:p>
    <w:p w:rsidR="00FD297F" w:rsidRDefault="00FD297F" w:rsidP="00FD297F">
      <w:pPr>
        <w:pStyle w:val="aExamsubpar"/>
      </w:pPr>
      <w:r>
        <w:t>that the stated person must undertake an anger management program</w:t>
      </w:r>
    </w:p>
    <w:p w:rsidR="00FD297F" w:rsidRDefault="00FD297F" w:rsidP="00FD297F">
      <w:pPr>
        <w:pStyle w:val="aNotesubpar"/>
      </w:pPr>
      <w:r>
        <w:rPr>
          <w:rStyle w:val="charItals"/>
        </w:rPr>
        <w:t>Note</w:t>
      </w:r>
      <w:r>
        <w:tab/>
        <w:t xml:space="preserve">An example is part of the Act, is not exhaustive and may extend, but does not limit, the meaning of the provision in which it appears (see </w:t>
      </w:r>
      <w:hyperlink r:id="rId312"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AC1AD6" w:rsidRDefault="00FD297F" w:rsidP="00FD297F">
      <w:pPr>
        <w:pStyle w:val="AH2Part"/>
      </w:pPr>
      <w:bookmarkStart w:id="605" w:name="_Toc521500314"/>
      <w:r w:rsidRPr="00AC1AD6">
        <w:rPr>
          <w:rStyle w:val="CharPartNo"/>
        </w:rPr>
        <w:t>Part 14.8</w:t>
      </w:r>
      <w:r>
        <w:tab/>
      </w:r>
      <w:r w:rsidRPr="00AC1AD6">
        <w:rPr>
          <w:rStyle w:val="CharPartText"/>
        </w:rPr>
        <w:t>Contact provisions</w:t>
      </w:r>
      <w:bookmarkEnd w:id="605"/>
    </w:p>
    <w:p w:rsidR="00FD297F" w:rsidRDefault="00FD297F" w:rsidP="00FD297F">
      <w:pPr>
        <w:pStyle w:val="AH5Sec"/>
      </w:pPr>
      <w:bookmarkStart w:id="606" w:name="_Toc521500315"/>
      <w:r w:rsidRPr="00AC1AD6">
        <w:rPr>
          <w:rStyle w:val="CharSectNo"/>
        </w:rPr>
        <w:t>485</w:t>
      </w:r>
      <w:r>
        <w:tab/>
        <w:t xml:space="preserve">What is a </w:t>
      </w:r>
      <w:r w:rsidRPr="00D72DD6">
        <w:rPr>
          <w:rStyle w:val="charItals"/>
        </w:rPr>
        <w:t>contact provision</w:t>
      </w:r>
      <w:r>
        <w:t>?</w:t>
      </w:r>
      <w:bookmarkEnd w:id="606"/>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contact provision</w:t>
      </w:r>
      <w:r>
        <w:t>, in a care and protection order, or an interim care and protection order, for a child or young person means a provision—</w:t>
      </w:r>
    </w:p>
    <w:p w:rsidR="00FD297F" w:rsidRDefault="00FD297F" w:rsidP="00FD297F">
      <w:pPr>
        <w:pStyle w:val="aDefpara"/>
      </w:pPr>
      <w:r>
        <w:tab/>
        <w:t>(a)</w:t>
      </w:r>
      <w:r>
        <w:tab/>
        <w:t>about who may, or must not, have contact with the child or young person; or</w:t>
      </w:r>
    </w:p>
    <w:p w:rsidR="00FD297F" w:rsidRDefault="00FD297F" w:rsidP="00FD297F">
      <w:pPr>
        <w:pStyle w:val="aDefpara"/>
      </w:pPr>
      <w:r>
        <w:tab/>
        <w:t>(b)</w:t>
      </w:r>
      <w:r>
        <w:tab/>
        <w:t>authorising the director</w:t>
      </w:r>
      <w:r>
        <w:noBreakHyphen/>
        <w:t>general or another person to decide with whom the child or young person may have contact and to decide any conditions for the contact.</w:t>
      </w:r>
    </w:p>
    <w:p w:rsidR="00FD297F" w:rsidRDefault="00FD297F" w:rsidP="00FD297F">
      <w:pPr>
        <w:pStyle w:val="aExamHdgss"/>
      </w:pPr>
      <w:r>
        <w:t>Examples—decisions and conditions</w:t>
      </w:r>
    </w:p>
    <w:p w:rsidR="00FD297F" w:rsidRDefault="00FD297F" w:rsidP="00FD297F">
      <w:pPr>
        <w:pStyle w:val="aExamINum"/>
      </w:pPr>
      <w:r>
        <w:t>1</w:t>
      </w:r>
      <w:r>
        <w:tab/>
        <w:t>that a child may have contact with a stated person for at least 4 hours each week if the person complies with the drug use provision in the order</w:t>
      </w:r>
    </w:p>
    <w:p w:rsidR="00FD297F" w:rsidRDefault="00FD297F" w:rsidP="00FD297F">
      <w:pPr>
        <w:pStyle w:val="aExamINum"/>
      </w:pPr>
      <w:r>
        <w:t>2</w:t>
      </w:r>
      <w:r>
        <w:tab/>
        <w:t>that a young person may have supervised contact with a stated person twice each week as arranged by the director</w:t>
      </w:r>
      <w:r>
        <w:noBreakHyphen/>
        <w:t>general</w:t>
      </w:r>
    </w:p>
    <w:p w:rsidR="00FD297F" w:rsidRDefault="00FD297F" w:rsidP="00FD297F">
      <w:pPr>
        <w:pStyle w:val="aExamINum"/>
        <w:keepNext/>
      </w:pPr>
      <w:r>
        <w:t>3</w:t>
      </w:r>
      <w:r>
        <w:tab/>
        <w:t>that a child may have contact with a stated person in accordance with a care plan</w:t>
      </w:r>
    </w:p>
    <w:p w:rsidR="00FD297F" w:rsidRDefault="00FD297F" w:rsidP="00FD297F">
      <w:pPr>
        <w:pStyle w:val="aNote"/>
        <w:keepNext/>
      </w:pPr>
      <w:r>
        <w:rPr>
          <w:rStyle w:val="charItals"/>
        </w:rPr>
        <w:t>Note 1</w:t>
      </w:r>
      <w:r>
        <w:rPr>
          <w:rStyle w:val="charItals"/>
        </w:rPr>
        <w:tab/>
      </w:r>
      <w:r>
        <w:rPr>
          <w:rStyle w:val="charBoldItals"/>
        </w:rPr>
        <w:t>Contact</w:t>
      </w:r>
      <w:r>
        <w:t>, with a person, is defined in s 348.</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313" w:tooltip="A2001-14" w:history="1">
        <w:r w:rsidRPr="0069554E">
          <w:rPr>
            <w:rStyle w:val="charCitHyperlinkAbbrev"/>
          </w:rPr>
          <w:t>Legislation Act</w:t>
        </w:r>
      </w:hyperlink>
      <w:r>
        <w:t>, s 126 and s 132).</w:t>
      </w:r>
    </w:p>
    <w:p w:rsidR="00FD297F" w:rsidRDefault="00FD297F" w:rsidP="00FD297F">
      <w:pPr>
        <w:pStyle w:val="AH5Sec"/>
      </w:pPr>
      <w:bookmarkStart w:id="607" w:name="_Toc521500316"/>
      <w:r w:rsidRPr="00AC1AD6">
        <w:rPr>
          <w:rStyle w:val="CharSectNo"/>
        </w:rPr>
        <w:t>486</w:t>
      </w:r>
      <w:r>
        <w:tab/>
        <w:t>Contact provision—presumption about contact with family</w:t>
      </w:r>
      <w:bookmarkEnd w:id="607"/>
    </w:p>
    <w:p w:rsidR="00FD297F" w:rsidRDefault="00FD297F" w:rsidP="00FD297F">
      <w:pPr>
        <w:pStyle w:val="Amain"/>
      </w:pPr>
      <w:r>
        <w:tab/>
        <w:t>(1)</w:t>
      </w:r>
      <w:r>
        <w:tab/>
        <w:t>This section applies if someone applies for a contact provision to be included in a care and protection order for a child or young person.</w:t>
      </w:r>
    </w:p>
    <w:p w:rsidR="00FD297F" w:rsidRDefault="00FD297F" w:rsidP="00FD297F">
      <w:pPr>
        <w:pStyle w:val="Amain"/>
      </w:pPr>
      <w:r>
        <w:tab/>
        <w:t>(2)</w:t>
      </w:r>
      <w:r>
        <w:tab/>
        <w:t>There is a rebuttable presumption that it is in the best interests of the child or young person for the child or young person to have contact with a person with parental responsibility for the child or young person or his or her siblings.</w:t>
      </w:r>
    </w:p>
    <w:p w:rsidR="00FD297F" w:rsidRDefault="00FD297F" w:rsidP="00FD297F">
      <w:pPr>
        <w:pStyle w:val="AH5Sec"/>
      </w:pPr>
      <w:bookmarkStart w:id="608" w:name="_Toc521500317"/>
      <w:r w:rsidRPr="00AC1AD6">
        <w:rPr>
          <w:rStyle w:val="CharSectNo"/>
        </w:rPr>
        <w:t>487</w:t>
      </w:r>
      <w:r>
        <w:tab/>
        <w:t>Contact provision—sibling may join proceeding without leave</w:t>
      </w:r>
      <w:bookmarkEnd w:id="608"/>
    </w:p>
    <w:p w:rsidR="00FD297F" w:rsidRDefault="00FD297F" w:rsidP="00FD297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rsidR="00FD297F" w:rsidRDefault="00FD297F" w:rsidP="00FD297F">
      <w:pPr>
        <w:pStyle w:val="PageBreak"/>
      </w:pPr>
      <w:r>
        <w:br w:type="page"/>
      </w:r>
    </w:p>
    <w:p w:rsidR="00FD297F" w:rsidRPr="00AC1AD6" w:rsidRDefault="00FD297F" w:rsidP="00FD297F">
      <w:pPr>
        <w:pStyle w:val="AH2Part"/>
      </w:pPr>
      <w:bookmarkStart w:id="609" w:name="_Toc521500318"/>
      <w:r w:rsidRPr="00AC1AD6">
        <w:rPr>
          <w:rStyle w:val="CharPartNo"/>
        </w:rPr>
        <w:t>Part 14.9</w:t>
      </w:r>
      <w:r>
        <w:tab/>
      </w:r>
      <w:r w:rsidRPr="00AC1AD6">
        <w:rPr>
          <w:rStyle w:val="CharPartText"/>
        </w:rPr>
        <w:t>Drug use provisions</w:t>
      </w:r>
      <w:bookmarkEnd w:id="609"/>
    </w:p>
    <w:p w:rsidR="00FD297F" w:rsidRDefault="00FD297F" w:rsidP="00FD297F">
      <w:pPr>
        <w:pStyle w:val="AH5Sec"/>
      </w:pPr>
      <w:bookmarkStart w:id="610" w:name="_Toc521500319"/>
      <w:r w:rsidRPr="00AC1AD6">
        <w:rPr>
          <w:rStyle w:val="CharSectNo"/>
        </w:rPr>
        <w:t>488</w:t>
      </w:r>
      <w:r>
        <w:rPr>
          <w:bCs/>
        </w:rPr>
        <w:tab/>
      </w:r>
      <w:r>
        <w:t xml:space="preserve">What is a </w:t>
      </w:r>
      <w:r w:rsidRPr="00D72DD6">
        <w:rPr>
          <w:rStyle w:val="charItals"/>
        </w:rPr>
        <w:t>drug use provision</w:t>
      </w:r>
      <w:r>
        <w:t>?</w:t>
      </w:r>
      <w:bookmarkEnd w:id="610"/>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rsidR="00FD297F" w:rsidRDefault="00FD297F" w:rsidP="00FD297F">
      <w:pPr>
        <w:pStyle w:val="aDefpara"/>
      </w:pPr>
      <w:r>
        <w:tab/>
        <w:t>(a)</w:t>
      </w:r>
      <w:r>
        <w:tab/>
        <w:t>that the stated person must not use a stated drug;</w:t>
      </w:r>
    </w:p>
    <w:p w:rsidR="00FD297F" w:rsidRDefault="00FD297F" w:rsidP="00FD297F">
      <w:pPr>
        <w:pStyle w:val="aDefpara"/>
      </w:pPr>
      <w:r>
        <w:tab/>
        <w:t>(b)</w:t>
      </w:r>
      <w:r>
        <w:tab/>
        <w:t>that the stated person may use a stated drug only in accordance with the conditions in the provision;</w:t>
      </w:r>
    </w:p>
    <w:p w:rsidR="00FD297F" w:rsidRDefault="00FD297F" w:rsidP="00FD297F">
      <w:pPr>
        <w:pStyle w:val="aDefpara"/>
      </w:pPr>
      <w:r>
        <w:tab/>
        <w:t>(c)</w:t>
      </w:r>
      <w:r>
        <w:tab/>
        <w:t>that the stated person undergo drug testing as directed by the director</w:t>
      </w:r>
      <w:r>
        <w:noBreakHyphen/>
        <w:t>general in accordance with the drug testing standards.</w:t>
      </w:r>
    </w:p>
    <w:p w:rsidR="00FD297F" w:rsidRDefault="00FD297F" w:rsidP="00FD297F">
      <w:pPr>
        <w:pStyle w:val="aNotepar"/>
      </w:pPr>
      <w:r>
        <w:rPr>
          <w:rStyle w:val="charItals"/>
        </w:rPr>
        <w:t>Note</w:t>
      </w:r>
      <w:r>
        <w:tab/>
        <w:t>The Minister may make drug testing standards under s 887.</w:t>
      </w:r>
    </w:p>
    <w:p w:rsidR="00FD297F" w:rsidRDefault="00FD297F" w:rsidP="00FD297F">
      <w:pPr>
        <w:pStyle w:val="PageBreak"/>
      </w:pPr>
      <w:r>
        <w:br w:type="page"/>
      </w:r>
    </w:p>
    <w:p w:rsidR="00FD297F" w:rsidRPr="00AC1AD6" w:rsidRDefault="00FD297F" w:rsidP="00FD297F">
      <w:pPr>
        <w:pStyle w:val="AH2Part"/>
      </w:pPr>
      <w:bookmarkStart w:id="611" w:name="_Toc521500320"/>
      <w:r w:rsidRPr="00AC1AD6">
        <w:rPr>
          <w:rStyle w:val="CharPartNo"/>
        </w:rPr>
        <w:t>Part 14.10</w:t>
      </w:r>
      <w:r>
        <w:tab/>
      </w:r>
      <w:r w:rsidRPr="00AC1AD6">
        <w:rPr>
          <w:rStyle w:val="CharPartText"/>
        </w:rPr>
        <w:t>Supervision provisions</w:t>
      </w:r>
      <w:bookmarkEnd w:id="611"/>
    </w:p>
    <w:p w:rsidR="00FD297F" w:rsidRDefault="00FD297F" w:rsidP="00FD297F">
      <w:pPr>
        <w:pStyle w:val="AH5Sec"/>
      </w:pPr>
      <w:bookmarkStart w:id="612" w:name="_Toc521500321"/>
      <w:r w:rsidRPr="00AC1AD6">
        <w:rPr>
          <w:rStyle w:val="CharSectNo"/>
        </w:rPr>
        <w:t>489</w:t>
      </w:r>
      <w:r>
        <w:tab/>
        <w:t xml:space="preserve">What is a </w:t>
      </w:r>
      <w:r w:rsidRPr="009C76C1">
        <w:rPr>
          <w:rStyle w:val="charItals"/>
        </w:rPr>
        <w:t>supervision provision</w:t>
      </w:r>
      <w:r>
        <w:t>?</w:t>
      </w:r>
      <w:bookmarkEnd w:id="612"/>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rsidR="00FD297F" w:rsidRDefault="00FD297F" w:rsidP="00FD297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rsidR="00FD297F" w:rsidRDefault="00FD297F" w:rsidP="00FD297F">
      <w:pPr>
        <w:pStyle w:val="Amain"/>
      </w:pPr>
      <w:r>
        <w:tab/>
        <w:t>(2)</w:t>
      </w:r>
      <w:r>
        <w:tab/>
        <w:t>A supervision provision may, but need not, include 1 or more of the following requirements:</w:t>
      </w:r>
    </w:p>
    <w:p w:rsidR="00FD297F" w:rsidRDefault="00FD297F" w:rsidP="00FD297F">
      <w:pPr>
        <w:pStyle w:val="Apara"/>
      </w:pPr>
      <w:r>
        <w:tab/>
        <w:t>(a)</w:t>
      </w:r>
      <w:r>
        <w:tab/>
        <w:t>that 1 or more of the following people must report to the director</w:t>
      </w:r>
      <w:r>
        <w:noBreakHyphen/>
        <w:t>general at the reasonable times and places stated by the director</w:t>
      </w:r>
      <w:r>
        <w:noBreakHyphen/>
        <w:t>general:</w:t>
      </w:r>
    </w:p>
    <w:p w:rsidR="00FD297F" w:rsidRDefault="00FD297F" w:rsidP="00FD297F">
      <w:pPr>
        <w:pStyle w:val="Asubpara"/>
      </w:pPr>
      <w:r>
        <w:tab/>
        <w:t>(i)</w:t>
      </w:r>
      <w:r>
        <w:tab/>
        <w:t>the child or young person;</w:t>
      </w:r>
    </w:p>
    <w:p w:rsidR="00FD297F" w:rsidRDefault="00FD297F" w:rsidP="00FD297F">
      <w:pPr>
        <w:pStyle w:val="Asubpara"/>
      </w:pPr>
      <w:r>
        <w:tab/>
        <w:t>(ii)</w:t>
      </w:r>
      <w:r>
        <w:tab/>
        <w:t>a parent of the child or young person;</w:t>
      </w:r>
    </w:p>
    <w:p w:rsidR="00FD297F" w:rsidRDefault="00FD297F" w:rsidP="00FD297F">
      <w:pPr>
        <w:pStyle w:val="Asubpara"/>
      </w:pPr>
      <w:r>
        <w:tab/>
        <w:t>(iii)</w:t>
      </w:r>
      <w:r>
        <w:tab/>
        <w:t>someone else who has daily care responsibility, or long</w:t>
      </w:r>
      <w:r>
        <w:noBreakHyphen/>
        <w:t>term care responsibility, for the child or young person;</w:t>
      </w:r>
    </w:p>
    <w:p w:rsidR="00FD297F" w:rsidRDefault="00FD297F" w:rsidP="00FD297F">
      <w:pPr>
        <w:pStyle w:val="Apara"/>
      </w:pPr>
      <w:r>
        <w:tab/>
        <w:t>(b)</w:t>
      </w:r>
      <w:r>
        <w:tab/>
        <w:t>that 1 or more of the following people must take part in discussions with the director</w:t>
      </w:r>
      <w:r>
        <w:noBreakHyphen/>
        <w:t xml:space="preserve">general about the child’s or young person’s care, wellbeing or development: </w:t>
      </w:r>
    </w:p>
    <w:p w:rsidR="00FD297F" w:rsidRDefault="00FD297F" w:rsidP="00FD297F">
      <w:pPr>
        <w:pStyle w:val="Asubpara"/>
      </w:pPr>
      <w:r>
        <w:tab/>
        <w:t>(i)</w:t>
      </w:r>
      <w:r>
        <w:tab/>
        <w:t>the child or young person;</w:t>
      </w:r>
    </w:p>
    <w:p w:rsidR="00FD297F" w:rsidRDefault="00FD297F" w:rsidP="00FD297F">
      <w:pPr>
        <w:pStyle w:val="Asubpara"/>
      </w:pPr>
      <w:r>
        <w:tab/>
        <w:t>(ii)</w:t>
      </w:r>
      <w:r>
        <w:tab/>
        <w:t>a parent of the child or young person;</w:t>
      </w:r>
    </w:p>
    <w:p w:rsidR="00FD297F" w:rsidRDefault="00FD297F" w:rsidP="00FD297F">
      <w:pPr>
        <w:pStyle w:val="Asubpara"/>
        <w:keepNext/>
      </w:pPr>
      <w:r>
        <w:tab/>
        <w:t>(iii)</w:t>
      </w:r>
      <w:r>
        <w:tab/>
        <w:t>someone else who has daily care responsibility, or long</w:t>
      </w:r>
      <w:r>
        <w:noBreakHyphen/>
        <w:t>term care responsibility, for the child or young person;</w:t>
      </w:r>
    </w:p>
    <w:p w:rsidR="00FD297F" w:rsidRDefault="00FD297F" w:rsidP="00FD297F">
      <w:pPr>
        <w:pStyle w:val="aExamHdgpar"/>
      </w:pPr>
      <w:r>
        <w:t>Example—discussion about care, wellbeing or development</w:t>
      </w:r>
    </w:p>
    <w:p w:rsidR="00FD297F" w:rsidRDefault="00FD297F" w:rsidP="00FD297F">
      <w:pPr>
        <w:pStyle w:val="aExampar"/>
      </w:pPr>
      <w:r>
        <w:t>a discussion about whether the child or young person should undertake some form of education, vocational or recreational activity</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314" w:tooltip="A2001-14" w:history="1">
        <w:r w:rsidRPr="0069554E">
          <w:rPr>
            <w:rStyle w:val="charCitHyperlinkAbbrev"/>
          </w:rPr>
          <w:t>Legislation Act</w:t>
        </w:r>
      </w:hyperlink>
      <w:r>
        <w:t>, s 126 and s 132).</w:t>
      </w:r>
    </w:p>
    <w:p w:rsidR="00FD297F" w:rsidRDefault="00FD297F" w:rsidP="00FD297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rsidR="00FD297F" w:rsidRDefault="00FD297F" w:rsidP="00FD297F">
      <w:pPr>
        <w:pStyle w:val="Amain"/>
      </w:pPr>
      <w:r>
        <w:tab/>
        <w:t>(3)</w:t>
      </w:r>
      <w:r>
        <w:tab/>
        <w:t xml:space="preserve">Subsection (2) does not limit the matters for which the </w:t>
      </w:r>
      <w:smartTag w:uri="urn:schemas-microsoft-com:office:smarttags" w:element="Street">
        <w:smartTag w:uri="urn:schemas-microsoft-com:office:smarttags" w:element="address">
          <w:r>
            <w:t>Childrens Court</w:t>
          </w:r>
        </w:smartTag>
      </w:smartTag>
      <w:r>
        <w:t xml:space="preserve"> may make a supervision provision.</w:t>
      </w:r>
    </w:p>
    <w:p w:rsidR="00FD297F" w:rsidRDefault="00FD297F" w:rsidP="00FD297F">
      <w:pPr>
        <w:pStyle w:val="AH5Sec"/>
      </w:pPr>
      <w:bookmarkStart w:id="613" w:name="_Toc521500322"/>
      <w:r w:rsidRPr="00AC1AD6">
        <w:rPr>
          <w:rStyle w:val="CharSectNo"/>
        </w:rPr>
        <w:t>490</w:t>
      </w:r>
      <w:r>
        <w:tab/>
        <w:t>Supervision provision—meetings with director</w:t>
      </w:r>
      <w:r>
        <w:noBreakHyphen/>
        <w:t>general</w:t>
      </w:r>
      <w:bookmarkEnd w:id="613"/>
    </w:p>
    <w:p w:rsidR="00FD297F" w:rsidRDefault="00FD297F" w:rsidP="00FD297F">
      <w:pPr>
        <w:pStyle w:val="Amainreturn"/>
      </w:pPr>
      <w:r>
        <w:t>If a care and protection order including a supervision provision is in force for a child or young person, the director</w:t>
      </w:r>
      <w:r>
        <w:noBreakHyphen/>
        <w:t>general may meet and talk with the child or young person alone or otherwise.</w:t>
      </w:r>
    </w:p>
    <w:p w:rsidR="00FD297F" w:rsidRDefault="00FD297F" w:rsidP="00FD297F">
      <w:pPr>
        <w:pStyle w:val="PageBreak"/>
      </w:pPr>
      <w:r>
        <w:br w:type="page"/>
      </w:r>
    </w:p>
    <w:p w:rsidR="00FD297F" w:rsidRPr="00AC1AD6" w:rsidRDefault="00FD297F" w:rsidP="00FD297F">
      <w:pPr>
        <w:pStyle w:val="AH2Part"/>
      </w:pPr>
      <w:bookmarkStart w:id="614" w:name="_Toc521500323"/>
      <w:r w:rsidRPr="00AC1AD6">
        <w:rPr>
          <w:rStyle w:val="CharPartNo"/>
        </w:rPr>
        <w:t>Part 14.11</w:t>
      </w:r>
      <w:r>
        <w:tab/>
      </w:r>
      <w:r w:rsidRPr="00AC1AD6">
        <w:rPr>
          <w:rStyle w:val="CharPartText"/>
        </w:rPr>
        <w:t>ACAT mental health provisions</w:t>
      </w:r>
      <w:bookmarkEnd w:id="614"/>
    </w:p>
    <w:p w:rsidR="00FD297F" w:rsidRDefault="00FD297F" w:rsidP="00FD297F">
      <w:pPr>
        <w:pStyle w:val="AH5Sec"/>
      </w:pPr>
      <w:bookmarkStart w:id="615" w:name="_Toc521500324"/>
      <w:r w:rsidRPr="00AC1AD6">
        <w:rPr>
          <w:rStyle w:val="CharSectNo"/>
        </w:rPr>
        <w:t>491</w:t>
      </w:r>
      <w:r>
        <w:tab/>
        <w:t xml:space="preserve">What is an </w:t>
      </w:r>
      <w:r w:rsidRPr="00D72DD6">
        <w:rPr>
          <w:rStyle w:val="charItals"/>
        </w:rPr>
        <w:t>ACAT mental health provisi</w:t>
      </w:r>
      <w:r>
        <w:t>o</w:t>
      </w:r>
      <w:r w:rsidRPr="00D72DD6">
        <w:rPr>
          <w:rStyle w:val="charItals"/>
        </w:rPr>
        <w:t>n</w:t>
      </w:r>
      <w:r>
        <w:t>?</w:t>
      </w:r>
      <w:bookmarkEnd w:id="615"/>
    </w:p>
    <w:p w:rsidR="00FD297F" w:rsidRDefault="00FD297F" w:rsidP="00FD297F">
      <w:pPr>
        <w:pStyle w:val="Amainreturn"/>
        <w:keepNext/>
      </w:pPr>
      <w:r>
        <w:t>In this Act:</w:t>
      </w:r>
    </w:p>
    <w:p w:rsidR="00FD297F" w:rsidRDefault="00FD297F" w:rsidP="00FD297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rsidR="00FD297F" w:rsidRDefault="00FD297F" w:rsidP="00FD297F">
      <w:pPr>
        <w:pStyle w:val="aDefpara"/>
      </w:pPr>
      <w:r>
        <w:tab/>
        <w:t>(a)</w:t>
      </w:r>
      <w:r>
        <w:tab/>
        <w:t xml:space="preserve">to decide whether the child or young person </w:t>
      </w:r>
      <w:r w:rsidRPr="00E8783A">
        <w:t>has a mental disorder or mental illness</w:t>
      </w:r>
      <w:r>
        <w:t>; and</w:t>
      </w:r>
    </w:p>
    <w:p w:rsidR="00FD297F" w:rsidRDefault="00FD297F" w:rsidP="00FD297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rsidR="00FD297F" w:rsidRDefault="00FD297F" w:rsidP="00FD297F">
      <w:pPr>
        <w:pStyle w:val="PageBreak"/>
      </w:pPr>
      <w:r>
        <w:br w:type="page"/>
      </w:r>
    </w:p>
    <w:p w:rsidR="00FD297F" w:rsidRPr="00AC1AD6" w:rsidRDefault="00FD297F" w:rsidP="00FD297F">
      <w:pPr>
        <w:pStyle w:val="AH2Part"/>
      </w:pPr>
      <w:bookmarkStart w:id="616" w:name="_Toc521500325"/>
      <w:r w:rsidRPr="00AC1AD6">
        <w:rPr>
          <w:rStyle w:val="CharPartNo"/>
        </w:rPr>
        <w:t>Part 14.12</w:t>
      </w:r>
      <w:r>
        <w:tab/>
      </w:r>
      <w:r w:rsidRPr="00AC1AD6">
        <w:rPr>
          <w:rStyle w:val="CharPartText"/>
        </w:rPr>
        <w:t>Specific issues provisions</w:t>
      </w:r>
      <w:bookmarkEnd w:id="616"/>
    </w:p>
    <w:p w:rsidR="00FD297F" w:rsidRDefault="00FD297F" w:rsidP="00FD297F">
      <w:pPr>
        <w:pStyle w:val="AH5Sec"/>
      </w:pPr>
      <w:bookmarkStart w:id="617" w:name="_Toc521500326"/>
      <w:r w:rsidRPr="00AC1AD6">
        <w:rPr>
          <w:rStyle w:val="CharSectNo"/>
        </w:rPr>
        <w:t>492</w:t>
      </w:r>
      <w:r>
        <w:tab/>
        <w:t xml:space="preserve">What is a </w:t>
      </w:r>
      <w:r w:rsidRPr="009C76C1">
        <w:rPr>
          <w:rStyle w:val="charItals"/>
        </w:rPr>
        <w:t>specific issues provision</w:t>
      </w:r>
      <w:r>
        <w:t>?</w:t>
      </w:r>
      <w:bookmarkEnd w:id="617"/>
    </w:p>
    <w:p w:rsidR="00FD297F" w:rsidRDefault="00FD297F" w:rsidP="00FD297F">
      <w:pPr>
        <w:pStyle w:val="Amainreturn"/>
        <w:keepNext/>
      </w:pPr>
      <w:r>
        <w:t>In this Act:</w:t>
      </w:r>
    </w:p>
    <w:p w:rsidR="00FD297F" w:rsidRDefault="00FD297F" w:rsidP="00FD297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rsidR="00FD297F" w:rsidRDefault="00FD297F" w:rsidP="00FD297F">
      <w:pPr>
        <w:pStyle w:val="aDefpara"/>
      </w:pPr>
      <w:r>
        <w:tab/>
        <w:t>(a)</w:t>
      </w:r>
      <w:r>
        <w:tab/>
        <w:t>that a stated entity must do a stated thing;</w:t>
      </w:r>
    </w:p>
    <w:p w:rsidR="00FD297F" w:rsidRDefault="00FD297F" w:rsidP="00FD297F">
      <w:pPr>
        <w:pStyle w:val="aDefpara"/>
      </w:pPr>
      <w:r>
        <w:tab/>
        <w:t>(b)</w:t>
      </w:r>
      <w:r>
        <w:tab/>
        <w:t>that a stated entity must not do a stated thing;</w:t>
      </w:r>
    </w:p>
    <w:p w:rsidR="00FD297F" w:rsidRDefault="00FD297F" w:rsidP="00FD297F">
      <w:pPr>
        <w:pStyle w:val="aDefpara"/>
      </w:pPr>
      <w:r>
        <w:tab/>
        <w:t>(c)</w:t>
      </w:r>
      <w:r>
        <w:tab/>
        <w:t>that a stated entity must comply with a stated condition.</w:t>
      </w:r>
    </w:p>
    <w:p w:rsidR="00FD297F" w:rsidRDefault="00FD297F" w:rsidP="00FD297F">
      <w:pPr>
        <w:pStyle w:val="aExamHdgss"/>
      </w:pPr>
      <w:r>
        <w:t>Examples—directions to do a stated thing</w:t>
      </w:r>
    </w:p>
    <w:p w:rsidR="00FD297F" w:rsidRDefault="00FD297F" w:rsidP="00FD297F">
      <w:pPr>
        <w:pStyle w:val="aExamINumss"/>
      </w:pPr>
      <w:r>
        <w:t>1</w:t>
      </w:r>
      <w:r>
        <w:tab/>
        <w:t>that a parent of the child or young person attend a stated parenting course</w:t>
      </w:r>
    </w:p>
    <w:p w:rsidR="00FD297F" w:rsidRDefault="00FD297F" w:rsidP="00FD297F">
      <w:pPr>
        <w:pStyle w:val="aExamINumss"/>
        <w:keepNext/>
      </w:pPr>
      <w:r>
        <w:t>2</w:t>
      </w:r>
      <w:r>
        <w:tab/>
        <w:t>that a stated individual or body give to the director</w:t>
      </w:r>
      <w:r>
        <w:noBreakHyphen/>
        <w:t>general stated oral or written information about the care, wellbeing or development of a child or young person</w:t>
      </w:r>
    </w:p>
    <w:p w:rsidR="00FD297F" w:rsidRDefault="00FD297F" w:rsidP="00FD297F">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315" w:tooltip="A2001-14" w:history="1">
        <w:r w:rsidRPr="0069554E">
          <w:rPr>
            <w:rStyle w:val="charCitHyperlinkAbbrev"/>
          </w:rPr>
          <w:t>Legislation Act</w:t>
        </w:r>
      </w:hyperlink>
      <w:r>
        <w:t>, s 126 and s 132).</w:t>
      </w:r>
    </w:p>
    <w:p w:rsidR="00FD297F" w:rsidRDefault="00FD297F" w:rsidP="00FD297F">
      <w:pPr>
        <w:pStyle w:val="02Text"/>
        <w:sectPr w:rsidR="00FD297F">
          <w:headerReference w:type="even" r:id="rId316"/>
          <w:headerReference w:type="default" r:id="rId317"/>
          <w:footerReference w:type="even" r:id="rId318"/>
          <w:footerReference w:type="default" r:id="rId319"/>
          <w:footerReference w:type="first" r:id="rId320"/>
          <w:pgSz w:w="11907" w:h="16839" w:code="9"/>
          <w:pgMar w:top="3880" w:right="1900" w:bottom="3100" w:left="2300" w:header="1800" w:footer="1760" w:gutter="0"/>
          <w:cols w:space="720"/>
          <w:docGrid w:linePitch="254"/>
        </w:sectPr>
      </w:pPr>
    </w:p>
    <w:p w:rsidR="00FD297F" w:rsidRPr="00AC1AD6" w:rsidRDefault="00FD297F" w:rsidP="00FD297F">
      <w:pPr>
        <w:pStyle w:val="AH2Part"/>
      </w:pPr>
      <w:bookmarkStart w:id="618" w:name="_Toc521500327"/>
      <w:r w:rsidRPr="00AC1AD6">
        <w:rPr>
          <w:rStyle w:val="CharPartNo"/>
        </w:rPr>
        <w:t>Part 14.13</w:t>
      </w:r>
      <w:r>
        <w:tab/>
      </w:r>
      <w:r w:rsidRPr="00AC1AD6">
        <w:rPr>
          <w:rStyle w:val="CharPartText"/>
        </w:rPr>
        <w:t>Annual review reports—parental responsibility provisions and supervision provisions</w:t>
      </w:r>
      <w:bookmarkEnd w:id="618"/>
    </w:p>
    <w:p w:rsidR="00FD297F" w:rsidRPr="00130EF2" w:rsidRDefault="00FD297F" w:rsidP="00FD297F">
      <w:pPr>
        <w:pStyle w:val="AH5Sec"/>
      </w:pPr>
      <w:bookmarkStart w:id="619" w:name="_Toc521500328"/>
      <w:r w:rsidRPr="00AC1AD6">
        <w:rPr>
          <w:rStyle w:val="CharSectNo"/>
        </w:rPr>
        <w:t>492A</w:t>
      </w:r>
      <w:r w:rsidRPr="00130EF2">
        <w:tab/>
        <w:t>Definitions—pt 14.13</w:t>
      </w:r>
      <w:bookmarkEnd w:id="619"/>
    </w:p>
    <w:p w:rsidR="00FD297F" w:rsidRPr="00130EF2" w:rsidRDefault="00FD297F" w:rsidP="00FD297F">
      <w:pPr>
        <w:pStyle w:val="Amainreturn"/>
      </w:pPr>
      <w:r w:rsidRPr="00130EF2">
        <w:t>In this part:</w:t>
      </w:r>
    </w:p>
    <w:p w:rsidR="00FD297F" w:rsidRPr="00130EF2" w:rsidRDefault="00FD297F" w:rsidP="00FD297F">
      <w:pPr>
        <w:pStyle w:val="aDef"/>
        <w:rPr>
          <w:lang w:eastAsia="en-AU"/>
        </w:rPr>
      </w:pPr>
      <w:r w:rsidRPr="00130EF2">
        <w:rPr>
          <w:rStyle w:val="charBoldItals"/>
        </w:rPr>
        <w:t>annual review report order</w:t>
      </w:r>
      <w:r w:rsidRPr="00130EF2">
        <w:rPr>
          <w:lang w:eastAsia="en-AU"/>
        </w:rPr>
        <w:t xml:space="preserve">—see section 500 (2). </w:t>
      </w:r>
    </w:p>
    <w:p w:rsidR="00FD297F" w:rsidRPr="00130EF2" w:rsidRDefault="00FD297F" w:rsidP="00FD297F">
      <w:pPr>
        <w:pStyle w:val="aDef"/>
        <w:rPr>
          <w:bCs/>
          <w:iCs/>
          <w:szCs w:val="24"/>
          <w:lang w:eastAsia="en-AU"/>
        </w:rPr>
      </w:pPr>
      <w:r w:rsidRPr="00130EF2">
        <w:rPr>
          <w:rStyle w:val="charBoldItals"/>
        </w:rPr>
        <w:t>waiver order</w:t>
      </w:r>
      <w:r w:rsidRPr="00130EF2">
        <w:t xml:space="preserve">—see section 498 (1). </w:t>
      </w:r>
    </w:p>
    <w:p w:rsidR="00FD297F" w:rsidRDefault="00FD297F" w:rsidP="00FD297F">
      <w:pPr>
        <w:pStyle w:val="AH5Sec"/>
      </w:pPr>
      <w:bookmarkStart w:id="620" w:name="_Toc521500329"/>
      <w:r w:rsidRPr="00AC1AD6">
        <w:rPr>
          <w:rStyle w:val="CharSectNo"/>
        </w:rPr>
        <w:t>493</w:t>
      </w:r>
      <w:r>
        <w:tab/>
        <w:t xml:space="preserve">What is a </w:t>
      </w:r>
      <w:r w:rsidRPr="009C76C1">
        <w:rPr>
          <w:rStyle w:val="charItals"/>
        </w:rPr>
        <w:t>reviewable care and protection order</w:t>
      </w:r>
      <w:r>
        <w:t>?</w:t>
      </w:r>
      <w:bookmarkEnd w:id="620"/>
    </w:p>
    <w:p w:rsidR="00FD297F" w:rsidRDefault="00FD297F" w:rsidP="00FD297F">
      <w:pPr>
        <w:pStyle w:val="Amainreturn"/>
        <w:keepNext/>
      </w:pPr>
      <w:r>
        <w:t>In this chapter:</w:t>
      </w:r>
    </w:p>
    <w:p w:rsidR="00FD297F" w:rsidRDefault="00FD297F" w:rsidP="00FD297F">
      <w:pPr>
        <w:pStyle w:val="aDef"/>
        <w:keepNext/>
      </w:pPr>
      <w:r>
        <w:rPr>
          <w:rStyle w:val="charBoldItals"/>
        </w:rPr>
        <w:t>reviewable care and protection order</w:t>
      </w:r>
      <w:r>
        <w:t xml:space="preserve"> means a care and protection order that is in force, if the order—</w:t>
      </w:r>
    </w:p>
    <w:p w:rsidR="00FD297F" w:rsidRDefault="00FD297F" w:rsidP="00FD297F">
      <w:pPr>
        <w:pStyle w:val="aDefpara"/>
      </w:pPr>
      <w:r>
        <w:tab/>
        <w:t>(a)</w:t>
      </w:r>
      <w:r>
        <w:tab/>
        <w:t>has been in force for longer than 6 months; and</w:t>
      </w:r>
    </w:p>
    <w:p w:rsidR="00FD297F" w:rsidRDefault="00FD297F" w:rsidP="00FD297F">
      <w:pPr>
        <w:pStyle w:val="aDefpara"/>
      </w:pPr>
      <w:r>
        <w:tab/>
        <w:t>(b)</w:t>
      </w:r>
      <w:r>
        <w:tab/>
        <w:t>includes—</w:t>
      </w:r>
    </w:p>
    <w:p w:rsidR="00FD297F" w:rsidRDefault="00FD297F" w:rsidP="00FD297F">
      <w:pPr>
        <w:pStyle w:val="aDefsubpara"/>
      </w:pPr>
      <w:r>
        <w:tab/>
        <w:t>(i)</w:t>
      </w:r>
      <w:r>
        <w:tab/>
        <w:t>a parental responsibility provision giving parental responsibility for the child or young person to the director</w:t>
      </w:r>
      <w:r>
        <w:noBreakHyphen/>
        <w:t>general; or</w:t>
      </w:r>
    </w:p>
    <w:p w:rsidR="00FD297F" w:rsidRDefault="00FD297F" w:rsidP="00FD297F">
      <w:pPr>
        <w:pStyle w:val="aNotesubpar"/>
      </w:pPr>
      <w:r>
        <w:rPr>
          <w:rStyle w:val="charItals"/>
        </w:rPr>
        <w:t>Note</w:t>
      </w:r>
      <w:r>
        <w:rPr>
          <w:rStyle w:val="charItals"/>
        </w:rPr>
        <w:tab/>
      </w:r>
      <w:r>
        <w:t>Parental responsibility provisions are dealt with in pt 14.6.</w:t>
      </w:r>
    </w:p>
    <w:p w:rsidR="00FD297F" w:rsidRDefault="00FD297F" w:rsidP="00FD297F">
      <w:pPr>
        <w:pStyle w:val="aDefsubpara"/>
      </w:pPr>
      <w:r>
        <w:tab/>
        <w:t>(ii)</w:t>
      </w:r>
      <w:r>
        <w:tab/>
        <w:t>a supervision provision.</w:t>
      </w:r>
    </w:p>
    <w:p w:rsidR="00FD297F" w:rsidRDefault="00FD297F" w:rsidP="00FD297F">
      <w:pPr>
        <w:pStyle w:val="aNotesubpar"/>
      </w:pPr>
      <w:r>
        <w:rPr>
          <w:rStyle w:val="charItals"/>
        </w:rPr>
        <w:t>Note</w:t>
      </w:r>
      <w:r>
        <w:rPr>
          <w:rStyle w:val="charItals"/>
        </w:rPr>
        <w:tab/>
      </w:r>
      <w:r>
        <w:t>Supervision provisions are dealt with in pt 14.10.</w:t>
      </w:r>
    </w:p>
    <w:p w:rsidR="00FD297F" w:rsidRDefault="00FD297F" w:rsidP="00FD297F">
      <w:pPr>
        <w:pStyle w:val="AH5Sec"/>
      </w:pPr>
      <w:bookmarkStart w:id="621" w:name="_Toc521500330"/>
      <w:r w:rsidRPr="00AC1AD6">
        <w:rPr>
          <w:rStyle w:val="CharSectNo"/>
        </w:rPr>
        <w:t>494</w:t>
      </w:r>
      <w:r>
        <w:rPr>
          <w:bCs/>
        </w:rPr>
        <w:tab/>
      </w:r>
      <w:r>
        <w:t xml:space="preserve">What is an </w:t>
      </w:r>
      <w:r w:rsidRPr="00D72DD6">
        <w:rPr>
          <w:rStyle w:val="charItals"/>
        </w:rPr>
        <w:t>annual review report</w:t>
      </w:r>
      <w:r>
        <w:t>?</w:t>
      </w:r>
      <w:bookmarkEnd w:id="621"/>
    </w:p>
    <w:p w:rsidR="00FD297F" w:rsidRDefault="00FD297F" w:rsidP="00FD297F">
      <w:pPr>
        <w:pStyle w:val="Amainreturn"/>
        <w:keepNext/>
      </w:pPr>
      <w:r>
        <w:t>In this chapter:</w:t>
      </w:r>
    </w:p>
    <w:p w:rsidR="00FD297F" w:rsidRDefault="00FD297F" w:rsidP="00FD297F">
      <w:pPr>
        <w:pStyle w:val="aDef"/>
        <w:keepNext/>
      </w:pPr>
      <w:r>
        <w:rPr>
          <w:rStyle w:val="charBoldItals"/>
        </w:rPr>
        <w:t>annual review report</w:t>
      </w:r>
      <w:r>
        <w:t>, for a reviewable care and protection order, means a report about—</w:t>
      </w:r>
    </w:p>
    <w:p w:rsidR="00FD297F" w:rsidRDefault="00FD297F" w:rsidP="00FD297F">
      <w:pPr>
        <w:pStyle w:val="aDefpara"/>
      </w:pPr>
      <w:r>
        <w:tab/>
        <w:t>(a)</w:t>
      </w:r>
      <w:r>
        <w:tab/>
        <w:t>the circumstances and living arrangements of the child or young person who is the subject of the care and protection order; and</w:t>
      </w:r>
    </w:p>
    <w:p w:rsidR="00FD297F" w:rsidRDefault="00FD297F" w:rsidP="00FD297F">
      <w:pPr>
        <w:pStyle w:val="aDefpara"/>
      </w:pPr>
      <w:r>
        <w:tab/>
        <w:t>(b)</w:t>
      </w:r>
      <w:r>
        <w:tab/>
        <w:t>whether the director</w:t>
      </w:r>
      <w:r>
        <w:noBreakHyphen/>
        <w:t>general considers the existing arrangements for the care and protection of the child or young person are in the best interests of the child or young person.</w:t>
      </w:r>
    </w:p>
    <w:p w:rsidR="00FD297F" w:rsidRPr="007B3153" w:rsidRDefault="00FD297F" w:rsidP="00FD297F">
      <w:pPr>
        <w:pStyle w:val="AH5Sec"/>
      </w:pPr>
      <w:bookmarkStart w:id="622" w:name="_Toc521500331"/>
      <w:r w:rsidRPr="00AC1AD6">
        <w:rPr>
          <w:rStyle w:val="CharSectNo"/>
        </w:rPr>
        <w:t>495</w:t>
      </w:r>
      <w:r w:rsidRPr="007B3153">
        <w:tab/>
        <w:t>Annual review report—prepared at least annually</w:t>
      </w:r>
      <w:bookmarkEnd w:id="622"/>
    </w:p>
    <w:p w:rsidR="00FD297F" w:rsidRPr="007B3153" w:rsidRDefault="00FD297F" w:rsidP="00FD297F">
      <w:pPr>
        <w:pStyle w:val="Amainreturn"/>
      </w:pPr>
      <w:r w:rsidRPr="007B3153">
        <w:t>The director</w:t>
      </w:r>
      <w:r w:rsidRPr="007B3153">
        <w:noBreakHyphen/>
        <w:t>general must prepare an annual review report for a reviewable care and protection order—</w:t>
      </w:r>
    </w:p>
    <w:p w:rsidR="00FD297F" w:rsidRPr="007B3153" w:rsidRDefault="00FD297F" w:rsidP="00FD297F">
      <w:pPr>
        <w:pStyle w:val="Apara"/>
      </w:pPr>
      <w:r w:rsidRPr="007B3153">
        <w:tab/>
        <w:t>(a)</w:t>
      </w:r>
      <w:r w:rsidRPr="007B3153">
        <w:tab/>
        <w:t>at least once every 12 months while the order is in force; or</w:t>
      </w:r>
    </w:p>
    <w:p w:rsidR="00FD297F" w:rsidRPr="007B3153" w:rsidRDefault="00FD297F" w:rsidP="00FD297F">
      <w:pPr>
        <w:pStyle w:val="Apara"/>
      </w:pPr>
      <w:r w:rsidRPr="007B3153">
        <w:tab/>
        <w:t>(b)</w:t>
      </w:r>
      <w:r w:rsidRPr="007B3153">
        <w:tab/>
        <w:t>if the order is in force for less than 12 months—when the order expires.</w:t>
      </w:r>
    </w:p>
    <w:p w:rsidR="00FD297F" w:rsidRDefault="00FD297F" w:rsidP="00FD297F">
      <w:pPr>
        <w:pStyle w:val="AH5Sec"/>
      </w:pPr>
      <w:bookmarkStart w:id="623" w:name="_Toc521500332"/>
      <w:r w:rsidRPr="00AC1AD6">
        <w:rPr>
          <w:rStyle w:val="CharSectNo"/>
        </w:rPr>
        <w:t>496</w:t>
      </w:r>
      <w:r>
        <w:tab/>
        <w:t>Annual review report—consultation</w:t>
      </w:r>
      <w:bookmarkEnd w:id="623"/>
    </w:p>
    <w:p w:rsidR="00FD297F" w:rsidRDefault="00FD297F" w:rsidP="00FD297F">
      <w:pPr>
        <w:pStyle w:val="Amain"/>
      </w:pPr>
      <w:r>
        <w:tab/>
        <w:t>(1)</w:t>
      </w:r>
      <w:r>
        <w:tab/>
        <w:t>This section applies if the director</w:t>
      </w:r>
      <w:r>
        <w:noBreakHyphen/>
        <w:t>general is preparing an annual review report for a child or young person.</w:t>
      </w:r>
    </w:p>
    <w:p w:rsidR="00FD297F" w:rsidRDefault="00FD297F" w:rsidP="00FD297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rsidR="00FD297F" w:rsidRDefault="00FD297F" w:rsidP="00FD297F">
      <w:pPr>
        <w:pStyle w:val="Apara"/>
      </w:pPr>
      <w:r>
        <w:tab/>
        <w:t>(a)</w:t>
      </w:r>
      <w:r>
        <w:tab/>
        <w:t>if the director</w:t>
      </w:r>
      <w:r>
        <w:noBreakHyphen/>
        <w:t>general is satisfied that the child or young person can understand and take part in the meeting—the child or young person;</w:t>
      </w:r>
    </w:p>
    <w:p w:rsidR="00FD297F" w:rsidRDefault="00FD297F" w:rsidP="00FD297F">
      <w:pPr>
        <w:pStyle w:val="Apara"/>
      </w:pPr>
      <w:r>
        <w:tab/>
        <w:t>(b)</w:t>
      </w:r>
      <w:r>
        <w:tab/>
        <w:t>each person who has daily care responsibility or long-term care responsibility for the child or young person;</w:t>
      </w:r>
    </w:p>
    <w:p w:rsidR="00FD297F" w:rsidRPr="0039267F" w:rsidRDefault="00FD297F" w:rsidP="00FD297F">
      <w:pPr>
        <w:pStyle w:val="Apara"/>
      </w:pPr>
      <w:r w:rsidRPr="0039267F">
        <w:tab/>
        <w:t>(c)</w:t>
      </w:r>
      <w:r w:rsidRPr="0039267F">
        <w:tab/>
        <w:t>if the child or young person is placed with an out-of-home carer who is—</w:t>
      </w:r>
    </w:p>
    <w:p w:rsidR="00FD297F" w:rsidRPr="0039267F" w:rsidRDefault="00FD297F" w:rsidP="00FD297F">
      <w:pPr>
        <w:pStyle w:val="Asubpara"/>
      </w:pPr>
      <w:r w:rsidRPr="0039267F">
        <w:tab/>
        <w:t>(i)</w:t>
      </w:r>
      <w:r w:rsidRPr="0039267F">
        <w:tab/>
        <w:t>a kinship carer—the kinship carer and the kinship carer’s approved kinship and foster care organisation; or</w:t>
      </w:r>
    </w:p>
    <w:p w:rsidR="00FD297F" w:rsidRPr="0039267F" w:rsidRDefault="00FD297F" w:rsidP="00FD297F">
      <w:pPr>
        <w:pStyle w:val="Asubpara"/>
      </w:pPr>
      <w:r w:rsidRPr="0039267F">
        <w:tab/>
        <w:t>(ii)</w:t>
      </w:r>
      <w:r w:rsidRPr="0039267F">
        <w:tab/>
        <w:t>for a foster carer—the foster carer and the foster carer’s approved kinship and foster care organisation; or</w:t>
      </w:r>
    </w:p>
    <w:p w:rsidR="00FD297F" w:rsidRPr="0039267F" w:rsidRDefault="00FD297F" w:rsidP="00FD297F">
      <w:pPr>
        <w:pStyle w:val="Asubpara"/>
      </w:pPr>
      <w:r w:rsidRPr="0039267F">
        <w:tab/>
        <w:t>(iii)</w:t>
      </w:r>
      <w:r w:rsidRPr="0039267F">
        <w:tab/>
        <w:t>for a residential care service—the residential care service;</w:t>
      </w:r>
    </w:p>
    <w:p w:rsidR="00FD297F" w:rsidRDefault="00FD297F" w:rsidP="00FD297F">
      <w:pPr>
        <w:pStyle w:val="Apara"/>
      </w:pPr>
      <w:r>
        <w:tab/>
        <w:t>(d)</w:t>
      </w:r>
      <w:r>
        <w:tab/>
        <w:t>anyone else the director</w:t>
      </w:r>
      <w:r>
        <w:noBreakHyphen/>
        <w:t>general considers appropriate.</w:t>
      </w:r>
    </w:p>
    <w:p w:rsidR="00FD297F" w:rsidRDefault="00FD297F" w:rsidP="00FD297F">
      <w:pPr>
        <w:pStyle w:val="aExamHdgpar"/>
      </w:pPr>
      <w:r>
        <w:t>Example—par (d)</w:t>
      </w:r>
    </w:p>
    <w:p w:rsidR="00FD297F" w:rsidRDefault="00FD297F" w:rsidP="00FD297F">
      <w:pPr>
        <w:pStyle w:val="aExampar"/>
      </w:pPr>
      <w:r>
        <w:t>the public advocate</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321" w:tooltip="A2001-14" w:history="1">
        <w:r w:rsidRPr="0069554E">
          <w:rPr>
            <w:rStyle w:val="charCitHyperlinkAbbrev"/>
          </w:rPr>
          <w:t>Legislation Act</w:t>
        </w:r>
      </w:hyperlink>
      <w:r>
        <w:t>, s 126 and s 132).</w:t>
      </w:r>
    </w:p>
    <w:p w:rsidR="00FD297F" w:rsidRDefault="00FD297F" w:rsidP="00FD297F">
      <w:pPr>
        <w:pStyle w:val="Amain"/>
      </w:pPr>
      <w:r>
        <w:tab/>
        <w:t>(3)</w:t>
      </w:r>
      <w:r>
        <w:tab/>
        <w:t>The matters discussed at the meeting may include sensitive information.</w:t>
      </w:r>
    </w:p>
    <w:p w:rsidR="00FD297F" w:rsidRDefault="00FD297F" w:rsidP="00FD297F">
      <w:pPr>
        <w:pStyle w:val="aNote"/>
      </w:pPr>
      <w:r>
        <w:rPr>
          <w:rStyle w:val="charItals"/>
        </w:rPr>
        <w:t>Note</w:t>
      </w:r>
      <w:r>
        <w:tab/>
      </w:r>
      <w:r>
        <w:rPr>
          <w:rStyle w:val="charBoldItals"/>
        </w:rPr>
        <w:t>Sensitive information</w:t>
      </w:r>
      <w:r>
        <w:t xml:space="preserve"> is defined in s 845.</w:t>
      </w:r>
    </w:p>
    <w:p w:rsidR="00FD297F" w:rsidRDefault="00FD297F" w:rsidP="00FD297F">
      <w:pPr>
        <w:pStyle w:val="AH5Sec"/>
      </w:pPr>
      <w:bookmarkStart w:id="624" w:name="_Toc521500333"/>
      <w:r w:rsidRPr="00AC1AD6">
        <w:rPr>
          <w:rStyle w:val="CharSectNo"/>
        </w:rPr>
        <w:t>497</w:t>
      </w:r>
      <w:r>
        <w:tab/>
        <w:t>Annual review report—must be given to certain people</w:t>
      </w:r>
      <w:bookmarkEnd w:id="624"/>
    </w:p>
    <w:p w:rsidR="00FD297F" w:rsidRDefault="00FD297F" w:rsidP="00FD297F">
      <w:pPr>
        <w:pStyle w:val="Amain"/>
      </w:pPr>
      <w:r>
        <w:tab/>
        <w:t>(1)</w:t>
      </w:r>
      <w:r>
        <w:tab/>
        <w:t>The director</w:t>
      </w:r>
      <w:r>
        <w:noBreakHyphen/>
        <w:t>general must give an annual review report for a care and protection order for a child or young person to each of the following people:</w:t>
      </w:r>
    </w:p>
    <w:p w:rsidR="00FD297F" w:rsidRDefault="00FD297F" w:rsidP="00FD297F">
      <w:pPr>
        <w:pStyle w:val="Apara"/>
      </w:pPr>
      <w:r>
        <w:tab/>
        <w:t>(a)</w:t>
      </w:r>
      <w:r>
        <w:tab/>
        <w:t>the child or young person;</w:t>
      </w:r>
    </w:p>
    <w:p w:rsidR="00FD297F" w:rsidRDefault="00FD297F" w:rsidP="00FD297F">
      <w:pPr>
        <w:pStyle w:val="Apara"/>
      </w:pPr>
      <w:r>
        <w:tab/>
        <w:t>(b)</w:t>
      </w:r>
      <w:r>
        <w:tab/>
        <w:t>each person who has daily care responsibility, or long-term care responsibility, for the child or young person;</w:t>
      </w:r>
    </w:p>
    <w:p w:rsidR="00FD297F" w:rsidRDefault="00FD297F" w:rsidP="00FD297F">
      <w:pPr>
        <w:pStyle w:val="Apara"/>
      </w:pPr>
      <w:r>
        <w:tab/>
        <w:t>(c)</w:t>
      </w:r>
      <w:r>
        <w:tab/>
        <w:t>each kinship carer or foster carer caring for the child or young person;</w:t>
      </w:r>
    </w:p>
    <w:p w:rsidR="00FD297F" w:rsidRDefault="00FD297F" w:rsidP="00F5325E">
      <w:pPr>
        <w:pStyle w:val="Apara"/>
        <w:keepNext/>
      </w:pPr>
      <w:r>
        <w:tab/>
        <w:t>(d)</w:t>
      </w:r>
      <w:r>
        <w:tab/>
        <w:t>the public advocate.</w:t>
      </w:r>
    </w:p>
    <w:p w:rsidR="00FD297F" w:rsidRDefault="00FD297F" w:rsidP="00FD297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rsidR="00FD297F" w:rsidRPr="0039267F" w:rsidRDefault="00FD297F" w:rsidP="00FD297F">
      <w:pPr>
        <w:pStyle w:val="Amain"/>
      </w:pPr>
      <w:r w:rsidRPr="0039267F">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rsidR="00FD297F" w:rsidRDefault="00FD297F" w:rsidP="00FD297F">
      <w:pPr>
        <w:pStyle w:val="Amain"/>
      </w:pPr>
      <w:r>
        <w:tab/>
        <w:t>(3)</w:t>
      </w:r>
      <w:r>
        <w:tab/>
        <w:t>The director</w:t>
      </w:r>
      <w:r>
        <w:noBreakHyphen/>
        <w:t>general may also give the annual review report to someone else so that the other person can give the report to a person mentioned in subsection (1).</w:t>
      </w:r>
    </w:p>
    <w:p w:rsidR="00FD297F" w:rsidRDefault="00FD297F" w:rsidP="00FD297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rsidR="00FD297F" w:rsidRDefault="00FD297F" w:rsidP="00FD297F">
      <w:pPr>
        <w:pStyle w:val="AH5Sec"/>
      </w:pPr>
      <w:bookmarkStart w:id="625" w:name="_Toc521500334"/>
      <w:r w:rsidRPr="00AC1AD6">
        <w:rPr>
          <w:rStyle w:val="CharSectNo"/>
        </w:rPr>
        <w:t>498</w:t>
      </w:r>
      <w:r>
        <w:tab/>
        <w:t>Annual review report—application for waiver of obligation to give report to someone</w:t>
      </w:r>
      <w:bookmarkEnd w:id="625"/>
    </w:p>
    <w:p w:rsidR="00FD297F" w:rsidRDefault="00FD297F" w:rsidP="00FD297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rsidR="00FD297F" w:rsidRDefault="00FD297F" w:rsidP="00FD297F">
      <w:pPr>
        <w:pStyle w:val="Amain"/>
      </w:pPr>
      <w:r>
        <w:tab/>
        <w:t>(2)</w:t>
      </w:r>
      <w:r>
        <w:tab/>
        <w:t>The director</w:t>
      </w:r>
      <w:r>
        <w:noBreakHyphen/>
        <w:t>general must give a copy of the application to each person mentioned in section 497 (1).</w:t>
      </w:r>
    </w:p>
    <w:p w:rsidR="00FD297F" w:rsidRDefault="00FD297F" w:rsidP="00FD297F">
      <w:pPr>
        <w:pStyle w:val="AH5Sec"/>
      </w:pPr>
      <w:bookmarkStart w:id="626" w:name="_Toc521500335"/>
      <w:r w:rsidRPr="00AC1AD6">
        <w:rPr>
          <w:rStyle w:val="CharSectNo"/>
        </w:rPr>
        <w:t>499</w:t>
      </w:r>
      <w:r>
        <w:tab/>
        <w:t>Annual review report—waiver of obligation to give annual review report to someone</w:t>
      </w:r>
      <w:bookmarkEnd w:id="626"/>
    </w:p>
    <w:p w:rsidR="00FD297F" w:rsidRDefault="00FD297F" w:rsidP="00FD297F">
      <w:pPr>
        <w:pStyle w:val="Amain"/>
      </w:pPr>
      <w:r>
        <w:tab/>
        <w:t>(1)</w:t>
      </w:r>
      <w:r>
        <w:tab/>
        <w:t>This section applies if the Childrens Court has received an application for a waiver order.</w:t>
      </w:r>
    </w:p>
    <w:p w:rsidR="00FD297F" w:rsidRDefault="00FD297F" w:rsidP="00FD297F">
      <w:pPr>
        <w:pStyle w:val="Amain"/>
      </w:pPr>
      <w:r>
        <w:tab/>
        <w:t>(2)</w:t>
      </w:r>
      <w:r>
        <w:tab/>
        <w:t>The application may be heard in the absence of a party.</w:t>
      </w:r>
    </w:p>
    <w:p w:rsidR="00FD297F" w:rsidRDefault="00FD297F" w:rsidP="00FD297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rsidR="00FD297F" w:rsidRDefault="00FD297F" w:rsidP="00FD297F">
      <w:pPr>
        <w:pStyle w:val="Amain"/>
      </w:pPr>
      <w:r>
        <w:tab/>
        <w:t>(4)</w:t>
      </w:r>
      <w:r>
        <w:tab/>
        <w:t>If the court is not satisfied under subsection (3), the court—</w:t>
      </w:r>
    </w:p>
    <w:p w:rsidR="00FD297F" w:rsidRDefault="00FD297F" w:rsidP="00FD297F">
      <w:pPr>
        <w:pStyle w:val="Apara"/>
      </w:pPr>
      <w:r>
        <w:tab/>
        <w:t>(a)</w:t>
      </w:r>
      <w:r>
        <w:tab/>
        <w:t>must order the director</w:t>
      </w:r>
      <w:r>
        <w:noBreakHyphen/>
        <w:t>general to give the person mentioned in the application with a copy of the annual review report, either in full or in part; and</w:t>
      </w:r>
    </w:p>
    <w:p w:rsidR="00FD297F" w:rsidRDefault="00FD297F" w:rsidP="00FD297F">
      <w:pPr>
        <w:pStyle w:val="Apara"/>
      </w:pPr>
      <w:r>
        <w:tab/>
        <w:t>(b)</w:t>
      </w:r>
      <w:r>
        <w:tab/>
        <w:t>may make any other order about the provision of the annual review report that the court considers appropriate.</w:t>
      </w:r>
    </w:p>
    <w:p w:rsidR="00FD297F" w:rsidRDefault="00FD297F" w:rsidP="00FD297F">
      <w:pPr>
        <w:pStyle w:val="AH5Sec"/>
      </w:pPr>
      <w:bookmarkStart w:id="627" w:name="_Toc521500336"/>
      <w:r w:rsidRPr="00AC1AD6">
        <w:rPr>
          <w:rStyle w:val="CharSectNo"/>
        </w:rPr>
        <w:t>500</w:t>
      </w:r>
      <w:r>
        <w:tab/>
        <w:t>Annual review report—public advocate may require director</w:t>
      </w:r>
      <w:r>
        <w:noBreakHyphen/>
        <w:t>general to give annual review report to someone</w:t>
      </w:r>
      <w:bookmarkEnd w:id="627"/>
    </w:p>
    <w:p w:rsidR="00FD297F" w:rsidRDefault="00FD297F" w:rsidP="00FD297F">
      <w:pPr>
        <w:pStyle w:val="Amain"/>
        <w:keepNext/>
      </w:pPr>
      <w:r>
        <w:tab/>
        <w:t>(1)</w:t>
      </w:r>
      <w:r>
        <w:tab/>
        <w:t>This section applies if the director</w:t>
      </w:r>
      <w:r>
        <w:noBreakHyphen/>
        <w:t>general—</w:t>
      </w:r>
    </w:p>
    <w:p w:rsidR="00FD297F" w:rsidRDefault="00FD297F" w:rsidP="00FD297F">
      <w:pPr>
        <w:pStyle w:val="Apara"/>
      </w:pPr>
      <w:r>
        <w:tab/>
        <w:t>(a)</w:t>
      </w:r>
      <w:r>
        <w:tab/>
        <w:t>must give an annual review report to someone under section 497 (1) (Annual review report—must be given to certain people); and</w:t>
      </w:r>
    </w:p>
    <w:p w:rsidR="00FD297F" w:rsidRDefault="00FD297F" w:rsidP="00FD297F">
      <w:pPr>
        <w:pStyle w:val="Apara"/>
      </w:pPr>
      <w:r>
        <w:tab/>
        <w:t>(b)</w:t>
      </w:r>
      <w:r>
        <w:tab/>
        <w:t>has not given the report to the person; and</w:t>
      </w:r>
    </w:p>
    <w:p w:rsidR="00FD297F" w:rsidRDefault="00FD297F" w:rsidP="00FD297F">
      <w:pPr>
        <w:pStyle w:val="Apara"/>
      </w:pPr>
      <w:r>
        <w:tab/>
        <w:t>(c)</w:t>
      </w:r>
      <w:r>
        <w:tab/>
        <w:t>has not obtained a waiver order for the person.</w:t>
      </w:r>
    </w:p>
    <w:p w:rsidR="00FD297F" w:rsidRDefault="00FD297F" w:rsidP="00FD297F">
      <w:pPr>
        <w:pStyle w:val="Amain"/>
      </w:pPr>
      <w:r>
        <w:tab/>
        <w:t>(2)</w:t>
      </w:r>
      <w:r>
        <w:tab/>
        <w:t>The public advocate may apply to the Childrens Court for an order requiring the director</w:t>
      </w:r>
      <w:r>
        <w:noBreakHyphen/>
        <w:t xml:space="preserve">general to give the annual review report to the person (an </w:t>
      </w:r>
      <w:r>
        <w:rPr>
          <w:rStyle w:val="charBoldItals"/>
        </w:rPr>
        <w:t>annual review report order</w:t>
      </w:r>
      <w:r>
        <w:t>).</w:t>
      </w:r>
    </w:p>
    <w:p w:rsidR="00FD297F" w:rsidRDefault="00FD297F" w:rsidP="00FD297F">
      <w:pPr>
        <w:pStyle w:val="Amain"/>
      </w:pPr>
      <w:r>
        <w:tab/>
        <w:t>(3)</w:t>
      </w:r>
      <w:r>
        <w:tab/>
        <w:t>The public advocate must give the director</w:t>
      </w:r>
      <w:r>
        <w:noBreakHyphen/>
        <w:t>general a copy of the application promptly after the application is filed.</w:t>
      </w:r>
    </w:p>
    <w:p w:rsidR="00FD297F" w:rsidRDefault="00FD297F" w:rsidP="00FD297F">
      <w:pPr>
        <w:pStyle w:val="Amain"/>
      </w:pPr>
      <w:r>
        <w:tab/>
        <w:t>(4)</w:t>
      </w:r>
      <w:r>
        <w:tab/>
        <w:t>The Childrens Court may make an annual review report order.</w:t>
      </w:r>
    </w:p>
    <w:p w:rsidR="00FD297F" w:rsidRDefault="00FD297F" w:rsidP="00FD297F">
      <w:pPr>
        <w:pStyle w:val="Amain"/>
      </w:pPr>
      <w:r>
        <w:tab/>
        <w:t>(5)</w:t>
      </w:r>
      <w:r>
        <w:tab/>
        <w:t>If the court makes an annual review report order, the director</w:t>
      </w:r>
      <w:r>
        <w:noBreakHyphen/>
        <w:t>general must give the annual review report to the person not later than 14 days after the day the court makes the order.</w:t>
      </w:r>
    </w:p>
    <w:p w:rsidR="00FD297F" w:rsidRDefault="00FD297F" w:rsidP="00FD297F">
      <w:pPr>
        <w:pStyle w:val="AH5Sec"/>
      </w:pPr>
      <w:bookmarkStart w:id="628" w:name="_Toc521500337"/>
      <w:r w:rsidRPr="00AC1AD6">
        <w:rPr>
          <w:rStyle w:val="CharSectNo"/>
        </w:rPr>
        <w:t>501</w:t>
      </w:r>
      <w:r>
        <w:tab/>
        <w:t>Annual review report—extension of care and protection order</w:t>
      </w:r>
      <w:bookmarkEnd w:id="628"/>
    </w:p>
    <w:p w:rsidR="00FD297F" w:rsidRDefault="00FD297F" w:rsidP="00074823">
      <w:pPr>
        <w:pStyle w:val="Amain"/>
        <w:keepNext/>
      </w:pPr>
      <w:r>
        <w:tab/>
        <w:t>(1)</w:t>
      </w:r>
      <w:r>
        <w:tab/>
        <w:t>This section applies if the Childrens Court makes an annual review report order about an annual review report for a child or young person who is subject to a care and protection order.</w:t>
      </w:r>
    </w:p>
    <w:p w:rsidR="00FD297F" w:rsidRDefault="00FD297F" w:rsidP="00FD297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rsidR="00FD297F" w:rsidRDefault="00FD297F" w:rsidP="00FD297F">
      <w:pPr>
        <w:pStyle w:val="02Text"/>
        <w:sectPr w:rsidR="00FD297F">
          <w:headerReference w:type="even" r:id="rId322"/>
          <w:headerReference w:type="default" r:id="rId323"/>
          <w:footerReference w:type="even" r:id="rId324"/>
          <w:footerReference w:type="default" r:id="rId325"/>
          <w:footerReference w:type="first" r:id="rId326"/>
          <w:pgSz w:w="11907" w:h="16839" w:code="9"/>
          <w:pgMar w:top="3880" w:right="1900" w:bottom="3100" w:left="2300" w:header="1800" w:footer="1760" w:gutter="0"/>
          <w:cols w:space="720"/>
          <w:docGrid w:linePitch="254"/>
        </w:sectPr>
      </w:pPr>
    </w:p>
    <w:p w:rsidR="00FD297F" w:rsidRPr="00AC1AD6" w:rsidRDefault="00FD297F" w:rsidP="00FD297F">
      <w:pPr>
        <w:pStyle w:val="AH1Chapter"/>
      </w:pPr>
      <w:bookmarkStart w:id="629" w:name="_Toc521500338"/>
      <w:r w:rsidRPr="00AC1AD6">
        <w:rPr>
          <w:rStyle w:val="CharChapNo"/>
        </w:rPr>
        <w:t>Chapter 15</w:t>
      </w:r>
      <w:r>
        <w:tab/>
      </w:r>
      <w:r w:rsidRPr="00AC1AD6">
        <w:rPr>
          <w:rStyle w:val="CharChapText"/>
        </w:rPr>
        <w:t>Care and protection—director</w:t>
      </w:r>
      <w:r w:rsidRPr="00AC1AD6">
        <w:rPr>
          <w:rStyle w:val="CharChapText"/>
        </w:rPr>
        <w:noBreakHyphen/>
        <w:t>general has aspect of parental responsibility</w:t>
      </w:r>
      <w:bookmarkEnd w:id="629"/>
    </w:p>
    <w:p w:rsidR="00FD297F" w:rsidRDefault="00FD297F" w:rsidP="00FD297F">
      <w:pPr>
        <w:pStyle w:val="aNote"/>
        <w:keepNext/>
      </w:pPr>
      <w:r>
        <w:rPr>
          <w:rStyle w:val="charItals"/>
        </w:rPr>
        <w:t>Note to ch 15</w:t>
      </w:r>
    </w:p>
    <w:p w:rsidR="00FD297F" w:rsidRDefault="00FD297F" w:rsidP="00FD297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rsidR="00FD297F" w:rsidRDefault="00FD297F" w:rsidP="00FD297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emergency action (see pt 13.1)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safe custody warrant (see s 683) </w:t>
      </w:r>
    </w:p>
    <w:p w:rsidR="00FD297F" w:rsidRDefault="00FD297F" w:rsidP="00FD297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rsidR="00FD297F" w:rsidRDefault="00FD297F" w:rsidP="00FD297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rsidR="00FD297F" w:rsidRPr="00AC1AD6" w:rsidRDefault="00FD297F" w:rsidP="00FD297F">
      <w:pPr>
        <w:pStyle w:val="AH2Part"/>
      </w:pPr>
      <w:bookmarkStart w:id="630" w:name="_Toc521500339"/>
      <w:r w:rsidRPr="00AC1AD6">
        <w:rPr>
          <w:rStyle w:val="CharPartNo"/>
        </w:rPr>
        <w:t>Part 15.1</w:t>
      </w:r>
      <w:r>
        <w:tab/>
      </w:r>
      <w:r w:rsidRPr="00AC1AD6">
        <w:rPr>
          <w:rStyle w:val="CharPartText"/>
        </w:rPr>
        <w:t>General</w:t>
      </w:r>
      <w:bookmarkEnd w:id="630"/>
    </w:p>
    <w:p w:rsidR="00FD297F" w:rsidRPr="0039267F" w:rsidRDefault="00FD297F" w:rsidP="00FD297F">
      <w:pPr>
        <w:pStyle w:val="AH5Sec"/>
      </w:pPr>
      <w:bookmarkStart w:id="631" w:name="_Toc521500340"/>
      <w:r w:rsidRPr="00AC1AD6">
        <w:rPr>
          <w:rStyle w:val="CharSectNo"/>
        </w:rPr>
        <w:t>502</w:t>
      </w:r>
      <w:r w:rsidRPr="0039267F">
        <w:tab/>
        <w:t>Definitions—Act</w:t>
      </w:r>
      <w:bookmarkEnd w:id="631"/>
    </w:p>
    <w:p w:rsidR="00FD297F" w:rsidRPr="0039267F" w:rsidRDefault="00FD297F" w:rsidP="00FD297F">
      <w:pPr>
        <w:pStyle w:val="Amainreturn"/>
        <w:keepNext/>
      </w:pPr>
      <w:r w:rsidRPr="0039267F">
        <w:t>In this Act:</w:t>
      </w:r>
    </w:p>
    <w:p w:rsidR="00FD297F" w:rsidRPr="0039267F" w:rsidRDefault="00FD297F" w:rsidP="00FD297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rsidR="00FD297F" w:rsidRPr="0039267F" w:rsidRDefault="00FD297F" w:rsidP="00FD297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rsidR="00FD297F" w:rsidRPr="0039267F" w:rsidRDefault="00FD297F" w:rsidP="00FD297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rsidR="00FD297F" w:rsidRPr="0039267F" w:rsidRDefault="00FD297F" w:rsidP="00FD297F">
      <w:pPr>
        <w:pStyle w:val="aDef"/>
      </w:pPr>
      <w:r w:rsidRPr="0039267F">
        <w:rPr>
          <w:rStyle w:val="charBoldItals"/>
        </w:rPr>
        <w:t>foster carer</w:t>
      </w:r>
      <w:r w:rsidRPr="0039267F">
        <w:t>—see section 518 (2).</w:t>
      </w:r>
    </w:p>
    <w:p w:rsidR="00FD297F" w:rsidRPr="0039267F" w:rsidRDefault="00FD297F" w:rsidP="00FD297F">
      <w:pPr>
        <w:pStyle w:val="aDef"/>
      </w:pPr>
      <w:r w:rsidRPr="0039267F">
        <w:rPr>
          <w:rStyle w:val="charBoldItals"/>
        </w:rPr>
        <w:t>general parental authority</w:t>
      </w:r>
      <w:r w:rsidRPr="0039267F">
        <w:t>, for a residential care service</w:t>
      </w:r>
      <w:r w:rsidRPr="0039267F">
        <w:rPr>
          <w:bCs/>
          <w:iCs/>
        </w:rPr>
        <w:t>—see section 520 (2).</w:t>
      </w:r>
    </w:p>
    <w:p w:rsidR="00FD297F" w:rsidRPr="0039267F" w:rsidRDefault="00FD297F" w:rsidP="00FD297F">
      <w:pPr>
        <w:pStyle w:val="aDef"/>
      </w:pPr>
      <w:r w:rsidRPr="0039267F">
        <w:rPr>
          <w:rStyle w:val="charBoldItals"/>
        </w:rPr>
        <w:t>in therapeutic protection</w:t>
      </w:r>
      <w:r w:rsidRPr="0039267F">
        <w:t>—see section 572.</w:t>
      </w:r>
    </w:p>
    <w:p w:rsidR="00FD297F" w:rsidRPr="0039267F" w:rsidRDefault="00FD297F" w:rsidP="00FD297F">
      <w:pPr>
        <w:pStyle w:val="aDef"/>
      </w:pPr>
      <w:r w:rsidRPr="0039267F">
        <w:rPr>
          <w:rStyle w:val="charBoldItals"/>
        </w:rPr>
        <w:t>kinship carer</w:t>
      </w:r>
      <w:r w:rsidRPr="0039267F">
        <w:t>—see section 516 (2).</w:t>
      </w:r>
    </w:p>
    <w:p w:rsidR="00FD297F" w:rsidRPr="0039267F" w:rsidRDefault="00FD297F" w:rsidP="00FD297F">
      <w:pPr>
        <w:pStyle w:val="aDef"/>
        <w:rPr>
          <w:bCs/>
          <w:iCs/>
        </w:rPr>
      </w:pPr>
      <w:r w:rsidRPr="0039267F">
        <w:rPr>
          <w:rStyle w:val="charBoldItals"/>
        </w:rPr>
        <w:t>out-of-home carer</w:t>
      </w:r>
      <w:r w:rsidRPr="0039267F">
        <w:t>, for a child or young person</w:t>
      </w:r>
      <w:r w:rsidRPr="0039267F">
        <w:rPr>
          <w:bCs/>
          <w:iCs/>
        </w:rPr>
        <w:t>—see section 508.</w:t>
      </w:r>
    </w:p>
    <w:p w:rsidR="00FD297F" w:rsidRPr="0039267F" w:rsidRDefault="00FD297F" w:rsidP="00FD297F">
      <w:pPr>
        <w:pStyle w:val="aDef"/>
      </w:pPr>
      <w:r w:rsidRPr="0039267F">
        <w:rPr>
          <w:rStyle w:val="charBoldItals"/>
        </w:rPr>
        <w:t>residential care service</w:t>
      </w:r>
      <w:r w:rsidRPr="0039267F">
        <w:rPr>
          <w:rStyle w:val="charItals"/>
        </w:rPr>
        <w:t>—</w:t>
      </w:r>
      <w:r w:rsidRPr="0039267F">
        <w:t>see section 520 (2).</w:t>
      </w:r>
    </w:p>
    <w:p w:rsidR="00FD297F" w:rsidRPr="0039267F" w:rsidRDefault="00FD297F" w:rsidP="00FD297F">
      <w:pPr>
        <w:pStyle w:val="aDef"/>
        <w:keepNext/>
      </w:pPr>
      <w:r w:rsidRPr="0039267F">
        <w:rPr>
          <w:rStyle w:val="charBoldItals"/>
        </w:rPr>
        <w:t>specific parental authority</w:t>
      </w:r>
      <w:r w:rsidRPr="0039267F">
        <w:t>—</w:t>
      </w:r>
    </w:p>
    <w:p w:rsidR="00FD297F" w:rsidRPr="0039267F" w:rsidRDefault="00FD297F" w:rsidP="00FD297F">
      <w:pPr>
        <w:pStyle w:val="aDefpara"/>
      </w:pPr>
      <w:r w:rsidRPr="0039267F">
        <w:tab/>
        <w:t>(a)</w:t>
      </w:r>
      <w:r w:rsidRPr="0039267F">
        <w:tab/>
        <w:t>for a kinship carer—see section 516 (2); or</w:t>
      </w:r>
    </w:p>
    <w:p w:rsidR="00FD297F" w:rsidRPr="0039267F" w:rsidRDefault="00FD297F" w:rsidP="00FD297F">
      <w:pPr>
        <w:pStyle w:val="aDefpara"/>
      </w:pPr>
      <w:r w:rsidRPr="0039267F">
        <w:tab/>
        <w:t>(b)</w:t>
      </w:r>
      <w:r w:rsidRPr="0039267F">
        <w:tab/>
        <w:t>for a foster carer—see section 518 (2).</w:t>
      </w:r>
    </w:p>
    <w:p w:rsidR="00FD297F" w:rsidRDefault="00FD297F" w:rsidP="00FD297F">
      <w:pPr>
        <w:pStyle w:val="AH5Sec"/>
      </w:pPr>
      <w:bookmarkStart w:id="632" w:name="_Toc521500341"/>
      <w:r w:rsidRPr="00AC1AD6">
        <w:rPr>
          <w:rStyle w:val="CharSectNo"/>
        </w:rPr>
        <w:t>503</w:t>
      </w:r>
      <w:r>
        <w:tab/>
        <w:t>Director</w:t>
      </w:r>
      <w:r>
        <w:noBreakHyphen/>
        <w:t>general may provide assistance</w:t>
      </w:r>
      <w:bookmarkEnd w:id="632"/>
    </w:p>
    <w:p w:rsidR="00FD297F" w:rsidRDefault="00FD297F" w:rsidP="00FD297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rsidR="00FD297F" w:rsidRDefault="00FD297F" w:rsidP="00FD297F">
      <w:pPr>
        <w:pStyle w:val="Apara"/>
      </w:pPr>
      <w:r>
        <w:tab/>
        <w:t>(a)</w:t>
      </w:r>
      <w:r>
        <w:tab/>
        <w:t>placement with an out-of-home carer;</w:t>
      </w:r>
    </w:p>
    <w:p w:rsidR="00FD297F" w:rsidRDefault="00FD297F" w:rsidP="00FD297F">
      <w:pPr>
        <w:pStyle w:val="Apara"/>
      </w:pPr>
      <w:r>
        <w:tab/>
        <w:t>(b)</w:t>
      </w:r>
      <w:r>
        <w:tab/>
        <w:t>financial support;</w:t>
      </w:r>
    </w:p>
    <w:p w:rsidR="00FD297F" w:rsidRDefault="00FD297F" w:rsidP="00FD297F">
      <w:pPr>
        <w:pStyle w:val="Apara"/>
      </w:pPr>
      <w:r>
        <w:tab/>
        <w:t>(c)</w:t>
      </w:r>
      <w:r>
        <w:tab/>
        <w:t>counselling;</w:t>
      </w:r>
    </w:p>
    <w:p w:rsidR="00FD297F" w:rsidRDefault="00FD297F" w:rsidP="00FD297F">
      <w:pPr>
        <w:pStyle w:val="Apara"/>
      </w:pPr>
      <w:r>
        <w:tab/>
        <w:t>(d)</w:t>
      </w:r>
      <w:r>
        <w:tab/>
        <w:t>appropriate education, training and employment opportunities;</w:t>
      </w:r>
    </w:p>
    <w:p w:rsidR="00FD297F" w:rsidRDefault="00FD297F" w:rsidP="00FD297F">
      <w:pPr>
        <w:pStyle w:val="Apara"/>
      </w:pPr>
      <w:r>
        <w:tab/>
        <w:t>(e)</w:t>
      </w:r>
      <w:r>
        <w:tab/>
        <w:t>health care treatment;</w:t>
      </w:r>
    </w:p>
    <w:p w:rsidR="00FD297F" w:rsidRDefault="00FD297F" w:rsidP="00FD297F">
      <w:pPr>
        <w:pStyle w:val="Apara"/>
      </w:pPr>
      <w:r>
        <w:tab/>
        <w:t>(f)</w:t>
      </w:r>
      <w:r>
        <w:tab/>
        <w:t>recreational opportunities;</w:t>
      </w:r>
    </w:p>
    <w:p w:rsidR="00FD297F" w:rsidRDefault="00FD297F" w:rsidP="00FD297F">
      <w:pPr>
        <w:pStyle w:val="Apara"/>
      </w:pPr>
      <w:r>
        <w:tab/>
        <w:t>(g)</w:t>
      </w:r>
      <w:r>
        <w:tab/>
        <w:t>a care plan;</w:t>
      </w:r>
    </w:p>
    <w:p w:rsidR="00FD297F" w:rsidRDefault="00FD297F" w:rsidP="00FD297F">
      <w:pPr>
        <w:pStyle w:val="Apara"/>
      </w:pPr>
      <w:r>
        <w:tab/>
        <w:t>(h)</w:t>
      </w:r>
      <w:r>
        <w:tab/>
        <w:t>an explanation, in a way the child or young person can understand, of the aim of care plans.</w:t>
      </w:r>
    </w:p>
    <w:p w:rsidR="00FD297F" w:rsidRDefault="00FD297F" w:rsidP="00FD297F">
      <w:pPr>
        <w:pStyle w:val="Amain"/>
        <w:keepLines/>
      </w:pPr>
      <w:r>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rsidR="00FD297F" w:rsidRPr="000F2674" w:rsidRDefault="00FD297F" w:rsidP="00FD297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rsidR="00FD297F" w:rsidRDefault="00FD297F" w:rsidP="00FD297F">
      <w:pPr>
        <w:pStyle w:val="PageBreak"/>
      </w:pPr>
      <w:r>
        <w:br w:type="page"/>
      </w:r>
    </w:p>
    <w:p w:rsidR="00FD297F" w:rsidRPr="00AC1AD6" w:rsidRDefault="00FD297F" w:rsidP="00FD297F">
      <w:pPr>
        <w:pStyle w:val="AH2Part"/>
      </w:pPr>
      <w:bookmarkStart w:id="633" w:name="_Toc521500342"/>
      <w:r w:rsidRPr="00AC1AD6">
        <w:rPr>
          <w:rStyle w:val="CharPartNo"/>
        </w:rPr>
        <w:t>Part 15.2</w:t>
      </w:r>
      <w:r>
        <w:tab/>
      </w:r>
      <w:r w:rsidRPr="00AC1AD6">
        <w:rPr>
          <w:rStyle w:val="CharPartText"/>
        </w:rPr>
        <w:t>Director</w:t>
      </w:r>
      <w:r w:rsidRPr="00AC1AD6">
        <w:rPr>
          <w:rStyle w:val="CharPartText"/>
        </w:rPr>
        <w:noBreakHyphen/>
        <w:t>general has long-term care responsibility</w:t>
      </w:r>
      <w:bookmarkEnd w:id="633"/>
    </w:p>
    <w:p w:rsidR="00FD297F" w:rsidRDefault="00FD297F" w:rsidP="00FD297F">
      <w:pPr>
        <w:pStyle w:val="AH5Sec"/>
      </w:pPr>
      <w:bookmarkStart w:id="634" w:name="_Toc521500343"/>
      <w:r w:rsidRPr="00AC1AD6">
        <w:rPr>
          <w:rStyle w:val="CharSectNo"/>
        </w:rPr>
        <w:t>504</w:t>
      </w:r>
      <w:r>
        <w:tab/>
        <w:t>Director</w:t>
      </w:r>
      <w:r>
        <w:noBreakHyphen/>
        <w:t>general sharing long-term care responsibility</w:t>
      </w:r>
      <w:bookmarkEnd w:id="634"/>
    </w:p>
    <w:p w:rsidR="00FD297F" w:rsidRDefault="00FD297F" w:rsidP="00FD297F">
      <w:pPr>
        <w:pStyle w:val="Amain"/>
      </w:pPr>
      <w:r>
        <w:tab/>
        <w:t>(1)</w:t>
      </w:r>
      <w:r>
        <w:tab/>
        <w:t>This section applies if the director</w:t>
      </w:r>
      <w:r>
        <w:noBreakHyphen/>
        <w:t>general—</w:t>
      </w:r>
    </w:p>
    <w:p w:rsidR="00FD297F" w:rsidRDefault="00FD297F" w:rsidP="00FD297F">
      <w:pPr>
        <w:pStyle w:val="Apara"/>
      </w:pPr>
      <w:r>
        <w:tab/>
        <w:t>(a)</w:t>
      </w:r>
      <w:r>
        <w:tab/>
        <w:t xml:space="preserve">shares with another person long-term care responsibility for a child or young person; and </w:t>
      </w:r>
    </w:p>
    <w:p w:rsidR="00FD297F" w:rsidRDefault="00FD297F" w:rsidP="00FD297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rsidR="00FD297F" w:rsidRDefault="00FD297F" w:rsidP="00FD297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rsidR="00FD297F" w:rsidRDefault="00FD297F" w:rsidP="00FD297F">
      <w:pPr>
        <w:pStyle w:val="Apara"/>
      </w:pPr>
      <w:r>
        <w:tab/>
        <w:t>(a)</w:t>
      </w:r>
      <w:r>
        <w:tab/>
        <w:t>the person or the director</w:t>
      </w:r>
      <w:r>
        <w:noBreakHyphen/>
        <w:t>general may apply to the Childrens Court for an order about the matter; and</w:t>
      </w:r>
    </w:p>
    <w:p w:rsidR="00FD297F" w:rsidRDefault="00FD297F" w:rsidP="00FD297F">
      <w:pPr>
        <w:pStyle w:val="Apara"/>
      </w:pPr>
      <w:r>
        <w:tab/>
        <w:t>(b)</w:t>
      </w:r>
      <w:r>
        <w:tab/>
        <w:t>the director</w:t>
      </w:r>
      <w:r>
        <w:noBreakHyphen/>
        <w:t>general must not make the decision without the person’s agreement.</w:t>
      </w:r>
    </w:p>
    <w:p w:rsidR="00FD297F" w:rsidRDefault="00FD297F" w:rsidP="00FD297F">
      <w:pPr>
        <w:pStyle w:val="aNote"/>
      </w:pPr>
      <w:r>
        <w:rPr>
          <w:rStyle w:val="charItals"/>
        </w:rPr>
        <w:t>Note</w:t>
      </w:r>
      <w:r>
        <w:tab/>
        <w:t>Usually, if parental responsibility is shared between 2 or more people, either of them may discharge the responsibility (see s </w:t>
      </w:r>
      <w:r>
        <w:rPr>
          <w:lang w:val="en-US"/>
        </w:rPr>
        <w:t>18</w:t>
      </w:r>
      <w:r>
        <w:t>).</w:t>
      </w:r>
    </w:p>
    <w:p w:rsidR="00FD297F" w:rsidRDefault="00FD297F" w:rsidP="00FD297F">
      <w:pPr>
        <w:pStyle w:val="AH5Sec"/>
      </w:pPr>
      <w:bookmarkStart w:id="635" w:name="_Toc521500344"/>
      <w:r w:rsidRPr="00AC1AD6">
        <w:rPr>
          <w:rStyle w:val="CharSectNo"/>
        </w:rPr>
        <w:t>505</w:t>
      </w:r>
      <w:r>
        <w:tab/>
        <w:t>Director</w:t>
      </w:r>
      <w:r>
        <w:noBreakHyphen/>
        <w:t>general must consult about long-term care</w:t>
      </w:r>
      <w:bookmarkEnd w:id="635"/>
    </w:p>
    <w:p w:rsidR="00FD297F" w:rsidRDefault="00FD297F" w:rsidP="00FD297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rsidR="00FD297F" w:rsidRDefault="00FD297F" w:rsidP="00FD297F">
      <w:pPr>
        <w:pStyle w:val="aNote"/>
      </w:pPr>
      <w:r>
        <w:rPr>
          <w:rStyle w:val="charItals"/>
        </w:rPr>
        <w:t>Note</w:t>
      </w:r>
      <w:r>
        <w:rPr>
          <w:rStyle w:val="charItals"/>
        </w:rPr>
        <w:tab/>
      </w:r>
      <w:r>
        <w:t>Long-term care responsibility is dealt with in s 20.</w:t>
      </w:r>
    </w:p>
    <w:p w:rsidR="00FD297F" w:rsidRDefault="00FD297F" w:rsidP="00FD297F">
      <w:pPr>
        <w:pStyle w:val="PageBreak"/>
      </w:pPr>
      <w:r>
        <w:br w:type="page"/>
      </w:r>
    </w:p>
    <w:p w:rsidR="00FD297F" w:rsidRPr="00AC1AD6" w:rsidRDefault="00FD297F" w:rsidP="00FD297F">
      <w:pPr>
        <w:pStyle w:val="AH2Part"/>
      </w:pPr>
      <w:bookmarkStart w:id="636" w:name="_Toc521500345"/>
      <w:r w:rsidRPr="00AC1AD6">
        <w:rPr>
          <w:rStyle w:val="CharPartNo"/>
        </w:rPr>
        <w:t>Part 15.3</w:t>
      </w:r>
      <w:r>
        <w:tab/>
      </w:r>
      <w:r w:rsidRPr="00AC1AD6">
        <w:rPr>
          <w:rStyle w:val="CharPartText"/>
        </w:rPr>
        <w:t>Director</w:t>
      </w:r>
      <w:r w:rsidRPr="00AC1AD6">
        <w:rPr>
          <w:rStyle w:val="CharPartText"/>
        </w:rPr>
        <w:noBreakHyphen/>
        <w:t>general has daily care responsibility</w:t>
      </w:r>
      <w:bookmarkEnd w:id="636"/>
    </w:p>
    <w:p w:rsidR="00FD297F" w:rsidRDefault="00FD297F" w:rsidP="00FD297F">
      <w:pPr>
        <w:pStyle w:val="AH5Sec"/>
      </w:pPr>
      <w:bookmarkStart w:id="637" w:name="_Toc521500346"/>
      <w:r w:rsidRPr="00AC1AD6">
        <w:rPr>
          <w:rStyle w:val="CharSectNo"/>
        </w:rPr>
        <w:t>506</w:t>
      </w:r>
      <w:r>
        <w:tab/>
        <w:t>Pt 15.3 applies to care and protection chapters</w:t>
      </w:r>
      <w:bookmarkEnd w:id="637"/>
    </w:p>
    <w:p w:rsidR="00FD297F" w:rsidRDefault="00FD297F" w:rsidP="00FD297F">
      <w:pPr>
        <w:pStyle w:val="Amain"/>
      </w:pPr>
      <w:r>
        <w:tab/>
        <w:t>(1)</w:t>
      </w:r>
      <w:r>
        <w:tab/>
        <w:t>This part applies if the director</w:t>
      </w:r>
      <w:r>
        <w:noBreakHyphen/>
        <w:t>general has daily care responsibility for a child or young person under the care and protection chapters.</w:t>
      </w:r>
    </w:p>
    <w:p w:rsidR="00FD297F" w:rsidRDefault="00FD297F" w:rsidP="00FD297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emergency action (see pt 13.1)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safe custody warrant (see s 683)</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rsidR="00FD297F" w:rsidRDefault="00FD297F" w:rsidP="00FD297F">
      <w:pPr>
        <w:pStyle w:val="Amain"/>
      </w:pPr>
      <w:r>
        <w:tab/>
        <w:t>(2)</w:t>
      </w:r>
      <w:r>
        <w:tab/>
        <w:t>However, this part does not apply if daily care responsibility for a child or young person is transferred to the director</w:t>
      </w:r>
      <w:r>
        <w:noBreakHyphen/>
        <w:t>general—</w:t>
      </w:r>
    </w:p>
    <w:p w:rsidR="00FD297F" w:rsidRDefault="00FD297F" w:rsidP="00FD297F">
      <w:pPr>
        <w:pStyle w:val="Apara"/>
      </w:pPr>
      <w:r>
        <w:tab/>
        <w:t>(a)</w:t>
      </w:r>
      <w:r>
        <w:tab/>
        <w:t xml:space="preserve">under a therapeutic protection order or an interim therapeutic protection order; or </w:t>
      </w:r>
    </w:p>
    <w:p w:rsidR="00FD297F" w:rsidRDefault="00FD297F" w:rsidP="00FD297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rsidR="00FD297F" w:rsidRDefault="00FD297F" w:rsidP="00FD297F">
      <w:pPr>
        <w:pStyle w:val="aNote"/>
      </w:pPr>
      <w:r>
        <w:rPr>
          <w:rStyle w:val="charItals"/>
        </w:rPr>
        <w:t>Note</w:t>
      </w:r>
      <w:r>
        <w:rPr>
          <w:rStyle w:val="charItals"/>
        </w:rPr>
        <w:tab/>
      </w:r>
      <w:r>
        <w:t>Therapeutic protection orders are dealt with in pt 16.2. Interim therapeutic protection orders are dealt with in div 16.2.3.</w:t>
      </w:r>
    </w:p>
    <w:p w:rsidR="00FD297F" w:rsidRDefault="00FD297F" w:rsidP="00FD297F">
      <w:pPr>
        <w:pStyle w:val="AH5Sec"/>
      </w:pPr>
      <w:bookmarkStart w:id="638" w:name="_Toc521500347"/>
      <w:r w:rsidRPr="00AC1AD6">
        <w:rPr>
          <w:rStyle w:val="CharSectNo"/>
        </w:rPr>
        <w:t>507</w:t>
      </w:r>
      <w:r>
        <w:rPr>
          <w:bCs/>
        </w:rPr>
        <w:tab/>
      </w:r>
      <w:r>
        <w:t>Public advocate to be told about action following appraisals</w:t>
      </w:r>
      <w:bookmarkEnd w:id="638"/>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decides that a child concern report about a child or young person is a child protection report; and</w:t>
      </w:r>
    </w:p>
    <w:p w:rsidR="00FD297F" w:rsidRDefault="00FD297F" w:rsidP="00FD297F">
      <w:pPr>
        <w:pStyle w:val="Apara"/>
      </w:pPr>
      <w:r>
        <w:tab/>
        <w:t>(b)</w:t>
      </w:r>
      <w:r>
        <w:tab/>
        <w:t>because of the report, the director</w:t>
      </w:r>
      <w:r>
        <w:noBreakHyphen/>
        <w:t>general carries out a child protection appraisal for the child or young person; and</w:t>
      </w:r>
    </w:p>
    <w:p w:rsidR="00FD297F" w:rsidRDefault="00FD297F" w:rsidP="00FD297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rsidR="00FD297F" w:rsidRDefault="00FD297F" w:rsidP="00FD297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rsidR="00FD297F" w:rsidRDefault="00FD297F" w:rsidP="00FD297F">
      <w:pPr>
        <w:pStyle w:val="aParaNotePara"/>
        <w:ind w:left="3021" w:hanging="1421"/>
      </w:pPr>
      <w:r>
        <w:tab/>
        <w:t>(a)</w:t>
      </w:r>
      <w:r>
        <w:tab/>
        <w:t>an appraisal order including a temporary parental responsibility provision (see s 373);</w:t>
      </w:r>
    </w:p>
    <w:p w:rsidR="00FD297F" w:rsidRDefault="00FD297F" w:rsidP="00FD297F">
      <w:pPr>
        <w:pStyle w:val="aParaNotePara"/>
        <w:ind w:left="3021" w:hanging="1421"/>
      </w:pPr>
      <w:r>
        <w:tab/>
        <w:t>(b)</w:t>
      </w:r>
      <w:r>
        <w:tab/>
        <w:t>a voluntary care agreement (see pt 12.3);</w:t>
      </w:r>
    </w:p>
    <w:p w:rsidR="00FD297F" w:rsidRDefault="00FD297F" w:rsidP="00FD297F">
      <w:pPr>
        <w:pStyle w:val="aParaNotePara"/>
        <w:ind w:left="3021" w:hanging="1421"/>
      </w:pPr>
      <w:r>
        <w:tab/>
        <w:t>(c)</w:t>
      </w:r>
      <w:r>
        <w:tab/>
        <w:t>emergency action (see pt 13.1);</w:t>
      </w:r>
    </w:p>
    <w:p w:rsidR="00FD297F" w:rsidRDefault="00FD297F" w:rsidP="00FD297F">
      <w:pPr>
        <w:pStyle w:val="aParaNotePara"/>
        <w:ind w:left="3021" w:hanging="1421"/>
      </w:pPr>
      <w:r>
        <w:tab/>
        <w:t>(d)</w:t>
      </w:r>
      <w:r>
        <w:tab/>
        <w:t>a care and protection order including a parental responsibility provision (see pt 14.6).</w:t>
      </w:r>
    </w:p>
    <w:p w:rsidR="00FD297F" w:rsidRDefault="00FD297F" w:rsidP="00FD297F">
      <w:pPr>
        <w:pStyle w:val="Apara"/>
      </w:pPr>
      <w:r>
        <w:tab/>
        <w:t>(d)</w:t>
      </w:r>
      <w:r>
        <w:tab/>
        <w:t>the incident that gave rise to the report either—</w:t>
      </w:r>
    </w:p>
    <w:p w:rsidR="00FD297F" w:rsidRDefault="00FD297F" w:rsidP="00FD297F">
      <w:pPr>
        <w:pStyle w:val="Asubpara"/>
      </w:pPr>
      <w:r>
        <w:tab/>
        <w:t>(i)</w:t>
      </w:r>
      <w:r>
        <w:tab/>
        <w:t>involved the out-of-home carer; or</w:t>
      </w:r>
    </w:p>
    <w:p w:rsidR="00FD297F" w:rsidRDefault="00FD297F" w:rsidP="00FD297F">
      <w:pPr>
        <w:pStyle w:val="Asubpara"/>
      </w:pPr>
      <w:r>
        <w:tab/>
        <w:t>(ii)</w:t>
      </w:r>
      <w:r>
        <w:tab/>
        <w:t>happened while the child or young person was taking part in a contact visit with someone and the contact was—</w:t>
      </w:r>
    </w:p>
    <w:p w:rsidR="00FD297F" w:rsidRDefault="00FD297F" w:rsidP="00FD297F">
      <w:pPr>
        <w:pStyle w:val="Asubsubpara"/>
      </w:pPr>
      <w:r>
        <w:tab/>
        <w:t>(A)</w:t>
      </w:r>
      <w:r>
        <w:tab/>
        <w:t>allowed under a contact provision in a care and protection order; or</w:t>
      </w:r>
    </w:p>
    <w:p w:rsidR="00FD297F" w:rsidRDefault="00FD297F" w:rsidP="00FD297F">
      <w:pPr>
        <w:pStyle w:val="aNotesubpar"/>
        <w:ind w:hanging="261"/>
      </w:pPr>
      <w:r>
        <w:rPr>
          <w:rStyle w:val="charItals"/>
        </w:rPr>
        <w:t>Note</w:t>
      </w:r>
      <w:r>
        <w:rPr>
          <w:rStyle w:val="charItals"/>
        </w:rPr>
        <w:tab/>
      </w:r>
      <w:r>
        <w:t>Contact provisions are dealt with in pt 14.8.</w:t>
      </w:r>
    </w:p>
    <w:p w:rsidR="00FD297F" w:rsidRDefault="00FD297F" w:rsidP="00FD297F">
      <w:pPr>
        <w:pStyle w:val="Asubsubpara"/>
      </w:pPr>
      <w:r>
        <w:tab/>
        <w:t>(B)</w:t>
      </w:r>
      <w:r>
        <w:tab/>
        <w:t>approved by the director</w:t>
      </w:r>
      <w:r>
        <w:noBreakHyphen/>
        <w:t>general.</w:t>
      </w:r>
    </w:p>
    <w:p w:rsidR="00FD297F" w:rsidRDefault="00FD297F" w:rsidP="00FD297F">
      <w:pPr>
        <w:pStyle w:val="Amain"/>
        <w:keepNext/>
      </w:pPr>
      <w:r>
        <w:tab/>
        <w:t>(2)</w:t>
      </w:r>
      <w:r>
        <w:tab/>
        <w:t>The director</w:t>
      </w:r>
      <w:r>
        <w:noBreakHyphen/>
        <w:t>general must give the public advocate a report about—</w:t>
      </w:r>
    </w:p>
    <w:p w:rsidR="00FD297F" w:rsidRDefault="00FD297F" w:rsidP="00FD297F">
      <w:pPr>
        <w:pStyle w:val="Apara"/>
        <w:keepNext/>
      </w:pPr>
      <w:r>
        <w:tab/>
        <w:t>(a)</w:t>
      </w:r>
      <w:r>
        <w:tab/>
        <w:t>the incident; and</w:t>
      </w:r>
    </w:p>
    <w:p w:rsidR="00FD297F" w:rsidRDefault="00FD297F" w:rsidP="00FD297F">
      <w:pPr>
        <w:pStyle w:val="Apara"/>
      </w:pPr>
      <w:r>
        <w:tab/>
        <w:t>(b)</w:t>
      </w:r>
      <w:r>
        <w:tab/>
        <w:t>what action (if any) the director</w:t>
      </w:r>
      <w:r>
        <w:noBreakHyphen/>
        <w:t>general has taken because of the appraisal.</w:t>
      </w:r>
    </w:p>
    <w:p w:rsidR="00FD297F" w:rsidRDefault="00FD297F" w:rsidP="00FD297F">
      <w:pPr>
        <w:pStyle w:val="PageBreak"/>
      </w:pPr>
      <w:r>
        <w:br w:type="page"/>
      </w:r>
    </w:p>
    <w:p w:rsidR="00FD297F" w:rsidRPr="00AC1AD6" w:rsidRDefault="00FD297F" w:rsidP="00FD297F">
      <w:pPr>
        <w:pStyle w:val="AH2Part"/>
      </w:pPr>
      <w:bookmarkStart w:id="639" w:name="_Toc521500348"/>
      <w:r w:rsidRPr="00AC1AD6">
        <w:rPr>
          <w:rStyle w:val="CharPartNo"/>
        </w:rPr>
        <w:t>Part 15.4</w:t>
      </w:r>
      <w:r>
        <w:tab/>
      </w:r>
      <w:r w:rsidRPr="00AC1AD6">
        <w:rPr>
          <w:rStyle w:val="CharPartText"/>
        </w:rPr>
        <w:t>Out-of-home carers</w:t>
      </w:r>
      <w:bookmarkEnd w:id="639"/>
    </w:p>
    <w:p w:rsidR="00FD297F" w:rsidRPr="00AC1AD6" w:rsidRDefault="00FD297F" w:rsidP="00FD297F">
      <w:pPr>
        <w:pStyle w:val="AH3Div"/>
      </w:pPr>
      <w:bookmarkStart w:id="640" w:name="_Toc521500349"/>
      <w:r w:rsidRPr="00AC1AD6">
        <w:rPr>
          <w:rStyle w:val="CharDivNo"/>
        </w:rPr>
        <w:t>Division 15.4.1</w:t>
      </w:r>
      <w:r>
        <w:tab/>
      </w:r>
      <w:r w:rsidRPr="00AC1AD6">
        <w:rPr>
          <w:rStyle w:val="CharDivText"/>
        </w:rPr>
        <w:t>Placement with out-of-home carer</w:t>
      </w:r>
      <w:bookmarkEnd w:id="640"/>
    </w:p>
    <w:p w:rsidR="00FD297F" w:rsidRDefault="00FD297F" w:rsidP="00FD297F">
      <w:pPr>
        <w:pStyle w:val="AH5Sec"/>
      </w:pPr>
      <w:bookmarkStart w:id="641" w:name="_Toc521500350"/>
      <w:r w:rsidRPr="00AC1AD6">
        <w:rPr>
          <w:rStyle w:val="CharSectNo"/>
        </w:rPr>
        <w:t>508</w:t>
      </w:r>
      <w:r>
        <w:tab/>
        <w:t xml:space="preserve">Who is an </w:t>
      </w:r>
      <w:r w:rsidRPr="00D72DD6">
        <w:rPr>
          <w:rStyle w:val="charItals"/>
        </w:rPr>
        <w:t>out-of-home carer</w:t>
      </w:r>
      <w:r>
        <w:t>?</w:t>
      </w:r>
      <w:bookmarkEnd w:id="641"/>
    </w:p>
    <w:p w:rsidR="00FD297F" w:rsidRDefault="00FD297F" w:rsidP="00FD297F">
      <w:pPr>
        <w:pStyle w:val="Amainreturn"/>
        <w:keepNext/>
      </w:pPr>
      <w:r>
        <w:t>In this Act:</w:t>
      </w:r>
    </w:p>
    <w:p w:rsidR="00FD297F" w:rsidRDefault="00FD297F" w:rsidP="00FD297F">
      <w:pPr>
        <w:pStyle w:val="aDef"/>
        <w:keepNext/>
      </w:pPr>
      <w:r>
        <w:rPr>
          <w:rStyle w:val="charBoldItals"/>
        </w:rPr>
        <w:t>out-of-home carer</w:t>
      </w:r>
      <w:r>
        <w:t>, for a child or young person, means—</w:t>
      </w:r>
    </w:p>
    <w:p w:rsidR="00FD297F" w:rsidRDefault="00FD297F" w:rsidP="00FD297F">
      <w:pPr>
        <w:pStyle w:val="aDefpara"/>
      </w:pPr>
      <w:r>
        <w:tab/>
        <w:t>(a)</w:t>
      </w:r>
      <w:r>
        <w:tab/>
        <w:t>a kinship carer for the child or young person; or</w:t>
      </w:r>
    </w:p>
    <w:p w:rsidR="00FD297F" w:rsidRDefault="00FD297F" w:rsidP="00FD297F">
      <w:pPr>
        <w:pStyle w:val="aDefpara"/>
      </w:pPr>
      <w:r>
        <w:tab/>
        <w:t>(b)</w:t>
      </w:r>
      <w:r>
        <w:tab/>
        <w:t>a foster carer for the child or young person; or</w:t>
      </w:r>
    </w:p>
    <w:p w:rsidR="00FD297F" w:rsidRDefault="00FD297F" w:rsidP="00FD297F">
      <w:pPr>
        <w:pStyle w:val="aDefpara"/>
      </w:pPr>
      <w:r>
        <w:tab/>
        <w:t>(c)</w:t>
      </w:r>
      <w:r>
        <w:tab/>
        <w:t>a residential care service for the child or young person.</w:t>
      </w:r>
    </w:p>
    <w:p w:rsidR="00FD297F" w:rsidRPr="0039267F" w:rsidRDefault="00FD297F" w:rsidP="00FD297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rsidR="00FD297F" w:rsidRDefault="00FD297F" w:rsidP="00FD297F">
      <w:pPr>
        <w:pStyle w:val="AH5Sec"/>
      </w:pPr>
      <w:bookmarkStart w:id="642" w:name="_Toc521500351"/>
      <w:r w:rsidRPr="00AC1AD6">
        <w:rPr>
          <w:rStyle w:val="CharSectNo"/>
        </w:rPr>
        <w:t>512</w:t>
      </w:r>
      <w:r>
        <w:tab/>
      </w:r>
      <w:r w:rsidRPr="00396CDD">
        <w:t>Director-general must place child or young person with out</w:t>
      </w:r>
      <w:r w:rsidRPr="00396CDD">
        <w:noBreakHyphen/>
        <w:t>of</w:t>
      </w:r>
      <w:r w:rsidRPr="00396CDD">
        <w:noBreakHyphen/>
        <w:t>home carer</w:t>
      </w:r>
      <w:bookmarkEnd w:id="642"/>
    </w:p>
    <w:p w:rsidR="00FD297F" w:rsidRPr="00396CDD" w:rsidRDefault="00FD297F" w:rsidP="00FD297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rsidR="00FD297F" w:rsidRPr="00396CDD" w:rsidRDefault="00FD297F" w:rsidP="00FD297F">
      <w:pPr>
        <w:pStyle w:val="Amain"/>
      </w:pPr>
      <w:r>
        <w:tab/>
        <w:t>(2</w:t>
      </w:r>
      <w:r w:rsidRPr="00396CDD">
        <w:t>)</w:t>
      </w:r>
      <w:r w:rsidRPr="00396CDD">
        <w:tab/>
        <w:t>However, the director-general may place—</w:t>
      </w:r>
    </w:p>
    <w:p w:rsidR="00FD297F" w:rsidRPr="00396CDD" w:rsidRDefault="00FD297F" w:rsidP="00FD297F">
      <w:pPr>
        <w:pStyle w:val="Apara"/>
      </w:pPr>
      <w:r w:rsidRPr="00396CDD">
        <w:tab/>
        <w:t>(a)</w:t>
      </w:r>
      <w:r w:rsidRPr="00396CDD">
        <w:tab/>
        <w:t>a child or young person in a health facility if—</w:t>
      </w:r>
    </w:p>
    <w:p w:rsidR="00FD297F" w:rsidRPr="00396CDD" w:rsidRDefault="00FD297F" w:rsidP="00FD297F">
      <w:pPr>
        <w:pStyle w:val="Asubpara"/>
      </w:pPr>
      <w:r w:rsidRPr="00396CDD">
        <w:tab/>
        <w:t>(i)</w:t>
      </w:r>
      <w:r w:rsidRPr="00396CDD">
        <w:tab/>
        <w:t>a doctor states in writing that, in his or her opinion, it is necessary for the wellbeing of the child or young person for daily care to be provided to the child or young person in the health facility; and</w:t>
      </w:r>
    </w:p>
    <w:p w:rsidR="00FD297F" w:rsidRPr="00396CDD" w:rsidRDefault="00FD297F" w:rsidP="00FD297F">
      <w:pPr>
        <w:pStyle w:val="Asubpara"/>
        <w:keepNext/>
      </w:pPr>
      <w:r w:rsidRPr="00396CDD">
        <w:tab/>
        <w:t>(ii)</w:t>
      </w:r>
      <w:r w:rsidRPr="00396CDD">
        <w:tab/>
        <w:t>the director-general is satisfied that—</w:t>
      </w:r>
    </w:p>
    <w:p w:rsidR="00FD297F" w:rsidRPr="00396CDD" w:rsidRDefault="00FD297F" w:rsidP="00FD297F">
      <w:pPr>
        <w:pStyle w:val="Asubsubpara"/>
        <w:keepNext/>
      </w:pPr>
      <w:r w:rsidRPr="00396CDD">
        <w:tab/>
        <w:t>(A)</w:t>
      </w:r>
      <w:r w:rsidRPr="00396CDD">
        <w:tab/>
        <w:t>appropriate support is available to meet the needs of the child or young person while the child or young person is in the health facility; and</w:t>
      </w:r>
    </w:p>
    <w:p w:rsidR="00FD297F" w:rsidRPr="00396CDD" w:rsidRDefault="00FD297F" w:rsidP="00FD297F">
      <w:pPr>
        <w:pStyle w:val="Asubsubpara"/>
      </w:pPr>
      <w:r w:rsidRPr="00396CDD">
        <w:tab/>
        <w:t>(B)</w:t>
      </w:r>
      <w:r w:rsidRPr="00396CDD">
        <w:tab/>
        <w:t>those aspects of the care plan for the child or young person that can be followed while the child or young person is in the health facility will be followed; or</w:t>
      </w:r>
    </w:p>
    <w:p w:rsidR="00FD297F" w:rsidRPr="00396CDD" w:rsidRDefault="00FD297F" w:rsidP="00FD297F">
      <w:pPr>
        <w:pStyle w:val="Apara"/>
      </w:pPr>
      <w:r w:rsidRPr="00396CDD">
        <w:tab/>
        <w:t>(b)</w:t>
      </w:r>
      <w:r w:rsidRPr="00396CDD">
        <w:tab/>
        <w:t>a young person who is 16 years old or older in an independent living arrangement if the director-general is satisfied that—</w:t>
      </w:r>
    </w:p>
    <w:p w:rsidR="00FD297F" w:rsidRPr="00396CDD" w:rsidRDefault="00FD297F" w:rsidP="00FD297F">
      <w:pPr>
        <w:pStyle w:val="Asubpara"/>
      </w:pPr>
      <w:r w:rsidRPr="00396CDD">
        <w:tab/>
        <w:t>(i)</w:t>
      </w:r>
      <w:r w:rsidRPr="00396CDD">
        <w:tab/>
        <w:t>the arrangement is appropriate for the young person; and</w:t>
      </w:r>
    </w:p>
    <w:p w:rsidR="00FD297F" w:rsidRPr="00396CDD" w:rsidRDefault="00FD297F" w:rsidP="00FD297F">
      <w:pPr>
        <w:pStyle w:val="Asubpara"/>
      </w:pPr>
      <w:r w:rsidRPr="00396CDD">
        <w:tab/>
        <w:t>(ii)</w:t>
      </w:r>
      <w:r w:rsidRPr="00396CDD">
        <w:tab/>
        <w:t>the proposed accommodation and the support available to the young person best meets the young person’s needs; and</w:t>
      </w:r>
    </w:p>
    <w:p w:rsidR="00FD297F" w:rsidRPr="00396CDD" w:rsidRDefault="00FD297F" w:rsidP="00FD297F">
      <w:pPr>
        <w:pStyle w:val="Asubpara"/>
      </w:pPr>
      <w:r w:rsidRPr="00396CDD">
        <w:tab/>
        <w:t>(iii)</w:t>
      </w:r>
      <w:r w:rsidRPr="00396CDD">
        <w:tab/>
        <w:t>the arrangement is consistent with the young person’s care plan; or</w:t>
      </w:r>
    </w:p>
    <w:p w:rsidR="00FD297F" w:rsidRPr="00396CDD" w:rsidRDefault="00FD297F" w:rsidP="00FD297F">
      <w:pPr>
        <w:pStyle w:val="Apara"/>
      </w:pPr>
      <w:r w:rsidRPr="00396CDD">
        <w:tab/>
        <w:t>(c)</w:t>
      </w:r>
      <w:r w:rsidRPr="00396CDD">
        <w:tab/>
        <w:t>a child or young person with the parent or guardian of the child or young person if the director-general is satisfied it is appropriate.</w:t>
      </w:r>
    </w:p>
    <w:p w:rsidR="00FD297F" w:rsidRPr="00396CDD" w:rsidRDefault="00FD297F" w:rsidP="00FD297F">
      <w:pPr>
        <w:pStyle w:val="Amain"/>
      </w:pPr>
      <w:r>
        <w:tab/>
        <w:t>(3)</w:t>
      </w:r>
      <w:r>
        <w:tab/>
        <w:t>Subsections (1) and (2</w:t>
      </w:r>
      <w:r w:rsidRPr="00396CDD">
        <w:t>) are subject to any court order (under this Act or another law in force in the Territory) to the contrary.</w:t>
      </w:r>
    </w:p>
    <w:p w:rsidR="00FD297F" w:rsidRDefault="00FD297F" w:rsidP="00FD297F">
      <w:pPr>
        <w:pStyle w:val="Amain"/>
        <w:keepNext/>
      </w:pPr>
      <w:r>
        <w:tab/>
        <w:t>(4)</w:t>
      </w:r>
      <w:r>
        <w:tab/>
        <w:t>If the director</w:t>
      </w:r>
      <w:r>
        <w:noBreakHyphen/>
        <w:t>general is placing an Aboriginal or Torres Strait Islander child or young person with an out-of-home carer, the placement must be in accordance with section 513.</w:t>
      </w:r>
    </w:p>
    <w:p w:rsidR="00FD297F" w:rsidRDefault="00FD297F" w:rsidP="00FD297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rsidR="00FD297F" w:rsidRDefault="00FD297F" w:rsidP="00FD297F">
      <w:pPr>
        <w:pStyle w:val="AH5Sec"/>
      </w:pPr>
      <w:bookmarkStart w:id="643" w:name="_Toc521500352"/>
      <w:r w:rsidRPr="00AC1AD6">
        <w:rPr>
          <w:rStyle w:val="CharSectNo"/>
        </w:rPr>
        <w:t>513</w:t>
      </w:r>
      <w:r>
        <w:tab/>
        <w:t>Priorities for placement with out-of-home carer—Aboriginal or Torres Strait Islander child or young person</w:t>
      </w:r>
      <w:bookmarkEnd w:id="643"/>
    </w:p>
    <w:p w:rsidR="00FD297F" w:rsidRDefault="00FD297F" w:rsidP="00FD297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rsidR="00FD297F" w:rsidRDefault="00FD297F" w:rsidP="00FD297F">
      <w:pPr>
        <w:pStyle w:val="Apara"/>
      </w:pPr>
      <w:r>
        <w:tab/>
        <w:t>(a)</w:t>
      </w:r>
      <w:r>
        <w:tab/>
        <w:t>is available; and</w:t>
      </w:r>
    </w:p>
    <w:p w:rsidR="00FD297F" w:rsidRDefault="00FD297F" w:rsidP="00FD297F">
      <w:pPr>
        <w:pStyle w:val="Apara"/>
      </w:pPr>
      <w:r>
        <w:tab/>
        <w:t>(b)</w:t>
      </w:r>
      <w:r>
        <w:tab/>
        <w:t>to which the child or young person does not object; and</w:t>
      </w:r>
    </w:p>
    <w:p w:rsidR="00FD297F" w:rsidRDefault="00FD297F" w:rsidP="00FD297F">
      <w:pPr>
        <w:pStyle w:val="Apara"/>
      </w:pPr>
      <w:r>
        <w:tab/>
        <w:t>(c)</w:t>
      </w:r>
      <w:r>
        <w:tab/>
        <w:t>is consistent with any Aboriginal or Torres Strait Islander cultural plan in force for the child or young person.</w:t>
      </w:r>
    </w:p>
    <w:p w:rsidR="00FD297F" w:rsidRDefault="00FD297F" w:rsidP="00FD297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rsidR="00FD297F" w:rsidRDefault="00FD297F" w:rsidP="00FD297F">
      <w:pPr>
        <w:pStyle w:val="Apara"/>
      </w:pPr>
      <w:r>
        <w:tab/>
        <w:t>(a)</w:t>
      </w:r>
      <w:r>
        <w:tab/>
        <w:t>a kinship carer;</w:t>
      </w:r>
    </w:p>
    <w:p w:rsidR="00FD297F" w:rsidRDefault="00FD297F" w:rsidP="00FD297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rsidR="00FD297F" w:rsidRDefault="00FD297F" w:rsidP="00FD297F">
      <w:pPr>
        <w:pStyle w:val="Apara"/>
      </w:pPr>
      <w:r>
        <w:tab/>
        <w:t>(c)</w:t>
      </w:r>
      <w:r>
        <w:tab/>
        <w:t>a foster carer who is a member of the child’s or young person’s community;</w:t>
      </w:r>
    </w:p>
    <w:p w:rsidR="00FD297F" w:rsidRDefault="00FD297F" w:rsidP="00FD297F">
      <w:pPr>
        <w:pStyle w:val="Apara"/>
      </w:pPr>
      <w:r>
        <w:tab/>
        <w:t>(d)</w:t>
      </w:r>
      <w:r>
        <w:tab/>
        <w:t>an Aboriginal or Torres Strait Islander foster carer;</w:t>
      </w:r>
    </w:p>
    <w:p w:rsidR="00FD297F" w:rsidRDefault="00FD297F" w:rsidP="00FD297F">
      <w:pPr>
        <w:pStyle w:val="Apara"/>
      </w:pPr>
      <w:r>
        <w:tab/>
        <w:t>(e)</w:t>
      </w:r>
      <w:r>
        <w:tab/>
        <w:t>a non-Aboriginal or Torres Strait Islander foster carer who—</w:t>
      </w:r>
    </w:p>
    <w:p w:rsidR="00FD297F" w:rsidRDefault="00FD297F" w:rsidP="00FD297F">
      <w:pPr>
        <w:pStyle w:val="Asubpara"/>
      </w:pPr>
      <w:r>
        <w:tab/>
        <w:t>(i)</w:t>
      </w:r>
      <w:r>
        <w:tab/>
        <w:t>the director</w:t>
      </w:r>
      <w:r>
        <w:noBreakHyphen/>
        <w:t>general believes on reasonable grounds is sensitive to the child’s or young person’s needs; and</w:t>
      </w:r>
    </w:p>
    <w:p w:rsidR="00FD297F" w:rsidRDefault="00FD297F" w:rsidP="00FD297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rsidR="00FD297F" w:rsidRDefault="00FD297F" w:rsidP="00FD297F">
      <w:pPr>
        <w:pStyle w:val="Asubpara"/>
      </w:pPr>
      <w:r>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rsidR="00FD297F" w:rsidRDefault="00FD297F" w:rsidP="00FD297F">
      <w:pPr>
        <w:pStyle w:val="Amain"/>
      </w:pPr>
      <w:r>
        <w:tab/>
        <w:t>(3)</w:t>
      </w:r>
      <w:r>
        <w:tab/>
        <w:t>In this section:</w:t>
      </w:r>
    </w:p>
    <w:p w:rsidR="00FD297F" w:rsidRDefault="00FD297F" w:rsidP="00FD297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rsidR="00FD297F" w:rsidRDefault="00FD297F" w:rsidP="00FD297F">
      <w:pPr>
        <w:pStyle w:val="AH5Sec"/>
      </w:pPr>
      <w:bookmarkStart w:id="644" w:name="_Toc521500353"/>
      <w:r w:rsidRPr="00AC1AD6">
        <w:rPr>
          <w:rStyle w:val="CharSectNo"/>
        </w:rPr>
        <w:t>514</w:t>
      </w:r>
      <w:r>
        <w:tab/>
        <w:t>Residential care service may accommodate child or young person at place of care</w:t>
      </w:r>
      <w:bookmarkEnd w:id="644"/>
    </w:p>
    <w:p w:rsidR="00FD297F" w:rsidRDefault="00FD297F" w:rsidP="00FD297F">
      <w:pPr>
        <w:pStyle w:val="Amainreturn"/>
        <w:keepNext/>
      </w:pPr>
      <w:r>
        <w:t>A residential care service may, but need not, accommodate a child or young person at a place of care.</w:t>
      </w:r>
    </w:p>
    <w:p w:rsidR="00FD297F" w:rsidRDefault="00FD297F" w:rsidP="00FD297F">
      <w:pPr>
        <w:pStyle w:val="aNote"/>
        <w:keepNext/>
      </w:pPr>
      <w:r>
        <w:rPr>
          <w:rStyle w:val="charItals"/>
        </w:rPr>
        <w:t>Note 1</w:t>
      </w:r>
      <w:r>
        <w:rPr>
          <w:rStyle w:val="charItals"/>
        </w:rPr>
        <w:tab/>
      </w:r>
      <w:r>
        <w:t>The Minister may approve a place as a place of care for this Act under s 525.</w:t>
      </w:r>
    </w:p>
    <w:p w:rsidR="00FD297F" w:rsidRDefault="00FD297F" w:rsidP="00F5325E">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27" w:tooltip="A2012-33" w:history="1">
        <w:r w:rsidRPr="007A2B8B">
          <w:rPr>
            <w:rStyle w:val="charCitHyperlinkItal"/>
          </w:rPr>
          <w:t>Official Visitor Act 2012</w:t>
        </w:r>
      </w:hyperlink>
      <w:r>
        <w:t>).</w:t>
      </w:r>
    </w:p>
    <w:p w:rsidR="00FD297F" w:rsidRPr="00AC1AD6" w:rsidRDefault="00FD297F" w:rsidP="00FD297F">
      <w:pPr>
        <w:pStyle w:val="AH3Div"/>
      </w:pPr>
      <w:bookmarkStart w:id="645" w:name="_Toc521500354"/>
      <w:r w:rsidRPr="00AC1AD6">
        <w:rPr>
          <w:rStyle w:val="CharDivNo"/>
        </w:rPr>
        <w:t>Division 15.4.1A</w:t>
      </w:r>
      <w:r w:rsidRPr="0039267F">
        <w:tab/>
      </w:r>
      <w:r w:rsidRPr="00AC1AD6">
        <w:rPr>
          <w:rStyle w:val="CharDivText"/>
        </w:rPr>
        <w:t>Approval of carers</w:t>
      </w:r>
      <w:bookmarkEnd w:id="645"/>
    </w:p>
    <w:p w:rsidR="00FD297F" w:rsidRPr="0039267F" w:rsidRDefault="00FD297F" w:rsidP="00FD297F">
      <w:pPr>
        <w:pStyle w:val="AH5Sec"/>
      </w:pPr>
      <w:bookmarkStart w:id="646" w:name="_Toc521500355"/>
      <w:r w:rsidRPr="00AC1AD6">
        <w:rPr>
          <w:rStyle w:val="CharSectNo"/>
        </w:rPr>
        <w:t>514A</w:t>
      </w:r>
      <w:r w:rsidRPr="0039267F">
        <w:tab/>
        <w:t>Approved carers—individual may apply</w:t>
      </w:r>
      <w:bookmarkEnd w:id="646"/>
    </w:p>
    <w:p w:rsidR="00FD297F" w:rsidRPr="0039267F" w:rsidRDefault="00FD297F" w:rsidP="00FD297F">
      <w:pPr>
        <w:pStyle w:val="Amainreturn"/>
        <w:keepNext/>
      </w:pPr>
      <w:r w:rsidRPr="0039267F">
        <w:t>An individual may apply to the director-general for approval as an approved carer.</w:t>
      </w:r>
    </w:p>
    <w:p w:rsidR="00FD297F" w:rsidRPr="0039267F" w:rsidRDefault="00FD297F" w:rsidP="00FD297F">
      <w:pPr>
        <w:pStyle w:val="aNote"/>
      </w:pPr>
      <w:r w:rsidRPr="0039267F">
        <w:rPr>
          <w:rStyle w:val="charItals"/>
        </w:rPr>
        <w:t>Note</w:t>
      </w:r>
      <w:r w:rsidRPr="0039267F">
        <w:tab/>
        <w:t>If a form is approved under s 886 for this provision, the form must be used.</w:t>
      </w:r>
    </w:p>
    <w:p w:rsidR="00FD297F" w:rsidRPr="0039267F" w:rsidRDefault="00FD297F" w:rsidP="00FD297F">
      <w:pPr>
        <w:pStyle w:val="AH5Sec"/>
      </w:pPr>
      <w:bookmarkStart w:id="647" w:name="_Toc521500356"/>
      <w:r w:rsidRPr="00AC1AD6">
        <w:rPr>
          <w:rStyle w:val="CharSectNo"/>
        </w:rPr>
        <w:t>514B</w:t>
      </w:r>
      <w:r w:rsidRPr="0039267F">
        <w:tab/>
        <w:t>Approved carers—director</w:t>
      </w:r>
      <w:r w:rsidRPr="0039267F">
        <w:noBreakHyphen/>
        <w:t>general may approve</w:t>
      </w:r>
      <w:bookmarkEnd w:id="647"/>
    </w:p>
    <w:p w:rsidR="00FD297F" w:rsidRPr="0039267F" w:rsidRDefault="00FD297F" w:rsidP="00FD297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rsidR="00FD297F" w:rsidRPr="0039267F" w:rsidRDefault="00FD297F" w:rsidP="00F5325E">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rsidR="00FD297F" w:rsidRPr="0039267F" w:rsidRDefault="00FD297F" w:rsidP="00FD297F">
      <w:pPr>
        <w:pStyle w:val="Apara"/>
      </w:pPr>
      <w:r w:rsidRPr="0039267F">
        <w:tab/>
        <w:t>(a)</w:t>
      </w:r>
      <w:r w:rsidRPr="0039267F">
        <w:tab/>
        <w:t>may, at the same time, orally approve the person as an approved carer; and</w:t>
      </w:r>
    </w:p>
    <w:p w:rsidR="00FD297F" w:rsidRPr="0039267F" w:rsidRDefault="00FD297F" w:rsidP="00FD297F">
      <w:pPr>
        <w:pStyle w:val="Apara"/>
      </w:pPr>
      <w:r w:rsidRPr="0039267F">
        <w:tab/>
        <w:t>(b)</w:t>
      </w:r>
      <w:r w:rsidRPr="0039267F">
        <w:tab/>
        <w:t>if the director</w:t>
      </w:r>
      <w:r w:rsidRPr="0039267F">
        <w:noBreakHyphen/>
        <w:t>general approves the person under paragraph (a)—must, as soon as practicable, approve the person in writing.</w:t>
      </w:r>
    </w:p>
    <w:p w:rsidR="00FD297F" w:rsidRPr="0039267F" w:rsidRDefault="00FD297F" w:rsidP="00FD297F">
      <w:pPr>
        <w:pStyle w:val="Amain"/>
        <w:keepNext/>
      </w:pPr>
      <w:r w:rsidRPr="0039267F">
        <w:tab/>
        <w:t>(3)</w:t>
      </w:r>
      <w:r w:rsidRPr="0039267F">
        <w:tab/>
        <w:t>The director-general may approve a person as an approved carer only if—</w:t>
      </w:r>
    </w:p>
    <w:p w:rsidR="00FD297F" w:rsidRPr="0039267F" w:rsidRDefault="00FD297F" w:rsidP="00FD297F">
      <w:pPr>
        <w:pStyle w:val="Apara"/>
      </w:pPr>
      <w:r w:rsidRPr="0039267F">
        <w:tab/>
        <w:t>(a)</w:t>
      </w:r>
      <w:r w:rsidRPr="0039267F">
        <w:tab/>
        <w:t xml:space="preserve">the person is registered under the </w:t>
      </w:r>
      <w:hyperlink r:id="rId328" w:tooltip="A2011-44" w:history="1">
        <w:r w:rsidRPr="0039267F">
          <w:rPr>
            <w:rStyle w:val="charCitHyperlinkAbbrev"/>
          </w:rPr>
          <w:t>Working with Vulnerable People Act</w:t>
        </w:r>
      </w:hyperlink>
      <w:r w:rsidRPr="0039267F">
        <w:t>; or</w:t>
      </w:r>
    </w:p>
    <w:p w:rsidR="00FD297F" w:rsidRPr="0039267F" w:rsidRDefault="00FD297F" w:rsidP="00FD297F">
      <w:pPr>
        <w:pStyle w:val="Apara"/>
        <w:keepNext/>
      </w:pPr>
      <w:r w:rsidRPr="0039267F">
        <w:tab/>
        <w:t>(b)</w:t>
      </w:r>
      <w:r w:rsidRPr="0039267F">
        <w:tab/>
        <w:t>the person—</w:t>
      </w:r>
    </w:p>
    <w:p w:rsidR="00FD297F" w:rsidRPr="0039267F" w:rsidRDefault="00FD297F" w:rsidP="00FD297F">
      <w:pPr>
        <w:pStyle w:val="Asubpara"/>
        <w:keepNext/>
      </w:pPr>
      <w:r w:rsidRPr="0039267F">
        <w:tab/>
        <w:t>(i)</w:t>
      </w:r>
      <w:r w:rsidRPr="0039267F">
        <w:tab/>
        <w:t>is to be authorised as a kinship carer under section 516; and</w:t>
      </w:r>
    </w:p>
    <w:p w:rsidR="00FD297F" w:rsidRPr="0039267F" w:rsidRDefault="00FD297F" w:rsidP="00FB5E9E">
      <w:pPr>
        <w:pStyle w:val="Asubpara"/>
        <w:keepLines/>
      </w:pPr>
      <w:r w:rsidRPr="0039267F">
        <w:tab/>
        <w:t>(ii)</w:t>
      </w:r>
      <w:r w:rsidRPr="0039267F">
        <w:tab/>
        <w:t xml:space="preserve">may engage in a regulated activity as a kinship carer under the </w:t>
      </w:r>
      <w:hyperlink r:id="rId329" w:tooltip="A2011-44" w:history="1">
        <w:r w:rsidRPr="0039267F">
          <w:rPr>
            <w:rStyle w:val="charCitHyperlinkAbbrev"/>
          </w:rPr>
          <w:t>Working with Vulnerable People Act</w:t>
        </w:r>
      </w:hyperlink>
      <w:r w:rsidRPr="0039267F">
        <w:t>, section 16 (When unregistered person may be engaged in regulated activity—kinship carer).</w:t>
      </w:r>
    </w:p>
    <w:p w:rsidR="00FD297F" w:rsidRPr="0039267F" w:rsidRDefault="00FD297F" w:rsidP="00FD297F">
      <w:pPr>
        <w:pStyle w:val="aNote"/>
      </w:pPr>
      <w:r w:rsidRPr="0039267F">
        <w:rPr>
          <w:rStyle w:val="charItals"/>
        </w:rPr>
        <w:t>Note</w:t>
      </w:r>
      <w:r w:rsidRPr="0039267F">
        <w:tab/>
        <w:t>A decision under this section is a reviewable decision (see s 839).</w:t>
      </w:r>
    </w:p>
    <w:p w:rsidR="00FD297F" w:rsidRPr="0039267F" w:rsidRDefault="00FD297F" w:rsidP="00FD297F">
      <w:pPr>
        <w:pStyle w:val="AH5Sec"/>
      </w:pPr>
      <w:bookmarkStart w:id="648" w:name="_Toc521500357"/>
      <w:r w:rsidRPr="00AC1AD6">
        <w:rPr>
          <w:rStyle w:val="CharSectNo"/>
        </w:rPr>
        <w:t>514C</w:t>
      </w:r>
      <w:r w:rsidRPr="0039267F">
        <w:tab/>
        <w:t>Approved carers—criteria for approval</w:t>
      </w:r>
      <w:bookmarkEnd w:id="648"/>
    </w:p>
    <w:p w:rsidR="00FD297F" w:rsidRPr="0039267F" w:rsidRDefault="00FD297F" w:rsidP="00FD297F">
      <w:pPr>
        <w:pStyle w:val="Amainreturn"/>
      </w:pPr>
      <w:r w:rsidRPr="0039267F">
        <w:t>In deciding whether a person is an appropriate person to care for children or young people, the director-general must consider each of the following:</w:t>
      </w:r>
    </w:p>
    <w:p w:rsidR="00FD297F" w:rsidRPr="0039267F" w:rsidRDefault="00FD297F" w:rsidP="00FD297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rsidR="00FD297F" w:rsidRPr="0039267F" w:rsidRDefault="00FD297F" w:rsidP="00FD297F">
      <w:pPr>
        <w:pStyle w:val="Asubpara"/>
      </w:pPr>
      <w:r w:rsidRPr="0039267F">
        <w:tab/>
        <w:t>(i)</w:t>
      </w:r>
      <w:r w:rsidRPr="0039267F">
        <w:tab/>
        <w:t>the person; and</w:t>
      </w:r>
    </w:p>
    <w:p w:rsidR="00FD297F" w:rsidRPr="0039267F" w:rsidRDefault="00FD297F" w:rsidP="00FD297F">
      <w:pPr>
        <w:pStyle w:val="Asubpara"/>
      </w:pPr>
      <w:r w:rsidRPr="0039267F">
        <w:tab/>
        <w:t>(ii)</w:t>
      </w:r>
      <w:r w:rsidRPr="0039267F">
        <w:tab/>
        <w:t>each other adult member of the person’s household;</w:t>
      </w:r>
    </w:p>
    <w:p w:rsidR="00FD297F" w:rsidRPr="0039267F" w:rsidRDefault="00FD297F" w:rsidP="00FD297F">
      <w:pPr>
        <w:pStyle w:val="aNotepar"/>
      </w:pPr>
      <w:r w:rsidRPr="0039267F">
        <w:rPr>
          <w:rStyle w:val="charItals"/>
        </w:rPr>
        <w:t>Note</w:t>
      </w:r>
      <w:r w:rsidRPr="0039267F">
        <w:rPr>
          <w:rStyle w:val="charItals"/>
        </w:rPr>
        <w:tab/>
      </w:r>
      <w:r w:rsidRPr="0039267F">
        <w:t>There is an ongoing duty to update this information if it changes (see s 514F).</w:t>
      </w:r>
    </w:p>
    <w:p w:rsidR="00FD297F" w:rsidRPr="0039267F" w:rsidRDefault="00FD297F" w:rsidP="00FD297F">
      <w:pPr>
        <w:pStyle w:val="Apara"/>
      </w:pPr>
      <w:r w:rsidRPr="0039267F">
        <w:tab/>
        <w:t>(b)</w:t>
      </w:r>
      <w:r w:rsidRPr="0039267F">
        <w:tab/>
        <w:t>if the director</w:t>
      </w:r>
      <w:r w:rsidRPr="0039267F">
        <w:noBreakHyphen/>
        <w:t>general requires the person to provide a reference or report under section 514D (2) (b)—the reference or report;</w:t>
      </w:r>
    </w:p>
    <w:p w:rsidR="00FD297F" w:rsidRPr="0039267F" w:rsidRDefault="00FD297F" w:rsidP="00FD297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rsidR="00FD297F" w:rsidRPr="0039267F" w:rsidRDefault="00FD297F" w:rsidP="00FD297F">
      <w:pPr>
        <w:pStyle w:val="AH5Sec"/>
      </w:pPr>
      <w:bookmarkStart w:id="649" w:name="_Toc521500358"/>
      <w:r w:rsidRPr="00AC1AD6">
        <w:rPr>
          <w:rStyle w:val="CharSectNo"/>
        </w:rPr>
        <w:t>514D</w:t>
      </w:r>
      <w:r w:rsidRPr="0039267F">
        <w:tab/>
        <w:t>Approved carers—further information, references etc</w:t>
      </w:r>
      <w:bookmarkEnd w:id="649"/>
    </w:p>
    <w:p w:rsidR="00FD297F" w:rsidRPr="0039267F" w:rsidRDefault="00FD297F" w:rsidP="00FD297F">
      <w:pPr>
        <w:pStyle w:val="Amain"/>
        <w:keepNext/>
      </w:pPr>
      <w:r w:rsidRPr="0039267F">
        <w:tab/>
        <w:t>(1)</w:t>
      </w:r>
      <w:r w:rsidRPr="0039267F">
        <w:tab/>
        <w:t>This section applies if the director-general is deciding whether a person is an appropriate person to care for children or young people.</w:t>
      </w:r>
    </w:p>
    <w:p w:rsidR="00FD297F" w:rsidRPr="0039267F" w:rsidRDefault="00FD297F" w:rsidP="00FB5E9E">
      <w:pPr>
        <w:pStyle w:val="Amain"/>
        <w:keepNext/>
      </w:pPr>
      <w:r w:rsidRPr="0039267F">
        <w:tab/>
        <w:t>(2)</w:t>
      </w:r>
      <w:r w:rsidRPr="0039267F">
        <w:tab/>
        <w:t>The director-general may, by written notice given to the person, require the person to—</w:t>
      </w:r>
    </w:p>
    <w:p w:rsidR="00FD297F" w:rsidRPr="0039267F" w:rsidRDefault="00FD297F" w:rsidP="00FD297F">
      <w:pPr>
        <w:pStyle w:val="Apara"/>
      </w:pPr>
      <w:r w:rsidRPr="0039267F">
        <w:tab/>
        <w:t>(a)</w:t>
      </w:r>
      <w:r w:rsidRPr="0039267F">
        <w:tab/>
        <w:t>provide stated information about the person not later than a stated reasonable time; or</w:t>
      </w:r>
    </w:p>
    <w:p w:rsidR="00FD297F" w:rsidRPr="0039267F" w:rsidRDefault="00FD297F" w:rsidP="00FD297F">
      <w:pPr>
        <w:pStyle w:val="Apara"/>
      </w:pPr>
      <w:r w:rsidRPr="0039267F">
        <w:tab/>
        <w:t>(b)</w:t>
      </w:r>
      <w:r w:rsidRPr="0039267F">
        <w:tab/>
        <w:t>provide a stated reference or report not later than a stated reasonable time; or</w:t>
      </w:r>
    </w:p>
    <w:p w:rsidR="00FD297F" w:rsidRPr="0039267F" w:rsidRDefault="00FD297F" w:rsidP="00FD297F">
      <w:pPr>
        <w:pStyle w:val="Apara"/>
      </w:pPr>
      <w:r w:rsidRPr="0039267F">
        <w:tab/>
        <w:t>(c)</w:t>
      </w:r>
      <w:r w:rsidRPr="0039267F">
        <w:tab/>
        <w:t>undergo a stated test or medical examination not later than a stated reasonable time.</w:t>
      </w:r>
    </w:p>
    <w:p w:rsidR="00FD297F" w:rsidRPr="0039267F" w:rsidRDefault="00FD297F" w:rsidP="00FD297F">
      <w:pPr>
        <w:pStyle w:val="aExamHdgpar"/>
      </w:pPr>
      <w:r w:rsidRPr="0039267F">
        <w:t>Example</w:t>
      </w:r>
    </w:p>
    <w:p w:rsidR="00FD297F" w:rsidRPr="0039267F" w:rsidRDefault="00FD297F" w:rsidP="00FD297F">
      <w:pPr>
        <w:pStyle w:val="aExampar"/>
        <w:keepNext/>
      </w:pPr>
      <w:r w:rsidRPr="0039267F">
        <w:t>a psychiatric examination</w:t>
      </w:r>
    </w:p>
    <w:p w:rsidR="00FD297F" w:rsidRPr="0039267F" w:rsidRDefault="00FD297F" w:rsidP="00FD297F">
      <w:pPr>
        <w:pStyle w:val="aNotepar"/>
      </w:pPr>
      <w:r w:rsidRPr="0039267F">
        <w:rPr>
          <w:rStyle w:val="charItals"/>
        </w:rPr>
        <w:t>Note</w:t>
      </w:r>
      <w:r w:rsidRPr="0039267F">
        <w:tab/>
        <w:t xml:space="preserve">An example is part of the Act, is not exhaustive and may extend, but does not limit, the meaning of the provision in which it appears (see </w:t>
      </w:r>
      <w:hyperlink r:id="rId330" w:tooltip="A2001-14" w:history="1">
        <w:r w:rsidRPr="0039267F">
          <w:rPr>
            <w:rStyle w:val="charCitHyperlinkAbbrev"/>
          </w:rPr>
          <w:t>Legislation Act</w:t>
        </w:r>
      </w:hyperlink>
      <w:r w:rsidRPr="0039267F">
        <w:t>, s 126 and s 132).</w:t>
      </w:r>
    </w:p>
    <w:p w:rsidR="00FD297F" w:rsidRPr="0039267F" w:rsidRDefault="00FD297F" w:rsidP="00FD297F">
      <w:pPr>
        <w:pStyle w:val="Amain"/>
      </w:pPr>
      <w:r w:rsidRPr="0039267F">
        <w:tab/>
        <w:t>(3)</w:t>
      </w:r>
      <w:r w:rsidRPr="0039267F">
        <w:tab/>
        <w:t xml:space="preserve">A notice must also tell the person that giving false or misleading information is an offence against the </w:t>
      </w:r>
      <w:hyperlink r:id="rId331" w:tooltip="A2002-51" w:history="1">
        <w:r w:rsidRPr="0039267F">
          <w:rPr>
            <w:rStyle w:val="charCitHyperlinkAbbrev"/>
          </w:rPr>
          <w:t>Criminal Code</w:t>
        </w:r>
      </w:hyperlink>
      <w:r w:rsidRPr="0039267F">
        <w:t>, part 3.4 (False or misleading statements, information and documents).</w:t>
      </w:r>
    </w:p>
    <w:p w:rsidR="00FD297F" w:rsidRPr="0039267F" w:rsidRDefault="00FD297F" w:rsidP="00FD297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rsidR="00FD297F" w:rsidRPr="0039267F" w:rsidRDefault="00FD297F" w:rsidP="00FD297F">
      <w:pPr>
        <w:pStyle w:val="AH5Sec"/>
      </w:pPr>
      <w:bookmarkStart w:id="650" w:name="_Toc521500359"/>
      <w:r w:rsidRPr="00AC1AD6">
        <w:rPr>
          <w:rStyle w:val="CharSectNo"/>
        </w:rPr>
        <w:t>514E</w:t>
      </w:r>
      <w:r w:rsidRPr="0039267F">
        <w:tab/>
        <w:t>Approved carers—expiry and renewal of approvals</w:t>
      </w:r>
      <w:bookmarkEnd w:id="650"/>
    </w:p>
    <w:p w:rsidR="00FD297F" w:rsidRPr="0039267F" w:rsidRDefault="00FD297F" w:rsidP="00FD297F">
      <w:pPr>
        <w:pStyle w:val="Amain"/>
      </w:pPr>
      <w:r w:rsidRPr="0039267F">
        <w:tab/>
        <w:t>(1)</w:t>
      </w:r>
      <w:r w:rsidRPr="0039267F">
        <w:tab/>
        <w:t>The director-general must not issue an approved carer approval for longer than 3 years.</w:t>
      </w:r>
    </w:p>
    <w:p w:rsidR="00FD297F" w:rsidRPr="0039267F" w:rsidRDefault="00FD297F" w:rsidP="00FD297F">
      <w:pPr>
        <w:pStyle w:val="Amain"/>
      </w:pPr>
      <w:r w:rsidRPr="0039267F">
        <w:tab/>
        <w:t>(2)</w:t>
      </w:r>
      <w:r w:rsidRPr="0039267F">
        <w:tab/>
        <w:t>A person may apply to the director-general to renew the approval for a period not longer than 3 years.</w:t>
      </w:r>
    </w:p>
    <w:p w:rsidR="00FD297F" w:rsidRPr="0039267F" w:rsidRDefault="00FD297F" w:rsidP="00FD297F">
      <w:pPr>
        <w:pStyle w:val="Amain"/>
        <w:keepNext/>
      </w:pPr>
      <w:r w:rsidRPr="0039267F">
        <w:tab/>
        <w:t>(3)</w:t>
      </w:r>
      <w:r w:rsidRPr="0039267F">
        <w:tab/>
        <w:t>The application must be—</w:t>
      </w:r>
    </w:p>
    <w:p w:rsidR="00FD297F" w:rsidRPr="0039267F" w:rsidRDefault="00FD297F" w:rsidP="00FD297F">
      <w:pPr>
        <w:pStyle w:val="Apara"/>
      </w:pPr>
      <w:r w:rsidRPr="0039267F">
        <w:tab/>
        <w:t>(a)</w:t>
      </w:r>
      <w:r w:rsidRPr="0039267F">
        <w:tab/>
        <w:t>in writing; and</w:t>
      </w:r>
    </w:p>
    <w:p w:rsidR="00FD297F" w:rsidRPr="0039267F" w:rsidRDefault="00FD297F" w:rsidP="00FD297F">
      <w:pPr>
        <w:pStyle w:val="Apara"/>
      </w:pPr>
      <w:r w:rsidRPr="0039267F">
        <w:tab/>
        <w:t>(b)</w:t>
      </w:r>
      <w:r w:rsidRPr="0039267F">
        <w:tab/>
        <w:t>received by the director-general at least 30 days before the approval expires.</w:t>
      </w:r>
    </w:p>
    <w:p w:rsidR="00FD297F" w:rsidRPr="0039267F" w:rsidRDefault="00FD297F" w:rsidP="00FD297F">
      <w:pPr>
        <w:pStyle w:val="Amain"/>
      </w:pPr>
      <w:r w:rsidRPr="0039267F">
        <w:tab/>
        <w:t>(4)</w:t>
      </w:r>
      <w:r w:rsidRPr="0039267F">
        <w:tab/>
        <w:t>However, the director-general may extend the time for making an application.</w:t>
      </w:r>
    </w:p>
    <w:p w:rsidR="00FD297F" w:rsidRPr="0039267F" w:rsidRDefault="00FD297F" w:rsidP="00FD297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332" w:tooltip="A2001-14" w:history="1">
        <w:r w:rsidRPr="0039267F">
          <w:rPr>
            <w:rStyle w:val="charCitHyperlinkAbbrev"/>
          </w:rPr>
          <w:t>Legislation Act</w:t>
        </w:r>
      </w:hyperlink>
      <w:r w:rsidRPr="0039267F">
        <w:t>, s 151C).</w:t>
      </w:r>
    </w:p>
    <w:p w:rsidR="00FD297F" w:rsidRPr="0039267F" w:rsidRDefault="00FD297F" w:rsidP="00FD297F">
      <w:pPr>
        <w:pStyle w:val="aNote"/>
      </w:pPr>
      <w:r w:rsidRPr="0039267F">
        <w:rPr>
          <w:rStyle w:val="charItals"/>
        </w:rPr>
        <w:t>Note 2</w:t>
      </w:r>
      <w:r w:rsidRPr="0039267F">
        <w:tab/>
        <w:t>If a form is approved under s 886 for this provision, the form must be used.</w:t>
      </w:r>
    </w:p>
    <w:p w:rsidR="00FD297F" w:rsidRPr="0039267F" w:rsidRDefault="00FD297F" w:rsidP="00FD297F">
      <w:pPr>
        <w:pStyle w:val="Amain"/>
      </w:pPr>
      <w:r w:rsidRPr="0039267F">
        <w:tab/>
        <w:t>(5)</w:t>
      </w:r>
      <w:r w:rsidRPr="0039267F">
        <w:tab/>
        <w:t>If a person applies to renew an approval under this section, the approval remains in force until the application is decided.</w:t>
      </w:r>
    </w:p>
    <w:p w:rsidR="00FD297F" w:rsidRPr="0039267F" w:rsidRDefault="00FD297F" w:rsidP="00FD297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rsidR="00FD297F" w:rsidRPr="0039267F" w:rsidRDefault="00FD297F" w:rsidP="00FD297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rsidR="00FD297F" w:rsidRPr="0039267F" w:rsidRDefault="00FD297F" w:rsidP="00FD297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rsidR="00210659" w:rsidRPr="00C76309" w:rsidRDefault="00210659" w:rsidP="00210659">
      <w:pPr>
        <w:pStyle w:val="AH5Sec"/>
      </w:pPr>
      <w:bookmarkStart w:id="651" w:name="_Toc521500360"/>
      <w:r w:rsidRPr="00AC1AD6">
        <w:rPr>
          <w:rStyle w:val="CharSectNo"/>
        </w:rPr>
        <w:t>514EA</w:t>
      </w:r>
      <w:r w:rsidRPr="00C76309">
        <w:tab/>
      </w:r>
      <w:r w:rsidRPr="00C76309">
        <w:rPr>
          <w:bCs/>
        </w:rPr>
        <w:t>Approved carers—r</w:t>
      </w:r>
      <w:r w:rsidRPr="00C76309">
        <w:t>evocation of approval</w:t>
      </w:r>
      <w:bookmarkEnd w:id="651"/>
    </w:p>
    <w:p w:rsidR="00210659" w:rsidRPr="00C76309" w:rsidRDefault="00210659" w:rsidP="00210659">
      <w:pPr>
        <w:pStyle w:val="Amain"/>
      </w:pPr>
      <w:r w:rsidRPr="00C76309">
        <w:tab/>
        <w:t>(1)</w:t>
      </w:r>
      <w:r w:rsidRPr="00C76309">
        <w:tab/>
        <w:t>The director</w:t>
      </w:r>
      <w:r w:rsidRPr="00C76309">
        <w:noBreakHyphen/>
        <w:t>general may revoke a person’s approval as an approved carer if satisfied that the person—</w:t>
      </w:r>
    </w:p>
    <w:p w:rsidR="00210659" w:rsidRPr="00C76309" w:rsidRDefault="00210659" w:rsidP="00210659">
      <w:pPr>
        <w:pStyle w:val="Apara"/>
      </w:pPr>
      <w:r w:rsidRPr="00C76309">
        <w:tab/>
        <w:t>(a)</w:t>
      </w:r>
      <w:r w:rsidRPr="00C76309">
        <w:tab/>
        <w:t>is no longer an appropriate person to care for children or young people; or</w:t>
      </w:r>
    </w:p>
    <w:p w:rsidR="00210659" w:rsidRPr="00C76309" w:rsidRDefault="00210659" w:rsidP="00210659">
      <w:pPr>
        <w:pStyle w:val="Apara"/>
      </w:pPr>
      <w:r w:rsidRPr="00C76309">
        <w:tab/>
        <w:t>(b)</w:t>
      </w:r>
      <w:r w:rsidRPr="00C76309">
        <w:tab/>
        <w:t>has not adequately cared for or protected a child or young person; or</w:t>
      </w:r>
    </w:p>
    <w:p w:rsidR="00210659" w:rsidRPr="00C76309" w:rsidRDefault="00210659" w:rsidP="00FB5E9E">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rsidR="00210659" w:rsidRPr="00C76309" w:rsidRDefault="00210659" w:rsidP="00210659">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333" w:tooltip="A2001-14" w:history="1">
        <w:r w:rsidRPr="00C76309">
          <w:rPr>
            <w:rStyle w:val="charCitHyperlinkAbbrev"/>
          </w:rPr>
          <w:t>Legislation Act</w:t>
        </w:r>
      </w:hyperlink>
      <w:r w:rsidRPr="00C76309">
        <w:t>, dict, pt 1.</w:t>
      </w:r>
    </w:p>
    <w:p w:rsidR="00210659" w:rsidRPr="00C76309" w:rsidRDefault="00210659" w:rsidP="00210659">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rsidR="00210659" w:rsidRPr="00C76309" w:rsidRDefault="00210659" w:rsidP="00210659">
      <w:pPr>
        <w:pStyle w:val="Amain"/>
      </w:pPr>
      <w:r w:rsidRPr="00C76309">
        <w:tab/>
        <w:t>(3)</w:t>
      </w:r>
      <w:r w:rsidRPr="00C76309">
        <w:tab/>
        <w:t>Before revoking a person’s approval under subsection (1), the director</w:t>
      </w:r>
      <w:r w:rsidRPr="00C76309">
        <w:noBreakHyphen/>
        <w:t>general must—</w:t>
      </w:r>
    </w:p>
    <w:p w:rsidR="00210659" w:rsidRPr="00C76309" w:rsidRDefault="00210659" w:rsidP="00210659">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rsidR="00210659" w:rsidRPr="00C76309" w:rsidRDefault="00210659" w:rsidP="00210659">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rsidR="00210659" w:rsidRPr="00C76309" w:rsidRDefault="00210659" w:rsidP="00210659">
      <w:pPr>
        <w:pStyle w:val="Apara"/>
      </w:pPr>
      <w:r w:rsidRPr="00C76309">
        <w:tab/>
        <w:t>(c)</w:t>
      </w:r>
      <w:r w:rsidRPr="00C76309">
        <w:tab/>
        <w:t>if the person makes a submission—consider the submission.</w:t>
      </w:r>
    </w:p>
    <w:p w:rsidR="00210659" w:rsidRPr="00C76309" w:rsidRDefault="00210659" w:rsidP="00210659">
      <w:pPr>
        <w:pStyle w:val="Amain"/>
      </w:pPr>
      <w:r w:rsidRPr="00C76309">
        <w:tab/>
        <w:t>(4)</w:t>
      </w:r>
      <w:r w:rsidRPr="00C76309">
        <w:tab/>
        <w:t>After considering any submission, the director</w:t>
      </w:r>
      <w:r w:rsidRPr="00C76309">
        <w:noBreakHyphen/>
        <w:t>general may consider any other relevant matter and must decide to either—</w:t>
      </w:r>
    </w:p>
    <w:p w:rsidR="00210659" w:rsidRPr="00C76309" w:rsidRDefault="00210659" w:rsidP="00210659">
      <w:pPr>
        <w:pStyle w:val="Apara"/>
      </w:pPr>
      <w:r w:rsidRPr="00C76309">
        <w:tab/>
        <w:t>(a)</w:t>
      </w:r>
      <w:r w:rsidRPr="00C76309">
        <w:tab/>
        <w:t>revoke the approval; or</w:t>
      </w:r>
    </w:p>
    <w:p w:rsidR="00210659" w:rsidRPr="00C76309" w:rsidRDefault="00210659" w:rsidP="00210659">
      <w:pPr>
        <w:pStyle w:val="aNotepar"/>
      </w:pPr>
      <w:r w:rsidRPr="00C76309">
        <w:rPr>
          <w:rStyle w:val="charItals"/>
        </w:rPr>
        <w:t>Note</w:t>
      </w:r>
      <w:r w:rsidRPr="00C76309">
        <w:tab/>
        <w:t>A decision under this paragraph is a reviewable decision (see s 839).</w:t>
      </w:r>
    </w:p>
    <w:p w:rsidR="00210659" w:rsidRPr="00C76309" w:rsidRDefault="00210659" w:rsidP="00210659">
      <w:pPr>
        <w:pStyle w:val="Apara"/>
      </w:pPr>
      <w:r w:rsidRPr="00C76309">
        <w:tab/>
        <w:t>(b)</w:t>
      </w:r>
      <w:r w:rsidRPr="00C76309">
        <w:tab/>
        <w:t>revoke the notice of intention to revoke.</w:t>
      </w:r>
    </w:p>
    <w:p w:rsidR="00210659" w:rsidRPr="00C76309" w:rsidRDefault="00210659" w:rsidP="00210659">
      <w:pPr>
        <w:pStyle w:val="Amain"/>
      </w:pPr>
      <w:r w:rsidRPr="00C76309">
        <w:tab/>
        <w:t>(5)</w:t>
      </w:r>
      <w:r w:rsidRPr="00C76309">
        <w:tab/>
        <w:t xml:space="preserve">This section is in addition to the </w:t>
      </w:r>
      <w:hyperlink r:id="rId334" w:tooltip="A2001-14" w:history="1">
        <w:r w:rsidRPr="00C76309">
          <w:rPr>
            <w:rStyle w:val="charCitHyperlinkAbbrev"/>
          </w:rPr>
          <w:t>Legislation Act</w:t>
        </w:r>
      </w:hyperlink>
      <w:r w:rsidRPr="00C76309">
        <w:t>, section 180 (Power to make decision includes power to reverse or change).</w:t>
      </w:r>
    </w:p>
    <w:p w:rsidR="00210659" w:rsidRPr="00C76309" w:rsidRDefault="00210659" w:rsidP="00210659">
      <w:pPr>
        <w:pStyle w:val="aNote"/>
      </w:pPr>
      <w:r w:rsidRPr="00C76309">
        <w:rPr>
          <w:rStyle w:val="charItals"/>
        </w:rPr>
        <w:t>Note</w:t>
      </w:r>
      <w:r w:rsidRPr="00C76309">
        <w:rPr>
          <w:rStyle w:val="charItals"/>
        </w:rPr>
        <w:tab/>
      </w:r>
      <w:r w:rsidRPr="00C76309">
        <w:t xml:space="preserve">Under the </w:t>
      </w:r>
      <w:hyperlink r:id="rId335"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rsidR="00FD297F" w:rsidRPr="0039267F" w:rsidRDefault="00FD297F" w:rsidP="00FD297F">
      <w:pPr>
        <w:pStyle w:val="AH5Sec"/>
      </w:pPr>
      <w:bookmarkStart w:id="652" w:name="_Toc521500361"/>
      <w:r w:rsidRPr="00AC1AD6">
        <w:rPr>
          <w:rStyle w:val="CharSectNo"/>
        </w:rPr>
        <w:t>514F</w:t>
      </w:r>
      <w:r w:rsidRPr="0039267F">
        <w:tab/>
        <w:t>Offence—ongoing duty to update information</w:t>
      </w:r>
      <w:bookmarkEnd w:id="652"/>
    </w:p>
    <w:p w:rsidR="00FD297F" w:rsidRPr="0039267F" w:rsidRDefault="00FD297F" w:rsidP="00FB5E9E">
      <w:pPr>
        <w:pStyle w:val="Amain"/>
        <w:keepNext/>
      </w:pPr>
      <w:r w:rsidRPr="0039267F">
        <w:tab/>
        <w:t>(1)</w:t>
      </w:r>
      <w:r w:rsidRPr="0039267F">
        <w:tab/>
        <w:t>This section applies to a person if—</w:t>
      </w:r>
    </w:p>
    <w:p w:rsidR="00FD297F" w:rsidRPr="0039267F" w:rsidRDefault="00FD297F" w:rsidP="00FD297F">
      <w:pPr>
        <w:pStyle w:val="Apara"/>
      </w:pPr>
      <w:r w:rsidRPr="0039267F">
        <w:tab/>
        <w:t>(a)</w:t>
      </w:r>
      <w:r w:rsidRPr="0039267F">
        <w:tab/>
        <w:t>either—</w:t>
      </w:r>
    </w:p>
    <w:p w:rsidR="00FD297F" w:rsidRPr="0039267F" w:rsidRDefault="00FD297F" w:rsidP="00FD297F">
      <w:pPr>
        <w:pStyle w:val="Asubpara"/>
      </w:pPr>
      <w:r w:rsidRPr="0039267F">
        <w:tab/>
        <w:t>(i)</w:t>
      </w:r>
      <w:r w:rsidRPr="0039267F">
        <w:tab/>
        <w:t>the director-general is deciding whether the person is an appropriate person to care for children or young people; or</w:t>
      </w:r>
    </w:p>
    <w:p w:rsidR="00FD297F" w:rsidRPr="0039267F" w:rsidRDefault="00FD297F" w:rsidP="00FD297F">
      <w:pPr>
        <w:pStyle w:val="Asubpara"/>
      </w:pPr>
      <w:r w:rsidRPr="0039267F">
        <w:tab/>
        <w:t>(ii)</w:t>
      </w:r>
      <w:r w:rsidRPr="0039267F">
        <w:tab/>
        <w:t>the person is an approved carer; and</w:t>
      </w:r>
    </w:p>
    <w:p w:rsidR="00FD297F" w:rsidRPr="0039267F" w:rsidRDefault="00FD297F" w:rsidP="00FD297F">
      <w:pPr>
        <w:pStyle w:val="Apara"/>
      </w:pPr>
      <w:r w:rsidRPr="0039267F">
        <w:tab/>
        <w:t>(b)</w:t>
      </w:r>
      <w:r w:rsidRPr="0039267F">
        <w:tab/>
        <w:t>the person has given the director-general information about a matter mentioned in section 514C (a) about the person.</w:t>
      </w:r>
    </w:p>
    <w:p w:rsidR="00FD297F" w:rsidRPr="0039267F" w:rsidRDefault="00FD297F" w:rsidP="00FD297F">
      <w:pPr>
        <w:pStyle w:val="Amain"/>
      </w:pPr>
      <w:r w:rsidRPr="0039267F">
        <w:tab/>
        <w:t>(2)</w:t>
      </w:r>
      <w:r w:rsidRPr="0039267F">
        <w:tab/>
        <w:t>The person commits an offence if—</w:t>
      </w:r>
    </w:p>
    <w:p w:rsidR="00FD297F" w:rsidRPr="0039267F" w:rsidRDefault="00FD297F" w:rsidP="00FD297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rsidR="00FD297F" w:rsidRPr="0039267F" w:rsidRDefault="00FD297F" w:rsidP="00FD297F">
      <w:pPr>
        <w:pStyle w:val="Apara"/>
      </w:pPr>
      <w:r w:rsidRPr="0039267F">
        <w:tab/>
        <w:t>(b)</w:t>
      </w:r>
      <w:r w:rsidRPr="0039267F">
        <w:tab/>
        <w:t>the person does not tell the director-general about the change as soon as practicable, but not later than 7 days after the change happens.</w:t>
      </w:r>
    </w:p>
    <w:p w:rsidR="00FD297F" w:rsidRPr="0039267F" w:rsidRDefault="00FD297F" w:rsidP="00FD297F">
      <w:pPr>
        <w:pStyle w:val="Penalty"/>
      </w:pPr>
      <w:r w:rsidRPr="0039267F">
        <w:t>Maximum penalty:  50 penalty units, imprisonment for 6 months or both.</w:t>
      </w:r>
    </w:p>
    <w:p w:rsidR="00FD297F" w:rsidRPr="0039267F" w:rsidRDefault="00FD297F" w:rsidP="00FD297F">
      <w:pPr>
        <w:pStyle w:val="Amain"/>
      </w:pPr>
      <w:r w:rsidRPr="0039267F">
        <w:tab/>
        <w:t>(3)</w:t>
      </w:r>
      <w:r w:rsidRPr="0039267F">
        <w:tab/>
        <w:t>The person commits an offence if—</w:t>
      </w:r>
    </w:p>
    <w:p w:rsidR="00FD297F" w:rsidRPr="0039267F" w:rsidRDefault="00FD297F" w:rsidP="00FD297F">
      <w:pPr>
        <w:pStyle w:val="Apara"/>
      </w:pPr>
      <w:r w:rsidRPr="0039267F">
        <w:tab/>
        <w:t>(a)</w:t>
      </w:r>
      <w:r w:rsidRPr="0039267F">
        <w:tab/>
        <w:t>either of the following occurs:</w:t>
      </w:r>
    </w:p>
    <w:p w:rsidR="00FD297F" w:rsidRPr="0039267F" w:rsidRDefault="00FD297F" w:rsidP="00FD297F">
      <w:pPr>
        <w:pStyle w:val="Asubpara"/>
      </w:pPr>
      <w:r w:rsidRPr="0039267F">
        <w:tab/>
        <w:t>(i)</w:t>
      </w:r>
      <w:r w:rsidRPr="0039267F">
        <w:tab/>
        <w:t>a court convicts the person, or finds the person guilty, of an offence involving fraud or dishonesty;</w:t>
      </w:r>
    </w:p>
    <w:p w:rsidR="00FD297F" w:rsidRPr="0039267F" w:rsidRDefault="00FD297F" w:rsidP="00FD297F">
      <w:pPr>
        <w:pStyle w:val="aExamHdgsubpar"/>
      </w:pPr>
      <w:r w:rsidRPr="0039267F">
        <w:t>Example</w:t>
      </w:r>
    </w:p>
    <w:p w:rsidR="00FD297F" w:rsidRPr="0039267F" w:rsidRDefault="00FD297F" w:rsidP="00FD297F">
      <w:pPr>
        <w:pStyle w:val="aExamsubpar"/>
      </w:pPr>
      <w:r w:rsidRPr="0039267F">
        <w:t xml:space="preserve">a conviction, or finding of guilt, against the person under the </w:t>
      </w:r>
      <w:hyperlink r:id="rId336" w:tooltip="A2002-51" w:history="1">
        <w:r w:rsidRPr="0039267F">
          <w:rPr>
            <w:rStyle w:val="charCitHyperlinkAbbrev"/>
          </w:rPr>
          <w:t>Criminal Code</w:t>
        </w:r>
      </w:hyperlink>
      <w:r w:rsidRPr="0039267F">
        <w:t>, ch 3 (Theft, fraud, bribery and related offences)</w:t>
      </w:r>
    </w:p>
    <w:p w:rsidR="00FD297F" w:rsidRPr="0039267F" w:rsidRDefault="00FD297F" w:rsidP="00FD297F">
      <w:pPr>
        <w:pStyle w:val="aNotesubpar"/>
      </w:pPr>
      <w:r w:rsidRPr="0039267F">
        <w:rPr>
          <w:rStyle w:val="charItals"/>
        </w:rPr>
        <w:t>Note</w:t>
      </w:r>
      <w:r w:rsidRPr="0039267F">
        <w:rPr>
          <w:rStyle w:val="charItals"/>
        </w:rPr>
        <w:tab/>
      </w:r>
      <w:r w:rsidRPr="0039267F">
        <w:t xml:space="preserve">An example is part of the Act, is not exhaustive and may extend, but does not limit, the meaning of the provision in which it appears (see </w:t>
      </w:r>
      <w:hyperlink r:id="rId337" w:tooltip="A2001-14" w:history="1">
        <w:r w:rsidRPr="0039267F">
          <w:rPr>
            <w:rStyle w:val="charCitHyperlinkAbbrev"/>
          </w:rPr>
          <w:t>Legislation Act</w:t>
        </w:r>
      </w:hyperlink>
      <w:r w:rsidRPr="0039267F">
        <w:t>, s 126 and s 132).</w:t>
      </w:r>
    </w:p>
    <w:p w:rsidR="00FD297F" w:rsidRPr="0039267F" w:rsidRDefault="00FD297F" w:rsidP="00FB5E9E">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rsidR="00FD297F" w:rsidRPr="0039267F" w:rsidRDefault="00FD297F" w:rsidP="00FD297F">
      <w:pPr>
        <w:pStyle w:val="Apara"/>
        <w:keepNext/>
      </w:pPr>
      <w:r w:rsidRPr="0039267F">
        <w:tab/>
        <w:t>(b)</w:t>
      </w:r>
      <w:r w:rsidRPr="0039267F">
        <w:tab/>
        <w:t>the person does not tell the director-general about the finding as soon as practicable, but not later than 7 days after the finding is made.</w:t>
      </w:r>
    </w:p>
    <w:p w:rsidR="00FD297F" w:rsidRPr="0039267F" w:rsidRDefault="00FD297F" w:rsidP="00FD297F">
      <w:pPr>
        <w:pStyle w:val="Penalty"/>
      </w:pPr>
      <w:r w:rsidRPr="0039267F">
        <w:t>Maximum penalty:  50 penalty units, imprisonment for 6 months or both.</w:t>
      </w:r>
    </w:p>
    <w:p w:rsidR="00FD297F" w:rsidRPr="00AC1AD6" w:rsidRDefault="00FD297F" w:rsidP="00FD297F">
      <w:pPr>
        <w:pStyle w:val="AH3Div"/>
      </w:pPr>
      <w:bookmarkStart w:id="653" w:name="_Toc521500362"/>
      <w:r w:rsidRPr="00AC1AD6">
        <w:rPr>
          <w:rStyle w:val="CharDivNo"/>
        </w:rPr>
        <w:t>Division 15.4.2</w:t>
      </w:r>
      <w:r>
        <w:tab/>
      </w:r>
      <w:r w:rsidRPr="00AC1AD6">
        <w:rPr>
          <w:rStyle w:val="CharDivText"/>
        </w:rPr>
        <w:t>Authorisation of out-of-home carers and approval of places of care</w:t>
      </w:r>
      <w:bookmarkEnd w:id="653"/>
    </w:p>
    <w:p w:rsidR="00FD297F" w:rsidRPr="0039267F" w:rsidRDefault="00FD297F" w:rsidP="00FD297F">
      <w:pPr>
        <w:pStyle w:val="AH5Sec"/>
      </w:pPr>
      <w:bookmarkStart w:id="654" w:name="_Toc521500363"/>
      <w:r w:rsidRPr="00AC1AD6">
        <w:rPr>
          <w:rStyle w:val="CharSectNo"/>
        </w:rPr>
        <w:t>516</w:t>
      </w:r>
      <w:r w:rsidRPr="0039267F">
        <w:rPr>
          <w:bCs/>
        </w:rPr>
        <w:tab/>
      </w:r>
      <w:r w:rsidRPr="0039267F">
        <w:t>Kinship carer—specific parental authority</w:t>
      </w:r>
      <w:bookmarkEnd w:id="654"/>
    </w:p>
    <w:p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rsidR="00FD297F" w:rsidRDefault="00FD297F" w:rsidP="00FD297F">
      <w:pPr>
        <w:pStyle w:val="Amain"/>
      </w:pPr>
      <w:r>
        <w:tab/>
        <w:t>(3)</w:t>
      </w:r>
      <w:r>
        <w:tab/>
        <w:t>However, the director</w:t>
      </w:r>
      <w:r>
        <w:noBreakHyphen/>
        <w:t>general may authorise a family member, or significant person, only if satisfied that the family member or significant person—</w:t>
      </w:r>
    </w:p>
    <w:p w:rsidR="00FD297F" w:rsidRPr="0039267F" w:rsidRDefault="00FD297F" w:rsidP="00FD297F">
      <w:pPr>
        <w:pStyle w:val="Apara"/>
      </w:pPr>
      <w:r w:rsidRPr="0039267F">
        <w:tab/>
        <w:t>(a)</w:t>
      </w:r>
      <w:r w:rsidRPr="0039267F">
        <w:tab/>
        <w:t>is an approved carer; and</w:t>
      </w:r>
    </w:p>
    <w:p w:rsidR="00FD297F" w:rsidRDefault="00FD297F" w:rsidP="00FD297F">
      <w:pPr>
        <w:pStyle w:val="Apara"/>
      </w:pPr>
      <w:r>
        <w:tab/>
        <w:t>(b)</w:t>
      </w:r>
      <w:r>
        <w:tab/>
        <w:t>agrees to exercise the responsibility for the director</w:t>
      </w:r>
      <w:r>
        <w:noBreakHyphen/>
        <w:t>general.</w:t>
      </w:r>
    </w:p>
    <w:p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rsidR="00FD297F" w:rsidRDefault="00FD297F" w:rsidP="00FD297F">
      <w:pPr>
        <w:pStyle w:val="Amain"/>
      </w:pPr>
      <w:r>
        <w:tab/>
        <w:t>(4)</w:t>
      </w:r>
      <w:r>
        <w:tab/>
        <w:t>The family member or significant person must exercise the responsibility subject to any directions of the director</w:t>
      </w:r>
      <w:r>
        <w:noBreakHyphen/>
        <w:t>general.</w:t>
      </w:r>
    </w:p>
    <w:p w:rsidR="00FD297F" w:rsidRDefault="00FD297F" w:rsidP="00FD297F">
      <w:pPr>
        <w:pStyle w:val="Amain"/>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rsidR="00FD297F" w:rsidRDefault="00FD297F" w:rsidP="00FD297F">
      <w:pPr>
        <w:pStyle w:val="aNote"/>
        <w:keepNext/>
      </w:pPr>
      <w:r>
        <w:rPr>
          <w:rStyle w:val="charItals"/>
        </w:rPr>
        <w:t>Note 1</w:t>
      </w:r>
      <w:r>
        <w:tab/>
        <w:t xml:space="preserve">Under the </w:t>
      </w:r>
      <w:hyperlink r:id="rId338"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Pr="0039267F" w:rsidRDefault="00FD297F" w:rsidP="00FD297F">
      <w:pPr>
        <w:pStyle w:val="AH5Sec"/>
      </w:pPr>
      <w:bookmarkStart w:id="655" w:name="_Toc521500364"/>
      <w:r w:rsidRPr="00AC1AD6">
        <w:rPr>
          <w:rStyle w:val="CharSectNo"/>
        </w:rPr>
        <w:t>518</w:t>
      </w:r>
      <w:r w:rsidRPr="0039267F">
        <w:tab/>
        <w:t>Foster carer—specific parental authority</w:t>
      </w:r>
      <w:bookmarkEnd w:id="655"/>
    </w:p>
    <w:p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rsidR="00FD297F" w:rsidRPr="0039267F" w:rsidRDefault="00FD297F" w:rsidP="00FD297F">
      <w:pPr>
        <w:pStyle w:val="Amain"/>
      </w:pPr>
      <w:r w:rsidRPr="0039267F">
        <w:tab/>
        <w:t>(3)</w:t>
      </w:r>
      <w:r w:rsidRPr="0039267F">
        <w:tab/>
        <w:t>However, the director</w:t>
      </w:r>
      <w:r w:rsidRPr="0039267F">
        <w:noBreakHyphen/>
        <w:t>general may authorise a person only if satisfied that the person—</w:t>
      </w:r>
    </w:p>
    <w:p w:rsidR="00FD297F" w:rsidRPr="0039267F" w:rsidRDefault="00FD297F" w:rsidP="00FD297F">
      <w:pPr>
        <w:pStyle w:val="Apara"/>
      </w:pPr>
      <w:r w:rsidRPr="0039267F">
        <w:tab/>
        <w:t>(a)</w:t>
      </w:r>
      <w:r w:rsidRPr="0039267F">
        <w:tab/>
        <w:t>is an approved carer; and</w:t>
      </w:r>
    </w:p>
    <w:p w:rsidR="00FD297F" w:rsidRPr="0039267F" w:rsidRDefault="00FD297F" w:rsidP="00FD297F">
      <w:pPr>
        <w:pStyle w:val="Apara"/>
      </w:pPr>
      <w:r w:rsidRPr="0039267F">
        <w:tab/>
        <w:t>(b)</w:t>
      </w:r>
      <w:r w:rsidRPr="0039267F">
        <w:tab/>
        <w:t>agrees to exercise the responsibility for the director</w:t>
      </w:r>
      <w:r w:rsidRPr="0039267F">
        <w:noBreakHyphen/>
        <w:t>general.</w:t>
      </w:r>
    </w:p>
    <w:p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rsidR="00FD297F" w:rsidRDefault="00FD297F" w:rsidP="00FD297F">
      <w:pPr>
        <w:pStyle w:val="Amain"/>
      </w:pPr>
      <w:r>
        <w:tab/>
        <w:t>(4)</w:t>
      </w:r>
      <w:r>
        <w:tab/>
        <w:t>The person must exercise the responsibility subject to any directions of the director</w:t>
      </w:r>
      <w:r>
        <w:noBreakHyphen/>
        <w:t>general.</w:t>
      </w:r>
    </w:p>
    <w:p w:rsidR="00FD297F" w:rsidRDefault="00FD297F" w:rsidP="00FD297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rsidR="00FD297F" w:rsidRDefault="00FD297F" w:rsidP="00FD297F">
      <w:pPr>
        <w:pStyle w:val="aNote"/>
        <w:keepNext/>
      </w:pPr>
      <w:r>
        <w:rPr>
          <w:rStyle w:val="charItals"/>
        </w:rPr>
        <w:t>Note 1</w:t>
      </w:r>
      <w:r>
        <w:tab/>
        <w:t xml:space="preserve">Under the </w:t>
      </w:r>
      <w:hyperlink r:id="rId339"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keepNext/>
      </w:pPr>
      <w:r>
        <w:rPr>
          <w:rStyle w:val="charItals"/>
        </w:rPr>
        <w:t>Note 2</w:t>
      </w:r>
      <w:r>
        <w:rPr>
          <w:rStyle w:val="charItals"/>
        </w:rPr>
        <w:tab/>
      </w:r>
      <w:r>
        <w:t>A decision under this section is a reviewable decision (see s 839).</w:t>
      </w:r>
    </w:p>
    <w:p w:rsidR="00FD297F" w:rsidRPr="0039267F" w:rsidRDefault="00FD297F" w:rsidP="00FD297F">
      <w:pPr>
        <w:pStyle w:val="AH5Sec"/>
      </w:pPr>
      <w:bookmarkStart w:id="656" w:name="_Toc521500365"/>
      <w:r w:rsidRPr="00AC1AD6">
        <w:rPr>
          <w:rStyle w:val="CharSectNo"/>
        </w:rPr>
        <w:t>520</w:t>
      </w:r>
      <w:r w:rsidRPr="0039267F">
        <w:tab/>
        <w:t>Residential care service—general parental authority</w:t>
      </w:r>
      <w:bookmarkEnd w:id="656"/>
    </w:p>
    <w:p w:rsidR="00FD297F" w:rsidRPr="0039267F" w:rsidRDefault="00FD297F" w:rsidP="00FD297F">
      <w:pPr>
        <w:pStyle w:val="Amain"/>
      </w:pPr>
      <w:r w:rsidRPr="0039267F">
        <w:tab/>
        <w:t>(1)</w:t>
      </w:r>
      <w:r w:rsidRPr="0039267F">
        <w:tab/>
        <w:t>This section applies if the director</w:t>
      </w:r>
      <w:r w:rsidRPr="0039267F">
        <w:noBreakHyphen/>
        <w:t>general has daily care responsibility or long-term care responsibility for a child or young person.</w:t>
      </w:r>
    </w:p>
    <w:p w:rsidR="00FD297F" w:rsidRPr="0039267F" w:rsidRDefault="00FD297F" w:rsidP="00FD297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rsidR="00FD297F" w:rsidRPr="009F3944" w:rsidRDefault="00FD297F" w:rsidP="00FD297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rsidR="00FD297F" w:rsidRPr="009F3944" w:rsidRDefault="00FD297F" w:rsidP="00FD297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rsidR="00FD297F" w:rsidRPr="009F3944" w:rsidRDefault="00FD297F" w:rsidP="00FD297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rsidR="00FD297F" w:rsidRDefault="00FD297F" w:rsidP="00FD297F">
      <w:pPr>
        <w:pStyle w:val="AH5Sec"/>
      </w:pPr>
      <w:bookmarkStart w:id="657" w:name="_Toc521500366"/>
      <w:r w:rsidRPr="00AC1AD6">
        <w:rPr>
          <w:rStyle w:val="CharSectNo"/>
        </w:rPr>
        <w:t>521</w:t>
      </w:r>
      <w:r>
        <w:rPr>
          <w:bCs/>
        </w:rPr>
        <w:tab/>
      </w:r>
      <w:r>
        <w:t>Out-of-home carer must be given copy of authorisation and any relevant court orders</w:t>
      </w:r>
      <w:bookmarkEnd w:id="657"/>
    </w:p>
    <w:p w:rsidR="00FD297F" w:rsidRDefault="00FD297F" w:rsidP="00FD297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rsidR="00FD297F" w:rsidRDefault="00FD297F" w:rsidP="00FD297F">
      <w:pPr>
        <w:pStyle w:val="Amain"/>
      </w:pPr>
      <w:r>
        <w:tab/>
        <w:t>(2)</w:t>
      </w:r>
      <w:r>
        <w:tab/>
        <w:t>If the director</w:t>
      </w:r>
      <w:r>
        <w:noBreakHyphen/>
        <w:t>general authorises, in writing, a person or entity as an out-of-home carer, the director</w:t>
      </w:r>
      <w:r>
        <w:noBreakHyphen/>
        <w:t>general must give the person or entity a copy of—</w:t>
      </w:r>
    </w:p>
    <w:p w:rsidR="00FD297F" w:rsidRDefault="00FD297F" w:rsidP="00FD297F">
      <w:pPr>
        <w:pStyle w:val="Apara"/>
      </w:pPr>
      <w:r>
        <w:tab/>
        <w:t>(a)</w:t>
      </w:r>
      <w:r>
        <w:tab/>
        <w:t>the authorisation; and</w:t>
      </w:r>
    </w:p>
    <w:p w:rsidR="00FD297F" w:rsidRDefault="00FD297F" w:rsidP="00FD297F">
      <w:pPr>
        <w:pStyle w:val="Apara"/>
      </w:pPr>
      <w:r>
        <w:tab/>
        <w:t>(b)</w:t>
      </w:r>
      <w:r>
        <w:tab/>
        <w:t>any relevant court order about the child or young person.</w:t>
      </w:r>
    </w:p>
    <w:p w:rsidR="00FD297F" w:rsidRDefault="00FD297F" w:rsidP="00FD297F">
      <w:pPr>
        <w:pStyle w:val="AH5Sec"/>
      </w:pPr>
      <w:bookmarkStart w:id="658" w:name="_Toc521500367"/>
      <w:r w:rsidRPr="00AC1AD6">
        <w:rPr>
          <w:rStyle w:val="CharSectNo"/>
        </w:rPr>
        <w:t>524</w:t>
      </w:r>
      <w:r>
        <w:rPr>
          <w:bCs/>
        </w:rPr>
        <w:tab/>
      </w:r>
      <w:r>
        <w:t>Revocation of residential care service’s authorisation</w:t>
      </w:r>
      <w:bookmarkEnd w:id="658"/>
    </w:p>
    <w:p w:rsidR="00FD297F" w:rsidRPr="009F3944" w:rsidRDefault="00FD297F" w:rsidP="00FD297F">
      <w:pPr>
        <w:pStyle w:val="Amain"/>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rsidR="00FD297F" w:rsidRPr="009F3944" w:rsidRDefault="00FD297F" w:rsidP="00FD297F">
      <w:pPr>
        <w:pStyle w:val="Apara"/>
      </w:pPr>
      <w:r w:rsidRPr="009F3944">
        <w:tab/>
        <w:t>(a)</w:t>
      </w:r>
      <w:r w:rsidRPr="009F3944">
        <w:tab/>
        <w:t>is not an approved residential care organisation; or</w:t>
      </w:r>
    </w:p>
    <w:p w:rsidR="00FD297F" w:rsidRPr="009F3944" w:rsidRDefault="00FD297F" w:rsidP="00FD297F">
      <w:pPr>
        <w:pStyle w:val="Apara"/>
      </w:pPr>
      <w:r w:rsidRPr="009F3944">
        <w:tab/>
        <w:t>(b)</w:t>
      </w:r>
      <w:r w:rsidRPr="009F3944">
        <w:tab/>
        <w:t>has not acted as a residential care service in the previous 12 months; or</w:t>
      </w:r>
    </w:p>
    <w:p w:rsidR="00FD297F" w:rsidRPr="009F3944" w:rsidRDefault="00FD297F" w:rsidP="00FD297F">
      <w:pPr>
        <w:pStyle w:val="Apara"/>
      </w:pPr>
      <w:r w:rsidRPr="009F3944">
        <w:tab/>
        <w:t>(c)</w:t>
      </w:r>
      <w:r w:rsidRPr="009F3944">
        <w:tab/>
        <w:t>is no longer available to act as a residential care service.</w:t>
      </w:r>
    </w:p>
    <w:p w:rsidR="00FD297F" w:rsidRPr="009F3944" w:rsidRDefault="00FD297F" w:rsidP="00FD297F">
      <w:pPr>
        <w:pStyle w:val="aExamHdgpar"/>
      </w:pPr>
      <w:r w:rsidRPr="009F3944">
        <w:t>Example—par (c)</w:t>
      </w:r>
    </w:p>
    <w:p w:rsidR="00FD297F" w:rsidRPr="009F3944" w:rsidRDefault="00FD297F" w:rsidP="00FD297F">
      <w:pPr>
        <w:pStyle w:val="aExampar"/>
      </w:pPr>
      <w:r w:rsidRPr="009F3944">
        <w:t>an entity closes its places of care in the ACT</w:t>
      </w:r>
    </w:p>
    <w:p w:rsidR="00FD297F" w:rsidRPr="009F3944" w:rsidRDefault="00FD297F" w:rsidP="00FD297F">
      <w:pPr>
        <w:pStyle w:val="aNotepar"/>
      </w:pPr>
      <w:r w:rsidRPr="009F3944">
        <w:rPr>
          <w:rStyle w:val="charItals"/>
        </w:rPr>
        <w:t>Note 1</w:t>
      </w:r>
      <w:r w:rsidRPr="009F3944">
        <w:rPr>
          <w:rStyle w:val="charItals"/>
        </w:rPr>
        <w:tab/>
      </w:r>
      <w:r w:rsidRPr="009F3944">
        <w:t>The authorisation is suspended if the organisation’s approval is suspended under s 352P.</w:t>
      </w:r>
    </w:p>
    <w:p w:rsidR="00FD297F" w:rsidRPr="009F3944" w:rsidRDefault="00FD297F" w:rsidP="00FD297F">
      <w:pPr>
        <w:pStyle w:val="aNotepar"/>
      </w:pPr>
      <w:r w:rsidRPr="009F3944">
        <w:rPr>
          <w:rStyle w:val="charItals"/>
        </w:rPr>
        <w:t>Note 2</w:t>
      </w:r>
      <w:r w:rsidRPr="009F3944">
        <w:tab/>
        <w:t xml:space="preserve">An example is part of the Act, is not exhaustive and may extend, but does not limit, the meaning of the provision in which it appears (see </w:t>
      </w:r>
      <w:hyperlink r:id="rId340" w:tooltip="A2001-14" w:history="1">
        <w:r w:rsidRPr="009F3944">
          <w:rPr>
            <w:rStyle w:val="charCitHyperlinkAbbrev"/>
          </w:rPr>
          <w:t>Legislation Act</w:t>
        </w:r>
      </w:hyperlink>
      <w:r w:rsidRPr="009F3944">
        <w:t>, s 126 and s 132).</w:t>
      </w:r>
    </w:p>
    <w:p w:rsidR="00FD297F" w:rsidRPr="009F3944" w:rsidRDefault="00FD297F" w:rsidP="00FD297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rsidR="00FD297F" w:rsidRDefault="00FD297F" w:rsidP="00FD297F">
      <w:pPr>
        <w:pStyle w:val="Amain"/>
      </w:pPr>
      <w:r>
        <w:tab/>
        <w:t>(3)</w:t>
      </w:r>
      <w:r>
        <w:tab/>
        <w:t xml:space="preserve">Before revoking an </w:t>
      </w:r>
      <w:r w:rsidRPr="009F3944">
        <w:t>organisation’s</w:t>
      </w:r>
      <w:r>
        <w:t xml:space="preserve"> authorisation under subsection (1), the director</w:t>
      </w:r>
      <w:r>
        <w:noBreakHyphen/>
        <w:t>general must—</w:t>
      </w:r>
    </w:p>
    <w:p w:rsidR="00FD297F" w:rsidRDefault="00FD297F" w:rsidP="00FD297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rsidR="00FD297F" w:rsidRDefault="00FD297F" w:rsidP="00FD297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rsidR="00FD297F" w:rsidRDefault="00FD297F" w:rsidP="00FD297F">
      <w:pPr>
        <w:pStyle w:val="Apara"/>
      </w:pPr>
      <w:r>
        <w:tab/>
        <w:t>(c)</w:t>
      </w:r>
      <w:r>
        <w:tab/>
        <w:t xml:space="preserve">if the </w:t>
      </w:r>
      <w:r w:rsidRPr="009F3944">
        <w:t>organisation</w:t>
      </w:r>
      <w:r>
        <w:t xml:space="preserve"> makes a submission—consider the submission.</w:t>
      </w:r>
    </w:p>
    <w:p w:rsidR="00FD297F" w:rsidRDefault="00FD297F" w:rsidP="00FD297F">
      <w:pPr>
        <w:pStyle w:val="Amain"/>
      </w:pPr>
      <w:r>
        <w:tab/>
        <w:t>(4)</w:t>
      </w:r>
      <w:r>
        <w:tab/>
        <w:t>After considering any submission, the director</w:t>
      </w:r>
      <w:r>
        <w:noBreakHyphen/>
        <w:t>general may consider any other relevant matter and must decide to either—</w:t>
      </w:r>
    </w:p>
    <w:p w:rsidR="00FD297F" w:rsidRDefault="00FD297F" w:rsidP="00FD297F">
      <w:pPr>
        <w:pStyle w:val="Apara"/>
      </w:pPr>
      <w:r>
        <w:tab/>
        <w:t>(a)</w:t>
      </w:r>
      <w:r>
        <w:tab/>
        <w:t>revoke the authorisation; or</w:t>
      </w:r>
    </w:p>
    <w:p w:rsidR="00FD297F" w:rsidRDefault="00FD297F" w:rsidP="00FD297F">
      <w:pPr>
        <w:pStyle w:val="aNotepar"/>
      </w:pPr>
      <w:r>
        <w:rPr>
          <w:rStyle w:val="charItals"/>
        </w:rPr>
        <w:t>Note</w:t>
      </w:r>
      <w:r>
        <w:tab/>
        <w:t>A decision under this paragraph is a reviewable decision (see s 839).</w:t>
      </w:r>
    </w:p>
    <w:p w:rsidR="00FD297F" w:rsidRDefault="00FD297F" w:rsidP="00FD297F">
      <w:pPr>
        <w:pStyle w:val="Apara"/>
      </w:pPr>
      <w:r>
        <w:tab/>
        <w:t>(b)</w:t>
      </w:r>
      <w:r>
        <w:tab/>
        <w:t>revoke the notice of intention to revoke.</w:t>
      </w:r>
    </w:p>
    <w:p w:rsidR="00FD297F" w:rsidRDefault="00FD297F" w:rsidP="00311C58">
      <w:pPr>
        <w:pStyle w:val="Amain"/>
        <w:keepNext/>
      </w:pPr>
      <w:r>
        <w:tab/>
        <w:t>(5)</w:t>
      </w:r>
      <w:r>
        <w:tab/>
        <w:t xml:space="preserve">This section is in addition to the </w:t>
      </w:r>
      <w:hyperlink r:id="rId341" w:tooltip="A2001-14" w:history="1">
        <w:r w:rsidRPr="0069554E">
          <w:rPr>
            <w:rStyle w:val="charCitHyperlinkAbbrev"/>
          </w:rPr>
          <w:t>Legislation Act</w:t>
        </w:r>
      </w:hyperlink>
      <w:r>
        <w:t>, section 180 (Power to make decision includes power to reverse or change).</w:t>
      </w:r>
    </w:p>
    <w:p w:rsidR="00FD297F" w:rsidRDefault="00FD297F" w:rsidP="00FD297F">
      <w:pPr>
        <w:pStyle w:val="aNote"/>
        <w:keepNext/>
      </w:pPr>
      <w:r>
        <w:rPr>
          <w:rStyle w:val="charItals"/>
        </w:rPr>
        <w:t>Note 1</w:t>
      </w:r>
      <w:r>
        <w:tab/>
        <w:t xml:space="preserve">Under the </w:t>
      </w:r>
      <w:hyperlink r:id="rId342"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43" w:tooltip="A2012-33" w:history="1">
        <w:r w:rsidRPr="007A2B8B">
          <w:rPr>
            <w:rStyle w:val="charCitHyperlinkItal"/>
          </w:rPr>
          <w:t>Official Visitor Act 2012</w:t>
        </w:r>
      </w:hyperlink>
      <w:r>
        <w:t>).</w:t>
      </w:r>
    </w:p>
    <w:p w:rsidR="00FD297F" w:rsidRDefault="00FD297F" w:rsidP="00FD297F">
      <w:pPr>
        <w:pStyle w:val="AH5Sec"/>
      </w:pPr>
      <w:bookmarkStart w:id="659" w:name="_Toc521500368"/>
      <w:r w:rsidRPr="00AC1AD6">
        <w:rPr>
          <w:rStyle w:val="CharSectNo"/>
        </w:rPr>
        <w:t>525</w:t>
      </w:r>
      <w:r>
        <w:tab/>
        <w:t>Approval of places of care</w:t>
      </w:r>
      <w:bookmarkEnd w:id="659"/>
    </w:p>
    <w:p w:rsidR="00FD297F" w:rsidRPr="009F3944" w:rsidRDefault="00FD297F" w:rsidP="00FB5E9E">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rsidR="00FD297F" w:rsidRDefault="00FD297F" w:rsidP="00FD297F">
      <w:pPr>
        <w:pStyle w:val="Amain"/>
      </w:pPr>
      <w:r>
        <w:tab/>
        <w:t>(2)</w:t>
      </w:r>
      <w:r>
        <w:tab/>
        <w:t>The Minister may ask the residential care service to allow the director</w:t>
      </w:r>
      <w:r>
        <w:noBreakHyphen/>
        <w:t>general to inspect the place where the residential care service proposes to operate the place of care.</w:t>
      </w:r>
    </w:p>
    <w:p w:rsidR="00FD297F" w:rsidRDefault="00FD297F" w:rsidP="00FD297F">
      <w:pPr>
        <w:pStyle w:val="aNote"/>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rsidR="00FD297F" w:rsidRDefault="00FD297F" w:rsidP="00FD297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rsidR="00FD297F" w:rsidRDefault="00FD297F" w:rsidP="00FD297F">
      <w:pPr>
        <w:pStyle w:val="Amain"/>
      </w:pPr>
      <w:r>
        <w:tab/>
        <w:t>(4)</w:t>
      </w:r>
      <w:r>
        <w:tab/>
        <w:t>An approval remains in force until revoked by the Minister.</w:t>
      </w:r>
    </w:p>
    <w:p w:rsidR="00FD297F" w:rsidRDefault="00FD297F" w:rsidP="00FD297F">
      <w:pPr>
        <w:pStyle w:val="Amain"/>
      </w:pPr>
      <w:r>
        <w:tab/>
        <w:t>(5)</w:t>
      </w:r>
      <w:r>
        <w:tab/>
        <w:t>If the Minister approves a place operated by a residential care service as a place of care, the residential care service may care for and accommodate children and young people at the place.</w:t>
      </w:r>
    </w:p>
    <w:p w:rsidR="00FD297F" w:rsidRDefault="00FD297F" w:rsidP="00FD297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44" w:tooltip="A2012-33" w:history="1">
        <w:r w:rsidRPr="007A2B8B">
          <w:rPr>
            <w:rStyle w:val="charCitHyperlinkItal"/>
          </w:rPr>
          <w:t>Official Visitor Act 2012</w:t>
        </w:r>
      </w:hyperlink>
      <w:r>
        <w:t>).</w:t>
      </w:r>
    </w:p>
    <w:p w:rsidR="00FD297F" w:rsidRPr="00AC1AD6" w:rsidRDefault="00FD297F" w:rsidP="00FD297F">
      <w:pPr>
        <w:pStyle w:val="AH3Div"/>
      </w:pPr>
      <w:bookmarkStart w:id="660" w:name="_Toc521500369"/>
      <w:r w:rsidRPr="00AC1AD6">
        <w:rPr>
          <w:rStyle w:val="CharDivNo"/>
        </w:rPr>
        <w:t>Division 15.4.3</w:t>
      </w:r>
      <w:r>
        <w:tab/>
      </w:r>
      <w:r w:rsidRPr="00AC1AD6">
        <w:rPr>
          <w:rStyle w:val="CharDivText"/>
        </w:rPr>
        <w:t>Information and items to be kept by foster carers and residential care services</w:t>
      </w:r>
      <w:bookmarkEnd w:id="660"/>
    </w:p>
    <w:p w:rsidR="00FD297F" w:rsidRDefault="00FD297F" w:rsidP="00FD297F">
      <w:pPr>
        <w:pStyle w:val="AH5Sec"/>
      </w:pPr>
      <w:bookmarkStart w:id="661" w:name="_Toc521500370"/>
      <w:r w:rsidRPr="00AC1AD6">
        <w:rPr>
          <w:rStyle w:val="CharSectNo"/>
        </w:rPr>
        <w:t>526</w:t>
      </w:r>
      <w:r>
        <w:tab/>
        <w:t>Definitions—div 15.4.3</w:t>
      </w:r>
      <w:bookmarkEnd w:id="661"/>
    </w:p>
    <w:p w:rsidR="00FD297F" w:rsidRDefault="00FD297F" w:rsidP="00FD297F">
      <w:pPr>
        <w:pStyle w:val="Amainreturn"/>
        <w:keepNext/>
      </w:pPr>
      <w:r>
        <w:t>In this division:</w:t>
      </w:r>
    </w:p>
    <w:p w:rsidR="00FD297F" w:rsidRDefault="00FD297F" w:rsidP="00FD297F">
      <w:pPr>
        <w:pStyle w:val="aDef"/>
        <w:keepNext/>
      </w:pPr>
      <w:r>
        <w:rPr>
          <w:rStyle w:val="charBoldItals"/>
        </w:rPr>
        <w:t>care entities</w:t>
      </w:r>
      <w:r>
        <w:t>, for a child or young person for a placement, means the following entities:</w:t>
      </w:r>
    </w:p>
    <w:p w:rsidR="00FD297F" w:rsidRDefault="00FD297F" w:rsidP="00FD297F">
      <w:pPr>
        <w:pStyle w:val="aDefpara"/>
      </w:pPr>
      <w:r>
        <w:tab/>
        <w:t>(a)</w:t>
      </w:r>
      <w:r>
        <w:tab/>
        <w:t>for a child or young person placed with a foster carer—</w:t>
      </w:r>
    </w:p>
    <w:p w:rsidR="00FD297F" w:rsidRDefault="00FD297F" w:rsidP="00FD297F">
      <w:pPr>
        <w:pStyle w:val="aDefsubpara"/>
      </w:pPr>
      <w:r>
        <w:tab/>
        <w:t>(i)</w:t>
      </w:r>
      <w:r>
        <w:tab/>
        <w:t>the foster carer; and</w:t>
      </w:r>
    </w:p>
    <w:p w:rsidR="00FD297F" w:rsidRPr="0039267F" w:rsidRDefault="00FD297F" w:rsidP="00FD297F">
      <w:pPr>
        <w:pStyle w:val="Asubpara"/>
      </w:pPr>
      <w:r w:rsidRPr="0039267F">
        <w:tab/>
        <w:t>(ii)</w:t>
      </w:r>
      <w:r w:rsidRPr="0039267F">
        <w:tab/>
        <w:t>the foster carer’s approved kinship and foster care organisation;</w:t>
      </w:r>
    </w:p>
    <w:p w:rsidR="00FD297F" w:rsidRDefault="00FD297F" w:rsidP="00FD297F">
      <w:pPr>
        <w:pStyle w:val="aDefpara"/>
      </w:pPr>
      <w:r>
        <w:tab/>
        <w:t>(b)</w:t>
      </w:r>
      <w:r>
        <w:tab/>
        <w:t>for a child or young person placed with a residential care service—the residential care service.</w:t>
      </w:r>
    </w:p>
    <w:p w:rsidR="00FD297F" w:rsidRDefault="00FD297F" w:rsidP="00311C58">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rsidR="00FD297F" w:rsidRDefault="00FD297F" w:rsidP="00FD297F">
      <w:pPr>
        <w:pStyle w:val="AH5Sec"/>
      </w:pPr>
      <w:bookmarkStart w:id="662" w:name="_Toc521500371"/>
      <w:r w:rsidRPr="00AC1AD6">
        <w:rPr>
          <w:rStyle w:val="CharSectNo"/>
        </w:rPr>
        <w:t>527</w:t>
      </w:r>
      <w:r>
        <w:tab/>
      </w:r>
      <w:r w:rsidRPr="000F2674">
        <w:t>Information and items must be kept during placement</w:t>
      </w:r>
      <w:bookmarkEnd w:id="662"/>
    </w:p>
    <w:p w:rsidR="00FD297F" w:rsidRDefault="00FD297F" w:rsidP="00FD297F">
      <w:pPr>
        <w:pStyle w:val="Amain"/>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rsidR="00FD297F" w:rsidRPr="000F2674" w:rsidRDefault="00FD297F" w:rsidP="00FD297F">
      <w:pPr>
        <w:pStyle w:val="Amain"/>
        <w:keepNext/>
      </w:pPr>
      <w:r w:rsidRPr="000F2674">
        <w:tab/>
        <w:t>(2)</w:t>
      </w:r>
      <w:r w:rsidRPr="000F2674">
        <w:tab/>
        <w:t>Each care entity for the child or young person for the placement must keep the following things during the placement:</w:t>
      </w:r>
    </w:p>
    <w:p w:rsidR="00FD297F" w:rsidRPr="000F2674" w:rsidRDefault="00FD297F" w:rsidP="00FD297F">
      <w:pPr>
        <w:pStyle w:val="Apara"/>
        <w:keepNext/>
      </w:pPr>
      <w:r w:rsidRPr="000F2674">
        <w:tab/>
        <w:t>(a)</w:t>
      </w:r>
      <w:r w:rsidRPr="000F2674">
        <w:tab/>
        <w:t>protected information about the child or young person that the care entity possesses because of the placement;</w:t>
      </w:r>
    </w:p>
    <w:p w:rsidR="00FD297F" w:rsidRPr="000F2674" w:rsidRDefault="00FD297F" w:rsidP="00FD297F">
      <w:pPr>
        <w:pStyle w:val="aExamHdgpar"/>
      </w:pPr>
      <w:r w:rsidRPr="000F2674">
        <w:t>Example</w:t>
      </w:r>
    </w:p>
    <w:p w:rsidR="00FD297F" w:rsidRPr="000F2674" w:rsidRDefault="00FD297F" w:rsidP="00FD297F">
      <w:pPr>
        <w:pStyle w:val="aExampar"/>
      </w:pPr>
      <w:r w:rsidRPr="000F2674">
        <w:t>records made by the care entity about the child or young person because of the placement</w:t>
      </w:r>
    </w:p>
    <w:p w:rsidR="00FD297F" w:rsidRPr="000F2674" w:rsidRDefault="00FD297F" w:rsidP="00FD297F">
      <w:pPr>
        <w:pStyle w:val="aNotepar"/>
      </w:pPr>
      <w:r w:rsidRPr="000F2674">
        <w:rPr>
          <w:rStyle w:val="charItals"/>
        </w:rPr>
        <w:t>Note 1</w:t>
      </w:r>
      <w:r w:rsidRPr="000F2674">
        <w:rPr>
          <w:rStyle w:val="charItals"/>
        </w:rPr>
        <w:tab/>
        <w:t>P</w:t>
      </w:r>
      <w:r w:rsidRPr="000F2674">
        <w:rPr>
          <w:rStyle w:val="charBoldItals"/>
        </w:rPr>
        <w:t>rotected information</w:t>
      </w:r>
      <w:r w:rsidRPr="000F2674">
        <w:t>—see s 844.</w:t>
      </w:r>
    </w:p>
    <w:p w:rsidR="00FD297F" w:rsidRPr="000F2674" w:rsidRDefault="00FD297F" w:rsidP="00FD297F">
      <w:pPr>
        <w:pStyle w:val="aNotepar"/>
      </w:pPr>
      <w:r w:rsidRPr="00D72DD6">
        <w:rPr>
          <w:rStyle w:val="charItals"/>
        </w:rPr>
        <w:t>Note 2</w:t>
      </w:r>
      <w:r w:rsidRPr="00D72DD6">
        <w:rPr>
          <w:rStyle w:val="charItals"/>
        </w:rPr>
        <w:tab/>
      </w:r>
      <w:r w:rsidRPr="000F2674">
        <w:t xml:space="preserve">An example is part of the Act, is not exhaustive and may extend, but does not limit, the meaning of the provision in which it appears (see </w:t>
      </w:r>
      <w:hyperlink r:id="rId345" w:tooltip="A2001-14" w:history="1">
        <w:r w:rsidRPr="0069554E">
          <w:rPr>
            <w:rStyle w:val="charCitHyperlinkAbbrev"/>
          </w:rPr>
          <w:t>Legislation Act</w:t>
        </w:r>
      </w:hyperlink>
      <w:r w:rsidRPr="000F2674">
        <w:t>, s 126 and s 132).</w:t>
      </w:r>
    </w:p>
    <w:p w:rsidR="00FD297F" w:rsidRPr="000F2674" w:rsidRDefault="00FD297F" w:rsidP="00FD297F">
      <w:pPr>
        <w:pStyle w:val="Apara"/>
      </w:pPr>
      <w:r w:rsidRPr="000F2674">
        <w:tab/>
        <w:t>(b)</w:t>
      </w:r>
      <w:r w:rsidRPr="000F2674">
        <w:tab/>
        <w:t>personal items of the child or young person that the care entity possesses because of the placement.</w:t>
      </w:r>
    </w:p>
    <w:p w:rsidR="00FD297F" w:rsidRPr="000F2674" w:rsidRDefault="00FD297F" w:rsidP="00FD297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rsidR="00FD297F" w:rsidRDefault="00FD297F" w:rsidP="00FD297F">
      <w:pPr>
        <w:pStyle w:val="AH5Sec"/>
      </w:pPr>
      <w:bookmarkStart w:id="663" w:name="_Toc521500372"/>
      <w:r w:rsidRPr="00AC1AD6">
        <w:rPr>
          <w:rStyle w:val="CharSectNo"/>
        </w:rPr>
        <w:t>528</w:t>
      </w:r>
      <w:r>
        <w:tab/>
      </w:r>
      <w:r w:rsidRPr="000F2674">
        <w:t>Information and items must be kept after placement ends</w:t>
      </w:r>
      <w:bookmarkEnd w:id="663"/>
    </w:p>
    <w:p w:rsidR="00FD297F" w:rsidRDefault="00FD297F" w:rsidP="00311C58">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rsidR="00FD297F" w:rsidRDefault="00FD297F" w:rsidP="00FD297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rsidR="00FD297F" w:rsidRDefault="00FD297F" w:rsidP="00FD297F">
      <w:pPr>
        <w:pStyle w:val="Amain"/>
      </w:pPr>
      <w:r>
        <w:tab/>
        <w:t>(3)</w:t>
      </w:r>
      <w:r>
        <w:tab/>
        <w:t xml:space="preserve">The care entity must give the </w:t>
      </w:r>
      <w:r w:rsidRPr="000F2674">
        <w:t>protected information or personal items</w:t>
      </w:r>
      <w:r>
        <w:t xml:space="preserve"> to the director</w:t>
      </w:r>
      <w:r>
        <w:noBreakHyphen/>
        <w:t>general if—</w:t>
      </w:r>
    </w:p>
    <w:p w:rsidR="00FD297F" w:rsidRDefault="00FD297F" w:rsidP="00FD297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rsidR="00FD297F" w:rsidRDefault="00FD297F" w:rsidP="00FD297F">
      <w:pPr>
        <w:pStyle w:val="Apara"/>
      </w:pPr>
      <w:r>
        <w:tab/>
        <w:t>(b)</w:t>
      </w:r>
      <w:r>
        <w:tab/>
        <w:t>the care entity stops being a care entity for this Act; or</w:t>
      </w:r>
    </w:p>
    <w:p w:rsidR="00FD297F" w:rsidRDefault="00FD297F" w:rsidP="00FB5E9E">
      <w:pPr>
        <w:pStyle w:val="Apara"/>
        <w:keepNext/>
      </w:pPr>
      <w:r>
        <w:tab/>
        <w:t>(c)</w:t>
      </w:r>
      <w:r>
        <w:tab/>
        <w:t>2 years have elapsed since the placement ended; or</w:t>
      </w:r>
    </w:p>
    <w:p w:rsidR="00FD297F" w:rsidRDefault="00FD297F" w:rsidP="00FD297F">
      <w:pPr>
        <w:pStyle w:val="Apara"/>
      </w:pPr>
      <w:r>
        <w:tab/>
        <w:t>(d)</w:t>
      </w:r>
      <w:r>
        <w:tab/>
        <w:t xml:space="preserve">the person to whom the </w:t>
      </w:r>
      <w:r w:rsidRPr="000F2674">
        <w:t>protected information or personal items</w:t>
      </w:r>
      <w:r>
        <w:t xml:space="preserve"> relate becomes an adult.</w:t>
      </w:r>
    </w:p>
    <w:p w:rsidR="00FD297F" w:rsidRPr="000F2674" w:rsidRDefault="00FD297F" w:rsidP="00FD297F">
      <w:pPr>
        <w:pStyle w:val="Amain"/>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346"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rsidR="00FD297F" w:rsidRPr="000F2674" w:rsidRDefault="00FD297F" w:rsidP="00FD297F">
      <w:pPr>
        <w:pStyle w:val="Amain"/>
        <w:keepNext/>
      </w:pPr>
      <w:r w:rsidRPr="000F2674">
        <w:tab/>
        <w:t>(5)</w:t>
      </w:r>
      <w:r w:rsidRPr="000F2674">
        <w:tab/>
        <w:t>This section is subject to division 15.5.4 (Entitlement to personal items and access to personal information).</w:t>
      </w:r>
    </w:p>
    <w:p w:rsidR="00FD297F" w:rsidRPr="000F2674"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rsidR="00FD297F" w:rsidRPr="000F2674" w:rsidRDefault="00FD297F" w:rsidP="00FD297F">
      <w:pPr>
        <w:pStyle w:val="AH5Sec"/>
      </w:pPr>
      <w:bookmarkStart w:id="664" w:name="_Toc521500373"/>
      <w:r w:rsidRPr="00AC1AD6">
        <w:rPr>
          <w:rStyle w:val="CharSectNo"/>
        </w:rPr>
        <w:t>529</w:t>
      </w:r>
      <w:r w:rsidRPr="000F2674">
        <w:tab/>
        <w:t>Child or young person may have access to information and items</w:t>
      </w:r>
      <w:bookmarkEnd w:id="664"/>
    </w:p>
    <w:p w:rsidR="00FD297F" w:rsidRPr="000F2674" w:rsidRDefault="00FD297F" w:rsidP="00FD297F">
      <w:pPr>
        <w:pStyle w:val="Amain"/>
      </w:pPr>
      <w:r w:rsidRPr="000F2674">
        <w:tab/>
        <w:t>(1)</w:t>
      </w:r>
      <w:r w:rsidRPr="000F2674">
        <w:tab/>
        <w:t>This section applies if—</w:t>
      </w:r>
    </w:p>
    <w:p w:rsidR="00FD297F" w:rsidRPr="000F2674" w:rsidRDefault="00FD297F" w:rsidP="00FD297F">
      <w:pPr>
        <w:pStyle w:val="Apara"/>
      </w:pPr>
      <w:r w:rsidRPr="000F2674">
        <w:tab/>
        <w:t>(a)</w:t>
      </w:r>
      <w:r w:rsidRPr="000F2674">
        <w:tab/>
        <w:t>a care entity for a child or young person for a placement keeps protected information or personal items under section 527; and</w:t>
      </w:r>
    </w:p>
    <w:p w:rsidR="00FD297F" w:rsidRPr="000F2674" w:rsidRDefault="00FD297F" w:rsidP="00FD297F">
      <w:pPr>
        <w:pStyle w:val="Apara"/>
      </w:pPr>
      <w:r w:rsidRPr="000F2674">
        <w:tab/>
        <w:t>(b)</w:t>
      </w:r>
      <w:r w:rsidRPr="000F2674">
        <w:tab/>
        <w:t>the care entity has not given the protected information or personal items to the director</w:t>
      </w:r>
      <w:r w:rsidRPr="000F2674">
        <w:noBreakHyphen/>
        <w:t>general under section 528.</w:t>
      </w:r>
    </w:p>
    <w:p w:rsidR="00FD297F" w:rsidRPr="000F2674" w:rsidRDefault="00FD297F" w:rsidP="00FD297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rsidR="00FD297F" w:rsidRPr="000F2674" w:rsidRDefault="00FD297F" w:rsidP="00FD297F">
      <w:pPr>
        <w:pStyle w:val="Apara"/>
      </w:pPr>
      <w:r w:rsidRPr="000F2674">
        <w:tab/>
        <w:t>(a)</w:t>
      </w:r>
      <w:r w:rsidRPr="000F2674">
        <w:tab/>
        <w:t>the protected information or personal items; or</w:t>
      </w:r>
    </w:p>
    <w:p w:rsidR="00FD297F" w:rsidRPr="000F2674" w:rsidRDefault="00FD297F" w:rsidP="00FD297F">
      <w:pPr>
        <w:pStyle w:val="Apara"/>
      </w:pPr>
      <w:r w:rsidRPr="000F2674">
        <w:tab/>
        <w:t>(b)</w:t>
      </w:r>
      <w:r w:rsidRPr="000F2674">
        <w:tab/>
        <w:t>access to the protected information or personal items.</w:t>
      </w:r>
    </w:p>
    <w:p w:rsidR="00FD297F" w:rsidRPr="000F2674" w:rsidRDefault="00FD297F" w:rsidP="00FD297F">
      <w:pPr>
        <w:pStyle w:val="Amain"/>
      </w:pPr>
      <w:r w:rsidRPr="000F2674">
        <w:tab/>
        <w:t>(3)</w:t>
      </w:r>
      <w:r w:rsidRPr="000F2674">
        <w:tab/>
        <w:t>A direction may be conditional.</w:t>
      </w:r>
    </w:p>
    <w:p w:rsidR="00FD297F" w:rsidRPr="000F2674" w:rsidRDefault="00FD297F" w:rsidP="00FD297F">
      <w:pPr>
        <w:pStyle w:val="Amain"/>
      </w:pPr>
      <w:r w:rsidRPr="000F2674">
        <w:tab/>
        <w:t>(4)</w:t>
      </w:r>
      <w:r w:rsidRPr="000F2674">
        <w:tab/>
        <w:t>If the director</w:t>
      </w:r>
      <w:r w:rsidRPr="000F2674">
        <w:noBreakHyphen/>
        <w:t>general gives a care entity a direction, the care entity must comply with the direction.</w:t>
      </w:r>
    </w:p>
    <w:p w:rsidR="00FD297F" w:rsidRPr="000F2674" w:rsidRDefault="00FD297F" w:rsidP="00FD297F">
      <w:pPr>
        <w:pStyle w:val="Amain"/>
        <w:keepNext/>
      </w:pPr>
      <w:r w:rsidRPr="000F2674">
        <w:tab/>
        <w:t>(5)</w:t>
      </w:r>
      <w:r w:rsidRPr="000F2674">
        <w:tab/>
        <w:t>If the direction is subject to a condition about the access to be given, the care entity must comply with the condition.</w:t>
      </w:r>
    </w:p>
    <w:p w:rsidR="00FD297F" w:rsidRPr="000F2674" w:rsidRDefault="00FD297F" w:rsidP="00FD297F">
      <w:pPr>
        <w:pStyle w:val="Amain"/>
        <w:keepNext/>
      </w:pPr>
      <w:r w:rsidRPr="000F2674">
        <w:tab/>
        <w:t>(6)</w:t>
      </w:r>
      <w:r w:rsidRPr="000F2674">
        <w:tab/>
        <w:t>This section is subject to division 15.5.4 (Entitlement to personal items and access to personal information).</w:t>
      </w:r>
    </w:p>
    <w:p w:rsidR="00FD297F"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rsidR="00FD297F" w:rsidRPr="00BC261F" w:rsidRDefault="00FD297F" w:rsidP="00FD297F">
      <w:pPr>
        <w:pStyle w:val="PageBreak"/>
      </w:pPr>
      <w:r w:rsidRPr="00BC261F">
        <w:br w:type="page"/>
      </w:r>
    </w:p>
    <w:p w:rsidR="00FD297F" w:rsidRPr="00AC1AD6" w:rsidRDefault="00FD297F" w:rsidP="00FD297F">
      <w:pPr>
        <w:pStyle w:val="AH2Part"/>
      </w:pPr>
      <w:bookmarkStart w:id="665" w:name="_Toc521500374"/>
      <w:r w:rsidRPr="00AC1AD6">
        <w:rPr>
          <w:rStyle w:val="CharPartNo"/>
        </w:rPr>
        <w:t>Part 15.5</w:t>
      </w:r>
      <w:r w:rsidRPr="000F2674">
        <w:tab/>
      </w:r>
      <w:r w:rsidRPr="00AC1AD6">
        <w:rPr>
          <w:rStyle w:val="CharPartText"/>
        </w:rPr>
        <w:t>Transition to adulthood</w:t>
      </w:r>
      <w:bookmarkEnd w:id="665"/>
    </w:p>
    <w:p w:rsidR="00FD297F" w:rsidRPr="00AC1AD6" w:rsidRDefault="00FD297F" w:rsidP="00FD297F">
      <w:pPr>
        <w:pStyle w:val="AH3Div"/>
      </w:pPr>
      <w:bookmarkStart w:id="666" w:name="_Toc521500375"/>
      <w:r w:rsidRPr="00AC1AD6">
        <w:rPr>
          <w:rStyle w:val="CharDivNo"/>
        </w:rPr>
        <w:t>Division 15.5.1</w:t>
      </w:r>
      <w:r w:rsidRPr="000F2674">
        <w:tab/>
      </w:r>
      <w:r w:rsidRPr="00AC1AD6">
        <w:rPr>
          <w:rStyle w:val="CharDivText"/>
        </w:rPr>
        <w:t>Preliminary</w:t>
      </w:r>
      <w:bookmarkEnd w:id="666"/>
    </w:p>
    <w:p w:rsidR="00FD297F" w:rsidRPr="000F2674" w:rsidRDefault="00FD297F" w:rsidP="00FD297F">
      <w:pPr>
        <w:pStyle w:val="AH5Sec"/>
      </w:pPr>
      <w:bookmarkStart w:id="667" w:name="_Toc521500376"/>
      <w:r w:rsidRPr="00AC1AD6">
        <w:rPr>
          <w:rStyle w:val="CharSectNo"/>
        </w:rPr>
        <w:t>529A</w:t>
      </w:r>
      <w:r w:rsidRPr="000F2674">
        <w:tab/>
        <w:t>Object—pt 15.5</w:t>
      </w:r>
      <w:bookmarkEnd w:id="667"/>
    </w:p>
    <w:p w:rsidR="00FD297F" w:rsidRPr="000F2674" w:rsidRDefault="00FD297F" w:rsidP="00FD297F">
      <w:pPr>
        <w:pStyle w:val="Amainreturn"/>
      </w:pPr>
      <w:r w:rsidRPr="000F2674">
        <w:t>The object of this part is to promote, strengthen and foster the wellbeing of—</w:t>
      </w:r>
    </w:p>
    <w:p w:rsidR="00FD297F" w:rsidRPr="000F2674" w:rsidRDefault="00FD297F" w:rsidP="00FD297F">
      <w:pPr>
        <w:pStyle w:val="Apara"/>
      </w:pPr>
      <w:r w:rsidRPr="000F2674">
        <w:tab/>
        <w:t>(a)</w:t>
      </w:r>
      <w:r w:rsidRPr="000F2674">
        <w:tab/>
        <w:t>young people preparing to begin the transition from out</w:t>
      </w:r>
      <w:r w:rsidRPr="000F2674">
        <w:noBreakHyphen/>
        <w:t>of</w:t>
      </w:r>
      <w:r w:rsidRPr="000F2674">
        <w:noBreakHyphen/>
        <w:t>home care; and</w:t>
      </w:r>
    </w:p>
    <w:p w:rsidR="00FD297F" w:rsidRPr="000F2674" w:rsidRDefault="00FD297F" w:rsidP="00FD297F">
      <w:pPr>
        <w:pStyle w:val="Apara"/>
      </w:pPr>
      <w:r w:rsidRPr="000F2674">
        <w:tab/>
        <w:t>(b)</w:t>
      </w:r>
      <w:r w:rsidRPr="000F2674">
        <w:tab/>
        <w:t>young people and young adults who were previously in out</w:t>
      </w:r>
      <w:r w:rsidRPr="000F2674">
        <w:noBreakHyphen/>
        <w:t>of</w:t>
      </w:r>
      <w:r w:rsidRPr="000F2674">
        <w:noBreakHyphen/>
        <w:t>home care.</w:t>
      </w:r>
    </w:p>
    <w:p w:rsidR="00FD297F" w:rsidRPr="000F2674" w:rsidRDefault="00FD297F" w:rsidP="00FD297F">
      <w:pPr>
        <w:pStyle w:val="AH5Sec"/>
      </w:pPr>
      <w:bookmarkStart w:id="668" w:name="_Toc521500377"/>
      <w:r w:rsidRPr="00AC1AD6">
        <w:rPr>
          <w:rStyle w:val="CharSectNo"/>
        </w:rPr>
        <w:t>529B</w:t>
      </w:r>
      <w:r w:rsidRPr="000F2674">
        <w:tab/>
        <w:t xml:space="preserve">Who is a </w:t>
      </w:r>
      <w:r w:rsidRPr="00D72DD6">
        <w:rPr>
          <w:rStyle w:val="charItals"/>
        </w:rPr>
        <w:t>young adult</w:t>
      </w:r>
      <w:r w:rsidRPr="000F2674">
        <w:t>?—pt 15.5</w:t>
      </w:r>
      <w:bookmarkEnd w:id="668"/>
    </w:p>
    <w:p w:rsidR="00FD297F" w:rsidRPr="000F2674" w:rsidRDefault="00FD297F" w:rsidP="00FD297F">
      <w:pPr>
        <w:pStyle w:val="Amainreturn"/>
        <w:keepNext/>
      </w:pPr>
      <w:r w:rsidRPr="000F2674">
        <w:t>In this part:</w:t>
      </w:r>
    </w:p>
    <w:p w:rsidR="00FD297F" w:rsidRPr="000F2674" w:rsidRDefault="00FD297F" w:rsidP="00FD297F">
      <w:pPr>
        <w:pStyle w:val="aDef"/>
        <w:keepNext/>
      </w:pPr>
      <w:r w:rsidRPr="00D72DD6">
        <w:rPr>
          <w:rStyle w:val="charBoldItals"/>
        </w:rPr>
        <w:t>young adult</w:t>
      </w:r>
      <w:r w:rsidRPr="000F2674">
        <w:t xml:space="preserve"> means an adult who is younger than 25 years old.</w:t>
      </w:r>
    </w:p>
    <w:p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347" w:tooltip="A2001-14" w:history="1">
        <w:r w:rsidRPr="0069554E">
          <w:rPr>
            <w:rStyle w:val="charCitHyperlinkAbbrev"/>
          </w:rPr>
          <w:t>Legislation Act</w:t>
        </w:r>
      </w:hyperlink>
      <w:r w:rsidRPr="000F2674">
        <w:t>, dict, pt 1).</w:t>
      </w:r>
    </w:p>
    <w:p w:rsidR="00FD297F" w:rsidRPr="007B3153" w:rsidRDefault="00FD297F" w:rsidP="00FD297F">
      <w:pPr>
        <w:pStyle w:val="AH5Sec"/>
      </w:pPr>
      <w:bookmarkStart w:id="669" w:name="_Toc521500378"/>
      <w:r w:rsidRPr="00AC1AD6">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69"/>
    </w:p>
    <w:p w:rsidR="00FD297F" w:rsidRPr="007B3153" w:rsidRDefault="00FD297F" w:rsidP="00FD297F">
      <w:pPr>
        <w:pStyle w:val="Amainreturn"/>
      </w:pPr>
      <w:r w:rsidRPr="007B3153">
        <w:t>In this part:</w:t>
      </w:r>
    </w:p>
    <w:p w:rsidR="00FD297F" w:rsidRPr="007B3153" w:rsidRDefault="00FD297F" w:rsidP="00FD297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rsidR="00FD297F" w:rsidRPr="00AC1AD6" w:rsidRDefault="00FD297F" w:rsidP="00FD297F">
      <w:pPr>
        <w:pStyle w:val="AH3Div"/>
      </w:pPr>
      <w:bookmarkStart w:id="670" w:name="_Toc521500379"/>
      <w:r w:rsidRPr="00AC1AD6">
        <w:rPr>
          <w:rStyle w:val="CharDivNo"/>
        </w:rPr>
        <w:t>Division 15.5.2</w:t>
      </w:r>
      <w:r w:rsidRPr="000F2674">
        <w:tab/>
      </w:r>
      <w:r w:rsidRPr="00AC1AD6">
        <w:rPr>
          <w:rStyle w:val="CharDivText"/>
        </w:rPr>
        <w:t>Transition plans</w:t>
      </w:r>
      <w:bookmarkEnd w:id="670"/>
    </w:p>
    <w:p w:rsidR="00FD297F" w:rsidRPr="000F2674" w:rsidRDefault="00FD297F" w:rsidP="00FD297F">
      <w:pPr>
        <w:pStyle w:val="AH5Sec"/>
      </w:pPr>
      <w:bookmarkStart w:id="671" w:name="_Toc521500380"/>
      <w:r w:rsidRPr="00AC1AD6">
        <w:rPr>
          <w:rStyle w:val="CharSectNo"/>
        </w:rPr>
        <w:t>529C</w:t>
      </w:r>
      <w:r w:rsidRPr="000F2674">
        <w:tab/>
        <w:t xml:space="preserve">What is a </w:t>
      </w:r>
      <w:r w:rsidRPr="00D72DD6">
        <w:rPr>
          <w:rStyle w:val="charItals"/>
        </w:rPr>
        <w:t>transition plan</w:t>
      </w:r>
      <w:r w:rsidRPr="000F2674">
        <w:t>?</w:t>
      </w:r>
      <w:bookmarkEnd w:id="671"/>
    </w:p>
    <w:p w:rsidR="00FD297F" w:rsidRPr="000F2674" w:rsidRDefault="00FD297F" w:rsidP="00FD297F">
      <w:pPr>
        <w:pStyle w:val="Amain"/>
        <w:keepNext/>
      </w:pPr>
      <w:r w:rsidRPr="000F2674">
        <w:tab/>
        <w:t>(1)</w:t>
      </w:r>
      <w:r w:rsidRPr="000F2674">
        <w:tab/>
        <w:t>In this Act:</w:t>
      </w:r>
    </w:p>
    <w:p w:rsidR="00FD297F" w:rsidRPr="000F2674" w:rsidRDefault="00FD297F" w:rsidP="00FD297F">
      <w:pPr>
        <w:pStyle w:val="aDef"/>
      </w:pPr>
      <w:r w:rsidRPr="00D72DD6">
        <w:rPr>
          <w:rStyle w:val="charBoldItals"/>
        </w:rPr>
        <w:t>transition plan</w:t>
      </w:r>
      <w:r w:rsidRPr="000F2674">
        <w:t>, for a young person or young adult, means a written plan for meeting the young person’s or young adult’s needs—</w:t>
      </w:r>
    </w:p>
    <w:p w:rsidR="00FD297F" w:rsidRPr="000F2674" w:rsidRDefault="00FD297F" w:rsidP="00FD297F">
      <w:pPr>
        <w:pStyle w:val="aDefpara"/>
      </w:pPr>
      <w:r w:rsidRPr="000F2674">
        <w:tab/>
        <w:t>(a)</w:t>
      </w:r>
      <w:r w:rsidRPr="000F2674">
        <w:tab/>
        <w:t>in preparing to begin the transition from out</w:t>
      </w:r>
      <w:r w:rsidRPr="000F2674">
        <w:noBreakHyphen/>
        <w:t>of</w:t>
      </w:r>
      <w:r w:rsidRPr="000F2674">
        <w:noBreakHyphen/>
        <w:t>home care; and</w:t>
      </w:r>
    </w:p>
    <w:p w:rsidR="00FD297F" w:rsidRPr="000F2674" w:rsidRDefault="00FD297F" w:rsidP="00FD297F">
      <w:pPr>
        <w:pStyle w:val="aDefpara"/>
      </w:pPr>
      <w:r w:rsidRPr="000F2674">
        <w:tab/>
        <w:t>(b)</w:t>
      </w:r>
      <w:r w:rsidRPr="000F2674">
        <w:tab/>
        <w:t>after leaving out</w:t>
      </w:r>
      <w:r w:rsidRPr="000F2674">
        <w:noBreakHyphen/>
        <w:t>of</w:t>
      </w:r>
      <w:r w:rsidRPr="000F2674">
        <w:noBreakHyphen/>
        <w:t>home care; and</w:t>
      </w:r>
    </w:p>
    <w:p w:rsidR="00FD297F" w:rsidRPr="000F2674" w:rsidRDefault="00FD297F" w:rsidP="00FD297F">
      <w:pPr>
        <w:pStyle w:val="aDefpara"/>
      </w:pPr>
      <w:r w:rsidRPr="000F2674">
        <w:tab/>
        <w:t>(c)</w:t>
      </w:r>
      <w:r w:rsidRPr="000F2674">
        <w:tab/>
        <w:t>into young adulthood.</w:t>
      </w:r>
    </w:p>
    <w:p w:rsidR="00FD297F" w:rsidRPr="000F2674" w:rsidRDefault="00FD297F" w:rsidP="00FD297F">
      <w:pPr>
        <w:pStyle w:val="Amain"/>
        <w:keepNext/>
      </w:pPr>
      <w:r w:rsidRPr="000F2674">
        <w:tab/>
        <w:t>(2)</w:t>
      </w:r>
      <w:r w:rsidRPr="000F2674">
        <w:tab/>
        <w:t>A transition plan may include proposals about the following for the young person or young adult:</w:t>
      </w:r>
    </w:p>
    <w:p w:rsidR="00FD297F" w:rsidRPr="000F2674" w:rsidRDefault="00FD297F" w:rsidP="00FD297F">
      <w:pPr>
        <w:pStyle w:val="Apara"/>
      </w:pPr>
      <w:r w:rsidRPr="000F2674">
        <w:tab/>
        <w:t>(a)</w:t>
      </w:r>
      <w:r w:rsidRPr="000F2674">
        <w:tab/>
        <w:t>accommodation;</w:t>
      </w:r>
    </w:p>
    <w:p w:rsidR="00FD297F" w:rsidRPr="000F2674" w:rsidRDefault="00FD297F" w:rsidP="00FD297F">
      <w:pPr>
        <w:pStyle w:val="Apara"/>
      </w:pPr>
      <w:r w:rsidRPr="000F2674">
        <w:tab/>
        <w:t>(b)</w:t>
      </w:r>
      <w:r w:rsidRPr="000F2674">
        <w:tab/>
        <w:t>education and training;</w:t>
      </w:r>
    </w:p>
    <w:p w:rsidR="00FD297F" w:rsidRPr="000F2674" w:rsidRDefault="00FD297F" w:rsidP="00FD297F">
      <w:pPr>
        <w:pStyle w:val="Apara"/>
      </w:pPr>
      <w:r w:rsidRPr="000F2674">
        <w:tab/>
        <w:t>(c)</w:t>
      </w:r>
      <w:r w:rsidRPr="000F2674">
        <w:tab/>
        <w:t>employment;</w:t>
      </w:r>
    </w:p>
    <w:p w:rsidR="00FD297F" w:rsidRPr="000F2674" w:rsidRDefault="00FD297F" w:rsidP="00FD297F">
      <w:pPr>
        <w:pStyle w:val="Apara"/>
      </w:pPr>
      <w:r w:rsidRPr="000F2674">
        <w:tab/>
        <w:t>(d)</w:t>
      </w:r>
      <w:r w:rsidRPr="000F2674">
        <w:tab/>
        <w:t>financial security;</w:t>
      </w:r>
    </w:p>
    <w:p w:rsidR="00FD297F" w:rsidRPr="000F2674" w:rsidRDefault="00FD297F" w:rsidP="00FD297F">
      <w:pPr>
        <w:pStyle w:val="Apara"/>
      </w:pPr>
      <w:r w:rsidRPr="000F2674">
        <w:tab/>
        <w:t>(e)</w:t>
      </w:r>
      <w:r w:rsidRPr="000F2674">
        <w:tab/>
        <w:t>social support;</w:t>
      </w:r>
    </w:p>
    <w:p w:rsidR="00FD297F" w:rsidRPr="000F2674" w:rsidRDefault="00FD297F" w:rsidP="00FD297F">
      <w:pPr>
        <w:pStyle w:val="Apara"/>
      </w:pPr>
      <w:r w:rsidRPr="000F2674">
        <w:tab/>
        <w:t>(f)</w:t>
      </w:r>
      <w:r w:rsidRPr="000F2674">
        <w:tab/>
        <w:t>life skills support;</w:t>
      </w:r>
    </w:p>
    <w:p w:rsidR="00FD297F" w:rsidRPr="000F2674" w:rsidRDefault="00FD297F" w:rsidP="00FD297F">
      <w:pPr>
        <w:pStyle w:val="Apara"/>
      </w:pPr>
      <w:r w:rsidRPr="000F2674">
        <w:tab/>
        <w:t>(g)</w:t>
      </w:r>
      <w:r w:rsidRPr="000F2674">
        <w:tab/>
        <w:t>health care.</w:t>
      </w:r>
    </w:p>
    <w:p w:rsidR="00FD297F" w:rsidRPr="000F2674" w:rsidRDefault="00FD297F" w:rsidP="00FD297F">
      <w:pPr>
        <w:pStyle w:val="aExamHdgpar"/>
      </w:pPr>
      <w:r w:rsidRPr="000F2674">
        <w:t>Examples—par (g)</w:t>
      </w:r>
    </w:p>
    <w:p w:rsidR="00FD297F" w:rsidRPr="000F2674" w:rsidRDefault="00FD297F" w:rsidP="00FD297F">
      <w:pPr>
        <w:pStyle w:val="aExamINumpar"/>
      </w:pPr>
      <w:r w:rsidRPr="000F2674">
        <w:t>1</w:t>
      </w:r>
      <w:r w:rsidRPr="000F2674">
        <w:tab/>
        <w:t>physical health</w:t>
      </w:r>
    </w:p>
    <w:p w:rsidR="00FD297F" w:rsidRPr="000F2674" w:rsidRDefault="00FD297F" w:rsidP="00FD297F">
      <w:pPr>
        <w:pStyle w:val="aExamINumpar"/>
      </w:pPr>
      <w:r w:rsidRPr="000F2674">
        <w:t>2</w:t>
      </w:r>
      <w:r w:rsidRPr="000F2674">
        <w:tab/>
        <w:t>mental health</w:t>
      </w:r>
    </w:p>
    <w:p w:rsidR="00FD297F" w:rsidRPr="000F2674" w:rsidRDefault="00FD297F" w:rsidP="00FD297F">
      <w:pPr>
        <w:pStyle w:val="aExamINumpar"/>
      </w:pPr>
      <w:r w:rsidRPr="000F2674">
        <w:t>3</w:t>
      </w:r>
      <w:r w:rsidRPr="000F2674">
        <w:tab/>
        <w:t>emotional health</w:t>
      </w:r>
    </w:p>
    <w:p w:rsidR="00FD297F" w:rsidRPr="000F2674" w:rsidRDefault="00FD297F" w:rsidP="00FD297F">
      <w:pPr>
        <w:pStyle w:val="aExamINumpar"/>
        <w:keepNext/>
      </w:pPr>
      <w:r w:rsidRPr="000F2674">
        <w:t>4</w:t>
      </w:r>
      <w:r w:rsidRPr="000F2674">
        <w:tab/>
        <w:t>sexual health</w:t>
      </w:r>
    </w:p>
    <w:p w:rsidR="00FD297F" w:rsidRPr="000F2674" w:rsidRDefault="00FD297F" w:rsidP="00FD297F">
      <w:pPr>
        <w:pStyle w:val="aNotepar"/>
      </w:pPr>
      <w:r w:rsidRPr="00D72DD6">
        <w:rPr>
          <w:rStyle w:val="charItals"/>
        </w:rPr>
        <w:t>Note</w:t>
      </w:r>
      <w:r w:rsidRPr="00D72DD6">
        <w:rPr>
          <w:rStyle w:val="charItals"/>
        </w:rPr>
        <w:tab/>
      </w:r>
      <w:r w:rsidRPr="000F2674">
        <w:t xml:space="preserve">An example is part of the Act, is not exhaustive and may extend, but does not limit, the meaning of the provision in which it appears (see </w:t>
      </w:r>
      <w:hyperlink r:id="rId348" w:tooltip="A2001-14" w:history="1">
        <w:r w:rsidRPr="0069554E">
          <w:rPr>
            <w:rStyle w:val="charCitHyperlinkAbbrev"/>
          </w:rPr>
          <w:t>Legislation Act</w:t>
        </w:r>
      </w:hyperlink>
      <w:r w:rsidRPr="000F2674">
        <w:t>, s 126 and s 132).</w:t>
      </w:r>
    </w:p>
    <w:p w:rsidR="00FD297F" w:rsidRPr="000F2674" w:rsidRDefault="00FD297F" w:rsidP="00FD297F">
      <w:pPr>
        <w:pStyle w:val="AH5Sec"/>
      </w:pPr>
      <w:bookmarkStart w:id="672" w:name="_Toc521500381"/>
      <w:r w:rsidRPr="00AC1AD6">
        <w:rPr>
          <w:rStyle w:val="CharSectNo"/>
        </w:rPr>
        <w:t>529D</w:t>
      </w:r>
      <w:r w:rsidRPr="000F2674">
        <w:tab/>
        <w:t>Transition plans—when prepared</w:t>
      </w:r>
      <w:bookmarkEnd w:id="672"/>
    </w:p>
    <w:p w:rsidR="00FD297F" w:rsidRPr="000F2674" w:rsidRDefault="00FD297F" w:rsidP="00FD297F">
      <w:pPr>
        <w:pStyle w:val="Amain"/>
      </w:pPr>
      <w:r w:rsidRPr="000F2674">
        <w:tab/>
        <w:t>(1)</w:t>
      </w:r>
      <w:r w:rsidRPr="000F2674">
        <w:tab/>
        <w:t>The director</w:t>
      </w:r>
      <w:r w:rsidRPr="000F2674">
        <w:noBreakHyphen/>
        <w:t>general must prepare a transition plan for a young person who is—</w:t>
      </w:r>
    </w:p>
    <w:p w:rsidR="00FD297F" w:rsidRPr="000F2674" w:rsidRDefault="00FD297F" w:rsidP="00FD297F">
      <w:pPr>
        <w:pStyle w:val="Apara"/>
      </w:pPr>
      <w:r w:rsidRPr="000F2674">
        <w:tab/>
        <w:t>(a)</w:t>
      </w:r>
      <w:r w:rsidRPr="000F2674">
        <w:tab/>
        <w:t>in out</w:t>
      </w:r>
      <w:r w:rsidRPr="000F2674">
        <w:noBreakHyphen/>
        <w:t>of</w:t>
      </w:r>
      <w:r w:rsidRPr="000F2674">
        <w:noBreakHyphen/>
        <w:t>home care; and</w:t>
      </w:r>
    </w:p>
    <w:p w:rsidR="00FD297F" w:rsidRPr="000F2674" w:rsidRDefault="00FD297F" w:rsidP="00FD297F">
      <w:pPr>
        <w:pStyle w:val="Apara"/>
      </w:pPr>
      <w:r w:rsidRPr="000F2674">
        <w:tab/>
        <w:t>(b)</w:t>
      </w:r>
      <w:r w:rsidRPr="000F2674">
        <w:tab/>
        <w:t>at least 15 years old.</w:t>
      </w:r>
    </w:p>
    <w:p w:rsidR="00FD297F" w:rsidRPr="000F2674" w:rsidRDefault="00FD297F" w:rsidP="00FD297F">
      <w:pPr>
        <w:pStyle w:val="Amain"/>
      </w:pPr>
      <w:r w:rsidRPr="000F2674">
        <w:tab/>
        <w:t>(2)</w:t>
      </w:r>
      <w:r w:rsidRPr="000F2674">
        <w:tab/>
        <w:t>The director</w:t>
      </w:r>
      <w:r w:rsidRPr="000F2674">
        <w:noBreakHyphen/>
        <w:t>general must take reasonable steps to ensure that the transition plan is implemented.</w:t>
      </w:r>
    </w:p>
    <w:p w:rsidR="00FD297F" w:rsidRPr="000F2674" w:rsidRDefault="00FD297F" w:rsidP="00FD297F">
      <w:pPr>
        <w:pStyle w:val="AH5Sec"/>
      </w:pPr>
      <w:bookmarkStart w:id="673" w:name="_Toc521500382"/>
      <w:r w:rsidRPr="00AC1AD6">
        <w:rPr>
          <w:rStyle w:val="CharSectNo"/>
        </w:rPr>
        <w:t>529E</w:t>
      </w:r>
      <w:r w:rsidRPr="000F2674">
        <w:rPr>
          <w:bCs/>
        </w:rPr>
        <w:tab/>
      </w:r>
      <w:r w:rsidRPr="000F2674">
        <w:t>Transition plans—consultation</w:t>
      </w:r>
      <w:bookmarkEnd w:id="673"/>
    </w:p>
    <w:p w:rsidR="00FD297F" w:rsidRPr="000F2674" w:rsidRDefault="00FD297F" w:rsidP="00FD297F">
      <w:pPr>
        <w:pStyle w:val="Amain"/>
        <w:keepNext/>
      </w:pPr>
      <w:r w:rsidRPr="000F2674">
        <w:tab/>
        <w:t>(1)</w:t>
      </w:r>
      <w:r w:rsidRPr="000F2674">
        <w:tab/>
        <w:t>This section applies if the director</w:t>
      </w:r>
      <w:r w:rsidRPr="000F2674">
        <w:noBreakHyphen/>
        <w:t>general is preparing a transition plan for a young person.</w:t>
      </w:r>
    </w:p>
    <w:p w:rsidR="00FD297F" w:rsidRPr="000F2674" w:rsidRDefault="00FD297F" w:rsidP="00FD297F">
      <w:pPr>
        <w:pStyle w:val="Amain"/>
      </w:pPr>
      <w:r w:rsidRPr="000F2674">
        <w:tab/>
        <w:t>(2)</w:t>
      </w:r>
      <w:r w:rsidRPr="000F2674">
        <w:tab/>
        <w:t>The director</w:t>
      </w:r>
      <w:r w:rsidRPr="000F2674">
        <w:noBreakHyphen/>
        <w:t>general must develop the plan in consultation with the young person.</w:t>
      </w:r>
    </w:p>
    <w:p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rsidR="00FD297F" w:rsidRPr="000F2674" w:rsidRDefault="00FD297F" w:rsidP="00FD297F">
      <w:pPr>
        <w:pStyle w:val="Apara"/>
      </w:pPr>
      <w:r w:rsidRPr="000F2674">
        <w:tab/>
        <w:t>(b)</w:t>
      </w:r>
      <w:r w:rsidRPr="000F2674">
        <w:tab/>
        <w:t>anyone else who would be involved in implementing a proposal in the plan;</w:t>
      </w:r>
    </w:p>
    <w:p w:rsidR="00FD297F" w:rsidRPr="000F2674" w:rsidRDefault="00FD297F" w:rsidP="00FD297F">
      <w:pPr>
        <w:pStyle w:val="aExamHdgpar"/>
      </w:pPr>
      <w:r w:rsidRPr="000F2674">
        <w:t>Example—people who would be involved</w:t>
      </w:r>
    </w:p>
    <w:p w:rsidR="00FD297F" w:rsidRPr="000F2674" w:rsidRDefault="00FD297F" w:rsidP="00FD297F">
      <w:pPr>
        <w:pStyle w:val="aExampar"/>
        <w:keepNext/>
      </w:pPr>
      <w:r w:rsidRPr="000F2674">
        <w:t>a community-based service that is providing services to the young person</w:t>
      </w:r>
    </w:p>
    <w:p w:rsidR="00FD297F" w:rsidRPr="000F2674" w:rsidRDefault="00FD297F" w:rsidP="00FD297F">
      <w:pPr>
        <w:pStyle w:val="aNotepar"/>
      </w:pPr>
      <w:r w:rsidRPr="000F2674">
        <w:rPr>
          <w:rStyle w:val="charItals"/>
        </w:rPr>
        <w:t>Note</w:t>
      </w:r>
      <w:r w:rsidRPr="000F2674">
        <w:rPr>
          <w:rStyle w:val="charItals"/>
        </w:rPr>
        <w:tab/>
      </w:r>
      <w:r w:rsidRPr="000F2674">
        <w:t xml:space="preserve">An example is part of the Act, is not exhaustive and may extend, but does not limit, the meaning of the provision in which it appears (see </w:t>
      </w:r>
      <w:hyperlink r:id="rId349" w:tooltip="A2001-14" w:history="1">
        <w:r w:rsidRPr="0069554E">
          <w:rPr>
            <w:rStyle w:val="charCitHyperlinkAbbrev"/>
          </w:rPr>
          <w:t>Legislation Act</w:t>
        </w:r>
      </w:hyperlink>
      <w:r w:rsidRPr="000F2674">
        <w:t>, s 126 and s 132).</w:t>
      </w:r>
    </w:p>
    <w:p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rsidR="00FD297F" w:rsidRPr="000F2674" w:rsidRDefault="00FD297F" w:rsidP="00976B83">
      <w:pPr>
        <w:pStyle w:val="Amain"/>
        <w:keepNext/>
      </w:pPr>
      <w:r w:rsidRPr="000F2674">
        <w:tab/>
        <w:t>(4)</w:t>
      </w:r>
      <w:r w:rsidRPr="000F2674">
        <w:tab/>
        <w:t>The director</w:t>
      </w:r>
      <w:r w:rsidRPr="000F2674">
        <w:noBreakHyphen/>
        <w:t>general must give the following people an opportunity to make submissions to the director</w:t>
      </w:r>
      <w:r w:rsidRPr="000F2674">
        <w:noBreakHyphen/>
        <w:t>general about the proposals:</w:t>
      </w:r>
    </w:p>
    <w:p w:rsidR="00FD297F" w:rsidRPr="000F2674" w:rsidRDefault="00FD297F" w:rsidP="00FB5E9E">
      <w:pPr>
        <w:pStyle w:val="Apara"/>
        <w:keepNext/>
      </w:pPr>
      <w:r w:rsidRPr="000F2674">
        <w:tab/>
        <w:t>(a)</w:t>
      </w:r>
      <w:r w:rsidRPr="000F2674">
        <w:tab/>
        <w:t>the young person;</w:t>
      </w:r>
    </w:p>
    <w:p w:rsidR="00FD297F" w:rsidRPr="000F2674" w:rsidRDefault="00FD297F" w:rsidP="00FD297F">
      <w:pPr>
        <w:pStyle w:val="Apara"/>
      </w:pPr>
      <w:r w:rsidRPr="000F2674">
        <w:tab/>
        <w:t>(b)</w:t>
      </w:r>
      <w:r w:rsidRPr="000F2674">
        <w:tab/>
        <w:t>each person consulted about the proposals under subsection (3).</w:t>
      </w:r>
    </w:p>
    <w:p w:rsidR="00FD297F" w:rsidRPr="000F2674" w:rsidRDefault="00FD297F" w:rsidP="00FD297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rsidR="00FD297F" w:rsidRPr="000F2674" w:rsidRDefault="00FD297F" w:rsidP="00FD297F">
      <w:pPr>
        <w:pStyle w:val="AH5Sec"/>
      </w:pPr>
      <w:bookmarkStart w:id="674" w:name="_Toc521500383"/>
      <w:r w:rsidRPr="00AC1AD6">
        <w:rPr>
          <w:rStyle w:val="CharSectNo"/>
        </w:rPr>
        <w:t>529F</w:t>
      </w:r>
      <w:r w:rsidRPr="000F2674">
        <w:tab/>
        <w:t>Transition plans—review—young person for whom director</w:t>
      </w:r>
      <w:r w:rsidRPr="000F2674">
        <w:noBreakHyphen/>
        <w:t>general has parental responsibility</w:t>
      </w:r>
      <w:bookmarkEnd w:id="674"/>
    </w:p>
    <w:p w:rsidR="00FD297F" w:rsidRPr="000F2674" w:rsidRDefault="00FD297F" w:rsidP="00FD297F">
      <w:pPr>
        <w:pStyle w:val="Amain"/>
      </w:pPr>
      <w:r w:rsidRPr="000F2674">
        <w:tab/>
        <w:t>(1)</w:t>
      </w:r>
      <w:r w:rsidRPr="000F2674">
        <w:tab/>
        <w:t>This section applies if—</w:t>
      </w:r>
    </w:p>
    <w:p w:rsidR="00FD297F" w:rsidRPr="000F2674" w:rsidRDefault="00FD297F" w:rsidP="00FD297F">
      <w:pPr>
        <w:pStyle w:val="Apara"/>
      </w:pPr>
      <w:r w:rsidRPr="000F2674">
        <w:tab/>
        <w:t>(a)</w:t>
      </w:r>
      <w:r w:rsidRPr="000F2674">
        <w:tab/>
        <w:t>a transition plan is in force for a young person; and</w:t>
      </w:r>
    </w:p>
    <w:p w:rsidR="00FD297F" w:rsidRPr="000F2674" w:rsidRDefault="00FD297F" w:rsidP="00FD297F">
      <w:pPr>
        <w:pStyle w:val="Apara"/>
      </w:pPr>
      <w:r w:rsidRPr="000F2674">
        <w:tab/>
        <w:t>(b)</w:t>
      </w:r>
      <w:r w:rsidRPr="000F2674">
        <w:tab/>
        <w:t>the director</w:t>
      </w:r>
      <w:r w:rsidRPr="000F2674">
        <w:noBreakHyphen/>
        <w:t>general has an aspect of parental responsibility for the young person.</w:t>
      </w:r>
    </w:p>
    <w:p w:rsidR="00FD297F" w:rsidRPr="000F2674" w:rsidRDefault="00FD297F" w:rsidP="00FD297F">
      <w:pPr>
        <w:pStyle w:val="Amain"/>
      </w:pPr>
      <w:r w:rsidRPr="000F2674">
        <w:tab/>
        <w:t>(2)</w:t>
      </w:r>
      <w:r w:rsidRPr="000F2674">
        <w:tab/>
        <w:t>The director</w:t>
      </w:r>
      <w:r w:rsidRPr="000F2674">
        <w:noBreakHyphen/>
        <w:t>general must review the plan—</w:t>
      </w:r>
    </w:p>
    <w:p w:rsidR="00FD297F" w:rsidRPr="000F2674" w:rsidRDefault="00FD297F" w:rsidP="00FD297F">
      <w:pPr>
        <w:pStyle w:val="Apara"/>
      </w:pPr>
      <w:r w:rsidRPr="000F2674">
        <w:tab/>
        <w:t>(a)</w:t>
      </w:r>
      <w:r w:rsidRPr="000F2674">
        <w:tab/>
        <w:t>at least once each year; and</w:t>
      </w:r>
    </w:p>
    <w:p w:rsidR="00FD297F" w:rsidRPr="000F2674" w:rsidRDefault="00FD297F" w:rsidP="00FD297F">
      <w:pPr>
        <w:pStyle w:val="Apara"/>
      </w:pPr>
      <w:r w:rsidRPr="000F2674">
        <w:tab/>
        <w:t>(b)</w:t>
      </w:r>
      <w:r w:rsidRPr="000F2674">
        <w:tab/>
        <w:t>in consultation with the young person.</w:t>
      </w:r>
    </w:p>
    <w:p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review:</w:t>
      </w:r>
    </w:p>
    <w:p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rsidR="00FD297F" w:rsidRPr="000F2674" w:rsidRDefault="00FD297F" w:rsidP="00FD297F">
      <w:pPr>
        <w:pStyle w:val="Apara"/>
      </w:pPr>
      <w:r w:rsidRPr="000F2674">
        <w:tab/>
        <w:t>(b)</w:t>
      </w:r>
      <w:r w:rsidRPr="000F2674">
        <w:tab/>
        <w:t>anyone else who would be involved in implementing a proposal in the plan;</w:t>
      </w:r>
    </w:p>
    <w:p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rsidR="00FD297F" w:rsidRPr="000F2674" w:rsidRDefault="00FD297F" w:rsidP="00FD297F">
      <w:pPr>
        <w:pStyle w:val="AH5Sec"/>
      </w:pPr>
      <w:bookmarkStart w:id="675" w:name="_Toc521500384"/>
      <w:r w:rsidRPr="00AC1AD6">
        <w:rPr>
          <w:rStyle w:val="CharSectNo"/>
        </w:rPr>
        <w:t>529G</w:t>
      </w:r>
      <w:r w:rsidRPr="000F2674">
        <w:tab/>
        <w:t>Transition plans—review—young person for whom director</w:t>
      </w:r>
      <w:r w:rsidRPr="000F2674">
        <w:noBreakHyphen/>
        <w:t>general does not have parental responsibility</w:t>
      </w:r>
      <w:bookmarkEnd w:id="675"/>
    </w:p>
    <w:p w:rsidR="00FD297F" w:rsidRPr="000F2674" w:rsidRDefault="00FD297F" w:rsidP="00FB5E9E">
      <w:pPr>
        <w:pStyle w:val="Amain"/>
        <w:keepNext/>
      </w:pPr>
      <w:r w:rsidRPr="000F2674">
        <w:tab/>
        <w:t>(1)</w:t>
      </w:r>
      <w:r w:rsidRPr="000F2674">
        <w:tab/>
        <w:t>This section applies if—</w:t>
      </w:r>
    </w:p>
    <w:p w:rsidR="00FD297F" w:rsidRPr="000F2674" w:rsidRDefault="00FD297F" w:rsidP="00FB5E9E">
      <w:pPr>
        <w:pStyle w:val="Apara"/>
        <w:keepNext/>
      </w:pPr>
      <w:r w:rsidRPr="000F2674">
        <w:tab/>
        <w:t>(a)</w:t>
      </w:r>
      <w:r w:rsidRPr="000F2674">
        <w:tab/>
        <w:t>a transition plan is in force for a young person; but</w:t>
      </w:r>
    </w:p>
    <w:p w:rsidR="00FD297F" w:rsidRPr="000F2674" w:rsidRDefault="00FD297F" w:rsidP="00FD297F">
      <w:pPr>
        <w:pStyle w:val="Apara"/>
      </w:pPr>
      <w:r w:rsidRPr="000F2674">
        <w:tab/>
        <w:t>(b)</w:t>
      </w:r>
      <w:r w:rsidRPr="000F2674">
        <w:tab/>
        <w:t>the director</w:t>
      </w:r>
      <w:r w:rsidRPr="000F2674">
        <w:noBreakHyphen/>
        <w:t>general does not have any aspect of parental responsibility for the young person.</w:t>
      </w:r>
    </w:p>
    <w:p w:rsidR="00FD297F" w:rsidRPr="000F2674" w:rsidRDefault="00FD297F" w:rsidP="00FD297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rsidR="00FD297F" w:rsidRPr="000F2674" w:rsidRDefault="00FD297F" w:rsidP="00FD297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rsidR="00FD297F" w:rsidRPr="000F2674" w:rsidRDefault="00FD297F" w:rsidP="00FD297F">
      <w:pPr>
        <w:pStyle w:val="Apara"/>
      </w:pPr>
      <w:r w:rsidRPr="000F2674">
        <w:tab/>
        <w:t>(a)</w:t>
      </w:r>
      <w:r w:rsidRPr="000F2674">
        <w:tab/>
        <w:t>the young person; and</w:t>
      </w:r>
    </w:p>
    <w:p w:rsidR="00FD297F" w:rsidRPr="000F2674" w:rsidRDefault="00FD297F" w:rsidP="00FD297F">
      <w:pPr>
        <w:pStyle w:val="Apara"/>
      </w:pPr>
      <w:r w:rsidRPr="000F2674">
        <w:tab/>
        <w:t>(b)</w:t>
      </w:r>
      <w:r w:rsidRPr="000F2674">
        <w:tab/>
        <w:t>if the young person agrees—</w:t>
      </w:r>
    </w:p>
    <w:p w:rsidR="00FD297F" w:rsidRPr="000F2674" w:rsidRDefault="00FD297F" w:rsidP="00FD297F">
      <w:pPr>
        <w:pStyle w:val="Asubpara"/>
      </w:pPr>
      <w:r w:rsidRPr="000F2674">
        <w:tab/>
        <w:t>(i)</w:t>
      </w:r>
      <w:r w:rsidRPr="000F2674">
        <w:tab/>
        <w:t>anyone who would be involved in implementing a proposal in the plan; and</w:t>
      </w:r>
    </w:p>
    <w:p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rsidR="00FD297F" w:rsidRPr="000F2674" w:rsidRDefault="00FD297F" w:rsidP="00FD297F">
      <w:pPr>
        <w:pStyle w:val="AH5Sec"/>
      </w:pPr>
      <w:bookmarkStart w:id="676" w:name="_Toc521500385"/>
      <w:r w:rsidRPr="00AC1AD6">
        <w:rPr>
          <w:rStyle w:val="CharSectNo"/>
        </w:rPr>
        <w:t>529H</w:t>
      </w:r>
      <w:r w:rsidRPr="000F2674">
        <w:tab/>
        <w:t>Transition plans—review—young adult</w:t>
      </w:r>
      <w:bookmarkEnd w:id="676"/>
    </w:p>
    <w:p w:rsidR="00FD297F" w:rsidRPr="000F2674" w:rsidRDefault="00FD297F" w:rsidP="00FD297F">
      <w:pPr>
        <w:pStyle w:val="Amain"/>
      </w:pPr>
      <w:r w:rsidRPr="000F2674">
        <w:tab/>
        <w:t>(1)</w:t>
      </w:r>
      <w:r w:rsidRPr="000F2674">
        <w:tab/>
        <w:t>This section applies if a transition plan is in force for a young adult.</w:t>
      </w:r>
    </w:p>
    <w:p w:rsidR="00FD297F" w:rsidRPr="000F2674" w:rsidRDefault="00FD297F" w:rsidP="00FD297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rsidR="00FD297F" w:rsidRPr="000F2674" w:rsidRDefault="00FD297F" w:rsidP="00976B83">
      <w:pPr>
        <w:pStyle w:val="Amain"/>
        <w:keepNext/>
      </w:pPr>
      <w:r w:rsidRPr="000F2674">
        <w:tab/>
        <w:t>(3)</w:t>
      </w:r>
      <w:r w:rsidRPr="000F2674">
        <w:tab/>
        <w:t>If the young adult agrees to the director</w:t>
      </w:r>
      <w:r w:rsidRPr="000F2674">
        <w:noBreakHyphen/>
        <w:t>general reviewing the plan, the director</w:t>
      </w:r>
      <w:r w:rsidRPr="000F2674">
        <w:noBreakHyphen/>
        <w:t>general must review the plan in consultation with—</w:t>
      </w:r>
    </w:p>
    <w:p w:rsidR="00FD297F" w:rsidRPr="000F2674" w:rsidRDefault="00FD297F" w:rsidP="00976B83">
      <w:pPr>
        <w:pStyle w:val="Apara"/>
        <w:keepNext/>
      </w:pPr>
      <w:r w:rsidRPr="000F2674">
        <w:tab/>
        <w:t>(a)</w:t>
      </w:r>
      <w:r w:rsidRPr="000F2674">
        <w:tab/>
        <w:t>the young adult; and</w:t>
      </w:r>
    </w:p>
    <w:p w:rsidR="00FD297F" w:rsidRPr="000F2674" w:rsidRDefault="00FD297F" w:rsidP="00976B83">
      <w:pPr>
        <w:pStyle w:val="Apara"/>
        <w:keepNext/>
      </w:pPr>
      <w:r w:rsidRPr="000F2674">
        <w:tab/>
        <w:t>(b)</w:t>
      </w:r>
      <w:r w:rsidRPr="000F2674">
        <w:tab/>
        <w:t>if the young adult agrees—</w:t>
      </w:r>
    </w:p>
    <w:p w:rsidR="00FD297F" w:rsidRPr="000F2674" w:rsidRDefault="00FD297F" w:rsidP="00FD297F">
      <w:pPr>
        <w:pStyle w:val="Asubpara"/>
      </w:pPr>
      <w:r w:rsidRPr="000F2674">
        <w:tab/>
        <w:t>(i)</w:t>
      </w:r>
      <w:r w:rsidRPr="000F2674">
        <w:tab/>
        <w:t>anyone who would be involved in implementing a proposal in the plan; and</w:t>
      </w:r>
    </w:p>
    <w:p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rsidR="00FD297F" w:rsidRPr="00AC1AD6" w:rsidRDefault="00FD297F" w:rsidP="00FD297F">
      <w:pPr>
        <w:pStyle w:val="AH3Div"/>
      </w:pPr>
      <w:bookmarkStart w:id="677" w:name="_Toc521500386"/>
      <w:r w:rsidRPr="00AC1AD6">
        <w:rPr>
          <w:rStyle w:val="CharDivNo"/>
        </w:rPr>
        <w:t>Division 15.5.3</w:t>
      </w:r>
      <w:r w:rsidRPr="000F2674">
        <w:tab/>
      </w:r>
      <w:r w:rsidRPr="00AC1AD6">
        <w:rPr>
          <w:rStyle w:val="CharDivText"/>
        </w:rPr>
        <w:t>Assistance after leaving out</w:t>
      </w:r>
      <w:r w:rsidRPr="00AC1AD6">
        <w:rPr>
          <w:rStyle w:val="CharDivText"/>
        </w:rPr>
        <w:noBreakHyphen/>
        <w:t>of</w:t>
      </w:r>
      <w:r w:rsidRPr="00AC1AD6">
        <w:rPr>
          <w:rStyle w:val="CharDivText"/>
        </w:rPr>
        <w:noBreakHyphen/>
        <w:t>home care</w:t>
      </w:r>
      <w:bookmarkEnd w:id="677"/>
    </w:p>
    <w:p w:rsidR="00FD297F" w:rsidRPr="000F2674" w:rsidRDefault="00FD297F" w:rsidP="00FD297F">
      <w:pPr>
        <w:pStyle w:val="AH5Sec"/>
      </w:pPr>
      <w:bookmarkStart w:id="678" w:name="_Toc521500387"/>
      <w:r w:rsidRPr="00AC1AD6">
        <w:rPr>
          <w:rStyle w:val="CharSectNo"/>
        </w:rPr>
        <w:t>529I</w:t>
      </w:r>
      <w:r w:rsidRPr="000F2674">
        <w:tab/>
        <w:t>Assistance generally</w:t>
      </w:r>
      <w:bookmarkEnd w:id="678"/>
    </w:p>
    <w:p w:rsidR="00FD297F" w:rsidRPr="000F2674" w:rsidRDefault="00FD297F" w:rsidP="00FD297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rsidR="00FD297F" w:rsidRPr="000F2674" w:rsidRDefault="00FD297F" w:rsidP="00FD297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rsidR="00FD297F" w:rsidRPr="000F2674" w:rsidRDefault="00FD297F" w:rsidP="00FD297F">
      <w:pPr>
        <w:pStyle w:val="Apara"/>
      </w:pPr>
      <w:r w:rsidRPr="000F2674">
        <w:tab/>
        <w:t>(a)</w:t>
      </w:r>
      <w:r w:rsidRPr="000F2674">
        <w:tab/>
        <w:t>information about relevant resources and services; and</w:t>
      </w:r>
    </w:p>
    <w:p w:rsidR="00FD297F" w:rsidRPr="000F2674" w:rsidRDefault="00FD297F" w:rsidP="00FD297F">
      <w:pPr>
        <w:pStyle w:val="Apara"/>
      </w:pPr>
      <w:r w:rsidRPr="000F2674">
        <w:tab/>
        <w:t>(b)</w:t>
      </w:r>
      <w:r w:rsidRPr="000F2674">
        <w:tab/>
        <w:t>accommodation; and</w:t>
      </w:r>
    </w:p>
    <w:p w:rsidR="00FD297F" w:rsidRPr="000F2674" w:rsidRDefault="00FD297F" w:rsidP="00FD297F">
      <w:pPr>
        <w:pStyle w:val="Apara"/>
      </w:pPr>
      <w:r w:rsidRPr="000F2674">
        <w:tab/>
        <w:t>(c)</w:t>
      </w:r>
      <w:r w:rsidRPr="000F2674">
        <w:tab/>
        <w:t>education and training; and</w:t>
      </w:r>
    </w:p>
    <w:p w:rsidR="00FD297F" w:rsidRPr="000F2674" w:rsidRDefault="00FD297F" w:rsidP="00FD297F">
      <w:pPr>
        <w:pStyle w:val="Apara"/>
      </w:pPr>
      <w:r w:rsidRPr="000F2674">
        <w:tab/>
        <w:t>(d)</w:t>
      </w:r>
      <w:r w:rsidRPr="000F2674">
        <w:tab/>
        <w:t>employment; and</w:t>
      </w:r>
    </w:p>
    <w:p w:rsidR="00FD297F" w:rsidRPr="000F2674" w:rsidRDefault="00FD297F" w:rsidP="00FD297F">
      <w:pPr>
        <w:pStyle w:val="Apara"/>
      </w:pPr>
      <w:r w:rsidRPr="000F2674">
        <w:tab/>
        <w:t>(e)</w:t>
      </w:r>
      <w:r w:rsidRPr="000F2674">
        <w:tab/>
        <w:t>financial security; and</w:t>
      </w:r>
    </w:p>
    <w:p w:rsidR="00FD297F" w:rsidRPr="000F2674" w:rsidRDefault="00FD297F" w:rsidP="00FD297F">
      <w:pPr>
        <w:pStyle w:val="Apara"/>
      </w:pPr>
      <w:r w:rsidRPr="000F2674">
        <w:tab/>
        <w:t>(f)</w:t>
      </w:r>
      <w:r w:rsidRPr="000F2674">
        <w:tab/>
        <w:t>legal advice; and</w:t>
      </w:r>
    </w:p>
    <w:p w:rsidR="00FD297F" w:rsidRPr="000F2674" w:rsidRDefault="00FD297F" w:rsidP="00FD297F">
      <w:pPr>
        <w:pStyle w:val="Apara"/>
      </w:pPr>
      <w:r w:rsidRPr="000F2674">
        <w:tab/>
        <w:t>(g)</w:t>
      </w:r>
      <w:r w:rsidRPr="000F2674">
        <w:tab/>
        <w:t>social support; and</w:t>
      </w:r>
    </w:p>
    <w:p w:rsidR="00FD297F" w:rsidRPr="000F2674" w:rsidRDefault="00FD297F" w:rsidP="00FD297F">
      <w:pPr>
        <w:pStyle w:val="Apara"/>
      </w:pPr>
      <w:r w:rsidRPr="000F2674">
        <w:tab/>
        <w:t>(h)</w:t>
      </w:r>
      <w:r w:rsidRPr="000F2674">
        <w:tab/>
        <w:t>life skills support; and</w:t>
      </w:r>
    </w:p>
    <w:p w:rsidR="00FD297F" w:rsidRPr="000F2674" w:rsidRDefault="00FD297F" w:rsidP="00FD297F">
      <w:pPr>
        <w:pStyle w:val="Apara"/>
      </w:pPr>
      <w:r w:rsidRPr="000F2674">
        <w:tab/>
        <w:t>(i)</w:t>
      </w:r>
      <w:r w:rsidRPr="000F2674">
        <w:tab/>
        <w:t>personal, family and relationship counselling; and</w:t>
      </w:r>
    </w:p>
    <w:p w:rsidR="00FD297F" w:rsidRPr="000F2674" w:rsidRDefault="00FD297F" w:rsidP="00FD297F">
      <w:pPr>
        <w:pStyle w:val="Apara"/>
      </w:pPr>
      <w:r w:rsidRPr="000F2674">
        <w:tab/>
        <w:t>(j)</w:t>
      </w:r>
      <w:r w:rsidRPr="000F2674">
        <w:tab/>
        <w:t>access to information and records held during the young person’s out</w:t>
      </w:r>
      <w:r w:rsidRPr="000F2674">
        <w:noBreakHyphen/>
        <w:t>of</w:t>
      </w:r>
      <w:r w:rsidRPr="000F2674">
        <w:noBreakHyphen/>
        <w:t>home care; and</w:t>
      </w:r>
    </w:p>
    <w:p w:rsidR="00FD297F" w:rsidRPr="000F2674" w:rsidRDefault="00FD297F" w:rsidP="00FD297F">
      <w:pPr>
        <w:pStyle w:val="Apara"/>
        <w:keepNext/>
      </w:pPr>
      <w:r w:rsidRPr="000F2674">
        <w:tab/>
        <w:t>(k)</w:t>
      </w:r>
      <w:r w:rsidRPr="000F2674">
        <w:tab/>
        <w:t>health care.</w:t>
      </w:r>
    </w:p>
    <w:p w:rsidR="00FD297F" w:rsidRPr="000F2674" w:rsidRDefault="00FD297F" w:rsidP="00FD297F">
      <w:pPr>
        <w:pStyle w:val="aExamHdgpar"/>
      </w:pPr>
      <w:r w:rsidRPr="000F2674">
        <w:t>Examples—par (k)</w:t>
      </w:r>
    </w:p>
    <w:p w:rsidR="00FD297F" w:rsidRPr="000F2674" w:rsidRDefault="00FD297F" w:rsidP="00FD297F">
      <w:pPr>
        <w:pStyle w:val="aExamINumpar"/>
        <w:keepNext/>
      </w:pPr>
      <w:r w:rsidRPr="000F2674">
        <w:t>1</w:t>
      </w:r>
      <w:r w:rsidRPr="000F2674">
        <w:tab/>
        <w:t>physical health</w:t>
      </w:r>
    </w:p>
    <w:p w:rsidR="00FD297F" w:rsidRPr="000F2674" w:rsidRDefault="00FD297F" w:rsidP="00FD297F">
      <w:pPr>
        <w:pStyle w:val="aExamINumpar"/>
        <w:keepNext/>
      </w:pPr>
      <w:r w:rsidRPr="000F2674">
        <w:t>2</w:t>
      </w:r>
      <w:r w:rsidRPr="000F2674">
        <w:tab/>
        <w:t>mental health</w:t>
      </w:r>
    </w:p>
    <w:p w:rsidR="00FD297F" w:rsidRPr="000F2674" w:rsidRDefault="00FD297F" w:rsidP="00FD297F">
      <w:pPr>
        <w:pStyle w:val="aExamINumpar"/>
        <w:keepNext/>
      </w:pPr>
      <w:r w:rsidRPr="000F2674">
        <w:t>3</w:t>
      </w:r>
      <w:r w:rsidRPr="000F2674">
        <w:tab/>
        <w:t>emotional health</w:t>
      </w:r>
    </w:p>
    <w:p w:rsidR="00FD297F" w:rsidRPr="000F2674" w:rsidRDefault="00FD297F" w:rsidP="00FD297F">
      <w:pPr>
        <w:pStyle w:val="aExamINumpar"/>
        <w:keepNext/>
      </w:pPr>
      <w:r w:rsidRPr="000F2674">
        <w:t>4</w:t>
      </w:r>
      <w:r w:rsidRPr="000F2674">
        <w:tab/>
        <w:t>sexual health</w:t>
      </w:r>
    </w:p>
    <w:p w:rsidR="00FD297F" w:rsidRPr="000F2674" w:rsidRDefault="00FD297F" w:rsidP="00FD297F">
      <w:pPr>
        <w:pStyle w:val="aNotepar"/>
      </w:pPr>
      <w:r w:rsidRPr="00D72DD6">
        <w:rPr>
          <w:rStyle w:val="charItals"/>
        </w:rPr>
        <w:t>Note</w:t>
      </w:r>
      <w:r w:rsidRPr="00D72DD6">
        <w:rPr>
          <w:rStyle w:val="charItals"/>
        </w:rPr>
        <w:tab/>
      </w:r>
      <w:r w:rsidRPr="000F2674">
        <w:t xml:space="preserve">An example is part of the Act, is not exhaustive and may extend, but does not limit, the meaning of the provision in which it appears (see </w:t>
      </w:r>
      <w:hyperlink r:id="rId350" w:tooltip="A2001-14" w:history="1">
        <w:r w:rsidRPr="0069554E">
          <w:rPr>
            <w:rStyle w:val="charCitHyperlinkAbbrev"/>
          </w:rPr>
          <w:t>Legislation Act</w:t>
        </w:r>
      </w:hyperlink>
      <w:r w:rsidRPr="000F2674">
        <w:t>, s 126 and s 132).</w:t>
      </w:r>
    </w:p>
    <w:p w:rsidR="00FD297F" w:rsidRPr="000F2674" w:rsidRDefault="00FD297F" w:rsidP="00FD297F">
      <w:pPr>
        <w:pStyle w:val="Amain"/>
      </w:pPr>
      <w:r w:rsidRPr="000F2674">
        <w:tab/>
        <w:t>(3)</w:t>
      </w:r>
      <w:r w:rsidRPr="000F2674">
        <w:tab/>
        <w:t>This section does not require the director</w:t>
      </w:r>
      <w:r w:rsidRPr="000F2674">
        <w:noBreakHyphen/>
        <w:t>general to pay for any service.</w:t>
      </w:r>
    </w:p>
    <w:p w:rsidR="00FD297F" w:rsidRPr="000F2674" w:rsidRDefault="00FD297F" w:rsidP="00FD297F">
      <w:pPr>
        <w:pStyle w:val="aNote"/>
      </w:pPr>
      <w:r w:rsidRPr="00D72DD6">
        <w:rPr>
          <w:rStyle w:val="charItals"/>
        </w:rPr>
        <w:t>Note</w:t>
      </w:r>
      <w:r w:rsidRPr="00D72DD6">
        <w:rPr>
          <w:rStyle w:val="charItals"/>
        </w:rPr>
        <w:tab/>
      </w:r>
      <w:r w:rsidRPr="000F2674">
        <w:t>Financial assistance may be available under s 529J.</w:t>
      </w:r>
    </w:p>
    <w:p w:rsidR="00FD297F" w:rsidRPr="0039267F" w:rsidRDefault="00FD297F" w:rsidP="00FD297F">
      <w:pPr>
        <w:pStyle w:val="AH5Sec"/>
      </w:pPr>
      <w:bookmarkStart w:id="679" w:name="_Toc521500388"/>
      <w:r w:rsidRPr="00AC1AD6">
        <w:rPr>
          <w:rStyle w:val="CharSectNo"/>
        </w:rPr>
        <w:t>529J</w:t>
      </w:r>
      <w:r w:rsidRPr="0039267F">
        <w:tab/>
        <w:t>Financial assistance—young person or young adult</w:t>
      </w:r>
      <w:bookmarkEnd w:id="679"/>
    </w:p>
    <w:p w:rsidR="00FD297F" w:rsidRPr="000F2674" w:rsidRDefault="00FD297F" w:rsidP="00FD297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rsidR="00FD297F" w:rsidRPr="000F2674" w:rsidRDefault="00FD297F" w:rsidP="00FD297F">
      <w:pPr>
        <w:pStyle w:val="Amain"/>
      </w:pPr>
      <w:r w:rsidRPr="000F2674">
        <w:tab/>
        <w:t>(2)</w:t>
      </w:r>
      <w:r w:rsidRPr="000F2674">
        <w:tab/>
        <w:t>The director</w:t>
      </w:r>
      <w:r w:rsidRPr="000F2674">
        <w:noBreakHyphen/>
        <w:t>general may provide financial assistance only if satisfied on reasonable grounds that the assistance is—</w:t>
      </w:r>
    </w:p>
    <w:p w:rsidR="00FD297F" w:rsidRPr="000F2674" w:rsidRDefault="00FD297F" w:rsidP="00FD297F">
      <w:pPr>
        <w:pStyle w:val="Apara"/>
      </w:pPr>
      <w:r w:rsidRPr="000F2674">
        <w:tab/>
        <w:t>(a)</w:t>
      </w:r>
      <w:r w:rsidRPr="000F2674">
        <w:tab/>
        <w:t>for an appropriate purpose; and</w:t>
      </w:r>
    </w:p>
    <w:p w:rsidR="00FD297F" w:rsidRPr="000F2674" w:rsidRDefault="00FD297F" w:rsidP="00FD297F">
      <w:pPr>
        <w:pStyle w:val="Apara"/>
      </w:pPr>
      <w:r w:rsidRPr="000F2674">
        <w:tab/>
        <w:t>(b)</w:t>
      </w:r>
      <w:r w:rsidRPr="000F2674">
        <w:tab/>
        <w:t>reasonably necessary considering the young person’s, or young adult’s, circumstances.</w:t>
      </w:r>
    </w:p>
    <w:p w:rsidR="00FD297F" w:rsidRPr="000F2674" w:rsidRDefault="00FD297F" w:rsidP="00FD297F">
      <w:pPr>
        <w:pStyle w:val="aExamHdgss"/>
      </w:pPr>
      <w:r w:rsidRPr="000F2674">
        <w:t>Examples—appropriate purposes</w:t>
      </w:r>
    </w:p>
    <w:p w:rsidR="00FD297F" w:rsidRPr="000F2674" w:rsidRDefault="00FD297F" w:rsidP="00FD297F">
      <w:pPr>
        <w:pStyle w:val="aExamss"/>
      </w:pPr>
      <w:r w:rsidRPr="000F2674">
        <w:t>1</w:t>
      </w:r>
      <w:r w:rsidRPr="000F2674">
        <w:tab/>
        <w:t>for furnishing accommodation</w:t>
      </w:r>
    </w:p>
    <w:p w:rsidR="00FD297F" w:rsidRPr="000F2674" w:rsidRDefault="00FD297F" w:rsidP="00FD297F">
      <w:pPr>
        <w:pStyle w:val="aExamss"/>
      </w:pPr>
      <w:r w:rsidRPr="000F2674">
        <w:t>2</w:t>
      </w:r>
      <w:r w:rsidRPr="000F2674">
        <w:tab/>
        <w:t>for education or training</w:t>
      </w:r>
    </w:p>
    <w:p w:rsidR="00FD297F" w:rsidRPr="000F2674" w:rsidRDefault="00FD297F" w:rsidP="00FD297F">
      <w:pPr>
        <w:pStyle w:val="aExamss"/>
        <w:keepNext/>
      </w:pPr>
      <w:r w:rsidRPr="000F2674">
        <w:t>3</w:t>
      </w:r>
      <w:r w:rsidRPr="000F2674">
        <w:tab/>
        <w:t>for seeking employment</w:t>
      </w:r>
    </w:p>
    <w:p w:rsidR="00FD297F" w:rsidRPr="000F2674" w:rsidRDefault="00FD297F" w:rsidP="00FD297F">
      <w:pPr>
        <w:pStyle w:val="aNote"/>
      </w:pPr>
      <w:r w:rsidRPr="00D72DD6">
        <w:rPr>
          <w:rStyle w:val="charItals"/>
        </w:rPr>
        <w:t>Note</w:t>
      </w:r>
      <w:r w:rsidRPr="00D72DD6">
        <w:rPr>
          <w:rStyle w:val="charItals"/>
        </w:rPr>
        <w:tab/>
      </w:r>
      <w:r w:rsidRPr="000F2674">
        <w:t xml:space="preserve">An example is part of the Act, is not exhaustive and may extend, but does not limit, the meaning of the provision in which it appears (see </w:t>
      </w:r>
      <w:hyperlink r:id="rId351" w:tooltip="A2001-14" w:history="1">
        <w:r w:rsidRPr="0069554E">
          <w:rPr>
            <w:rStyle w:val="charCitHyperlinkAbbrev"/>
          </w:rPr>
          <w:t>Legislation Act</w:t>
        </w:r>
      </w:hyperlink>
      <w:r w:rsidRPr="000F2674">
        <w:t>, s 126 and s 132).</w:t>
      </w:r>
    </w:p>
    <w:p w:rsidR="00FD297F" w:rsidRPr="000F2674" w:rsidRDefault="00FD297F" w:rsidP="00FD297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rsidR="00FD297F" w:rsidRPr="000F2674" w:rsidRDefault="00FD297F" w:rsidP="00FD297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rsidR="00FD297F" w:rsidRPr="000F2674" w:rsidRDefault="00FD297F" w:rsidP="00FD297F">
      <w:pPr>
        <w:pStyle w:val="Amain"/>
      </w:pPr>
      <w:r w:rsidRPr="000F2674">
        <w:tab/>
        <w:t>(5)</w:t>
      </w:r>
      <w:r w:rsidRPr="000F2674">
        <w:tab/>
        <w:t>The Minister may make guidelines about appropriate purposes for financial assistance.</w:t>
      </w:r>
    </w:p>
    <w:p w:rsidR="00FD297F" w:rsidRPr="000F2674" w:rsidRDefault="00FD297F" w:rsidP="00FB5E9E">
      <w:pPr>
        <w:pStyle w:val="Amain"/>
        <w:keepNext/>
      </w:pPr>
      <w:r w:rsidRPr="000F2674">
        <w:tab/>
        <w:t>(6)</w:t>
      </w:r>
      <w:r w:rsidRPr="000F2674">
        <w:tab/>
        <w:t>A guideline is a notifiable instrument.</w:t>
      </w:r>
    </w:p>
    <w:p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352" w:tooltip="A2001-14" w:history="1">
        <w:r w:rsidRPr="0069554E">
          <w:rPr>
            <w:rStyle w:val="charCitHyperlinkAbbrev"/>
          </w:rPr>
          <w:t>Legislation Act</w:t>
        </w:r>
      </w:hyperlink>
      <w:r w:rsidRPr="000F2674">
        <w:t>.</w:t>
      </w:r>
    </w:p>
    <w:p w:rsidR="00FD297F" w:rsidRPr="0039267F" w:rsidRDefault="00FD297F" w:rsidP="00FD297F">
      <w:pPr>
        <w:pStyle w:val="AH5Sec"/>
      </w:pPr>
      <w:bookmarkStart w:id="680" w:name="_Toc521500389"/>
      <w:r w:rsidRPr="00AC1AD6">
        <w:rPr>
          <w:rStyle w:val="CharSectNo"/>
        </w:rPr>
        <w:t>529JA</w:t>
      </w:r>
      <w:r w:rsidRPr="0039267F">
        <w:tab/>
        <w:t>Financial assistance—previous out</w:t>
      </w:r>
      <w:r w:rsidRPr="0039267F">
        <w:noBreakHyphen/>
        <w:t>of</w:t>
      </w:r>
      <w:r w:rsidRPr="0039267F">
        <w:noBreakHyphen/>
        <w:t>home carer</w:t>
      </w:r>
      <w:bookmarkEnd w:id="680"/>
    </w:p>
    <w:p w:rsidR="00FD297F" w:rsidRPr="0039267F" w:rsidRDefault="00FD297F" w:rsidP="00FD297F">
      <w:pPr>
        <w:pStyle w:val="Amain"/>
      </w:pPr>
      <w:r w:rsidRPr="0039267F">
        <w:tab/>
        <w:t>(1)</w:t>
      </w:r>
      <w:r w:rsidRPr="0039267F">
        <w:tab/>
        <w:t>This section applies if—</w:t>
      </w:r>
    </w:p>
    <w:p w:rsidR="00FD297F" w:rsidRPr="0039267F" w:rsidRDefault="00FD297F" w:rsidP="00FD297F">
      <w:pPr>
        <w:pStyle w:val="Apara"/>
      </w:pPr>
      <w:r w:rsidRPr="0039267F">
        <w:tab/>
        <w:t>(a)</w:t>
      </w:r>
      <w:r w:rsidRPr="0039267F">
        <w:tab/>
        <w:t>a young adult is younger than 21 years old; and</w:t>
      </w:r>
    </w:p>
    <w:p w:rsidR="00FD297F" w:rsidRPr="007B3153" w:rsidRDefault="00FD297F" w:rsidP="00FD297F">
      <w:pPr>
        <w:pStyle w:val="Apara"/>
      </w:pPr>
      <w:r w:rsidRPr="007B3153">
        <w:tab/>
        <w:t>(b)</w:t>
      </w:r>
      <w:r w:rsidRPr="007B3153">
        <w:tab/>
        <w:t>a transition plan is in force for the young adult which provides for the young adult to live with a previous out-of-home carer; and</w:t>
      </w:r>
    </w:p>
    <w:p w:rsidR="00FD297F" w:rsidRPr="007B3153" w:rsidRDefault="00FD297F" w:rsidP="00FD297F">
      <w:pPr>
        <w:pStyle w:val="Apara"/>
      </w:pPr>
      <w:r w:rsidRPr="007B3153">
        <w:tab/>
        <w:t>(c)</w:t>
      </w:r>
      <w:r w:rsidRPr="007B3153">
        <w:tab/>
        <w:t>the young adult is in fact living with the previous out-of-home carer.</w:t>
      </w:r>
    </w:p>
    <w:p w:rsidR="00FD297F" w:rsidRPr="007B3153" w:rsidRDefault="00FD297F" w:rsidP="00FD297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rsidR="00FD297F" w:rsidRPr="0039267F" w:rsidRDefault="00FD297F" w:rsidP="00FD297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rsidR="00FD297F" w:rsidRPr="0039267F" w:rsidRDefault="00FD297F" w:rsidP="00FD297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rsidR="00FD297F" w:rsidRPr="0039267F" w:rsidRDefault="00FD297F" w:rsidP="00FD297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rsidR="00FD297F" w:rsidRPr="0039267F" w:rsidRDefault="00FD297F" w:rsidP="00FD297F">
      <w:pPr>
        <w:pStyle w:val="Amain"/>
        <w:keepNext/>
      </w:pPr>
      <w:r w:rsidRPr="0039267F">
        <w:tab/>
        <w:t>(5)</w:t>
      </w:r>
      <w:r w:rsidRPr="0039267F">
        <w:tab/>
        <w:t>The director-general may provide financial assistance—</w:t>
      </w:r>
    </w:p>
    <w:p w:rsidR="00FD297F" w:rsidRPr="0039267F" w:rsidRDefault="00FD297F" w:rsidP="00FD297F">
      <w:pPr>
        <w:pStyle w:val="Apara"/>
        <w:keepNext/>
      </w:pPr>
      <w:r w:rsidRPr="0039267F">
        <w:tab/>
        <w:t>(a)</w:t>
      </w:r>
      <w:r w:rsidRPr="0039267F">
        <w:tab/>
        <w:t xml:space="preserve">to the </w:t>
      </w:r>
      <w:r w:rsidRPr="007B3153">
        <w:t>previous out-of-home carer</w:t>
      </w:r>
      <w:r w:rsidRPr="0039267F">
        <w:t xml:space="preserve"> directly; or</w:t>
      </w:r>
    </w:p>
    <w:p w:rsidR="00FD297F" w:rsidRPr="0039267F" w:rsidRDefault="00FD297F" w:rsidP="00FD297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rsidR="00FD297F" w:rsidRPr="00AC1AD6" w:rsidRDefault="00FD297F" w:rsidP="00FD297F">
      <w:pPr>
        <w:pStyle w:val="AH3Div"/>
      </w:pPr>
      <w:bookmarkStart w:id="681" w:name="_Toc521500390"/>
      <w:r w:rsidRPr="00AC1AD6">
        <w:rPr>
          <w:rStyle w:val="CharDivNo"/>
        </w:rPr>
        <w:t>Division 15.5.4</w:t>
      </w:r>
      <w:r w:rsidRPr="000F2674">
        <w:tab/>
      </w:r>
      <w:r w:rsidRPr="00AC1AD6">
        <w:rPr>
          <w:rStyle w:val="CharDivText"/>
        </w:rPr>
        <w:t>Entitlement to personal items and access to protected information</w:t>
      </w:r>
      <w:bookmarkEnd w:id="681"/>
    </w:p>
    <w:p w:rsidR="00FD297F" w:rsidRPr="000F2674" w:rsidRDefault="00FD297F" w:rsidP="00FD297F">
      <w:pPr>
        <w:pStyle w:val="AH5Sec"/>
      </w:pPr>
      <w:bookmarkStart w:id="682" w:name="_Toc521500391"/>
      <w:r w:rsidRPr="00AC1AD6">
        <w:rPr>
          <w:rStyle w:val="CharSectNo"/>
        </w:rPr>
        <w:t>529K</w:t>
      </w:r>
      <w:r w:rsidRPr="000F2674">
        <w:tab/>
        <w:t>Entitlement to personal items</w:t>
      </w:r>
      <w:bookmarkEnd w:id="682"/>
    </w:p>
    <w:p w:rsidR="00FD297F" w:rsidRPr="000F2674" w:rsidRDefault="00FD297F" w:rsidP="00FD297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pPr>
      <w:r w:rsidRPr="007B3153">
        <w:tab/>
        <w:t>(c)</w:t>
      </w:r>
      <w:r w:rsidRPr="007B3153">
        <w:tab/>
        <w:t>a previous out-of-home carer for the young person or young adult.</w:t>
      </w:r>
    </w:p>
    <w:p w:rsidR="00FD297F" w:rsidRPr="007B3153" w:rsidRDefault="00FD297F" w:rsidP="00FD297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rsidR="00FD297F" w:rsidRPr="007B3153" w:rsidRDefault="00FD297F" w:rsidP="00FD297F">
      <w:pPr>
        <w:pStyle w:val="aNote"/>
      </w:pPr>
      <w:r w:rsidRPr="007B3153">
        <w:rPr>
          <w:rStyle w:val="charItals"/>
        </w:rPr>
        <w:t>Note 2</w:t>
      </w:r>
      <w:r w:rsidRPr="007B3153">
        <w:rPr>
          <w:rStyle w:val="charItals"/>
        </w:rPr>
        <w:tab/>
      </w:r>
      <w:r w:rsidRPr="007B3153">
        <w:t>Some out-of-home carers are required to keep personal items during placements (see div 15.4.3).</w:t>
      </w:r>
    </w:p>
    <w:p w:rsidR="00FD297F" w:rsidRPr="000F2674" w:rsidRDefault="00FD297F" w:rsidP="00FD297F">
      <w:pPr>
        <w:pStyle w:val="AH5Sec"/>
      </w:pPr>
      <w:bookmarkStart w:id="683" w:name="_Toc521500392"/>
      <w:r w:rsidRPr="00AC1AD6">
        <w:rPr>
          <w:rStyle w:val="CharSectNo"/>
        </w:rPr>
        <w:t>529L</w:t>
      </w:r>
      <w:r w:rsidRPr="000F2674">
        <w:tab/>
        <w:t>Access to protected information—young person</w:t>
      </w:r>
      <w:bookmarkEnd w:id="683"/>
    </w:p>
    <w:p w:rsidR="00FD297F" w:rsidRPr="000F2674" w:rsidRDefault="00FD297F" w:rsidP="00FD297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keepNext/>
      </w:pPr>
      <w:r w:rsidRPr="007B3153">
        <w:tab/>
        <w:t>(c)</w:t>
      </w:r>
      <w:r w:rsidRPr="007B3153">
        <w:tab/>
        <w:t>a previous out-of-home carer for the young person.</w:t>
      </w:r>
    </w:p>
    <w:p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rsidR="00FD297F" w:rsidRPr="007B3153" w:rsidRDefault="00FD297F" w:rsidP="00FD297F">
      <w:pPr>
        <w:pStyle w:val="aNote"/>
        <w:keepNext/>
      </w:pPr>
      <w:r w:rsidRPr="007B3153">
        <w:rPr>
          <w:rStyle w:val="charItals"/>
        </w:rPr>
        <w:t>Note 2</w:t>
      </w:r>
      <w:r w:rsidRPr="007B3153">
        <w:tab/>
        <w:t>Some out-of-home carers are required to keep protected information (see div 15.4.3).</w:t>
      </w:r>
    </w:p>
    <w:p w:rsidR="00FD297F" w:rsidRPr="000F2674" w:rsidRDefault="00FD297F" w:rsidP="00FD297F">
      <w:pPr>
        <w:pStyle w:val="Amain"/>
      </w:pPr>
      <w:r w:rsidRPr="000F2674">
        <w:tab/>
        <w:t>(2)</w:t>
      </w:r>
      <w:r w:rsidRPr="000F2674">
        <w:tab/>
        <w:t>The director</w:t>
      </w:r>
      <w:r w:rsidRPr="000F2674">
        <w:noBreakHyphen/>
        <w:t>general may, if satisfied on reasonable grounds that it is in the young person’s best interests—</w:t>
      </w:r>
    </w:p>
    <w:p w:rsidR="00FD297F" w:rsidRPr="000F2674" w:rsidRDefault="00FD297F" w:rsidP="00FD297F">
      <w:pPr>
        <w:pStyle w:val="Apara"/>
      </w:pPr>
      <w:r w:rsidRPr="000F2674">
        <w:tab/>
        <w:t>(a)</w:t>
      </w:r>
      <w:r w:rsidRPr="000F2674">
        <w:tab/>
        <w:t>give the young person access, free of charge, to the protected information held by the director</w:t>
      </w:r>
      <w:r w:rsidRPr="000F2674">
        <w:noBreakHyphen/>
        <w:t>general; and</w:t>
      </w:r>
    </w:p>
    <w:p w:rsidR="00FD297F" w:rsidRPr="000F2674" w:rsidRDefault="00FD297F" w:rsidP="00FD297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rsidR="00FD297F" w:rsidRPr="000F2674" w:rsidRDefault="00FD297F" w:rsidP="00FD297F">
      <w:pPr>
        <w:pStyle w:val="Amain"/>
      </w:pPr>
      <w:r w:rsidRPr="000F2674">
        <w:tab/>
        <w:t>(3)</w:t>
      </w:r>
      <w:r w:rsidRPr="000F2674">
        <w:tab/>
        <w:t>A direction under subsection (2) (b) may be conditional.</w:t>
      </w:r>
    </w:p>
    <w:p w:rsidR="00FD297F" w:rsidRPr="000F2674" w:rsidRDefault="00FD297F" w:rsidP="00FD297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rsidR="00FD297F" w:rsidRPr="000F2674" w:rsidRDefault="00FD297F" w:rsidP="00FD297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rsidR="00FD297F" w:rsidRPr="000F2674" w:rsidRDefault="00FD297F" w:rsidP="00FD297F">
      <w:pPr>
        <w:pStyle w:val="AH5Sec"/>
      </w:pPr>
      <w:bookmarkStart w:id="684" w:name="_Toc521500393"/>
      <w:r w:rsidRPr="00AC1AD6">
        <w:rPr>
          <w:rStyle w:val="CharSectNo"/>
        </w:rPr>
        <w:t>529M</w:t>
      </w:r>
      <w:r w:rsidRPr="000F2674">
        <w:tab/>
        <w:t>Access to protected information—young adult</w:t>
      </w:r>
      <w:bookmarkEnd w:id="684"/>
    </w:p>
    <w:p w:rsidR="00FD297F" w:rsidRPr="000F2674" w:rsidRDefault="00FD297F" w:rsidP="00FD297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pPr>
      <w:r w:rsidRPr="007B3153">
        <w:tab/>
        <w:t>(c)</w:t>
      </w:r>
      <w:r w:rsidRPr="007B3153">
        <w:tab/>
        <w:t>a previous out-of-home carer for the young adult.</w:t>
      </w:r>
    </w:p>
    <w:p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rsidR="00FD297F" w:rsidRPr="007B3153" w:rsidRDefault="00FD297F" w:rsidP="00FD297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rsidR="00FD297F" w:rsidRPr="000F2674" w:rsidRDefault="00FD297F" w:rsidP="00FD297F">
      <w:pPr>
        <w:pStyle w:val="AH5Sec"/>
      </w:pPr>
      <w:bookmarkStart w:id="685" w:name="_Toc521500394"/>
      <w:r w:rsidRPr="00AC1AD6">
        <w:rPr>
          <w:rStyle w:val="CharSectNo"/>
        </w:rPr>
        <w:t>529N</w:t>
      </w:r>
      <w:r w:rsidRPr="000F2674">
        <w:tab/>
        <w:t>Access to protected information—support and assistance</w:t>
      </w:r>
      <w:bookmarkEnd w:id="685"/>
    </w:p>
    <w:p w:rsidR="00FD297F" w:rsidRPr="000F2674" w:rsidRDefault="00FD297F" w:rsidP="00FD297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rsidR="00FD297F" w:rsidRPr="000F2674" w:rsidRDefault="00FD297F" w:rsidP="00FD297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rsidR="00FD297F" w:rsidRPr="000F2674" w:rsidRDefault="00FD297F" w:rsidP="00FD297F">
      <w:pPr>
        <w:pStyle w:val="Amain"/>
      </w:pPr>
      <w:r w:rsidRPr="000F2674">
        <w:tab/>
        <w:t>(3)</w:t>
      </w:r>
      <w:r w:rsidRPr="000F2674">
        <w:tab/>
        <w:t>A guideline is a notifiable instrument.</w:t>
      </w:r>
    </w:p>
    <w:p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353" w:tooltip="A2001-14" w:history="1">
        <w:r w:rsidRPr="0069554E">
          <w:rPr>
            <w:rStyle w:val="charCitHyperlinkAbbrev"/>
          </w:rPr>
          <w:t>Legislation Act</w:t>
        </w:r>
      </w:hyperlink>
      <w:r w:rsidRPr="000F2674">
        <w:t>.</w:t>
      </w:r>
    </w:p>
    <w:p w:rsidR="00FD297F" w:rsidRDefault="00FD297F" w:rsidP="00FD297F">
      <w:pPr>
        <w:pStyle w:val="PageBreak"/>
      </w:pPr>
      <w:r>
        <w:br w:type="page"/>
      </w:r>
    </w:p>
    <w:p w:rsidR="00FD297F" w:rsidRPr="00AC1AD6" w:rsidRDefault="00FD297F" w:rsidP="00FD297F">
      <w:pPr>
        <w:pStyle w:val="AH1Chapter"/>
      </w:pPr>
      <w:bookmarkStart w:id="686" w:name="_Toc521500395"/>
      <w:r w:rsidRPr="00AC1AD6">
        <w:rPr>
          <w:rStyle w:val="CharChapNo"/>
        </w:rPr>
        <w:t>Chapter 16</w:t>
      </w:r>
      <w:r>
        <w:tab/>
      </w:r>
      <w:r w:rsidRPr="00AC1AD6">
        <w:rPr>
          <w:rStyle w:val="CharChapText"/>
        </w:rPr>
        <w:t>Care and protection—therapeutic protection of children and young people</w:t>
      </w:r>
      <w:bookmarkEnd w:id="686"/>
    </w:p>
    <w:p w:rsidR="00FD297F" w:rsidRPr="00AC1AD6" w:rsidRDefault="00FD297F" w:rsidP="00FD297F">
      <w:pPr>
        <w:pStyle w:val="AH2Part"/>
      </w:pPr>
      <w:bookmarkStart w:id="687" w:name="_Toc521500396"/>
      <w:r w:rsidRPr="00AC1AD6">
        <w:rPr>
          <w:rStyle w:val="CharPartNo"/>
        </w:rPr>
        <w:t>Part 16.1</w:t>
      </w:r>
      <w:r>
        <w:tab/>
      </w:r>
      <w:r w:rsidRPr="00AC1AD6">
        <w:rPr>
          <w:rStyle w:val="CharPartText"/>
        </w:rPr>
        <w:t>Preliminary</w:t>
      </w:r>
      <w:bookmarkEnd w:id="687"/>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688" w:name="_Toc521500397"/>
      <w:r w:rsidRPr="00AC1AD6">
        <w:rPr>
          <w:rStyle w:val="CharSectNo"/>
        </w:rPr>
        <w:t>530</w:t>
      </w:r>
      <w:r>
        <w:tab/>
        <w:t>Definitions—Act and ch 16</w:t>
      </w:r>
      <w:bookmarkEnd w:id="688"/>
    </w:p>
    <w:p w:rsidR="00FD297F" w:rsidRDefault="00FD297F" w:rsidP="00FD297F">
      <w:pPr>
        <w:pStyle w:val="Amain"/>
      </w:pPr>
      <w:r>
        <w:tab/>
        <w:t>(1)</w:t>
      </w:r>
      <w:r>
        <w:tab/>
        <w:t>In this Act:</w:t>
      </w:r>
    </w:p>
    <w:p w:rsidR="00FD297F" w:rsidRDefault="00FD297F" w:rsidP="00FD297F">
      <w:pPr>
        <w:pStyle w:val="aDef"/>
        <w:rPr>
          <w:bCs/>
          <w:iCs/>
        </w:rPr>
      </w:pPr>
      <w:r>
        <w:rPr>
          <w:rStyle w:val="charBoldItals"/>
        </w:rPr>
        <w:t>harmful conduct</w:t>
      </w:r>
      <w:r>
        <w:rPr>
          <w:bCs/>
          <w:iCs/>
        </w:rPr>
        <w:t>—see section 533.</w:t>
      </w:r>
    </w:p>
    <w:p w:rsidR="00FD297F" w:rsidRDefault="00FD297F" w:rsidP="00FD297F">
      <w:pPr>
        <w:pStyle w:val="aDef"/>
      </w:pPr>
      <w:r>
        <w:rPr>
          <w:rStyle w:val="charBoldItals"/>
        </w:rPr>
        <w:t>interim therapeutic protection order</w:t>
      </w:r>
      <w:r>
        <w:t>—see section 543.</w:t>
      </w:r>
    </w:p>
    <w:p w:rsidR="00FD297F" w:rsidRPr="00177456" w:rsidRDefault="00FD297F" w:rsidP="005A3439">
      <w:pPr>
        <w:pStyle w:val="aDef"/>
      </w:pPr>
      <w:r w:rsidRPr="005A3439">
        <w:rPr>
          <w:rStyle w:val="charBoldItals"/>
        </w:rPr>
        <w:t>mental disorder</w:t>
      </w:r>
      <w:r w:rsidRPr="00177456">
        <w:t xml:space="preserve">—see the </w:t>
      </w:r>
      <w:hyperlink r:id="rId354" w:tooltip="A2015-38" w:history="1">
        <w:r>
          <w:rPr>
            <w:rStyle w:val="charCitHyperlinkItal"/>
          </w:rPr>
          <w:t>Mental Health Act 2015</w:t>
        </w:r>
      </w:hyperlink>
      <w:r w:rsidRPr="00177456">
        <w:t>, section 9.</w:t>
      </w:r>
    </w:p>
    <w:p w:rsidR="00FD297F" w:rsidRPr="00177456" w:rsidRDefault="00FD297F" w:rsidP="005A3439">
      <w:pPr>
        <w:pStyle w:val="aNote"/>
      </w:pPr>
      <w:r w:rsidRPr="00177456">
        <w:rPr>
          <w:i/>
        </w:rPr>
        <w:t xml:space="preserve">Note </w:t>
      </w:r>
      <w:r w:rsidRPr="00177456">
        <w:rPr>
          <w:i/>
        </w:rPr>
        <w:tab/>
      </w:r>
      <w:r w:rsidRPr="00177456">
        <w:t xml:space="preserve">The </w:t>
      </w:r>
      <w:hyperlink r:id="rId355"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rsidR="00FD297F" w:rsidRPr="00177456" w:rsidRDefault="00FD297F" w:rsidP="005A3439">
      <w:pPr>
        <w:pStyle w:val="aDef"/>
      </w:pPr>
      <w:r w:rsidRPr="005A3439">
        <w:rPr>
          <w:rStyle w:val="charBoldItals"/>
        </w:rPr>
        <w:t>mental illness</w:t>
      </w:r>
      <w:r w:rsidRPr="00177456">
        <w:t xml:space="preserve">—see the </w:t>
      </w:r>
      <w:hyperlink r:id="rId356" w:tooltip="A2015-38" w:history="1">
        <w:r>
          <w:rPr>
            <w:rStyle w:val="charCitHyperlinkItal"/>
          </w:rPr>
          <w:t>Mental Health Act 2015</w:t>
        </w:r>
      </w:hyperlink>
      <w:r w:rsidRPr="00177456">
        <w:t>, section 10.</w:t>
      </w:r>
    </w:p>
    <w:p w:rsidR="00FD297F" w:rsidRPr="00177456" w:rsidRDefault="00FD297F" w:rsidP="005A3439">
      <w:pPr>
        <w:pStyle w:val="aNote"/>
      </w:pPr>
      <w:r w:rsidRPr="00177456">
        <w:rPr>
          <w:i/>
        </w:rPr>
        <w:t>Note</w:t>
      </w:r>
      <w:r w:rsidRPr="00177456">
        <w:rPr>
          <w:i/>
        </w:rPr>
        <w:tab/>
      </w:r>
      <w:r w:rsidRPr="00177456">
        <w:t xml:space="preserve">The </w:t>
      </w:r>
      <w:hyperlink r:id="rId357"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rsidR="00FD297F" w:rsidRPr="00177456" w:rsidRDefault="00FD297F" w:rsidP="005A3439">
      <w:pPr>
        <w:pStyle w:val="aNotePara"/>
      </w:pPr>
      <w:r w:rsidRPr="00177456">
        <w:tab/>
        <w:t>(a)</w:t>
      </w:r>
      <w:r w:rsidRPr="00177456">
        <w:tab/>
        <w:t>the presence of at least 1 of the following symptoms:</w:t>
      </w:r>
    </w:p>
    <w:p w:rsidR="00FD297F" w:rsidRPr="00177456" w:rsidRDefault="00FD297F" w:rsidP="00FD297F">
      <w:pPr>
        <w:tabs>
          <w:tab w:val="right" w:pos="2694"/>
        </w:tabs>
        <w:spacing w:before="60"/>
        <w:ind w:left="2977" w:hanging="567"/>
        <w:jc w:val="both"/>
        <w:rPr>
          <w:sz w:val="20"/>
        </w:rPr>
      </w:pPr>
      <w:r w:rsidRPr="00177456">
        <w:rPr>
          <w:sz w:val="20"/>
        </w:rPr>
        <w:tab/>
        <w:t>(i)</w:t>
      </w:r>
      <w:r w:rsidRPr="00177456">
        <w:rPr>
          <w:sz w:val="20"/>
        </w:rPr>
        <w:tab/>
        <w:t>delusions;</w:t>
      </w:r>
    </w:p>
    <w:p w:rsidR="00FD297F" w:rsidRPr="00177456" w:rsidRDefault="00FD297F" w:rsidP="00FD297F">
      <w:pPr>
        <w:tabs>
          <w:tab w:val="right" w:pos="2694"/>
        </w:tabs>
        <w:spacing w:before="60"/>
        <w:ind w:left="2977" w:hanging="567"/>
        <w:jc w:val="both"/>
        <w:rPr>
          <w:sz w:val="20"/>
        </w:rPr>
      </w:pPr>
      <w:r w:rsidRPr="00177456">
        <w:rPr>
          <w:sz w:val="20"/>
        </w:rPr>
        <w:tab/>
        <w:t>(ii)</w:t>
      </w:r>
      <w:r w:rsidRPr="00177456">
        <w:rPr>
          <w:sz w:val="20"/>
        </w:rPr>
        <w:tab/>
        <w:t>hallucinations;</w:t>
      </w:r>
    </w:p>
    <w:p w:rsidR="00FD297F" w:rsidRPr="00177456" w:rsidRDefault="00FD297F" w:rsidP="00FD297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rsidR="00FD297F" w:rsidRPr="00177456" w:rsidRDefault="00FD297F" w:rsidP="00FD297F">
      <w:pPr>
        <w:tabs>
          <w:tab w:val="right" w:pos="2694"/>
        </w:tabs>
        <w:spacing w:before="60"/>
        <w:ind w:left="2977" w:hanging="567"/>
        <w:jc w:val="both"/>
        <w:rPr>
          <w:sz w:val="20"/>
        </w:rPr>
      </w:pPr>
      <w:r w:rsidRPr="00177456">
        <w:rPr>
          <w:sz w:val="20"/>
        </w:rPr>
        <w:tab/>
        <w:t>(iv)</w:t>
      </w:r>
      <w:r w:rsidRPr="00177456">
        <w:rPr>
          <w:sz w:val="20"/>
        </w:rPr>
        <w:tab/>
        <w:t>serious disorders of thought form;</w:t>
      </w:r>
    </w:p>
    <w:p w:rsidR="00FD297F" w:rsidRPr="00177456" w:rsidRDefault="00FD297F" w:rsidP="00FD297F">
      <w:pPr>
        <w:tabs>
          <w:tab w:val="right" w:pos="2694"/>
        </w:tabs>
        <w:spacing w:before="60"/>
        <w:ind w:left="2977" w:hanging="567"/>
        <w:jc w:val="both"/>
        <w:rPr>
          <w:sz w:val="20"/>
        </w:rPr>
      </w:pPr>
      <w:r w:rsidRPr="00177456">
        <w:rPr>
          <w:sz w:val="20"/>
        </w:rPr>
        <w:tab/>
        <w:t>(v)</w:t>
      </w:r>
      <w:r w:rsidRPr="00177456">
        <w:rPr>
          <w:sz w:val="20"/>
        </w:rPr>
        <w:tab/>
        <w:t>serious disturbance of mood; or</w:t>
      </w:r>
    </w:p>
    <w:p w:rsidR="00FD297F" w:rsidRPr="00177456" w:rsidRDefault="00FD297F" w:rsidP="005A3439">
      <w:pPr>
        <w:pStyle w:val="aNotePara"/>
      </w:pPr>
      <w:r w:rsidRPr="00177456">
        <w:tab/>
        <w:t>(b)</w:t>
      </w:r>
      <w:r w:rsidRPr="00177456">
        <w:tab/>
        <w:t>sustained or repeated irrational behaviour that may be taken to indicate the presence of at least 1 of the symptoms mentioned in par (a).</w:t>
      </w:r>
    </w:p>
    <w:p w:rsidR="00FD297F" w:rsidRPr="00D72DD6" w:rsidRDefault="00FD297F" w:rsidP="00FD297F">
      <w:pPr>
        <w:pStyle w:val="aDef"/>
      </w:pPr>
      <w:r>
        <w:rPr>
          <w:rStyle w:val="charBoldItals"/>
        </w:rPr>
        <w:t>therapeutic protection history</w:t>
      </w:r>
      <w:r>
        <w:t>—see section 537.</w:t>
      </w:r>
    </w:p>
    <w:p w:rsidR="00FD297F" w:rsidRDefault="00FD297F" w:rsidP="00FD297F">
      <w:pPr>
        <w:pStyle w:val="aDef"/>
      </w:pPr>
      <w:r>
        <w:rPr>
          <w:rStyle w:val="charBoldItals"/>
        </w:rPr>
        <w:t>therapeutic protection order</w:t>
      </w:r>
      <w:r>
        <w:t>—see section 532.</w:t>
      </w:r>
    </w:p>
    <w:p w:rsidR="00FD297F" w:rsidRDefault="00FD297F" w:rsidP="00FD297F">
      <w:pPr>
        <w:pStyle w:val="aDef"/>
      </w:pPr>
      <w:r>
        <w:rPr>
          <w:rStyle w:val="charBoldItals"/>
        </w:rPr>
        <w:t>therapeutic protection place</w:t>
      </w:r>
      <w:r>
        <w:t>—see section 535.</w:t>
      </w:r>
    </w:p>
    <w:p w:rsidR="00FD297F" w:rsidRDefault="00FD297F" w:rsidP="00FD297F">
      <w:pPr>
        <w:pStyle w:val="aDef"/>
      </w:pPr>
      <w:r>
        <w:rPr>
          <w:rStyle w:val="charBoldItals"/>
        </w:rPr>
        <w:t>therapeutic protection plan</w:t>
      </w:r>
      <w:r>
        <w:t>—see section 536.</w:t>
      </w:r>
    </w:p>
    <w:p w:rsidR="00FD297F" w:rsidRDefault="00FD297F" w:rsidP="00FD297F">
      <w:pPr>
        <w:pStyle w:val="Amain"/>
      </w:pPr>
      <w:r>
        <w:tab/>
        <w:t>(2)</w:t>
      </w:r>
      <w:r>
        <w:tab/>
        <w:t>In this chapter:</w:t>
      </w:r>
    </w:p>
    <w:p w:rsidR="00FD297F" w:rsidRPr="003E1992" w:rsidRDefault="00FD297F" w:rsidP="00FD297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rsidR="00FD297F" w:rsidRPr="003E1992" w:rsidRDefault="00FD297F" w:rsidP="00FD297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rsidR="00FD297F" w:rsidRPr="003E1992" w:rsidRDefault="00FD297F" w:rsidP="00FD297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rsidR="00FD297F" w:rsidRDefault="00FD297F" w:rsidP="00FD297F">
      <w:pPr>
        <w:pStyle w:val="aDef"/>
        <w:rPr>
          <w:bCs/>
          <w:iCs/>
        </w:rPr>
      </w:pPr>
      <w:r>
        <w:rPr>
          <w:rStyle w:val="charBoldItals"/>
        </w:rPr>
        <w:t>risk assessment</w:t>
      </w:r>
      <w:r>
        <w:rPr>
          <w:bCs/>
          <w:iCs/>
        </w:rPr>
        <w:t>—see section 534.</w:t>
      </w:r>
    </w:p>
    <w:p w:rsidR="00FD297F" w:rsidRDefault="00FD297F" w:rsidP="00FD297F">
      <w:pPr>
        <w:pStyle w:val="aDef"/>
        <w:keepNext/>
        <w:rPr>
          <w:bCs/>
          <w:iCs/>
        </w:rPr>
      </w:pPr>
      <w:r>
        <w:rPr>
          <w:rStyle w:val="charBoldItals"/>
        </w:rPr>
        <w:t xml:space="preserve">therapeutic protection person </w:t>
      </w:r>
      <w:r>
        <w:rPr>
          <w:bCs/>
          <w:iCs/>
        </w:rPr>
        <w:t>means—</w:t>
      </w:r>
    </w:p>
    <w:p w:rsidR="00FD297F" w:rsidRDefault="00FD297F" w:rsidP="00FD297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rsidR="00FD297F" w:rsidRDefault="00FD297F" w:rsidP="00FD297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rsidR="00FD297F" w:rsidRPr="00130EF2" w:rsidRDefault="00FD297F" w:rsidP="00FD297F">
      <w:pPr>
        <w:pStyle w:val="aDef"/>
      </w:pPr>
      <w:r w:rsidRPr="00130EF2">
        <w:rPr>
          <w:rStyle w:val="charBoldItals"/>
        </w:rPr>
        <w:t>therapeutic protection register</w:t>
      </w:r>
      <w:r w:rsidRPr="00130EF2">
        <w:t>—see section 633 (1).</w:t>
      </w:r>
    </w:p>
    <w:p w:rsidR="00FD297F" w:rsidRPr="000F2674" w:rsidRDefault="00FD297F" w:rsidP="00FD297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rsidR="00FD297F" w:rsidRDefault="00FD297F" w:rsidP="00FD297F">
      <w:pPr>
        <w:pStyle w:val="AH5Sec"/>
      </w:pPr>
      <w:bookmarkStart w:id="689" w:name="_Toc521500398"/>
      <w:r w:rsidRPr="00AC1AD6">
        <w:rPr>
          <w:rStyle w:val="CharSectNo"/>
        </w:rPr>
        <w:t>531</w:t>
      </w:r>
      <w:r>
        <w:tab/>
        <w:t>Therapeutic protection only under therapeutic protection</w:t>
      </w:r>
      <w:r w:rsidRPr="00D72DD6">
        <w:rPr>
          <w:rStyle w:val="charItals"/>
        </w:rPr>
        <w:t xml:space="preserve"> </w:t>
      </w:r>
      <w:r>
        <w:t>order or for emergency protection</w:t>
      </w:r>
      <w:bookmarkEnd w:id="689"/>
    </w:p>
    <w:p w:rsidR="00FD297F" w:rsidRDefault="00FD297F" w:rsidP="00FD297F">
      <w:pPr>
        <w:pStyle w:val="Amainreturn"/>
        <w:keepNext/>
      </w:pPr>
      <w:r>
        <w:t>The director</w:t>
      </w:r>
      <w:r>
        <w:noBreakHyphen/>
        <w:t>general may confine a child or young person at a therapeutic protection place only—</w:t>
      </w:r>
    </w:p>
    <w:p w:rsidR="00FD297F" w:rsidRDefault="00FD297F" w:rsidP="00FD297F">
      <w:pPr>
        <w:pStyle w:val="Apara"/>
        <w:keepNext/>
      </w:pPr>
      <w:r>
        <w:tab/>
        <w:t>(a)</w:t>
      </w:r>
      <w:r>
        <w:tab/>
        <w:t>under a therapeutic protection order; or</w:t>
      </w:r>
    </w:p>
    <w:p w:rsidR="00FD297F" w:rsidRDefault="00FD297F" w:rsidP="00FD297F">
      <w:pPr>
        <w:pStyle w:val="Apara"/>
      </w:pPr>
      <w:r>
        <w:tab/>
        <w:t>(b)</w:t>
      </w:r>
      <w:r>
        <w:tab/>
        <w:t>under an interim therapeutic protection order; or</w:t>
      </w:r>
    </w:p>
    <w:p w:rsidR="00FD297F" w:rsidRDefault="00FD297F" w:rsidP="00FD297F">
      <w:pPr>
        <w:pStyle w:val="Apara"/>
      </w:pPr>
      <w:r>
        <w:tab/>
        <w:t>(c)</w:t>
      </w:r>
      <w:r>
        <w:tab/>
        <w:t>if the director</w:t>
      </w:r>
      <w:r>
        <w:noBreakHyphen/>
        <w:t>general believes on reasonable grounds the child or young person is in need of emergency therapeutic protection.</w:t>
      </w:r>
    </w:p>
    <w:p w:rsidR="00FD297F" w:rsidRDefault="00FD297F" w:rsidP="00FD297F">
      <w:pPr>
        <w:pStyle w:val="aNote"/>
      </w:pPr>
      <w:r>
        <w:rPr>
          <w:rStyle w:val="charItals"/>
        </w:rPr>
        <w:t>Note</w:t>
      </w:r>
      <w:r>
        <w:rPr>
          <w:rStyle w:val="charItals"/>
        </w:rPr>
        <w:tab/>
      </w:r>
      <w:r>
        <w:t>For when a child or young person is in need of emergency therapeutic protection, see s 404.</w:t>
      </w:r>
    </w:p>
    <w:p w:rsidR="00FD297F" w:rsidRDefault="00FD297F" w:rsidP="00FD297F">
      <w:pPr>
        <w:pStyle w:val="PageBreak"/>
      </w:pPr>
      <w:r>
        <w:br w:type="page"/>
      </w:r>
    </w:p>
    <w:p w:rsidR="00FD297F" w:rsidRPr="00AC1AD6" w:rsidRDefault="00FD297F" w:rsidP="00FD297F">
      <w:pPr>
        <w:pStyle w:val="AH2Part"/>
      </w:pPr>
      <w:bookmarkStart w:id="690" w:name="_Toc521500399"/>
      <w:r w:rsidRPr="00AC1AD6">
        <w:rPr>
          <w:rStyle w:val="CharPartNo"/>
        </w:rPr>
        <w:t>Part 16.2</w:t>
      </w:r>
      <w:r>
        <w:tab/>
      </w:r>
      <w:r w:rsidRPr="00AC1AD6">
        <w:rPr>
          <w:rStyle w:val="CharPartText"/>
        </w:rPr>
        <w:t>Therapeutic protection orders</w:t>
      </w:r>
      <w:bookmarkEnd w:id="690"/>
    </w:p>
    <w:p w:rsidR="00FD297F" w:rsidRDefault="00FD297F" w:rsidP="00FD297F">
      <w:pPr>
        <w:pStyle w:val="aNote"/>
        <w:keepNext/>
        <w:rPr>
          <w:rStyle w:val="charItals"/>
        </w:rPr>
      </w:pPr>
      <w:r>
        <w:rPr>
          <w:rStyle w:val="charItals"/>
        </w:rPr>
        <w:t>Note to pt 16.2</w:t>
      </w:r>
    </w:p>
    <w:p w:rsidR="00FD297F" w:rsidRDefault="00FD297F" w:rsidP="00FD297F">
      <w:pPr>
        <w:pStyle w:val="aNote"/>
        <w:ind w:left="1083" w:firstLine="0"/>
      </w:pPr>
      <w:r>
        <w:t xml:space="preserve">Legal representation of children and young people is dealt with in the </w:t>
      </w:r>
      <w:hyperlink r:id="rId358" w:tooltip="A2004-59" w:history="1">
        <w:r w:rsidRPr="0069554E">
          <w:rPr>
            <w:rStyle w:val="charCitHyperlinkItal"/>
          </w:rPr>
          <w:t>Court Procedures Act 2004</w:t>
        </w:r>
      </w:hyperlink>
      <w:r>
        <w:t>, pt 7A (Procedural provisions—proceedings involving children).</w:t>
      </w:r>
    </w:p>
    <w:p w:rsidR="00FD297F" w:rsidRPr="00AC1AD6" w:rsidRDefault="00FD297F" w:rsidP="00FD297F">
      <w:pPr>
        <w:pStyle w:val="AH3Div"/>
      </w:pPr>
      <w:bookmarkStart w:id="691" w:name="_Toc521500400"/>
      <w:r w:rsidRPr="00AC1AD6">
        <w:rPr>
          <w:rStyle w:val="CharDivNo"/>
        </w:rPr>
        <w:t>Division 16.2.1</w:t>
      </w:r>
      <w:r>
        <w:tab/>
      </w:r>
      <w:r w:rsidRPr="00AC1AD6">
        <w:rPr>
          <w:rStyle w:val="CharDivText"/>
        </w:rPr>
        <w:t>Definitions—Act and pt 16.2</w:t>
      </w:r>
      <w:bookmarkEnd w:id="691"/>
    </w:p>
    <w:p w:rsidR="00FD297F" w:rsidRDefault="00FD297F" w:rsidP="00FD297F">
      <w:pPr>
        <w:pStyle w:val="AH5Sec"/>
      </w:pPr>
      <w:bookmarkStart w:id="692" w:name="_Toc521500401"/>
      <w:r w:rsidRPr="00AC1AD6">
        <w:rPr>
          <w:rStyle w:val="CharSectNo"/>
        </w:rPr>
        <w:t>532</w:t>
      </w:r>
      <w:r>
        <w:rPr>
          <w:bCs/>
        </w:rPr>
        <w:tab/>
      </w:r>
      <w:r>
        <w:t xml:space="preserve">What is a </w:t>
      </w:r>
      <w:r w:rsidRPr="009C76C1">
        <w:rPr>
          <w:rStyle w:val="charItals"/>
        </w:rPr>
        <w:t>therapeutic protection order</w:t>
      </w:r>
      <w:r>
        <w:t>?</w:t>
      </w:r>
      <w:bookmarkEnd w:id="692"/>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order</w:t>
      </w:r>
      <w:r>
        <w:t>, for a child or young person, means an order that—</w:t>
      </w:r>
    </w:p>
    <w:p w:rsidR="00FD297F" w:rsidRDefault="00FD297F" w:rsidP="00FD297F">
      <w:pPr>
        <w:pStyle w:val="aDefpara"/>
      </w:pPr>
      <w:r>
        <w:tab/>
        <w:t>(a)</w:t>
      </w:r>
      <w:r>
        <w:tab/>
        <w:t>directs that the child or young person be confined—</w:t>
      </w:r>
    </w:p>
    <w:p w:rsidR="00FD297F" w:rsidRDefault="00FD297F" w:rsidP="00FD297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rsidR="00FD297F" w:rsidRDefault="00FD297F" w:rsidP="00FD297F">
      <w:pPr>
        <w:pStyle w:val="aDefsubpara"/>
      </w:pPr>
      <w:r>
        <w:tab/>
        <w:t>(ii)</w:t>
      </w:r>
      <w:r>
        <w:tab/>
        <w:t>at a therapeutic protection place; and</w:t>
      </w:r>
    </w:p>
    <w:p w:rsidR="00FD297F" w:rsidRDefault="00FD297F" w:rsidP="00FD297F">
      <w:pPr>
        <w:pStyle w:val="aDefsubpara"/>
      </w:pPr>
      <w:r>
        <w:tab/>
        <w:t>(iii)</w:t>
      </w:r>
      <w:r>
        <w:tab/>
        <w:t>for implementation of a stated therapeutic protection plan; and</w:t>
      </w:r>
    </w:p>
    <w:p w:rsidR="00FD297F" w:rsidRDefault="00FD297F" w:rsidP="00FD297F">
      <w:pPr>
        <w:pStyle w:val="aDefpara"/>
      </w:pPr>
      <w:r>
        <w:tab/>
        <w:t>(b)</w:t>
      </w:r>
      <w:r>
        <w:tab/>
        <w:t>transfers daily care responsibility for the child or young person to the director</w:t>
      </w:r>
      <w:r>
        <w:noBreakHyphen/>
        <w:t>general for the period of confinement; and</w:t>
      </w:r>
    </w:p>
    <w:p w:rsidR="00FD297F" w:rsidRDefault="00FD297F" w:rsidP="00FD297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rsidR="00FD297F" w:rsidRDefault="00FD297F" w:rsidP="00FD297F">
      <w:pPr>
        <w:pStyle w:val="aDefpara"/>
        <w:keepNext/>
      </w:pPr>
      <w:r>
        <w:tab/>
        <w:t>(c)</w:t>
      </w:r>
      <w:r>
        <w:tab/>
        <w:t xml:space="preserve">includes any conditions the </w:t>
      </w:r>
      <w:smartTag w:uri="urn:schemas-microsoft-com:office:smarttags" w:element="Street">
        <w:smartTag w:uri="urn:schemas-microsoft-com:office:smarttags" w:element="address">
          <w:r>
            <w:t>Childrens Court</w:t>
          </w:r>
        </w:smartTag>
      </w:smartTag>
      <w:r>
        <w:t xml:space="preserve"> considers necessary to prevent the child or young person from engaging in harmful conduct.</w:t>
      </w:r>
    </w:p>
    <w:p w:rsidR="00FD297F" w:rsidRDefault="00FD297F" w:rsidP="00FD297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rsidR="00FD297F" w:rsidRDefault="00FD297F" w:rsidP="00FD297F">
      <w:pPr>
        <w:pStyle w:val="aNotePara"/>
      </w:pPr>
      <w:r>
        <w:tab/>
        <w:t>(a)</w:t>
      </w:r>
      <w:r>
        <w:tab/>
        <w:t>someone has contravened the order and, because of the contravention, the child or young person is in danger; or</w:t>
      </w:r>
    </w:p>
    <w:p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rsidR="00FD297F" w:rsidRDefault="00FD297F" w:rsidP="00FD297F">
      <w:pPr>
        <w:pStyle w:val="AH5Sec"/>
      </w:pPr>
      <w:bookmarkStart w:id="693" w:name="_Toc521500402"/>
      <w:r w:rsidRPr="00AC1AD6">
        <w:rPr>
          <w:rStyle w:val="CharSectNo"/>
        </w:rPr>
        <w:t>533</w:t>
      </w:r>
      <w:r>
        <w:tab/>
        <w:t xml:space="preserve">What is </w:t>
      </w:r>
      <w:r w:rsidRPr="00D72DD6">
        <w:rPr>
          <w:rStyle w:val="charItals"/>
        </w:rPr>
        <w:t>harmful conduct</w:t>
      </w:r>
      <w:r>
        <w:t>?</w:t>
      </w:r>
      <w:bookmarkEnd w:id="693"/>
    </w:p>
    <w:p w:rsidR="00FD297F" w:rsidRDefault="00FD297F" w:rsidP="00FD297F">
      <w:pPr>
        <w:pStyle w:val="Amainreturn"/>
        <w:keepNext/>
      </w:pPr>
      <w:r>
        <w:t>In this Act:</w:t>
      </w:r>
    </w:p>
    <w:p w:rsidR="00FD297F" w:rsidRDefault="00FD297F" w:rsidP="00FD297F">
      <w:pPr>
        <w:pStyle w:val="aDef"/>
      </w:pPr>
      <w:r>
        <w:rPr>
          <w:rStyle w:val="charBoldItals"/>
        </w:rPr>
        <w:t>harmful conduct</w:t>
      </w:r>
      <w:r>
        <w:t>, engaged in by a child or young person, means conduct which leads to a significant risk of significant harm to the child or young person or someone else.</w:t>
      </w:r>
    </w:p>
    <w:p w:rsidR="00FD297F" w:rsidRDefault="00FD297F" w:rsidP="00FD297F">
      <w:pPr>
        <w:pStyle w:val="AH5Sec"/>
      </w:pPr>
      <w:bookmarkStart w:id="694" w:name="_Toc521500403"/>
      <w:r w:rsidRPr="00AC1AD6">
        <w:rPr>
          <w:rStyle w:val="CharSectNo"/>
        </w:rPr>
        <w:t>534</w:t>
      </w:r>
      <w:r>
        <w:tab/>
        <w:t xml:space="preserve">What is a </w:t>
      </w:r>
      <w:r w:rsidRPr="00D72DD6">
        <w:rPr>
          <w:rStyle w:val="charItals"/>
        </w:rPr>
        <w:t>risk assessment</w:t>
      </w:r>
      <w:r>
        <w:t>?</w:t>
      </w:r>
      <w:bookmarkEnd w:id="694"/>
    </w:p>
    <w:p w:rsidR="00FD297F" w:rsidRDefault="00FD297F" w:rsidP="00FD297F">
      <w:pPr>
        <w:pStyle w:val="Amain"/>
      </w:pPr>
      <w:r>
        <w:tab/>
        <w:t>(1)</w:t>
      </w:r>
      <w:r>
        <w:tab/>
        <w:t>For this chapter:</w:t>
      </w:r>
    </w:p>
    <w:p w:rsidR="00FD297F" w:rsidRDefault="00FD297F" w:rsidP="00FD297F">
      <w:pPr>
        <w:pStyle w:val="aDef"/>
        <w:keepNext/>
      </w:pPr>
      <w:r>
        <w:rPr>
          <w:rStyle w:val="charBoldItals"/>
        </w:rPr>
        <w:t>risk assessment</w:t>
      </w:r>
      <w:r>
        <w:t>, for a child or young person, means an assessment by the director</w:t>
      </w:r>
      <w:r>
        <w:noBreakHyphen/>
        <w:t>general about whether—</w:t>
      </w:r>
    </w:p>
    <w:p w:rsidR="00FD297F" w:rsidRDefault="00FD297F" w:rsidP="00FD297F">
      <w:pPr>
        <w:pStyle w:val="aDefpara"/>
      </w:pPr>
      <w:r>
        <w:tab/>
        <w:t>(a)</w:t>
      </w:r>
      <w:r>
        <w:tab/>
        <w:t>there will be a significant risk of significant harm to—</w:t>
      </w:r>
    </w:p>
    <w:p w:rsidR="00FD297F" w:rsidRDefault="00FD297F" w:rsidP="00FD297F">
      <w:pPr>
        <w:pStyle w:val="aDefsubpara"/>
      </w:pPr>
      <w:r>
        <w:tab/>
        <w:t>(i)</w:t>
      </w:r>
      <w:r>
        <w:tab/>
        <w:t>the child or young person; or</w:t>
      </w:r>
    </w:p>
    <w:p w:rsidR="00FD297F" w:rsidRDefault="00FD297F" w:rsidP="00FD297F">
      <w:pPr>
        <w:pStyle w:val="aDefsubpara"/>
      </w:pPr>
      <w:r>
        <w:tab/>
        <w:t>(ii)</w:t>
      </w:r>
      <w:r>
        <w:tab/>
        <w:t>someone else; and</w:t>
      </w:r>
    </w:p>
    <w:p w:rsidR="00FD297F" w:rsidRDefault="00FD297F" w:rsidP="00FD297F">
      <w:pPr>
        <w:pStyle w:val="aDefpara"/>
      </w:pPr>
      <w:r>
        <w:tab/>
        <w:t>(b)</w:t>
      </w:r>
      <w:r>
        <w:tab/>
        <w:t>the risk of harm arises from the child’s or young person’s conduct; and</w:t>
      </w:r>
    </w:p>
    <w:p w:rsidR="00FD297F" w:rsidRDefault="00FD297F" w:rsidP="00FD297F">
      <w:pPr>
        <w:pStyle w:val="aDefpara"/>
      </w:pPr>
      <w:r>
        <w:tab/>
        <w:t>(c)</w:t>
      </w:r>
      <w:r>
        <w:tab/>
        <w:t>the risk of harm will be imminent.</w:t>
      </w:r>
    </w:p>
    <w:p w:rsidR="00FD297F" w:rsidRDefault="00FD297F" w:rsidP="00FD297F">
      <w:pPr>
        <w:pStyle w:val="Amain"/>
      </w:pPr>
      <w:r>
        <w:tab/>
        <w:t>(2)</w:t>
      </w:r>
      <w:r>
        <w:tab/>
        <w:t>The director</w:t>
      </w:r>
      <w:r>
        <w:noBreakHyphen/>
        <w:t>general may make risk assessment guidelines.</w:t>
      </w:r>
    </w:p>
    <w:p w:rsidR="00FD297F" w:rsidRDefault="00FD297F" w:rsidP="00FD297F">
      <w:pPr>
        <w:pStyle w:val="Amain"/>
      </w:pPr>
      <w:r>
        <w:tab/>
        <w:t>(3)</w:t>
      </w:r>
      <w:r>
        <w:tab/>
        <w:t>A risk assessment guideline is a notifiable instrument.</w:t>
      </w:r>
    </w:p>
    <w:p w:rsidR="00FD297F" w:rsidRDefault="00FD297F" w:rsidP="00FD297F">
      <w:pPr>
        <w:pStyle w:val="aNote"/>
      </w:pPr>
      <w:r>
        <w:rPr>
          <w:rStyle w:val="charItals"/>
        </w:rPr>
        <w:t>Note</w:t>
      </w:r>
      <w:r>
        <w:tab/>
        <w:t xml:space="preserve">A notifiable instrument must be notified under the </w:t>
      </w:r>
      <w:hyperlink r:id="rId359" w:tooltip="A2001-14" w:history="1">
        <w:r w:rsidRPr="0069554E">
          <w:rPr>
            <w:rStyle w:val="charCitHyperlinkAbbrev"/>
          </w:rPr>
          <w:t>Legislation Act</w:t>
        </w:r>
      </w:hyperlink>
      <w:r>
        <w:t>.</w:t>
      </w:r>
    </w:p>
    <w:p w:rsidR="00FD297F" w:rsidRDefault="00FD297F" w:rsidP="00FD297F">
      <w:pPr>
        <w:pStyle w:val="Amain"/>
      </w:pPr>
      <w:r>
        <w:tab/>
        <w:t>(4)</w:t>
      </w:r>
      <w:r>
        <w:tab/>
        <w:t>A risk assessment must be carried out in accordance with the risk assessment guidelines.</w:t>
      </w:r>
    </w:p>
    <w:p w:rsidR="00FD297F" w:rsidRDefault="00FD297F" w:rsidP="00FD297F">
      <w:pPr>
        <w:pStyle w:val="AH5Sec"/>
      </w:pPr>
      <w:bookmarkStart w:id="695" w:name="_Toc521500404"/>
      <w:r w:rsidRPr="00AC1AD6">
        <w:rPr>
          <w:rStyle w:val="CharSectNo"/>
        </w:rPr>
        <w:t>535</w:t>
      </w:r>
      <w:r>
        <w:tab/>
        <w:t xml:space="preserve">What is a </w:t>
      </w:r>
      <w:r w:rsidRPr="009C76C1">
        <w:rPr>
          <w:rStyle w:val="charItals"/>
        </w:rPr>
        <w:t>therapeutic protection place</w:t>
      </w:r>
      <w:r>
        <w:t>?</w:t>
      </w:r>
      <w:bookmarkEnd w:id="695"/>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place</w:t>
      </w:r>
      <w:r>
        <w:t>, means a place declared by the Minister under section 625 to be a therapeutic protection place.</w:t>
      </w:r>
    </w:p>
    <w:p w:rsidR="00FD297F" w:rsidRPr="00D72DD6" w:rsidRDefault="00FD297F" w:rsidP="00FD297F">
      <w:pPr>
        <w:pStyle w:val="aNote"/>
      </w:pPr>
      <w:r>
        <w:rPr>
          <w:rStyle w:val="charItals"/>
        </w:rPr>
        <w:t>Note</w:t>
      </w:r>
      <w:r>
        <w:rPr>
          <w:rStyle w:val="charItals"/>
        </w:rPr>
        <w:tab/>
      </w:r>
      <w:r>
        <w:rPr>
          <w:iCs/>
        </w:rPr>
        <w:t xml:space="preserve">Therapeutic protection places are further dealt with in </w:t>
      </w:r>
      <w:r>
        <w:t>div 16.4.1.</w:t>
      </w:r>
    </w:p>
    <w:p w:rsidR="00FD297F" w:rsidRDefault="00FD297F" w:rsidP="00FD297F">
      <w:pPr>
        <w:pStyle w:val="AH5Sec"/>
      </w:pPr>
      <w:bookmarkStart w:id="696" w:name="_Toc521500405"/>
      <w:r w:rsidRPr="00AC1AD6">
        <w:rPr>
          <w:rStyle w:val="CharSectNo"/>
        </w:rPr>
        <w:t>536</w:t>
      </w:r>
      <w:r>
        <w:tab/>
        <w:t xml:space="preserve">What is a </w:t>
      </w:r>
      <w:r w:rsidRPr="009C76C1">
        <w:rPr>
          <w:rStyle w:val="charItals"/>
        </w:rPr>
        <w:t>therapeutic protection plan</w:t>
      </w:r>
      <w:r>
        <w:t>?</w:t>
      </w:r>
      <w:bookmarkEnd w:id="696"/>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plan</w:t>
      </w:r>
      <w:r>
        <w:t>, for a child or young person for whom the director</w:t>
      </w:r>
      <w:r>
        <w:noBreakHyphen/>
        <w:t>general has applied for a therapeutic protection order—</w:t>
      </w:r>
    </w:p>
    <w:p w:rsidR="00FD297F" w:rsidRDefault="00FD297F" w:rsidP="00FD297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rsidR="00FD297F" w:rsidRDefault="00FD297F" w:rsidP="00FD297F">
      <w:pPr>
        <w:pStyle w:val="aDefsubpara"/>
      </w:pPr>
      <w:r>
        <w:tab/>
        <w:t>(i)</w:t>
      </w:r>
      <w:r>
        <w:tab/>
        <w:t>the child or young person; and</w:t>
      </w:r>
    </w:p>
    <w:p w:rsidR="00FD297F" w:rsidRDefault="00FD297F" w:rsidP="00FD297F">
      <w:pPr>
        <w:pStyle w:val="aDefsubpara"/>
      </w:pPr>
      <w:r>
        <w:tab/>
        <w:t>(ii)</w:t>
      </w:r>
      <w:r>
        <w:tab/>
        <w:t>the parents of the child or young person; and</w:t>
      </w:r>
    </w:p>
    <w:p w:rsidR="00FD297F" w:rsidRDefault="00FD297F" w:rsidP="00FD297F">
      <w:pPr>
        <w:pStyle w:val="aDefsubpara"/>
      </w:pPr>
      <w:r>
        <w:tab/>
        <w:t>(iii)</w:t>
      </w:r>
      <w:r>
        <w:tab/>
        <w:t>each other person (if any) who has daily care responsibility for the child or young person; and</w:t>
      </w:r>
    </w:p>
    <w:p w:rsidR="00FD297F" w:rsidRDefault="00FD297F" w:rsidP="00FD297F">
      <w:pPr>
        <w:pStyle w:val="aDefsubpara"/>
      </w:pPr>
      <w:r>
        <w:tab/>
        <w:t>(iv)</w:t>
      </w:r>
      <w:r>
        <w:tab/>
        <w:t xml:space="preserve">anyone else who is proposed to be involved in implementing the plan; and </w:t>
      </w:r>
    </w:p>
    <w:p w:rsidR="00FD297F" w:rsidRDefault="00FD297F" w:rsidP="00FD297F">
      <w:pPr>
        <w:pStyle w:val="aDefpara"/>
        <w:keepNext/>
      </w:pPr>
      <w:r>
        <w:tab/>
        <w:t>(b)</w:t>
      </w:r>
      <w:r>
        <w:tab/>
        <w:t>includes written details of the following for the proposed period of confinement:</w:t>
      </w:r>
    </w:p>
    <w:p w:rsidR="00FD297F" w:rsidRDefault="00FD297F" w:rsidP="00FD297F">
      <w:pPr>
        <w:pStyle w:val="aDefsubpara"/>
      </w:pPr>
      <w:r>
        <w:tab/>
        <w:t>(i)</w:t>
      </w:r>
      <w:r>
        <w:tab/>
        <w:t>when the period of confinement is to start and end;</w:t>
      </w:r>
    </w:p>
    <w:p w:rsidR="00FD297F" w:rsidRDefault="00FD297F" w:rsidP="00FD297F">
      <w:pPr>
        <w:pStyle w:val="aDefsubpara"/>
      </w:pPr>
      <w:r>
        <w:tab/>
        <w:t>(ii)</w:t>
      </w:r>
      <w:r>
        <w:tab/>
        <w:t>the therapy, counselling or other service that is proposed for the child or young person;</w:t>
      </w:r>
    </w:p>
    <w:p w:rsidR="00FD297F" w:rsidRDefault="00FD297F" w:rsidP="00FD297F">
      <w:pPr>
        <w:pStyle w:val="aDefsubpara"/>
      </w:pPr>
      <w:r>
        <w:tab/>
        <w:t>(iii)</w:t>
      </w:r>
      <w:r>
        <w:tab/>
        <w:t>the expected results of the therapy, counselling or other service;</w:t>
      </w:r>
    </w:p>
    <w:p w:rsidR="00FD297F" w:rsidRDefault="00FD297F" w:rsidP="00FD297F">
      <w:pPr>
        <w:pStyle w:val="aDefsubpara"/>
      </w:pPr>
      <w:r>
        <w:tab/>
        <w:t>(iv)</w:t>
      </w:r>
      <w:r>
        <w:tab/>
        <w:t>the education that is proposed for the child or young person;</w:t>
      </w:r>
    </w:p>
    <w:p w:rsidR="00FD297F" w:rsidRDefault="00FD297F" w:rsidP="00FD297F">
      <w:pPr>
        <w:pStyle w:val="aDefsubpara"/>
      </w:pPr>
      <w:r>
        <w:tab/>
        <w:t>(v)</w:t>
      </w:r>
      <w:r>
        <w:tab/>
        <w:t>the supervision that is proposed for the child or young person;</w:t>
      </w:r>
    </w:p>
    <w:p w:rsidR="00FD297F" w:rsidRDefault="00FD297F" w:rsidP="00FD297F">
      <w:pPr>
        <w:pStyle w:val="aDefsubpara"/>
      </w:pPr>
      <w:r>
        <w:tab/>
        <w:t>(vi)</w:t>
      </w:r>
      <w:r>
        <w:tab/>
        <w:t>the proposed arrangements for the child’s or young person’s contact with—</w:t>
      </w:r>
    </w:p>
    <w:p w:rsidR="00FD297F" w:rsidRDefault="00FD297F" w:rsidP="00FD297F">
      <w:pPr>
        <w:pStyle w:val="Asubsubpara"/>
      </w:pPr>
      <w:r>
        <w:tab/>
        <w:t>(A)</w:t>
      </w:r>
      <w:r>
        <w:tab/>
        <w:t>family members; and</w:t>
      </w:r>
    </w:p>
    <w:p w:rsidR="00FD297F" w:rsidRDefault="00FD297F" w:rsidP="00FD297F">
      <w:pPr>
        <w:pStyle w:val="Asubsubpara"/>
      </w:pPr>
      <w:r>
        <w:tab/>
        <w:t>(B)</w:t>
      </w:r>
      <w:r>
        <w:tab/>
        <w:t>significant people for the child or young person; and</w:t>
      </w:r>
    </w:p>
    <w:p w:rsidR="00FD297F" w:rsidRDefault="00FD297F" w:rsidP="00FD297F">
      <w:pPr>
        <w:pStyle w:val="Asubsubpara"/>
      </w:pPr>
      <w:r>
        <w:tab/>
        <w:t>(C)</w:t>
      </w:r>
      <w:r>
        <w:tab/>
        <w:t>other people;</w:t>
      </w:r>
    </w:p>
    <w:p w:rsidR="00FD297F" w:rsidRDefault="00FD297F" w:rsidP="00FD297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rsidR="00FD297F" w:rsidRDefault="00FD297F" w:rsidP="00FD297F">
      <w:pPr>
        <w:pStyle w:val="aNote"/>
      </w:pPr>
      <w:r>
        <w:rPr>
          <w:rStyle w:val="charItals"/>
        </w:rPr>
        <w:t>Note</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rsidR="00FD297F" w:rsidRDefault="00FD297F" w:rsidP="00FD297F">
      <w:pPr>
        <w:pStyle w:val="AH5Sec"/>
      </w:pPr>
      <w:bookmarkStart w:id="697" w:name="_Toc521500406"/>
      <w:r w:rsidRPr="00AC1AD6">
        <w:rPr>
          <w:rStyle w:val="CharSectNo"/>
        </w:rPr>
        <w:t>537</w:t>
      </w:r>
      <w:r>
        <w:tab/>
        <w:t xml:space="preserve">What is </w:t>
      </w:r>
      <w:r w:rsidRPr="009C76C1">
        <w:rPr>
          <w:rStyle w:val="charItals"/>
        </w:rPr>
        <w:t>therapeutic protection history</w:t>
      </w:r>
      <w:r>
        <w:t>?</w:t>
      </w:r>
      <w:bookmarkEnd w:id="697"/>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rsidR="00FD297F" w:rsidRDefault="00FD297F" w:rsidP="00FD297F">
      <w:pPr>
        <w:pStyle w:val="aDefpara"/>
      </w:pPr>
      <w:r>
        <w:tab/>
        <w:t>(a)</w:t>
      </w:r>
      <w:r>
        <w:tab/>
        <w:t>when the period of confinement started and ended;</w:t>
      </w:r>
    </w:p>
    <w:p w:rsidR="00FD297F" w:rsidRDefault="00FD297F" w:rsidP="00FD297F">
      <w:pPr>
        <w:pStyle w:val="aDefpara"/>
      </w:pPr>
      <w:r>
        <w:tab/>
        <w:t>(b)</w:t>
      </w:r>
      <w:r>
        <w:tab/>
        <w:t>where the child or young person was confined;</w:t>
      </w:r>
    </w:p>
    <w:p w:rsidR="00FD297F" w:rsidRDefault="00FD297F" w:rsidP="00FD297F">
      <w:pPr>
        <w:pStyle w:val="aDefpara"/>
      </w:pPr>
      <w:r>
        <w:tab/>
        <w:t>(c)</w:t>
      </w:r>
      <w:r>
        <w:tab/>
        <w:t>the therapy, counselling or other service that was provided to the child or young person;</w:t>
      </w:r>
    </w:p>
    <w:p w:rsidR="00FD297F" w:rsidRDefault="00FD297F" w:rsidP="00FD297F">
      <w:pPr>
        <w:pStyle w:val="aDefpara"/>
      </w:pPr>
      <w:r>
        <w:tab/>
        <w:t>(d)</w:t>
      </w:r>
      <w:r>
        <w:tab/>
        <w:t>the review of the progress of the therapy, counselling or other service;</w:t>
      </w:r>
    </w:p>
    <w:p w:rsidR="00FD297F" w:rsidRDefault="00FD297F" w:rsidP="00FD297F">
      <w:pPr>
        <w:pStyle w:val="aDefpara"/>
      </w:pPr>
      <w:r>
        <w:tab/>
        <w:t>(e)</w:t>
      </w:r>
      <w:r>
        <w:tab/>
        <w:t>the education that was provided to the child or young person;</w:t>
      </w:r>
    </w:p>
    <w:p w:rsidR="00FD297F" w:rsidRDefault="00FD297F" w:rsidP="00FD297F">
      <w:pPr>
        <w:pStyle w:val="aDefpara"/>
      </w:pPr>
      <w:r>
        <w:tab/>
        <w:t>(f)</w:t>
      </w:r>
      <w:r>
        <w:tab/>
        <w:t>the supervision that was provided to the child or young person;</w:t>
      </w:r>
    </w:p>
    <w:p w:rsidR="00FD297F" w:rsidRDefault="00FD297F" w:rsidP="00FD297F">
      <w:pPr>
        <w:pStyle w:val="aDefpara"/>
      </w:pPr>
      <w:r>
        <w:tab/>
        <w:t>(g)</w:t>
      </w:r>
      <w:r>
        <w:tab/>
        <w:t>the arrangements for the child’s or young person’s contact with, and the child’s or young person’s contact with—</w:t>
      </w:r>
    </w:p>
    <w:p w:rsidR="00FD297F" w:rsidRDefault="00FD297F" w:rsidP="00FD297F">
      <w:pPr>
        <w:pStyle w:val="aDefsubpara"/>
      </w:pPr>
      <w:r>
        <w:tab/>
        <w:t>(i)</w:t>
      </w:r>
      <w:r>
        <w:tab/>
        <w:t>family members; and</w:t>
      </w:r>
    </w:p>
    <w:p w:rsidR="00FD297F" w:rsidRDefault="00FD297F" w:rsidP="00FD297F">
      <w:pPr>
        <w:pStyle w:val="aDefsubpara"/>
      </w:pPr>
      <w:r>
        <w:tab/>
        <w:t>(ii)</w:t>
      </w:r>
      <w:r>
        <w:tab/>
        <w:t>significant people for the child or young person; and</w:t>
      </w:r>
    </w:p>
    <w:p w:rsidR="00FD297F" w:rsidRDefault="00FD297F" w:rsidP="00FD297F">
      <w:pPr>
        <w:pStyle w:val="aDefsubpara"/>
      </w:pPr>
      <w:r>
        <w:tab/>
        <w:t>(iii)</w:t>
      </w:r>
      <w:r>
        <w:tab/>
        <w:t>other people.</w:t>
      </w:r>
    </w:p>
    <w:p w:rsidR="00FD297F" w:rsidRDefault="00FD297F" w:rsidP="00FD297F">
      <w:pPr>
        <w:pStyle w:val="AH5Sec"/>
      </w:pPr>
      <w:bookmarkStart w:id="698" w:name="_Toc521500407"/>
      <w:r w:rsidRPr="00AC1AD6">
        <w:rPr>
          <w:rStyle w:val="CharSectNo"/>
        </w:rPr>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698"/>
    </w:p>
    <w:p w:rsidR="00FD297F" w:rsidRDefault="00FD297F" w:rsidP="00FD297F">
      <w:pPr>
        <w:pStyle w:val="Amainreturn"/>
        <w:keepNext/>
      </w:pPr>
      <w:r>
        <w:t>In this chapter:</w:t>
      </w:r>
    </w:p>
    <w:p w:rsidR="00FD297F" w:rsidRDefault="00FD297F" w:rsidP="00FD297F">
      <w:pPr>
        <w:pStyle w:val="aDef"/>
        <w:keepNext/>
      </w:pPr>
      <w:r w:rsidRPr="00D72DD6">
        <w:rPr>
          <w:rStyle w:val="charBoldItals"/>
        </w:rPr>
        <w:t>therapeutic protection transition plan</w:t>
      </w:r>
      <w:r>
        <w:t>, for a child or young person—</w:t>
      </w:r>
    </w:p>
    <w:p w:rsidR="00FD297F" w:rsidRDefault="00FD297F" w:rsidP="00FB5E9E">
      <w:pPr>
        <w:pStyle w:val="aDefpara"/>
        <w:keepNext/>
      </w:pPr>
      <w:r>
        <w:tab/>
        <w:t>(a)</w:t>
      </w:r>
      <w:r>
        <w:tab/>
        <w:t>means a plan developed by the director</w:t>
      </w:r>
      <w:r>
        <w:noBreakHyphen/>
        <w:t>general for when the child or young person is no longer subject to a therapeutic protection order; and</w:t>
      </w:r>
    </w:p>
    <w:p w:rsidR="00FD297F" w:rsidRDefault="00FD297F" w:rsidP="00FD297F">
      <w:pPr>
        <w:pStyle w:val="aDefpara"/>
      </w:pPr>
      <w:r>
        <w:tab/>
        <w:t>(b)</w:t>
      </w:r>
      <w:r>
        <w:tab/>
        <w:t xml:space="preserve">may include proposals for ongoing therapy, counselling or other services to assist the child’s or young person’s transition from therapeutic protection. </w:t>
      </w:r>
    </w:p>
    <w:p w:rsidR="00FD297F" w:rsidRPr="00AC1AD6" w:rsidRDefault="00FD297F" w:rsidP="00FD297F">
      <w:pPr>
        <w:pStyle w:val="AH3Div"/>
      </w:pPr>
      <w:bookmarkStart w:id="699" w:name="_Toc521500408"/>
      <w:r w:rsidRPr="00AC1AD6">
        <w:rPr>
          <w:rStyle w:val="CharDivNo"/>
        </w:rPr>
        <w:t>Division 16.2.2</w:t>
      </w:r>
      <w:r>
        <w:tab/>
      </w:r>
      <w:r w:rsidRPr="00AC1AD6">
        <w:rPr>
          <w:rStyle w:val="CharDivText"/>
        </w:rPr>
        <w:t>Applications for therapeutic protection orders</w:t>
      </w:r>
      <w:bookmarkEnd w:id="699"/>
    </w:p>
    <w:p w:rsidR="00FD297F" w:rsidRDefault="00FD297F" w:rsidP="00FD297F">
      <w:pPr>
        <w:pStyle w:val="AH5Sec"/>
      </w:pPr>
      <w:bookmarkStart w:id="700" w:name="_Toc521500409"/>
      <w:r w:rsidRPr="00AC1AD6">
        <w:rPr>
          <w:rStyle w:val="CharSectNo"/>
        </w:rPr>
        <w:t>539</w:t>
      </w:r>
      <w:r>
        <w:rPr>
          <w:bCs/>
        </w:rPr>
        <w:tab/>
      </w:r>
      <w:r>
        <w:t>Therapeutic protection order—application by director</w:t>
      </w:r>
      <w:r>
        <w:noBreakHyphen/>
        <w:t>general</w:t>
      </w:r>
      <w:bookmarkEnd w:id="700"/>
    </w:p>
    <w:p w:rsidR="00FD297F" w:rsidRDefault="00FD297F" w:rsidP="00FD297F">
      <w:pPr>
        <w:pStyle w:val="Amain"/>
      </w:pPr>
      <w:r>
        <w:tab/>
        <w:t>(1)</w:t>
      </w:r>
      <w:r>
        <w:tab/>
        <w:t>Only the director</w:t>
      </w:r>
      <w:r>
        <w:noBreakHyphen/>
        <w:t>general may apply for a therapeutic protection order.</w:t>
      </w:r>
    </w:p>
    <w:p w:rsidR="00FD297F" w:rsidRDefault="00FD297F" w:rsidP="00FD297F">
      <w:pPr>
        <w:pStyle w:val="Amain"/>
      </w:pPr>
      <w:r>
        <w:tab/>
        <w:t>(2)</w:t>
      </w:r>
      <w:r>
        <w:tab/>
        <w:t>The director</w:t>
      </w:r>
      <w:r>
        <w:noBreakHyphen/>
        <w:t xml:space="preserve">general may apply to the </w:t>
      </w:r>
      <w:smartTag w:uri="urn:schemas-microsoft-com:office:smarttags" w:element="Street">
        <w:smartTag w:uri="urn:schemas-microsoft-com:office:smarttags" w:element="address">
          <w:r>
            <w:t>Childrens Court</w:t>
          </w:r>
        </w:smartTag>
      </w:smartTag>
      <w:r>
        <w:t xml:space="preserve"> for a therapeutic protection order for a child or young person if satisfied that the criteria for making the order are met.</w:t>
      </w:r>
    </w:p>
    <w:p w:rsidR="00FD297F" w:rsidRDefault="00FD297F" w:rsidP="00FD297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701" w:name="_Toc521500410"/>
      <w:r w:rsidRPr="00AC1AD6">
        <w:rPr>
          <w:rStyle w:val="CharSectNo"/>
        </w:rPr>
        <w:t>540</w:t>
      </w:r>
      <w:r>
        <w:tab/>
        <w:t>Therapeutic protection order—application to state grounds etc</w:t>
      </w:r>
      <w:bookmarkEnd w:id="701"/>
    </w:p>
    <w:p w:rsidR="00FD297F" w:rsidRDefault="00FD297F" w:rsidP="00FD297F">
      <w:pPr>
        <w:pStyle w:val="Amainreturn"/>
      </w:pPr>
      <w:r>
        <w:t>An application for a therapeutic protection order for a child or young person must—</w:t>
      </w:r>
    </w:p>
    <w:p w:rsidR="00FD297F" w:rsidRDefault="00FD297F" w:rsidP="00FD297F">
      <w:pPr>
        <w:pStyle w:val="Apara"/>
      </w:pPr>
      <w:r>
        <w:tab/>
        <w:t>(a)</w:t>
      </w:r>
      <w:r>
        <w:tab/>
        <w:t>state the grounds on which the order is sought; and</w:t>
      </w:r>
    </w:p>
    <w:p w:rsidR="00FD297F" w:rsidRDefault="00FD297F" w:rsidP="00FB5E9E">
      <w:pPr>
        <w:pStyle w:val="Apara"/>
        <w:keepNext/>
      </w:pPr>
      <w:r>
        <w:tab/>
        <w:t>(b)</w:t>
      </w:r>
      <w:r>
        <w:tab/>
        <w:t>include—</w:t>
      </w:r>
    </w:p>
    <w:p w:rsidR="00FD297F" w:rsidRDefault="00FD297F" w:rsidP="00FB5E9E">
      <w:pPr>
        <w:pStyle w:val="Asubpara"/>
        <w:keepNext/>
      </w:pPr>
      <w:r>
        <w:tab/>
        <w:t>(i)</w:t>
      </w:r>
      <w:r>
        <w:tab/>
        <w:t>a risk assessment for the child or young person; and</w:t>
      </w:r>
    </w:p>
    <w:p w:rsidR="00FD297F" w:rsidRDefault="00FD297F" w:rsidP="00FD297F">
      <w:pPr>
        <w:pStyle w:val="Asubpara"/>
      </w:pPr>
      <w:r>
        <w:tab/>
        <w:t>(ii)</w:t>
      </w:r>
      <w:r>
        <w:tab/>
        <w:t>a copy of previous therapeutic protection orders for the child or young person (if any); and</w:t>
      </w:r>
    </w:p>
    <w:p w:rsidR="00FD297F" w:rsidRDefault="00FD297F" w:rsidP="00FD297F">
      <w:pPr>
        <w:pStyle w:val="Asubpara"/>
      </w:pPr>
      <w:r>
        <w:tab/>
        <w:t>(iii)</w:t>
      </w:r>
      <w:r>
        <w:tab/>
        <w:t>the therapeutic protection history for the child or young person (if any); and</w:t>
      </w:r>
    </w:p>
    <w:p w:rsidR="00FD297F" w:rsidRDefault="00FD297F" w:rsidP="00FD297F">
      <w:pPr>
        <w:pStyle w:val="Apara"/>
        <w:keepNext/>
      </w:pPr>
      <w:r>
        <w:tab/>
        <w:t>(c)</w:t>
      </w:r>
      <w:r>
        <w:tab/>
        <w:t>state the less restrictive ways that the director</w:t>
      </w:r>
      <w:r>
        <w:noBreakHyphen/>
        <w:t>general has—</w:t>
      </w:r>
    </w:p>
    <w:p w:rsidR="00FD297F" w:rsidRDefault="00FD297F" w:rsidP="00FD297F">
      <w:pPr>
        <w:pStyle w:val="Asubpara"/>
      </w:pPr>
      <w:r>
        <w:tab/>
        <w:t>(i)</w:t>
      </w:r>
      <w:r>
        <w:tab/>
        <w:t>tried to prevent the child or young person from engaging in harmful conduct and how the less restrictive ways were not successful (if any); and</w:t>
      </w:r>
    </w:p>
    <w:p w:rsidR="00FD297F" w:rsidRDefault="00FD297F" w:rsidP="00FD297F">
      <w:pPr>
        <w:pStyle w:val="Asubpara"/>
      </w:pPr>
      <w:r>
        <w:tab/>
        <w:t>(ii)</w:t>
      </w:r>
      <w:r>
        <w:tab/>
        <w:t>considered to prevent the child or young person from engaging in harmful conduct and how the less restrictive ways were not appropriate (if any); and</w:t>
      </w:r>
    </w:p>
    <w:p w:rsidR="00FD297F" w:rsidRDefault="00FD297F" w:rsidP="00FD297F">
      <w:pPr>
        <w:pStyle w:val="Apara"/>
      </w:pPr>
      <w:r>
        <w:tab/>
        <w:t>(d)</w:t>
      </w:r>
      <w:r>
        <w:tab/>
        <w:t>include—</w:t>
      </w:r>
    </w:p>
    <w:p w:rsidR="00FD297F" w:rsidRDefault="00FD297F" w:rsidP="00FD297F">
      <w:pPr>
        <w:pStyle w:val="Asubpara"/>
      </w:pPr>
      <w:r>
        <w:tab/>
        <w:t>(i)</w:t>
      </w:r>
      <w:r>
        <w:tab/>
        <w:t>a therapeutic protection plan for the child or young person; and</w:t>
      </w:r>
    </w:p>
    <w:p w:rsidR="00FD297F" w:rsidRPr="000F2674" w:rsidRDefault="00FD297F" w:rsidP="00FD297F">
      <w:pPr>
        <w:pStyle w:val="Asubpara"/>
      </w:pPr>
      <w:r w:rsidRPr="000F2674">
        <w:tab/>
        <w:t>(ii)</w:t>
      </w:r>
      <w:r w:rsidRPr="000F2674">
        <w:tab/>
        <w:t>a therapeutic protection transition plan for the child or young person; and</w:t>
      </w:r>
    </w:p>
    <w:p w:rsidR="00FD297F" w:rsidRDefault="00FD297F" w:rsidP="00FD297F">
      <w:pPr>
        <w:pStyle w:val="Asubpara"/>
      </w:pPr>
      <w:r>
        <w:tab/>
        <w:t>(iii)</w:t>
      </w:r>
      <w:r>
        <w:tab/>
        <w:t>information about how the therapeutic protection order is part of the overall care plan for the child or young person.</w:t>
      </w:r>
    </w:p>
    <w:p w:rsidR="00FD297F" w:rsidRDefault="00FD297F" w:rsidP="00FD297F">
      <w:pPr>
        <w:pStyle w:val="aNote"/>
      </w:pPr>
      <w:r>
        <w:rPr>
          <w:rStyle w:val="charItals"/>
        </w:rPr>
        <w:t>Note</w:t>
      </w:r>
      <w:r>
        <w:rPr>
          <w:rStyle w:val="charItals"/>
        </w:rPr>
        <w:tab/>
      </w:r>
      <w:r>
        <w:rPr>
          <w:iCs/>
        </w:rPr>
        <w:t>Statements, documents and reports must be included in the application</w:t>
      </w:r>
      <w:r>
        <w:t xml:space="preserve"> (see s 696).</w:t>
      </w:r>
    </w:p>
    <w:p w:rsidR="00FD297F" w:rsidRDefault="00FD297F" w:rsidP="00FD297F">
      <w:pPr>
        <w:pStyle w:val="AH5Sec"/>
      </w:pPr>
      <w:bookmarkStart w:id="702" w:name="_Toc521500411"/>
      <w:r w:rsidRPr="00AC1AD6">
        <w:rPr>
          <w:rStyle w:val="CharSectNo"/>
        </w:rPr>
        <w:t>541</w:t>
      </w:r>
      <w:r>
        <w:rPr>
          <w:bCs/>
        </w:rPr>
        <w:tab/>
      </w:r>
      <w:r>
        <w:t>Therapeutic protection orders—who must be given application</w:t>
      </w:r>
      <w:bookmarkEnd w:id="702"/>
    </w:p>
    <w:p w:rsidR="00FD297F" w:rsidRDefault="00FD297F" w:rsidP="00FB5E9E">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keepNext/>
      </w:pPr>
      <w:r>
        <w:tab/>
        <w:t>(2)</w:t>
      </w:r>
      <w:r>
        <w:tab/>
        <w:t>This section does not apply if the director</w:t>
      </w:r>
      <w:r>
        <w:noBreakHyphen/>
        <w:t>general or a police officer has daily care responsibility for a child or young person under part 13.1 (Emergency care and protection).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rsidR="00FD297F" w:rsidRDefault="00FD297F" w:rsidP="00FD297F">
      <w:pPr>
        <w:pStyle w:val="AH5Sec"/>
      </w:pPr>
      <w:bookmarkStart w:id="703" w:name="_Toc521500412"/>
      <w:r w:rsidRPr="00AC1AD6">
        <w:rPr>
          <w:rStyle w:val="CharSectNo"/>
        </w:rPr>
        <w:t>542</w:t>
      </w:r>
      <w:r>
        <w:rPr>
          <w:bCs/>
        </w:rPr>
        <w:tab/>
      </w:r>
      <w:r>
        <w:t>Therapeutic protection order—Childrens Court to consider application promptly</w:t>
      </w:r>
      <w:bookmarkEnd w:id="703"/>
    </w:p>
    <w:p w:rsidR="00FD297F" w:rsidRDefault="00FD297F" w:rsidP="00FD297F">
      <w:pPr>
        <w:pStyle w:val="Amain"/>
      </w:pPr>
      <w:r>
        <w:tab/>
        <w:t>(1)</w:t>
      </w:r>
      <w:r>
        <w:tab/>
        <w:t>The Childrens Court must give initial consideration to an application for a therapeutic protection order not later than 2 working days after the day the application is filed.</w:t>
      </w:r>
    </w:p>
    <w:p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(3)</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(3), the Childrens Court must give initial consideration to the application on the day it is filed (see s 413).</w:t>
      </w:r>
    </w:p>
    <w:p w:rsidR="00FD297F" w:rsidRPr="00AC1AD6" w:rsidRDefault="00FD297F" w:rsidP="00FD297F">
      <w:pPr>
        <w:pStyle w:val="AH3Div"/>
      </w:pPr>
      <w:bookmarkStart w:id="704" w:name="_Toc521500413"/>
      <w:r w:rsidRPr="00AC1AD6">
        <w:rPr>
          <w:rStyle w:val="CharDivNo"/>
        </w:rPr>
        <w:t>Division 16.2.3</w:t>
      </w:r>
      <w:r>
        <w:tab/>
      </w:r>
      <w:r w:rsidRPr="00AC1AD6">
        <w:rPr>
          <w:rStyle w:val="CharDivText"/>
        </w:rPr>
        <w:t>Interim therapeutic protection orders</w:t>
      </w:r>
      <w:bookmarkEnd w:id="704"/>
    </w:p>
    <w:p w:rsidR="00FD297F" w:rsidRDefault="00FD297F" w:rsidP="00FD297F">
      <w:pPr>
        <w:pStyle w:val="AH5Sec"/>
      </w:pPr>
      <w:bookmarkStart w:id="705" w:name="_Toc521500414"/>
      <w:r w:rsidRPr="00AC1AD6">
        <w:rPr>
          <w:rStyle w:val="CharSectNo"/>
        </w:rPr>
        <w:t>543</w:t>
      </w:r>
      <w:r>
        <w:tab/>
        <w:t xml:space="preserve">What is an </w:t>
      </w:r>
      <w:r w:rsidRPr="009C76C1">
        <w:rPr>
          <w:rStyle w:val="charItals"/>
        </w:rPr>
        <w:t>interim therapeutic protection order</w:t>
      </w:r>
      <w:r>
        <w:t>?</w:t>
      </w:r>
      <w:bookmarkEnd w:id="705"/>
    </w:p>
    <w:p w:rsidR="00FD297F" w:rsidRDefault="00FD297F" w:rsidP="00FD297F">
      <w:pPr>
        <w:pStyle w:val="Amainreturn"/>
        <w:keepNext/>
      </w:pPr>
      <w:r>
        <w:t>In this Act:</w:t>
      </w:r>
    </w:p>
    <w:p w:rsidR="00FD297F" w:rsidRDefault="00FD297F" w:rsidP="00FD297F">
      <w:pPr>
        <w:pStyle w:val="aDef"/>
        <w:keepNext/>
      </w:pPr>
      <w:r>
        <w:rPr>
          <w:rStyle w:val="charBoldItals"/>
        </w:rPr>
        <w:t>interim therapeutic protection order</w:t>
      </w:r>
      <w:r>
        <w:t>, for a child or young person, means a therapeutic protection order if the period of confinement is not longer than 2 weeks.</w:t>
      </w:r>
    </w:p>
    <w:p w:rsidR="00FD297F" w:rsidRDefault="00FD297F" w:rsidP="00FD297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rsidR="00FD297F" w:rsidRDefault="00FD297F" w:rsidP="00FD297F">
      <w:pPr>
        <w:pStyle w:val="aNotePara"/>
      </w:pPr>
      <w:r>
        <w:tab/>
        <w:t>(a)</w:t>
      </w:r>
      <w:r>
        <w:tab/>
        <w:t>someone has contravened the order and, because of the contravention, the child or young person is in danger; or</w:t>
      </w:r>
    </w:p>
    <w:p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rsidR="00FD297F" w:rsidRDefault="00FD297F" w:rsidP="00FD297F">
      <w:pPr>
        <w:pStyle w:val="AH5Sec"/>
      </w:pPr>
      <w:bookmarkStart w:id="706" w:name="_Toc521500415"/>
      <w:r w:rsidRPr="00AC1AD6">
        <w:rPr>
          <w:rStyle w:val="CharSectNo"/>
        </w:rPr>
        <w:t>544</w:t>
      </w:r>
      <w:r>
        <w:tab/>
        <w:t>Interim therapeutic protection order—criteria for making</w:t>
      </w:r>
      <w:bookmarkEnd w:id="706"/>
    </w:p>
    <w:p w:rsidR="00FD297F" w:rsidRDefault="00FD297F" w:rsidP="00FD297F">
      <w:pPr>
        <w:pStyle w:val="Amainreturn"/>
      </w:pPr>
      <w:r>
        <w:t>The Childrens Court may, on application by the director</w:t>
      </w:r>
      <w:r>
        <w:noBreakHyphen/>
        <w:t>general, make an interim therapeutic protection order for a child or young person if—</w:t>
      </w:r>
    </w:p>
    <w:p w:rsidR="00FD297F" w:rsidRDefault="00FD297F" w:rsidP="00FD297F">
      <w:pPr>
        <w:pStyle w:val="Apara"/>
      </w:pPr>
      <w:r>
        <w:tab/>
        <w:t>(a)</w:t>
      </w:r>
      <w:r>
        <w:tab/>
        <w:t>an application for a therapeutic protection order for the child or young person has been made but not finally decided; and</w:t>
      </w:r>
    </w:p>
    <w:p w:rsidR="00FD297F" w:rsidRDefault="00FD297F" w:rsidP="00FD297F">
      <w:pPr>
        <w:pStyle w:val="Apara"/>
        <w:keepNext/>
      </w:pPr>
      <w:r>
        <w:tab/>
        <w:t>(b)</w:t>
      </w:r>
      <w:r>
        <w:tab/>
        <w:t>the Childrens Court believes on reasonable grounds that the criteria for making a therapeutic protection order for the child or young person are met.</w:t>
      </w:r>
    </w:p>
    <w:p w:rsidR="00FD297F" w:rsidRDefault="00FD297F" w:rsidP="00FD297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rsidR="00FD297F" w:rsidRDefault="00FD297F" w:rsidP="00FD297F">
      <w:pPr>
        <w:pStyle w:val="AH5Sec"/>
      </w:pPr>
      <w:bookmarkStart w:id="707" w:name="_Toc521500416"/>
      <w:r w:rsidRPr="00AC1AD6">
        <w:rPr>
          <w:rStyle w:val="CharSectNo"/>
        </w:rPr>
        <w:t>545</w:t>
      </w:r>
      <w:r>
        <w:tab/>
        <w:t>Interim therapeutic protection order—mental health referral</w:t>
      </w:r>
      <w:bookmarkEnd w:id="707"/>
    </w:p>
    <w:p w:rsidR="00FD297F" w:rsidRDefault="00FD297F" w:rsidP="00FD297F">
      <w:pPr>
        <w:pStyle w:val="Amain"/>
      </w:pPr>
      <w:r>
        <w:tab/>
        <w:t>(1)</w:t>
      </w:r>
      <w:r>
        <w:tab/>
        <w:t>The Childrens Court must make an interim therapeutic protection order for a child or young person if—</w:t>
      </w:r>
    </w:p>
    <w:p w:rsidR="00FD297F" w:rsidRDefault="00FD297F" w:rsidP="00FD297F">
      <w:pPr>
        <w:pStyle w:val="Apara"/>
      </w:pPr>
      <w:r>
        <w:tab/>
        <w:t>(a)</w:t>
      </w:r>
      <w:r>
        <w:tab/>
        <w:t>an application for a therapeutic protection order for the child or young person has been made but not finally decided; and</w:t>
      </w:r>
    </w:p>
    <w:p w:rsidR="00FD297F" w:rsidRDefault="00FD297F" w:rsidP="00FD297F">
      <w:pPr>
        <w:pStyle w:val="Apara"/>
      </w:pPr>
      <w:r>
        <w:tab/>
        <w:t>(b)</w:t>
      </w:r>
      <w:r>
        <w:tab/>
        <w:t xml:space="preserve">the Childrens Court suspects on reasonable grounds that the child or young person </w:t>
      </w:r>
      <w:r w:rsidRPr="00E8783A">
        <w:t>has a mental disorder or mental illness</w:t>
      </w:r>
      <w:r>
        <w:t>.</w:t>
      </w:r>
    </w:p>
    <w:p w:rsidR="00FD297F" w:rsidRDefault="00FD297F" w:rsidP="00D12D41">
      <w:pPr>
        <w:pStyle w:val="Amain"/>
        <w:keepNext/>
      </w:pPr>
      <w:r>
        <w:tab/>
        <w:t>(2)</w:t>
      </w:r>
      <w:r>
        <w:tab/>
        <w:t>The order must contain a provision directing the child or young person to submit to the jurisdiction of the ACAT to allow the ACAT—</w:t>
      </w:r>
    </w:p>
    <w:p w:rsidR="00FD297F" w:rsidRDefault="00FD297F" w:rsidP="00FD297F">
      <w:pPr>
        <w:pStyle w:val="Apara"/>
      </w:pPr>
      <w:r>
        <w:tab/>
        <w:t>(a)</w:t>
      </w:r>
      <w:r>
        <w:tab/>
        <w:t xml:space="preserve">to decide whether the child or young person </w:t>
      </w:r>
      <w:r w:rsidRPr="00E8783A">
        <w:t>has a mental disorder or mental illness</w:t>
      </w:r>
      <w:r>
        <w:t>; and</w:t>
      </w:r>
    </w:p>
    <w:p w:rsidR="00FD297F" w:rsidRDefault="00FD297F" w:rsidP="00FD297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rsidR="00FD297F" w:rsidRDefault="00FD297F" w:rsidP="00FD297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rsidR="00FD297F" w:rsidRDefault="00FD297F" w:rsidP="00FD297F">
      <w:pPr>
        <w:pStyle w:val="AH5Sec"/>
      </w:pPr>
      <w:bookmarkStart w:id="708" w:name="_Toc521500417"/>
      <w:r w:rsidRPr="00AC1AD6">
        <w:rPr>
          <w:rStyle w:val="CharSectNo"/>
        </w:rPr>
        <w:t>546</w:t>
      </w:r>
      <w:r>
        <w:tab/>
        <w:t>Interim therapeutic protection order—length</w:t>
      </w:r>
      <w:bookmarkEnd w:id="708"/>
    </w:p>
    <w:p w:rsidR="00FD297F" w:rsidRDefault="00FD297F" w:rsidP="00FD297F">
      <w:pPr>
        <w:pStyle w:val="Amain"/>
      </w:pPr>
      <w:r>
        <w:tab/>
        <w:t>(1)</w:t>
      </w:r>
      <w:r>
        <w:tab/>
        <w:t>The length of an interim therapeutic protection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2 weeks.</w:t>
      </w:r>
    </w:p>
    <w:p w:rsidR="00FD297F" w:rsidRDefault="00FD297F" w:rsidP="00FD297F">
      <w:pPr>
        <w:pStyle w:val="Amain"/>
      </w:pPr>
      <w:r>
        <w:tab/>
        <w:t>(2)</w:t>
      </w:r>
      <w:r>
        <w:tab/>
        <w:t>However, if the interim therapeutic protection order would end before the application for the therapeutic protection order is decided, the interim order continues in force until the application is decided.</w:t>
      </w:r>
    </w:p>
    <w:p w:rsidR="00FD297F" w:rsidRDefault="00FD297F" w:rsidP="00FD297F">
      <w:pPr>
        <w:pStyle w:val="Amain"/>
      </w:pPr>
      <w:r>
        <w:tab/>
        <w:t>(3)</w:t>
      </w:r>
      <w:r>
        <w:tab/>
        <w:t>An interim therapeutic protection order must end on, or before, the day the application for the therapeutic protection order is decided.</w:t>
      </w:r>
    </w:p>
    <w:p w:rsidR="00FD297F" w:rsidRDefault="00FD297F" w:rsidP="00FD297F">
      <w:pPr>
        <w:pStyle w:val="AH5Sec"/>
      </w:pPr>
      <w:bookmarkStart w:id="709" w:name="_Toc521500418"/>
      <w:r w:rsidRPr="00AC1AD6">
        <w:rPr>
          <w:rStyle w:val="CharSectNo"/>
        </w:rPr>
        <w:t>547</w:t>
      </w:r>
      <w:r>
        <w:tab/>
        <w:t>Interim therapeutic protection order—no extension, amendment, revocation</w:t>
      </w:r>
      <w:bookmarkEnd w:id="709"/>
    </w:p>
    <w:p w:rsidR="00FD297F" w:rsidRDefault="00FD297F" w:rsidP="00FD297F">
      <w:pPr>
        <w:pStyle w:val="Amainreturn"/>
      </w:pPr>
      <w:r>
        <w:t>An interim therapeutic protection order must not be extended, amended or revoked.</w:t>
      </w:r>
    </w:p>
    <w:p w:rsidR="00FD297F" w:rsidRDefault="00FD297F" w:rsidP="00FD297F">
      <w:pPr>
        <w:pStyle w:val="AH5Sec"/>
      </w:pPr>
      <w:bookmarkStart w:id="710" w:name="_Toc521500419"/>
      <w:r w:rsidRPr="00AC1AD6">
        <w:rPr>
          <w:rStyle w:val="CharSectNo"/>
        </w:rPr>
        <w:t>548</w:t>
      </w:r>
      <w:r>
        <w:tab/>
        <w:t>Offence—interim therapeutic protection order</w:t>
      </w:r>
      <w:bookmarkEnd w:id="710"/>
    </w:p>
    <w:p w:rsidR="00FD297F" w:rsidRDefault="00FD297F" w:rsidP="00D12D41">
      <w:pPr>
        <w:pStyle w:val="Amainreturn"/>
        <w:keepNext/>
      </w:pPr>
      <w:r>
        <w:t>A person commits an offence if—</w:t>
      </w:r>
    </w:p>
    <w:p w:rsidR="00FD297F" w:rsidRDefault="00FD297F" w:rsidP="00FD297F">
      <w:pPr>
        <w:pStyle w:val="Apara"/>
      </w:pPr>
      <w:r>
        <w:tab/>
        <w:t>(a)</w:t>
      </w:r>
      <w:r>
        <w:tab/>
        <w:t>an interim therapeutic protection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the child or young person who is the subject of the interim therapeutic protection order;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Pr="00AC1AD6" w:rsidRDefault="00FD297F" w:rsidP="00FD297F">
      <w:pPr>
        <w:pStyle w:val="AH3Div"/>
      </w:pPr>
      <w:bookmarkStart w:id="711" w:name="_Toc521500420"/>
      <w:r w:rsidRPr="00AC1AD6">
        <w:rPr>
          <w:rStyle w:val="CharDivNo"/>
        </w:rPr>
        <w:t>Division 16.2.4</w:t>
      </w:r>
      <w:r>
        <w:tab/>
      </w:r>
      <w:r w:rsidRPr="00AC1AD6">
        <w:rPr>
          <w:rStyle w:val="CharDivText"/>
        </w:rPr>
        <w:t>Making a therapeutic protection order</w:t>
      </w:r>
      <w:bookmarkEnd w:id="711"/>
    </w:p>
    <w:p w:rsidR="00FD297F" w:rsidRDefault="00FD297F" w:rsidP="00FD297F">
      <w:pPr>
        <w:pStyle w:val="AH5Sec"/>
      </w:pPr>
      <w:bookmarkStart w:id="712" w:name="_Toc521500421"/>
      <w:r w:rsidRPr="00AC1AD6">
        <w:rPr>
          <w:rStyle w:val="CharSectNo"/>
        </w:rPr>
        <w:t>549</w:t>
      </w:r>
      <w:r>
        <w:rPr>
          <w:bCs/>
        </w:rPr>
        <w:tab/>
      </w:r>
      <w:r>
        <w:t>Therapeutic protection order—criteria for making</w:t>
      </w:r>
      <w:bookmarkEnd w:id="712"/>
    </w:p>
    <w:p w:rsidR="00FD297F" w:rsidRDefault="00FD297F" w:rsidP="00FD297F">
      <w:pPr>
        <w:pStyle w:val="Amainreturn"/>
        <w:keepNext/>
      </w:pPr>
      <w:r>
        <w:t>The Childrens Court may, on the application of the director</w:t>
      </w:r>
      <w:r>
        <w:noBreakHyphen/>
        <w:t>general, make a therapeutic protection order for a child or young person only if satisfied that—</w:t>
      </w:r>
    </w:p>
    <w:p w:rsidR="00FD297F" w:rsidRDefault="00FD297F" w:rsidP="00FD297F">
      <w:pPr>
        <w:pStyle w:val="Apara"/>
      </w:pPr>
      <w:r>
        <w:tab/>
        <w:t>(a)</w:t>
      </w:r>
      <w:r>
        <w:tab/>
        <w:t>if the order is not made—</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D12D41">
      <w:pPr>
        <w:pStyle w:val="Apara"/>
        <w:keepNext/>
      </w:pPr>
      <w:r>
        <w:tab/>
        <w:t>(b)</w:t>
      </w:r>
      <w:r>
        <w:tab/>
        <w:t>the director</w:t>
      </w:r>
      <w:r>
        <w:noBreakHyphen/>
        <w:t>general has—</w:t>
      </w:r>
    </w:p>
    <w:p w:rsidR="00FD297F" w:rsidRDefault="00FD297F" w:rsidP="00FD297F">
      <w:pPr>
        <w:pStyle w:val="Asubpara"/>
      </w:pPr>
      <w:r>
        <w:tab/>
        <w:t>(i)</w:t>
      </w:r>
      <w:r>
        <w:tab/>
        <w:t>tried less restrictive ways to prevent the child or young person from engaging in harmful conduct but the less restrictive ways have not been successful; or</w:t>
      </w:r>
    </w:p>
    <w:p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rsidR="00FD297F" w:rsidRDefault="00FD297F" w:rsidP="00FD297F">
      <w:pPr>
        <w:pStyle w:val="Apara"/>
      </w:pPr>
      <w:r>
        <w:tab/>
        <w:t>(c)</w:t>
      </w:r>
      <w:r>
        <w:tab/>
        <w:t>there are no less restrictive ways for the director</w:t>
      </w:r>
      <w:r>
        <w:noBreakHyphen/>
        <w:t>general to prevent the child or young person from engaging in harmful conduct; and</w:t>
      </w:r>
    </w:p>
    <w:p w:rsidR="00FD297F" w:rsidRDefault="00FD297F" w:rsidP="00FD297F">
      <w:pPr>
        <w:pStyle w:val="Apara"/>
      </w:pPr>
      <w:r>
        <w:tab/>
        <w:t>(d)</w:t>
      </w:r>
      <w:r>
        <w:tab/>
        <w:t>the child or young person is at least 10 years old; or</w:t>
      </w:r>
    </w:p>
    <w:p w:rsidR="00FD297F" w:rsidRDefault="00FD297F" w:rsidP="00FD297F">
      <w:pPr>
        <w:pStyle w:val="Apara"/>
      </w:pPr>
      <w:r>
        <w:tab/>
        <w:t>(e)</w:t>
      </w:r>
      <w:r>
        <w:tab/>
        <w:t>the child or young person—</w:t>
      </w:r>
    </w:p>
    <w:p w:rsidR="00FD297F" w:rsidRDefault="00FD297F" w:rsidP="00FD297F">
      <w:pPr>
        <w:pStyle w:val="Asubpara"/>
      </w:pPr>
      <w:r w:rsidRPr="00E8783A">
        <w:tab/>
        <w:t>(i)</w:t>
      </w:r>
      <w:r w:rsidRPr="00E8783A">
        <w:tab/>
        <w:t>does not have a mental disorder or mental illness; or</w:t>
      </w:r>
    </w:p>
    <w:p w:rsidR="00FD297F" w:rsidRDefault="00FD297F" w:rsidP="00FD297F">
      <w:pPr>
        <w:pStyle w:val="Asubpara"/>
        <w:keepNext/>
      </w:pPr>
      <w:r>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rsidR="00FD297F" w:rsidRDefault="00FD297F" w:rsidP="00FD297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rsidR="00FD297F" w:rsidRDefault="00FD297F" w:rsidP="00FD297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(g)</w:t>
      </w:r>
      <w:r>
        <w:tab/>
        <w:t>confinement of the child or young person is necessary to prevent the child or young person from engaging in harmful conduct; and</w:t>
      </w:r>
    </w:p>
    <w:p w:rsidR="00FD297F" w:rsidRDefault="00FD297F" w:rsidP="00FD297F">
      <w:pPr>
        <w:pStyle w:val="Apara"/>
      </w:pPr>
      <w:r>
        <w:tab/>
        <w:t>(h)</w:t>
      </w:r>
      <w:r>
        <w:tab/>
        <w:t>the director</w:t>
      </w:r>
      <w:r>
        <w:noBreakHyphen/>
        <w:t>general has developed a therapeutic protection plan for the child or young person; and</w:t>
      </w:r>
    </w:p>
    <w:p w:rsidR="00FD297F" w:rsidRDefault="00FD297F" w:rsidP="00FD297F">
      <w:pPr>
        <w:pStyle w:val="Apara"/>
      </w:pPr>
      <w:r>
        <w:tab/>
        <w:t>(i)</w:t>
      </w:r>
      <w:r>
        <w:tab/>
        <w:t>the therapeutic protection plan is more likely than not to reduce the likelihood of the child or young person engaging in harmful conduct in the future; and</w:t>
      </w:r>
    </w:p>
    <w:p w:rsidR="00FD297F" w:rsidRDefault="00FD297F" w:rsidP="00FD297F">
      <w:pPr>
        <w:pStyle w:val="Apara"/>
        <w:keepNext/>
      </w:pPr>
      <w:r>
        <w:tab/>
        <w:t>(j)</w:t>
      </w:r>
      <w:r>
        <w:tab/>
        <w:t>making the order is in the best interests of the child or young person.</w:t>
      </w:r>
    </w:p>
    <w:p w:rsidR="00FD297F" w:rsidRDefault="00FD297F" w:rsidP="00FD297F">
      <w:pPr>
        <w:pStyle w:val="aExamHdgss"/>
      </w:pPr>
      <w:r>
        <w:t>Examples—other ways to prevent child or young person from engaging in harmful conduct—par (b) and (c)</w:t>
      </w:r>
    </w:p>
    <w:p w:rsidR="00FD297F" w:rsidRDefault="00FD297F" w:rsidP="00FD297F">
      <w:pPr>
        <w:pStyle w:val="aExamINumss"/>
        <w:keepNext/>
      </w:pPr>
      <w:r>
        <w:t>1</w:t>
      </w:r>
      <w:r>
        <w:tab/>
        <w:t>The director</w:t>
      </w:r>
      <w:r>
        <w:noBreakHyphen/>
        <w:t>general provided Alex’s family with intensive family support services.</w:t>
      </w:r>
    </w:p>
    <w:p w:rsidR="00FD297F" w:rsidRDefault="00FD297F" w:rsidP="00FD297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rsidR="00FD297F" w:rsidRDefault="00FD297F" w:rsidP="00FD297F">
      <w:pPr>
        <w:pStyle w:val="aExamINumss"/>
        <w:keepNext/>
      </w:pPr>
      <w:r>
        <w:t>3</w:t>
      </w:r>
      <w:r>
        <w:tab/>
        <w:t>The director</w:t>
      </w:r>
      <w:r>
        <w:noBreakHyphen/>
        <w:t>general provided Colin with the same services that are provided under a therapeutic protection plan but Colin was not confined at a therapeutic protection place.</w:t>
      </w:r>
    </w:p>
    <w:p w:rsidR="00FD297F" w:rsidRDefault="00FD297F" w:rsidP="00FD297F">
      <w:pPr>
        <w:pStyle w:val="aNote"/>
        <w:keepNext/>
      </w:pPr>
      <w:r>
        <w:rPr>
          <w:rStyle w:val="charItals"/>
        </w:rPr>
        <w:t>Note 1</w:t>
      </w:r>
      <w:r>
        <w:rPr>
          <w:rStyle w:val="charItals"/>
        </w:rPr>
        <w:tab/>
      </w:r>
      <w:r>
        <w:t>In a proceeding for a therapeutic protection order, a fact is proved if it is proved on the balance of probabilities (see s 711).</w:t>
      </w:r>
    </w:p>
    <w:p w:rsidR="00FD297F" w:rsidRDefault="00FD297F" w:rsidP="00FD297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Note"/>
      </w:pPr>
      <w:r>
        <w:rPr>
          <w:rStyle w:val="charItals"/>
        </w:rPr>
        <w:t>Note 3</w:t>
      </w:r>
      <w:r>
        <w:tab/>
        <w:t xml:space="preserve">An example is part of the Act, is not exhaustive and may extend, but does not limit, the meaning of the provision in which it appears (see </w:t>
      </w:r>
      <w:hyperlink r:id="rId360" w:tooltip="A2001-14" w:history="1">
        <w:r w:rsidRPr="0069554E">
          <w:rPr>
            <w:rStyle w:val="charCitHyperlinkAbbrev"/>
          </w:rPr>
          <w:t>Legislation Act</w:t>
        </w:r>
      </w:hyperlink>
      <w:r>
        <w:t>, s 126 and s 132).</w:t>
      </w:r>
    </w:p>
    <w:p w:rsidR="00FD297F" w:rsidRDefault="00FD297F" w:rsidP="00FD297F">
      <w:pPr>
        <w:pStyle w:val="AH5Sec"/>
      </w:pPr>
      <w:bookmarkStart w:id="713" w:name="_Toc521500422"/>
      <w:r w:rsidRPr="00AC1AD6">
        <w:rPr>
          <w:rStyle w:val="CharSectNo"/>
        </w:rPr>
        <w:t>550</w:t>
      </w:r>
      <w:r>
        <w:tab/>
        <w:t>Therapeutic protection order—length</w:t>
      </w:r>
      <w:bookmarkEnd w:id="713"/>
    </w:p>
    <w:p w:rsidR="00FD297F" w:rsidRDefault="00FD297F" w:rsidP="00D12D41">
      <w:pPr>
        <w:pStyle w:val="Amainreturn"/>
        <w:keepNext/>
      </w:pPr>
      <w:r>
        <w:t>The length of a therapeutic protection order—</w:t>
      </w:r>
    </w:p>
    <w:p w:rsidR="00FD297F" w:rsidRDefault="00FD297F" w:rsidP="00D12D41">
      <w:pPr>
        <w:pStyle w:val="Apara"/>
        <w:keepNext/>
      </w:pPr>
      <w:r>
        <w:tab/>
        <w:t>(a)</w:t>
      </w:r>
      <w:r>
        <w:tab/>
        <w:t>must be stated in the order; and</w:t>
      </w:r>
    </w:p>
    <w:p w:rsidR="00FD297F" w:rsidRDefault="00FD297F" w:rsidP="00D12D41">
      <w:pPr>
        <w:pStyle w:val="Apara"/>
        <w:keepNext/>
      </w:pPr>
      <w:r>
        <w:tab/>
        <w:t>(b)</w:t>
      </w:r>
      <w:r>
        <w:tab/>
        <w:t>must not be longer than 8 weeks.</w:t>
      </w:r>
    </w:p>
    <w:p w:rsidR="00FD297F" w:rsidRDefault="00FD297F" w:rsidP="00FD297F">
      <w:pPr>
        <w:pStyle w:val="aNote"/>
      </w:pPr>
      <w:r>
        <w:rPr>
          <w:rStyle w:val="charItals"/>
        </w:rPr>
        <w:t>Note</w:t>
      </w:r>
      <w:r>
        <w:rPr>
          <w:rStyle w:val="charItals"/>
        </w:rPr>
        <w:tab/>
      </w:r>
      <w:r>
        <w:t>A therapeutic protection order may be extended (see div 16.2.6).</w:t>
      </w:r>
    </w:p>
    <w:p w:rsidR="00FD297F" w:rsidRDefault="00FD297F" w:rsidP="00FD297F">
      <w:pPr>
        <w:pStyle w:val="AH5Sec"/>
      </w:pPr>
      <w:bookmarkStart w:id="714" w:name="_Toc521500423"/>
      <w:r w:rsidRPr="00AC1AD6">
        <w:rPr>
          <w:rStyle w:val="CharSectNo"/>
        </w:rPr>
        <w:t>551</w:t>
      </w:r>
      <w:r>
        <w:tab/>
        <w:t>Therapeutic protection order—statement of reasons</w:t>
      </w:r>
      <w:bookmarkEnd w:id="714"/>
    </w:p>
    <w:p w:rsidR="00FD297F" w:rsidRDefault="00FD297F" w:rsidP="00FD297F">
      <w:pPr>
        <w:pStyle w:val="Amainreturn"/>
        <w:keepNext/>
      </w:pPr>
      <w:r>
        <w:t>If the Childrens Court hears and decides an application for a therapeutic protection order, the court must record a written statement of reasons for the decision.</w:t>
      </w:r>
    </w:p>
    <w:p w:rsidR="00FD297F" w:rsidRDefault="00FD297F" w:rsidP="00FD297F">
      <w:pPr>
        <w:pStyle w:val="aNote"/>
        <w:keepNext/>
      </w:pPr>
      <w:r>
        <w:rPr>
          <w:rStyle w:val="charItals"/>
        </w:rPr>
        <w:t>Note 1</w:t>
      </w:r>
      <w:r>
        <w:rPr>
          <w:rStyle w:val="charItals"/>
        </w:rPr>
        <w:tab/>
      </w:r>
      <w:r>
        <w:rPr>
          <w:iCs/>
        </w:rPr>
        <w:t xml:space="preserve">A party may ask for the </w:t>
      </w:r>
      <w:r>
        <w:t>statement of reasons (see s 722 (2)).</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361" w:tooltip="A2001-14" w:history="1">
        <w:r w:rsidRPr="00130EF2">
          <w:rPr>
            <w:rStyle w:val="charCitHyperlinkAbbrev"/>
          </w:rPr>
          <w:t>Legislation Act</w:t>
        </w:r>
      </w:hyperlink>
      <w:r w:rsidRPr="00130EF2">
        <w:t>, s 179.</w:t>
      </w:r>
    </w:p>
    <w:p w:rsidR="00FD297F" w:rsidRDefault="00FD297F" w:rsidP="00FD297F">
      <w:pPr>
        <w:pStyle w:val="AH5Sec"/>
      </w:pPr>
      <w:bookmarkStart w:id="715" w:name="_Toc521500424"/>
      <w:r w:rsidRPr="00AC1AD6">
        <w:rPr>
          <w:rStyle w:val="CharSectNo"/>
        </w:rPr>
        <w:t>552</w:t>
      </w:r>
      <w:r>
        <w:tab/>
        <w:t>Offence—therapeutic protection order</w:t>
      </w:r>
      <w:bookmarkEnd w:id="715"/>
    </w:p>
    <w:p w:rsidR="00FD297F" w:rsidRDefault="00FD297F" w:rsidP="00FD297F">
      <w:pPr>
        <w:pStyle w:val="Amainreturn"/>
        <w:keepNext/>
      </w:pPr>
      <w:r>
        <w:t>A person commits an offence if—</w:t>
      </w:r>
    </w:p>
    <w:p w:rsidR="00FD297F" w:rsidRDefault="00FD297F" w:rsidP="00FD297F">
      <w:pPr>
        <w:pStyle w:val="Apara"/>
      </w:pPr>
      <w:r>
        <w:tab/>
        <w:t>(a)</w:t>
      </w:r>
      <w:r>
        <w:tab/>
        <w:t>a therapeutic protection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the child or young person who is the subject of the therapeutic protection order;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Pr="00AC1AD6" w:rsidRDefault="00FD297F" w:rsidP="00FD297F">
      <w:pPr>
        <w:pStyle w:val="AH3Div"/>
      </w:pPr>
      <w:bookmarkStart w:id="716" w:name="_Toc521500425"/>
      <w:r w:rsidRPr="00AC1AD6">
        <w:rPr>
          <w:rStyle w:val="CharDivNo"/>
        </w:rPr>
        <w:t>Division 16.2.5</w:t>
      </w:r>
      <w:r>
        <w:tab/>
      </w:r>
      <w:r w:rsidRPr="00AC1AD6">
        <w:rPr>
          <w:rStyle w:val="CharDivText"/>
        </w:rPr>
        <w:t>Review of therapeutic protection orders</w:t>
      </w:r>
      <w:bookmarkEnd w:id="716"/>
    </w:p>
    <w:p w:rsidR="00FD297F" w:rsidRPr="00130EF2" w:rsidRDefault="00FD297F" w:rsidP="00FD297F">
      <w:pPr>
        <w:pStyle w:val="AH5Sec"/>
      </w:pPr>
      <w:bookmarkStart w:id="717" w:name="_Toc521500426"/>
      <w:r w:rsidRPr="00AC1AD6">
        <w:rPr>
          <w:rStyle w:val="CharSectNo"/>
        </w:rPr>
        <w:t>552A</w:t>
      </w:r>
      <w:r w:rsidRPr="00130EF2">
        <w:tab/>
        <w:t>Definitions—div 16.2.5</w:t>
      </w:r>
      <w:bookmarkEnd w:id="717"/>
    </w:p>
    <w:p w:rsidR="00FD297F" w:rsidRPr="00130EF2" w:rsidRDefault="00FD297F" w:rsidP="00FD297F">
      <w:pPr>
        <w:pStyle w:val="Amainreturn"/>
      </w:pPr>
      <w:r w:rsidRPr="00130EF2">
        <w:t>In this division:</w:t>
      </w:r>
    </w:p>
    <w:p w:rsidR="00FD297F" w:rsidRPr="00130EF2" w:rsidRDefault="00FD297F" w:rsidP="00FD297F">
      <w:pPr>
        <w:pStyle w:val="aDef"/>
      </w:pPr>
      <w:r w:rsidRPr="00130EF2">
        <w:rPr>
          <w:rStyle w:val="charBoldItals"/>
        </w:rPr>
        <w:t>initial review</w:t>
      </w:r>
      <w:r w:rsidRPr="00130EF2">
        <w:t>—see section 553 (2).</w:t>
      </w:r>
    </w:p>
    <w:p w:rsidR="00FD297F" w:rsidRPr="00130EF2" w:rsidRDefault="00FD297F" w:rsidP="00FD297F">
      <w:pPr>
        <w:pStyle w:val="aDef"/>
      </w:pPr>
      <w:r w:rsidRPr="00130EF2">
        <w:rPr>
          <w:rStyle w:val="charBoldItals"/>
        </w:rPr>
        <w:t>ongoing review</w:t>
      </w:r>
      <w:r w:rsidRPr="00130EF2">
        <w:t xml:space="preserve">—see section 554 (2). </w:t>
      </w:r>
    </w:p>
    <w:p w:rsidR="00FD297F" w:rsidRDefault="00FD297F" w:rsidP="00FD297F">
      <w:pPr>
        <w:pStyle w:val="AH5Sec"/>
      </w:pPr>
      <w:bookmarkStart w:id="718" w:name="_Toc521500427"/>
      <w:r w:rsidRPr="00AC1AD6">
        <w:rPr>
          <w:rStyle w:val="CharSectNo"/>
        </w:rPr>
        <w:t>553</w:t>
      </w:r>
      <w:r>
        <w:tab/>
        <w:t>Initial review within 4 weeks</w:t>
      </w:r>
      <w:bookmarkEnd w:id="718"/>
    </w:p>
    <w:p w:rsidR="00FD297F" w:rsidRDefault="00FD297F" w:rsidP="00FD297F">
      <w:pPr>
        <w:pStyle w:val="Amain"/>
      </w:pPr>
      <w:r>
        <w:tab/>
        <w:t>(1)</w:t>
      </w:r>
      <w:r>
        <w:tab/>
        <w:t>This section applies if a therapeutic protection order is in force for a child or young person.</w:t>
      </w:r>
    </w:p>
    <w:p w:rsidR="00FD297F" w:rsidRDefault="00FD297F" w:rsidP="00FD297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rsidR="00FD297F" w:rsidRDefault="00FD297F" w:rsidP="00FD297F">
      <w:pPr>
        <w:pStyle w:val="AH5Sec"/>
      </w:pPr>
      <w:bookmarkStart w:id="719" w:name="_Toc521500428"/>
      <w:r w:rsidRPr="00AC1AD6">
        <w:rPr>
          <w:rStyle w:val="CharSectNo"/>
        </w:rPr>
        <w:t>554</w:t>
      </w:r>
      <w:r>
        <w:tab/>
        <w:t>Ongoing review at least each 4 weeks</w:t>
      </w:r>
      <w:bookmarkEnd w:id="719"/>
    </w:p>
    <w:p w:rsidR="00FD297F" w:rsidRDefault="00FD297F" w:rsidP="00FD297F">
      <w:pPr>
        <w:pStyle w:val="Amain"/>
      </w:pPr>
      <w:r>
        <w:tab/>
        <w:t>(1)</w:t>
      </w:r>
      <w:r>
        <w:tab/>
        <w:t>This section applies if a therapeutic protection order is in force for a child or young person.</w:t>
      </w:r>
    </w:p>
    <w:p w:rsidR="00FD297F" w:rsidRDefault="00FD297F" w:rsidP="00FD297F">
      <w:pPr>
        <w:pStyle w:val="Amain"/>
      </w:pPr>
      <w:r>
        <w:tab/>
        <w:t>(2)</w:t>
      </w:r>
      <w:r>
        <w:tab/>
        <w:t>The director</w:t>
      </w:r>
      <w:r>
        <w:noBreakHyphen/>
        <w:t xml:space="preserve">general must review the operation of the order (an </w:t>
      </w:r>
      <w:r>
        <w:rPr>
          <w:rStyle w:val="charBoldItals"/>
        </w:rPr>
        <w:t>ongoing review</w:t>
      </w:r>
      <w:r>
        <w:t>) not later than 4 weeks after—</w:t>
      </w:r>
    </w:p>
    <w:p w:rsidR="00FD297F" w:rsidRDefault="00FD297F" w:rsidP="00FD297F">
      <w:pPr>
        <w:pStyle w:val="Apara"/>
      </w:pPr>
      <w:r>
        <w:tab/>
        <w:t>(a)</w:t>
      </w:r>
      <w:r>
        <w:tab/>
        <w:t>the initial review; and</w:t>
      </w:r>
    </w:p>
    <w:p w:rsidR="00FD297F" w:rsidRDefault="00FD297F" w:rsidP="00FD297F">
      <w:pPr>
        <w:pStyle w:val="Apara"/>
      </w:pPr>
      <w:r>
        <w:tab/>
        <w:t>(b)</w:t>
      </w:r>
      <w:r>
        <w:tab/>
        <w:t>each ongoing review.</w:t>
      </w:r>
    </w:p>
    <w:p w:rsidR="00FD297F" w:rsidRDefault="00FD297F" w:rsidP="00FD297F">
      <w:pPr>
        <w:pStyle w:val="AH5Sec"/>
      </w:pPr>
      <w:bookmarkStart w:id="720" w:name="_Toc521500429"/>
      <w:r w:rsidRPr="00AC1AD6">
        <w:rPr>
          <w:rStyle w:val="CharSectNo"/>
        </w:rPr>
        <w:t>555</w:t>
      </w:r>
      <w:r>
        <w:tab/>
        <w:t>Review—views to be considered</w:t>
      </w:r>
      <w:bookmarkEnd w:id="720"/>
    </w:p>
    <w:p w:rsidR="00FD297F" w:rsidRDefault="00FD297F" w:rsidP="00FD297F">
      <w:pPr>
        <w:pStyle w:val="Amain"/>
      </w:pPr>
      <w:r>
        <w:tab/>
        <w:t>(1)</w:t>
      </w:r>
      <w:r>
        <w:tab/>
        <w:t>This section applies if the director</w:t>
      </w:r>
      <w:r>
        <w:noBreakHyphen/>
        <w:t>general is carrying out an initial review, or ongoing review, of the operation of a therapeutic protection order.</w:t>
      </w:r>
    </w:p>
    <w:p w:rsidR="00FD297F" w:rsidRDefault="00FD297F" w:rsidP="00FB5E9E">
      <w:pPr>
        <w:pStyle w:val="Amain"/>
        <w:keepNext/>
      </w:pPr>
      <w:r>
        <w:tab/>
        <w:t>(2)</w:t>
      </w:r>
      <w:r>
        <w:tab/>
        <w:t>In carrying out the review, the director</w:t>
      </w:r>
      <w:r>
        <w:noBreakHyphen/>
        <w:t>general must consider the views of the following people:</w:t>
      </w:r>
    </w:p>
    <w:p w:rsidR="00FD297F" w:rsidRDefault="00FD297F" w:rsidP="00FB5E9E">
      <w:pPr>
        <w:pStyle w:val="Apara"/>
        <w:keepNext/>
      </w:pPr>
      <w:r>
        <w:tab/>
        <w:t>(a)</w:t>
      </w:r>
      <w:r>
        <w:tab/>
        <w:t>the child or young person;</w:t>
      </w:r>
    </w:p>
    <w:p w:rsidR="00FD297F" w:rsidRDefault="00FD297F" w:rsidP="00FD297F">
      <w:pPr>
        <w:pStyle w:val="Apara"/>
      </w:pPr>
      <w:r>
        <w:tab/>
        <w:t>(b)</w:t>
      </w:r>
      <w:r>
        <w:tab/>
        <w:t>each person who has parental responsibility for the child or young person (other than the director</w:t>
      </w:r>
      <w:r>
        <w:noBreakHyphen/>
        <w:t>general);</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(c)</w:t>
      </w:r>
      <w:r>
        <w:tab/>
        <w:t>each person who had daily care responsibility for the child or young person immediately before the order was made;</w:t>
      </w:r>
    </w:p>
    <w:p w:rsidR="00FD297F" w:rsidRDefault="00FD297F" w:rsidP="00FD297F">
      <w:pPr>
        <w:pStyle w:val="aNotepar"/>
      </w:pPr>
      <w:r>
        <w:rPr>
          <w:rStyle w:val="charItals"/>
        </w:rPr>
        <w:t>Note</w:t>
      </w:r>
      <w:r>
        <w:rPr>
          <w:rStyle w:val="charItals"/>
        </w:rPr>
        <w:tab/>
      </w:r>
      <w:r>
        <w:t>Daily care responsibility is dealt with in s 19 (b).</w:t>
      </w:r>
    </w:p>
    <w:p w:rsidR="00FD297F" w:rsidRDefault="00FD297F" w:rsidP="00FD297F">
      <w:pPr>
        <w:pStyle w:val="Apara"/>
      </w:pPr>
      <w:r>
        <w:tab/>
        <w:t>(d)</w:t>
      </w:r>
      <w:r>
        <w:tab/>
        <w:t>each official visitor who has visited the child or young person;</w:t>
      </w:r>
    </w:p>
    <w:p w:rsidR="00FD297F" w:rsidRDefault="00FD297F" w:rsidP="00FD297F">
      <w:pPr>
        <w:pStyle w:val="Apara"/>
      </w:pPr>
      <w:r>
        <w:tab/>
        <w:t>(e)</w:t>
      </w:r>
      <w:r>
        <w:tab/>
        <w:t>the public advocate;</w:t>
      </w:r>
    </w:p>
    <w:p w:rsidR="00FD297F" w:rsidRDefault="00FD297F" w:rsidP="00FD297F">
      <w:pPr>
        <w:pStyle w:val="Apara"/>
      </w:pPr>
      <w:r>
        <w:tab/>
        <w:t>(f)</w:t>
      </w:r>
      <w:r>
        <w:tab/>
        <w:t>any other person the director</w:t>
      </w:r>
      <w:r>
        <w:noBreakHyphen/>
        <w:t>general considers appropriate.</w:t>
      </w:r>
    </w:p>
    <w:p w:rsidR="00FD297F" w:rsidRDefault="00FD297F" w:rsidP="00FD297F">
      <w:pPr>
        <w:pStyle w:val="AH5Sec"/>
      </w:pPr>
      <w:bookmarkStart w:id="721" w:name="_Toc521500430"/>
      <w:r w:rsidRPr="00AC1AD6">
        <w:rPr>
          <w:rStyle w:val="CharSectNo"/>
        </w:rPr>
        <w:t>556</w:t>
      </w:r>
      <w:r>
        <w:tab/>
        <w:t>Review report</w:t>
      </w:r>
      <w:bookmarkEnd w:id="721"/>
    </w:p>
    <w:p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rsidR="00FD297F" w:rsidRDefault="00FD297F" w:rsidP="00FD297F">
      <w:pPr>
        <w:pStyle w:val="Amain"/>
      </w:pPr>
      <w:r>
        <w:tab/>
        <w:t>(2)</w:t>
      </w:r>
      <w:r>
        <w:tab/>
        <w:t>The director</w:t>
      </w:r>
      <w:r>
        <w:noBreakHyphen/>
        <w:t xml:space="preserve">general must prepare a report (a </w:t>
      </w:r>
      <w:r>
        <w:rPr>
          <w:rStyle w:val="charBoldItals"/>
        </w:rPr>
        <w:t>review report</w:t>
      </w:r>
      <w:r>
        <w:t>) about the operation of the therapeutic protection order.</w:t>
      </w:r>
    </w:p>
    <w:p w:rsidR="00FD297F" w:rsidRDefault="00FD297F" w:rsidP="00FD297F">
      <w:pPr>
        <w:pStyle w:val="Amain"/>
      </w:pPr>
      <w:r>
        <w:tab/>
        <w:t>(3)</w:t>
      </w:r>
      <w:r>
        <w:tab/>
        <w:t>The director</w:t>
      </w:r>
      <w:r>
        <w:noBreakHyphen/>
        <w:t>general must give a copy of the review report to the following people:</w:t>
      </w:r>
    </w:p>
    <w:p w:rsidR="00FD297F" w:rsidRDefault="00FD297F" w:rsidP="00FD297F">
      <w:pPr>
        <w:pStyle w:val="Apara"/>
      </w:pPr>
      <w:r>
        <w:tab/>
        <w:t>(a)</w:t>
      </w:r>
      <w:r>
        <w:tab/>
        <w:t>the child or young person;</w:t>
      </w:r>
    </w:p>
    <w:p w:rsidR="00FD297F" w:rsidRDefault="00FD297F" w:rsidP="00FD297F">
      <w:pPr>
        <w:pStyle w:val="Apara"/>
      </w:pPr>
      <w:r>
        <w:tab/>
        <w:t>(b)</w:t>
      </w:r>
      <w:r>
        <w:tab/>
        <w:t>each person who has parental responsibility for the child or young person (other than the director</w:t>
      </w:r>
      <w:r>
        <w:noBreakHyphen/>
        <w:t>general);</w:t>
      </w:r>
    </w:p>
    <w:p w:rsidR="00FD297F" w:rsidRDefault="00FD297F" w:rsidP="00FD297F">
      <w:pPr>
        <w:pStyle w:val="Apara"/>
      </w:pPr>
      <w:r>
        <w:tab/>
        <w:t>(c)</w:t>
      </w:r>
      <w:r>
        <w:tab/>
        <w:t>each person who had daily care responsibility for the child or young person immediately before the order was made;</w:t>
      </w:r>
    </w:p>
    <w:p w:rsidR="00FD297F" w:rsidRDefault="00FD297F" w:rsidP="00FD297F">
      <w:pPr>
        <w:pStyle w:val="Apara"/>
      </w:pPr>
      <w:r>
        <w:tab/>
        <w:t>(d)</w:t>
      </w:r>
      <w:r>
        <w:tab/>
        <w:t>each official visitor who has visited the child or young person;</w:t>
      </w:r>
    </w:p>
    <w:p w:rsidR="00FD297F" w:rsidRDefault="00FD297F" w:rsidP="00FD297F">
      <w:pPr>
        <w:pStyle w:val="Apara"/>
      </w:pPr>
      <w:r>
        <w:tab/>
        <w:t>(e)</w:t>
      </w:r>
      <w:r>
        <w:tab/>
        <w:t>the public advocate.</w:t>
      </w:r>
    </w:p>
    <w:p w:rsidR="00FD297F" w:rsidRDefault="00FD297F" w:rsidP="00FD297F">
      <w:pPr>
        <w:pStyle w:val="AH5Sec"/>
      </w:pPr>
      <w:bookmarkStart w:id="722" w:name="_Toc521500431"/>
      <w:r w:rsidRPr="00AC1AD6">
        <w:rPr>
          <w:rStyle w:val="CharSectNo"/>
        </w:rPr>
        <w:t>557</w:t>
      </w:r>
      <w:r>
        <w:tab/>
        <w:t>Director</w:t>
      </w:r>
      <w:r>
        <w:noBreakHyphen/>
        <w:t>general’s action after review</w:t>
      </w:r>
      <w:bookmarkEnd w:id="722"/>
    </w:p>
    <w:p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rsidR="00FD297F" w:rsidRDefault="00FD297F" w:rsidP="00FD297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extended.</w:t>
      </w:r>
    </w:p>
    <w:p w:rsidR="00FD297F" w:rsidRDefault="00FD297F" w:rsidP="00FD297F">
      <w:pPr>
        <w:pStyle w:val="aNote"/>
        <w:jc w:val="left"/>
        <w:rPr>
          <w:iCs/>
        </w:rPr>
      </w:pPr>
      <w:r>
        <w:rPr>
          <w:rStyle w:val="charItals"/>
        </w:rPr>
        <w:t>Note</w:t>
      </w:r>
      <w:r>
        <w:rPr>
          <w:rStyle w:val="charItals"/>
        </w:rPr>
        <w:tab/>
      </w:r>
      <w:r>
        <w:rPr>
          <w:iCs/>
        </w:rPr>
        <w:t xml:space="preserve">The </w:t>
      </w:r>
      <w:smartTag w:uri="urn:schemas-microsoft-com:office:smarttags" w:element="Street">
        <w:smartTag w:uri="urn:schemas-microsoft-com:office:smarttags" w:element="address">
          <w:r>
            <w:rPr>
              <w:iCs/>
            </w:rPr>
            <w:t>Childrens Court</w:t>
          </w:r>
        </w:smartTag>
      </w:smartTag>
      <w:r>
        <w:rPr>
          <w:iCs/>
        </w:rPr>
        <w:t xml:space="preserve"> may extend the order under div 16.2.6.</w:t>
      </w:r>
    </w:p>
    <w:p w:rsidR="00FD297F" w:rsidRDefault="00FD297F" w:rsidP="00FD297F">
      <w:pPr>
        <w:pStyle w:val="Amain"/>
      </w:pPr>
      <w:r>
        <w:tab/>
        <w:t>(3)</w:t>
      </w:r>
      <w:r>
        <w:tab/>
        <w:t>If the director</w:t>
      </w:r>
      <w:r>
        <w:noBreakHyphen/>
        <w:t>general decides that the order should be amended,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amended.</w:t>
      </w:r>
    </w:p>
    <w:p w:rsidR="00FD297F" w:rsidRDefault="00FD297F" w:rsidP="00FD297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rsidR="00FD297F" w:rsidRDefault="00FD297F" w:rsidP="00FD297F">
      <w:pPr>
        <w:pStyle w:val="Amain"/>
      </w:pPr>
      <w:r>
        <w:tab/>
        <w:t>(4)</w:t>
      </w:r>
      <w:r>
        <w:tab/>
        <w:t>If the director</w:t>
      </w:r>
      <w:r>
        <w:noBreakHyphen/>
        <w:t>general decides that the order should be revoked,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revoked.</w:t>
      </w:r>
    </w:p>
    <w:p w:rsidR="00FD297F" w:rsidRDefault="00FD297F" w:rsidP="00FD297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rsidR="00FD297F" w:rsidRPr="00AC1AD6" w:rsidRDefault="00FD297F" w:rsidP="00FD297F">
      <w:pPr>
        <w:pStyle w:val="AH3Div"/>
      </w:pPr>
      <w:bookmarkStart w:id="723" w:name="_Toc521500432"/>
      <w:r w:rsidRPr="00AC1AD6">
        <w:rPr>
          <w:rStyle w:val="CharDivNo"/>
        </w:rPr>
        <w:t>Division 16.2.6</w:t>
      </w:r>
      <w:r>
        <w:tab/>
      </w:r>
      <w:r w:rsidRPr="00AC1AD6">
        <w:rPr>
          <w:rStyle w:val="CharDivText"/>
        </w:rPr>
        <w:t>Extending a therapeutic protection order</w:t>
      </w:r>
      <w:bookmarkEnd w:id="723"/>
    </w:p>
    <w:p w:rsidR="00FD297F" w:rsidRDefault="00FD297F" w:rsidP="00FD297F">
      <w:pPr>
        <w:pStyle w:val="AH5Sec"/>
      </w:pPr>
      <w:bookmarkStart w:id="724" w:name="_Toc521500433"/>
      <w:r w:rsidRPr="00AC1AD6">
        <w:rPr>
          <w:rStyle w:val="CharSectNo"/>
        </w:rPr>
        <w:t>558</w:t>
      </w:r>
      <w:r>
        <w:tab/>
        <w:t>Therapeutic protection order—extension application</w:t>
      </w:r>
      <w:bookmarkEnd w:id="724"/>
      <w:r>
        <w:t xml:space="preserve"> </w:t>
      </w:r>
    </w:p>
    <w:p w:rsidR="00FD297F" w:rsidRDefault="00FD297F" w:rsidP="00FD297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rsidR="00FD297F" w:rsidRDefault="00FD297F" w:rsidP="00FD297F">
      <w:pPr>
        <w:pStyle w:val="aNote"/>
        <w:keepNext/>
        <w:rPr>
          <w:iCs/>
        </w:rPr>
      </w:pPr>
      <w:r>
        <w:rPr>
          <w:rStyle w:val="charItals"/>
        </w:rPr>
        <w:t>Note 1</w:t>
      </w:r>
      <w:r>
        <w:rPr>
          <w:rStyle w:val="charItals"/>
        </w:rPr>
        <w:tab/>
      </w:r>
      <w:r>
        <w:rPr>
          <w:iCs/>
        </w:rPr>
        <w:t>Criteria for extending the order is in s 562.</w:t>
      </w:r>
    </w:p>
    <w:p w:rsidR="00FD297F" w:rsidRDefault="00FD297F" w:rsidP="00FD297F">
      <w:pPr>
        <w:pStyle w:val="aNote"/>
        <w:keepNext/>
      </w:pPr>
      <w:r>
        <w:rPr>
          <w:rStyle w:val="charItals"/>
        </w:rPr>
        <w:t>Note 2</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3</w:t>
      </w:r>
      <w:r>
        <w:tab/>
        <w:t>Oral applications may also be made (see s 698).</w:t>
      </w:r>
    </w:p>
    <w:p w:rsidR="00FD297F" w:rsidRDefault="00FD297F" w:rsidP="00FD297F">
      <w:pPr>
        <w:pStyle w:val="AH5Sec"/>
      </w:pPr>
      <w:bookmarkStart w:id="725" w:name="_Toc521500434"/>
      <w:r w:rsidRPr="00AC1AD6">
        <w:rPr>
          <w:rStyle w:val="CharSectNo"/>
        </w:rPr>
        <w:t>559</w:t>
      </w:r>
      <w:r>
        <w:tab/>
        <w:t>Therapeutic protection order—extension application must state grounds etc</w:t>
      </w:r>
      <w:bookmarkEnd w:id="725"/>
    </w:p>
    <w:p w:rsidR="00FD297F" w:rsidRDefault="00FD297F" w:rsidP="00FD297F">
      <w:pPr>
        <w:pStyle w:val="Amainreturn"/>
      </w:pPr>
      <w:r>
        <w:t>An application for extension of a therapeutic protection order must—</w:t>
      </w:r>
    </w:p>
    <w:p w:rsidR="00FD297F" w:rsidRDefault="00FD297F" w:rsidP="00FD297F">
      <w:pPr>
        <w:pStyle w:val="Apara"/>
      </w:pPr>
      <w:r>
        <w:tab/>
        <w:t>(a)</w:t>
      </w:r>
      <w:r>
        <w:tab/>
        <w:t>state the grounds for the proposed extension; and</w:t>
      </w:r>
    </w:p>
    <w:p w:rsidR="00FD297F" w:rsidRDefault="00FD297F" w:rsidP="00FD297F">
      <w:pPr>
        <w:pStyle w:val="Apara"/>
      </w:pPr>
      <w:r>
        <w:tab/>
        <w:t>(b)</w:t>
      </w:r>
      <w:r>
        <w:tab/>
        <w:t>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further therapeutic protection plan for the child or young person for the period of the proposed extension; and</w:t>
      </w:r>
    </w:p>
    <w:p w:rsidR="00FD297F" w:rsidRDefault="00FD297F" w:rsidP="00FD297F">
      <w:pPr>
        <w:pStyle w:val="Asubpara"/>
      </w:pPr>
      <w:r>
        <w:tab/>
        <w:t>(iii)</w:t>
      </w:r>
      <w:r>
        <w:tab/>
        <w:t>a further risk assessment for the child or young person.</w:t>
      </w:r>
    </w:p>
    <w:p w:rsidR="00FD297F" w:rsidRDefault="00FD297F" w:rsidP="00FD297F">
      <w:pPr>
        <w:pStyle w:val="AH5Sec"/>
      </w:pPr>
      <w:bookmarkStart w:id="726" w:name="_Toc521500435"/>
      <w:r w:rsidRPr="00AC1AD6">
        <w:rPr>
          <w:rStyle w:val="CharSectNo"/>
        </w:rPr>
        <w:t>560</w:t>
      </w:r>
      <w:r>
        <w:tab/>
        <w:t>Therapeutic protection order—who must be given extension application</w:t>
      </w:r>
      <w:bookmarkEnd w:id="726"/>
    </w:p>
    <w:p w:rsidR="00FD297F" w:rsidRDefault="00FD297F" w:rsidP="00FD297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727" w:name="_Toc521500436"/>
      <w:r w:rsidRPr="00AC1AD6">
        <w:rPr>
          <w:rStyle w:val="CharSectNo"/>
        </w:rPr>
        <w:t>561</w:t>
      </w:r>
      <w:r>
        <w:rPr>
          <w:bCs/>
        </w:rPr>
        <w:tab/>
      </w:r>
      <w:r>
        <w:t>Therapeutic protection order—Childrens Court to consider extension application promptly</w:t>
      </w:r>
      <w:bookmarkEnd w:id="727"/>
    </w:p>
    <w:p w:rsidR="00FD297F" w:rsidRDefault="00FD297F" w:rsidP="00FD297F">
      <w:pPr>
        <w:pStyle w:val="Amain"/>
      </w:pPr>
      <w:r>
        <w:tab/>
        <w:t>(1)</w:t>
      </w:r>
      <w:r>
        <w:tab/>
        <w:t>The Childrens Court must give initial consideration to an application for extension of a therapeutic protection order not later than 2 working days after the day the application is filed.</w:t>
      </w:r>
    </w:p>
    <w:p w:rsidR="00FD297F" w:rsidRDefault="00FD297F" w:rsidP="00FD297F">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give directions about the conduct of the proceeding (including the hearing of the application) at the time the application is initially considered.  </w:t>
      </w:r>
    </w:p>
    <w:p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728" w:name="_Toc521500437"/>
      <w:r w:rsidRPr="00AC1AD6">
        <w:rPr>
          <w:rStyle w:val="CharSectNo"/>
        </w:rPr>
        <w:t>562</w:t>
      </w:r>
      <w:r>
        <w:rPr>
          <w:bCs/>
        </w:rPr>
        <w:tab/>
      </w:r>
      <w:r>
        <w:t>Therapeutic protection order—criteria for extension up to 6 months</w:t>
      </w:r>
      <w:bookmarkEnd w:id="728"/>
    </w:p>
    <w:p w:rsidR="00FD297F" w:rsidRDefault="00FD297F" w:rsidP="00FD297F">
      <w:pPr>
        <w:pStyle w:val="Amain"/>
      </w:pPr>
      <w:r>
        <w:tab/>
        <w:t>(1)</w:t>
      </w:r>
      <w:r>
        <w:tab/>
        <w:t>The Childrens Court may, by order, extend a therapeutic protection order only if satisfied that—</w:t>
      </w:r>
    </w:p>
    <w:p w:rsidR="00FD297F" w:rsidRDefault="00FD297F" w:rsidP="00FD297F">
      <w:pPr>
        <w:pStyle w:val="Apara"/>
      </w:pPr>
      <w:r>
        <w:tab/>
        <w:t>(a)</w:t>
      </w:r>
      <w:r>
        <w:tab/>
        <w:t>if the order is not extended—</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FD297F">
      <w:pPr>
        <w:pStyle w:val="Apara"/>
      </w:pPr>
      <w:r>
        <w:tab/>
        <w:t>(b)</w:t>
      </w:r>
      <w:r>
        <w:tab/>
        <w:t>the director</w:t>
      </w:r>
      <w:r>
        <w:noBreakHyphen/>
        <w:t>general has—</w:t>
      </w:r>
    </w:p>
    <w:p w:rsidR="00FD297F" w:rsidRDefault="00FD297F" w:rsidP="00FD297F">
      <w:pPr>
        <w:pStyle w:val="Asubpara"/>
      </w:pPr>
      <w:r>
        <w:tab/>
        <w:t>(i)</w:t>
      </w:r>
      <w:r>
        <w:tab/>
        <w:t>tried less restrictive ways to prevent the child or young person from engaging in harmful conduct but the less restrictive ways have not been successful; or</w:t>
      </w:r>
    </w:p>
    <w:p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rsidR="00FD297F" w:rsidRDefault="00FD297F" w:rsidP="00FD297F">
      <w:pPr>
        <w:pStyle w:val="Apara"/>
      </w:pPr>
      <w:r>
        <w:tab/>
        <w:t>(c)</w:t>
      </w:r>
      <w:r>
        <w:tab/>
        <w:t>there are no less restrictive ways for the director</w:t>
      </w:r>
      <w:r>
        <w:noBreakHyphen/>
        <w:t>general to prevent the child or young person from engaging in harmful conduct; and</w:t>
      </w:r>
    </w:p>
    <w:p w:rsidR="00FD297F" w:rsidRDefault="00FD297F" w:rsidP="00FD297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rsidR="00FD297F" w:rsidRDefault="00FD297F" w:rsidP="00FD297F">
      <w:pPr>
        <w:pStyle w:val="Apara"/>
        <w:keepNext/>
      </w:pPr>
      <w:r>
        <w:tab/>
        <w:t>(e)</w:t>
      </w:r>
      <w:r>
        <w:tab/>
        <w:t>no-one who has parental responsibility for the child or young person (other than the director</w:t>
      </w:r>
      <w:r>
        <w:noBreakHyphen/>
        <w:t>general) is willing and able to prevent the child or young person from engaging in harmful conduct; and</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(f)</w:t>
      </w:r>
      <w:r>
        <w:tab/>
        <w:t>further confinement of the child or young person is necessary to prevent the child or young person from engaging in harmful conduct; and</w:t>
      </w:r>
    </w:p>
    <w:p w:rsidR="00FD297F" w:rsidRDefault="00FD297F" w:rsidP="00FD297F">
      <w:pPr>
        <w:pStyle w:val="Apara"/>
      </w:pPr>
      <w:r>
        <w:tab/>
        <w:t>(g)</w:t>
      </w:r>
      <w:r>
        <w:tab/>
        <w:t>the director</w:t>
      </w:r>
      <w:r>
        <w:noBreakHyphen/>
        <w:t>general has developed a further therapeutic protection plan for the child or young person; and</w:t>
      </w:r>
    </w:p>
    <w:p w:rsidR="00FD297F" w:rsidRDefault="00FD297F" w:rsidP="00FD297F">
      <w:pPr>
        <w:pStyle w:val="Apara"/>
      </w:pPr>
      <w:r>
        <w:tab/>
        <w:t>(h)</w:t>
      </w:r>
      <w:r>
        <w:tab/>
        <w:t>the further therapeutic protection plan is more likely than not to reduce the likelihood of the child or young person engaging in harmful conduct in the future; and</w:t>
      </w:r>
    </w:p>
    <w:p w:rsidR="00FD297F" w:rsidRDefault="00FD297F" w:rsidP="00FD297F">
      <w:pPr>
        <w:pStyle w:val="Apara"/>
      </w:pPr>
      <w:r>
        <w:tab/>
        <w:t>(i)</w:t>
      </w:r>
      <w:r>
        <w:tab/>
        <w:t>extending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main"/>
      </w:pPr>
      <w:r>
        <w:tab/>
        <w:t>(2)</w:t>
      </w:r>
      <w:r>
        <w:tab/>
        <w:t>The Childrens Court may extend a therapeutic protection order for as long as a further 8 weeks.</w:t>
      </w:r>
    </w:p>
    <w:p w:rsidR="00FD297F" w:rsidRDefault="00FD297F" w:rsidP="00FD297F">
      <w:pPr>
        <w:pStyle w:val="Amain"/>
      </w:pPr>
      <w:r>
        <w:tab/>
        <w:t>(3)</w:t>
      </w:r>
      <w:r>
        <w:tab/>
        <w:t>However, the Childrens Court must not extend a therapeutic protection order if the total length of the order and the proposed extension will be longer than 6 months.</w:t>
      </w:r>
    </w:p>
    <w:p w:rsidR="00FD297F" w:rsidRDefault="00FD297F" w:rsidP="00FD297F">
      <w:pPr>
        <w:pStyle w:val="AH5Sec"/>
      </w:pPr>
      <w:bookmarkStart w:id="729" w:name="_Toc521500438"/>
      <w:r w:rsidRPr="00AC1AD6">
        <w:rPr>
          <w:rStyle w:val="CharSectNo"/>
        </w:rPr>
        <w:t>563</w:t>
      </w:r>
      <w:r>
        <w:tab/>
        <w:t>Therapeutic protection order extension—statement of reasons</w:t>
      </w:r>
      <w:bookmarkEnd w:id="729"/>
    </w:p>
    <w:p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extension of a therapeutic protection order, the court must record a written statement of reasons for the decision.</w:t>
      </w:r>
    </w:p>
    <w:p w:rsidR="00FD297F" w:rsidRDefault="00FD297F" w:rsidP="00FD297F">
      <w:pPr>
        <w:pStyle w:val="aNote"/>
        <w:rPr>
          <w:iCs/>
        </w:rPr>
      </w:pPr>
      <w:r>
        <w:rPr>
          <w:rStyle w:val="charItals"/>
        </w:rPr>
        <w:t>Note 1</w:t>
      </w:r>
      <w:r>
        <w:rPr>
          <w:rStyle w:val="charItals"/>
        </w:rPr>
        <w:tab/>
      </w:r>
      <w:r>
        <w:rPr>
          <w:iCs/>
        </w:rPr>
        <w:t>A party may ask for the</w:t>
      </w:r>
      <w:r>
        <w:t xml:space="preserve"> statement of reasons (see s 722 (2)).</w:t>
      </w:r>
    </w:p>
    <w:p w:rsidR="00FD297F" w:rsidRPr="00130EF2" w:rsidRDefault="00FD297F" w:rsidP="00FD297F">
      <w:pPr>
        <w:pStyle w:val="aNote"/>
        <w:keepNext/>
      </w:pPr>
      <w:r w:rsidRPr="00130EF2">
        <w:rPr>
          <w:rStyle w:val="charItals"/>
        </w:rPr>
        <w:t>Note 2</w:t>
      </w:r>
      <w:r w:rsidRPr="00130EF2">
        <w:rPr>
          <w:rStyle w:val="charItals"/>
        </w:rPr>
        <w:tab/>
      </w:r>
      <w:r w:rsidRPr="00130EF2">
        <w:t xml:space="preserve">For what must be included in a statement of reasons, see the </w:t>
      </w:r>
      <w:hyperlink r:id="rId362" w:tooltip="A2001-14" w:history="1">
        <w:r w:rsidRPr="00130EF2">
          <w:rPr>
            <w:rStyle w:val="charCitHyperlinkAbbrev"/>
          </w:rPr>
          <w:t>Legislation Act</w:t>
        </w:r>
      </w:hyperlink>
      <w:r w:rsidRPr="00130EF2">
        <w:t>, s 179.</w:t>
      </w:r>
    </w:p>
    <w:p w:rsidR="00FD297F" w:rsidRPr="00AC1AD6" w:rsidRDefault="00FD297F" w:rsidP="00FD297F">
      <w:pPr>
        <w:pStyle w:val="AH3Div"/>
      </w:pPr>
      <w:bookmarkStart w:id="730" w:name="_Toc521500439"/>
      <w:r w:rsidRPr="00AC1AD6">
        <w:rPr>
          <w:rStyle w:val="CharDivNo"/>
        </w:rPr>
        <w:t>Division 16.2.7</w:t>
      </w:r>
      <w:r>
        <w:tab/>
      </w:r>
      <w:r w:rsidRPr="00AC1AD6">
        <w:rPr>
          <w:rStyle w:val="CharDivText"/>
        </w:rPr>
        <w:t>Amending or revoking a therapeutic protection order</w:t>
      </w:r>
      <w:bookmarkEnd w:id="730"/>
    </w:p>
    <w:p w:rsidR="00FD297F" w:rsidRDefault="00FD297F" w:rsidP="00FD297F">
      <w:pPr>
        <w:pStyle w:val="AH5Sec"/>
      </w:pPr>
      <w:bookmarkStart w:id="731" w:name="_Toc521500440"/>
      <w:r w:rsidRPr="00AC1AD6">
        <w:rPr>
          <w:rStyle w:val="CharSectNo"/>
        </w:rPr>
        <w:t>564</w:t>
      </w:r>
      <w:r>
        <w:tab/>
        <w:t>Therapeutic protection order—application for amendment or revocation</w:t>
      </w:r>
      <w:bookmarkEnd w:id="731"/>
    </w:p>
    <w:p w:rsidR="00FD297F" w:rsidRDefault="00FD297F" w:rsidP="00FD297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someone who has parental responsibility for the child or young person;</w:t>
      </w:r>
    </w:p>
    <w:p w:rsidR="00FD297F" w:rsidRDefault="00FD297F" w:rsidP="00FD297F">
      <w:pPr>
        <w:pStyle w:val="Apara"/>
      </w:pPr>
      <w:r>
        <w:tab/>
        <w:t>(d)</w:t>
      </w:r>
      <w:r>
        <w:tab/>
        <w:t>a former caregiver of the child or young person;</w:t>
      </w:r>
    </w:p>
    <w:p w:rsidR="00FD297F" w:rsidRDefault="00FD297F" w:rsidP="00FD297F">
      <w:pPr>
        <w:pStyle w:val="Apara"/>
      </w:pPr>
      <w:r>
        <w:tab/>
        <w:t>(e)</w:t>
      </w:r>
      <w:r>
        <w:tab/>
        <w:t>the public advocate.</w:t>
      </w:r>
    </w:p>
    <w:p w:rsidR="00FD297F" w:rsidRDefault="00FD297F" w:rsidP="00FD297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rsidR="00FD297F" w:rsidRDefault="00FD297F" w:rsidP="00FD297F">
      <w:pPr>
        <w:pStyle w:val="AH5Sec"/>
      </w:pPr>
      <w:bookmarkStart w:id="732" w:name="_Toc521500441"/>
      <w:r w:rsidRPr="00AC1AD6">
        <w:rPr>
          <w:rStyle w:val="CharSectNo"/>
        </w:rPr>
        <w:t>565</w:t>
      </w:r>
      <w:r>
        <w:tab/>
        <w:t>Therapeutic protection order—application for amendment must state grounds etc</w:t>
      </w:r>
      <w:bookmarkEnd w:id="732"/>
    </w:p>
    <w:p w:rsidR="00FD297F" w:rsidRDefault="00FD297F" w:rsidP="00FD297F">
      <w:pPr>
        <w:pStyle w:val="Amain"/>
        <w:keepNext/>
      </w:pPr>
      <w:r>
        <w:tab/>
        <w:t>(1)</w:t>
      </w:r>
      <w:r>
        <w:tab/>
        <w:t>An application for amendment of a therapeutic protection order must—</w:t>
      </w:r>
    </w:p>
    <w:p w:rsidR="00FD297F" w:rsidRDefault="00FD297F" w:rsidP="00FD297F">
      <w:pPr>
        <w:pStyle w:val="Apara"/>
      </w:pPr>
      <w:r>
        <w:tab/>
        <w:t>(a)</w:t>
      </w:r>
      <w:r>
        <w:tab/>
        <w:t>state—</w:t>
      </w:r>
    </w:p>
    <w:p w:rsidR="00FD297F" w:rsidRDefault="00FD297F" w:rsidP="00FD297F">
      <w:pPr>
        <w:pStyle w:val="Asubpara"/>
      </w:pPr>
      <w:r>
        <w:tab/>
        <w:t>(i)</w:t>
      </w:r>
      <w:r>
        <w:tab/>
        <w:t>how the provision is proposed to be amended; and</w:t>
      </w:r>
    </w:p>
    <w:p w:rsidR="00FD297F" w:rsidRDefault="00FD297F" w:rsidP="00FD297F">
      <w:pPr>
        <w:pStyle w:val="Asubpara"/>
      </w:pPr>
      <w:r>
        <w:tab/>
        <w:t>(ii)</w:t>
      </w:r>
      <w:r>
        <w:tab/>
        <w:t>the grounds for the proposed amendment; and</w:t>
      </w:r>
    </w:p>
    <w:p w:rsidR="00FD297F" w:rsidRDefault="00FD297F" w:rsidP="00FD297F">
      <w:pPr>
        <w:pStyle w:val="Apara"/>
      </w:pPr>
      <w:r>
        <w:tab/>
        <w:t>(b)</w:t>
      </w:r>
      <w:r>
        <w:tab/>
        <w:t>if the applicant is the director</w:t>
      </w:r>
      <w:r>
        <w:noBreakHyphen/>
        <w:t>general, 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revised therapeutic protection plan for the child or young person that takes into account the proposed amendment; and</w:t>
      </w:r>
    </w:p>
    <w:p w:rsidR="00FD297F" w:rsidRDefault="00FD297F" w:rsidP="00FD297F">
      <w:pPr>
        <w:pStyle w:val="Asubpara"/>
      </w:pPr>
      <w:r>
        <w:tab/>
        <w:t>(iii)</w:t>
      </w:r>
      <w:r>
        <w:tab/>
        <w:t>a further risk assessment for the child or young person.</w:t>
      </w:r>
    </w:p>
    <w:p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rsidR="00FD297F" w:rsidRDefault="00FD297F" w:rsidP="00FD297F">
      <w:pPr>
        <w:pStyle w:val="Apara"/>
      </w:pPr>
      <w:r>
        <w:tab/>
        <w:t>(a)</w:t>
      </w:r>
      <w:r>
        <w:tab/>
        <w:t>the therapeutic protection history for the child or young person; and</w:t>
      </w:r>
    </w:p>
    <w:p w:rsidR="00FD297F" w:rsidRDefault="00FD297F" w:rsidP="00FD297F">
      <w:pPr>
        <w:pStyle w:val="Apara"/>
      </w:pPr>
      <w:r>
        <w:tab/>
        <w:t>(b)</w:t>
      </w:r>
      <w:r>
        <w:tab/>
        <w:t>a revised therapeutic protection plan for the child or young person that takes into account the proposed amendment; and</w:t>
      </w:r>
    </w:p>
    <w:p w:rsidR="00FD297F" w:rsidRDefault="00FD297F" w:rsidP="00FD297F">
      <w:pPr>
        <w:pStyle w:val="Apara"/>
      </w:pPr>
      <w:r>
        <w:tab/>
        <w:t>(c)</w:t>
      </w:r>
      <w:r>
        <w:tab/>
        <w:t>a risk assessment for the child or young person.</w:t>
      </w:r>
    </w:p>
    <w:p w:rsidR="00FD297F" w:rsidRDefault="00FD297F" w:rsidP="00FD297F">
      <w:pPr>
        <w:pStyle w:val="AH5Sec"/>
      </w:pPr>
      <w:bookmarkStart w:id="733" w:name="_Toc521500442"/>
      <w:r w:rsidRPr="00AC1AD6">
        <w:rPr>
          <w:rStyle w:val="CharSectNo"/>
        </w:rPr>
        <w:t>566</w:t>
      </w:r>
      <w:r>
        <w:tab/>
        <w:t>Therapeutic protection order—application for revocation must state grounds etc</w:t>
      </w:r>
      <w:bookmarkEnd w:id="733"/>
    </w:p>
    <w:p w:rsidR="00FD297F" w:rsidRDefault="00FD297F" w:rsidP="00FD297F">
      <w:pPr>
        <w:pStyle w:val="Amain"/>
        <w:keepNext/>
      </w:pPr>
      <w:r>
        <w:tab/>
        <w:t>(1)</w:t>
      </w:r>
      <w:r>
        <w:tab/>
        <w:t>An application for revocation of a therapeutic protection order must—</w:t>
      </w:r>
    </w:p>
    <w:p w:rsidR="00FD297F" w:rsidRDefault="00FD297F" w:rsidP="00FD297F">
      <w:pPr>
        <w:pStyle w:val="Apara"/>
        <w:keepNext/>
      </w:pPr>
      <w:r>
        <w:tab/>
        <w:t>(a)</w:t>
      </w:r>
      <w:r>
        <w:tab/>
        <w:t>state the grounds for the proposed revocation; and</w:t>
      </w:r>
    </w:p>
    <w:p w:rsidR="00FD297F" w:rsidRDefault="00FD297F" w:rsidP="00FD297F">
      <w:pPr>
        <w:pStyle w:val="Apara"/>
      </w:pPr>
      <w:r>
        <w:tab/>
        <w:t>(b)</w:t>
      </w:r>
      <w:r>
        <w:tab/>
        <w:t>if the applicant is the director</w:t>
      </w:r>
      <w:r>
        <w:noBreakHyphen/>
        <w:t>general, 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further risk assessment for the child or young person.</w:t>
      </w:r>
    </w:p>
    <w:p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rsidR="00FD297F" w:rsidRDefault="00FD297F" w:rsidP="00FD297F">
      <w:pPr>
        <w:pStyle w:val="Apara"/>
      </w:pPr>
      <w:r>
        <w:tab/>
        <w:t>(a)</w:t>
      </w:r>
      <w:r>
        <w:tab/>
        <w:t>the therapeutic protection history for the child or young person; and</w:t>
      </w:r>
    </w:p>
    <w:p w:rsidR="00FD297F" w:rsidRDefault="00FD297F" w:rsidP="00FD297F">
      <w:pPr>
        <w:pStyle w:val="Apara"/>
      </w:pPr>
      <w:r>
        <w:tab/>
        <w:t>(b)</w:t>
      </w:r>
      <w:r>
        <w:tab/>
        <w:t>a further risk assessment for the child or young person.</w:t>
      </w:r>
    </w:p>
    <w:p w:rsidR="00FD297F" w:rsidRDefault="00FD297F" w:rsidP="00FD297F">
      <w:pPr>
        <w:pStyle w:val="AH5Sec"/>
      </w:pPr>
      <w:bookmarkStart w:id="734" w:name="_Toc521500443"/>
      <w:r w:rsidRPr="00AC1AD6">
        <w:rPr>
          <w:rStyle w:val="CharSectNo"/>
        </w:rPr>
        <w:t>567</w:t>
      </w:r>
      <w:r>
        <w:tab/>
        <w:t>Therapeutic protection order—who must be given application for amendment or revocation</w:t>
      </w:r>
      <w:bookmarkEnd w:id="734"/>
    </w:p>
    <w:p w:rsidR="00FD297F" w:rsidRDefault="00FD297F" w:rsidP="00FD297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therapeutic protection order;</w:t>
      </w:r>
    </w:p>
    <w:p w:rsidR="00FD297F" w:rsidRDefault="00FD297F" w:rsidP="00FD297F">
      <w:pPr>
        <w:pStyle w:val="Apara"/>
        <w:keepNext/>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735" w:name="_Toc521500444"/>
      <w:r w:rsidRPr="00AC1AD6">
        <w:rPr>
          <w:rStyle w:val="CharSectNo"/>
        </w:rPr>
        <w:t>568</w:t>
      </w:r>
      <w:r>
        <w:rPr>
          <w:bCs/>
        </w:rPr>
        <w:tab/>
      </w:r>
      <w:r>
        <w:t>Therapeutic protection order—</w:t>
      </w:r>
      <w:smartTag w:uri="urn:schemas-microsoft-com:office:smarttags" w:element="Street">
        <w:smartTag w:uri="urn:schemas-microsoft-com:office:smarttags" w:element="address">
          <w:r>
            <w:t>Childrens Court</w:t>
          </w:r>
        </w:smartTag>
      </w:smartTag>
      <w:r>
        <w:t xml:space="preserve"> to consider application for amendment or revocation promptly</w:t>
      </w:r>
      <w:bookmarkEnd w:id="735"/>
    </w:p>
    <w:p w:rsidR="00FD297F" w:rsidRDefault="00FD297F" w:rsidP="00FD297F">
      <w:pPr>
        <w:pStyle w:val="Amain"/>
      </w:pPr>
      <w:r>
        <w:tab/>
        <w:t>(1)</w:t>
      </w:r>
      <w:r>
        <w:tab/>
        <w:t>The Childrens Court must give initial consideration to an application for amendment or revocation of a therapeutic protection order not later than 5 working days after the day the application is filed.</w:t>
      </w:r>
    </w:p>
    <w:p w:rsidR="00FD297F" w:rsidRDefault="00FD297F" w:rsidP="00FD297F">
      <w:pPr>
        <w:pStyle w:val="Amain"/>
      </w:pPr>
      <w:r>
        <w:tab/>
        <w:t>(2)</w:t>
      </w:r>
      <w:r>
        <w:tab/>
        <w:t>The Childrens Court must give directions about the conduct of the proceeding (including the hearing of the application) at the time the application is initially considered.</w:t>
      </w:r>
    </w:p>
    <w:p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736" w:name="_Toc521500445"/>
      <w:r w:rsidRPr="00AC1AD6">
        <w:rPr>
          <w:rStyle w:val="CharSectNo"/>
        </w:rPr>
        <w:t>569</w:t>
      </w:r>
      <w:r>
        <w:tab/>
        <w:t>Therapeutic protection order—criteria for amendment</w:t>
      </w:r>
      <w:bookmarkEnd w:id="736"/>
    </w:p>
    <w:p w:rsidR="00FD297F" w:rsidRDefault="00FD297F" w:rsidP="00FD297F">
      <w:pPr>
        <w:pStyle w:val="Amainreturn"/>
      </w:pPr>
      <w:r>
        <w:t>The Childrens Court may, by order, amend a therapeutic protection order only if satisfied that—</w:t>
      </w:r>
    </w:p>
    <w:p w:rsidR="00FD297F" w:rsidRDefault="00FD297F" w:rsidP="00FD297F">
      <w:pPr>
        <w:pStyle w:val="Apara"/>
      </w:pPr>
      <w:r>
        <w:tab/>
        <w:t>(a)</w:t>
      </w:r>
      <w:r>
        <w:tab/>
        <w:t>if the order is not amended—</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FD297F">
      <w:pPr>
        <w:pStyle w:val="Apara"/>
      </w:pPr>
      <w:r>
        <w:tab/>
        <w:t>(b)</w:t>
      </w:r>
      <w:r>
        <w:tab/>
        <w:t>the director</w:t>
      </w:r>
      <w:r>
        <w:noBreakHyphen/>
        <w:t>general has developed a further therapeutic protection plan for the child or young person; and</w:t>
      </w:r>
    </w:p>
    <w:p w:rsidR="00FD297F" w:rsidRDefault="00FD297F" w:rsidP="00FD297F">
      <w:pPr>
        <w:pStyle w:val="Apara"/>
      </w:pPr>
      <w:r>
        <w:tab/>
        <w:t>(c)</w:t>
      </w:r>
      <w:r>
        <w:tab/>
        <w:t>the further therapeutic protection plan is more likely than not to reduce the likelihood of the child or young person engaging in harmful conduct in the future; and</w:t>
      </w:r>
    </w:p>
    <w:p w:rsidR="00FD297F" w:rsidRDefault="00FD297F" w:rsidP="00FD297F">
      <w:pPr>
        <w:pStyle w:val="Apara"/>
      </w:pPr>
      <w:r>
        <w:tab/>
        <w:t>(d)</w:t>
      </w:r>
      <w:r>
        <w:tab/>
        <w:t>amending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737" w:name="_Toc521500446"/>
      <w:r w:rsidRPr="00AC1AD6">
        <w:rPr>
          <w:rStyle w:val="CharSectNo"/>
        </w:rPr>
        <w:t>570</w:t>
      </w:r>
      <w:r>
        <w:tab/>
        <w:t>Therapeutic protection order—criteria for revocation</w:t>
      </w:r>
      <w:bookmarkEnd w:id="737"/>
    </w:p>
    <w:p w:rsidR="00FD297F" w:rsidRDefault="00FD297F" w:rsidP="00FD297F">
      <w:pPr>
        <w:pStyle w:val="Amainreturn"/>
      </w:pPr>
      <w:r>
        <w:t>The Childrens Court may, by order, revoke a therapeutic protection order only if satisfied that—</w:t>
      </w:r>
    </w:p>
    <w:p w:rsidR="00FD297F" w:rsidRDefault="00FD297F" w:rsidP="00FD297F">
      <w:pPr>
        <w:pStyle w:val="Apara"/>
      </w:pPr>
      <w:r>
        <w:tab/>
        <w:t>(a)</w:t>
      </w:r>
      <w:r>
        <w:tab/>
        <w:t>if the order is revoked, there will be no imminent, significant risk of significant harm to the child or young person or someone else arising from the child’s or young person’s conduct; and</w:t>
      </w:r>
    </w:p>
    <w:p w:rsidR="00FD297F" w:rsidRDefault="00FD297F" w:rsidP="00FD297F">
      <w:pPr>
        <w:pStyle w:val="Apara"/>
      </w:pPr>
      <w:r>
        <w:tab/>
        <w:t>(b)</w:t>
      </w:r>
      <w:r>
        <w:tab/>
        <w:t>revoking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 xml:space="preserve">The </w:t>
      </w:r>
      <w:smartTag w:uri="urn:schemas-microsoft-com:office:smarttags" w:element="Street">
        <w:smartTag w:uri="urn:schemas-microsoft-com:office:smarttags" w:element="address">
          <w:r>
            <w:t>Childrens Court</w:t>
          </w:r>
        </w:smartTag>
      </w:smartTag>
      <w:r>
        <w:t xml:space="preserve"> may make an order imposing an obligation on a person only if the person agrees to it, has been given an opportunity to be heard about it or cannot be found (see s 718).</w:t>
      </w:r>
    </w:p>
    <w:p w:rsidR="00FD297F" w:rsidRDefault="00FD297F" w:rsidP="00FD297F">
      <w:pPr>
        <w:pStyle w:val="AH5Sec"/>
      </w:pPr>
      <w:bookmarkStart w:id="738" w:name="_Toc521500447"/>
      <w:r w:rsidRPr="00AC1AD6">
        <w:rPr>
          <w:rStyle w:val="CharSectNo"/>
        </w:rPr>
        <w:t>571</w:t>
      </w:r>
      <w:r>
        <w:tab/>
        <w:t>Therapeutic protection order amendment or revocation—statement of reasons</w:t>
      </w:r>
      <w:bookmarkEnd w:id="738"/>
    </w:p>
    <w:p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amendment or revocation of a therapeutic protection order, the court must record a written statement of reasons for the decision.</w:t>
      </w:r>
    </w:p>
    <w:p w:rsidR="00FD297F" w:rsidRDefault="00FD297F" w:rsidP="00FD297F">
      <w:pPr>
        <w:pStyle w:val="aNote"/>
        <w:keepNext/>
        <w:rPr>
          <w:iCs/>
        </w:rPr>
      </w:pPr>
      <w:r>
        <w:rPr>
          <w:rStyle w:val="charItals"/>
        </w:rPr>
        <w:t>Note 1</w:t>
      </w:r>
      <w:r>
        <w:rPr>
          <w:rStyle w:val="charItals"/>
        </w:rPr>
        <w:tab/>
      </w:r>
      <w:r>
        <w:rPr>
          <w:iCs/>
        </w:rPr>
        <w:t xml:space="preserve">A party may ask for the </w:t>
      </w:r>
      <w:r>
        <w:t>statement of reasons (see s 722 (2)).</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363" w:tooltip="A2001-14" w:history="1">
        <w:r w:rsidRPr="00130EF2">
          <w:rPr>
            <w:rStyle w:val="charCitHyperlinkAbbrev"/>
          </w:rPr>
          <w:t>Legislation Act</w:t>
        </w:r>
      </w:hyperlink>
      <w:r w:rsidRPr="00130EF2">
        <w:t>, s 179.</w:t>
      </w:r>
    </w:p>
    <w:p w:rsidR="00FD297F" w:rsidRDefault="00FD297F" w:rsidP="00FD297F">
      <w:pPr>
        <w:pStyle w:val="PageBreak"/>
      </w:pPr>
      <w:r>
        <w:br w:type="page"/>
      </w:r>
    </w:p>
    <w:p w:rsidR="00FD297F" w:rsidRPr="00AC1AD6" w:rsidRDefault="00FD297F" w:rsidP="00FD297F">
      <w:pPr>
        <w:pStyle w:val="AH2Part"/>
      </w:pPr>
      <w:bookmarkStart w:id="739" w:name="_Toc521500448"/>
      <w:r w:rsidRPr="00AC1AD6">
        <w:rPr>
          <w:rStyle w:val="CharPartNo"/>
        </w:rPr>
        <w:t>Part 16.3</w:t>
      </w:r>
      <w:r>
        <w:tab/>
      </w:r>
      <w:r w:rsidRPr="00AC1AD6">
        <w:rPr>
          <w:rStyle w:val="CharPartText"/>
        </w:rPr>
        <w:t>Children and young people in therapeutic protection</w:t>
      </w:r>
      <w:bookmarkEnd w:id="739"/>
      <w:r w:rsidRPr="00AC1AD6">
        <w:rPr>
          <w:rStyle w:val="CharPartText"/>
        </w:rPr>
        <w:t xml:space="preserve"> </w:t>
      </w:r>
    </w:p>
    <w:p w:rsidR="00FD297F" w:rsidRPr="00AC1AD6" w:rsidRDefault="00FD297F" w:rsidP="00FD297F">
      <w:pPr>
        <w:pStyle w:val="AH3Div"/>
      </w:pPr>
      <w:bookmarkStart w:id="740" w:name="_Toc521500449"/>
      <w:r w:rsidRPr="00AC1AD6">
        <w:rPr>
          <w:rStyle w:val="CharDivNo"/>
        </w:rPr>
        <w:t>Division 16.3.1</w:t>
      </w:r>
      <w:r>
        <w:tab/>
      </w:r>
      <w:r w:rsidRPr="00AC1AD6">
        <w:rPr>
          <w:rStyle w:val="CharDivText"/>
        </w:rPr>
        <w:t>Preliminary</w:t>
      </w:r>
      <w:bookmarkEnd w:id="740"/>
    </w:p>
    <w:p w:rsidR="00FD297F" w:rsidRDefault="00FD297F" w:rsidP="00FD297F">
      <w:pPr>
        <w:pStyle w:val="AH5Sec"/>
      </w:pPr>
      <w:bookmarkStart w:id="741" w:name="_Toc521500450"/>
      <w:r w:rsidRPr="00AC1AD6">
        <w:rPr>
          <w:rStyle w:val="CharSectNo"/>
        </w:rPr>
        <w:t>572</w:t>
      </w:r>
      <w:r>
        <w:tab/>
        <w:t xml:space="preserve">When is a child or young person </w:t>
      </w:r>
      <w:r w:rsidRPr="00D72DD6">
        <w:rPr>
          <w:rStyle w:val="charItals"/>
        </w:rPr>
        <w:t>in therapeutic protection</w:t>
      </w:r>
      <w:r>
        <w:t>?</w:t>
      </w:r>
      <w:bookmarkEnd w:id="741"/>
    </w:p>
    <w:p w:rsidR="00FD297F" w:rsidRDefault="00FD297F" w:rsidP="00FD297F">
      <w:pPr>
        <w:pStyle w:val="Amainreturn"/>
        <w:keepNext/>
      </w:pPr>
      <w:r>
        <w:t>In this Act:</w:t>
      </w:r>
    </w:p>
    <w:p w:rsidR="00FD297F" w:rsidRDefault="00FD297F" w:rsidP="00FD297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rsidR="00FD297F" w:rsidRDefault="00FD297F" w:rsidP="00FD297F">
      <w:pPr>
        <w:pStyle w:val="AH5Sec"/>
      </w:pPr>
      <w:bookmarkStart w:id="742" w:name="_Toc521500451"/>
      <w:r w:rsidRPr="00AC1AD6">
        <w:rPr>
          <w:rStyle w:val="CharSectNo"/>
        </w:rPr>
        <w:t>573</w:t>
      </w:r>
      <w:r>
        <w:tab/>
        <w:t>Transgender and intersex children and young people—sexual identity</w:t>
      </w:r>
      <w:bookmarkEnd w:id="742"/>
    </w:p>
    <w:p w:rsidR="00FD297F" w:rsidRDefault="00FD297F" w:rsidP="00FD297F">
      <w:pPr>
        <w:pStyle w:val="Amain"/>
      </w:pPr>
      <w:r>
        <w:tab/>
        <w:t>(1)</w:t>
      </w:r>
      <w:r>
        <w:tab/>
        <w:t>This section applies to a transgender or intersex child or young person in therapeutic protection at a therapeutic protection place.</w:t>
      </w:r>
    </w:p>
    <w:p w:rsidR="00FD297F" w:rsidRDefault="00FD297F" w:rsidP="00FD297F">
      <w:pPr>
        <w:pStyle w:val="Amain"/>
      </w:pPr>
      <w:r>
        <w:tab/>
        <w:t>(2)</w:t>
      </w:r>
      <w:r>
        <w:tab/>
        <w:t>On admission to a therapeutic protection place—</w:t>
      </w:r>
    </w:p>
    <w:p w:rsidR="00FD297F" w:rsidRDefault="00FD297F" w:rsidP="00FD297F">
      <w:pPr>
        <w:pStyle w:val="Apara"/>
      </w:pPr>
      <w:r>
        <w:tab/>
        <w:t>(a)</w:t>
      </w:r>
      <w:r>
        <w:tab/>
        <w:t>the child or young person may tell the operating entity for the therapeutic protection place the sex the child or young person chooses to be identified with; or</w:t>
      </w:r>
    </w:p>
    <w:p w:rsidR="00FD297F" w:rsidRDefault="00FD297F" w:rsidP="00FD297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364" w:tooltip="A2001-14" w:history="1">
        <w:r w:rsidRPr="0069554E">
          <w:rPr>
            <w:rStyle w:val="charCitHyperlinkAbbrev"/>
          </w:rPr>
          <w:t>Legislation Act</w:t>
        </w:r>
      </w:hyperlink>
      <w:r>
        <w:t>, dict, pt 1.</w:t>
      </w:r>
    </w:p>
    <w:p w:rsidR="00FD297F" w:rsidRDefault="00FD297F" w:rsidP="00FD297F">
      <w:pPr>
        <w:pStyle w:val="Amain"/>
        <w:keepNext/>
        <w:keepLines/>
      </w:pPr>
      <w:r>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rsidR="00FD297F" w:rsidRDefault="00FD297F" w:rsidP="00FD297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rsidR="00FD297F" w:rsidRDefault="00FD297F" w:rsidP="00FD297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rsidR="00FD297F" w:rsidRDefault="00FD297F" w:rsidP="00FD297F">
      <w:pPr>
        <w:pStyle w:val="Apara"/>
      </w:pPr>
      <w:r>
        <w:tab/>
        <w:t>(a)</w:t>
      </w:r>
      <w:r>
        <w:tab/>
        <w:t>is in the best interests of the child or young person; and</w:t>
      </w:r>
    </w:p>
    <w:p w:rsidR="00FD297F" w:rsidRDefault="00FD297F" w:rsidP="00FD297F">
      <w:pPr>
        <w:pStyle w:val="Apara"/>
      </w:pPr>
      <w:r>
        <w:tab/>
        <w:t>(b)</w:t>
      </w:r>
      <w:r>
        <w:tab/>
        <w:t>is necessary to make a decision in relation to the child’s or young person’s placement, supervision or management at the therapeutic protection place.</w:t>
      </w:r>
    </w:p>
    <w:p w:rsidR="00FD297F" w:rsidRDefault="00FD297F" w:rsidP="00FD297F">
      <w:pPr>
        <w:pStyle w:val="Amain"/>
      </w:pPr>
      <w:r>
        <w:tab/>
        <w:t>(6)</w:t>
      </w:r>
      <w:r>
        <w:tab/>
        <w:t>The operating entity for the therapeutic protection place must—</w:t>
      </w:r>
    </w:p>
    <w:p w:rsidR="00FD297F" w:rsidRDefault="00FD297F" w:rsidP="00FD297F">
      <w:pPr>
        <w:pStyle w:val="Apara"/>
      </w:pPr>
      <w:r>
        <w:tab/>
        <w:t>(a)</w:t>
      </w:r>
      <w:r>
        <w:tab/>
        <w:t>give the child or young person written notice of a decision under subsection (2) or (3); and</w:t>
      </w:r>
    </w:p>
    <w:p w:rsidR="00FD297F" w:rsidRDefault="00FD297F" w:rsidP="00FD297F">
      <w:pPr>
        <w:pStyle w:val="Apara"/>
      </w:pPr>
      <w:r>
        <w:tab/>
        <w:t>(b)</w:t>
      </w:r>
      <w:r>
        <w:tab/>
        <w:t xml:space="preserve">ensure that the child’s or young person’s sex chosen under this section is entered in the therapeutic protection register kept by the operating entity. </w:t>
      </w:r>
    </w:p>
    <w:p w:rsidR="00FD297F" w:rsidRDefault="00FD297F" w:rsidP="00FD297F">
      <w:pPr>
        <w:pStyle w:val="Amain"/>
        <w:keepNext/>
      </w:pPr>
      <w:r>
        <w:tab/>
        <w:t>(7)</w:t>
      </w:r>
      <w:r>
        <w:tab/>
        <w:t>For this Act, the sex of the child or young person is taken to be the child’s or young person’s sex entered in the therapeutic protection register under subsection (6) (b).</w:t>
      </w:r>
    </w:p>
    <w:p w:rsidR="00FD297F" w:rsidRDefault="00FD297F" w:rsidP="00FD297F">
      <w:pPr>
        <w:pStyle w:val="aExamHdgss"/>
      </w:pPr>
      <w:r>
        <w:t>Examples—effect of section</w:t>
      </w:r>
    </w:p>
    <w:p w:rsidR="00FD297F" w:rsidRDefault="00FD297F" w:rsidP="00FD297F">
      <w:pPr>
        <w:pStyle w:val="aExamss"/>
        <w:keepNext/>
      </w:pPr>
      <w:r>
        <w:t>The conduct of searches of the child or young person would be on the basis that the child or young person was a person of the sex chosen and entered in the therapeutic protection register.</w:t>
      </w:r>
    </w:p>
    <w:p w:rsidR="00FD297F" w:rsidRDefault="00FD297F" w:rsidP="00FD297F">
      <w:pPr>
        <w:pStyle w:val="aNote"/>
        <w:keepNext/>
      </w:pPr>
      <w:r>
        <w:rPr>
          <w:rStyle w:val="charItals"/>
        </w:rPr>
        <w:t>Note 1</w:t>
      </w:r>
      <w:r>
        <w:rPr>
          <w:rStyle w:val="charItals"/>
        </w:rPr>
        <w:tab/>
      </w:r>
      <w:r>
        <w:t>The child or young person may require that either a male or a female conduct a search (see s 592 (2) (Searches—transgender or intersex child or young person)).</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365" w:tooltip="A2001-14" w:history="1">
        <w:r w:rsidRPr="0069554E">
          <w:rPr>
            <w:rStyle w:val="charCitHyperlinkAbbrev"/>
          </w:rPr>
          <w:t>Legislation Act</w:t>
        </w:r>
      </w:hyperlink>
      <w:r>
        <w:t>, s 126 and s 132).</w:t>
      </w:r>
    </w:p>
    <w:p w:rsidR="00FD297F" w:rsidRPr="00AC1AD6" w:rsidRDefault="00FD297F" w:rsidP="00FD297F">
      <w:pPr>
        <w:pStyle w:val="AH3Div"/>
      </w:pPr>
      <w:bookmarkStart w:id="743" w:name="_Toc521500452"/>
      <w:r w:rsidRPr="00AC1AD6">
        <w:rPr>
          <w:rStyle w:val="CharDivNo"/>
        </w:rPr>
        <w:t>Division 16.3.2</w:t>
      </w:r>
      <w:r>
        <w:tab/>
      </w:r>
      <w:r w:rsidRPr="00AC1AD6">
        <w:rPr>
          <w:rStyle w:val="CharDivText"/>
        </w:rPr>
        <w:t>Supervision</w:t>
      </w:r>
      <w:bookmarkEnd w:id="743"/>
    </w:p>
    <w:p w:rsidR="00FD297F" w:rsidRDefault="00FD297F" w:rsidP="00FD297F">
      <w:pPr>
        <w:pStyle w:val="AH5Sec"/>
      </w:pPr>
      <w:bookmarkStart w:id="744" w:name="_Toc521500453"/>
      <w:r w:rsidRPr="00AC1AD6">
        <w:rPr>
          <w:rStyle w:val="CharSectNo"/>
        </w:rPr>
        <w:t>574</w:t>
      </w:r>
      <w:r>
        <w:tab/>
        <w:t>Therapeutic protection—supervision</w:t>
      </w:r>
      <w:bookmarkEnd w:id="744"/>
    </w:p>
    <w:p w:rsidR="00FD297F" w:rsidRDefault="00FD297F" w:rsidP="00FD297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rsidR="00FD297F" w:rsidRDefault="00FD297F" w:rsidP="00FD297F">
      <w:pPr>
        <w:pStyle w:val="aNote"/>
      </w:pPr>
      <w:r>
        <w:rPr>
          <w:rStyle w:val="charItals"/>
        </w:rPr>
        <w:t xml:space="preserve">Note </w:t>
      </w:r>
      <w:r>
        <w:rPr>
          <w:rStyle w:val="charItals"/>
        </w:rPr>
        <w:tab/>
      </w:r>
      <w:r>
        <w:t>An authorised person may, at any reasonable time, enter a therapeutic protection place (see s 816).</w:t>
      </w:r>
    </w:p>
    <w:p w:rsidR="00FD297F" w:rsidRDefault="00FD297F" w:rsidP="00FD297F">
      <w:pPr>
        <w:pStyle w:val="AH5Sec"/>
      </w:pPr>
      <w:bookmarkStart w:id="745" w:name="_Toc521500454"/>
      <w:r w:rsidRPr="00AC1AD6">
        <w:rPr>
          <w:rStyle w:val="CharSectNo"/>
        </w:rPr>
        <w:t>575</w:t>
      </w:r>
      <w:r>
        <w:tab/>
        <w:t>Therapeutic protection—escort outside therapeutic protection place</w:t>
      </w:r>
      <w:bookmarkEnd w:id="745"/>
    </w:p>
    <w:p w:rsidR="00FD297F" w:rsidRDefault="00FD297F" w:rsidP="00FD297F">
      <w:pPr>
        <w:pStyle w:val="Amain"/>
      </w:pPr>
      <w:r>
        <w:tab/>
        <w:t>(1)</w:t>
      </w:r>
      <w:r>
        <w:tab/>
        <w:t>A child or young person in therapeutic protection may leave a therapeutic protection place only if escorted by the operating entity for the therapeutic protection place.</w:t>
      </w:r>
    </w:p>
    <w:p w:rsidR="00FD297F" w:rsidRDefault="00FD297F" w:rsidP="00FD297F">
      <w:pPr>
        <w:pStyle w:val="Amain"/>
      </w:pPr>
      <w:r>
        <w:tab/>
        <w:t>(2)</w:t>
      </w:r>
      <w:r>
        <w:tab/>
        <w:t>A child or young person who leaves a therapeutic protection place, under escort by the operating entity for the therapeutic protection place, is taken to be in therapeutic protection.</w:t>
      </w:r>
    </w:p>
    <w:p w:rsidR="00FD297F" w:rsidRPr="00AC1AD6" w:rsidRDefault="00FD297F" w:rsidP="00FD297F">
      <w:pPr>
        <w:pStyle w:val="AH3Div"/>
      </w:pPr>
      <w:bookmarkStart w:id="746" w:name="_Toc521500455"/>
      <w:r w:rsidRPr="00AC1AD6">
        <w:rPr>
          <w:rStyle w:val="CharDivNo"/>
        </w:rPr>
        <w:t>Division 16.3.3</w:t>
      </w:r>
      <w:r>
        <w:tab/>
      </w:r>
      <w:r w:rsidRPr="00AC1AD6">
        <w:rPr>
          <w:rStyle w:val="CharDivText"/>
        </w:rPr>
        <w:t>Visits by accredited people</w:t>
      </w:r>
      <w:bookmarkEnd w:id="746"/>
    </w:p>
    <w:p w:rsidR="00FD297F" w:rsidRDefault="00FD297F" w:rsidP="00FD297F">
      <w:pPr>
        <w:pStyle w:val="AH5Sec"/>
      </w:pPr>
      <w:bookmarkStart w:id="747" w:name="_Toc521500456"/>
      <w:r w:rsidRPr="00AC1AD6">
        <w:rPr>
          <w:rStyle w:val="CharSectNo"/>
        </w:rPr>
        <w:t>576</w:t>
      </w:r>
      <w:r>
        <w:tab/>
        <w:t xml:space="preserve">Who is an </w:t>
      </w:r>
      <w:r w:rsidRPr="00D72DD6">
        <w:rPr>
          <w:rStyle w:val="charItals"/>
        </w:rPr>
        <w:t>accredited person</w:t>
      </w:r>
      <w:r>
        <w:t>?</w:t>
      </w:r>
      <w:bookmarkEnd w:id="747"/>
    </w:p>
    <w:p w:rsidR="00FD297F" w:rsidRDefault="00FD297F" w:rsidP="00FD297F">
      <w:pPr>
        <w:pStyle w:val="Amainreturn"/>
        <w:keepNext/>
      </w:pPr>
      <w:r>
        <w:t>In this division:</w:t>
      </w:r>
    </w:p>
    <w:p w:rsidR="00FD297F" w:rsidRDefault="00FD297F" w:rsidP="00FD297F">
      <w:pPr>
        <w:pStyle w:val="aDef"/>
        <w:keepNext/>
      </w:pPr>
      <w:r>
        <w:rPr>
          <w:rStyle w:val="charBoldItals"/>
        </w:rPr>
        <w:t>accredited person</w:t>
      </w:r>
      <w:r>
        <w:rPr>
          <w:bCs/>
          <w:iCs/>
        </w:rPr>
        <w:t>, for a child or young person in therapeutic protection, means each of the following:</w:t>
      </w:r>
    </w:p>
    <w:p w:rsidR="00FD297F" w:rsidRDefault="00FD297F" w:rsidP="00FD297F">
      <w:pPr>
        <w:pStyle w:val="aDefpara"/>
      </w:pPr>
      <w:r>
        <w:tab/>
        <w:t>(a)</w:t>
      </w:r>
      <w:r>
        <w:tab/>
        <w:t>the director</w:t>
      </w:r>
      <w:r>
        <w:noBreakHyphen/>
        <w:t>general;</w:t>
      </w:r>
    </w:p>
    <w:p w:rsidR="00FD297F" w:rsidRDefault="00FD297F" w:rsidP="00FD297F">
      <w:pPr>
        <w:pStyle w:val="aDefpara"/>
      </w:pPr>
      <w:r>
        <w:tab/>
        <w:t>(b)</w:t>
      </w:r>
      <w:r>
        <w:tab/>
        <w:t>a representative of an entity providing a service or program to the child or young person at a therapeutic protection place;</w:t>
      </w:r>
    </w:p>
    <w:p w:rsidR="00FD297F" w:rsidRDefault="00FD297F" w:rsidP="00FD297F">
      <w:pPr>
        <w:pStyle w:val="aDefpara"/>
      </w:pPr>
      <w:r>
        <w:tab/>
        <w:t>(c)</w:t>
      </w:r>
      <w:r>
        <w:tab/>
        <w:t>a lawyer representing the child or young person;</w:t>
      </w:r>
    </w:p>
    <w:p w:rsidR="00FD297F" w:rsidRDefault="00FD297F" w:rsidP="00FD297F">
      <w:pPr>
        <w:pStyle w:val="aDefpara"/>
      </w:pPr>
      <w:r>
        <w:tab/>
        <w:t>(d)</w:t>
      </w:r>
      <w:r>
        <w:tab/>
        <w:t>an official visitor;</w:t>
      </w:r>
    </w:p>
    <w:p w:rsidR="00FD297F" w:rsidRDefault="00FD297F" w:rsidP="00FD297F">
      <w:pPr>
        <w:pStyle w:val="aDefpara"/>
      </w:pPr>
      <w:r>
        <w:tab/>
        <w:t>(e)</w:t>
      </w:r>
      <w:r>
        <w:tab/>
        <w:t xml:space="preserve">a commissioner exercising functions under the </w:t>
      </w:r>
      <w:hyperlink r:id="rId366" w:tooltip="A2005-40" w:history="1">
        <w:r w:rsidRPr="0069554E">
          <w:rPr>
            <w:rStyle w:val="charCitHyperlinkItal"/>
          </w:rPr>
          <w:t>Human Rights Commission Act 2005</w:t>
        </w:r>
      </w:hyperlink>
      <w:r>
        <w:t>;</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H5Sec"/>
      </w:pPr>
      <w:bookmarkStart w:id="748" w:name="_Toc521500457"/>
      <w:r w:rsidRPr="00AC1AD6">
        <w:rPr>
          <w:rStyle w:val="CharSectNo"/>
        </w:rPr>
        <w:t>577</w:t>
      </w:r>
      <w:r>
        <w:tab/>
        <w:t>Therapeutic protection—visits by accredited people must be allowed</w:t>
      </w:r>
      <w:bookmarkEnd w:id="748"/>
    </w:p>
    <w:p w:rsidR="00FD297F" w:rsidRDefault="00FD297F" w:rsidP="00FD297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rsidR="00FD297F" w:rsidRDefault="00FD297F" w:rsidP="00FD297F">
      <w:pPr>
        <w:pStyle w:val="AH5Sec"/>
      </w:pPr>
      <w:bookmarkStart w:id="749" w:name="_Toc521500458"/>
      <w:r w:rsidRPr="00AC1AD6">
        <w:rPr>
          <w:rStyle w:val="CharSectNo"/>
        </w:rPr>
        <w:t>578</w:t>
      </w:r>
      <w:r>
        <w:tab/>
        <w:t>Therapeutic protection—visits by accredited people</w:t>
      </w:r>
      <w:bookmarkEnd w:id="749"/>
    </w:p>
    <w:p w:rsidR="00FD297F" w:rsidRDefault="00FD297F" w:rsidP="00FD297F">
      <w:pPr>
        <w:pStyle w:val="Amainreturn"/>
      </w:pPr>
      <w:r>
        <w:t>An accredited person may visit a child or young person in therapeutic protection.</w:t>
      </w:r>
    </w:p>
    <w:p w:rsidR="00FD297F" w:rsidRPr="00AC1AD6" w:rsidRDefault="00FD297F" w:rsidP="00FD297F">
      <w:pPr>
        <w:pStyle w:val="AH3Div"/>
      </w:pPr>
      <w:bookmarkStart w:id="750" w:name="_Toc521500459"/>
      <w:r w:rsidRPr="00AC1AD6">
        <w:rPr>
          <w:rStyle w:val="CharDivNo"/>
        </w:rPr>
        <w:t>Division 16.3.4</w:t>
      </w:r>
      <w:r>
        <w:tab/>
      </w:r>
      <w:r w:rsidRPr="00AC1AD6">
        <w:rPr>
          <w:rStyle w:val="CharDivText"/>
        </w:rPr>
        <w:t>Use of force</w:t>
      </w:r>
      <w:bookmarkEnd w:id="750"/>
    </w:p>
    <w:p w:rsidR="00FD297F" w:rsidRDefault="00FD297F" w:rsidP="00FD297F">
      <w:pPr>
        <w:pStyle w:val="AH5Sec"/>
      </w:pPr>
      <w:bookmarkStart w:id="751" w:name="_Toc521500460"/>
      <w:r w:rsidRPr="00AC1AD6">
        <w:rPr>
          <w:rStyle w:val="CharSectNo"/>
        </w:rPr>
        <w:t>579</w:t>
      </w:r>
      <w:r>
        <w:tab/>
        <w:t>Therapeutic protection—managing use of force</w:t>
      </w:r>
      <w:bookmarkEnd w:id="751"/>
    </w:p>
    <w:p w:rsidR="00FD297F" w:rsidRDefault="00FD297F" w:rsidP="00FD297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rsidR="00FD297F" w:rsidRDefault="00FD297F" w:rsidP="00FD297F">
      <w:pPr>
        <w:pStyle w:val="Apara"/>
      </w:pPr>
      <w:r>
        <w:tab/>
        <w:t>(a)</w:t>
      </w:r>
      <w:r>
        <w:tab/>
        <w:t xml:space="preserve">a last resort; and  </w:t>
      </w:r>
    </w:p>
    <w:p w:rsidR="00FD297F" w:rsidRDefault="00FD297F" w:rsidP="00FD297F">
      <w:pPr>
        <w:pStyle w:val="Apara"/>
      </w:pPr>
      <w:r>
        <w:tab/>
        <w:t>(b)</w:t>
      </w:r>
      <w:r>
        <w:tab/>
        <w:t>for a purpose that cannot be achieved in any other way; and</w:t>
      </w:r>
    </w:p>
    <w:p w:rsidR="00FD297F" w:rsidRDefault="00FD297F" w:rsidP="00FD297F">
      <w:pPr>
        <w:pStyle w:val="Apara"/>
      </w:pPr>
      <w:r>
        <w:tab/>
        <w:t>(c)</w:t>
      </w:r>
      <w:r>
        <w:tab/>
        <w:t>in accordance with this division; and</w:t>
      </w:r>
    </w:p>
    <w:p w:rsidR="00FD297F" w:rsidRDefault="00FD297F" w:rsidP="00FD297F">
      <w:pPr>
        <w:pStyle w:val="Apara"/>
      </w:pPr>
      <w:r>
        <w:tab/>
        <w:t>(d)</w:t>
      </w:r>
      <w:r>
        <w:tab/>
        <w:t>in accordance with the therapeutic protection standards.</w:t>
      </w:r>
    </w:p>
    <w:p w:rsidR="00FD297F" w:rsidRDefault="00FD297F" w:rsidP="00FD297F">
      <w:pPr>
        <w:pStyle w:val="aNote"/>
      </w:pPr>
      <w:r>
        <w:rPr>
          <w:rStyle w:val="charItals"/>
        </w:rPr>
        <w:t>Note</w:t>
      </w:r>
      <w:r>
        <w:tab/>
        <w:t>The Minister may make therapeutic protection standards under s 887.</w:t>
      </w:r>
    </w:p>
    <w:p w:rsidR="00FD297F" w:rsidRDefault="00FD297F" w:rsidP="00FD297F">
      <w:pPr>
        <w:pStyle w:val="Amain"/>
      </w:pPr>
      <w:r>
        <w:tab/>
        <w:t>(2)</w:t>
      </w:r>
      <w:r>
        <w:tab/>
        <w:t>The operating entity must also ensure, as far as practicable, that—</w:t>
      </w:r>
    </w:p>
    <w:p w:rsidR="00FD297F" w:rsidRDefault="00FD297F" w:rsidP="00FD297F">
      <w:pPr>
        <w:pStyle w:val="Apara"/>
      </w:pPr>
      <w:r>
        <w:tab/>
        <w:t>(a)</w:t>
      </w:r>
      <w:r>
        <w:tab/>
        <w:t>a therapeutic protection person does not use force in relation to a child or young person in therapeutic protection without first considering the following in relation to the use of force:</w:t>
      </w:r>
    </w:p>
    <w:p w:rsidR="00FD297F" w:rsidRDefault="00FD297F" w:rsidP="00FD297F">
      <w:pPr>
        <w:pStyle w:val="Asubpara"/>
      </w:pPr>
      <w:r>
        <w:tab/>
        <w:t>(i)</w:t>
      </w:r>
      <w:r>
        <w:tab/>
        <w:t xml:space="preserve"> the child’s or young person’s age, sex, physical and mental health and any history of abuse; </w:t>
      </w:r>
    </w:p>
    <w:p w:rsidR="00FD297F" w:rsidRDefault="00FD297F" w:rsidP="00FD297F">
      <w:pPr>
        <w:pStyle w:val="Asubpara"/>
      </w:pPr>
      <w:r>
        <w:tab/>
        <w:t>(ii)</w:t>
      </w:r>
      <w:r>
        <w:tab/>
        <w:t>if the proposed force involves any restraint of the child or young person—the physical and developmental capacity of the child or young person; and</w:t>
      </w:r>
    </w:p>
    <w:p w:rsidR="00FD297F" w:rsidRDefault="00FD297F" w:rsidP="00FD297F">
      <w:pPr>
        <w:pStyle w:val="Apara"/>
      </w:pPr>
      <w:r>
        <w:tab/>
        <w:t>(b)</w:t>
      </w:r>
      <w:r>
        <w:tab/>
        <w:t xml:space="preserve">the use of force in relation to a child or young person is not observed by any other child or young person. </w:t>
      </w:r>
    </w:p>
    <w:p w:rsidR="00FD297F" w:rsidRDefault="00FD297F" w:rsidP="00FD297F">
      <w:pPr>
        <w:pStyle w:val="Amain"/>
      </w:pPr>
      <w:r>
        <w:tab/>
        <w:t>(3)</w:t>
      </w:r>
      <w:r>
        <w:tab/>
        <w:t>However, an operating entity need not comply with subsection (2) if, in urgent circumstances, the person believes on reasonable grounds that doing so would create a risk of injury to the therapeutic protection person, the child or young person in therapeutic protection, or anyone else.</w:t>
      </w:r>
    </w:p>
    <w:p w:rsidR="00FD297F" w:rsidRDefault="00FD297F" w:rsidP="00FD297F">
      <w:pPr>
        <w:pStyle w:val="AH5Sec"/>
      </w:pPr>
      <w:bookmarkStart w:id="752" w:name="_Toc521500461"/>
      <w:r w:rsidRPr="00AC1AD6">
        <w:rPr>
          <w:rStyle w:val="CharSectNo"/>
        </w:rPr>
        <w:t>580</w:t>
      </w:r>
      <w:r>
        <w:tab/>
        <w:t>Therapeutic protection—authorised use of force</w:t>
      </w:r>
      <w:bookmarkEnd w:id="752"/>
    </w:p>
    <w:p w:rsidR="00FD297F" w:rsidRDefault="00FD297F" w:rsidP="00FD297F">
      <w:pPr>
        <w:pStyle w:val="Amainreturn"/>
      </w:pPr>
      <w:r>
        <w:t>A therapeutic protection person may use force that is necessary and reasonable—</w:t>
      </w:r>
    </w:p>
    <w:p w:rsidR="00FD297F" w:rsidRDefault="00FD297F" w:rsidP="00FD297F">
      <w:pPr>
        <w:pStyle w:val="Apara"/>
      </w:pPr>
      <w:r>
        <w:tab/>
        <w:t>(a)</w:t>
      </w:r>
      <w:r>
        <w:tab/>
        <w:t>to prevent a child or young person in therapeutic protection from inflicting self-harm or harming someone else; or</w:t>
      </w:r>
    </w:p>
    <w:p w:rsidR="00FD297F" w:rsidRDefault="00FD297F" w:rsidP="00FD297F">
      <w:pPr>
        <w:pStyle w:val="Apara"/>
      </w:pPr>
      <w:r>
        <w:tab/>
        <w:t>(b)</w:t>
      </w:r>
      <w:r>
        <w:tab/>
        <w:t>to prevent unlawful damage, destruction or interference with property.</w:t>
      </w:r>
    </w:p>
    <w:p w:rsidR="00FD297F" w:rsidRDefault="00FD297F" w:rsidP="00FD297F">
      <w:pPr>
        <w:pStyle w:val="AH5Sec"/>
      </w:pPr>
      <w:bookmarkStart w:id="753" w:name="_Toc521500462"/>
      <w:r w:rsidRPr="00AC1AD6">
        <w:rPr>
          <w:rStyle w:val="CharSectNo"/>
        </w:rPr>
        <w:t>581</w:t>
      </w:r>
      <w:r>
        <w:tab/>
        <w:t>Therapeutic protection—application of force</w:t>
      </w:r>
      <w:bookmarkEnd w:id="753"/>
    </w:p>
    <w:p w:rsidR="00FD297F" w:rsidRDefault="00FD297F" w:rsidP="00FD297F">
      <w:pPr>
        <w:pStyle w:val="Amain"/>
      </w:pPr>
      <w:r>
        <w:tab/>
        <w:t>(1)</w:t>
      </w:r>
      <w:r>
        <w:tab/>
        <w:t>A therapeutic protection person may use force under this division only if the operating entity—</w:t>
      </w:r>
    </w:p>
    <w:p w:rsidR="00FD297F" w:rsidRDefault="00FD297F" w:rsidP="00FD297F">
      <w:pPr>
        <w:pStyle w:val="Apara"/>
      </w:pPr>
      <w:r>
        <w:tab/>
        <w:t>(a)</w:t>
      </w:r>
      <w:r>
        <w:tab/>
        <w:t>gives a clear warning of the intended use of force; and</w:t>
      </w:r>
    </w:p>
    <w:p w:rsidR="00FD297F" w:rsidRDefault="00FD297F" w:rsidP="00FD297F">
      <w:pPr>
        <w:pStyle w:val="Apara"/>
      </w:pPr>
      <w:r>
        <w:tab/>
        <w:t>(b)</w:t>
      </w:r>
      <w:r>
        <w:tab/>
        <w:t>allows enough time for the warning to be observed; and</w:t>
      </w:r>
    </w:p>
    <w:p w:rsidR="00FD297F" w:rsidRDefault="00FD297F" w:rsidP="00FD297F">
      <w:pPr>
        <w:pStyle w:val="Apara"/>
      </w:pPr>
      <w:r>
        <w:tab/>
        <w:t>(c)</w:t>
      </w:r>
      <w:r>
        <w:tab/>
        <w:t>uses force, as far as practicable, in a way that reduces the risk of causing injury.</w:t>
      </w:r>
    </w:p>
    <w:p w:rsidR="00FD297F" w:rsidRDefault="00FD297F" w:rsidP="00FD297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rsidR="00FD297F" w:rsidRDefault="00FD297F" w:rsidP="00FD297F">
      <w:pPr>
        <w:pStyle w:val="aExamHdgss"/>
      </w:pPr>
      <w:r>
        <w:t>Example—urgent circumstances</w:t>
      </w:r>
    </w:p>
    <w:p w:rsidR="00FD297F" w:rsidRDefault="00FD297F" w:rsidP="00FD297F">
      <w:pPr>
        <w:pStyle w:val="aExamss"/>
        <w:keepNext/>
      </w:pPr>
      <w:r>
        <w:t>the child or young person is assaulting someone or engaging in self-harm</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67" w:tooltip="A2001-14" w:history="1">
        <w:r w:rsidRPr="0069554E">
          <w:rPr>
            <w:rStyle w:val="charCitHyperlinkAbbrev"/>
          </w:rPr>
          <w:t>Legislation Act</w:t>
        </w:r>
      </w:hyperlink>
      <w:r>
        <w:t>, s 126 and s 132).</w:t>
      </w:r>
    </w:p>
    <w:p w:rsidR="00FD297F" w:rsidRDefault="00FD297F" w:rsidP="00FD297F">
      <w:pPr>
        <w:pStyle w:val="Amain"/>
      </w:pPr>
      <w:r>
        <w:tab/>
        <w:t>(3)</w:t>
      </w:r>
      <w:r>
        <w:tab/>
        <w:t>In applying force under section 580, the therapeutic protection person may use body contact.</w:t>
      </w:r>
    </w:p>
    <w:p w:rsidR="00FD297F" w:rsidRDefault="00FD297F" w:rsidP="00FD297F">
      <w:pPr>
        <w:pStyle w:val="AH5Sec"/>
      </w:pPr>
      <w:bookmarkStart w:id="754" w:name="_Toc521500463"/>
      <w:r w:rsidRPr="00AC1AD6">
        <w:rPr>
          <w:rStyle w:val="CharSectNo"/>
        </w:rPr>
        <w:t>582</w:t>
      </w:r>
      <w:r>
        <w:tab/>
        <w:t>Therapeutic protection—medical examination after use of force</w:t>
      </w:r>
      <w:bookmarkEnd w:id="754"/>
    </w:p>
    <w:p w:rsidR="00FD297F" w:rsidRDefault="00FD297F" w:rsidP="00FD297F">
      <w:pPr>
        <w:pStyle w:val="Amain"/>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rsidR="00FD297F" w:rsidRDefault="00FD297F" w:rsidP="00FD297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rsidR="00FD297F" w:rsidRDefault="00FD297F" w:rsidP="00FD297F">
      <w:pPr>
        <w:pStyle w:val="AH5Sec"/>
      </w:pPr>
      <w:bookmarkStart w:id="755" w:name="_Toc521500464"/>
      <w:r w:rsidRPr="00AC1AD6">
        <w:rPr>
          <w:rStyle w:val="CharSectNo"/>
        </w:rPr>
        <w:t>583</w:t>
      </w:r>
      <w:r>
        <w:tab/>
        <w:t>Therapeutic protection—monthly reports about use of force</w:t>
      </w:r>
      <w:bookmarkEnd w:id="755"/>
    </w:p>
    <w:p w:rsidR="00FD297F" w:rsidRDefault="00FD297F" w:rsidP="00FD297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rsidR="00FD297F" w:rsidRPr="00AC1AD6" w:rsidRDefault="00FD297F" w:rsidP="00FD297F">
      <w:pPr>
        <w:pStyle w:val="AH3Div"/>
      </w:pPr>
      <w:bookmarkStart w:id="756" w:name="_Toc521500465"/>
      <w:r w:rsidRPr="00AC1AD6">
        <w:rPr>
          <w:rStyle w:val="CharDivNo"/>
        </w:rPr>
        <w:t>Division 16.3.5</w:t>
      </w:r>
      <w:r>
        <w:tab/>
      </w:r>
      <w:r w:rsidRPr="00AC1AD6">
        <w:rPr>
          <w:rStyle w:val="CharDivText"/>
        </w:rPr>
        <w:t>Searches</w:t>
      </w:r>
      <w:bookmarkEnd w:id="756"/>
    </w:p>
    <w:p w:rsidR="00FD297F" w:rsidRDefault="00FD297F" w:rsidP="00FD297F">
      <w:pPr>
        <w:pStyle w:val="AH4SubDiv"/>
      </w:pPr>
      <w:bookmarkStart w:id="757" w:name="_Toc521500466"/>
      <w:r>
        <w:t>Subdivision 16.3.5.1</w:t>
      </w:r>
      <w:r>
        <w:tab/>
        <w:t>Application and definitions—div 16.3.5</w:t>
      </w:r>
      <w:bookmarkEnd w:id="757"/>
    </w:p>
    <w:p w:rsidR="00FD297F" w:rsidRDefault="00FD297F" w:rsidP="00FD297F">
      <w:pPr>
        <w:pStyle w:val="AH5Sec"/>
      </w:pPr>
      <w:bookmarkStart w:id="758" w:name="_Toc521500467"/>
      <w:r w:rsidRPr="00AC1AD6">
        <w:rPr>
          <w:rStyle w:val="CharSectNo"/>
        </w:rPr>
        <w:t>584</w:t>
      </w:r>
      <w:r>
        <w:tab/>
        <w:t>Application—div 16.3.5</w:t>
      </w:r>
      <w:bookmarkEnd w:id="758"/>
    </w:p>
    <w:p w:rsidR="00FD297F" w:rsidRDefault="00FD297F" w:rsidP="00FD297F">
      <w:pPr>
        <w:pStyle w:val="Amainreturn"/>
      </w:pPr>
      <w:r>
        <w:t>This division applies to a child or young person who is in therapeutic protection.</w:t>
      </w:r>
    </w:p>
    <w:p w:rsidR="00FD297F" w:rsidRDefault="00FD297F" w:rsidP="00FD297F">
      <w:pPr>
        <w:pStyle w:val="AH5Sec"/>
      </w:pPr>
      <w:bookmarkStart w:id="759" w:name="_Toc521500468"/>
      <w:r w:rsidRPr="00AC1AD6">
        <w:rPr>
          <w:rStyle w:val="CharSectNo"/>
        </w:rPr>
        <w:t>585</w:t>
      </w:r>
      <w:r>
        <w:tab/>
        <w:t xml:space="preserve">What is a </w:t>
      </w:r>
      <w:r w:rsidRPr="00D72DD6">
        <w:rPr>
          <w:rStyle w:val="charItals"/>
        </w:rPr>
        <w:t>scanning search</w:t>
      </w:r>
      <w:r>
        <w:t>?</w:t>
      </w:r>
      <w:bookmarkEnd w:id="759"/>
    </w:p>
    <w:p w:rsidR="00FD297F" w:rsidRDefault="00FD297F" w:rsidP="00FD297F">
      <w:pPr>
        <w:pStyle w:val="Amainreturn"/>
        <w:keepNext/>
      </w:pPr>
      <w:r>
        <w:t>In this part:</w:t>
      </w:r>
    </w:p>
    <w:p w:rsidR="00FD297F" w:rsidRDefault="00FD297F" w:rsidP="00FD297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rsidR="00FD297F" w:rsidRDefault="00FD297F" w:rsidP="00FD297F">
      <w:pPr>
        <w:pStyle w:val="aExamHdgss"/>
      </w:pPr>
      <w:r>
        <w:t>Examples—scanning searches</w:t>
      </w:r>
    </w:p>
    <w:p w:rsidR="00FD297F" w:rsidRDefault="00FD297F" w:rsidP="00FD297F">
      <w:pPr>
        <w:pStyle w:val="aExamINumss"/>
      </w:pPr>
      <w:r>
        <w:t>1</w:t>
      </w:r>
      <w:r>
        <w:tab/>
        <w:t>passing a portable electronic or other device over or close to a child or young person</w:t>
      </w:r>
    </w:p>
    <w:p w:rsidR="00FD297F" w:rsidRDefault="00FD297F" w:rsidP="00FD297F">
      <w:pPr>
        <w:pStyle w:val="aExamINumss"/>
        <w:keepNext/>
      </w:pPr>
      <w:r>
        <w:t>2</w:t>
      </w:r>
      <w:r>
        <w:tab/>
        <w:t>requiring a child or young person to pass by or through an electronic or other device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68" w:tooltip="A2001-14" w:history="1">
        <w:r w:rsidRPr="0069554E">
          <w:rPr>
            <w:rStyle w:val="charCitHyperlinkAbbrev"/>
          </w:rPr>
          <w:t>Legislation Act</w:t>
        </w:r>
      </w:hyperlink>
      <w:r>
        <w:t>, s 126 and s 132).</w:t>
      </w:r>
    </w:p>
    <w:p w:rsidR="00FD297F" w:rsidRDefault="00FD297F" w:rsidP="00FD297F">
      <w:pPr>
        <w:pStyle w:val="AH5Sec"/>
      </w:pPr>
      <w:bookmarkStart w:id="760" w:name="_Toc521500469"/>
      <w:r w:rsidRPr="00AC1AD6">
        <w:rPr>
          <w:rStyle w:val="CharSectNo"/>
        </w:rPr>
        <w:t>586</w:t>
      </w:r>
      <w:r>
        <w:tab/>
        <w:t xml:space="preserve">What is a </w:t>
      </w:r>
      <w:r w:rsidRPr="00D72DD6">
        <w:rPr>
          <w:rStyle w:val="charItals"/>
        </w:rPr>
        <w:t>frisk search</w:t>
      </w:r>
      <w:r>
        <w:t>?</w:t>
      </w:r>
      <w:bookmarkEnd w:id="760"/>
    </w:p>
    <w:p w:rsidR="00FD297F" w:rsidRDefault="00FD297F" w:rsidP="00FD297F">
      <w:pPr>
        <w:pStyle w:val="Amainreturn"/>
        <w:keepNext/>
      </w:pPr>
      <w:r>
        <w:t>In this part:</w:t>
      </w:r>
    </w:p>
    <w:p w:rsidR="00FD297F" w:rsidRDefault="00FD297F" w:rsidP="00FD297F">
      <w:pPr>
        <w:pStyle w:val="aDef"/>
        <w:keepNext/>
      </w:pPr>
      <w:r>
        <w:rPr>
          <w:rStyle w:val="charBoldItals"/>
        </w:rPr>
        <w:t>frisk search</w:t>
      </w:r>
      <w:r>
        <w:t>, of a child or young person, means—</w:t>
      </w:r>
    </w:p>
    <w:p w:rsidR="00FD297F" w:rsidRDefault="00FD297F" w:rsidP="00FD297F">
      <w:pPr>
        <w:pStyle w:val="aDefpara"/>
      </w:pPr>
      <w:r>
        <w:tab/>
        <w:t>(a)</w:t>
      </w:r>
      <w:r>
        <w:tab/>
        <w:t>a search of the child or young person conducted by quickly running the hands over the child’s or young person’s outer clothing; and</w:t>
      </w:r>
    </w:p>
    <w:p w:rsidR="00FD297F" w:rsidRDefault="00FD297F" w:rsidP="00FD297F">
      <w:pPr>
        <w:pStyle w:val="aDefpara"/>
      </w:pPr>
      <w:r>
        <w:tab/>
        <w:t>(b)</w:t>
      </w:r>
      <w:r>
        <w:tab/>
        <w:t>an examination of anything worn or carried by the child or young person that is conveniently and voluntarily removed by the child or young person.</w:t>
      </w:r>
    </w:p>
    <w:p w:rsidR="00FD297F" w:rsidRDefault="00FD297F" w:rsidP="00FD297F">
      <w:pPr>
        <w:pStyle w:val="AH5Sec"/>
      </w:pPr>
      <w:bookmarkStart w:id="761" w:name="_Toc521500470"/>
      <w:r w:rsidRPr="00AC1AD6">
        <w:rPr>
          <w:rStyle w:val="CharSectNo"/>
        </w:rPr>
        <w:t>587</w:t>
      </w:r>
      <w:r>
        <w:tab/>
        <w:t xml:space="preserve">What is an </w:t>
      </w:r>
      <w:r w:rsidRPr="00D72DD6">
        <w:rPr>
          <w:rStyle w:val="charItals"/>
        </w:rPr>
        <w:t>ordinary search</w:t>
      </w:r>
      <w:r>
        <w:t>?</w:t>
      </w:r>
      <w:bookmarkEnd w:id="761"/>
    </w:p>
    <w:p w:rsidR="00FD297F" w:rsidRDefault="00FD297F" w:rsidP="00FD297F">
      <w:pPr>
        <w:pStyle w:val="Amainreturn"/>
        <w:keepNext/>
      </w:pPr>
      <w:r>
        <w:t>In this part:</w:t>
      </w:r>
    </w:p>
    <w:p w:rsidR="00FD297F" w:rsidRDefault="00FD297F" w:rsidP="00FD297F">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rsidR="00FD297F" w:rsidRDefault="00FD297F" w:rsidP="00FD297F">
      <w:pPr>
        <w:pStyle w:val="aDefpara"/>
      </w:pPr>
      <w:r>
        <w:tab/>
        <w:t>(a)</w:t>
      </w:r>
      <w:r>
        <w:tab/>
        <w:t>requiring the child or young person to remove only the child’s or young person’s overcoat, coat, jacket or a similar article of clothing and any footwear, gloves, or headwear; and</w:t>
      </w:r>
    </w:p>
    <w:p w:rsidR="00FD297F" w:rsidRDefault="00FD297F" w:rsidP="00FD297F">
      <w:pPr>
        <w:pStyle w:val="aDefpara"/>
      </w:pPr>
      <w:r>
        <w:tab/>
        <w:t>(b)</w:t>
      </w:r>
      <w:r>
        <w:tab/>
        <w:t>an examination of anything removed.</w:t>
      </w:r>
    </w:p>
    <w:p w:rsidR="00FD297F" w:rsidRDefault="00FD297F" w:rsidP="00FD297F">
      <w:pPr>
        <w:pStyle w:val="AH5Sec"/>
      </w:pPr>
      <w:bookmarkStart w:id="762" w:name="_Toc521500471"/>
      <w:r w:rsidRPr="00AC1AD6">
        <w:rPr>
          <w:rStyle w:val="CharSectNo"/>
        </w:rPr>
        <w:t>588</w:t>
      </w:r>
      <w:r>
        <w:tab/>
        <w:t xml:space="preserve">What is a </w:t>
      </w:r>
      <w:r w:rsidRPr="00D72DD6">
        <w:rPr>
          <w:rStyle w:val="charItals"/>
        </w:rPr>
        <w:t>body search</w:t>
      </w:r>
      <w:r>
        <w:t>?</w:t>
      </w:r>
      <w:bookmarkEnd w:id="762"/>
    </w:p>
    <w:p w:rsidR="00FD297F" w:rsidRDefault="00FD297F" w:rsidP="00FD297F">
      <w:pPr>
        <w:pStyle w:val="Amainreturn"/>
        <w:keepNext/>
      </w:pPr>
      <w:r>
        <w:t>In this part:</w:t>
      </w:r>
    </w:p>
    <w:p w:rsidR="00FD297F" w:rsidRDefault="00FD297F" w:rsidP="00FD297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rsidR="00FD297F" w:rsidRDefault="00FD297F" w:rsidP="00FD297F">
      <w:pPr>
        <w:pStyle w:val="aNote"/>
      </w:pPr>
      <w:r>
        <w:rPr>
          <w:rStyle w:val="charItals"/>
        </w:rPr>
        <w:t>Note</w:t>
      </w:r>
      <w:r>
        <w:rPr>
          <w:rStyle w:val="charItals"/>
        </w:rPr>
        <w:tab/>
      </w:r>
      <w:r>
        <w:t>Body searches are dealt with in subdiv 16.3.5.5.</w:t>
      </w:r>
    </w:p>
    <w:p w:rsidR="00FD297F" w:rsidRDefault="00FD297F" w:rsidP="00FD297F">
      <w:pPr>
        <w:pStyle w:val="AH5Sec"/>
      </w:pPr>
      <w:bookmarkStart w:id="763" w:name="_Toc521500472"/>
      <w:r w:rsidRPr="00AC1AD6">
        <w:rPr>
          <w:rStyle w:val="CharSectNo"/>
        </w:rPr>
        <w:t>589</w:t>
      </w:r>
      <w:r>
        <w:tab/>
        <w:t xml:space="preserve">What is a </w:t>
      </w:r>
      <w:r w:rsidRPr="00D72DD6">
        <w:rPr>
          <w:rStyle w:val="charItals"/>
        </w:rPr>
        <w:t>strip search</w:t>
      </w:r>
      <w:r>
        <w:t>?</w:t>
      </w:r>
      <w:bookmarkEnd w:id="763"/>
    </w:p>
    <w:p w:rsidR="00FD297F" w:rsidRDefault="00FD297F" w:rsidP="00FD297F">
      <w:pPr>
        <w:pStyle w:val="Amainreturn"/>
        <w:keepNext/>
      </w:pPr>
      <w:r>
        <w:t>In this part:</w:t>
      </w:r>
    </w:p>
    <w:p w:rsidR="00FD297F" w:rsidRDefault="00FD297F" w:rsidP="00FD297F">
      <w:pPr>
        <w:pStyle w:val="aDef"/>
        <w:keepNext/>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rsidR="00FD297F" w:rsidRDefault="00FD297F" w:rsidP="00FD297F">
      <w:pPr>
        <w:pStyle w:val="aDefpara"/>
      </w:pPr>
      <w:r>
        <w:tab/>
        <w:t>(a)</w:t>
      </w:r>
      <w:r>
        <w:tab/>
        <w:t>requiring the child or young person to remove all of the child’s or young person’s clothing; and</w:t>
      </w:r>
    </w:p>
    <w:p w:rsidR="00FD297F" w:rsidRDefault="00FD297F" w:rsidP="00FD297F">
      <w:pPr>
        <w:pStyle w:val="aDefpara"/>
        <w:keepNext/>
      </w:pPr>
      <w:r>
        <w:tab/>
        <w:t>(b)</w:t>
      </w:r>
      <w:r>
        <w:tab/>
        <w:t>an examination of—</w:t>
      </w:r>
    </w:p>
    <w:p w:rsidR="00FD297F" w:rsidRDefault="00FD297F" w:rsidP="00FD297F">
      <w:pPr>
        <w:pStyle w:val="aDefsubpara"/>
        <w:keepNext/>
      </w:pPr>
      <w:r>
        <w:tab/>
        <w:t>(i)</w:t>
      </w:r>
      <w:r>
        <w:tab/>
        <w:t>the child’s or young person’s body (but not the child’s or young person’s body orifices or cavities); and</w:t>
      </w:r>
    </w:p>
    <w:p w:rsidR="00FD297F" w:rsidRDefault="00FD297F" w:rsidP="00FD297F">
      <w:pPr>
        <w:pStyle w:val="aDefsubpara"/>
        <w:keepNext/>
      </w:pPr>
      <w:r>
        <w:tab/>
        <w:t>(ii)</w:t>
      </w:r>
      <w:r>
        <w:tab/>
        <w:t>the child’s or young person’s clothing.</w:t>
      </w:r>
    </w:p>
    <w:p w:rsidR="00FD297F" w:rsidRDefault="00FD297F" w:rsidP="00FD297F">
      <w:pPr>
        <w:pStyle w:val="aNote"/>
      </w:pPr>
      <w:r>
        <w:rPr>
          <w:rStyle w:val="charItals"/>
        </w:rPr>
        <w:t>Note</w:t>
      </w:r>
      <w:r>
        <w:rPr>
          <w:rStyle w:val="charItals"/>
        </w:rPr>
        <w:tab/>
      </w:r>
      <w:r>
        <w:t>Strip searches are dealt with in subdiv 16.3.5.4.</w:t>
      </w:r>
    </w:p>
    <w:p w:rsidR="00FD297F" w:rsidRDefault="00FD297F" w:rsidP="00FD297F">
      <w:pPr>
        <w:pStyle w:val="AH5Sec"/>
      </w:pPr>
      <w:bookmarkStart w:id="764" w:name="_Toc521500473"/>
      <w:r w:rsidRPr="00AC1AD6">
        <w:rPr>
          <w:rStyle w:val="CharSectNo"/>
        </w:rPr>
        <w:t>590</w:t>
      </w:r>
      <w:r>
        <w:tab/>
        <w:t xml:space="preserve">What is a </w:t>
      </w:r>
      <w:r w:rsidRPr="00D72DD6">
        <w:rPr>
          <w:rStyle w:val="charItals"/>
        </w:rPr>
        <w:t>dangerous thing</w:t>
      </w:r>
      <w:r>
        <w:t>?</w:t>
      </w:r>
      <w:bookmarkEnd w:id="764"/>
    </w:p>
    <w:p w:rsidR="00FD297F" w:rsidRDefault="00FD297F" w:rsidP="00FD297F">
      <w:pPr>
        <w:pStyle w:val="Amainreturn"/>
        <w:keepNext/>
      </w:pPr>
      <w:r>
        <w:t>In this part:</w:t>
      </w:r>
    </w:p>
    <w:p w:rsidR="00FD297F" w:rsidRDefault="00FD297F" w:rsidP="00FD297F">
      <w:pPr>
        <w:pStyle w:val="aDef"/>
        <w:keepNext/>
      </w:pPr>
      <w:r>
        <w:rPr>
          <w:rStyle w:val="charBoldItals"/>
        </w:rPr>
        <w:t>dangerous thing</w:t>
      </w:r>
      <w:r>
        <w:t xml:space="preserve"> means a thing that, if used by, or allowed to remain with, a child or young person, may—</w:t>
      </w:r>
    </w:p>
    <w:p w:rsidR="00FD297F" w:rsidRDefault="00FD297F" w:rsidP="00FD297F">
      <w:pPr>
        <w:pStyle w:val="aDefpara"/>
      </w:pPr>
      <w:r>
        <w:tab/>
        <w:t>(a)</w:t>
      </w:r>
      <w:r>
        <w:tab/>
        <w:t>cause serious damage to the health of the child or young person or someone else; or</w:t>
      </w:r>
    </w:p>
    <w:p w:rsidR="00FD297F" w:rsidRDefault="00FD297F" w:rsidP="00FD297F">
      <w:pPr>
        <w:pStyle w:val="aDefpara"/>
      </w:pPr>
      <w:r>
        <w:tab/>
        <w:t>(b)</w:t>
      </w:r>
      <w:r>
        <w:tab/>
        <w:t>threaten the life of the child or young person or someone else.</w:t>
      </w:r>
    </w:p>
    <w:p w:rsidR="00FD297F" w:rsidRDefault="00FD297F" w:rsidP="00FD297F">
      <w:pPr>
        <w:pStyle w:val="AH4SubDiv"/>
      </w:pPr>
      <w:bookmarkStart w:id="765" w:name="_Toc521500474"/>
      <w:r>
        <w:t>Subdivision 16.3.5.2</w:t>
      </w:r>
      <w:r>
        <w:tab/>
        <w:t>Searches generally</w:t>
      </w:r>
      <w:bookmarkEnd w:id="765"/>
    </w:p>
    <w:p w:rsidR="00FD297F" w:rsidRDefault="00FD297F" w:rsidP="00FD297F">
      <w:pPr>
        <w:pStyle w:val="AH5Sec"/>
      </w:pPr>
      <w:bookmarkStart w:id="766" w:name="_Toc521500475"/>
      <w:r w:rsidRPr="00AC1AD6">
        <w:rPr>
          <w:rStyle w:val="CharSectNo"/>
        </w:rPr>
        <w:t>591</w:t>
      </w:r>
      <w:r>
        <w:tab/>
        <w:t>Searches—intrusiveness</w:t>
      </w:r>
      <w:bookmarkEnd w:id="766"/>
    </w:p>
    <w:p w:rsidR="00FD297F" w:rsidRDefault="00FD297F" w:rsidP="00FD297F">
      <w:pPr>
        <w:pStyle w:val="Amainreturn"/>
      </w:pPr>
      <w:r>
        <w:t>A person conducting a search of a child or young person under this division must ensure, as far as practicable, that the search—</w:t>
      </w:r>
    </w:p>
    <w:p w:rsidR="00FD297F" w:rsidRDefault="00FD297F" w:rsidP="00FD297F">
      <w:pPr>
        <w:pStyle w:val="Apara"/>
      </w:pPr>
      <w:r>
        <w:tab/>
        <w:t>(a)</w:t>
      </w:r>
      <w:r>
        <w:tab/>
        <w:t>is the least intrusive kind of search that is necessary and reasonable in the circumstances; and</w:t>
      </w:r>
    </w:p>
    <w:p w:rsidR="00FD297F" w:rsidRDefault="00FD297F" w:rsidP="00FD297F">
      <w:pPr>
        <w:pStyle w:val="Apara"/>
      </w:pPr>
      <w:r>
        <w:tab/>
        <w:t>(b)</w:t>
      </w:r>
      <w:r>
        <w:tab/>
        <w:t>is conducted in the least intrusive way that is necessary and reasonable in the circumstances.</w:t>
      </w:r>
    </w:p>
    <w:p w:rsidR="00FD297F" w:rsidRDefault="00FD297F" w:rsidP="00FD297F">
      <w:pPr>
        <w:pStyle w:val="aExamHdgss"/>
      </w:pPr>
      <w:r>
        <w:t>Example</w:t>
      </w:r>
    </w:p>
    <w:p w:rsidR="00FD297F" w:rsidRDefault="00FD297F" w:rsidP="00FD297F">
      <w:pPr>
        <w:pStyle w:val="aExamss"/>
      </w:pPr>
      <w:r>
        <w:t>searching for a dangerous thing by a scanning search rather than a frisk search</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69" w:tooltip="A2001-14" w:history="1">
        <w:r w:rsidRPr="0069554E">
          <w:rPr>
            <w:rStyle w:val="charCitHyperlinkAbbrev"/>
          </w:rPr>
          <w:t>Legislation Act</w:t>
        </w:r>
      </w:hyperlink>
      <w:r>
        <w:t>, s 126 and s 132).</w:t>
      </w:r>
    </w:p>
    <w:p w:rsidR="00FD297F" w:rsidRDefault="00FD297F" w:rsidP="00FD297F">
      <w:pPr>
        <w:pStyle w:val="AH5Sec"/>
      </w:pPr>
      <w:bookmarkStart w:id="767" w:name="_Toc521500476"/>
      <w:r w:rsidRPr="00AC1AD6">
        <w:rPr>
          <w:rStyle w:val="CharSectNo"/>
        </w:rPr>
        <w:t>592</w:t>
      </w:r>
      <w:r>
        <w:tab/>
        <w:t>Searches—transgender or intersex child or young person</w:t>
      </w:r>
      <w:bookmarkEnd w:id="767"/>
    </w:p>
    <w:p w:rsidR="00FD297F" w:rsidRDefault="00FD297F" w:rsidP="00FD297F">
      <w:pPr>
        <w:pStyle w:val="Amain"/>
      </w:pPr>
      <w:r>
        <w:tab/>
        <w:t>(1)</w:t>
      </w:r>
      <w:r>
        <w:tab/>
        <w:t>This section applies if a transgender or intersex child or young person is to be searched under this division.</w:t>
      </w:r>
    </w:p>
    <w:p w:rsidR="00FD297F" w:rsidRDefault="00FD297F" w:rsidP="00FD297F">
      <w:pPr>
        <w:pStyle w:val="Amain"/>
      </w:pPr>
      <w:r>
        <w:tab/>
        <w:t>(2)</w:t>
      </w:r>
      <w:r>
        <w:tab/>
        <w:t>For a child or young person who fails to make a choice under section 573 (2) (a) (Transgender and intersex children and young people—sexual identity)—</w:t>
      </w:r>
    </w:p>
    <w:p w:rsidR="00FD297F" w:rsidRDefault="00FD297F" w:rsidP="00FD297F">
      <w:pPr>
        <w:pStyle w:val="Apara"/>
      </w:pPr>
      <w:r>
        <w:tab/>
        <w:t>(a)</w:t>
      </w:r>
      <w:r>
        <w:tab/>
        <w:t>if the child or young person requires that a male conduct the search, the child or young person is taken, for this part, to be male; and</w:t>
      </w:r>
    </w:p>
    <w:p w:rsidR="00FD297F" w:rsidRDefault="00FD297F" w:rsidP="00FD297F">
      <w:pPr>
        <w:pStyle w:val="Apara"/>
      </w:pPr>
      <w:r>
        <w:tab/>
        <w:t>(b)</w:t>
      </w:r>
      <w:r>
        <w:tab/>
        <w:t>if the child or young person requires that a female conduct the search, the child or young person is taken, for this part, to be female.</w:t>
      </w:r>
    </w:p>
    <w:p w:rsidR="00FD297F" w:rsidRDefault="00FD297F" w:rsidP="00FD297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rsidR="00FD297F" w:rsidRDefault="00FD297F" w:rsidP="00FD297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370" w:tooltip="A2001-14" w:history="1">
        <w:r w:rsidRPr="0069554E">
          <w:rPr>
            <w:rStyle w:val="charCitHyperlinkAbbrev"/>
          </w:rPr>
          <w:t>Legislation Act</w:t>
        </w:r>
      </w:hyperlink>
      <w:r>
        <w:t>, s 169A and s 169B.</w:t>
      </w:r>
    </w:p>
    <w:p w:rsidR="00FD297F" w:rsidRDefault="00FD297F" w:rsidP="00FD297F">
      <w:pPr>
        <w:pStyle w:val="AH5Sec"/>
      </w:pPr>
      <w:bookmarkStart w:id="768" w:name="_Toc521500477"/>
      <w:r w:rsidRPr="00AC1AD6">
        <w:rPr>
          <w:rStyle w:val="CharSectNo"/>
        </w:rPr>
        <w:t>593</w:t>
      </w:r>
      <w:r>
        <w:rPr>
          <w:bCs/>
        </w:rPr>
        <w:tab/>
      </w:r>
      <w:r>
        <w:t>Searches—use of force</w:t>
      </w:r>
      <w:bookmarkEnd w:id="768"/>
    </w:p>
    <w:p w:rsidR="00FD297F" w:rsidRDefault="00FD297F" w:rsidP="00FD297F">
      <w:pPr>
        <w:pStyle w:val="Amain"/>
      </w:pPr>
      <w:r>
        <w:tab/>
        <w:t>(1)</w:t>
      </w:r>
      <w:r>
        <w:tab/>
        <w:t>A therapeutic protection person may use force that is necessary and reasonable—</w:t>
      </w:r>
    </w:p>
    <w:p w:rsidR="00FD297F" w:rsidRDefault="00FD297F" w:rsidP="00FD297F">
      <w:pPr>
        <w:pStyle w:val="Apara"/>
      </w:pPr>
      <w:r>
        <w:tab/>
        <w:t>(a)</w:t>
      </w:r>
      <w:r>
        <w:tab/>
        <w:t>to conduct or assist at a search under this division; or</w:t>
      </w:r>
    </w:p>
    <w:p w:rsidR="00FD297F" w:rsidRDefault="00FD297F" w:rsidP="00FD297F">
      <w:pPr>
        <w:pStyle w:val="Apara"/>
      </w:pPr>
      <w:r>
        <w:tab/>
        <w:t>(b)</w:t>
      </w:r>
      <w:r>
        <w:tab/>
        <w:t>to prevent the loss, destruction or contamination of anything seized, or that may be seized, during the search.</w:t>
      </w:r>
    </w:p>
    <w:p w:rsidR="00FD297F" w:rsidRDefault="00FD297F" w:rsidP="00FD297F">
      <w:pPr>
        <w:pStyle w:val="Amain"/>
      </w:pPr>
      <w:r>
        <w:tab/>
        <w:t>(2)</w:t>
      </w:r>
      <w:r>
        <w:tab/>
        <w:t>However, the therapeutic protection person may use force only in accordance with division 16.3.4.</w:t>
      </w:r>
    </w:p>
    <w:p w:rsidR="00FD297F" w:rsidRDefault="00FD297F" w:rsidP="00FD297F">
      <w:pPr>
        <w:pStyle w:val="AH4SubDiv"/>
      </w:pPr>
      <w:bookmarkStart w:id="769" w:name="_Toc521500478"/>
      <w:r>
        <w:t>Subdivision 16.3.5.3</w:t>
      </w:r>
      <w:r>
        <w:tab/>
        <w:t>Scanning, frisk and ordinary searches</w:t>
      </w:r>
      <w:bookmarkEnd w:id="769"/>
    </w:p>
    <w:p w:rsidR="00FD297F" w:rsidRDefault="00FD297F" w:rsidP="00FD297F">
      <w:pPr>
        <w:pStyle w:val="AH5Sec"/>
      </w:pPr>
      <w:bookmarkStart w:id="770" w:name="_Toc521500479"/>
      <w:r w:rsidRPr="00AC1AD6">
        <w:rPr>
          <w:rStyle w:val="CharSectNo"/>
        </w:rPr>
        <w:t>594</w:t>
      </w:r>
      <w:r>
        <w:tab/>
        <w:t>Directions for scanning, frisk and ordinary searches</w:t>
      </w:r>
      <w:bookmarkEnd w:id="770"/>
    </w:p>
    <w:p w:rsidR="00FD297F" w:rsidRDefault="00FD297F" w:rsidP="00FD297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rsidR="00FD297F" w:rsidRDefault="00FD297F" w:rsidP="00FD297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rsidR="00FD297F" w:rsidRDefault="00FD297F" w:rsidP="00FD297F">
      <w:pPr>
        <w:pStyle w:val="Apara"/>
      </w:pPr>
      <w:r>
        <w:tab/>
        <w:t>(a)</w:t>
      </w:r>
      <w:r>
        <w:tab/>
        <w:t>a dangerous thing; or</w:t>
      </w:r>
    </w:p>
    <w:p w:rsidR="00FD297F" w:rsidRDefault="00FD297F" w:rsidP="00FD297F">
      <w:pPr>
        <w:pStyle w:val="Apara"/>
      </w:pPr>
      <w:r>
        <w:tab/>
        <w:t>(b)</w:t>
      </w:r>
      <w:r>
        <w:tab/>
        <w:t>something that may be used by the child or young person in a way that may involve—</w:t>
      </w:r>
    </w:p>
    <w:p w:rsidR="00FD297F" w:rsidRDefault="00FD297F" w:rsidP="00FD297F">
      <w:pPr>
        <w:pStyle w:val="Asubpara"/>
      </w:pPr>
      <w:r>
        <w:tab/>
        <w:t>(i)</w:t>
      </w:r>
      <w:r>
        <w:tab/>
        <w:t>an offence; or</w:t>
      </w:r>
    </w:p>
    <w:p w:rsidR="00FD297F" w:rsidRDefault="00FD297F" w:rsidP="00FD297F">
      <w:pPr>
        <w:pStyle w:val="Asubpara"/>
      </w:pPr>
      <w:r>
        <w:tab/>
        <w:t>(ii)</w:t>
      </w:r>
      <w:r>
        <w:tab/>
        <w:t>a risk to the personal safety of the child or young person or someone else; or</w:t>
      </w:r>
    </w:p>
    <w:p w:rsidR="00FD297F" w:rsidRDefault="00FD297F" w:rsidP="00FD297F">
      <w:pPr>
        <w:pStyle w:val="Asubpara"/>
      </w:pPr>
      <w:r>
        <w:tab/>
        <w:t>(iii)</w:t>
      </w:r>
      <w:r>
        <w:tab/>
        <w:t>a risk to security or good order at a therapeutic protection place.</w:t>
      </w:r>
    </w:p>
    <w:p w:rsidR="00FD297F" w:rsidRDefault="00FD297F" w:rsidP="00FD297F">
      <w:pPr>
        <w:pStyle w:val="AH5Sec"/>
      </w:pPr>
      <w:bookmarkStart w:id="771" w:name="_Toc521500480"/>
      <w:r w:rsidRPr="00AC1AD6">
        <w:rPr>
          <w:rStyle w:val="CharSectNo"/>
        </w:rPr>
        <w:t>595</w:t>
      </w:r>
      <w:r>
        <w:rPr>
          <w:bCs/>
        </w:rPr>
        <w:tab/>
      </w:r>
      <w:r>
        <w:t>Scanning, frisk and ordinary searches—requirements before search</w:t>
      </w:r>
      <w:bookmarkEnd w:id="771"/>
    </w:p>
    <w:p w:rsidR="00FD297F" w:rsidRDefault="00FD297F" w:rsidP="00D12D41">
      <w:pPr>
        <w:pStyle w:val="Amain"/>
        <w:keepNext/>
      </w:pPr>
      <w:r>
        <w:tab/>
        <w:t>(1)</w:t>
      </w:r>
      <w:r>
        <w:tab/>
        <w:t>This section applies if a therapeutic protection person proposes to conduct a scanning, frisk or ordinary search of a child or young person.</w:t>
      </w:r>
    </w:p>
    <w:p w:rsidR="00FD297F" w:rsidRDefault="00FD297F" w:rsidP="00FD297F">
      <w:pPr>
        <w:pStyle w:val="Amain"/>
        <w:keepNext/>
      </w:pPr>
      <w:r>
        <w:tab/>
        <w:t>(2)</w:t>
      </w:r>
      <w:r>
        <w:tab/>
        <w:t>Before the search is conducted, the therapeutic protection person must tell the child or young person—</w:t>
      </w:r>
    </w:p>
    <w:p w:rsidR="00FD297F" w:rsidRDefault="00FD297F" w:rsidP="00FD297F">
      <w:pPr>
        <w:pStyle w:val="Apara"/>
        <w:keepNext/>
      </w:pPr>
      <w:r>
        <w:tab/>
        <w:t>(a)</w:t>
      </w:r>
      <w:r>
        <w:tab/>
        <w:t>about the search; and</w:t>
      </w:r>
    </w:p>
    <w:p w:rsidR="00FD297F" w:rsidRDefault="00FD297F" w:rsidP="00FD297F">
      <w:pPr>
        <w:pStyle w:val="Apara"/>
      </w:pPr>
      <w:r>
        <w:tab/>
        <w:t>(b)</w:t>
      </w:r>
      <w:r>
        <w:tab/>
        <w:t>the reasons for the search.</w:t>
      </w:r>
    </w:p>
    <w:p w:rsidR="00FD297F" w:rsidRDefault="00FD297F" w:rsidP="00FD297F">
      <w:pPr>
        <w:pStyle w:val="Amain"/>
      </w:pPr>
      <w:r>
        <w:tab/>
        <w:t>(3)</w:t>
      </w:r>
      <w:r>
        <w:tab/>
        <w:t>If the child or young person asks why the search is to be conducted in a particular way, the therapeutic protection person must tell the child or young person the reasons.</w:t>
      </w:r>
    </w:p>
    <w:p w:rsidR="00FD297F" w:rsidRDefault="00FD297F" w:rsidP="00FD297F">
      <w:pPr>
        <w:pStyle w:val="Amain"/>
      </w:pPr>
      <w:r>
        <w:tab/>
        <w:t>(4)</w:t>
      </w:r>
      <w:r>
        <w:tab/>
        <w:t>The therapeutic protection person must ask for the child’s or young person’s cooperation for the search.</w:t>
      </w:r>
    </w:p>
    <w:p w:rsidR="00FD297F" w:rsidRDefault="00FD297F" w:rsidP="00FD297F">
      <w:pPr>
        <w:pStyle w:val="AH5Sec"/>
      </w:pPr>
      <w:bookmarkStart w:id="772" w:name="_Toc521500481"/>
      <w:r w:rsidRPr="00AC1AD6">
        <w:rPr>
          <w:rStyle w:val="CharSectNo"/>
        </w:rPr>
        <w:t>596</w:t>
      </w:r>
      <w:r>
        <w:tab/>
        <w:t>Frisk and ordinary searches—privacy</w:t>
      </w:r>
      <w:bookmarkEnd w:id="772"/>
    </w:p>
    <w:p w:rsidR="00FD297F" w:rsidRDefault="00FD297F" w:rsidP="00FD297F">
      <w:pPr>
        <w:pStyle w:val="Amain"/>
      </w:pPr>
      <w:r>
        <w:tab/>
        <w:t>(1)</w:t>
      </w:r>
      <w:r>
        <w:tab/>
        <w:t>A frisk search or ordinary search of a child or young person may only be conducted in—</w:t>
      </w:r>
    </w:p>
    <w:p w:rsidR="00FD297F" w:rsidRDefault="00FD297F" w:rsidP="00FD297F">
      <w:pPr>
        <w:pStyle w:val="Apara"/>
      </w:pPr>
      <w:r>
        <w:tab/>
        <w:t>(a)</w:t>
      </w:r>
      <w:r>
        <w:tab/>
        <w:t>a private area; or</w:t>
      </w:r>
    </w:p>
    <w:p w:rsidR="00FD297F" w:rsidRDefault="00FD297F" w:rsidP="00FD297F">
      <w:pPr>
        <w:pStyle w:val="Apara"/>
      </w:pPr>
      <w:r>
        <w:tab/>
        <w:t>(b)</w:t>
      </w:r>
      <w:r>
        <w:tab/>
        <w:t>an area that provides reasonable privacy for the child or young person.</w:t>
      </w:r>
    </w:p>
    <w:p w:rsidR="00FD297F" w:rsidRDefault="00FD297F" w:rsidP="00FD297F">
      <w:pPr>
        <w:pStyle w:val="Amain"/>
      </w:pPr>
      <w:r>
        <w:tab/>
        <w:t>(2)</w:t>
      </w:r>
      <w:r>
        <w:tab/>
        <w:t>A frisk search or ordinary search of a child or young person must not be conducted in the presence or sight of—</w:t>
      </w:r>
    </w:p>
    <w:p w:rsidR="00FD297F" w:rsidRDefault="00FD297F" w:rsidP="00FD297F">
      <w:pPr>
        <w:pStyle w:val="Apara"/>
      </w:pPr>
      <w:r>
        <w:tab/>
        <w:t>(a)</w:t>
      </w:r>
      <w:r>
        <w:tab/>
        <w:t>another child or young person; or</w:t>
      </w:r>
    </w:p>
    <w:p w:rsidR="00FD297F" w:rsidRDefault="00FD297F" w:rsidP="00FD297F">
      <w:pPr>
        <w:pStyle w:val="Apara"/>
      </w:pPr>
      <w:r>
        <w:tab/>
        <w:t>(b)</w:t>
      </w:r>
      <w:r>
        <w:tab/>
        <w:t>someone whose presence is not necessary for the search or for the safety of anyone present.</w:t>
      </w:r>
    </w:p>
    <w:p w:rsidR="00FD297F" w:rsidRDefault="00FD297F" w:rsidP="00FD297F">
      <w:pPr>
        <w:pStyle w:val="Amain"/>
      </w:pPr>
      <w:r>
        <w:tab/>
        <w:t>(3)</w:t>
      </w:r>
      <w:r>
        <w:tab/>
        <w:t>A frisk search of a child or young person must be conducted by a therapeutic protection person of the same sex as the child or young person.</w:t>
      </w:r>
    </w:p>
    <w:p w:rsidR="00FD297F" w:rsidRDefault="00FD297F" w:rsidP="00FD297F">
      <w:pPr>
        <w:pStyle w:val="Amain"/>
        <w:keepNext/>
      </w:pPr>
      <w:r>
        <w:tab/>
        <w:t>(4)</w:t>
      </w:r>
      <w:r>
        <w:tab/>
        <w:t>Subsection (3) does not apply if the operating entity for the therapeutic protection place believes on reasonable grounds that—</w:t>
      </w:r>
    </w:p>
    <w:p w:rsidR="00FD297F" w:rsidRDefault="00FD297F" w:rsidP="00FD297F">
      <w:pPr>
        <w:pStyle w:val="Apara"/>
        <w:keepNext/>
      </w:pPr>
      <w:r>
        <w:tab/>
        <w:t>(a)</w:t>
      </w:r>
      <w:r>
        <w:tab/>
        <w:t>there is an imminent and serious threat to the personal safety of the child or young person or someone else;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773" w:name="_Toc521500482"/>
      <w:r w:rsidRPr="00AC1AD6">
        <w:rPr>
          <w:rStyle w:val="CharSectNo"/>
        </w:rPr>
        <w:t>597</w:t>
      </w:r>
      <w:r>
        <w:rPr>
          <w:bCs/>
        </w:rPr>
        <w:tab/>
      </w:r>
      <w:r>
        <w:t>Scanning, frisk and ordinary searches—clothing</w:t>
      </w:r>
      <w:bookmarkEnd w:id="773"/>
    </w:p>
    <w:p w:rsidR="00FD297F" w:rsidRDefault="00FD297F" w:rsidP="00FD297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4SubDiv"/>
      </w:pPr>
      <w:bookmarkStart w:id="774" w:name="_Toc521500483"/>
      <w:r>
        <w:t>Subdivision 16.3.5.4</w:t>
      </w:r>
      <w:r>
        <w:tab/>
        <w:t>Strip searches</w:t>
      </w:r>
      <w:bookmarkEnd w:id="774"/>
    </w:p>
    <w:p w:rsidR="00FD297F" w:rsidRDefault="00FD297F" w:rsidP="00FD297F">
      <w:pPr>
        <w:pStyle w:val="AH5Sec"/>
      </w:pPr>
      <w:bookmarkStart w:id="775" w:name="_Toc521500484"/>
      <w:r w:rsidRPr="00AC1AD6">
        <w:rPr>
          <w:rStyle w:val="CharSectNo"/>
        </w:rPr>
        <w:t>598</w:t>
      </w:r>
      <w:r>
        <w:tab/>
        <w:t>Strip searches—authorisation</w:t>
      </w:r>
      <w:bookmarkEnd w:id="775"/>
    </w:p>
    <w:p w:rsidR="00FD297F" w:rsidRDefault="00FD297F" w:rsidP="00FD297F">
      <w:pPr>
        <w:pStyle w:val="Amain"/>
      </w:pPr>
      <w:r>
        <w:tab/>
        <w:t>(1)</w:t>
      </w:r>
      <w:r>
        <w:tab/>
        <w:t>The operating entity for a therapeutic protection place may direct a therapeutic protection person to strip search a child or young person only if—</w:t>
      </w:r>
    </w:p>
    <w:p w:rsidR="00FD297F" w:rsidRDefault="00FD297F" w:rsidP="00FD297F">
      <w:pPr>
        <w:pStyle w:val="Apara"/>
      </w:pPr>
      <w:r>
        <w:tab/>
        <w:t>(a)</w:t>
      </w:r>
      <w:r>
        <w:tab/>
        <w:t>the operating entity suspects on reasonable grounds that the child or young person has a dangerous thing concealed on the child or young person; and</w:t>
      </w:r>
    </w:p>
    <w:p w:rsidR="00FD297F" w:rsidRDefault="00FD297F" w:rsidP="00FD297F">
      <w:pPr>
        <w:pStyle w:val="Apara"/>
      </w:pPr>
      <w:r>
        <w:tab/>
        <w:t>(b)</w:t>
      </w:r>
      <w:r>
        <w:tab/>
        <w:t>a scanning search, frisk search or ordinary search of the child or young person has failed to detect the thing.</w:t>
      </w:r>
    </w:p>
    <w:p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rsidR="00FD297F" w:rsidRDefault="00FD297F" w:rsidP="00FD297F">
      <w:pPr>
        <w:pStyle w:val="AH5Sec"/>
      </w:pPr>
      <w:bookmarkStart w:id="776" w:name="_Toc521500485"/>
      <w:r w:rsidRPr="00AC1AD6">
        <w:rPr>
          <w:rStyle w:val="CharSectNo"/>
        </w:rPr>
        <w:t>599</w:t>
      </w:r>
      <w:r>
        <w:tab/>
        <w:t>Strip searches—requirements before search</w:t>
      </w:r>
      <w:bookmarkEnd w:id="776"/>
    </w:p>
    <w:p w:rsidR="00FD297F" w:rsidRDefault="00FD297F" w:rsidP="00D12D41">
      <w:pPr>
        <w:pStyle w:val="Amain"/>
        <w:keepNext/>
      </w:pPr>
      <w:r>
        <w:tab/>
        <w:t>(1)</w:t>
      </w:r>
      <w:r>
        <w:tab/>
        <w:t>This section applies if a therapeutic protection person proposes to strip search a child or young person.</w:t>
      </w:r>
    </w:p>
    <w:p w:rsidR="00FD297F" w:rsidRDefault="00FD297F" w:rsidP="00FD297F">
      <w:pPr>
        <w:pStyle w:val="Amain"/>
      </w:pPr>
      <w:r>
        <w:tab/>
        <w:t>(2)</w:t>
      </w:r>
      <w:r>
        <w:tab/>
        <w:t>Before the search is conducted, the therapeutic protection person must tell the child or young person—</w:t>
      </w:r>
    </w:p>
    <w:p w:rsidR="00FD297F" w:rsidRDefault="00FD297F" w:rsidP="00FD297F">
      <w:pPr>
        <w:pStyle w:val="Apara"/>
      </w:pPr>
      <w:r>
        <w:tab/>
        <w:t>(a)</w:t>
      </w:r>
      <w:r>
        <w:tab/>
        <w:t>about the search; and</w:t>
      </w:r>
    </w:p>
    <w:p w:rsidR="00FD297F" w:rsidRDefault="00FD297F" w:rsidP="00FD297F">
      <w:pPr>
        <w:pStyle w:val="Apara"/>
      </w:pPr>
      <w:r>
        <w:tab/>
        <w:t>(b)</w:t>
      </w:r>
      <w:r>
        <w:tab/>
        <w:t>the reasons for the search; and</w:t>
      </w:r>
    </w:p>
    <w:p w:rsidR="00FD297F" w:rsidRDefault="00FD297F" w:rsidP="00FD297F">
      <w:pPr>
        <w:pStyle w:val="Apara"/>
      </w:pPr>
      <w:r>
        <w:tab/>
        <w:t>(c)</w:t>
      </w:r>
      <w:r>
        <w:tab/>
        <w:t>whether the child or young person will be required to remove clothing during the search; and</w:t>
      </w:r>
    </w:p>
    <w:p w:rsidR="00FD297F" w:rsidRDefault="00FD297F" w:rsidP="00FD297F">
      <w:pPr>
        <w:pStyle w:val="Apara"/>
      </w:pPr>
      <w:r>
        <w:tab/>
        <w:t>(d)</w:t>
      </w:r>
      <w:r>
        <w:tab/>
        <w:t>if the child or young person will be required to remove clothing—why the removal is necessary.</w:t>
      </w:r>
    </w:p>
    <w:p w:rsidR="00FD297F" w:rsidRDefault="00FD297F" w:rsidP="00FD297F">
      <w:pPr>
        <w:pStyle w:val="Amain"/>
      </w:pPr>
      <w:r>
        <w:tab/>
        <w:t>(3)</w:t>
      </w:r>
      <w:r>
        <w:tab/>
        <w:t>If the child or young person asks why the search is being conducted in a particular way, the therapeutic protection person must tell the child or young person the reasons.</w:t>
      </w:r>
    </w:p>
    <w:p w:rsidR="00FD297F" w:rsidRDefault="00FD297F" w:rsidP="00FD297F">
      <w:pPr>
        <w:pStyle w:val="Amain"/>
      </w:pPr>
      <w:r>
        <w:tab/>
        <w:t>(4)</w:t>
      </w:r>
      <w:r>
        <w:tab/>
        <w:t>The therapeutic protection person must ask for the child’s or young person’s cooperation for the search.</w:t>
      </w:r>
    </w:p>
    <w:p w:rsidR="00FD297F" w:rsidRDefault="00FD297F" w:rsidP="00FD297F">
      <w:pPr>
        <w:pStyle w:val="AH5Sec"/>
      </w:pPr>
      <w:bookmarkStart w:id="777" w:name="_Toc521500486"/>
      <w:r w:rsidRPr="00AC1AD6">
        <w:rPr>
          <w:rStyle w:val="CharSectNo"/>
        </w:rPr>
        <w:t>600</w:t>
      </w:r>
      <w:r>
        <w:rPr>
          <w:bCs/>
        </w:rPr>
        <w:tab/>
      </w:r>
      <w:r>
        <w:t>Strip searches—second therapeutic protection person must be present</w:t>
      </w:r>
      <w:bookmarkEnd w:id="777"/>
    </w:p>
    <w:p w:rsidR="00FD297F" w:rsidRDefault="00FD297F" w:rsidP="00FD297F">
      <w:pPr>
        <w:pStyle w:val="Amain"/>
      </w:pPr>
      <w:r>
        <w:tab/>
        <w:t>(1)</w:t>
      </w:r>
      <w:r>
        <w:tab/>
        <w:t>A strip search of a child or young person must be conducted—</w:t>
      </w:r>
    </w:p>
    <w:p w:rsidR="00FD297F" w:rsidRDefault="00FD297F" w:rsidP="00FD297F">
      <w:pPr>
        <w:pStyle w:val="Apara"/>
      </w:pPr>
      <w:r>
        <w:tab/>
        <w:t>(a)</w:t>
      </w:r>
      <w:r>
        <w:tab/>
        <w:t>by a therapeutic protection person of the same sex as the child or young person; and</w:t>
      </w:r>
    </w:p>
    <w:p w:rsidR="00FD297F" w:rsidRDefault="00FD297F" w:rsidP="00FD297F">
      <w:pPr>
        <w:pStyle w:val="Apara"/>
      </w:pPr>
      <w:r>
        <w:tab/>
        <w:t>(b)</w:t>
      </w:r>
      <w:r>
        <w:tab/>
        <w:t>in the presence of 1 or more other therapeutic protection people, each of whom must be the same sex as the child or young person.</w:t>
      </w:r>
    </w:p>
    <w:p w:rsidR="00FD297F" w:rsidRDefault="00FD297F" w:rsidP="00FD297F">
      <w:pPr>
        <w:pStyle w:val="Amain"/>
      </w:pPr>
      <w:r>
        <w:tab/>
        <w:t>(2)</w:t>
      </w:r>
      <w:r>
        <w:tab/>
        <w:t>However, the number of therapeutic protection people present during the search must be no more than is necessary and reasonable to ensure the search is conducted as safely and effectively as possible.</w:t>
      </w:r>
    </w:p>
    <w:p w:rsidR="00FD297F" w:rsidRDefault="00FD297F" w:rsidP="00FD297F">
      <w:pPr>
        <w:pStyle w:val="Amain"/>
      </w:pPr>
      <w:r>
        <w:tab/>
        <w:t>(3)</w:t>
      </w:r>
      <w:r>
        <w:tab/>
        <w:t>The person conducting the search may direct someone else mentioned in subsection (1) (b) to provide the assistance that the person believes on reasonable grounds is necessary and reasonable for the search.</w:t>
      </w:r>
    </w:p>
    <w:p w:rsidR="00FD297F" w:rsidRDefault="00FD297F" w:rsidP="00FD297F">
      <w:pPr>
        <w:pStyle w:val="Amain"/>
      </w:pPr>
      <w:r>
        <w:tab/>
        <w:t>(4)</w:t>
      </w:r>
      <w:r>
        <w:tab/>
        <w:t>The requirement in subsection (1) (b) that a person be the same sex as the child or young person does not apply if the operating entity for the therapeutic protection place believes on reasonable grounds that—</w:t>
      </w:r>
    </w:p>
    <w:p w:rsidR="00FD297F" w:rsidRDefault="00FD297F" w:rsidP="00FD297F">
      <w:pPr>
        <w:pStyle w:val="Apara"/>
      </w:pPr>
      <w:r>
        <w:tab/>
        <w:t>(a)</w:t>
      </w:r>
      <w:r>
        <w:tab/>
        <w:t>there is an imminent and serious threat to the personal safety of the child or young person;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778" w:name="_Toc521500487"/>
      <w:r w:rsidRPr="00AC1AD6">
        <w:rPr>
          <w:rStyle w:val="CharSectNo"/>
        </w:rPr>
        <w:t>601</w:t>
      </w:r>
      <w:r>
        <w:rPr>
          <w:bCs/>
        </w:rPr>
        <w:tab/>
      </w:r>
      <w:r>
        <w:t>Strip searches—support person must be present</w:t>
      </w:r>
      <w:bookmarkEnd w:id="778"/>
    </w:p>
    <w:p w:rsidR="00FD297F" w:rsidRDefault="00FD297F" w:rsidP="00FD297F">
      <w:pPr>
        <w:pStyle w:val="Amain"/>
      </w:pPr>
      <w:r>
        <w:tab/>
        <w:t>(1)</w:t>
      </w:r>
      <w:r>
        <w:tab/>
        <w:t>The operating entity for a therapeutic protection place must ensure that the strip search is conducted in the presence of someone (a </w:t>
      </w:r>
      <w:r>
        <w:rPr>
          <w:rStyle w:val="charBoldItals"/>
        </w:rPr>
        <w:t>support person</w:t>
      </w:r>
      <w:r>
        <w:t>) who—</w:t>
      </w:r>
    </w:p>
    <w:p w:rsidR="00FD297F" w:rsidRDefault="00FD297F" w:rsidP="00FD297F">
      <w:pPr>
        <w:pStyle w:val="Apara"/>
      </w:pPr>
      <w:r>
        <w:tab/>
        <w:t>(a)</w:t>
      </w:r>
      <w:r>
        <w:tab/>
        <w:t>the operating entity believes on reasonable grounds can support and represent the interests of the child or young person; and</w:t>
      </w:r>
    </w:p>
    <w:p w:rsidR="00FD297F" w:rsidRDefault="00FD297F" w:rsidP="00FD297F">
      <w:pPr>
        <w:pStyle w:val="Apara"/>
      </w:pPr>
      <w:r>
        <w:tab/>
        <w:t>(b)</w:t>
      </w:r>
      <w:r>
        <w:tab/>
        <w:t>the child or young person agrees should be present at the search.</w:t>
      </w:r>
    </w:p>
    <w:p w:rsidR="00FD297F" w:rsidRDefault="00FD297F" w:rsidP="00FD297F">
      <w:pPr>
        <w:pStyle w:val="Amain"/>
      </w:pPr>
      <w:r>
        <w:tab/>
        <w:t>(2)</w:t>
      </w:r>
      <w:r>
        <w:tab/>
        <w:t>However, the search may continue in the absence of a support person if—</w:t>
      </w:r>
    </w:p>
    <w:p w:rsidR="00FD297F" w:rsidRDefault="00FD297F" w:rsidP="00FD297F">
      <w:pPr>
        <w:pStyle w:val="Apara"/>
      </w:pPr>
      <w:r>
        <w:tab/>
        <w:t>(a)</w:t>
      </w:r>
      <w:r>
        <w:tab/>
        <w:t>the child or young person does not agree to a support person being present; or</w:t>
      </w:r>
    </w:p>
    <w:p w:rsidR="00FD297F" w:rsidRDefault="00FD297F" w:rsidP="00FD297F">
      <w:pPr>
        <w:pStyle w:val="Apara"/>
      </w:pPr>
      <w:r>
        <w:tab/>
        <w:t>(b)</w:t>
      </w:r>
      <w:r>
        <w:tab/>
        <w:t>the operating entity directs the support person to leave under section 602.</w:t>
      </w:r>
    </w:p>
    <w:p w:rsidR="00FD297F" w:rsidRDefault="00FD297F" w:rsidP="00FD297F">
      <w:pPr>
        <w:pStyle w:val="AH5Sec"/>
      </w:pPr>
      <w:bookmarkStart w:id="779" w:name="_Toc521500488"/>
      <w:r w:rsidRPr="00AC1AD6">
        <w:rPr>
          <w:rStyle w:val="CharSectNo"/>
        </w:rPr>
        <w:t>602</w:t>
      </w:r>
      <w:r>
        <w:tab/>
        <w:t>Strip searches—directing support person to leave</w:t>
      </w:r>
      <w:bookmarkEnd w:id="779"/>
    </w:p>
    <w:p w:rsidR="00FD297F" w:rsidRDefault="00FD297F" w:rsidP="00FD297F">
      <w:pPr>
        <w:pStyle w:val="Amain"/>
        <w:keepNext/>
      </w:pPr>
      <w:r>
        <w:tab/>
        <w:t>(1)</w:t>
      </w:r>
      <w:r>
        <w:tab/>
        <w:t>This section applies if a child or young person is being strip searched in the presence of a support person under section 601.</w:t>
      </w:r>
    </w:p>
    <w:p w:rsidR="00FD297F" w:rsidRDefault="00FD297F" w:rsidP="00D12D41">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rsidR="00FD297F" w:rsidRDefault="00FD297F" w:rsidP="00FD297F">
      <w:pPr>
        <w:pStyle w:val="Amain"/>
      </w:pPr>
      <w:r>
        <w:tab/>
        <w:t>(3)</w:t>
      </w:r>
      <w:r>
        <w:tab/>
        <w:t>If the support person leaves, the search may continue in the absence of the support person.</w:t>
      </w:r>
    </w:p>
    <w:p w:rsidR="00FD297F" w:rsidRDefault="00FD297F" w:rsidP="00FD297F">
      <w:pPr>
        <w:pStyle w:val="AH5Sec"/>
      </w:pPr>
      <w:bookmarkStart w:id="780" w:name="_Toc521500489"/>
      <w:r w:rsidRPr="00AC1AD6">
        <w:rPr>
          <w:rStyle w:val="CharSectNo"/>
        </w:rPr>
        <w:t>603</w:t>
      </w:r>
      <w:r>
        <w:tab/>
        <w:t>Strip searches—enforcing direction to leave</w:t>
      </w:r>
      <w:bookmarkEnd w:id="780"/>
    </w:p>
    <w:p w:rsidR="00FD297F" w:rsidRDefault="00FD297F" w:rsidP="00FD297F">
      <w:pPr>
        <w:pStyle w:val="Amain"/>
      </w:pPr>
      <w:r>
        <w:tab/>
        <w:t>(1)</w:t>
      </w:r>
      <w:r>
        <w:tab/>
        <w:t>The operating entity for a therapeutic protection place may direct a therapeutic protection person to enforce a direction under section 602 (2) if the person given the direction contravenes the direction.</w:t>
      </w:r>
    </w:p>
    <w:p w:rsidR="00FD297F" w:rsidRDefault="00FD297F" w:rsidP="00FD297F">
      <w:pPr>
        <w:pStyle w:val="Amain"/>
      </w:pPr>
      <w:r>
        <w:tab/>
        <w:t>(2)</w:t>
      </w:r>
      <w:r>
        <w:tab/>
        <w:t>The therapeutic protection person may use force that is necessary and reasonable to enforce the direction.</w:t>
      </w:r>
    </w:p>
    <w:p w:rsidR="00FD297F" w:rsidRDefault="00FD297F" w:rsidP="00FD297F">
      <w:pPr>
        <w:pStyle w:val="AH5Sec"/>
      </w:pPr>
      <w:bookmarkStart w:id="781" w:name="_Toc521500490"/>
      <w:r w:rsidRPr="00AC1AD6">
        <w:rPr>
          <w:rStyle w:val="CharSectNo"/>
        </w:rPr>
        <w:t>604</w:t>
      </w:r>
      <w:r>
        <w:tab/>
        <w:t>Strip searches—general rules</w:t>
      </w:r>
      <w:bookmarkEnd w:id="781"/>
    </w:p>
    <w:p w:rsidR="00FD297F" w:rsidRDefault="00FD297F" w:rsidP="00FD297F">
      <w:pPr>
        <w:pStyle w:val="Amainreturn"/>
      </w:pPr>
      <w:r>
        <w:t>If a therapeutic protection person is strip searching a child or young person, the person must conduct the search—</w:t>
      </w:r>
    </w:p>
    <w:p w:rsidR="00FD297F" w:rsidRDefault="00FD297F" w:rsidP="00FD297F">
      <w:pPr>
        <w:pStyle w:val="Apara"/>
      </w:pPr>
      <w:r>
        <w:tab/>
        <w:t>(a)</w:t>
      </w:r>
      <w:r>
        <w:tab/>
        <w:t>in a way that is appropriate, having regard as far as practicable, to the child’s or young person’s sexuality and any known impairment, condition or history; and</w:t>
      </w:r>
    </w:p>
    <w:p w:rsidR="00FD297F" w:rsidRDefault="00FD297F" w:rsidP="00FD297F">
      <w:pPr>
        <w:pStyle w:val="Apara"/>
      </w:pPr>
      <w:r>
        <w:tab/>
        <w:t>(b)</w:t>
      </w:r>
      <w:r>
        <w:tab/>
        <w:t>as quickly as practicable.</w:t>
      </w:r>
    </w:p>
    <w:p w:rsidR="00FD297F" w:rsidRDefault="00FD297F" w:rsidP="00FD297F">
      <w:pPr>
        <w:pStyle w:val="AH5Sec"/>
      </w:pPr>
      <w:bookmarkStart w:id="782" w:name="_Toc521500491"/>
      <w:r w:rsidRPr="00AC1AD6">
        <w:rPr>
          <w:rStyle w:val="CharSectNo"/>
        </w:rPr>
        <w:t>605</w:t>
      </w:r>
      <w:r>
        <w:rPr>
          <w:bCs/>
        </w:rPr>
        <w:tab/>
      </w:r>
      <w:r>
        <w:t>Strip searches—privacy</w:t>
      </w:r>
      <w:bookmarkEnd w:id="782"/>
    </w:p>
    <w:p w:rsidR="00FD297F" w:rsidRDefault="00FD297F" w:rsidP="00FD297F">
      <w:pPr>
        <w:pStyle w:val="Amain"/>
        <w:keepNext/>
      </w:pPr>
      <w:r>
        <w:tab/>
        <w:t>(1)</w:t>
      </w:r>
      <w:r>
        <w:tab/>
        <w:t>A strip search of a child or young person may only be conducted in—</w:t>
      </w:r>
    </w:p>
    <w:p w:rsidR="00FD297F" w:rsidRDefault="00FD297F" w:rsidP="00FD297F">
      <w:pPr>
        <w:pStyle w:val="Apara"/>
        <w:keepNext/>
      </w:pPr>
      <w:r>
        <w:tab/>
        <w:t>(a)</w:t>
      </w:r>
      <w:r>
        <w:tab/>
        <w:t>a private area; or</w:t>
      </w:r>
    </w:p>
    <w:p w:rsidR="00FD297F" w:rsidRDefault="00FD297F" w:rsidP="00CC4C41">
      <w:pPr>
        <w:pStyle w:val="Apara"/>
        <w:keepNext/>
      </w:pPr>
      <w:r>
        <w:tab/>
        <w:t>(b)</w:t>
      </w:r>
      <w:r>
        <w:tab/>
        <w:t>an area that provides reasonable privacy for the child or young person.</w:t>
      </w:r>
    </w:p>
    <w:p w:rsidR="00FD297F" w:rsidRDefault="00FD297F" w:rsidP="00FD297F">
      <w:pPr>
        <w:pStyle w:val="Amain"/>
      </w:pPr>
      <w:r>
        <w:tab/>
        <w:t>(2)</w:t>
      </w:r>
      <w:r>
        <w:tab/>
        <w:t>If a therapeutic protection person is strip searching a child or young person, the person must conduct the search in a way that provides reasonable privacy for the child or young person.</w:t>
      </w:r>
    </w:p>
    <w:p w:rsidR="00FD297F" w:rsidRDefault="00FD297F" w:rsidP="00FD297F">
      <w:pPr>
        <w:pStyle w:val="Amain"/>
      </w:pPr>
      <w:r>
        <w:tab/>
        <w:t>(3)</w:t>
      </w:r>
      <w:r>
        <w:tab/>
        <w:t>A strip search of a child or young person must not be conducted—</w:t>
      </w:r>
    </w:p>
    <w:p w:rsidR="00FD297F" w:rsidRDefault="00FD297F" w:rsidP="00FD297F">
      <w:pPr>
        <w:pStyle w:val="Apara"/>
      </w:pPr>
      <w:r>
        <w:tab/>
        <w:t>(a)</w:t>
      </w:r>
      <w:r>
        <w:tab/>
        <w:t>in the presence of anyone of the opposite sex to the child or young person, other than—</w:t>
      </w:r>
    </w:p>
    <w:p w:rsidR="00FD297F" w:rsidRDefault="00FD297F" w:rsidP="00FD297F">
      <w:pPr>
        <w:pStyle w:val="Asubpara"/>
      </w:pPr>
      <w:r>
        <w:tab/>
        <w:t>(i)</w:t>
      </w:r>
      <w:r>
        <w:tab/>
        <w:t>a person present under section 600 (Strip searches—second therapeutic protection person must be present); or</w:t>
      </w:r>
    </w:p>
    <w:p w:rsidR="00FD297F" w:rsidRDefault="00FD297F" w:rsidP="00FD297F">
      <w:pPr>
        <w:pStyle w:val="Asubpara"/>
      </w:pPr>
      <w:r>
        <w:tab/>
        <w:t>(ii)</w:t>
      </w:r>
      <w:r>
        <w:tab/>
        <w:t>a support person present under section 601 (Strip searches—support person must be present); or</w:t>
      </w:r>
    </w:p>
    <w:p w:rsidR="00FD297F" w:rsidRDefault="00FD297F" w:rsidP="00FD297F">
      <w:pPr>
        <w:pStyle w:val="Apara"/>
      </w:pPr>
      <w:r>
        <w:tab/>
        <w:t>(b)</w:t>
      </w:r>
      <w:r>
        <w:tab/>
        <w:t>in the presence or sight of someone whose presence is not necessary for the search or for the safety of anyone present.</w:t>
      </w:r>
    </w:p>
    <w:p w:rsidR="00FD297F" w:rsidRDefault="00FD297F" w:rsidP="00FD297F">
      <w:pPr>
        <w:pStyle w:val="AH5Sec"/>
      </w:pPr>
      <w:bookmarkStart w:id="783" w:name="_Toc521500492"/>
      <w:r w:rsidRPr="00AC1AD6">
        <w:rPr>
          <w:rStyle w:val="CharSectNo"/>
        </w:rPr>
        <w:t>606</w:t>
      </w:r>
      <w:r>
        <w:tab/>
        <w:t>Strip searches—no touching body</w:t>
      </w:r>
      <w:bookmarkEnd w:id="783"/>
    </w:p>
    <w:p w:rsidR="00FD297F" w:rsidRDefault="00FD297F" w:rsidP="00FD297F">
      <w:pPr>
        <w:pStyle w:val="Amainreturn"/>
      </w:pPr>
      <w:r>
        <w:t>Subject to division 16.3.4 (Use of force), a strip search must not involve touching the child’s or young person’s body.</w:t>
      </w:r>
    </w:p>
    <w:p w:rsidR="00FD297F" w:rsidRDefault="00FD297F" w:rsidP="00FD297F">
      <w:pPr>
        <w:pStyle w:val="AH5Sec"/>
      </w:pPr>
      <w:bookmarkStart w:id="784" w:name="_Toc521500493"/>
      <w:r w:rsidRPr="00AC1AD6">
        <w:rPr>
          <w:rStyle w:val="CharSectNo"/>
        </w:rPr>
        <w:t>607</w:t>
      </w:r>
      <w:r>
        <w:tab/>
        <w:t>Strip searches—visual inspection of body</w:t>
      </w:r>
      <w:bookmarkEnd w:id="784"/>
    </w:p>
    <w:p w:rsidR="00FD297F" w:rsidRDefault="00FD297F" w:rsidP="00FD297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rsidR="00FD297F" w:rsidRDefault="00FD297F" w:rsidP="00FD297F">
      <w:pPr>
        <w:pStyle w:val="Apara"/>
        <w:keepNext/>
      </w:pPr>
      <w:r>
        <w:tab/>
        <w:t>(a)</w:t>
      </w:r>
      <w:r>
        <w:tab/>
        <w:t>the genital area;</w:t>
      </w:r>
    </w:p>
    <w:p w:rsidR="00FD297F" w:rsidRDefault="00FD297F" w:rsidP="00FD297F">
      <w:pPr>
        <w:pStyle w:val="Apara"/>
      </w:pPr>
      <w:r>
        <w:tab/>
        <w:t>(b)</w:t>
      </w:r>
      <w:r>
        <w:tab/>
        <w:t>for a female child or young person—the breasts.</w:t>
      </w:r>
    </w:p>
    <w:p w:rsidR="00FD297F" w:rsidRDefault="00FD297F" w:rsidP="00FD297F">
      <w:pPr>
        <w:pStyle w:val="Amain"/>
      </w:pPr>
      <w:r>
        <w:tab/>
        <w:t>(2)</w:t>
      </w:r>
      <w:r>
        <w:tab/>
        <w:t>A strip search of a child or young person must not involve more visual inspection of the child’s or young person’s body than is necessary and reasonable for the search.</w:t>
      </w:r>
    </w:p>
    <w:p w:rsidR="00FD297F" w:rsidRDefault="00FD297F" w:rsidP="00FD297F">
      <w:pPr>
        <w:pStyle w:val="Amain"/>
      </w:pPr>
      <w:r>
        <w:tab/>
        <w:t>(3)</w:t>
      </w:r>
      <w:r>
        <w:tab/>
        <w:t>Without limiting subsection (2), during the strip search of the child or young person, any visual inspection of the following areas of the child or young person must be kept to a minimum:</w:t>
      </w:r>
    </w:p>
    <w:p w:rsidR="00FD297F" w:rsidRDefault="00FD297F" w:rsidP="00FD297F">
      <w:pPr>
        <w:pStyle w:val="Apara"/>
      </w:pPr>
      <w:r>
        <w:tab/>
        <w:t>(a)</w:t>
      </w:r>
      <w:r>
        <w:tab/>
        <w:t>the genital area;</w:t>
      </w:r>
    </w:p>
    <w:p w:rsidR="00FD297F" w:rsidRDefault="00FD297F" w:rsidP="00FD297F">
      <w:pPr>
        <w:pStyle w:val="Apara"/>
      </w:pPr>
      <w:r>
        <w:tab/>
        <w:t>(b)</w:t>
      </w:r>
      <w:r>
        <w:tab/>
        <w:t>the anal area;</w:t>
      </w:r>
    </w:p>
    <w:p w:rsidR="00FD297F" w:rsidRDefault="00FD297F" w:rsidP="00FD297F">
      <w:pPr>
        <w:pStyle w:val="Apara"/>
      </w:pPr>
      <w:r>
        <w:tab/>
        <w:t>(c)</w:t>
      </w:r>
      <w:r>
        <w:tab/>
        <w:t>the buttocks;</w:t>
      </w:r>
    </w:p>
    <w:p w:rsidR="00FD297F" w:rsidRDefault="00FD297F" w:rsidP="00FD297F">
      <w:pPr>
        <w:pStyle w:val="Apara"/>
      </w:pPr>
      <w:r>
        <w:tab/>
        <w:t>(d)</w:t>
      </w:r>
      <w:r>
        <w:tab/>
        <w:t>for a female child or young person—the breasts.</w:t>
      </w:r>
    </w:p>
    <w:p w:rsidR="00FD297F" w:rsidRDefault="00FD297F" w:rsidP="00FD297F">
      <w:pPr>
        <w:pStyle w:val="AH5Sec"/>
      </w:pPr>
      <w:bookmarkStart w:id="785" w:name="_Toc521500494"/>
      <w:r w:rsidRPr="00AC1AD6">
        <w:rPr>
          <w:rStyle w:val="CharSectNo"/>
        </w:rPr>
        <w:t>608</w:t>
      </w:r>
      <w:r>
        <w:tab/>
        <w:t>Strip searches—clothing</w:t>
      </w:r>
      <w:bookmarkEnd w:id="785"/>
    </w:p>
    <w:p w:rsidR="00FD297F" w:rsidRDefault="00FD297F" w:rsidP="00FD297F">
      <w:pPr>
        <w:pStyle w:val="Amain"/>
      </w:pPr>
      <w:r>
        <w:tab/>
        <w:t>(1)</w:t>
      </w:r>
      <w:r>
        <w:tab/>
        <w:t>A strip search of a child or young person must not involve—</w:t>
      </w:r>
    </w:p>
    <w:p w:rsidR="00FD297F" w:rsidRDefault="00FD297F" w:rsidP="00FD297F">
      <w:pPr>
        <w:pStyle w:val="Apara"/>
      </w:pPr>
      <w:r>
        <w:tab/>
        <w:t>(a)</w:t>
      </w:r>
      <w:r>
        <w:tab/>
        <w:t>the removal from the child or young person of more clothes than is necessary and reasonable for the search; or</w:t>
      </w:r>
    </w:p>
    <w:p w:rsidR="00FD297F" w:rsidRDefault="00FD297F" w:rsidP="00FD297F">
      <w:pPr>
        <w:pStyle w:val="Apara"/>
      </w:pPr>
      <w:r>
        <w:tab/>
        <w:t>(b)</w:t>
      </w:r>
      <w:r>
        <w:tab/>
        <w:t>the removal from the child or young person of more clothes at any time than is necessary and reasonable for the search; or</w:t>
      </w:r>
    </w:p>
    <w:p w:rsidR="00FD297F" w:rsidRDefault="00FD297F" w:rsidP="00FD297F">
      <w:pPr>
        <w:pStyle w:val="Apara"/>
      </w:pPr>
      <w:r>
        <w:tab/>
        <w:t>(c)</w:t>
      </w:r>
      <w:r>
        <w:tab/>
        <w:t>without limiting paragraph (b), both the upper and lower parts of the child’s or young person’s body being uncovered at the same time.</w:t>
      </w:r>
    </w:p>
    <w:p w:rsidR="00FD297F" w:rsidRDefault="00FD297F" w:rsidP="00FD297F">
      <w:pPr>
        <w:pStyle w:val="Amain"/>
      </w:pPr>
      <w:r>
        <w:tab/>
        <w:t>(2)</w:t>
      </w:r>
      <w:r>
        <w:tab/>
        <w:t>After a strip search of a child or young person is finished, the child or young person must be allowed to dress in private.</w:t>
      </w:r>
    </w:p>
    <w:p w:rsidR="00FD297F" w:rsidRDefault="00FD297F" w:rsidP="00FD297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4SubDiv"/>
      </w:pPr>
      <w:bookmarkStart w:id="786" w:name="_Toc521500495"/>
      <w:r>
        <w:t>Subdivision 16.3.5.5</w:t>
      </w:r>
      <w:r>
        <w:tab/>
        <w:t>Body searches</w:t>
      </w:r>
      <w:bookmarkEnd w:id="786"/>
    </w:p>
    <w:p w:rsidR="00FD297F" w:rsidRDefault="00FD297F" w:rsidP="00FD297F">
      <w:pPr>
        <w:pStyle w:val="AH5Sec"/>
      </w:pPr>
      <w:bookmarkStart w:id="787" w:name="_Toc521500496"/>
      <w:r w:rsidRPr="00AC1AD6">
        <w:rPr>
          <w:rStyle w:val="CharSectNo"/>
        </w:rPr>
        <w:t>609</w:t>
      </w:r>
      <w:r>
        <w:tab/>
        <w:t>Body searches—directions</w:t>
      </w:r>
      <w:bookmarkEnd w:id="787"/>
    </w:p>
    <w:p w:rsidR="00FD297F" w:rsidRDefault="00FD297F" w:rsidP="00FD297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rsidR="00FD297F" w:rsidRDefault="00FD297F" w:rsidP="00FD297F">
      <w:pPr>
        <w:pStyle w:val="AH5Sec"/>
      </w:pPr>
      <w:bookmarkStart w:id="788" w:name="_Toc521500497"/>
      <w:r w:rsidRPr="00AC1AD6">
        <w:rPr>
          <w:rStyle w:val="CharSectNo"/>
        </w:rPr>
        <w:t>610</w:t>
      </w:r>
      <w:r>
        <w:tab/>
        <w:t>Body searches—requirements before search</w:t>
      </w:r>
      <w:bookmarkEnd w:id="788"/>
    </w:p>
    <w:p w:rsidR="00FD297F" w:rsidRDefault="00FD297F" w:rsidP="00FD297F">
      <w:pPr>
        <w:pStyle w:val="Amain"/>
      </w:pPr>
      <w:r>
        <w:tab/>
        <w:t>(1)</w:t>
      </w:r>
      <w:r>
        <w:tab/>
        <w:t>This section applies if the operating entity for a therapeutic protection place has directed a non-treating doctor to conduct a body search of a child or young person.</w:t>
      </w:r>
    </w:p>
    <w:p w:rsidR="00FD297F" w:rsidRDefault="00FD297F" w:rsidP="00FD297F">
      <w:pPr>
        <w:pStyle w:val="Amain"/>
      </w:pPr>
      <w:r>
        <w:tab/>
        <w:t>(2)</w:t>
      </w:r>
      <w:r>
        <w:tab/>
        <w:t>Before the search is conducted, the operating entity must tell the child or young person—</w:t>
      </w:r>
    </w:p>
    <w:p w:rsidR="00FD297F" w:rsidRDefault="00FD297F" w:rsidP="00FD297F">
      <w:pPr>
        <w:pStyle w:val="Apara"/>
      </w:pPr>
      <w:r>
        <w:tab/>
        <w:t>(a)</w:t>
      </w:r>
      <w:r>
        <w:tab/>
        <w:t>about the search; and</w:t>
      </w:r>
    </w:p>
    <w:p w:rsidR="00FD297F" w:rsidRDefault="00FD297F" w:rsidP="00FD297F">
      <w:pPr>
        <w:pStyle w:val="Apara"/>
      </w:pPr>
      <w:r>
        <w:tab/>
        <w:t>(b)</w:t>
      </w:r>
      <w:r>
        <w:tab/>
        <w:t>the reasons for the search; and</w:t>
      </w:r>
    </w:p>
    <w:p w:rsidR="00FD297F" w:rsidRDefault="00FD297F" w:rsidP="00FD297F">
      <w:pPr>
        <w:pStyle w:val="Apara"/>
        <w:keepNext/>
      </w:pPr>
      <w:r>
        <w:tab/>
        <w:t>(c)</w:t>
      </w:r>
      <w:r>
        <w:tab/>
        <w:t>whether the child or young person will be required to remove clothing during the search; and</w:t>
      </w:r>
    </w:p>
    <w:p w:rsidR="00FD297F" w:rsidRDefault="00FD297F" w:rsidP="00FD297F">
      <w:pPr>
        <w:pStyle w:val="Apara"/>
      </w:pPr>
      <w:r>
        <w:tab/>
        <w:t>(d)</w:t>
      </w:r>
      <w:r>
        <w:tab/>
        <w:t>if the child or young person will be required to remove clothing—why the removal is necessary.</w:t>
      </w:r>
    </w:p>
    <w:p w:rsidR="00FD297F" w:rsidRDefault="00FD297F" w:rsidP="00FD297F">
      <w:pPr>
        <w:pStyle w:val="Amain"/>
      </w:pPr>
      <w:r>
        <w:tab/>
        <w:t>(3)</w:t>
      </w:r>
      <w:r>
        <w:tab/>
        <w:t>If the child or young person asks why the search is to be conducted in a particular way, the operating entity must tell the child or young person the reasons.</w:t>
      </w:r>
    </w:p>
    <w:p w:rsidR="00FD297F" w:rsidRDefault="00FD297F" w:rsidP="00FD297F">
      <w:pPr>
        <w:pStyle w:val="Amain"/>
      </w:pPr>
      <w:r>
        <w:tab/>
        <w:t>(4)</w:t>
      </w:r>
      <w:r>
        <w:tab/>
        <w:t>The operating entity must ask for the child’s or young person’s cooperation for the search.</w:t>
      </w:r>
    </w:p>
    <w:p w:rsidR="00FD297F" w:rsidRDefault="00FD297F" w:rsidP="00FD297F">
      <w:pPr>
        <w:pStyle w:val="AH5Sec"/>
      </w:pPr>
      <w:bookmarkStart w:id="789" w:name="_Toc521500498"/>
      <w:r w:rsidRPr="00AC1AD6">
        <w:rPr>
          <w:rStyle w:val="CharSectNo"/>
        </w:rPr>
        <w:t>611</w:t>
      </w:r>
      <w:r>
        <w:tab/>
        <w:t>Body searches—non-treating nurse must be present</w:t>
      </w:r>
      <w:bookmarkEnd w:id="789"/>
    </w:p>
    <w:p w:rsidR="00FD297F" w:rsidRDefault="00FD297F" w:rsidP="00FD297F">
      <w:pPr>
        <w:pStyle w:val="Amain"/>
      </w:pPr>
      <w:r>
        <w:tab/>
        <w:t>(1)</w:t>
      </w:r>
      <w:r>
        <w:tab/>
        <w:t>A non-treating nurse must be present during the body search of a child or young person.</w:t>
      </w:r>
    </w:p>
    <w:p w:rsidR="00FD297F" w:rsidRDefault="00FD297F" w:rsidP="00FD297F">
      <w:pPr>
        <w:pStyle w:val="Amain"/>
      </w:pPr>
      <w:r>
        <w:tab/>
        <w:t>(2)</w:t>
      </w:r>
      <w:r>
        <w:tab/>
        <w:t>If the non-treating doctor conducting the body search is not the same sex as the child or young person, the non-treating nurse present must be the same sex as the child or young person.</w:t>
      </w:r>
    </w:p>
    <w:p w:rsidR="00FD297F" w:rsidRDefault="00FD297F" w:rsidP="00FD297F">
      <w:pPr>
        <w:pStyle w:val="AH5Sec"/>
      </w:pPr>
      <w:bookmarkStart w:id="790" w:name="_Toc521500499"/>
      <w:r w:rsidRPr="00AC1AD6">
        <w:rPr>
          <w:rStyle w:val="CharSectNo"/>
        </w:rPr>
        <w:t>612</w:t>
      </w:r>
      <w:r>
        <w:rPr>
          <w:bCs/>
        </w:rPr>
        <w:tab/>
      </w:r>
      <w:r>
        <w:t>Body searches—another person may be present</w:t>
      </w:r>
      <w:bookmarkEnd w:id="790"/>
    </w:p>
    <w:p w:rsidR="00FD297F" w:rsidRDefault="00FD297F" w:rsidP="00FD297F">
      <w:pPr>
        <w:pStyle w:val="Amain"/>
      </w:pPr>
      <w:r>
        <w:tab/>
        <w:t>(1)</w:t>
      </w:r>
      <w:r>
        <w:tab/>
        <w:t>The operating entity for a therapeutic protection place may direct a therapeutic protection person to be present during the body search of a child or young person.</w:t>
      </w:r>
    </w:p>
    <w:p w:rsidR="00FD297F" w:rsidRDefault="00FD297F" w:rsidP="00FD297F">
      <w:pPr>
        <w:pStyle w:val="Amain"/>
      </w:pPr>
      <w:r>
        <w:tab/>
        <w:t>(2)</w:t>
      </w:r>
      <w:r>
        <w:tab/>
        <w:t>However, the number of people present during the search must be no more than is necessary and reasonable to ensure the search is conducted as safely and effectively as possible.</w:t>
      </w:r>
    </w:p>
    <w:p w:rsidR="00FD297F" w:rsidRDefault="00FD297F" w:rsidP="00FD297F">
      <w:pPr>
        <w:pStyle w:val="Amain"/>
      </w:pPr>
      <w:r>
        <w:tab/>
        <w:t>(3)</w:t>
      </w:r>
      <w:r>
        <w:tab/>
        <w:t>The operating entity may direct more than 1 therapeutic protection person to be present during the search, each of whom must be the same sex as the child or young person.</w:t>
      </w:r>
    </w:p>
    <w:p w:rsidR="00FD297F" w:rsidRDefault="00FD297F" w:rsidP="00FD297F">
      <w:pPr>
        <w:pStyle w:val="Amain"/>
        <w:keepNext/>
      </w:pPr>
      <w:r>
        <w:tab/>
        <w:t>(4)</w:t>
      </w:r>
      <w:r>
        <w:tab/>
        <w:t>However, the requirement in subsection (3) does not apply if the operating entity believes on reasonable grounds that—</w:t>
      </w:r>
    </w:p>
    <w:p w:rsidR="00FD297F" w:rsidRDefault="00FD297F" w:rsidP="00FD297F">
      <w:pPr>
        <w:pStyle w:val="Apara"/>
      </w:pPr>
      <w:r>
        <w:tab/>
        <w:t>(a)</w:t>
      </w:r>
      <w:r>
        <w:tab/>
        <w:t>there is an imminent and serious threat to the personal safety of the child or young person;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791" w:name="_Toc521500500"/>
      <w:r w:rsidRPr="00AC1AD6">
        <w:rPr>
          <w:rStyle w:val="CharSectNo"/>
        </w:rPr>
        <w:t>613</w:t>
      </w:r>
      <w:r>
        <w:rPr>
          <w:bCs/>
        </w:rPr>
        <w:tab/>
      </w:r>
      <w:r>
        <w:t>Body searches—support person must be present</w:t>
      </w:r>
      <w:bookmarkEnd w:id="791"/>
    </w:p>
    <w:p w:rsidR="00FD297F" w:rsidRDefault="00FD297F" w:rsidP="00FD297F">
      <w:pPr>
        <w:pStyle w:val="Amain"/>
      </w:pPr>
      <w:r>
        <w:tab/>
        <w:t>(1)</w:t>
      </w:r>
      <w:r>
        <w:tab/>
        <w:t>The operating entity for the therapeutic protection place must ensure that the body search is conducted in the presence of someone (a </w:t>
      </w:r>
      <w:r>
        <w:rPr>
          <w:rStyle w:val="charBoldItals"/>
        </w:rPr>
        <w:t>support person</w:t>
      </w:r>
      <w:r>
        <w:t>) who—</w:t>
      </w:r>
    </w:p>
    <w:p w:rsidR="00FD297F" w:rsidRDefault="00FD297F" w:rsidP="00FD297F">
      <w:pPr>
        <w:pStyle w:val="Apara"/>
      </w:pPr>
      <w:r>
        <w:tab/>
        <w:t>(a)</w:t>
      </w:r>
      <w:r>
        <w:tab/>
        <w:t>the operating entity believes on reasonable grounds can support and represent the interests of the child or young person; and</w:t>
      </w:r>
    </w:p>
    <w:p w:rsidR="00FD297F" w:rsidRDefault="00FD297F" w:rsidP="00FD297F">
      <w:pPr>
        <w:pStyle w:val="Apara"/>
      </w:pPr>
      <w:r>
        <w:tab/>
        <w:t>(b)</w:t>
      </w:r>
      <w:r>
        <w:tab/>
        <w:t>the child or young person agrees should be present at the search.</w:t>
      </w:r>
    </w:p>
    <w:p w:rsidR="00FD297F" w:rsidRDefault="00FD297F" w:rsidP="00FD297F">
      <w:pPr>
        <w:pStyle w:val="Amain"/>
      </w:pPr>
      <w:r>
        <w:tab/>
        <w:t>(2)</w:t>
      </w:r>
      <w:r>
        <w:tab/>
        <w:t>However, the body search may continue in the absence of a support person if the child or young person does not agree to a support person being present.</w:t>
      </w:r>
    </w:p>
    <w:p w:rsidR="00FD297F" w:rsidRDefault="00FD297F" w:rsidP="00FD297F">
      <w:pPr>
        <w:pStyle w:val="AH5Sec"/>
      </w:pPr>
      <w:bookmarkStart w:id="792" w:name="_Toc521500501"/>
      <w:r w:rsidRPr="00AC1AD6">
        <w:rPr>
          <w:rStyle w:val="CharSectNo"/>
        </w:rPr>
        <w:t>614</w:t>
      </w:r>
      <w:r>
        <w:tab/>
        <w:t>Body searches—directing support person to leave</w:t>
      </w:r>
      <w:bookmarkEnd w:id="792"/>
    </w:p>
    <w:p w:rsidR="00FD297F" w:rsidRDefault="00FD297F" w:rsidP="00D12D41">
      <w:pPr>
        <w:pStyle w:val="Amain"/>
        <w:keepNext/>
      </w:pPr>
      <w:r>
        <w:tab/>
        <w:t>(1)</w:t>
      </w:r>
      <w:r>
        <w:tab/>
        <w:t>This section applies if a child or young person is being body searched in the presence of a support person under section 613.</w:t>
      </w:r>
    </w:p>
    <w:p w:rsidR="00FD297F" w:rsidRDefault="00FD297F" w:rsidP="00FD297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rsidR="00FD297F" w:rsidRDefault="00FD297F" w:rsidP="00FD297F">
      <w:pPr>
        <w:pStyle w:val="Amain"/>
      </w:pPr>
      <w:r>
        <w:tab/>
        <w:t>(3)</w:t>
      </w:r>
      <w:r>
        <w:tab/>
        <w:t>If the support person leaves, the search may continue in the absence of the support person.</w:t>
      </w:r>
    </w:p>
    <w:p w:rsidR="00FD297F" w:rsidRDefault="00FD297F" w:rsidP="00FD297F">
      <w:pPr>
        <w:pStyle w:val="AH5Sec"/>
      </w:pPr>
      <w:bookmarkStart w:id="793" w:name="_Toc521500502"/>
      <w:r w:rsidRPr="00AC1AD6">
        <w:rPr>
          <w:rStyle w:val="CharSectNo"/>
        </w:rPr>
        <w:t>615</w:t>
      </w:r>
      <w:r>
        <w:tab/>
        <w:t>Body searches—touching body</w:t>
      </w:r>
      <w:bookmarkEnd w:id="793"/>
    </w:p>
    <w:p w:rsidR="00FD297F" w:rsidRDefault="00FD297F" w:rsidP="00FD297F">
      <w:pPr>
        <w:pStyle w:val="Amain"/>
        <w:keepNext/>
      </w:pPr>
      <w:r>
        <w:tab/>
        <w:t>(1)</w:t>
      </w:r>
      <w:r>
        <w:tab/>
        <w:t>This section applies to—</w:t>
      </w:r>
    </w:p>
    <w:p w:rsidR="00FD297F" w:rsidRDefault="00FD297F" w:rsidP="00FD297F">
      <w:pPr>
        <w:pStyle w:val="Apara"/>
      </w:pPr>
      <w:r>
        <w:tab/>
        <w:t>(a)</w:t>
      </w:r>
      <w:r>
        <w:tab/>
        <w:t>a non-treating doctor who is—</w:t>
      </w:r>
    </w:p>
    <w:p w:rsidR="00FD297F" w:rsidRDefault="00FD297F" w:rsidP="00FD297F">
      <w:pPr>
        <w:pStyle w:val="Asubpara"/>
      </w:pPr>
      <w:r>
        <w:tab/>
        <w:t>(i)</w:t>
      </w:r>
      <w:r>
        <w:tab/>
        <w:t>conducting a body search of a child or young person; and</w:t>
      </w:r>
    </w:p>
    <w:p w:rsidR="00FD297F" w:rsidRDefault="00FD297F" w:rsidP="00FD297F">
      <w:pPr>
        <w:pStyle w:val="Asubpara"/>
      </w:pPr>
      <w:r>
        <w:tab/>
        <w:t>(ii)</w:t>
      </w:r>
      <w:r>
        <w:tab/>
        <w:t>the same sex as the child or young person; and</w:t>
      </w:r>
    </w:p>
    <w:p w:rsidR="00FD297F" w:rsidRDefault="00FD297F" w:rsidP="00FD297F">
      <w:pPr>
        <w:pStyle w:val="Apara"/>
      </w:pPr>
      <w:r>
        <w:tab/>
        <w:t>(b)</w:t>
      </w:r>
      <w:r>
        <w:tab/>
        <w:t>a non-treating nurse who is—</w:t>
      </w:r>
    </w:p>
    <w:p w:rsidR="00FD297F" w:rsidRDefault="00FD297F" w:rsidP="00FD297F">
      <w:pPr>
        <w:pStyle w:val="Asubpara"/>
      </w:pPr>
      <w:r>
        <w:tab/>
        <w:t>(i)</w:t>
      </w:r>
      <w:r>
        <w:tab/>
        <w:t>present at a body search of a child or young person; and</w:t>
      </w:r>
    </w:p>
    <w:p w:rsidR="00FD297F" w:rsidRDefault="00FD297F" w:rsidP="00FD297F">
      <w:pPr>
        <w:pStyle w:val="Asubpara"/>
      </w:pPr>
      <w:r>
        <w:tab/>
        <w:t>(ii)</w:t>
      </w:r>
      <w:r>
        <w:tab/>
        <w:t>the same sex as the child or young person.</w:t>
      </w:r>
    </w:p>
    <w:p w:rsidR="00FD297F" w:rsidRDefault="00FD297F" w:rsidP="00FD297F">
      <w:pPr>
        <w:pStyle w:val="Amain"/>
      </w:pPr>
      <w:r>
        <w:tab/>
        <w:t>(2)</w:t>
      </w:r>
      <w:r>
        <w:tab/>
        <w:t>The non-treating doctor or non-treating nurse may touch the child or young person and examine the child’s or young person’s body orifices and cavities for the search.</w:t>
      </w:r>
    </w:p>
    <w:p w:rsidR="00FD297F" w:rsidRDefault="00FD297F" w:rsidP="00FD297F">
      <w:pPr>
        <w:pStyle w:val="AH5Sec"/>
      </w:pPr>
      <w:bookmarkStart w:id="794" w:name="_Toc521500503"/>
      <w:r w:rsidRPr="00AC1AD6">
        <w:rPr>
          <w:rStyle w:val="CharSectNo"/>
        </w:rPr>
        <w:t>616</w:t>
      </w:r>
      <w:r>
        <w:tab/>
        <w:t>Body searches—clothing</w:t>
      </w:r>
      <w:bookmarkEnd w:id="794"/>
    </w:p>
    <w:p w:rsidR="00FD297F" w:rsidRDefault="00FD297F" w:rsidP="00CC4C41">
      <w:pPr>
        <w:pStyle w:val="Amain"/>
        <w:keepNext/>
      </w:pPr>
      <w:r>
        <w:tab/>
        <w:t>(1)</w:t>
      </w:r>
      <w:r>
        <w:tab/>
        <w:t>A body search of a child or young person must not involve—</w:t>
      </w:r>
    </w:p>
    <w:p w:rsidR="00FD297F" w:rsidRDefault="00FD297F" w:rsidP="00FD297F">
      <w:pPr>
        <w:pStyle w:val="Apara"/>
      </w:pPr>
      <w:r>
        <w:tab/>
        <w:t>(a)</w:t>
      </w:r>
      <w:r>
        <w:tab/>
        <w:t>the removal from the child or young person of more clothes than is necessary and reasonable for the search; or</w:t>
      </w:r>
    </w:p>
    <w:p w:rsidR="00FD297F" w:rsidRDefault="00FD297F" w:rsidP="00FD297F">
      <w:pPr>
        <w:pStyle w:val="Apara"/>
      </w:pPr>
      <w:r>
        <w:tab/>
        <w:t>(b)</w:t>
      </w:r>
      <w:r>
        <w:tab/>
        <w:t>the removal from the child or young person of more clothes at any time than is necessary and reasonable for the search; or</w:t>
      </w:r>
    </w:p>
    <w:p w:rsidR="00FD297F" w:rsidRDefault="00FD297F" w:rsidP="00FD297F">
      <w:pPr>
        <w:pStyle w:val="Apara"/>
      </w:pPr>
      <w:r>
        <w:tab/>
        <w:t>(c)</w:t>
      </w:r>
      <w:r>
        <w:tab/>
        <w:t>without limiting paragraph (b), both the upper and lower parts of the child’s or young person’s body being uncovered at the same time.</w:t>
      </w:r>
    </w:p>
    <w:p w:rsidR="00FD297F" w:rsidRDefault="00FD297F" w:rsidP="00FD297F">
      <w:pPr>
        <w:pStyle w:val="Amain"/>
      </w:pPr>
      <w:r>
        <w:tab/>
        <w:t>(2)</w:t>
      </w:r>
      <w:r>
        <w:tab/>
        <w:t>Immediately after a body search of a child or young person is finished, the child or young person must be allowed to dress in private.</w:t>
      </w:r>
    </w:p>
    <w:p w:rsidR="00FD297F" w:rsidRDefault="00FD297F" w:rsidP="00FD297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5Sec"/>
      </w:pPr>
      <w:bookmarkStart w:id="795" w:name="_Toc521500504"/>
      <w:r w:rsidRPr="00AC1AD6">
        <w:rPr>
          <w:rStyle w:val="CharSectNo"/>
        </w:rPr>
        <w:t>617</w:t>
      </w:r>
      <w:r>
        <w:tab/>
        <w:t>Body searches—assistance</w:t>
      </w:r>
      <w:bookmarkEnd w:id="795"/>
    </w:p>
    <w:p w:rsidR="00FD297F" w:rsidRDefault="00FD297F" w:rsidP="00FD297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rsidR="00FD297F" w:rsidRDefault="00FD297F" w:rsidP="00FD297F">
      <w:pPr>
        <w:pStyle w:val="Amain"/>
      </w:pPr>
      <w:r>
        <w:tab/>
        <w:t>(2)</w:t>
      </w:r>
      <w:r>
        <w:tab/>
        <w:t xml:space="preserve">The operating entity may direct or authorise someone else present at the search (the </w:t>
      </w:r>
      <w:r>
        <w:rPr>
          <w:rStyle w:val="charBoldItals"/>
        </w:rPr>
        <w:t>assistant</w:t>
      </w:r>
      <w:r>
        <w:t>) to assist in the search.</w:t>
      </w:r>
    </w:p>
    <w:p w:rsidR="00FD297F" w:rsidRDefault="00FD297F" w:rsidP="00FD297F">
      <w:pPr>
        <w:pStyle w:val="Amain"/>
      </w:pPr>
      <w:r>
        <w:tab/>
        <w:t>(3)</w:t>
      </w:r>
      <w:r>
        <w:tab/>
        <w:t>The assistant must be the same sex as the child or young person.</w:t>
      </w:r>
    </w:p>
    <w:p w:rsidR="00FD297F" w:rsidRDefault="00FD297F" w:rsidP="00CC4C41">
      <w:pPr>
        <w:pStyle w:val="Amain"/>
        <w:keepNext/>
      </w:pPr>
      <w:r>
        <w:tab/>
        <w:t>(4)</w:t>
      </w:r>
      <w:r>
        <w:tab/>
        <w:t>However, subsection (3) does not apply if the operating entity believes on reasonable grounds that—</w:t>
      </w:r>
    </w:p>
    <w:p w:rsidR="00FD297F" w:rsidRDefault="00FD297F" w:rsidP="00FD297F">
      <w:pPr>
        <w:pStyle w:val="Apara"/>
      </w:pPr>
      <w:r>
        <w:tab/>
        <w:t>(a)</w:t>
      </w:r>
      <w:r>
        <w:tab/>
        <w:t>there is an imminent and serious threat to the personal safety of the child or young person, or someone else;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796" w:name="_Toc521500505"/>
      <w:r w:rsidRPr="00AC1AD6">
        <w:rPr>
          <w:rStyle w:val="CharSectNo"/>
        </w:rPr>
        <w:t>618</w:t>
      </w:r>
      <w:r>
        <w:tab/>
        <w:t>Body searches—non-treating doctor may seize things</w:t>
      </w:r>
      <w:bookmarkEnd w:id="796"/>
    </w:p>
    <w:p w:rsidR="00FD297F" w:rsidRDefault="00FD297F" w:rsidP="00FD297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rsidR="00FD297F" w:rsidRDefault="00FD297F" w:rsidP="00FD297F">
      <w:pPr>
        <w:pStyle w:val="Amain"/>
      </w:pPr>
      <w:r>
        <w:tab/>
        <w:t>(2)</w:t>
      </w:r>
      <w:r>
        <w:tab/>
        <w:t>However, the non-treating doctor may seize the thing only if seizing the thing would not be likely to cause injury to the child or young person or someone else.</w:t>
      </w:r>
    </w:p>
    <w:p w:rsidR="00FD297F" w:rsidRDefault="00FD297F" w:rsidP="00FD297F">
      <w:pPr>
        <w:pStyle w:val="Amain"/>
        <w:keepNext/>
      </w:pPr>
      <w:r>
        <w:tab/>
        <w:t>(3)</w:t>
      </w:r>
      <w:r>
        <w:tab/>
        <w:t>The non-treating doctor must give the thing seized to the operating entity as soon as practicable.</w:t>
      </w:r>
    </w:p>
    <w:p w:rsidR="00FD297F" w:rsidRDefault="00FD297F" w:rsidP="00FD297F">
      <w:pPr>
        <w:pStyle w:val="aNote"/>
      </w:pPr>
      <w:r>
        <w:rPr>
          <w:rStyle w:val="charItals"/>
        </w:rPr>
        <w:t>Note</w:t>
      </w:r>
      <w:r>
        <w:rPr>
          <w:rStyle w:val="charItals"/>
        </w:rPr>
        <w:tab/>
      </w:r>
      <w:r>
        <w:t>Seizure of things found during the search is further dealt with in div 16.3.6.</w:t>
      </w:r>
    </w:p>
    <w:p w:rsidR="00FD297F" w:rsidRPr="00AC1AD6" w:rsidRDefault="00FD297F" w:rsidP="00FD297F">
      <w:pPr>
        <w:pStyle w:val="AH3Div"/>
      </w:pPr>
      <w:bookmarkStart w:id="797" w:name="_Toc521500506"/>
      <w:r w:rsidRPr="00AC1AD6">
        <w:rPr>
          <w:rStyle w:val="CharDivNo"/>
        </w:rPr>
        <w:t>Division 16.3.6</w:t>
      </w:r>
      <w:r>
        <w:tab/>
      </w:r>
      <w:r w:rsidRPr="00AC1AD6">
        <w:rPr>
          <w:rStyle w:val="CharDivText"/>
        </w:rPr>
        <w:t>Seizing dangerous things</w:t>
      </w:r>
      <w:bookmarkEnd w:id="797"/>
    </w:p>
    <w:p w:rsidR="00FD297F" w:rsidRDefault="00FD297F" w:rsidP="00FD297F">
      <w:pPr>
        <w:pStyle w:val="AH5Sec"/>
      </w:pPr>
      <w:bookmarkStart w:id="798" w:name="_Toc521500507"/>
      <w:r w:rsidRPr="00AC1AD6">
        <w:rPr>
          <w:rStyle w:val="CharSectNo"/>
        </w:rPr>
        <w:t>619</w:t>
      </w:r>
      <w:r>
        <w:tab/>
        <w:t>Application—div 16.3.6</w:t>
      </w:r>
      <w:bookmarkEnd w:id="798"/>
    </w:p>
    <w:p w:rsidR="00FD297F" w:rsidRDefault="00FD297F" w:rsidP="00FD297F">
      <w:pPr>
        <w:pStyle w:val="Amainreturn"/>
      </w:pPr>
      <w:r>
        <w:t>This division applies to a child or young person who is in therapeutic protection.</w:t>
      </w:r>
    </w:p>
    <w:p w:rsidR="00FD297F" w:rsidRDefault="00FD297F" w:rsidP="00FD297F">
      <w:pPr>
        <w:pStyle w:val="AH5Sec"/>
      </w:pPr>
      <w:bookmarkStart w:id="799" w:name="_Toc521500508"/>
      <w:r w:rsidRPr="00AC1AD6">
        <w:rPr>
          <w:rStyle w:val="CharSectNo"/>
        </w:rPr>
        <w:t>620</w:t>
      </w:r>
      <w:r>
        <w:tab/>
        <w:t xml:space="preserve">Seizing property—who is the </w:t>
      </w:r>
      <w:r w:rsidRPr="00D72DD6">
        <w:rPr>
          <w:rStyle w:val="charItals"/>
        </w:rPr>
        <w:t>owner</w:t>
      </w:r>
      <w:r>
        <w:t>?</w:t>
      </w:r>
      <w:bookmarkEnd w:id="799"/>
    </w:p>
    <w:p w:rsidR="00FD297F" w:rsidRDefault="00FD297F" w:rsidP="00FD297F">
      <w:pPr>
        <w:pStyle w:val="Amainreturn"/>
        <w:keepNext/>
      </w:pPr>
      <w:r>
        <w:t>In this division:</w:t>
      </w:r>
    </w:p>
    <w:p w:rsidR="00FD297F" w:rsidRDefault="00FD297F" w:rsidP="00FD297F">
      <w:pPr>
        <w:pStyle w:val="aDef"/>
      </w:pPr>
      <w:r>
        <w:rPr>
          <w:rStyle w:val="charBoldItals"/>
        </w:rPr>
        <w:t>owner</w:t>
      </w:r>
      <w:r>
        <w:rPr>
          <w:bCs/>
          <w:iCs/>
        </w:rPr>
        <w:t>, of a thing, includes a person entitled to possession of the thing.</w:t>
      </w:r>
    </w:p>
    <w:p w:rsidR="00FD297F" w:rsidRDefault="00FD297F" w:rsidP="00FD297F">
      <w:pPr>
        <w:pStyle w:val="AH5Sec"/>
      </w:pPr>
      <w:bookmarkStart w:id="800" w:name="_Toc521500509"/>
      <w:r w:rsidRPr="00AC1AD6">
        <w:rPr>
          <w:rStyle w:val="CharSectNo"/>
        </w:rPr>
        <w:t>621</w:t>
      </w:r>
      <w:r>
        <w:tab/>
        <w:t>Seizing property—dangerous things may be seized</w:t>
      </w:r>
      <w:bookmarkEnd w:id="800"/>
    </w:p>
    <w:p w:rsidR="00FD297F" w:rsidRDefault="00FD297F" w:rsidP="00FD297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rsidR="00FD297F" w:rsidRDefault="00FD297F" w:rsidP="00FD297F">
      <w:pPr>
        <w:pStyle w:val="Amain"/>
      </w:pPr>
      <w:r>
        <w:tab/>
        <w:t>(2)</w:t>
      </w:r>
      <w:r>
        <w:tab/>
        <w:t>To remove any doubt, this section applies to any dangerous thing found in a search under this part.</w:t>
      </w:r>
    </w:p>
    <w:p w:rsidR="00FD297F" w:rsidRDefault="00FD297F" w:rsidP="00FD297F">
      <w:pPr>
        <w:pStyle w:val="AH5Sec"/>
      </w:pPr>
      <w:bookmarkStart w:id="801" w:name="_Toc521500510"/>
      <w:r w:rsidRPr="00AC1AD6">
        <w:rPr>
          <w:rStyle w:val="CharSectNo"/>
        </w:rPr>
        <w:t>622</w:t>
      </w:r>
      <w:r>
        <w:tab/>
        <w:t>Seized property—must tell owner</w:t>
      </w:r>
      <w:bookmarkEnd w:id="801"/>
    </w:p>
    <w:p w:rsidR="00FD297F" w:rsidRDefault="00FD297F" w:rsidP="00FD297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rsidR="00FD297F" w:rsidRDefault="00FD297F" w:rsidP="00FD297F">
      <w:pPr>
        <w:pStyle w:val="Apara"/>
      </w:pPr>
      <w:r>
        <w:tab/>
        <w:t>(a)</w:t>
      </w:r>
      <w:r>
        <w:tab/>
        <w:t>the owner of the thing seized; or</w:t>
      </w:r>
    </w:p>
    <w:p w:rsidR="00FD297F" w:rsidRDefault="00FD297F" w:rsidP="00FD297F">
      <w:pPr>
        <w:pStyle w:val="Apara"/>
      </w:pPr>
      <w:r>
        <w:tab/>
        <w:t>(b)</w:t>
      </w:r>
      <w:r>
        <w:tab/>
        <w:t>if the owner cannot be identified after reasonable efforts (given the thing’s apparent value)—the person from whom the thing was seized.</w:t>
      </w:r>
    </w:p>
    <w:p w:rsidR="00FD297F" w:rsidRDefault="00FD297F" w:rsidP="00FD297F">
      <w:pPr>
        <w:pStyle w:val="Amain"/>
      </w:pPr>
      <w:r>
        <w:tab/>
        <w:t>(2)</w:t>
      </w:r>
      <w:r>
        <w:tab/>
        <w:t>The seizure notice must—</w:t>
      </w:r>
    </w:p>
    <w:p w:rsidR="00FD297F" w:rsidRDefault="00FD297F" w:rsidP="00FD297F">
      <w:pPr>
        <w:pStyle w:val="Apara"/>
      </w:pPr>
      <w:r>
        <w:tab/>
        <w:t>(a)</w:t>
      </w:r>
      <w:r>
        <w:tab/>
        <w:t>identify the thing seized; and</w:t>
      </w:r>
    </w:p>
    <w:p w:rsidR="00FD297F" w:rsidRDefault="00FD297F" w:rsidP="00FD297F">
      <w:pPr>
        <w:pStyle w:val="Apara"/>
      </w:pPr>
      <w:r>
        <w:tab/>
        <w:t>(b)</w:t>
      </w:r>
      <w:r>
        <w:tab/>
        <w:t>outline the grounds for the seizure; and</w:t>
      </w:r>
    </w:p>
    <w:p w:rsidR="00FD297F" w:rsidRDefault="00FD297F" w:rsidP="00FD297F">
      <w:pPr>
        <w:pStyle w:val="Apara"/>
      </w:pPr>
      <w:r>
        <w:tab/>
        <w:t>(c)</w:t>
      </w:r>
      <w:r>
        <w:tab/>
        <w:t>include a statement about the effect of section 623; and</w:t>
      </w:r>
    </w:p>
    <w:p w:rsidR="00FD297F" w:rsidRDefault="00FD297F" w:rsidP="00FD297F">
      <w:pPr>
        <w:pStyle w:val="Apara"/>
      </w:pPr>
      <w:r>
        <w:tab/>
        <w:t>(d)</w:t>
      </w:r>
      <w:r>
        <w:tab/>
        <w:t>include anything else prescribed by regulation.</w:t>
      </w:r>
    </w:p>
    <w:p w:rsidR="00FD297F" w:rsidRDefault="00FD297F" w:rsidP="00FD297F">
      <w:pPr>
        <w:pStyle w:val="AH5Sec"/>
      </w:pPr>
      <w:bookmarkStart w:id="802" w:name="_Toc521500511"/>
      <w:r w:rsidRPr="00AC1AD6">
        <w:rPr>
          <w:rStyle w:val="CharSectNo"/>
        </w:rPr>
        <w:t>623</w:t>
      </w:r>
      <w:r>
        <w:tab/>
        <w:t>Seized property—forfeiture</w:t>
      </w:r>
      <w:bookmarkEnd w:id="802"/>
    </w:p>
    <w:p w:rsidR="00FD297F" w:rsidRDefault="00FD297F" w:rsidP="00CC4C41">
      <w:pPr>
        <w:pStyle w:val="Amain"/>
        <w:keepNext/>
      </w:pPr>
      <w:r>
        <w:tab/>
        <w:t>(1)</w:t>
      </w:r>
      <w:r>
        <w:tab/>
        <w:t>A thing seized under section 621 (Seizing property—dangerous things may be seized) is forfeited to the Territory if—</w:t>
      </w:r>
    </w:p>
    <w:p w:rsidR="00FD297F" w:rsidRDefault="00FD297F" w:rsidP="00FD297F">
      <w:pPr>
        <w:pStyle w:val="Apara"/>
      </w:pPr>
      <w:r>
        <w:tab/>
        <w:t>(a)</w:t>
      </w:r>
      <w:r>
        <w:tab/>
        <w:t>after making reasonable efforts (given the thing’s apparent value), the operating entity for the therapeutic protection place is satisfied that—</w:t>
      </w:r>
    </w:p>
    <w:p w:rsidR="00FD297F" w:rsidRDefault="00FD297F" w:rsidP="00FD297F">
      <w:pPr>
        <w:pStyle w:val="Asubpara"/>
      </w:pPr>
      <w:r>
        <w:tab/>
        <w:t>(i)</w:t>
      </w:r>
      <w:r>
        <w:tab/>
        <w:t>the owner of the thing cannot be found; or</w:t>
      </w:r>
    </w:p>
    <w:p w:rsidR="00FD297F" w:rsidRDefault="00FD297F" w:rsidP="00FD297F">
      <w:pPr>
        <w:pStyle w:val="Asubpara"/>
      </w:pPr>
      <w:r>
        <w:tab/>
        <w:t>(ii)</w:t>
      </w:r>
      <w:r>
        <w:tab/>
        <w:t>the thing cannot be returned to the owner; or</w:t>
      </w:r>
    </w:p>
    <w:p w:rsidR="00FD297F" w:rsidRDefault="00FD297F" w:rsidP="00FD297F">
      <w:pPr>
        <w:pStyle w:val="Apara"/>
      </w:pPr>
      <w:r>
        <w:tab/>
        <w:t>(b)</w:t>
      </w:r>
      <w:r>
        <w:tab/>
        <w:t>the operating entity for the therapeutic protection place is satisfied that—</w:t>
      </w:r>
    </w:p>
    <w:p w:rsidR="00FD297F" w:rsidRDefault="00FD297F" w:rsidP="00FD297F">
      <w:pPr>
        <w:pStyle w:val="Asubpara"/>
      </w:pPr>
      <w:r>
        <w:tab/>
        <w:t>(i)</w:t>
      </w:r>
      <w:r>
        <w:tab/>
        <w:t>possession of the thing by the child or young person is an offence; or</w:t>
      </w:r>
    </w:p>
    <w:p w:rsidR="00FD297F" w:rsidRDefault="00FD297F" w:rsidP="00FD297F">
      <w:pPr>
        <w:pStyle w:val="Asubpara"/>
      </w:pPr>
      <w:r>
        <w:tab/>
        <w:t>(ii)</w:t>
      </w:r>
      <w:r>
        <w:tab/>
        <w:t>it is necessary to keep the thing to stop it being used for the commission of an offence; or</w:t>
      </w:r>
    </w:p>
    <w:p w:rsidR="00FD297F" w:rsidRDefault="00FD297F" w:rsidP="00FD297F">
      <w:pPr>
        <w:pStyle w:val="Asubpara"/>
      </w:pPr>
      <w:r>
        <w:tab/>
        <w:t>(iii)</w:t>
      </w:r>
      <w:r>
        <w:tab/>
        <w:t>the thing is inherently unsafe.</w:t>
      </w:r>
    </w:p>
    <w:p w:rsidR="00FD297F" w:rsidRDefault="00FD297F" w:rsidP="00FD297F">
      <w:pPr>
        <w:pStyle w:val="Amain"/>
        <w:keepNext/>
      </w:pPr>
      <w:r>
        <w:tab/>
        <w:t>(2)</w:t>
      </w:r>
      <w:r>
        <w:tab/>
        <w:t>The operating entity may deal with a thing forfeited to the Territory under this section, or dispose of it, as the operating entity considers appropriate.</w:t>
      </w:r>
    </w:p>
    <w:p w:rsidR="00FD297F" w:rsidRDefault="00FD297F" w:rsidP="00FD297F">
      <w:pPr>
        <w:pStyle w:val="aExamHdgss"/>
      </w:pPr>
      <w:r>
        <w:t>Examples</w:t>
      </w:r>
    </w:p>
    <w:p w:rsidR="00FD297F" w:rsidRDefault="00FD297F" w:rsidP="00FD297F">
      <w:pPr>
        <w:pStyle w:val="aExamINumss"/>
      </w:pPr>
      <w:r>
        <w:t>1</w:t>
      </w:r>
      <w:r>
        <w:tab/>
        <w:t>giving a forfeited weapon to the director</w:t>
      </w:r>
      <w:r>
        <w:noBreakHyphen/>
        <w:t>general</w:t>
      </w:r>
    </w:p>
    <w:p w:rsidR="00FD297F" w:rsidRDefault="00FD297F" w:rsidP="00FD297F">
      <w:pPr>
        <w:pStyle w:val="aExamINumss"/>
        <w:keepNext/>
      </w:pPr>
      <w:r>
        <w:t>2</w:t>
      </w:r>
      <w:r>
        <w:tab/>
        <w:t>dumping a forfeited thing of little value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71" w:tooltip="A2001-14" w:history="1">
        <w:r w:rsidRPr="0069554E">
          <w:rPr>
            <w:rStyle w:val="charCitHyperlinkAbbrev"/>
          </w:rPr>
          <w:t>Legislation Act</w:t>
        </w:r>
      </w:hyperlink>
      <w:r>
        <w:t>, s 126 and s 132).</w:t>
      </w:r>
    </w:p>
    <w:p w:rsidR="00FD297F" w:rsidRDefault="00FD297F" w:rsidP="00CC4C41">
      <w:pPr>
        <w:pStyle w:val="Amain"/>
        <w:keepNext/>
      </w:pPr>
      <w:r>
        <w:tab/>
        <w:t>(3)</w:t>
      </w:r>
      <w:r>
        <w:tab/>
        <w:t xml:space="preserve">However, subsection (2) is subject to any order under the </w:t>
      </w:r>
      <w:hyperlink r:id="rId372"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rsidR="00FD297F" w:rsidRDefault="00FD297F" w:rsidP="00CC4C41">
      <w:pPr>
        <w:pStyle w:val="aNote"/>
        <w:keepNext/>
        <w:keepLines/>
      </w:pPr>
      <w:r>
        <w:rPr>
          <w:rStyle w:val="charItals"/>
        </w:rPr>
        <w:t>Note 1</w:t>
      </w:r>
      <w:r>
        <w:rPr>
          <w:rStyle w:val="charItals"/>
        </w:rPr>
        <w:tab/>
      </w:r>
      <w:r>
        <w:t xml:space="preserve">The </w:t>
      </w:r>
      <w:hyperlink r:id="rId373"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Street">
        <w:smartTag w:uri="urn:schemas-microsoft-com:office:smarttags" w:element="address">
          <w:r>
            <w:t>Magistrates Court</w:t>
          </w:r>
        </w:smartTag>
      </w:smartTag>
      <w:r>
        <w:t xml:space="preserve"> and for the court to order disposal of the article by the public trustee </w:t>
      </w:r>
      <w:r w:rsidRPr="00757EF6">
        <w:t>and guardian</w:t>
      </w:r>
      <w:r>
        <w:t xml:space="preserve"> (see s 249 and s 250).</w:t>
      </w:r>
    </w:p>
    <w:p w:rsidR="00FD297F" w:rsidRDefault="00FD297F" w:rsidP="00FD297F">
      <w:pPr>
        <w:pStyle w:val="aNote"/>
        <w:rPr>
          <w:iCs/>
        </w:rPr>
      </w:pPr>
      <w:r>
        <w:rPr>
          <w:rStyle w:val="charItals"/>
        </w:rPr>
        <w:t>Note 2</w:t>
      </w:r>
      <w:r>
        <w:rPr>
          <w:rStyle w:val="charItals"/>
        </w:rPr>
        <w:tab/>
      </w:r>
      <w:r>
        <w:rPr>
          <w:iCs/>
        </w:rPr>
        <w:t xml:space="preserve">The </w:t>
      </w:r>
      <w:hyperlink r:id="rId374"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rsidR="00FD297F" w:rsidRDefault="00FD297F" w:rsidP="00FD297F">
      <w:pPr>
        <w:pStyle w:val="AH5Sec"/>
      </w:pPr>
      <w:bookmarkStart w:id="803" w:name="_Toc521500512"/>
      <w:r w:rsidRPr="00AC1AD6">
        <w:rPr>
          <w:rStyle w:val="CharSectNo"/>
        </w:rPr>
        <w:t>624</w:t>
      </w:r>
      <w:r>
        <w:tab/>
        <w:t>Seized property—return</w:t>
      </w:r>
      <w:bookmarkEnd w:id="803"/>
    </w:p>
    <w:p w:rsidR="00FD297F" w:rsidRDefault="00FD297F" w:rsidP="00FD297F">
      <w:pPr>
        <w:pStyle w:val="Amain"/>
      </w:pPr>
      <w:r>
        <w:tab/>
        <w:t>(1)</w:t>
      </w:r>
      <w:r>
        <w:tab/>
        <w:t>If a thing seized under section 621 (Seizing property—dangerous things may be seized) is not forfeited to the Territory, the operating entity for the therapeutic protection place must return the thing to its owner—</w:t>
      </w:r>
    </w:p>
    <w:p w:rsidR="00FD297F" w:rsidRDefault="00FD297F" w:rsidP="00FD297F">
      <w:pPr>
        <w:pStyle w:val="Apara"/>
      </w:pPr>
      <w:r>
        <w:tab/>
        <w:t>(a)</w:t>
      </w:r>
      <w:r>
        <w:tab/>
        <w:t>at the end of the 6 months after the day the thing was seized; or</w:t>
      </w:r>
    </w:p>
    <w:p w:rsidR="00FD297F" w:rsidRDefault="00FD297F" w:rsidP="00FD297F">
      <w:pPr>
        <w:pStyle w:val="Apara"/>
      </w:pPr>
      <w:r>
        <w:tab/>
        <w:t>(b)</w:t>
      </w:r>
      <w:r>
        <w:tab/>
        <w:t>if a proceeding for an offence involving the thing is started not later than the 6 months—at the end of the proceeding and any appeal from the proceeding.</w:t>
      </w:r>
    </w:p>
    <w:p w:rsidR="00FD297F" w:rsidRDefault="00FD297F" w:rsidP="00FD297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rsidR="00FD297F" w:rsidRDefault="00FD297F" w:rsidP="00FD297F">
      <w:pPr>
        <w:pStyle w:val="PageBreak"/>
      </w:pPr>
      <w:r>
        <w:br w:type="page"/>
      </w:r>
    </w:p>
    <w:p w:rsidR="00FD297F" w:rsidRPr="00AC1AD6" w:rsidRDefault="00FD297F" w:rsidP="00FD297F">
      <w:pPr>
        <w:pStyle w:val="AH2Part"/>
      </w:pPr>
      <w:bookmarkStart w:id="804" w:name="_Toc521500513"/>
      <w:r w:rsidRPr="00AC1AD6">
        <w:rPr>
          <w:rStyle w:val="CharPartNo"/>
        </w:rPr>
        <w:t>Part 16.4</w:t>
      </w:r>
      <w:r>
        <w:tab/>
      </w:r>
      <w:r w:rsidRPr="00AC1AD6">
        <w:rPr>
          <w:rStyle w:val="CharPartText"/>
        </w:rPr>
        <w:t>Therapeutic protection—administration</w:t>
      </w:r>
      <w:bookmarkEnd w:id="804"/>
    </w:p>
    <w:p w:rsidR="00FD297F" w:rsidRPr="00AC1AD6" w:rsidRDefault="00FD297F" w:rsidP="00FD297F">
      <w:pPr>
        <w:pStyle w:val="AH3Div"/>
      </w:pPr>
      <w:bookmarkStart w:id="805" w:name="_Toc521500514"/>
      <w:r w:rsidRPr="00AC1AD6">
        <w:rPr>
          <w:rStyle w:val="CharDivNo"/>
        </w:rPr>
        <w:t>Division 16.4.1</w:t>
      </w:r>
      <w:r>
        <w:tab/>
      </w:r>
      <w:r w:rsidRPr="00AC1AD6">
        <w:rPr>
          <w:rStyle w:val="CharDivText"/>
        </w:rPr>
        <w:t>Therapeutic protection places</w:t>
      </w:r>
      <w:bookmarkEnd w:id="805"/>
    </w:p>
    <w:p w:rsidR="00FD297F" w:rsidRDefault="00FD297F" w:rsidP="00FD297F">
      <w:pPr>
        <w:pStyle w:val="AH5Sec"/>
      </w:pPr>
      <w:bookmarkStart w:id="806" w:name="_Toc521500515"/>
      <w:r w:rsidRPr="00AC1AD6">
        <w:rPr>
          <w:rStyle w:val="CharSectNo"/>
        </w:rPr>
        <w:t>625</w:t>
      </w:r>
      <w:r>
        <w:tab/>
        <w:t>Therapeutic protection place—declaration</w:t>
      </w:r>
      <w:bookmarkEnd w:id="806"/>
    </w:p>
    <w:p w:rsidR="00FD297F" w:rsidRDefault="00FD297F" w:rsidP="00FD297F">
      <w:pPr>
        <w:pStyle w:val="Amain"/>
      </w:pPr>
      <w:r>
        <w:tab/>
        <w:t>(1)</w:t>
      </w:r>
      <w:r>
        <w:tab/>
        <w:t>The Minister may declare a place to be a therapeutic protection place for this Act.</w:t>
      </w:r>
    </w:p>
    <w:p w:rsidR="00FD297F" w:rsidRDefault="00FD297F" w:rsidP="00FD297F">
      <w:pPr>
        <w:pStyle w:val="Amain"/>
      </w:pPr>
      <w:r>
        <w:tab/>
        <w:t>(2)</w:t>
      </w:r>
      <w:r>
        <w:tab/>
        <w:t>However, the Minister may declare a place to be a therapeutic protection place only if the place—</w:t>
      </w:r>
    </w:p>
    <w:p w:rsidR="00FD297F" w:rsidRDefault="00FD297F" w:rsidP="00FD297F">
      <w:pPr>
        <w:pStyle w:val="Apara"/>
      </w:pPr>
      <w:r>
        <w:tab/>
        <w:t>(a)</w:t>
      </w:r>
      <w:r>
        <w:tab/>
        <w:t>is not used to accommodate young detainees; and</w:t>
      </w:r>
    </w:p>
    <w:p w:rsidR="00FD297F" w:rsidRDefault="00FD297F" w:rsidP="00FD297F">
      <w:pPr>
        <w:pStyle w:val="Apara"/>
      </w:pPr>
      <w:r>
        <w:tab/>
        <w:t>(b)</w:t>
      </w:r>
      <w:r>
        <w:tab/>
        <w:t>complies with the therapeutic protection standards.</w:t>
      </w:r>
    </w:p>
    <w:p w:rsidR="00FD297F" w:rsidRDefault="00FD297F" w:rsidP="00FD297F">
      <w:pPr>
        <w:pStyle w:val="aNote"/>
      </w:pPr>
      <w:r>
        <w:rPr>
          <w:rStyle w:val="charItals"/>
        </w:rPr>
        <w:t>Note</w:t>
      </w:r>
      <w:r>
        <w:tab/>
        <w:t>The Minister may make therapeutic protection standards under s 887.</w:t>
      </w:r>
    </w:p>
    <w:p w:rsidR="00FD297F" w:rsidRDefault="00FD297F" w:rsidP="00FD297F">
      <w:pPr>
        <w:pStyle w:val="Amain"/>
      </w:pPr>
      <w:r>
        <w:tab/>
        <w:t>(3)</w:t>
      </w:r>
      <w:r>
        <w:tab/>
        <w:t>A declaration is a notifiable instrument.</w:t>
      </w:r>
    </w:p>
    <w:p w:rsidR="00FD297F" w:rsidRDefault="00FD297F" w:rsidP="00FD297F">
      <w:pPr>
        <w:pStyle w:val="aNote"/>
        <w:keepNext/>
      </w:pPr>
      <w:r>
        <w:rPr>
          <w:rStyle w:val="charItals"/>
        </w:rPr>
        <w:t>Note 1</w:t>
      </w:r>
      <w:r>
        <w:tab/>
        <w:t xml:space="preserve">A notifiable instrument must be notified under the </w:t>
      </w:r>
      <w:hyperlink r:id="rId375" w:tooltip="A2001-14" w:history="1">
        <w:r w:rsidRPr="0069554E">
          <w:rPr>
            <w:rStyle w:val="charCitHyperlinkAbbrev"/>
          </w:rPr>
          <w:t>Legislation Act</w:t>
        </w:r>
      </w:hyperlink>
      <w:r>
        <w:t>.</w:t>
      </w:r>
    </w:p>
    <w:p w:rsidR="00FD297F" w:rsidRDefault="00FD297F" w:rsidP="00FD297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rsidR="00FD297F" w:rsidRDefault="00FD297F" w:rsidP="00FD297F">
      <w:pPr>
        <w:pStyle w:val="AH5Sec"/>
      </w:pPr>
      <w:bookmarkStart w:id="807" w:name="_Toc521500516"/>
      <w:r w:rsidRPr="00AC1AD6">
        <w:rPr>
          <w:rStyle w:val="CharSectNo"/>
        </w:rPr>
        <w:t>626</w:t>
      </w:r>
      <w:r>
        <w:tab/>
        <w:t>Therapeutic protection place—exclusion of matters from declaration etc</w:t>
      </w:r>
      <w:bookmarkEnd w:id="807"/>
    </w:p>
    <w:p w:rsidR="00FD297F" w:rsidRDefault="00FD297F" w:rsidP="00FD297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rsidR="00FD297F" w:rsidRDefault="00FD297F" w:rsidP="00FD297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rsidR="00FD297F" w:rsidRDefault="00FD297F" w:rsidP="00FD297F">
      <w:pPr>
        <w:pStyle w:val="AH5Sec"/>
      </w:pPr>
      <w:bookmarkStart w:id="808" w:name="_Toc521500517"/>
      <w:r w:rsidRPr="00AC1AD6">
        <w:rPr>
          <w:rStyle w:val="CharSectNo"/>
        </w:rPr>
        <w:t>627</w:t>
      </w:r>
      <w:r>
        <w:tab/>
        <w:t>Therapeutic protection place—policies and procedures</w:t>
      </w:r>
      <w:bookmarkEnd w:id="808"/>
    </w:p>
    <w:p w:rsidR="00FD297F" w:rsidRDefault="00FD297F" w:rsidP="00FD297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rsidR="00FD297F" w:rsidRDefault="00FD297F" w:rsidP="00FD297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376" w:tooltip="A2001-14" w:history="1">
        <w:r w:rsidRPr="0069554E">
          <w:rPr>
            <w:rStyle w:val="charCitHyperlinkAbbrev"/>
          </w:rPr>
          <w:t>Legislation Act</w:t>
        </w:r>
      </w:hyperlink>
      <w:r>
        <w:t>, s 104).</w:t>
      </w:r>
    </w:p>
    <w:p w:rsidR="00FD297F" w:rsidRDefault="00FD297F" w:rsidP="00FD297F">
      <w:pPr>
        <w:pStyle w:val="Amain"/>
      </w:pPr>
      <w:r>
        <w:tab/>
        <w:t>(2)</w:t>
      </w:r>
      <w:r>
        <w:tab/>
        <w:t>Each therapeutic protection place policy or operating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377" w:tooltip="A2001-14" w:history="1">
        <w:r w:rsidRPr="0069554E">
          <w:rPr>
            <w:rStyle w:val="charCitHyperlinkAbbrev"/>
          </w:rPr>
          <w:t>Legislation Act</w:t>
        </w:r>
      </w:hyperlink>
      <w:r>
        <w:t>.</w:t>
      </w:r>
    </w:p>
    <w:p w:rsidR="00FD297F" w:rsidRDefault="00FD297F" w:rsidP="00FD297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378"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rsidR="00FD297F" w:rsidRDefault="00FD297F" w:rsidP="00FD297F">
      <w:pPr>
        <w:pStyle w:val="aNote"/>
      </w:pPr>
      <w:r>
        <w:rPr>
          <w:rStyle w:val="charItals"/>
        </w:rPr>
        <w:t>Note 4</w:t>
      </w:r>
      <w:r>
        <w:rPr>
          <w:rStyle w:val="charItals"/>
        </w:rPr>
        <w:tab/>
      </w:r>
      <w:r>
        <w:t>An authorised person may, at any reasonable time, enter a therapeutic protection place (see s 816).</w:t>
      </w:r>
    </w:p>
    <w:p w:rsidR="00FD297F" w:rsidRDefault="00FD297F" w:rsidP="00FD297F">
      <w:pPr>
        <w:pStyle w:val="AH5Sec"/>
      </w:pPr>
      <w:bookmarkStart w:id="809" w:name="_Toc521500518"/>
      <w:r w:rsidRPr="00AC1AD6">
        <w:rPr>
          <w:rStyle w:val="CharSectNo"/>
        </w:rPr>
        <w:t>628</w:t>
      </w:r>
      <w:r>
        <w:rPr>
          <w:bCs/>
        </w:rPr>
        <w:tab/>
      </w:r>
      <w:r>
        <w:t>Authorisation of operating entity for therapeutic protection place</w:t>
      </w:r>
      <w:bookmarkEnd w:id="809"/>
    </w:p>
    <w:p w:rsidR="00FD297F" w:rsidRDefault="00FD297F" w:rsidP="00FD297F">
      <w:pPr>
        <w:pStyle w:val="Amainreturn"/>
        <w:keepNext/>
      </w:pPr>
      <w:r>
        <w:t>The director</w:t>
      </w:r>
      <w:r>
        <w:noBreakHyphen/>
        <w:t>general may authorise an entity to be an operating entity for a therapeutic protection place if satisfied that the entity—</w:t>
      </w:r>
    </w:p>
    <w:p w:rsidR="00FD297F" w:rsidRDefault="00FD297F" w:rsidP="00FD297F">
      <w:pPr>
        <w:pStyle w:val="Apara"/>
        <w:keepNext/>
      </w:pPr>
      <w:r>
        <w:tab/>
        <w:t>(a)</w:t>
      </w:r>
      <w:r>
        <w:tab/>
        <w:t>is a suitable entity to operate a therapeutic protection service; and</w:t>
      </w:r>
    </w:p>
    <w:p w:rsidR="00FD297F" w:rsidRDefault="00FD297F" w:rsidP="00FD297F">
      <w:pPr>
        <w:pStyle w:val="aNotepar"/>
      </w:pPr>
      <w:r>
        <w:rPr>
          <w:rStyle w:val="charItals"/>
        </w:rPr>
        <w:t>Note</w:t>
      </w:r>
      <w:r>
        <w:tab/>
        <w:t>Suitable entities are dealt with in s 61.</w:t>
      </w:r>
    </w:p>
    <w:p w:rsidR="00FD297F" w:rsidRDefault="00FD297F" w:rsidP="00FD297F">
      <w:pPr>
        <w:pStyle w:val="Apara"/>
        <w:keepNext/>
      </w:pPr>
      <w:r>
        <w:tab/>
        <w:t>(b)</w:t>
      </w:r>
      <w:r>
        <w:tab/>
        <w:t>complies with, and is likely to continue to comply with, the therapeutic protection standards.</w:t>
      </w:r>
    </w:p>
    <w:p w:rsidR="00FD297F" w:rsidRDefault="00FD297F" w:rsidP="00FD297F">
      <w:pPr>
        <w:pStyle w:val="aNotepar"/>
      </w:pPr>
      <w:r>
        <w:rPr>
          <w:rStyle w:val="charItals"/>
        </w:rPr>
        <w:t>Note</w:t>
      </w:r>
      <w:r>
        <w:tab/>
        <w:t>The Minister may make therapeutic protection standards under s 887.</w:t>
      </w:r>
    </w:p>
    <w:p w:rsidR="00FD297F" w:rsidRDefault="00FD297F" w:rsidP="00FD297F">
      <w:pPr>
        <w:pStyle w:val="AH5Sec"/>
      </w:pPr>
      <w:bookmarkStart w:id="810" w:name="_Toc521500519"/>
      <w:r w:rsidRPr="00AC1AD6">
        <w:rPr>
          <w:rStyle w:val="CharSectNo"/>
        </w:rPr>
        <w:t>629</w:t>
      </w:r>
      <w:r>
        <w:tab/>
        <w:t>Suspension of operating entity’s authorisation</w:t>
      </w:r>
      <w:bookmarkEnd w:id="810"/>
    </w:p>
    <w:p w:rsidR="00FD297F" w:rsidRDefault="00FD297F" w:rsidP="00FD297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rsidR="00FD297F" w:rsidRDefault="00FD297F" w:rsidP="00FD297F">
      <w:pPr>
        <w:pStyle w:val="Apara"/>
      </w:pPr>
      <w:r>
        <w:tab/>
        <w:t>(a)</w:t>
      </w:r>
      <w:r>
        <w:tab/>
        <w:t>is not a suitable entity to operate a therapeutic protection place; or</w:t>
      </w:r>
    </w:p>
    <w:p w:rsidR="00FD297F" w:rsidRDefault="00FD297F" w:rsidP="00FD297F">
      <w:pPr>
        <w:pStyle w:val="Apara"/>
      </w:pPr>
      <w:r>
        <w:tab/>
        <w:t>(b)</w:t>
      </w:r>
      <w:r>
        <w:tab/>
        <w:t>has not complied with, or continued to comply with, the therapeutic protection standards.</w:t>
      </w:r>
    </w:p>
    <w:p w:rsidR="00FD297F" w:rsidRDefault="00FD297F" w:rsidP="00FD297F">
      <w:pPr>
        <w:pStyle w:val="Amain"/>
      </w:pPr>
      <w:r>
        <w:tab/>
        <w:t>(2)</w:t>
      </w:r>
      <w:r>
        <w:tab/>
        <w:t>The director</w:t>
      </w:r>
      <w:r>
        <w:noBreakHyphen/>
        <w:t>general may suspend the authorisation by—</w:t>
      </w:r>
    </w:p>
    <w:p w:rsidR="00FD297F" w:rsidRDefault="00FD297F" w:rsidP="00FD297F">
      <w:pPr>
        <w:pStyle w:val="Apara"/>
      </w:pPr>
      <w:r>
        <w:tab/>
        <w:t>(a)</w:t>
      </w:r>
      <w:r>
        <w:tab/>
        <w:t>giving the entity written notice of the suspension, including the director</w:t>
      </w:r>
      <w:r>
        <w:noBreakHyphen/>
        <w:t>general’s reasons for suspending the authorisation; and</w:t>
      </w:r>
    </w:p>
    <w:p w:rsidR="00FD297F" w:rsidRDefault="00FD297F" w:rsidP="00FD297F">
      <w:pPr>
        <w:pStyle w:val="Apara"/>
      </w:pPr>
      <w:r>
        <w:tab/>
        <w:t>(b)</w:t>
      </w:r>
      <w:r>
        <w:tab/>
        <w:t>telling the entity that the entity may make a submission, in writing, to the director</w:t>
      </w:r>
      <w:r>
        <w:noBreakHyphen/>
        <w:t>general about the suspension not later than 14 days after the day the notice is given to the entity.</w:t>
      </w:r>
    </w:p>
    <w:p w:rsidR="00FD297F" w:rsidRDefault="00FD297F" w:rsidP="00FD297F">
      <w:pPr>
        <w:pStyle w:val="Amain"/>
      </w:pPr>
      <w:r>
        <w:tab/>
        <w:t>(3)</w:t>
      </w:r>
      <w:r>
        <w:tab/>
        <w:t>A suspension takes effect immediately.</w:t>
      </w:r>
    </w:p>
    <w:p w:rsidR="00FD297F" w:rsidRDefault="00FD297F" w:rsidP="00FD297F">
      <w:pPr>
        <w:pStyle w:val="Amain"/>
      </w:pPr>
      <w:r>
        <w:tab/>
        <w:t>(4)</w:t>
      </w:r>
      <w:r>
        <w:tab/>
        <w:t>After the end of 28 days after the director</w:t>
      </w:r>
      <w:r>
        <w:noBreakHyphen/>
        <w:t>general gives notice of the suspension of an entity’s authorisation under subsection (2) (b), the director</w:t>
      </w:r>
      <w:r>
        <w:noBreakHyphen/>
        <w:t>general must—</w:t>
      </w:r>
    </w:p>
    <w:p w:rsidR="00FD297F" w:rsidRDefault="00FD297F" w:rsidP="00FD297F">
      <w:pPr>
        <w:pStyle w:val="Apara"/>
      </w:pPr>
      <w:r>
        <w:tab/>
        <w:t>(a)</w:t>
      </w:r>
      <w:r>
        <w:tab/>
        <w:t>consider any submission made by the entity; and</w:t>
      </w:r>
    </w:p>
    <w:p w:rsidR="00FD297F" w:rsidRDefault="00FD297F" w:rsidP="00FD297F">
      <w:pPr>
        <w:pStyle w:val="Apara"/>
      </w:pPr>
      <w:r>
        <w:tab/>
        <w:t>(b)</w:t>
      </w:r>
      <w:r>
        <w:tab/>
        <w:t>either—</w:t>
      </w:r>
    </w:p>
    <w:p w:rsidR="00FD297F" w:rsidRDefault="00FD297F" w:rsidP="00FD297F">
      <w:pPr>
        <w:pStyle w:val="Asubpara"/>
      </w:pPr>
      <w:r>
        <w:tab/>
        <w:t>(i)</w:t>
      </w:r>
      <w:r>
        <w:tab/>
        <w:t>revoke the suspension; or</w:t>
      </w:r>
    </w:p>
    <w:p w:rsidR="00FD297F" w:rsidRDefault="00FD297F" w:rsidP="00FD297F">
      <w:pPr>
        <w:pStyle w:val="Asubpara"/>
      </w:pPr>
      <w:r>
        <w:tab/>
        <w:t>(ii)</w:t>
      </w:r>
      <w:r>
        <w:tab/>
        <w:t>give the entity notice of the director</w:t>
      </w:r>
      <w:r>
        <w:noBreakHyphen/>
        <w:t>general’s intention to revoke the authorisation under section 630.</w:t>
      </w:r>
    </w:p>
    <w:p w:rsidR="00FD297F" w:rsidRDefault="00FD297F" w:rsidP="00FD297F">
      <w:pPr>
        <w:pStyle w:val="AH5Sec"/>
      </w:pPr>
      <w:bookmarkStart w:id="811" w:name="_Toc521500520"/>
      <w:r w:rsidRPr="00AC1AD6">
        <w:rPr>
          <w:rStyle w:val="CharSectNo"/>
        </w:rPr>
        <w:t>630</w:t>
      </w:r>
      <w:r>
        <w:tab/>
        <w:t>Revocation of operating entity’s authorisation</w:t>
      </w:r>
      <w:bookmarkEnd w:id="811"/>
    </w:p>
    <w:p w:rsidR="00FD297F" w:rsidRDefault="00FD297F" w:rsidP="00FD297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rsidR="00FD297F" w:rsidRDefault="00FD297F" w:rsidP="00FD297F">
      <w:pPr>
        <w:pStyle w:val="Apara"/>
      </w:pPr>
      <w:r>
        <w:tab/>
        <w:t>(a)</w:t>
      </w:r>
      <w:r>
        <w:tab/>
        <w:t>is not a suitable entity to operate a therapeutic protection place; or</w:t>
      </w:r>
    </w:p>
    <w:p w:rsidR="00FD297F" w:rsidRDefault="00FD297F" w:rsidP="00FD297F">
      <w:pPr>
        <w:pStyle w:val="Apara"/>
      </w:pPr>
      <w:r>
        <w:tab/>
        <w:t>(b)</w:t>
      </w:r>
      <w:r>
        <w:tab/>
        <w:t>has not complied with, or continued to comply with, the therapeutic protection standards.</w:t>
      </w:r>
    </w:p>
    <w:p w:rsidR="00FD297F" w:rsidRDefault="00FD297F" w:rsidP="00FD297F">
      <w:pPr>
        <w:pStyle w:val="Amain"/>
      </w:pPr>
      <w:r>
        <w:tab/>
        <w:t>(2)</w:t>
      </w:r>
      <w:r>
        <w:tab/>
        <w:t>The director</w:t>
      </w:r>
      <w:r>
        <w:noBreakHyphen/>
        <w:t>general may also revoke an entity’s authorisation if the entity asks the director</w:t>
      </w:r>
      <w:r>
        <w:noBreakHyphen/>
        <w:t>general to revoke the authorisation.</w:t>
      </w:r>
    </w:p>
    <w:p w:rsidR="00FD297F" w:rsidRDefault="00FD297F" w:rsidP="00FD297F">
      <w:pPr>
        <w:pStyle w:val="Amain"/>
      </w:pPr>
      <w:r>
        <w:tab/>
        <w:t>(3)</w:t>
      </w:r>
      <w:r>
        <w:tab/>
        <w:t>Before revoking an entity’s authorisation under subsection (1), the director</w:t>
      </w:r>
      <w:r>
        <w:noBreakHyphen/>
        <w:t>general must—</w:t>
      </w:r>
    </w:p>
    <w:p w:rsidR="00FD297F" w:rsidRDefault="00FD297F" w:rsidP="00FD297F">
      <w:pPr>
        <w:pStyle w:val="Apara"/>
      </w:pPr>
      <w:r>
        <w:tab/>
        <w:t>(a)</w:t>
      </w:r>
      <w:r>
        <w:tab/>
        <w:t>give the entity written notice of the director</w:t>
      </w:r>
      <w:r>
        <w:noBreakHyphen/>
        <w:t>general’s intention to revoke the authorisation, including the director</w:t>
      </w:r>
      <w:r>
        <w:noBreakHyphen/>
        <w:t>general’s reasons; and</w:t>
      </w:r>
    </w:p>
    <w:p w:rsidR="00FD297F" w:rsidRDefault="00FD297F" w:rsidP="00FD297F">
      <w:pPr>
        <w:pStyle w:val="Apara"/>
      </w:pPr>
      <w:r>
        <w:tab/>
        <w:t>(b)</w:t>
      </w:r>
      <w:r>
        <w:tab/>
        <w:t>tell the entity that the person may make a submission, in writing, to the director</w:t>
      </w:r>
      <w:r>
        <w:noBreakHyphen/>
        <w:t>general about the notice not later than 14 days after the day the notice is given to the person; and</w:t>
      </w:r>
    </w:p>
    <w:p w:rsidR="00FD297F" w:rsidRDefault="00FD297F" w:rsidP="00FD297F">
      <w:pPr>
        <w:pStyle w:val="Apara"/>
      </w:pPr>
      <w:r>
        <w:tab/>
        <w:t>(c)</w:t>
      </w:r>
      <w:r>
        <w:tab/>
        <w:t>if the entity makes a submission—consider the submission.</w:t>
      </w:r>
    </w:p>
    <w:p w:rsidR="00FD297F" w:rsidRDefault="00FD297F" w:rsidP="00FD297F">
      <w:pPr>
        <w:pStyle w:val="Amain"/>
        <w:keepNext/>
      </w:pPr>
      <w:r>
        <w:tab/>
        <w:t>(4)</w:t>
      </w:r>
      <w:r>
        <w:tab/>
        <w:t xml:space="preserve">This section is in addition to the </w:t>
      </w:r>
      <w:hyperlink r:id="rId379" w:tooltip="A2001-14" w:history="1">
        <w:r w:rsidRPr="0069554E">
          <w:rPr>
            <w:rStyle w:val="charCitHyperlinkAbbrev"/>
          </w:rPr>
          <w:t>Legislation Act</w:t>
        </w:r>
      </w:hyperlink>
      <w:r>
        <w:t>, section 180 (Power to make decision includes power to reverse or change).</w:t>
      </w:r>
    </w:p>
    <w:p w:rsidR="00FD297F" w:rsidRDefault="00FD297F" w:rsidP="00FD297F">
      <w:pPr>
        <w:pStyle w:val="aNote"/>
        <w:keepNext/>
      </w:pPr>
      <w:r>
        <w:rPr>
          <w:rStyle w:val="charItals"/>
        </w:rPr>
        <w:t>Note 1</w:t>
      </w:r>
      <w:r>
        <w:tab/>
        <w:t xml:space="preserve">Under the </w:t>
      </w:r>
      <w:hyperlink r:id="rId380"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Pr="00AC1AD6" w:rsidRDefault="00FD297F" w:rsidP="00FD297F">
      <w:pPr>
        <w:pStyle w:val="AH3Div"/>
      </w:pPr>
      <w:bookmarkStart w:id="812" w:name="_Toc521500521"/>
      <w:r w:rsidRPr="00AC1AD6">
        <w:rPr>
          <w:rStyle w:val="CharDivNo"/>
        </w:rPr>
        <w:t>Division 16.4.2</w:t>
      </w:r>
      <w:r>
        <w:tab/>
      </w:r>
      <w:r w:rsidRPr="00AC1AD6">
        <w:rPr>
          <w:rStyle w:val="CharDivText"/>
        </w:rPr>
        <w:t>Therapeutic protection plan</w:t>
      </w:r>
      <w:bookmarkEnd w:id="812"/>
    </w:p>
    <w:p w:rsidR="00FD297F" w:rsidRDefault="00FD297F" w:rsidP="00FD297F">
      <w:pPr>
        <w:pStyle w:val="AH5Sec"/>
      </w:pPr>
      <w:bookmarkStart w:id="813" w:name="_Toc521500522"/>
      <w:r w:rsidRPr="00AC1AD6">
        <w:rPr>
          <w:rStyle w:val="CharSectNo"/>
        </w:rPr>
        <w:t>631</w:t>
      </w:r>
      <w:r>
        <w:tab/>
        <w:t>Public advocate and official visitor may be given therapeutic protection plan</w:t>
      </w:r>
      <w:bookmarkEnd w:id="813"/>
    </w:p>
    <w:p w:rsidR="00FD297F" w:rsidRDefault="00FD297F" w:rsidP="00FD297F">
      <w:pPr>
        <w:pStyle w:val="Amainreturn"/>
        <w:keepNext/>
      </w:pPr>
      <w:r>
        <w:t>If the public advocate or an official visitor asks the director</w:t>
      </w:r>
      <w:r>
        <w:noBreakHyphen/>
        <w:t>general for a therapeutic protection plan for a child or young person, the director</w:t>
      </w:r>
      <w:r>
        <w:noBreakHyphen/>
        <w:t>general must promptly give the public advocate or official visitor a copy of the plan.</w:t>
      </w:r>
    </w:p>
    <w:p w:rsidR="00FD297F" w:rsidRDefault="00FD297F" w:rsidP="00FD297F">
      <w:pPr>
        <w:pStyle w:val="aNote"/>
      </w:pPr>
      <w:r>
        <w:rPr>
          <w:rStyle w:val="charItals"/>
        </w:rPr>
        <w:t>Note</w:t>
      </w:r>
      <w:r>
        <w:rPr>
          <w:rStyle w:val="charItals"/>
        </w:rPr>
        <w:tab/>
      </w:r>
      <w:r>
        <w:t>The therapeutic protection plan is protected information (see ch 25).</w:t>
      </w:r>
    </w:p>
    <w:p w:rsidR="00FD297F" w:rsidRPr="00AC1AD6" w:rsidRDefault="00FD297F" w:rsidP="00FD297F">
      <w:pPr>
        <w:pStyle w:val="AH3Div"/>
      </w:pPr>
      <w:bookmarkStart w:id="814" w:name="_Toc521500523"/>
      <w:r w:rsidRPr="00AC1AD6">
        <w:rPr>
          <w:rStyle w:val="CharDivNo"/>
        </w:rPr>
        <w:t>Division 16.4.3</w:t>
      </w:r>
      <w:r w:rsidRPr="00743DAB">
        <w:tab/>
      </w:r>
      <w:r w:rsidRPr="00AC1AD6">
        <w:rPr>
          <w:rStyle w:val="CharDivText"/>
        </w:rPr>
        <w:t>Non-treating health practitioners</w:t>
      </w:r>
      <w:bookmarkEnd w:id="814"/>
    </w:p>
    <w:p w:rsidR="00FD297F" w:rsidRPr="00743DAB" w:rsidRDefault="00FD297F" w:rsidP="00FD297F">
      <w:pPr>
        <w:pStyle w:val="AH5Sec"/>
      </w:pPr>
      <w:bookmarkStart w:id="815" w:name="_Toc521500524"/>
      <w:r w:rsidRPr="00AC1AD6">
        <w:rPr>
          <w:rStyle w:val="CharSectNo"/>
        </w:rPr>
        <w:t>632</w:t>
      </w:r>
      <w:r w:rsidRPr="00743DAB">
        <w:tab/>
        <w:t>Health practitioners—non-treating functions</w:t>
      </w:r>
      <w:bookmarkEnd w:id="815"/>
    </w:p>
    <w:p w:rsidR="00FD297F" w:rsidRPr="003E1992" w:rsidRDefault="00FD297F" w:rsidP="00FD297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rsidR="00FD297F" w:rsidRPr="003E1992" w:rsidRDefault="00FD297F" w:rsidP="00FD297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381" w:tooltip="Health Practitioner Regulation National Law (ACT)" w:history="1">
        <w:r w:rsidRPr="00B51AB5">
          <w:rPr>
            <w:rStyle w:val="charCitHyperlinkItal"/>
          </w:rPr>
          <w:t>Health Practitioner Regulation National Law (ACT)</w:t>
        </w:r>
      </w:hyperlink>
      <w:r w:rsidRPr="003E1992">
        <w:t>.</w:t>
      </w:r>
    </w:p>
    <w:p w:rsidR="00FD297F" w:rsidRPr="00743DAB" w:rsidRDefault="00FD297F" w:rsidP="00FD297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rsidR="00FD297F" w:rsidRPr="003E1992" w:rsidRDefault="00FD297F" w:rsidP="00FD297F">
      <w:pPr>
        <w:pStyle w:val="Amain"/>
      </w:pPr>
      <w:r w:rsidRPr="003E1992">
        <w:tab/>
        <w:t>(3)</w:t>
      </w:r>
      <w:r w:rsidRPr="003E1992">
        <w:tab/>
        <w:t>Subsection (2) does not apply if the operating entity believes on reasonable grounds that—</w:t>
      </w:r>
    </w:p>
    <w:p w:rsidR="00FD297F" w:rsidRPr="003E1992" w:rsidRDefault="00FD297F" w:rsidP="00FD297F">
      <w:pPr>
        <w:pStyle w:val="Apara"/>
      </w:pPr>
      <w:r w:rsidRPr="003E1992">
        <w:tab/>
        <w:t>(a)</w:t>
      </w:r>
      <w:r w:rsidRPr="003E1992">
        <w:tab/>
        <w:t>there is an imminent and serious threat to the personal safety of the child or young person or someone else; and</w:t>
      </w:r>
    </w:p>
    <w:p w:rsidR="00FD297F" w:rsidRPr="003E1992" w:rsidRDefault="00FD297F" w:rsidP="00FD297F">
      <w:pPr>
        <w:pStyle w:val="Apara"/>
      </w:pPr>
      <w:r w:rsidRPr="003E1992">
        <w:tab/>
        <w:t>(b)</w:t>
      </w:r>
      <w:r w:rsidRPr="003E1992">
        <w:tab/>
        <w:t>compliance with subsection (2) would exacerbate the threat.</w:t>
      </w:r>
    </w:p>
    <w:p w:rsidR="00FD297F" w:rsidRPr="003E1992" w:rsidRDefault="00FD297F" w:rsidP="00FD297F">
      <w:pPr>
        <w:pStyle w:val="Amain"/>
        <w:keepNext/>
      </w:pPr>
      <w:r w:rsidRPr="003E1992">
        <w:tab/>
        <w:t>(4)</w:t>
      </w:r>
      <w:r w:rsidRPr="003E1992">
        <w:tab/>
        <w:t>In this section:</w:t>
      </w:r>
    </w:p>
    <w:p w:rsidR="00FD297F" w:rsidRPr="00743DAB" w:rsidRDefault="00FD297F" w:rsidP="00FD297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rsidR="00FD297F" w:rsidRPr="00AC1AD6" w:rsidRDefault="00FD297F" w:rsidP="00FD297F">
      <w:pPr>
        <w:pStyle w:val="AH3Div"/>
      </w:pPr>
      <w:bookmarkStart w:id="816" w:name="_Toc521500525"/>
      <w:r w:rsidRPr="00AC1AD6">
        <w:rPr>
          <w:rStyle w:val="CharDivNo"/>
        </w:rPr>
        <w:t>Division 16.4.4</w:t>
      </w:r>
      <w:r>
        <w:tab/>
      </w:r>
      <w:r w:rsidRPr="00AC1AD6">
        <w:rPr>
          <w:rStyle w:val="CharDivText"/>
        </w:rPr>
        <w:t>Therapeutic protection register</w:t>
      </w:r>
      <w:bookmarkEnd w:id="816"/>
    </w:p>
    <w:p w:rsidR="00FD297F" w:rsidRDefault="00FD297F" w:rsidP="00FD297F">
      <w:pPr>
        <w:pStyle w:val="AH5Sec"/>
      </w:pPr>
      <w:bookmarkStart w:id="817" w:name="_Toc521500526"/>
      <w:r w:rsidRPr="00AC1AD6">
        <w:rPr>
          <w:rStyle w:val="CharSectNo"/>
        </w:rPr>
        <w:t>633</w:t>
      </w:r>
      <w:r>
        <w:tab/>
        <w:t>Therapeutic protection register</w:t>
      </w:r>
      <w:bookmarkEnd w:id="817"/>
    </w:p>
    <w:p w:rsidR="00FD297F" w:rsidRDefault="00FD297F" w:rsidP="00FD297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Street">
        <w:smartTag w:uri="urn:schemas-microsoft-com:office:smarttags" w:element="address">
          <w:r>
            <w:t>Childrens Court</w:t>
          </w:r>
        </w:smartTag>
      </w:smartTag>
      <w:r>
        <w:t xml:space="preserve"> makes an interim therapeutic protection order or a therapeutic protection order and who are confined at the therapeutic protection place.</w:t>
      </w:r>
    </w:p>
    <w:p w:rsidR="00FD297F" w:rsidRDefault="00FD297F" w:rsidP="00FD297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rsidR="00FD297F" w:rsidRDefault="00FD297F" w:rsidP="00FD297F">
      <w:pPr>
        <w:pStyle w:val="Apara"/>
      </w:pPr>
      <w:r>
        <w:tab/>
        <w:t>(a)</w:t>
      </w:r>
      <w:r>
        <w:tab/>
        <w:t>name, sex and date of birth;</w:t>
      </w:r>
    </w:p>
    <w:p w:rsidR="00FD297F" w:rsidRDefault="00FD297F" w:rsidP="00FD297F">
      <w:pPr>
        <w:pStyle w:val="Apara"/>
      </w:pPr>
      <w:r>
        <w:tab/>
        <w:t>(b)</w:t>
      </w:r>
      <w:r>
        <w:tab/>
        <w:t>details of the therapeutic protection order;</w:t>
      </w:r>
    </w:p>
    <w:p w:rsidR="00FD297F" w:rsidRDefault="00FD297F" w:rsidP="00FD297F">
      <w:pPr>
        <w:pStyle w:val="Apara"/>
      </w:pPr>
      <w:r>
        <w:tab/>
        <w:t>(c)</w:t>
      </w:r>
      <w:r>
        <w:tab/>
        <w:t>the therapeutic protection plan for each proposed period of confinement;</w:t>
      </w:r>
    </w:p>
    <w:p w:rsidR="00FD297F" w:rsidRDefault="00FD297F" w:rsidP="00FD297F">
      <w:pPr>
        <w:pStyle w:val="Apara"/>
      </w:pPr>
      <w:r>
        <w:tab/>
        <w:t>(d)</w:t>
      </w:r>
      <w:r>
        <w:tab/>
        <w:t>the therapeutic protection history for each period of confinement;</w:t>
      </w:r>
    </w:p>
    <w:p w:rsidR="00FD297F" w:rsidRDefault="00FD297F" w:rsidP="00FD297F">
      <w:pPr>
        <w:pStyle w:val="Apara"/>
      </w:pPr>
      <w:r>
        <w:tab/>
        <w:t>(e)</w:t>
      </w:r>
      <w:r>
        <w:tab/>
        <w:t>if the child or young person is strip searched or body searched during a period of confinement—</w:t>
      </w:r>
    </w:p>
    <w:p w:rsidR="00FD297F" w:rsidRDefault="00FD297F" w:rsidP="00FD297F">
      <w:pPr>
        <w:pStyle w:val="Asubpara"/>
      </w:pPr>
      <w:r>
        <w:tab/>
        <w:t>(i)</w:t>
      </w:r>
      <w:r>
        <w:tab/>
        <w:t>the reason for the search; and</w:t>
      </w:r>
    </w:p>
    <w:p w:rsidR="00FD297F" w:rsidRDefault="00FD297F" w:rsidP="00FD297F">
      <w:pPr>
        <w:pStyle w:val="Asubpara"/>
      </w:pPr>
      <w:r>
        <w:tab/>
        <w:t>(ii)</w:t>
      </w:r>
      <w:r>
        <w:tab/>
        <w:t>when and where the search was conducted; and</w:t>
      </w:r>
    </w:p>
    <w:p w:rsidR="00FD297F" w:rsidRDefault="00FD297F" w:rsidP="00FD297F">
      <w:pPr>
        <w:pStyle w:val="Asubpara"/>
      </w:pPr>
      <w:r>
        <w:tab/>
        <w:t>(iii)</w:t>
      </w:r>
      <w:r>
        <w:tab/>
        <w:t>the name of each person present at any time during the search; and</w:t>
      </w:r>
    </w:p>
    <w:p w:rsidR="00FD297F" w:rsidRDefault="00FD297F" w:rsidP="00FD297F">
      <w:pPr>
        <w:pStyle w:val="Asubpara"/>
      </w:pPr>
      <w:r>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rsidR="00FD297F" w:rsidRDefault="00FD297F" w:rsidP="00FD297F">
      <w:pPr>
        <w:pStyle w:val="Asubpara"/>
      </w:pPr>
      <w:r>
        <w:tab/>
        <w:t>(v)</w:t>
      </w:r>
      <w:r>
        <w:tab/>
        <w:t>details of anything seized during the search; and</w:t>
      </w:r>
    </w:p>
    <w:p w:rsidR="00FD297F" w:rsidRDefault="00FD297F" w:rsidP="00FD297F">
      <w:pPr>
        <w:pStyle w:val="Asubpara"/>
      </w:pPr>
      <w:r>
        <w:tab/>
        <w:t>(vi)</w:t>
      </w:r>
      <w:r>
        <w:tab/>
        <w:t>details of any force used for conducting the search, and why force was used;</w:t>
      </w:r>
    </w:p>
    <w:p w:rsidR="00FD297F" w:rsidRDefault="00FD297F" w:rsidP="00FD297F">
      <w:pPr>
        <w:pStyle w:val="aNotepar"/>
      </w:pPr>
      <w:r>
        <w:rPr>
          <w:rStyle w:val="charItals"/>
        </w:rPr>
        <w:t>Note</w:t>
      </w:r>
      <w:r>
        <w:rPr>
          <w:rStyle w:val="charItals"/>
        </w:rPr>
        <w:tab/>
      </w:r>
      <w:r>
        <w:t>Strip searches are authorised under s 598. Body searches are authorised under s 609.</w:t>
      </w:r>
    </w:p>
    <w:p w:rsidR="00FD297F" w:rsidRDefault="00FD297F" w:rsidP="00FD297F">
      <w:pPr>
        <w:pStyle w:val="Apara"/>
      </w:pPr>
      <w:r>
        <w:tab/>
        <w:t>(f)</w:t>
      </w:r>
      <w:r>
        <w:tab/>
        <w:t>if force was used on the child or young person during the period of confinement—the reason why force was used;</w:t>
      </w:r>
    </w:p>
    <w:p w:rsidR="00FD297F" w:rsidRDefault="00FD297F" w:rsidP="00FD297F">
      <w:pPr>
        <w:pStyle w:val="Apara"/>
      </w:pPr>
      <w:r>
        <w:tab/>
        <w:t>(g)</w:t>
      </w:r>
      <w:r>
        <w:tab/>
        <w:t>where and with whom the child or young person lived before the period of confinement;</w:t>
      </w:r>
    </w:p>
    <w:p w:rsidR="00FD297F" w:rsidRDefault="00FD297F" w:rsidP="00FD297F">
      <w:pPr>
        <w:pStyle w:val="Apara"/>
      </w:pPr>
      <w:r>
        <w:tab/>
        <w:t>(h)</w:t>
      </w:r>
      <w:r>
        <w:tab/>
        <w:t xml:space="preserve">anything else prescribed by regulation. </w:t>
      </w:r>
    </w:p>
    <w:p w:rsidR="00FD297F" w:rsidRDefault="00FD297F" w:rsidP="00FD297F">
      <w:pPr>
        <w:pStyle w:val="aNotepar"/>
      </w:pPr>
      <w:r>
        <w:rPr>
          <w:rStyle w:val="charItals"/>
        </w:rPr>
        <w:t>Note</w:t>
      </w:r>
      <w:r>
        <w:rPr>
          <w:rStyle w:val="charItals"/>
        </w:rPr>
        <w:tab/>
      </w:r>
      <w:r>
        <w:t>Information in the therapeutic protection register is protected information (see ch 25).</w:t>
      </w:r>
    </w:p>
    <w:p w:rsidR="00FD297F" w:rsidRDefault="00FD297F" w:rsidP="00FD297F">
      <w:pPr>
        <w:pStyle w:val="Amain"/>
      </w:pPr>
      <w:r>
        <w:tab/>
        <w:t>(3)</w:t>
      </w:r>
      <w:r>
        <w:tab/>
        <w:t>The register may contain anything else the operating entity for the therapeutic protection place considers relevant.</w:t>
      </w:r>
    </w:p>
    <w:p w:rsidR="00FD297F" w:rsidRDefault="00FD297F" w:rsidP="00FD297F">
      <w:pPr>
        <w:pStyle w:val="AH5Sec"/>
      </w:pPr>
      <w:bookmarkStart w:id="818" w:name="_Toc521500527"/>
      <w:r w:rsidRPr="00AC1AD6">
        <w:rPr>
          <w:rStyle w:val="CharSectNo"/>
        </w:rPr>
        <w:t>634</w:t>
      </w:r>
      <w:r>
        <w:tab/>
        <w:t>Therapeutic protection register—who may have access?</w:t>
      </w:r>
      <w:bookmarkEnd w:id="818"/>
    </w:p>
    <w:p w:rsidR="00FD297F" w:rsidRDefault="00FD297F" w:rsidP="00FD297F">
      <w:pPr>
        <w:pStyle w:val="Amain"/>
      </w:pPr>
      <w:r>
        <w:tab/>
        <w:t>(1)</w:t>
      </w:r>
      <w:r>
        <w:tab/>
        <w:t>The following people may have access to a therapeutic protection register:</w:t>
      </w:r>
    </w:p>
    <w:p w:rsidR="00FD297F" w:rsidRDefault="00FD297F" w:rsidP="00FD297F">
      <w:pPr>
        <w:pStyle w:val="Apara"/>
      </w:pPr>
      <w:r>
        <w:tab/>
        <w:t>(a)</w:t>
      </w:r>
      <w:r>
        <w:tab/>
        <w:t>the director</w:t>
      </w:r>
      <w:r>
        <w:noBreakHyphen/>
        <w:t>general or a person authorised by the director</w:t>
      </w:r>
      <w:r>
        <w:noBreakHyphen/>
        <w:t>general;</w:t>
      </w:r>
    </w:p>
    <w:p w:rsidR="00FD297F" w:rsidRDefault="00FD297F" w:rsidP="00FD297F">
      <w:pPr>
        <w:pStyle w:val="Apara"/>
      </w:pPr>
      <w:r>
        <w:tab/>
        <w:t>(b)</w:t>
      </w:r>
      <w:r>
        <w:tab/>
        <w:t>a magistrate;</w:t>
      </w:r>
    </w:p>
    <w:p w:rsidR="00FD297F" w:rsidRDefault="00FD297F" w:rsidP="00FD297F">
      <w:pPr>
        <w:pStyle w:val="Apara"/>
      </w:pPr>
      <w:r>
        <w:tab/>
        <w:t>(c)</w:t>
      </w:r>
      <w:r>
        <w:tab/>
        <w:t>a judge;</w:t>
      </w:r>
    </w:p>
    <w:p w:rsidR="00FD297F" w:rsidRDefault="00FD297F" w:rsidP="00FD297F">
      <w:pPr>
        <w:pStyle w:val="Apara"/>
      </w:pPr>
      <w:r>
        <w:tab/>
        <w:t>(d)</w:t>
      </w:r>
      <w:r>
        <w:tab/>
        <w:t>the ombudsman;</w:t>
      </w:r>
    </w:p>
    <w:p w:rsidR="00FD297F" w:rsidRDefault="00FD297F" w:rsidP="00FD297F">
      <w:pPr>
        <w:pStyle w:val="Apara"/>
      </w:pPr>
      <w:r>
        <w:tab/>
        <w:t>(e)</w:t>
      </w:r>
      <w:r>
        <w:tab/>
        <w:t>an official visitor;</w:t>
      </w:r>
    </w:p>
    <w:p w:rsidR="00FD297F" w:rsidRDefault="00FD297F" w:rsidP="00FD297F">
      <w:pPr>
        <w:pStyle w:val="Apara"/>
      </w:pPr>
      <w:r>
        <w:tab/>
        <w:t>(f)</w:t>
      </w:r>
      <w:r>
        <w:tab/>
        <w:t xml:space="preserve">a commissioner exercising functions under the </w:t>
      </w:r>
      <w:hyperlink r:id="rId382" w:tooltip="A2005-40" w:history="1">
        <w:r w:rsidRPr="0069554E">
          <w:rPr>
            <w:rStyle w:val="charCitHyperlinkItal"/>
          </w:rPr>
          <w:t>Human Rights Commission Act 2005</w:t>
        </w:r>
      </w:hyperlink>
      <w:r>
        <w:t>;</w:t>
      </w:r>
    </w:p>
    <w:p w:rsidR="00FD297F" w:rsidRDefault="00FD297F" w:rsidP="00FD297F">
      <w:pPr>
        <w:pStyle w:val="Apara"/>
      </w:pPr>
      <w:r>
        <w:tab/>
        <w:t>(g)</w:t>
      </w:r>
      <w:r>
        <w:tab/>
        <w:t>a person prescribed by regulation.</w:t>
      </w:r>
    </w:p>
    <w:p w:rsidR="00FD297F" w:rsidRDefault="00FD297F" w:rsidP="00FD297F">
      <w:pPr>
        <w:pStyle w:val="Amain"/>
      </w:pPr>
      <w:r>
        <w:tab/>
        <w:t>(2)</w:t>
      </w:r>
      <w:r>
        <w:tab/>
        <w:t>The operating entity for a therapeutic protection place must ensure that the therapeutic protection register kept by the operating entity is only accessed by the people mentioned in subsection (1).</w:t>
      </w:r>
    </w:p>
    <w:p w:rsidR="00FD297F" w:rsidRDefault="00FD297F" w:rsidP="00FD297F">
      <w:pPr>
        <w:pStyle w:val="aNote"/>
      </w:pPr>
      <w:r>
        <w:rPr>
          <w:rStyle w:val="charItals"/>
        </w:rPr>
        <w:t>Note</w:t>
      </w:r>
      <w:r>
        <w:rPr>
          <w:rStyle w:val="charItals"/>
        </w:rPr>
        <w:tab/>
      </w:r>
      <w:r>
        <w:t>An authorised person may, at any reasonable time, enter a therapeutic protection place (see s 816).</w:t>
      </w:r>
    </w:p>
    <w:p w:rsidR="00FD297F" w:rsidRDefault="00FD297F" w:rsidP="00FD297F">
      <w:pPr>
        <w:pStyle w:val="AH5Sec"/>
      </w:pPr>
      <w:bookmarkStart w:id="819" w:name="_Toc521500528"/>
      <w:r w:rsidRPr="00AC1AD6">
        <w:rPr>
          <w:rStyle w:val="CharSectNo"/>
        </w:rPr>
        <w:t>635</w:t>
      </w:r>
      <w:r>
        <w:tab/>
        <w:t>Therapeutic protection register—public advocate to inspect</w:t>
      </w:r>
      <w:bookmarkEnd w:id="819"/>
    </w:p>
    <w:p w:rsidR="00FD297F" w:rsidRDefault="00FD297F" w:rsidP="00FD297F">
      <w:pPr>
        <w:pStyle w:val="Amainreturn"/>
      </w:pPr>
      <w:r>
        <w:t>The public advocate must inspect the therapeutic protection register at least once every 3 months.</w:t>
      </w:r>
    </w:p>
    <w:p w:rsidR="00FD297F" w:rsidRDefault="00FD297F" w:rsidP="00FD297F">
      <w:pPr>
        <w:pStyle w:val="PageBreak"/>
      </w:pPr>
      <w:r>
        <w:br w:type="page"/>
      </w:r>
    </w:p>
    <w:p w:rsidR="00FD297F" w:rsidRPr="00AC1AD6" w:rsidRDefault="00FD297F" w:rsidP="00FD297F">
      <w:pPr>
        <w:pStyle w:val="AH1Chapter"/>
      </w:pPr>
      <w:bookmarkStart w:id="820" w:name="_Toc521500529"/>
      <w:r w:rsidRPr="00AC1AD6">
        <w:rPr>
          <w:rStyle w:val="CharChapNo"/>
        </w:rPr>
        <w:t>Chapter 17</w:t>
      </w:r>
      <w:r>
        <w:tab/>
      </w:r>
      <w:r w:rsidRPr="00AC1AD6">
        <w:rPr>
          <w:rStyle w:val="CharChapText"/>
        </w:rPr>
        <w:t>Care and protection—interstate transfer of orders and proceedings</w:t>
      </w:r>
      <w:bookmarkEnd w:id="820"/>
    </w:p>
    <w:p w:rsidR="00FD297F" w:rsidRPr="00AC1AD6" w:rsidRDefault="00FD297F" w:rsidP="00FD297F">
      <w:pPr>
        <w:pStyle w:val="AH2Part"/>
      </w:pPr>
      <w:bookmarkStart w:id="821" w:name="_Toc521500530"/>
      <w:r w:rsidRPr="00AC1AD6">
        <w:rPr>
          <w:rStyle w:val="CharPartNo"/>
        </w:rPr>
        <w:t>Part 17.1</w:t>
      </w:r>
      <w:r>
        <w:tab/>
      </w:r>
      <w:r w:rsidRPr="00AC1AD6">
        <w:rPr>
          <w:rStyle w:val="CharPartText"/>
        </w:rPr>
        <w:t>Preliminary</w:t>
      </w:r>
      <w:bookmarkEnd w:id="82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822" w:name="_Toc521500531"/>
      <w:r w:rsidRPr="00AC1AD6">
        <w:rPr>
          <w:rStyle w:val="CharSectNo"/>
        </w:rPr>
        <w:t>636</w:t>
      </w:r>
      <w:r>
        <w:tab/>
        <w:t>Object of ch 17</w:t>
      </w:r>
      <w:bookmarkEnd w:id="822"/>
    </w:p>
    <w:p w:rsidR="00FD297F" w:rsidRDefault="00FD297F" w:rsidP="00FD297F">
      <w:pPr>
        <w:pStyle w:val="Amainreturn"/>
      </w:pPr>
      <w:r>
        <w:t xml:space="preserve">The object of this chapter is to provide for the transfer of care and protection orders and proceedings between the ACT and a State or between the ACT and </w:t>
      </w:r>
      <w:smartTag w:uri="urn:schemas-microsoft-com:office:smarttags" w:element="country-region">
        <w:smartTag w:uri="urn:schemas-microsoft-com:office:smarttags" w:element="place">
          <w:r>
            <w:t>New Zealand</w:t>
          </w:r>
        </w:smartTag>
      </w:smartTag>
      <w:r>
        <w:t>—</w:t>
      </w:r>
    </w:p>
    <w:p w:rsidR="00FD297F" w:rsidRDefault="00FD297F" w:rsidP="00FD297F">
      <w:pPr>
        <w:pStyle w:val="Apara"/>
      </w:pPr>
      <w:r>
        <w:tab/>
        <w:t>(a)</w:t>
      </w:r>
      <w:r>
        <w:tab/>
        <w:t>so that children and young people who are in need of protection may be protected despite moving from one jurisdiction to another; and</w:t>
      </w:r>
    </w:p>
    <w:p w:rsidR="00FD297F" w:rsidRDefault="00FD297F" w:rsidP="00FD297F">
      <w:pPr>
        <w:pStyle w:val="Apara"/>
      </w:pPr>
      <w:r>
        <w:tab/>
        <w:t>(b)</w:t>
      </w:r>
      <w:r>
        <w:tab/>
        <w:t>to facilitate the timely and expeditious finalisation of court proceedings for the protection of a child or young person; and</w:t>
      </w:r>
    </w:p>
    <w:p w:rsidR="00FD297F" w:rsidRDefault="00FD297F" w:rsidP="00FD297F">
      <w:pPr>
        <w:pStyle w:val="Apara"/>
      </w:pPr>
      <w:r>
        <w:tab/>
        <w:t>(c)</w:t>
      </w:r>
      <w:r>
        <w:tab/>
        <w:t>to recognise the desirability of orders relating to the care and protection of a child or young person having effect, and being enforced, in the jurisdiction where the child or young person lives.</w:t>
      </w:r>
    </w:p>
    <w:p w:rsidR="00FD297F" w:rsidRDefault="00FD297F" w:rsidP="00FD297F">
      <w:pPr>
        <w:pStyle w:val="AH5Sec"/>
      </w:pPr>
      <w:bookmarkStart w:id="823" w:name="_Toc521500532"/>
      <w:r w:rsidRPr="00AC1AD6">
        <w:rPr>
          <w:rStyle w:val="CharSectNo"/>
        </w:rPr>
        <w:t>637</w:t>
      </w:r>
      <w:r>
        <w:tab/>
        <w:t>Definitions—ch 17</w:t>
      </w:r>
      <w:bookmarkEnd w:id="823"/>
    </w:p>
    <w:p w:rsidR="00FD297F" w:rsidRDefault="00FD297F" w:rsidP="00FD297F">
      <w:pPr>
        <w:pStyle w:val="Amainreturn"/>
        <w:keepNext/>
      </w:pPr>
      <w:r>
        <w:t>In this chapter:</w:t>
      </w:r>
    </w:p>
    <w:p w:rsidR="00FD297F" w:rsidRDefault="00FD297F" w:rsidP="00FD297F">
      <w:pPr>
        <w:pStyle w:val="aDef"/>
      </w:pPr>
      <w:r>
        <w:rPr>
          <w:rStyle w:val="charBoldItals"/>
        </w:rPr>
        <w:t>child welfare law</w:t>
      </w:r>
      <w:r>
        <w:t>—see section 640.</w:t>
      </w:r>
    </w:p>
    <w:p w:rsidR="00FD297F" w:rsidRDefault="00FD297F" w:rsidP="00FD297F">
      <w:pPr>
        <w:pStyle w:val="aDef"/>
      </w:pPr>
      <w:r>
        <w:rPr>
          <w:rStyle w:val="charBoldItals"/>
        </w:rPr>
        <w:t>child welfare order</w:t>
      </w:r>
      <w:r>
        <w:t>, for a child or young person—see section 638.</w:t>
      </w:r>
    </w:p>
    <w:p w:rsidR="00FD297F" w:rsidRDefault="00FD297F" w:rsidP="00FD297F">
      <w:pPr>
        <w:pStyle w:val="aDef"/>
      </w:pPr>
      <w:r>
        <w:rPr>
          <w:rStyle w:val="charBoldItals"/>
        </w:rPr>
        <w:t>child welfare proceeding</w:t>
      </w:r>
      <w:r>
        <w:t>—see section 639.</w:t>
      </w:r>
    </w:p>
    <w:p w:rsidR="00FD297F" w:rsidRDefault="00FD297F" w:rsidP="00FD297F">
      <w:pPr>
        <w:pStyle w:val="aDef"/>
      </w:pPr>
      <w:r>
        <w:rPr>
          <w:rStyle w:val="charBoldItals"/>
        </w:rPr>
        <w:t>government agency</w:t>
      </w:r>
      <w:r>
        <w:t xml:space="preserve"> means a government department (however described) or statutory authority of the State.</w:t>
      </w:r>
    </w:p>
    <w:p w:rsidR="00FD297F" w:rsidRDefault="00FD297F" w:rsidP="00FD297F">
      <w:pPr>
        <w:pStyle w:val="aDef"/>
      </w:pPr>
      <w:r>
        <w:rPr>
          <w:rStyle w:val="charBoldItals"/>
        </w:rPr>
        <w:t>interim child welfare order</w:t>
      </w:r>
      <w:r>
        <w:t>—see section 661.</w:t>
      </w:r>
    </w:p>
    <w:p w:rsidR="00FD297F" w:rsidRDefault="00FD297F" w:rsidP="00FD297F">
      <w:pPr>
        <w:pStyle w:val="aDef"/>
      </w:pPr>
      <w:r>
        <w:rPr>
          <w:rStyle w:val="charBoldItals"/>
        </w:rPr>
        <w:t>interstate law</w:t>
      </w:r>
      <w:r>
        <w:t>—see section 641.</w:t>
      </w:r>
    </w:p>
    <w:p w:rsidR="00FD297F" w:rsidRDefault="00FD297F" w:rsidP="00FD297F">
      <w:pPr>
        <w:pStyle w:val="aDef"/>
      </w:pPr>
      <w:r>
        <w:rPr>
          <w:rStyle w:val="charBoldItals"/>
        </w:rPr>
        <w:t>interstate officer</w:t>
      </w:r>
      <w:r>
        <w:t>—see section 642.</w:t>
      </w:r>
    </w:p>
    <w:p w:rsidR="00FD297F" w:rsidRDefault="00FD297F" w:rsidP="00FD297F">
      <w:pPr>
        <w:pStyle w:val="aDef"/>
      </w:pPr>
      <w:r>
        <w:rPr>
          <w:rStyle w:val="charBoldItals"/>
        </w:rPr>
        <w:t>participating State</w:t>
      </w:r>
      <w:r>
        <w:t xml:space="preserve"> means a State where an interstate law is in force.</w:t>
      </w:r>
    </w:p>
    <w:p w:rsidR="00FD297F" w:rsidRDefault="00FD297F" w:rsidP="00FD297F">
      <w:pPr>
        <w:pStyle w:val="aDef"/>
      </w:pPr>
      <w:r>
        <w:rPr>
          <w:rStyle w:val="charBoldItals"/>
        </w:rPr>
        <w:t>sending State</w:t>
      </w:r>
      <w:r>
        <w:t>, for a child welfare order or child welfare proceeding, means the State from which the order or proceeding is transferred under this chapter or an interstate law.</w:t>
      </w:r>
    </w:p>
    <w:p w:rsidR="00FD297F" w:rsidRDefault="00FD297F" w:rsidP="00FD297F">
      <w:pPr>
        <w:pStyle w:val="aDef"/>
      </w:pPr>
      <w:r>
        <w:rPr>
          <w:rStyle w:val="charBoldItals"/>
        </w:rPr>
        <w:t>State</w:t>
      </w:r>
      <w:r>
        <w:t xml:space="preserve"> includes New Zealand.</w:t>
      </w:r>
    </w:p>
    <w:p w:rsidR="00FD297F" w:rsidRDefault="00FD297F" w:rsidP="00FD297F">
      <w:pPr>
        <w:pStyle w:val="aDef"/>
      </w:pPr>
      <w:r>
        <w:rPr>
          <w:rStyle w:val="charBoldItals"/>
        </w:rPr>
        <w:t>State Childrens Court</w:t>
      </w:r>
      <w:r>
        <w:t>, of a State, means the court with jurisdiction to hear and decide a child welfare proceeding in the State at first instance.</w:t>
      </w:r>
    </w:p>
    <w:p w:rsidR="00FD297F" w:rsidRDefault="00FD297F" w:rsidP="00FD297F">
      <w:pPr>
        <w:pStyle w:val="aDef"/>
        <w:keepNext/>
      </w:pPr>
      <w:r>
        <w:rPr>
          <w:rStyle w:val="charBoldItals"/>
        </w:rPr>
        <w:t>welfare body</w:t>
      </w:r>
      <w:r>
        <w:t>, for a State, means—</w:t>
      </w:r>
    </w:p>
    <w:p w:rsidR="00FD297F" w:rsidRDefault="00FD297F" w:rsidP="00FD297F">
      <w:pPr>
        <w:pStyle w:val="aDefpara"/>
      </w:pPr>
      <w:r>
        <w:tab/>
        <w:t>(a)</w:t>
      </w:r>
      <w:r>
        <w:tab/>
        <w:t>a Minister of the State; or</w:t>
      </w:r>
    </w:p>
    <w:p w:rsidR="00FD297F" w:rsidRDefault="00FD297F" w:rsidP="00FD297F">
      <w:pPr>
        <w:pStyle w:val="aDefpara"/>
      </w:pPr>
      <w:r>
        <w:tab/>
        <w:t>(b)</w:t>
      </w:r>
      <w:r>
        <w:tab/>
        <w:t>a government agency of the State; or</w:t>
      </w:r>
    </w:p>
    <w:p w:rsidR="00FD297F" w:rsidRDefault="00FD297F" w:rsidP="00FD297F">
      <w:pPr>
        <w:pStyle w:val="aDefpara"/>
      </w:pPr>
      <w:r>
        <w:tab/>
        <w:t>(c)</w:t>
      </w:r>
      <w:r>
        <w:tab/>
        <w:t>the chief executive (however described) of a government agency of the State; or</w:t>
      </w:r>
    </w:p>
    <w:p w:rsidR="00FD297F" w:rsidRDefault="00FD297F" w:rsidP="00FD297F">
      <w:pPr>
        <w:pStyle w:val="aDefpara"/>
      </w:pPr>
      <w:r>
        <w:tab/>
        <w:t>(d)</w:t>
      </w:r>
      <w:r>
        <w:tab/>
        <w:t>a person who holds another position in, or is employed by, a government agency of the State; or</w:t>
      </w:r>
    </w:p>
    <w:p w:rsidR="00FD297F" w:rsidRDefault="00FD297F" w:rsidP="00FD297F">
      <w:pPr>
        <w:pStyle w:val="aDefpara"/>
      </w:pPr>
      <w:r>
        <w:tab/>
        <w:t>(e)</w:t>
      </w:r>
      <w:r>
        <w:tab/>
        <w:t>a statutory office-holder; or</w:t>
      </w:r>
    </w:p>
    <w:p w:rsidR="00FD297F" w:rsidRDefault="00FD297F" w:rsidP="00FD297F">
      <w:pPr>
        <w:pStyle w:val="aDefpara"/>
      </w:pPr>
      <w:r>
        <w:tab/>
        <w:t>(f)</w:t>
      </w:r>
      <w:r>
        <w:tab/>
        <w:t>an organisation, or the chief executive officer (however described) of an organisation, in the State.</w:t>
      </w:r>
    </w:p>
    <w:p w:rsidR="00FD297F" w:rsidRDefault="00FD297F" w:rsidP="00FD297F">
      <w:pPr>
        <w:pStyle w:val="AH5Sec"/>
      </w:pPr>
      <w:bookmarkStart w:id="824" w:name="_Toc521500533"/>
      <w:r w:rsidRPr="00AC1AD6">
        <w:rPr>
          <w:rStyle w:val="CharSectNo"/>
        </w:rPr>
        <w:t>638</w:t>
      </w:r>
      <w:r>
        <w:tab/>
        <w:t xml:space="preserve">What is a </w:t>
      </w:r>
      <w:r w:rsidRPr="00D72DD6">
        <w:rPr>
          <w:rStyle w:val="charItals"/>
        </w:rPr>
        <w:t>child welfare order</w:t>
      </w:r>
      <w:r>
        <w:t>?</w:t>
      </w:r>
      <w:bookmarkEnd w:id="824"/>
    </w:p>
    <w:p w:rsidR="00FD297F" w:rsidRDefault="00FD297F" w:rsidP="00FD297F">
      <w:pPr>
        <w:pStyle w:val="Amainreturn"/>
        <w:keepNext/>
      </w:pPr>
      <w:r>
        <w:t>In this chapter:</w:t>
      </w:r>
    </w:p>
    <w:p w:rsidR="00FD297F" w:rsidRDefault="00FD297F" w:rsidP="00FD297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rsidR="00FD297F" w:rsidRDefault="00FD297F" w:rsidP="00FD297F">
      <w:pPr>
        <w:pStyle w:val="aDefpara"/>
      </w:pPr>
      <w:r>
        <w:tab/>
        <w:t>(a)</w:t>
      </w:r>
      <w:r>
        <w:tab/>
        <w:t>provides for the parental responsibility, guardianship or custody of a child or young person; or</w:t>
      </w:r>
    </w:p>
    <w:p w:rsidR="00FD297F" w:rsidRDefault="00FD297F" w:rsidP="00FD297F">
      <w:pPr>
        <w:pStyle w:val="aDefpara"/>
      </w:pPr>
      <w:r>
        <w:tab/>
        <w:t>(b)</w:t>
      </w:r>
      <w:r>
        <w:tab/>
        <w:t>provides for supervision of a child or young person; or</w:t>
      </w:r>
    </w:p>
    <w:p w:rsidR="00FD297F" w:rsidRDefault="00FD297F" w:rsidP="00FD297F">
      <w:pPr>
        <w:pStyle w:val="aDefpara"/>
      </w:pPr>
      <w:r>
        <w:tab/>
        <w:t>(c)</w:t>
      </w:r>
      <w:r>
        <w:tab/>
        <w:t>provides for contact with a child or young person; or</w:t>
      </w:r>
    </w:p>
    <w:p w:rsidR="00FD297F" w:rsidRDefault="00FD297F" w:rsidP="00FD297F">
      <w:pPr>
        <w:pStyle w:val="aDefpara"/>
      </w:pPr>
      <w:r>
        <w:tab/>
        <w:t>(d)</w:t>
      </w:r>
      <w:r>
        <w:tab/>
        <w:t xml:space="preserve">relates to specific things that a person must do or not do that are directly related to a child or young person’s care or protection. </w:t>
      </w:r>
    </w:p>
    <w:p w:rsidR="00FD297F" w:rsidRDefault="00FD297F" w:rsidP="00FD297F">
      <w:pPr>
        <w:pStyle w:val="AH5Sec"/>
      </w:pPr>
      <w:bookmarkStart w:id="825" w:name="_Toc521500534"/>
      <w:r w:rsidRPr="00AC1AD6">
        <w:rPr>
          <w:rStyle w:val="CharSectNo"/>
        </w:rPr>
        <w:t>639</w:t>
      </w:r>
      <w:r>
        <w:tab/>
        <w:t xml:space="preserve">What is a </w:t>
      </w:r>
      <w:r w:rsidRPr="006D39A3">
        <w:rPr>
          <w:rStyle w:val="charItals"/>
        </w:rPr>
        <w:t>child welfare proceeding</w:t>
      </w:r>
      <w:r>
        <w:t>?</w:t>
      </w:r>
      <w:bookmarkEnd w:id="825"/>
    </w:p>
    <w:p w:rsidR="00FD297F" w:rsidRDefault="00FD297F" w:rsidP="00FD297F">
      <w:pPr>
        <w:pStyle w:val="Amainreturn"/>
        <w:keepNext/>
      </w:pPr>
      <w:r>
        <w:t>In this chapter:</w:t>
      </w:r>
    </w:p>
    <w:p w:rsidR="00FD297F" w:rsidRDefault="00FD297F" w:rsidP="00FD297F">
      <w:pPr>
        <w:pStyle w:val="aDef"/>
        <w:keepNext/>
      </w:pPr>
      <w:r>
        <w:rPr>
          <w:rStyle w:val="charBoldItals"/>
        </w:rPr>
        <w:t>child welfare proceeding</w:t>
      </w:r>
      <w:r>
        <w:t xml:space="preserve"> means a proceeding brought in a court under a child welfare law for—</w:t>
      </w:r>
    </w:p>
    <w:p w:rsidR="00FD297F" w:rsidRDefault="00FD297F" w:rsidP="00FD297F">
      <w:pPr>
        <w:pStyle w:val="aDefpara"/>
      </w:pPr>
      <w:r>
        <w:tab/>
        <w:t>(a)</w:t>
      </w:r>
      <w:r>
        <w:tab/>
        <w:t>the making of a child welfare order or an interim child welfare order; or</w:t>
      </w:r>
    </w:p>
    <w:p w:rsidR="00FD297F" w:rsidRDefault="00FD297F" w:rsidP="00FD297F">
      <w:pPr>
        <w:pStyle w:val="aDefpara"/>
      </w:pPr>
      <w:r>
        <w:tab/>
        <w:t>(b)</w:t>
      </w:r>
      <w:r>
        <w:tab/>
        <w:t>the amendment, extension or revocation of a child welfare order or an interim child welfare order.</w:t>
      </w:r>
    </w:p>
    <w:p w:rsidR="00FD297F" w:rsidRDefault="00FD297F" w:rsidP="00FD297F">
      <w:pPr>
        <w:pStyle w:val="AH5Sec"/>
      </w:pPr>
      <w:bookmarkStart w:id="826" w:name="_Toc521500535"/>
      <w:r w:rsidRPr="00AC1AD6">
        <w:rPr>
          <w:rStyle w:val="CharSectNo"/>
        </w:rPr>
        <w:t>640</w:t>
      </w:r>
      <w:r>
        <w:tab/>
        <w:t xml:space="preserve">What is a </w:t>
      </w:r>
      <w:r w:rsidRPr="00D72DD6">
        <w:rPr>
          <w:rStyle w:val="charItals"/>
        </w:rPr>
        <w:t>child welfare law</w:t>
      </w:r>
      <w:r>
        <w:t>?</w:t>
      </w:r>
      <w:bookmarkEnd w:id="826"/>
    </w:p>
    <w:p w:rsidR="00FD297F" w:rsidRDefault="00FD297F" w:rsidP="00FD297F">
      <w:pPr>
        <w:pStyle w:val="Amain"/>
      </w:pPr>
      <w:r>
        <w:tab/>
        <w:t>(1)</w:t>
      </w:r>
      <w:r>
        <w:tab/>
        <w:t>In this Act:</w:t>
      </w:r>
    </w:p>
    <w:p w:rsidR="00FD297F" w:rsidRDefault="00FD297F" w:rsidP="00FD297F">
      <w:pPr>
        <w:pStyle w:val="aDef"/>
        <w:keepNext/>
      </w:pPr>
      <w:r>
        <w:rPr>
          <w:rStyle w:val="charBoldItals"/>
        </w:rPr>
        <w:t>child welfare law</w:t>
      </w:r>
      <w:r>
        <w:t xml:space="preserve"> means—</w:t>
      </w:r>
    </w:p>
    <w:p w:rsidR="00FD297F" w:rsidRDefault="00FD297F" w:rsidP="00FD297F">
      <w:pPr>
        <w:pStyle w:val="aDefpara"/>
      </w:pPr>
      <w:r>
        <w:tab/>
        <w:t>(a)</w:t>
      </w:r>
      <w:r>
        <w:tab/>
        <w:t>the care and protection chapters; or</w:t>
      </w:r>
    </w:p>
    <w:p w:rsidR="00FD297F" w:rsidRDefault="00FD297F" w:rsidP="00FD297F">
      <w:pPr>
        <w:pStyle w:val="aDefpara"/>
      </w:pPr>
      <w:r>
        <w:tab/>
        <w:t>(b)</w:t>
      </w:r>
      <w:r>
        <w:tab/>
        <w:t>a law of a State that corresponds to the care and protection chapters; or</w:t>
      </w:r>
    </w:p>
    <w:p w:rsidR="00FD297F" w:rsidRDefault="00FD297F" w:rsidP="00FD297F">
      <w:pPr>
        <w:pStyle w:val="aDefpara"/>
      </w:pPr>
      <w:r>
        <w:tab/>
        <w:t>(c)</w:t>
      </w:r>
      <w:r>
        <w:tab/>
        <w:t>a law of a State declared by the Minister under subsection (2) to be a child welfare law for this chapter.</w:t>
      </w:r>
    </w:p>
    <w:p w:rsidR="00FD297F" w:rsidRDefault="00FD297F" w:rsidP="00FD297F">
      <w:pPr>
        <w:pStyle w:val="Amain"/>
      </w:pPr>
      <w:r>
        <w:tab/>
        <w:t>(2)</w:t>
      </w:r>
      <w:r>
        <w:tab/>
        <w:t>The Minister may declare a law of a State to be a child welfare law for this chapter if satisfied that the law corresponds, or substantially corresponds, to the care and protection chapters.</w:t>
      </w:r>
    </w:p>
    <w:p w:rsidR="00FD297F" w:rsidRDefault="00FD297F" w:rsidP="00FD297F">
      <w:pPr>
        <w:pStyle w:val="Amain"/>
        <w:keepNext/>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383" w:tooltip="A2001-14" w:history="1">
        <w:r w:rsidRPr="0069554E">
          <w:rPr>
            <w:rStyle w:val="charCitHyperlinkAbbrev"/>
          </w:rPr>
          <w:t>Legislation Act</w:t>
        </w:r>
      </w:hyperlink>
      <w:r>
        <w:t>.</w:t>
      </w:r>
    </w:p>
    <w:p w:rsidR="00FD297F" w:rsidRDefault="00FD297F" w:rsidP="00FD297F">
      <w:pPr>
        <w:pStyle w:val="AH5Sec"/>
      </w:pPr>
      <w:bookmarkStart w:id="827" w:name="_Toc521500536"/>
      <w:r w:rsidRPr="00AC1AD6">
        <w:rPr>
          <w:rStyle w:val="CharSectNo"/>
        </w:rPr>
        <w:t>641</w:t>
      </w:r>
      <w:r>
        <w:tab/>
        <w:t xml:space="preserve">What is an </w:t>
      </w:r>
      <w:r w:rsidRPr="00D72DD6">
        <w:rPr>
          <w:rStyle w:val="charItals"/>
        </w:rPr>
        <w:t>interstate law</w:t>
      </w:r>
      <w:r>
        <w:t>?</w:t>
      </w:r>
      <w:bookmarkEnd w:id="827"/>
    </w:p>
    <w:p w:rsidR="00FD297F" w:rsidRDefault="00FD297F" w:rsidP="00FD297F">
      <w:pPr>
        <w:pStyle w:val="Amain"/>
      </w:pPr>
      <w:r>
        <w:tab/>
        <w:t>(1)</w:t>
      </w:r>
      <w:r>
        <w:tab/>
        <w:t>In this chapter:</w:t>
      </w:r>
    </w:p>
    <w:p w:rsidR="00FD297F" w:rsidRDefault="00FD297F" w:rsidP="00FD297F">
      <w:pPr>
        <w:pStyle w:val="aDef"/>
        <w:keepNext/>
      </w:pPr>
      <w:r>
        <w:rPr>
          <w:rStyle w:val="charBoldItals"/>
        </w:rPr>
        <w:t>interstate law</w:t>
      </w:r>
      <w:r>
        <w:t xml:space="preserve"> means—</w:t>
      </w:r>
    </w:p>
    <w:p w:rsidR="00FD297F" w:rsidRDefault="00FD297F" w:rsidP="00FD297F">
      <w:pPr>
        <w:pStyle w:val="aDefpara"/>
      </w:pPr>
      <w:r>
        <w:tab/>
        <w:t>(a)</w:t>
      </w:r>
      <w:r>
        <w:tab/>
        <w:t>a law of a State that corresponds to this chapter; or</w:t>
      </w:r>
    </w:p>
    <w:p w:rsidR="00FD297F" w:rsidRDefault="00FD297F" w:rsidP="00FD297F">
      <w:pPr>
        <w:pStyle w:val="aDefpara"/>
      </w:pPr>
      <w:r>
        <w:tab/>
        <w:t>(b)</w:t>
      </w:r>
      <w:r>
        <w:tab/>
        <w:t>a law declared by the Minister under subsection (2) to be an interstate law for this chapter.</w:t>
      </w:r>
    </w:p>
    <w:p w:rsidR="00FD297F" w:rsidRDefault="00FD297F" w:rsidP="00FD297F">
      <w:pPr>
        <w:pStyle w:val="Amain"/>
      </w:pPr>
      <w:r>
        <w:tab/>
        <w:t>(2)</w:t>
      </w:r>
      <w:r>
        <w:tab/>
        <w:t>The Minister may declare a law of a State to be an interstate law for this chapter if satisfied that the law corresponds or substantially corresponds to this chapter.</w:t>
      </w:r>
    </w:p>
    <w:p w:rsidR="00FD297F" w:rsidRDefault="00FD297F" w:rsidP="00FD297F">
      <w:pPr>
        <w:pStyle w:val="Amain"/>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384" w:tooltip="A2001-14" w:history="1">
        <w:r w:rsidRPr="0069554E">
          <w:rPr>
            <w:rStyle w:val="charCitHyperlinkAbbrev"/>
          </w:rPr>
          <w:t>Legislation Act</w:t>
        </w:r>
      </w:hyperlink>
      <w:r>
        <w:t>.</w:t>
      </w:r>
    </w:p>
    <w:p w:rsidR="00FD297F" w:rsidRDefault="00FD297F" w:rsidP="00FD297F">
      <w:pPr>
        <w:pStyle w:val="AH5Sec"/>
      </w:pPr>
      <w:bookmarkStart w:id="828" w:name="_Toc521500537"/>
      <w:r w:rsidRPr="00AC1AD6">
        <w:rPr>
          <w:rStyle w:val="CharSectNo"/>
        </w:rPr>
        <w:t>642</w:t>
      </w:r>
      <w:r>
        <w:tab/>
        <w:t xml:space="preserve">Who is an </w:t>
      </w:r>
      <w:r w:rsidRPr="00D72DD6">
        <w:rPr>
          <w:rStyle w:val="charItals"/>
        </w:rPr>
        <w:t>interstate officer</w:t>
      </w:r>
      <w:r>
        <w:t>?</w:t>
      </w:r>
      <w:bookmarkEnd w:id="828"/>
    </w:p>
    <w:p w:rsidR="00FD297F" w:rsidRDefault="00FD297F" w:rsidP="00FD297F">
      <w:pPr>
        <w:pStyle w:val="Amain"/>
      </w:pPr>
      <w:r>
        <w:tab/>
        <w:t>(1)</w:t>
      </w:r>
      <w:r>
        <w:tab/>
        <w:t>In this chapter:</w:t>
      </w:r>
    </w:p>
    <w:p w:rsidR="00FD297F" w:rsidRDefault="00FD297F" w:rsidP="00FD297F">
      <w:pPr>
        <w:pStyle w:val="aDef"/>
        <w:keepNext/>
      </w:pPr>
      <w:r>
        <w:rPr>
          <w:rStyle w:val="charBoldItals"/>
        </w:rPr>
        <w:t>interstate officer</w:t>
      </w:r>
      <w:r>
        <w:t>, for a State, means—</w:t>
      </w:r>
    </w:p>
    <w:p w:rsidR="00FD297F" w:rsidRDefault="00FD297F" w:rsidP="00FD297F">
      <w:pPr>
        <w:pStyle w:val="aDefpara"/>
      </w:pPr>
      <w:r>
        <w:tab/>
        <w:t>(a)</w:t>
      </w:r>
      <w:r>
        <w:tab/>
        <w:t>the person holding the position that has the main responsibility, under the child welfare law of the State, for the protection of children and young people in the State; or</w:t>
      </w:r>
    </w:p>
    <w:p w:rsidR="00FD297F" w:rsidRDefault="00FD297F" w:rsidP="00FD297F">
      <w:pPr>
        <w:pStyle w:val="aDefpara"/>
      </w:pPr>
      <w:r>
        <w:tab/>
        <w:t>(b)</w:t>
      </w:r>
      <w:r>
        <w:tab/>
        <w:t>the holder of a position in the State that is declared by the Minister under subsection (2) to be an interstate officer position for the State for this chapter.</w:t>
      </w:r>
    </w:p>
    <w:p w:rsidR="00FD297F" w:rsidRDefault="00FD297F" w:rsidP="00FD297F">
      <w:pPr>
        <w:pStyle w:val="Amain"/>
      </w:pPr>
      <w:r>
        <w:tab/>
        <w:t>(2)</w:t>
      </w:r>
      <w:r>
        <w:tab/>
        <w:t>The Minister may declare a position in a State to be an interstate officer position for the State for this chapter.</w:t>
      </w:r>
    </w:p>
    <w:p w:rsidR="00FD297F" w:rsidRDefault="00FD297F" w:rsidP="00FD297F">
      <w:pPr>
        <w:pStyle w:val="Amain"/>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385" w:tooltip="A2001-14" w:history="1">
        <w:r w:rsidRPr="0069554E">
          <w:rPr>
            <w:rStyle w:val="charCitHyperlinkAbbrev"/>
          </w:rPr>
          <w:t>Legislation Act</w:t>
        </w:r>
      </w:hyperlink>
      <w:r>
        <w:t>.</w:t>
      </w:r>
    </w:p>
    <w:p w:rsidR="00FD297F" w:rsidRDefault="00FD297F" w:rsidP="00FD297F">
      <w:pPr>
        <w:pStyle w:val="PageBreak"/>
      </w:pPr>
      <w:r>
        <w:br w:type="page"/>
      </w:r>
    </w:p>
    <w:p w:rsidR="00FD297F" w:rsidRPr="00AC1AD6" w:rsidRDefault="00FD297F" w:rsidP="00FD297F">
      <w:pPr>
        <w:pStyle w:val="AH2Part"/>
      </w:pPr>
      <w:bookmarkStart w:id="829" w:name="_Toc521500538"/>
      <w:r w:rsidRPr="00AC1AD6">
        <w:rPr>
          <w:rStyle w:val="CharPartNo"/>
        </w:rPr>
        <w:t>Part 17.2</w:t>
      </w:r>
      <w:r>
        <w:tab/>
      </w:r>
      <w:r w:rsidRPr="00AC1AD6">
        <w:rPr>
          <w:rStyle w:val="CharPartText"/>
        </w:rPr>
        <w:t>Interstate transfer of ACT child welfare orders</w:t>
      </w:r>
      <w:bookmarkEnd w:id="829"/>
    </w:p>
    <w:p w:rsidR="00FD297F" w:rsidRPr="00AC1AD6" w:rsidRDefault="00FD297F" w:rsidP="00FD297F">
      <w:pPr>
        <w:pStyle w:val="AH3Div"/>
      </w:pPr>
      <w:bookmarkStart w:id="830" w:name="_Toc521500539"/>
      <w:r w:rsidRPr="00AC1AD6">
        <w:rPr>
          <w:rStyle w:val="CharDivNo"/>
        </w:rPr>
        <w:t>Division 17.2.1</w:t>
      </w:r>
      <w:r>
        <w:tab/>
      </w:r>
      <w:r w:rsidRPr="00AC1AD6">
        <w:rPr>
          <w:rStyle w:val="CharDivText"/>
        </w:rPr>
        <w:t>Transfers of orders by director</w:t>
      </w:r>
      <w:r w:rsidRPr="00AC1AD6">
        <w:rPr>
          <w:rStyle w:val="CharDivText"/>
        </w:rPr>
        <w:noBreakHyphen/>
        <w:t>general</w:t>
      </w:r>
      <w:bookmarkEnd w:id="830"/>
    </w:p>
    <w:p w:rsidR="00FD297F" w:rsidRDefault="00FD297F" w:rsidP="00FD297F">
      <w:pPr>
        <w:pStyle w:val="AH5Sec"/>
      </w:pPr>
      <w:bookmarkStart w:id="831" w:name="_Toc521500540"/>
      <w:r w:rsidRPr="00AC1AD6">
        <w:rPr>
          <w:rStyle w:val="CharSectNo"/>
        </w:rPr>
        <w:t>643</w:t>
      </w:r>
      <w:r>
        <w:tab/>
        <w:t>Director</w:t>
      </w:r>
      <w:r>
        <w:noBreakHyphen/>
        <w:t>general may transfer child welfare order</w:t>
      </w:r>
      <w:bookmarkEnd w:id="831"/>
    </w:p>
    <w:p w:rsidR="00FD297F" w:rsidRDefault="00FD297F" w:rsidP="00FD297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rsidR="00FD297F" w:rsidRDefault="00FD297F" w:rsidP="00FD297F">
      <w:pPr>
        <w:pStyle w:val="Apara"/>
      </w:pPr>
      <w:r>
        <w:tab/>
        <w:t>(a)</w:t>
      </w:r>
      <w:r>
        <w:tab/>
        <w:t>in the director</w:t>
      </w:r>
      <w:r>
        <w:noBreakHyphen/>
        <w:t>general’s opinion, a child welfare order to the same or a similar effect as the home order could be made under the child welfare law of the State; and</w:t>
      </w:r>
    </w:p>
    <w:p w:rsidR="00FD297F" w:rsidRDefault="00FD297F" w:rsidP="00FD297F">
      <w:pPr>
        <w:pStyle w:val="Apara"/>
      </w:pPr>
      <w:r>
        <w:tab/>
        <w:t>(b)</w:t>
      </w:r>
      <w:r>
        <w:tab/>
        <w:t>the home order is not subject to an appeal to the Supreme Court or affected by a proceeding for judicial review; and</w:t>
      </w:r>
    </w:p>
    <w:p w:rsidR="00FD297F" w:rsidRDefault="00FD297F" w:rsidP="00FD297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rsidR="00FD297F" w:rsidRDefault="00FD297F" w:rsidP="00FD297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rsidR="00FD297F" w:rsidRDefault="00FD297F" w:rsidP="00FD297F">
      <w:pPr>
        <w:pStyle w:val="Apara"/>
      </w:pPr>
      <w:r>
        <w:tab/>
        <w:t>(e)</w:t>
      </w:r>
      <w:r>
        <w:tab/>
        <w:t>anyone whose agreement to the transfer is required under section 645 has agreed.</w:t>
      </w:r>
    </w:p>
    <w:p w:rsidR="00FD297F" w:rsidRDefault="00FD297F" w:rsidP="00FD297F">
      <w:pPr>
        <w:pStyle w:val="Amain"/>
      </w:pPr>
      <w:r>
        <w:tab/>
        <w:t>(2)</w:t>
      </w:r>
      <w:r>
        <w:tab/>
        <w:t>The director</w:t>
      </w:r>
      <w:r>
        <w:noBreakHyphen/>
        <w:t>general may include in the interstate order any condition that could be included in a child welfare order of that kind made in the relevant participating State.</w:t>
      </w:r>
    </w:p>
    <w:p w:rsidR="00FD297F" w:rsidRDefault="00FD297F" w:rsidP="00FD297F">
      <w:pPr>
        <w:pStyle w:val="Amain"/>
      </w:pPr>
      <w:r>
        <w:tab/>
        <w:t>(3)</w:t>
      </w:r>
      <w:r>
        <w:tab/>
        <w:t>In making a decision under subsection (1) (a), the director</w:t>
      </w:r>
      <w:r>
        <w:noBreakHyphen/>
        <w:t>general must not take into account the period for which it is possible to make a child welfare order of that kind in the State.</w:t>
      </w:r>
    </w:p>
    <w:p w:rsidR="00FD297F" w:rsidRDefault="00FD297F" w:rsidP="00FD297F">
      <w:pPr>
        <w:pStyle w:val="Amain"/>
      </w:pPr>
      <w:r>
        <w:tab/>
        <w:t>(4)</w:t>
      </w:r>
      <w:r>
        <w:tab/>
        <w:t>The period for which an interstate order is to remain in force must be decided by the director</w:t>
      </w:r>
      <w:r>
        <w:noBreakHyphen/>
        <w:t>general and stated in the interstate order.</w:t>
      </w:r>
    </w:p>
    <w:p w:rsidR="00FD297F" w:rsidRDefault="00FD297F" w:rsidP="00FD297F">
      <w:pPr>
        <w:pStyle w:val="Amain"/>
      </w:pPr>
      <w:r>
        <w:tab/>
        <w:t>(5)</w:t>
      </w:r>
      <w:r>
        <w:tab/>
        <w:t>The period must be—</w:t>
      </w:r>
    </w:p>
    <w:p w:rsidR="00FD297F" w:rsidRDefault="00FD297F" w:rsidP="00FD297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rsidR="00FD297F" w:rsidRDefault="00FD297F" w:rsidP="00FD297F">
      <w:pPr>
        <w:pStyle w:val="Apara"/>
      </w:pPr>
      <w:r>
        <w:tab/>
        <w:t>(b)</w:t>
      </w:r>
      <w:r>
        <w:tab/>
        <w:t>in any other case—as similar a period as may be made under that law but not longer than the period of the home order.</w:t>
      </w:r>
    </w:p>
    <w:p w:rsidR="00FD297F" w:rsidRDefault="00FD297F" w:rsidP="00FD297F">
      <w:pPr>
        <w:pStyle w:val="AH5Sec"/>
      </w:pPr>
      <w:bookmarkStart w:id="832" w:name="_Toc521500541"/>
      <w:r w:rsidRPr="00AC1AD6">
        <w:rPr>
          <w:rStyle w:val="CharSectNo"/>
        </w:rPr>
        <w:t>644</w:t>
      </w:r>
      <w:r>
        <w:tab/>
        <w:t>Director</w:t>
      </w:r>
      <w:r>
        <w:noBreakHyphen/>
        <w:t>general transfer—considerations</w:t>
      </w:r>
      <w:bookmarkEnd w:id="832"/>
    </w:p>
    <w:p w:rsidR="00FD297F" w:rsidRDefault="00FD297F" w:rsidP="00FD297F">
      <w:pPr>
        <w:pStyle w:val="Amainreturn"/>
      </w:pPr>
      <w:r>
        <w:t>In deciding whether to transfer a child welfare order for a child or young person to a participating State, the director</w:t>
      </w:r>
      <w:r>
        <w:noBreakHyphen/>
        <w:t>general must have regard to—</w:t>
      </w:r>
    </w:p>
    <w:p w:rsidR="00FD297F" w:rsidRDefault="00FD297F" w:rsidP="00FD297F">
      <w:pPr>
        <w:pStyle w:val="Apara"/>
      </w:pPr>
      <w:r>
        <w:tab/>
        <w:t>(a)</w:t>
      </w:r>
      <w:r>
        <w:tab/>
        <w:t>the matters mentioned in section 8 (Best interests of children and young people paramount consideration); and</w:t>
      </w:r>
    </w:p>
    <w:p w:rsidR="00FD297F" w:rsidRDefault="00FD297F" w:rsidP="00FD297F">
      <w:pPr>
        <w:pStyle w:val="Apara"/>
      </w:pPr>
      <w:r>
        <w:tab/>
        <w:t>(b)</w:t>
      </w:r>
      <w:r>
        <w:tab/>
        <w:t>the principles set out in section 9 (Principles applying to Act) and section 10 (Aboriginal and Torres Strait Islander children and young people principle); and</w:t>
      </w:r>
    </w:p>
    <w:p w:rsidR="00FD297F" w:rsidRDefault="00FD297F" w:rsidP="00FD297F">
      <w:pPr>
        <w:pStyle w:val="Apara"/>
      </w:pPr>
      <w:r>
        <w:tab/>
        <w:t>(c)</w:t>
      </w:r>
      <w:r>
        <w:tab/>
        <w:t>the care and protection principles; and</w:t>
      </w:r>
    </w:p>
    <w:p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rsidR="00FD297F" w:rsidRDefault="00FD297F" w:rsidP="00FD297F">
      <w:pPr>
        <w:pStyle w:val="Apara"/>
      </w:pPr>
      <w:r>
        <w:tab/>
        <w:t>(e)</w:t>
      </w:r>
      <w:r>
        <w:tab/>
        <w:t>the desirability of a child welfare order being an order under the child welfare law of the State where the child or young person lives; and</w:t>
      </w:r>
    </w:p>
    <w:p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rsidR="00FD297F" w:rsidRDefault="00FD297F" w:rsidP="00FD297F">
      <w:pPr>
        <w:pStyle w:val="Apara"/>
      </w:pPr>
      <w:r>
        <w:tab/>
        <w:t>(g)</w:t>
      </w:r>
      <w:r>
        <w:tab/>
        <w:t>any sentencing order (other than a fine) in force in relation to the child or young person or any criminal proceedings pending against the child or young person in any court.</w:t>
      </w:r>
    </w:p>
    <w:p w:rsidR="00FD297F" w:rsidRDefault="00FD297F" w:rsidP="00FD297F">
      <w:pPr>
        <w:pStyle w:val="AH5Sec"/>
      </w:pPr>
      <w:bookmarkStart w:id="833" w:name="_Toc521500542"/>
      <w:r w:rsidRPr="00AC1AD6">
        <w:rPr>
          <w:rStyle w:val="CharSectNo"/>
        </w:rPr>
        <w:t>645</w:t>
      </w:r>
      <w:r>
        <w:tab/>
        <w:t>Director</w:t>
      </w:r>
      <w:r>
        <w:noBreakHyphen/>
        <w:t>general transfer—certain people must agree</w:t>
      </w:r>
      <w:bookmarkEnd w:id="833"/>
    </w:p>
    <w:p w:rsidR="00FD297F" w:rsidRDefault="00FD297F" w:rsidP="00FD297F">
      <w:pPr>
        <w:pStyle w:val="Amain"/>
      </w:pPr>
      <w:r>
        <w:tab/>
        <w:t>(1)</w:t>
      </w:r>
      <w:r>
        <w:tab/>
        <w:t>For section 643 (1) (e), agreement to the transfer of the order for the child or young person is required from—</w:t>
      </w:r>
    </w:p>
    <w:p w:rsidR="00FD297F" w:rsidRPr="001B1115" w:rsidRDefault="00FD297F" w:rsidP="00FD297F">
      <w:pPr>
        <w:pStyle w:val="Apara"/>
      </w:pPr>
      <w:r w:rsidRPr="001B1115">
        <w:tab/>
        <w:t>(a)</w:t>
      </w:r>
      <w:r w:rsidRPr="001B1115">
        <w:tab/>
        <w:t>for a young person who is 15 years old or older—the young person; and</w:t>
      </w:r>
    </w:p>
    <w:p w:rsidR="00FD297F" w:rsidRDefault="00FD297F" w:rsidP="00FD297F">
      <w:pPr>
        <w:pStyle w:val="Apara"/>
      </w:pPr>
      <w:r>
        <w:tab/>
        <w:t>(b)</w:t>
      </w:r>
      <w:r>
        <w:tab/>
        <w:t>each person who has daily care responsibility or long-term care responsibility for the child or young person; and</w:t>
      </w:r>
    </w:p>
    <w:p w:rsidR="00FD297F" w:rsidRDefault="00FD297F" w:rsidP="00FD297F">
      <w:pPr>
        <w:pStyle w:val="aNotepar"/>
      </w:pPr>
      <w:r>
        <w:rPr>
          <w:rStyle w:val="charItals"/>
        </w:rPr>
        <w:t>Note</w:t>
      </w:r>
      <w:r>
        <w:tab/>
        <w:t>Parental responsibility provisions are dealt with in pt 14.6.</w:t>
      </w:r>
    </w:p>
    <w:p w:rsidR="00FD297F" w:rsidRDefault="00FD297F" w:rsidP="00FD297F">
      <w:pPr>
        <w:pStyle w:val="Apara"/>
      </w:pPr>
      <w:r>
        <w:tab/>
        <w:t>(c)</w:t>
      </w:r>
      <w:r>
        <w:tab/>
        <w:t>each person who is authorised to decide where or with whom the child or young person must live under a residence provision in a care and protection order; and</w:t>
      </w:r>
    </w:p>
    <w:p w:rsidR="00FD297F" w:rsidRDefault="00FD297F" w:rsidP="00FD297F">
      <w:pPr>
        <w:pStyle w:val="Apara"/>
      </w:pPr>
      <w:r>
        <w:tab/>
        <w:t>(d)</w:t>
      </w:r>
      <w:r>
        <w:tab/>
        <w:t>each person who is allowed contact with the child or young person under a contact provision in a care and protection order for the child or young person.</w:t>
      </w:r>
    </w:p>
    <w:p w:rsidR="00FD297F" w:rsidRDefault="00FD297F" w:rsidP="00FD297F">
      <w:pPr>
        <w:pStyle w:val="aNotepar"/>
      </w:pPr>
      <w:r>
        <w:rPr>
          <w:rStyle w:val="charItals"/>
        </w:rPr>
        <w:t>Note</w:t>
      </w:r>
      <w:r>
        <w:tab/>
        <w:t>Contact provisions are dealt with in pt 14.8.</w:t>
      </w:r>
    </w:p>
    <w:p w:rsidR="00FD297F" w:rsidRDefault="00FD297F" w:rsidP="00FD297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rsidR="00FD297F" w:rsidRDefault="00FD297F" w:rsidP="00FD297F">
      <w:pPr>
        <w:pStyle w:val="Apara"/>
      </w:pPr>
      <w:r>
        <w:tab/>
        <w:t>(a)</w:t>
      </w:r>
      <w:r>
        <w:tab/>
        <w:t xml:space="preserve">it is sufficient if each person required to agree agrees to the child or young person living in the State; and </w:t>
      </w:r>
    </w:p>
    <w:p w:rsidR="00FD297F" w:rsidRDefault="00FD297F" w:rsidP="00FD297F">
      <w:pPr>
        <w:pStyle w:val="Apara"/>
      </w:pPr>
      <w:r>
        <w:tab/>
        <w:t>(b)</w:t>
      </w:r>
      <w:r>
        <w:tab/>
        <w:t>their agreement to the transfer is not required.</w:t>
      </w:r>
    </w:p>
    <w:p w:rsidR="00FD297F" w:rsidRDefault="00FD297F" w:rsidP="00FD297F">
      <w:pPr>
        <w:pStyle w:val="Amain"/>
        <w:keepNext/>
      </w:pPr>
      <w:r>
        <w:tab/>
        <w:t>(3)</w:t>
      </w:r>
      <w:r>
        <w:tab/>
        <w:t>If a relevant person lives in or is intending to live in the relevant participating State—</w:t>
      </w:r>
    </w:p>
    <w:p w:rsidR="00FD297F" w:rsidRDefault="00FD297F" w:rsidP="00FD297F">
      <w:pPr>
        <w:pStyle w:val="Apara"/>
        <w:keepNext/>
      </w:pPr>
      <w:r>
        <w:tab/>
        <w:t>(a)</w:t>
      </w:r>
      <w:r>
        <w:tab/>
        <w:t xml:space="preserve">it is sufficient if each other relevant person agrees to the child or young person living in the State; and </w:t>
      </w:r>
    </w:p>
    <w:p w:rsidR="00FD297F" w:rsidRDefault="00FD297F" w:rsidP="00FD297F">
      <w:pPr>
        <w:pStyle w:val="Apara"/>
      </w:pPr>
      <w:r>
        <w:tab/>
        <w:t>(b)</w:t>
      </w:r>
      <w:r>
        <w:tab/>
        <w:t>the agreement of the person to the transfer is not required.</w:t>
      </w:r>
    </w:p>
    <w:p w:rsidR="00FD297F" w:rsidRDefault="00FD297F" w:rsidP="00FD297F">
      <w:pPr>
        <w:pStyle w:val="Amain"/>
      </w:pPr>
      <w:r>
        <w:tab/>
        <w:t>(4)</w:t>
      </w:r>
      <w:r>
        <w:tab/>
        <w:t>Also, a person’s agreement is not required if—</w:t>
      </w:r>
    </w:p>
    <w:p w:rsidR="00FD297F" w:rsidRDefault="00FD297F" w:rsidP="00FD297F">
      <w:pPr>
        <w:pStyle w:val="Apara"/>
      </w:pPr>
      <w:r>
        <w:tab/>
        <w:t>(a)</w:t>
      </w:r>
      <w:r>
        <w:tab/>
        <w:t>the person cannot be found after reasonable inquiry; or</w:t>
      </w:r>
    </w:p>
    <w:p w:rsidR="00FD297F" w:rsidRDefault="00FD297F" w:rsidP="00FD297F">
      <w:pPr>
        <w:pStyle w:val="Apara"/>
      </w:pPr>
      <w:r>
        <w:tab/>
        <w:t>(b)</w:t>
      </w:r>
      <w:r>
        <w:tab/>
        <w:t>the person does not have the capacity to agree to the transfer; or</w:t>
      </w:r>
    </w:p>
    <w:p w:rsidR="00FD297F" w:rsidRDefault="00FD297F" w:rsidP="00FD297F">
      <w:pPr>
        <w:pStyle w:val="Apara"/>
      </w:pPr>
      <w:r>
        <w:tab/>
        <w:t>(c)</w:t>
      </w:r>
      <w:r>
        <w:tab/>
        <w:t>for agreement required from the young person—the young person does not have sufficient maturity or developmental capacity to agree to the transfer.</w:t>
      </w:r>
    </w:p>
    <w:p w:rsidR="00FD297F" w:rsidRDefault="00FD297F" w:rsidP="00FD297F">
      <w:pPr>
        <w:pStyle w:val="Amain"/>
      </w:pPr>
      <w:r>
        <w:tab/>
        <w:t>(5)</w:t>
      </w:r>
      <w:r>
        <w:tab/>
        <w:t>In this section:</w:t>
      </w:r>
    </w:p>
    <w:p w:rsidR="00FD297F" w:rsidRDefault="00FD297F" w:rsidP="00FD297F">
      <w:pPr>
        <w:pStyle w:val="aDef"/>
        <w:keepNext/>
      </w:pPr>
      <w:r>
        <w:rPr>
          <w:rStyle w:val="charBoldItals"/>
        </w:rPr>
        <w:t>relevant person</w:t>
      </w:r>
      <w:r>
        <w:rPr>
          <w:bCs/>
          <w:iCs/>
        </w:rPr>
        <w:t>, for a child or young person, means—</w:t>
      </w:r>
    </w:p>
    <w:p w:rsidR="00FD297F" w:rsidRDefault="00FD297F" w:rsidP="00FD297F">
      <w:pPr>
        <w:pStyle w:val="aDefpara"/>
      </w:pPr>
      <w:r>
        <w:tab/>
        <w:t>(a)</w:t>
      </w:r>
      <w:r>
        <w:tab/>
        <w:t>a parent of the child or young person; and</w:t>
      </w:r>
    </w:p>
    <w:p w:rsidR="00FD297F" w:rsidRDefault="00FD297F" w:rsidP="00FD297F">
      <w:pPr>
        <w:pStyle w:val="aDefpara"/>
      </w:pPr>
      <w:r>
        <w:tab/>
        <w:t>(b)</w:t>
      </w:r>
      <w:r>
        <w:tab/>
        <w:t>a person who is authorised to decide where or with whom the child or young person must live under a residence provision in a care and protection order; and</w:t>
      </w:r>
    </w:p>
    <w:p w:rsidR="00FD297F" w:rsidRDefault="00FD297F" w:rsidP="00FD297F">
      <w:pPr>
        <w:pStyle w:val="aDefpara"/>
      </w:pPr>
      <w:r>
        <w:tab/>
        <w:t>(c)</w:t>
      </w:r>
      <w:r>
        <w:tab/>
        <w:t>someone else who has daily care responsibility, or long-term care responsibility, for the child or young person (under a parental responsibility provision in a care and protection order or otherwise).</w:t>
      </w:r>
    </w:p>
    <w:p w:rsidR="00FD297F" w:rsidRDefault="00FD297F" w:rsidP="00FD297F">
      <w:pPr>
        <w:pStyle w:val="AH5Sec"/>
      </w:pPr>
      <w:bookmarkStart w:id="834" w:name="_Toc521500543"/>
      <w:r w:rsidRPr="00AC1AD6">
        <w:rPr>
          <w:rStyle w:val="CharSectNo"/>
        </w:rPr>
        <w:t>646</w:t>
      </w:r>
      <w:r>
        <w:tab/>
        <w:t>Director</w:t>
      </w:r>
      <w:r>
        <w:noBreakHyphen/>
        <w:t>general transfer—certain people must be told</w:t>
      </w:r>
      <w:bookmarkEnd w:id="834"/>
    </w:p>
    <w:p w:rsidR="00FD297F" w:rsidRDefault="00FD297F" w:rsidP="00893A83">
      <w:pPr>
        <w:pStyle w:val="Amain"/>
        <w:keepNext/>
      </w:pPr>
      <w:r>
        <w:tab/>
        <w:t>(1)</w:t>
      </w:r>
      <w:r>
        <w:tab/>
        <w:t>This section applies if the director</w:t>
      </w:r>
      <w:r>
        <w:noBreakHyphen/>
        <w:t>general decides to transfer a child welfare order for a child or young person to a participating State under this division.</w:t>
      </w:r>
    </w:p>
    <w:p w:rsidR="00FD297F" w:rsidRDefault="00FD297F" w:rsidP="00D12D41">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rsidR="00FD297F" w:rsidRDefault="00FD297F" w:rsidP="00FD297F">
      <w:pPr>
        <w:pStyle w:val="Apara"/>
      </w:pPr>
      <w:r>
        <w:tab/>
        <w:t>(a)</w:t>
      </w:r>
      <w:r>
        <w:tab/>
        <w:t>for a decision about a young person—the young person;</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public advocate.</w:t>
      </w:r>
    </w:p>
    <w:p w:rsidR="00FD297F" w:rsidRDefault="00FD297F" w:rsidP="00FD297F">
      <w:pPr>
        <w:pStyle w:val="AH5Sec"/>
      </w:pPr>
      <w:bookmarkStart w:id="835" w:name="_Toc521500544"/>
      <w:r w:rsidRPr="00AC1AD6">
        <w:rPr>
          <w:rStyle w:val="CharSectNo"/>
        </w:rPr>
        <w:t>647</w:t>
      </w:r>
      <w:r>
        <w:tab/>
        <w:t>Director</w:t>
      </w:r>
      <w:r>
        <w:noBreakHyphen/>
        <w:t>general transfer—limited time for review</w:t>
      </w:r>
      <w:bookmarkEnd w:id="835"/>
    </w:p>
    <w:p w:rsidR="00FD297F" w:rsidRDefault="00FD297F" w:rsidP="00FD297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rsidR="00FD297F" w:rsidRDefault="00FD297F" w:rsidP="00FD297F">
      <w:pPr>
        <w:pStyle w:val="Amain"/>
      </w:pPr>
      <w:r>
        <w:tab/>
        <w:t>(2)</w:t>
      </w:r>
      <w:r>
        <w:tab/>
        <w:t>A proceeding for judicial review must comply with the relevant rules of court.</w:t>
      </w:r>
    </w:p>
    <w:p w:rsidR="00FD297F" w:rsidRDefault="00FD297F" w:rsidP="00FD297F">
      <w:pPr>
        <w:pStyle w:val="Amain"/>
      </w:pPr>
      <w:r>
        <w:tab/>
        <w:t>(3)</w:t>
      </w:r>
      <w:r>
        <w:tab/>
        <w:t>However, the Supreme Court must not extend the 10 working days mentioned in subsection (1).</w:t>
      </w:r>
    </w:p>
    <w:p w:rsidR="00FD297F" w:rsidRDefault="00FD297F" w:rsidP="00FD297F">
      <w:pPr>
        <w:pStyle w:val="Amain"/>
      </w:pPr>
      <w:r>
        <w:tab/>
        <w:t>(4)</w:t>
      </w:r>
      <w:r>
        <w:tab/>
        <w:t>The lodging (or filing) and service on the director</w:t>
      </w:r>
      <w:r>
        <w:noBreakHyphen/>
        <w:t>general of an originating process mentioned in subsection (1) stays the operation of the decision until the proceeding is determined.</w:t>
      </w:r>
    </w:p>
    <w:p w:rsidR="00FD297F" w:rsidRPr="00AC1AD6" w:rsidRDefault="00FD297F" w:rsidP="00FD297F">
      <w:pPr>
        <w:pStyle w:val="AH3Div"/>
      </w:pPr>
      <w:bookmarkStart w:id="836" w:name="_Toc521500545"/>
      <w:r w:rsidRPr="00AC1AD6">
        <w:rPr>
          <w:rStyle w:val="CharDivNo"/>
        </w:rPr>
        <w:t>Division 17.2.2</w:t>
      </w:r>
      <w:r>
        <w:tab/>
      </w:r>
      <w:r w:rsidRPr="00AC1AD6">
        <w:rPr>
          <w:rStyle w:val="CharDivText"/>
        </w:rPr>
        <w:t>Transfer of orders by Childrens Court</w:t>
      </w:r>
      <w:bookmarkEnd w:id="836"/>
    </w:p>
    <w:p w:rsidR="00FD297F" w:rsidRDefault="00FD297F" w:rsidP="00FD297F">
      <w:pPr>
        <w:pStyle w:val="AH5Sec"/>
      </w:pPr>
      <w:bookmarkStart w:id="837" w:name="_Toc521500546"/>
      <w:r w:rsidRPr="00AC1AD6">
        <w:rPr>
          <w:rStyle w:val="CharSectNo"/>
        </w:rPr>
        <w:t>648</w:t>
      </w:r>
      <w:r>
        <w:tab/>
        <w:t>Childrens Court transfer—application</w:t>
      </w:r>
      <w:bookmarkEnd w:id="837"/>
    </w:p>
    <w:p w:rsidR="00FD297F" w:rsidRDefault="00FD297F" w:rsidP="00FD297F">
      <w:pPr>
        <w:pStyle w:val="Amain"/>
      </w:pPr>
      <w:r>
        <w:tab/>
        <w:t>(1)</w:t>
      </w:r>
      <w:r>
        <w:tab/>
        <w:t>The director</w:t>
      </w:r>
      <w:r>
        <w:noBreakHyphen/>
        <w:t>general may apply to the Childrens Court for an order transferring a child welfare order to a participating State.</w:t>
      </w:r>
    </w:p>
    <w:p w:rsidR="00FD297F" w:rsidRDefault="00FD297F" w:rsidP="00FD297F">
      <w:pPr>
        <w:pStyle w:val="Amain"/>
        <w:keepNext/>
      </w:pPr>
      <w:r>
        <w:tab/>
        <w:t>(2)</w:t>
      </w:r>
      <w:r>
        <w:tab/>
        <w:t>The director</w:t>
      </w:r>
      <w:r>
        <w:noBreakHyphen/>
        <w:t>general must give a copy of the application to—</w:t>
      </w:r>
    </w:p>
    <w:p w:rsidR="00FD297F" w:rsidRDefault="00FD297F" w:rsidP="00FD297F">
      <w:pPr>
        <w:pStyle w:val="Apara"/>
      </w:pPr>
      <w:r>
        <w:tab/>
        <w:t>(a)</w:t>
      </w:r>
      <w:r>
        <w:tab/>
        <w:t>each person who was a party to the proceeding in which the original order was made; and</w:t>
      </w:r>
    </w:p>
    <w:p w:rsidR="00FD297F" w:rsidRDefault="00FD297F" w:rsidP="00FD297F">
      <w:pPr>
        <w:pStyle w:val="Apara"/>
      </w:pPr>
      <w:r>
        <w:tab/>
        <w:t>(b)</w:t>
      </w:r>
      <w:r>
        <w:tab/>
        <w:t>the public advocate.</w:t>
      </w:r>
    </w:p>
    <w:p w:rsidR="00FD297F" w:rsidRDefault="00FD297F" w:rsidP="00FD297F">
      <w:pPr>
        <w:pStyle w:val="AH5Sec"/>
      </w:pPr>
      <w:bookmarkStart w:id="838" w:name="_Toc521500547"/>
      <w:r w:rsidRPr="00AC1AD6">
        <w:rPr>
          <w:rStyle w:val="CharSectNo"/>
        </w:rPr>
        <w:t>649</w:t>
      </w:r>
      <w:r>
        <w:tab/>
        <w:t>Childrens Court transfer—criteria</w:t>
      </w:r>
      <w:bookmarkEnd w:id="838"/>
    </w:p>
    <w:p w:rsidR="00FD297F" w:rsidRDefault="00FD297F" w:rsidP="00FD297F">
      <w:pPr>
        <w:pStyle w:val="Amainreturn"/>
      </w:pPr>
      <w:r>
        <w:t>The Childrens Court may, on application by the director</w:t>
      </w:r>
      <w:r>
        <w:noBreakHyphen/>
        <w:t>general, make an order transferring a child welfare order to a participating State if—</w:t>
      </w:r>
    </w:p>
    <w:p w:rsidR="00FD297F" w:rsidRDefault="00FD297F" w:rsidP="00FD297F">
      <w:pPr>
        <w:pStyle w:val="Apara"/>
      </w:pPr>
      <w:r>
        <w:tab/>
        <w:t>(a)</w:t>
      </w:r>
      <w:r>
        <w:tab/>
        <w:t>the child welfare order is not subject to an appeal to the Supreme Court; and</w:t>
      </w:r>
    </w:p>
    <w:p w:rsidR="00FD297F" w:rsidRDefault="00FD297F" w:rsidP="00FD297F">
      <w:pPr>
        <w:pStyle w:val="Apara"/>
      </w:pPr>
      <w:r>
        <w:tab/>
        <w:t>(b)</w:t>
      </w:r>
      <w:r>
        <w:tab/>
        <w:t>the relevant interstate officer has agreed to—</w:t>
      </w:r>
    </w:p>
    <w:p w:rsidR="00FD297F" w:rsidRDefault="00FD297F" w:rsidP="00FD297F">
      <w:pPr>
        <w:pStyle w:val="Asubpara"/>
      </w:pPr>
      <w:r>
        <w:tab/>
        <w:t>(i)</w:t>
      </w:r>
      <w:r>
        <w:tab/>
        <w:t>the transfer; and</w:t>
      </w:r>
    </w:p>
    <w:p w:rsidR="00FD297F" w:rsidRDefault="00FD297F" w:rsidP="00FD297F">
      <w:pPr>
        <w:pStyle w:val="Asubpara"/>
      </w:pPr>
      <w:r>
        <w:tab/>
        <w:t>(ii)</w:t>
      </w:r>
      <w:r>
        <w:tab/>
        <w:t>the proposed terms of the child welfare order.</w:t>
      </w:r>
    </w:p>
    <w:p w:rsidR="00FD297F" w:rsidRDefault="00FD297F" w:rsidP="00FD297F">
      <w:pPr>
        <w:pStyle w:val="AH5Sec"/>
      </w:pPr>
      <w:bookmarkStart w:id="839" w:name="_Toc521500548"/>
      <w:r w:rsidRPr="00AC1AD6">
        <w:rPr>
          <w:rStyle w:val="CharSectNo"/>
        </w:rPr>
        <w:t>650</w:t>
      </w:r>
      <w:r>
        <w:tab/>
        <w:t>Childrens Court transfer—interstate orders</w:t>
      </w:r>
      <w:bookmarkEnd w:id="839"/>
    </w:p>
    <w:p w:rsidR="00FD297F" w:rsidRDefault="00FD297F" w:rsidP="00FD297F">
      <w:pPr>
        <w:pStyle w:val="Amain"/>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rsidR="00FD297F" w:rsidRDefault="00FD297F" w:rsidP="00FD297F">
      <w:pPr>
        <w:pStyle w:val="Apara"/>
      </w:pPr>
      <w:r>
        <w:tab/>
        <w:t>(a)</w:t>
      </w:r>
      <w:r>
        <w:tab/>
        <w:t>could be made under the child welfare law of the participating State; and</w:t>
      </w:r>
    </w:p>
    <w:p w:rsidR="00FD297F" w:rsidRDefault="00FD297F" w:rsidP="00CC4C41">
      <w:pPr>
        <w:pStyle w:val="Apara"/>
        <w:keepNext/>
      </w:pPr>
      <w:r>
        <w:tab/>
        <w:t>(b)</w:t>
      </w:r>
      <w:r>
        <w:tab/>
        <w:t>the court believes to be—</w:t>
      </w:r>
    </w:p>
    <w:p w:rsidR="00FD297F" w:rsidRDefault="00FD297F" w:rsidP="00CC4C41">
      <w:pPr>
        <w:pStyle w:val="Asubpara"/>
        <w:keepNext/>
      </w:pPr>
      <w:r>
        <w:tab/>
        <w:t>(i)</w:t>
      </w:r>
      <w:r>
        <w:tab/>
        <w:t>to the same or a similar effect as the home order; or</w:t>
      </w:r>
    </w:p>
    <w:p w:rsidR="00FD297F" w:rsidRDefault="00FD297F" w:rsidP="00FD297F">
      <w:pPr>
        <w:pStyle w:val="Asubpara"/>
      </w:pPr>
      <w:r>
        <w:tab/>
        <w:t>(ii)</w:t>
      </w:r>
      <w:r>
        <w:tab/>
        <w:t>otherwise in the best interests of the child or young person.</w:t>
      </w:r>
    </w:p>
    <w:p w:rsidR="00FD297F" w:rsidRDefault="00FD297F" w:rsidP="00FD297F">
      <w:pPr>
        <w:pStyle w:val="Amain"/>
      </w:pPr>
      <w:r>
        <w:tab/>
        <w:t>(2)</w:t>
      </w:r>
      <w:r>
        <w:tab/>
        <w:t>The Childrens Court may include in the interstate order any condition that could be included in a child welfare order of that kind made in the relevant participating State.</w:t>
      </w:r>
    </w:p>
    <w:p w:rsidR="00FD297F" w:rsidRDefault="00FD297F" w:rsidP="00FD297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rsidR="00FD297F" w:rsidRDefault="00FD297F" w:rsidP="00FD297F">
      <w:pPr>
        <w:pStyle w:val="Amain"/>
      </w:pPr>
      <w:r>
        <w:tab/>
        <w:t>(4)</w:t>
      </w:r>
      <w:r>
        <w:tab/>
        <w:t>The period for which an interstate order is to remain in force must be decided by the Childrens Court and stated in the interstate order.</w:t>
      </w:r>
    </w:p>
    <w:p w:rsidR="00FD297F" w:rsidRDefault="00FD297F" w:rsidP="00FD297F">
      <w:pPr>
        <w:pStyle w:val="Amain"/>
      </w:pPr>
      <w:r>
        <w:tab/>
        <w:t>(5)</w:t>
      </w:r>
      <w:r>
        <w:tab/>
        <w:t>The period must be a period—</w:t>
      </w:r>
    </w:p>
    <w:p w:rsidR="00FD297F" w:rsidRDefault="00FD297F" w:rsidP="00FD297F">
      <w:pPr>
        <w:pStyle w:val="Apara"/>
      </w:pPr>
      <w:r>
        <w:tab/>
        <w:t>(a)</w:t>
      </w:r>
      <w:r>
        <w:tab/>
        <w:t>for which a child welfare order of the kind of the interstate order may be made under the child welfare law of the participating State; and</w:t>
      </w:r>
    </w:p>
    <w:p w:rsidR="00FD297F" w:rsidRDefault="00FD297F" w:rsidP="00FD297F">
      <w:pPr>
        <w:pStyle w:val="Apara"/>
      </w:pPr>
      <w:r>
        <w:tab/>
        <w:t>(b)</w:t>
      </w:r>
      <w:r>
        <w:tab/>
        <w:t>that the Childrens Court considers appropriate.</w:t>
      </w:r>
    </w:p>
    <w:p w:rsidR="00FD297F" w:rsidRDefault="00FD297F" w:rsidP="00FD297F">
      <w:pPr>
        <w:pStyle w:val="AH5Sec"/>
      </w:pPr>
      <w:bookmarkStart w:id="840" w:name="_Toc521500549"/>
      <w:r w:rsidRPr="00AC1AD6">
        <w:rPr>
          <w:rStyle w:val="CharSectNo"/>
        </w:rPr>
        <w:t>651</w:t>
      </w:r>
      <w:r>
        <w:tab/>
        <w:t>Childrens Court transfer—considerations</w:t>
      </w:r>
      <w:bookmarkEnd w:id="840"/>
    </w:p>
    <w:p w:rsidR="00FD297F" w:rsidRDefault="00FD297F" w:rsidP="00FD297F">
      <w:pPr>
        <w:pStyle w:val="Amain"/>
      </w:pPr>
      <w:r>
        <w:tab/>
        <w:t>(1)</w:t>
      </w:r>
      <w:r>
        <w:tab/>
        <w:t>In deciding what order to make on an application under this division, the Childrens Court must have regard to—</w:t>
      </w:r>
    </w:p>
    <w:p w:rsidR="00FD297F" w:rsidRDefault="00FD297F" w:rsidP="00FD297F">
      <w:pPr>
        <w:pStyle w:val="Apara"/>
      </w:pPr>
      <w:r>
        <w:tab/>
        <w:t>(a)</w:t>
      </w:r>
      <w:r>
        <w:tab/>
        <w:t>the matters mentioned in section 8 (Best interests of children and young people paramount consideration); and</w:t>
      </w:r>
    </w:p>
    <w:p w:rsidR="00FD297F" w:rsidRDefault="00FD297F" w:rsidP="00FD297F">
      <w:pPr>
        <w:pStyle w:val="Apara"/>
      </w:pPr>
      <w:r>
        <w:tab/>
        <w:t>(b)</w:t>
      </w:r>
      <w:r>
        <w:tab/>
        <w:t>the principles set out in section 9 (Principles applying to Act) and section 10 (Aboriginal and Torres Strait Islander children and young people principle); and</w:t>
      </w:r>
    </w:p>
    <w:p w:rsidR="00FD297F" w:rsidRDefault="00FD297F" w:rsidP="00FD297F">
      <w:pPr>
        <w:pStyle w:val="Apara"/>
      </w:pPr>
      <w:r>
        <w:tab/>
        <w:t>(c)</w:t>
      </w:r>
      <w:r>
        <w:tab/>
        <w:t>the care and protection principles; and</w:t>
      </w:r>
    </w:p>
    <w:p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rsidR="00FD297F" w:rsidRDefault="00FD297F" w:rsidP="00FD297F">
      <w:pPr>
        <w:pStyle w:val="Apara"/>
      </w:pPr>
      <w:r>
        <w:tab/>
        <w:t>(e)</w:t>
      </w:r>
      <w:r>
        <w:tab/>
        <w:t>the desirability of a child welfare order being an order under the child welfare law of the State where the child or young person lives; and</w:t>
      </w:r>
    </w:p>
    <w:p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rsidR="00FD297F" w:rsidRDefault="00FD297F" w:rsidP="00FD297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rsidR="00FD297F" w:rsidRDefault="00FD297F" w:rsidP="00FD297F">
      <w:pPr>
        <w:pStyle w:val="Amain"/>
      </w:pPr>
      <w:r>
        <w:tab/>
        <w:t>(2)</w:t>
      </w:r>
      <w:r>
        <w:tab/>
        <w:t>The Childrens Court may also consider any report prepared by the director</w:t>
      </w:r>
      <w:r>
        <w:noBreakHyphen/>
        <w:t>general relevant to the proposed transfer.</w:t>
      </w:r>
    </w:p>
    <w:p w:rsidR="00FD297F" w:rsidRDefault="00FD297F" w:rsidP="00FD297F">
      <w:pPr>
        <w:pStyle w:val="AH5Sec"/>
      </w:pPr>
      <w:bookmarkStart w:id="841" w:name="_Toc521500550"/>
      <w:r w:rsidRPr="00AC1AD6">
        <w:rPr>
          <w:rStyle w:val="CharSectNo"/>
        </w:rPr>
        <w:t>652</w:t>
      </w:r>
      <w:r>
        <w:tab/>
        <w:t>Childrens Court transfer—care plans</w:t>
      </w:r>
      <w:bookmarkEnd w:id="841"/>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rsidR="00FD297F" w:rsidRDefault="00FD297F" w:rsidP="00FD297F">
      <w:pPr>
        <w:pStyle w:val="Amain"/>
      </w:pPr>
      <w:r>
        <w:tab/>
        <w:t>(2)</w:t>
      </w:r>
      <w:r>
        <w:tab/>
        <w:t xml:space="preserve">Unless the </w:t>
      </w:r>
      <w:smartTag w:uri="urn:schemas-microsoft-com:office:smarttags" w:element="Street">
        <w:smartTag w:uri="urn:schemas-microsoft-com:office:smarttags" w:element="address">
          <w:r>
            <w:t>Childrens Court</w:t>
          </w:r>
        </w:smartTag>
      </w:smartTag>
      <w:r>
        <w:t xml:space="preserve"> orders otherwise, the director</w:t>
      </w:r>
      <w:r>
        <w:noBreakHyphen/>
        <w:t>general must provide a copy of the care plan to each person who was a party to the proceeding in which the original order was made.</w:t>
      </w:r>
    </w:p>
    <w:p w:rsidR="00FD297F" w:rsidRDefault="00FD297F" w:rsidP="00FD297F">
      <w:pPr>
        <w:pStyle w:val="AH5Sec"/>
      </w:pPr>
      <w:bookmarkStart w:id="842" w:name="_Toc521500551"/>
      <w:r w:rsidRPr="00AC1AD6">
        <w:rPr>
          <w:rStyle w:val="CharSectNo"/>
        </w:rPr>
        <w:t>653</w:t>
      </w:r>
      <w:r>
        <w:tab/>
        <w:t>Childrens Court transfer—appeal applications</w:t>
      </w:r>
      <w:bookmarkEnd w:id="842"/>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order to a participating State (the </w:t>
      </w:r>
      <w:r>
        <w:rPr>
          <w:rStyle w:val="charBoldItals"/>
        </w:rPr>
        <w:t>final order</w:t>
      </w:r>
      <w:r>
        <w:t>).</w:t>
      </w:r>
    </w:p>
    <w:p w:rsidR="00FD297F" w:rsidRDefault="00FD297F" w:rsidP="00FD297F">
      <w:pPr>
        <w:pStyle w:val="Amain"/>
      </w:pPr>
      <w:r>
        <w:tab/>
        <w:t>(2)</w:t>
      </w:r>
      <w:r>
        <w:tab/>
        <w:t>A party to the application for the order may appeal on a question of law to the Supreme Court.</w:t>
      </w:r>
    </w:p>
    <w:p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rsidR="00FD297F" w:rsidRDefault="00FD297F" w:rsidP="00FD297F">
      <w:pPr>
        <w:pStyle w:val="Amain"/>
      </w:pPr>
      <w:r>
        <w:tab/>
        <w:t>(4)</w:t>
      </w:r>
      <w:r>
        <w:tab/>
        <w:t>The appeal operates as stay of the final order.</w:t>
      </w:r>
    </w:p>
    <w:p w:rsidR="00FD297F" w:rsidRDefault="00FD297F" w:rsidP="00FD297F">
      <w:pPr>
        <w:pStyle w:val="Amain"/>
        <w:keepNext/>
      </w:pPr>
      <w:r>
        <w:tab/>
        <w:t>(5)</w:t>
      </w:r>
      <w:r>
        <w:tab/>
        <w:t>The appeal must comply with the relevant rules of court.</w:t>
      </w:r>
    </w:p>
    <w:p w:rsidR="00FD297F" w:rsidRDefault="00FD297F" w:rsidP="00FD297F">
      <w:pPr>
        <w:pStyle w:val="Amain"/>
      </w:pPr>
      <w:r>
        <w:tab/>
        <w:t>(6)</w:t>
      </w:r>
      <w:r>
        <w:tab/>
        <w:t>However, the Supreme Court must not extend the 10 working days mentioned in subsection (3).</w:t>
      </w:r>
    </w:p>
    <w:p w:rsidR="00FD297F" w:rsidRDefault="00FD297F" w:rsidP="00FD297F">
      <w:pPr>
        <w:pStyle w:val="AH5Sec"/>
      </w:pPr>
      <w:bookmarkStart w:id="843" w:name="_Toc521500552"/>
      <w:r w:rsidRPr="00AC1AD6">
        <w:rPr>
          <w:rStyle w:val="CharSectNo"/>
        </w:rPr>
        <w:t>654</w:t>
      </w:r>
      <w:r>
        <w:tab/>
        <w:t>Childrens Court transfer—appeals</w:t>
      </w:r>
      <w:bookmarkEnd w:id="843"/>
    </w:p>
    <w:p w:rsidR="00FD297F" w:rsidRDefault="00FD297F" w:rsidP="00FD297F">
      <w:pPr>
        <w:pStyle w:val="Amain"/>
      </w:pPr>
      <w:r>
        <w:tab/>
        <w:t>(1)</w:t>
      </w:r>
      <w:r>
        <w:tab/>
        <w:t>The Supreme Court must hear and decide the appeal as quickly as possible.</w:t>
      </w:r>
    </w:p>
    <w:p w:rsidR="00FD297F" w:rsidRDefault="00FD297F" w:rsidP="00FD297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Street">
        <w:smartTag w:uri="urn:schemas-microsoft-com:office:smarttags" w:element="address">
          <w:r>
            <w:t>Childrens Court</w:t>
          </w:r>
        </w:smartTag>
      </w:smartTag>
      <w:r>
        <w:t xml:space="preserve"> with or without a direction in law.</w:t>
      </w:r>
    </w:p>
    <w:p w:rsidR="00FD297F" w:rsidRDefault="00FD297F" w:rsidP="00FD297F">
      <w:pPr>
        <w:pStyle w:val="Amain"/>
      </w:pPr>
      <w:r>
        <w:tab/>
        <w:t>(3)</w:t>
      </w:r>
      <w:r>
        <w:tab/>
        <w:t>An order, other than an order remitting the case for rehearing to the Childrens Court, may be enforced as an order of the Supreme Court.</w:t>
      </w:r>
    </w:p>
    <w:p w:rsidR="00FD297F" w:rsidRDefault="00FD297F" w:rsidP="00FD297F">
      <w:pPr>
        <w:pStyle w:val="Amain"/>
      </w:pPr>
      <w:r>
        <w:tab/>
        <w:t>(4)</w:t>
      </w:r>
      <w:r>
        <w:tab/>
        <w:t>The Supreme Court may make any interim care and protection order pending the hearing of the appeal that the Childrens Court has jurisdiction to make.</w:t>
      </w:r>
    </w:p>
    <w:p w:rsidR="00FD297F" w:rsidRDefault="00FD297F" w:rsidP="00FD297F">
      <w:pPr>
        <w:pStyle w:val="aNote"/>
      </w:pPr>
      <w:r>
        <w:rPr>
          <w:rStyle w:val="charItals"/>
        </w:rPr>
        <w:t>Note</w:t>
      </w:r>
      <w:r>
        <w:tab/>
        <w:t>Interim care and protection orders are dealt with in div 14.3.2.</w:t>
      </w:r>
    </w:p>
    <w:p w:rsidR="00FD297F" w:rsidRPr="00AC1AD6" w:rsidRDefault="00FD297F" w:rsidP="00FD297F">
      <w:pPr>
        <w:pStyle w:val="AH3Div"/>
      </w:pPr>
      <w:bookmarkStart w:id="844" w:name="_Toc521500553"/>
      <w:r w:rsidRPr="00AC1AD6">
        <w:rPr>
          <w:rStyle w:val="CharDivNo"/>
        </w:rPr>
        <w:t>Division 17.2.3</w:t>
      </w:r>
      <w:r>
        <w:tab/>
      </w:r>
      <w:r w:rsidRPr="00AC1AD6">
        <w:rPr>
          <w:rStyle w:val="CharDivText"/>
        </w:rPr>
        <w:t>Interstate registration of ACT orders</w:t>
      </w:r>
      <w:bookmarkEnd w:id="844"/>
    </w:p>
    <w:p w:rsidR="00FD297F" w:rsidRDefault="00FD297F" w:rsidP="00FD297F">
      <w:pPr>
        <w:pStyle w:val="AH5Sec"/>
      </w:pPr>
      <w:bookmarkStart w:id="845" w:name="_Toc521500554"/>
      <w:r w:rsidRPr="00AC1AD6">
        <w:rPr>
          <w:rStyle w:val="CharSectNo"/>
        </w:rPr>
        <w:t>655</w:t>
      </w:r>
      <w:r>
        <w:tab/>
        <w:t>Interstate registration of ACT orders—effect</w:t>
      </w:r>
      <w:bookmarkEnd w:id="845"/>
    </w:p>
    <w:p w:rsidR="00FD297F" w:rsidRDefault="00FD297F" w:rsidP="00FD297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rsidR="00FD297F" w:rsidRDefault="00FD297F" w:rsidP="00FD297F">
      <w:pPr>
        <w:pStyle w:val="Amain"/>
      </w:pPr>
      <w:r>
        <w:tab/>
        <w:t>(2)</w:t>
      </w:r>
      <w:r>
        <w:tab/>
        <w:t>However, if the registration is revoked in the participating State under the interstate law, the order that ceased to have effect is revived and has effect in accordance with its terms.</w:t>
      </w:r>
    </w:p>
    <w:p w:rsidR="00FD297F" w:rsidRDefault="00FD297F" w:rsidP="00FD297F">
      <w:pPr>
        <w:pStyle w:val="AH5Sec"/>
      </w:pPr>
      <w:bookmarkStart w:id="846" w:name="_Toc521500555"/>
      <w:r w:rsidRPr="00AC1AD6">
        <w:rPr>
          <w:rStyle w:val="CharSectNo"/>
        </w:rPr>
        <w:t>656</w:t>
      </w:r>
      <w:r>
        <w:tab/>
        <w:t>Interstate registration of ACT orders—revocation</w:t>
      </w:r>
      <w:bookmarkEnd w:id="846"/>
    </w:p>
    <w:p w:rsidR="00FD297F" w:rsidRDefault="00FD297F" w:rsidP="00FD297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rsidR="00FD297F" w:rsidRDefault="00FD297F" w:rsidP="00FD297F">
      <w:pPr>
        <w:pStyle w:val="Amain"/>
      </w:pPr>
      <w:r>
        <w:tab/>
        <w:t>(2)</w:t>
      </w:r>
      <w:r>
        <w:tab/>
        <w:t>The registrar must tell the director</w:t>
      </w:r>
      <w:r>
        <w:noBreakHyphen/>
        <w:t>general about the revocation.</w:t>
      </w:r>
    </w:p>
    <w:p w:rsidR="00FD297F" w:rsidRDefault="00FD297F" w:rsidP="00FD297F">
      <w:pPr>
        <w:pStyle w:val="Amain"/>
      </w:pPr>
      <w:r>
        <w:tab/>
        <w:t>(3)</w:t>
      </w:r>
      <w:r>
        <w:tab/>
        <w:t>The director</w:t>
      </w:r>
      <w:r>
        <w:noBreakHyphen/>
        <w:t>general must tell the following people about the revocation:</w:t>
      </w:r>
    </w:p>
    <w:p w:rsidR="00FD297F" w:rsidRDefault="00FD297F" w:rsidP="00FD297F">
      <w:pPr>
        <w:pStyle w:val="Apara"/>
      </w:pPr>
      <w:r>
        <w:tab/>
        <w:t>(a)</w:t>
      </w:r>
      <w:r>
        <w:tab/>
        <w:t>the child or young person who is the subject of the transferred order or proceeding;</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parties to the proceeding in which the decision to transfer the order or proceeding was made.</w:t>
      </w:r>
    </w:p>
    <w:p w:rsidR="00FD297F" w:rsidRDefault="00FD297F" w:rsidP="00FD297F">
      <w:pPr>
        <w:pStyle w:val="AH5Sec"/>
      </w:pPr>
      <w:bookmarkStart w:id="847" w:name="_Toc521500556"/>
      <w:r w:rsidRPr="00AC1AD6">
        <w:rPr>
          <w:rStyle w:val="CharSectNo"/>
        </w:rPr>
        <w:t>657</w:t>
      </w:r>
      <w:r>
        <w:tab/>
        <w:t>Interstate registration of ACT orders—Childrens Court file</w:t>
      </w:r>
      <w:bookmarkEnd w:id="847"/>
    </w:p>
    <w:p w:rsidR="00FD297F" w:rsidRDefault="00FD297F" w:rsidP="00FD297F">
      <w:pPr>
        <w:pStyle w:val="Amain"/>
      </w:pPr>
      <w:r>
        <w:tab/>
        <w:t>(1)</w:t>
      </w:r>
      <w:r>
        <w:tab/>
        <w:t>This section applies if, under this division—</w:t>
      </w:r>
    </w:p>
    <w:p w:rsidR="00FD297F" w:rsidRDefault="00FD297F" w:rsidP="00FD297F">
      <w:pPr>
        <w:pStyle w:val="Apara"/>
      </w:pPr>
      <w:r>
        <w:tab/>
        <w:t>(a)</w:t>
      </w:r>
      <w:r>
        <w:tab/>
        <w:t xml:space="preserve">a child welfare order is transferred to a </w:t>
      </w:r>
      <w:smartTag w:uri="urn:schemas-microsoft-com:office:smarttags" w:element="Street">
        <w:smartTag w:uri="urn:schemas-microsoft-com:office:smarttags" w:element="address">
          <w:r>
            <w:t>State Childrens Court</w:t>
          </w:r>
        </w:smartTag>
      </w:smartTag>
      <w:r>
        <w:t>—</w:t>
      </w:r>
    </w:p>
    <w:p w:rsidR="00FD297F" w:rsidRDefault="00FD297F" w:rsidP="00FD297F">
      <w:pPr>
        <w:pStyle w:val="Asubpara"/>
      </w:pPr>
      <w:r>
        <w:tab/>
        <w:t>(i)</w:t>
      </w:r>
      <w:r>
        <w:tab/>
        <w:t>by the director</w:t>
      </w:r>
      <w:r>
        <w:noBreakHyphen/>
        <w:t>general under division 17.2.1; or</w:t>
      </w:r>
    </w:p>
    <w:p w:rsidR="00FD297F" w:rsidRDefault="00FD297F" w:rsidP="00FD297F">
      <w:pPr>
        <w:pStyle w:val="Asubpara"/>
      </w:pPr>
      <w:r>
        <w:tab/>
        <w:t>(ii)</w:t>
      </w:r>
      <w:r>
        <w:tab/>
        <w:t>by the Childrens Court under division 17.2.2; and</w:t>
      </w:r>
    </w:p>
    <w:p w:rsidR="00FD297F" w:rsidRDefault="00FD297F" w:rsidP="00FD297F">
      <w:pPr>
        <w:pStyle w:val="Apara"/>
      </w:pPr>
      <w:r>
        <w:tab/>
        <w:t>(b)</w:t>
      </w:r>
      <w:r>
        <w:tab/>
        <w:t>the transfer decision or an order transferring a child welfare order to a participating State is not subject to appeal or review or a stay; and</w:t>
      </w:r>
    </w:p>
    <w:p w:rsidR="00FD297F" w:rsidRDefault="00FD297F" w:rsidP="00FD297F">
      <w:pPr>
        <w:pStyle w:val="Apara"/>
      </w:pPr>
      <w:r>
        <w:tab/>
        <w:t>(c)</w:t>
      </w:r>
      <w:r>
        <w:tab/>
        <w:t>the time for starting an appeal or seeking a review has ended.</w:t>
      </w:r>
    </w:p>
    <w:p w:rsidR="00FD297F" w:rsidRDefault="00FD297F" w:rsidP="00FD297F">
      <w:pPr>
        <w:pStyle w:val="Amain"/>
        <w:keepNext/>
      </w:pPr>
      <w:r>
        <w:tab/>
        <w:t>(2)</w:t>
      </w:r>
      <w:r>
        <w:tab/>
        <w:t>The registrar of the Childrens Court must give the following things to the State Childrens Court of the participating State:</w:t>
      </w:r>
    </w:p>
    <w:p w:rsidR="00FD297F" w:rsidRDefault="00FD297F" w:rsidP="00FD297F">
      <w:pPr>
        <w:pStyle w:val="Apara"/>
      </w:pPr>
      <w:r>
        <w:tab/>
        <w:t>(a)</w:t>
      </w:r>
      <w:r>
        <w:tab/>
        <w:t>all documents filed in the Childrens Court for the child welfare proceeding for the child welfare order;</w:t>
      </w:r>
    </w:p>
    <w:p w:rsidR="00FD297F" w:rsidRDefault="00FD297F" w:rsidP="00FD297F">
      <w:pPr>
        <w:pStyle w:val="Apara"/>
      </w:pPr>
      <w:r>
        <w:tab/>
        <w:t>(b)</w:t>
      </w:r>
      <w:r>
        <w:tab/>
        <w:t>an extract from any part of the register that relates to the child welfare proceeding for the child welfare order.</w:t>
      </w:r>
    </w:p>
    <w:p w:rsidR="00FD297F" w:rsidRDefault="00FD297F" w:rsidP="00FD297F">
      <w:pPr>
        <w:pStyle w:val="PageBreak"/>
      </w:pPr>
      <w:r>
        <w:br w:type="page"/>
      </w:r>
    </w:p>
    <w:p w:rsidR="00FD297F" w:rsidRPr="00AC1AD6" w:rsidRDefault="00FD297F" w:rsidP="00FD297F">
      <w:pPr>
        <w:pStyle w:val="AH2Part"/>
      </w:pPr>
      <w:bookmarkStart w:id="848" w:name="_Toc521500557"/>
      <w:r w:rsidRPr="00AC1AD6">
        <w:rPr>
          <w:rStyle w:val="CharPartNo"/>
        </w:rPr>
        <w:t>Part 17.3</w:t>
      </w:r>
      <w:r>
        <w:tab/>
      </w:r>
      <w:r w:rsidRPr="00AC1AD6">
        <w:rPr>
          <w:rStyle w:val="CharPartText"/>
        </w:rPr>
        <w:t>Interstate transfer of ACT child welfare proceedings</w:t>
      </w:r>
      <w:bookmarkEnd w:id="848"/>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849" w:name="_Toc521500558"/>
      <w:r w:rsidRPr="00AC1AD6">
        <w:rPr>
          <w:rStyle w:val="CharSectNo"/>
        </w:rPr>
        <w:t>658</w:t>
      </w:r>
      <w:r>
        <w:tab/>
        <w:t>Transfer of ACT proceedings—applications</w:t>
      </w:r>
      <w:bookmarkEnd w:id="849"/>
    </w:p>
    <w:p w:rsidR="00FD297F" w:rsidRDefault="00FD297F" w:rsidP="00FD297F">
      <w:pPr>
        <w:pStyle w:val="Amain"/>
      </w:pPr>
      <w:r>
        <w:tab/>
        <w:t>(1)</w:t>
      </w:r>
      <w:r>
        <w:tab/>
        <w:t>The director</w:t>
      </w:r>
      <w:r>
        <w:noBreakHyphen/>
        <w:t>general may apply to the Childrens Court for an order transferring a child welfare proceeding pending in the court to the State Childrens Court of a participating State.</w:t>
      </w:r>
    </w:p>
    <w:p w:rsidR="00FD297F" w:rsidRDefault="00FD297F" w:rsidP="00FD297F">
      <w:pPr>
        <w:pStyle w:val="Amain"/>
      </w:pPr>
      <w:r>
        <w:tab/>
        <w:t>(2)</w:t>
      </w:r>
      <w:r>
        <w:tab/>
        <w:t>The director</w:t>
      </w:r>
      <w:r>
        <w:noBreakHyphen/>
        <w:t>general must give a copy of the application to—</w:t>
      </w:r>
    </w:p>
    <w:p w:rsidR="00FD297F" w:rsidRDefault="00FD297F" w:rsidP="00FD297F">
      <w:pPr>
        <w:pStyle w:val="Apara"/>
      </w:pPr>
      <w:r>
        <w:tab/>
        <w:t>(a)</w:t>
      </w:r>
      <w:r>
        <w:tab/>
        <w:t>if the order relates to a young person—the young person; and</w:t>
      </w:r>
    </w:p>
    <w:p w:rsidR="00FD297F" w:rsidRDefault="00FD297F" w:rsidP="00FD297F">
      <w:pPr>
        <w:pStyle w:val="Apara"/>
      </w:pPr>
      <w:r>
        <w:tab/>
        <w:t>(b)</w:t>
      </w:r>
      <w:r>
        <w:tab/>
        <w:t>the parents of the child or young person; and</w:t>
      </w:r>
    </w:p>
    <w:p w:rsidR="00FD297F" w:rsidRDefault="00FD297F" w:rsidP="00FD297F">
      <w:pPr>
        <w:pStyle w:val="Apara"/>
      </w:pPr>
      <w:r>
        <w:tab/>
        <w:t>(c)</w:t>
      </w:r>
      <w:r>
        <w:tab/>
        <w:t>each other person who has daily care responsibility, or long</w:t>
      </w:r>
      <w:r>
        <w:noBreakHyphen/>
        <w:t>term care responsibility, for the child or young person; and</w:t>
      </w:r>
    </w:p>
    <w:p w:rsidR="00FD297F" w:rsidRDefault="00FD297F" w:rsidP="00FD297F">
      <w:pPr>
        <w:pStyle w:val="Apara"/>
      </w:pPr>
      <w:r>
        <w:tab/>
        <w:t>(d)</w:t>
      </w:r>
      <w:r>
        <w:tab/>
        <w:t>the public advocate.</w:t>
      </w:r>
    </w:p>
    <w:p w:rsidR="00FD297F" w:rsidRDefault="00FD297F" w:rsidP="00FD297F">
      <w:pPr>
        <w:pStyle w:val="AH5Sec"/>
      </w:pPr>
      <w:bookmarkStart w:id="850" w:name="_Toc521500559"/>
      <w:r w:rsidRPr="00AC1AD6">
        <w:rPr>
          <w:rStyle w:val="CharSectNo"/>
        </w:rPr>
        <w:t>659</w:t>
      </w:r>
      <w:r>
        <w:tab/>
        <w:t>Transfer of ACT proceedings—criteria</w:t>
      </w:r>
      <w:bookmarkEnd w:id="850"/>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rsidR="00FD297F" w:rsidRDefault="00FD297F" w:rsidP="00FD297F">
      <w:pPr>
        <w:pStyle w:val="Amain"/>
      </w:pPr>
      <w:r>
        <w:tab/>
        <w:t>(2)</w:t>
      </w:r>
      <w:r>
        <w:tab/>
        <w:t>The proceeding is discontinued in the Childrens Court when the order mentioned in subsection (1) is registered in the State Childrens Court of the participating State under the interstate law.</w:t>
      </w:r>
    </w:p>
    <w:p w:rsidR="00FD297F" w:rsidRDefault="00FD297F" w:rsidP="00FD297F">
      <w:pPr>
        <w:pStyle w:val="AH5Sec"/>
      </w:pPr>
      <w:bookmarkStart w:id="851" w:name="_Toc521500560"/>
      <w:r w:rsidRPr="00AC1AD6">
        <w:rPr>
          <w:rStyle w:val="CharSectNo"/>
        </w:rPr>
        <w:t>660</w:t>
      </w:r>
      <w:r>
        <w:tab/>
        <w:t>Transfer of ACT proceedings—considerations</w:t>
      </w:r>
      <w:bookmarkEnd w:id="851"/>
    </w:p>
    <w:p w:rsidR="00FD297F" w:rsidRDefault="00FD297F" w:rsidP="00FD297F">
      <w:pPr>
        <w:pStyle w:val="Amainreturn"/>
        <w:keepNext/>
      </w:pPr>
      <w:r>
        <w:t>In deciding whether to make an order transferring a child welfare proceeding pending in the court to the State Childrens Court of a participating State, the Childrens Court must have regard to—</w:t>
      </w:r>
    </w:p>
    <w:p w:rsidR="00FD297F" w:rsidRDefault="00FD297F" w:rsidP="00FD297F">
      <w:pPr>
        <w:pStyle w:val="Apara"/>
      </w:pPr>
      <w:r>
        <w:tab/>
        <w:t>(a)</w:t>
      </w:r>
      <w:r>
        <w:tab/>
        <w:t>whether another proceeding for the child or young person is pending, or has previously been heard and decided, under the child welfare law in the participating State; and</w:t>
      </w:r>
    </w:p>
    <w:p w:rsidR="00FD297F" w:rsidRDefault="00FD297F" w:rsidP="00FD297F">
      <w:pPr>
        <w:pStyle w:val="Apara"/>
      </w:pPr>
      <w:r>
        <w:tab/>
        <w:t>(b)</w:t>
      </w:r>
      <w:r>
        <w:tab/>
        <w:t>where any matter giving rise to the proceeding in the court happened; and</w:t>
      </w:r>
    </w:p>
    <w:p w:rsidR="00FD297F" w:rsidRDefault="00FD297F" w:rsidP="00FD297F">
      <w:pPr>
        <w:pStyle w:val="Apara"/>
      </w:pPr>
      <w:r>
        <w:tab/>
        <w:t>(c)</w:t>
      </w:r>
      <w:r>
        <w:tab/>
        <w:t>where any of the following people lives or is likely to live:</w:t>
      </w:r>
    </w:p>
    <w:p w:rsidR="00FD297F" w:rsidRDefault="00FD297F" w:rsidP="00FD297F">
      <w:pPr>
        <w:pStyle w:val="Asubpara"/>
      </w:pPr>
      <w:r>
        <w:tab/>
        <w:t>(i)</w:t>
      </w:r>
      <w:r>
        <w:tab/>
        <w:t>the child or young person;</w:t>
      </w:r>
    </w:p>
    <w:p w:rsidR="00FD297F" w:rsidRDefault="00FD297F" w:rsidP="00FD297F">
      <w:pPr>
        <w:pStyle w:val="Asubpara"/>
      </w:pPr>
      <w:r>
        <w:tab/>
        <w:t>(ii)</w:t>
      </w:r>
      <w:r>
        <w:tab/>
        <w:t>the parents of the child or young person;</w:t>
      </w:r>
    </w:p>
    <w:p w:rsidR="00FD297F" w:rsidRDefault="00FD297F" w:rsidP="00FD297F">
      <w:pPr>
        <w:pStyle w:val="Asubpara"/>
      </w:pPr>
      <w:r>
        <w:tab/>
        <w:t>(iii)</w:t>
      </w:r>
      <w:r>
        <w:tab/>
        <w:t>each other person who has daily care responsibility, or long-term care responsibility, for the child or young person;</w:t>
      </w:r>
    </w:p>
    <w:p w:rsidR="00FD297F" w:rsidRDefault="00FD297F" w:rsidP="00FD297F">
      <w:pPr>
        <w:pStyle w:val="Asubpara"/>
      </w:pPr>
      <w:r>
        <w:tab/>
        <w:t>(iv)</w:t>
      </w:r>
      <w:r>
        <w:tab/>
        <w:t>any other significant people for the child or young person.</w:t>
      </w:r>
    </w:p>
    <w:p w:rsidR="00FD297F" w:rsidRDefault="00FD297F" w:rsidP="00FD297F">
      <w:pPr>
        <w:pStyle w:val="AH5Sec"/>
      </w:pPr>
      <w:bookmarkStart w:id="852" w:name="_Toc521500561"/>
      <w:r w:rsidRPr="00AC1AD6">
        <w:rPr>
          <w:rStyle w:val="CharSectNo"/>
        </w:rPr>
        <w:t>661</w:t>
      </w:r>
      <w:r>
        <w:tab/>
        <w:t>Transfer of ACT proceedings—interim orders</w:t>
      </w:r>
      <w:bookmarkEnd w:id="852"/>
    </w:p>
    <w:p w:rsidR="00FD297F" w:rsidRDefault="00FD297F" w:rsidP="00FD297F">
      <w:pPr>
        <w:pStyle w:val="Amain"/>
      </w:pPr>
      <w:r>
        <w:tab/>
        <w:t>(1)</w:t>
      </w:r>
      <w:r>
        <w:tab/>
        <w:t xml:space="preserve">If the </w:t>
      </w:r>
      <w:smartTag w:uri="urn:schemas-microsoft-com:office:smarttags" w:element="Street">
        <w:smartTag w:uri="urn:schemas-microsoft-com:office:smarttags" w:element="address">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rsidR="00FD297F" w:rsidRDefault="00FD297F" w:rsidP="00FD297F">
      <w:pPr>
        <w:pStyle w:val="Amain"/>
      </w:pPr>
      <w:r>
        <w:tab/>
        <w:t>(2)</w:t>
      </w:r>
      <w:r>
        <w:tab/>
        <w:t>An interim child welfare order may do any of the following:</w:t>
      </w:r>
    </w:p>
    <w:p w:rsidR="00FD297F" w:rsidRDefault="00FD297F" w:rsidP="00FD297F">
      <w:pPr>
        <w:pStyle w:val="Apara"/>
      </w:pPr>
      <w:r>
        <w:tab/>
        <w:t>(a)</w:t>
      </w:r>
      <w:r>
        <w:tab/>
        <w:t>give parental responsibility for the child or young person to someone;</w:t>
      </w:r>
    </w:p>
    <w:p w:rsidR="00FD297F" w:rsidRDefault="00FD297F" w:rsidP="00FD297F">
      <w:pPr>
        <w:pStyle w:val="Apara"/>
      </w:pPr>
      <w:r>
        <w:tab/>
        <w:t>(b)</w:t>
      </w:r>
      <w:r>
        <w:tab/>
        <w:t>allow contact between the child or young person and someone else;</w:t>
      </w:r>
    </w:p>
    <w:p w:rsidR="00FD297F" w:rsidRDefault="00FD297F" w:rsidP="00FD297F">
      <w:pPr>
        <w:pStyle w:val="Apara"/>
      </w:pPr>
      <w:r>
        <w:tab/>
        <w:t>(c)</w:t>
      </w:r>
      <w:r>
        <w:tab/>
        <w:t>give responsibility for the supervision of the child or young person to—</w:t>
      </w:r>
    </w:p>
    <w:p w:rsidR="00FD297F" w:rsidRDefault="00FD297F" w:rsidP="00FD297F">
      <w:pPr>
        <w:pStyle w:val="Asubpara"/>
      </w:pPr>
      <w:r>
        <w:tab/>
        <w:t>(i)</w:t>
      </w:r>
      <w:r>
        <w:tab/>
        <w:t>the interstate officer in the participating State; or</w:t>
      </w:r>
    </w:p>
    <w:p w:rsidR="00FD297F" w:rsidRDefault="00FD297F" w:rsidP="00FD297F">
      <w:pPr>
        <w:pStyle w:val="Asubpara"/>
      </w:pPr>
      <w:r>
        <w:tab/>
        <w:t>(ii)</w:t>
      </w:r>
      <w:r>
        <w:tab/>
        <w:t>someone else in that State to whom responsibility for the supervision of a child or young person could be given under the child welfare law of that State.</w:t>
      </w:r>
    </w:p>
    <w:p w:rsidR="00FD297F" w:rsidRDefault="00FD297F" w:rsidP="00FD297F">
      <w:pPr>
        <w:pStyle w:val="Amain"/>
      </w:pPr>
      <w:r>
        <w:tab/>
        <w:t>(3)</w:t>
      </w:r>
      <w:r>
        <w:tab/>
        <w:t>The length of an interim child welfare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30 days.</w:t>
      </w:r>
    </w:p>
    <w:p w:rsidR="00FD297F" w:rsidRDefault="00FD297F" w:rsidP="00FD297F">
      <w:pPr>
        <w:pStyle w:val="Amain"/>
      </w:pPr>
      <w:r>
        <w:tab/>
        <w:t>(4)</w:t>
      </w:r>
      <w:r>
        <w:tab/>
        <w:t>The State Childrens Court of the participating State may amend, extend or revoke the interim child welfare order.</w:t>
      </w:r>
    </w:p>
    <w:p w:rsidR="00FD297F" w:rsidRDefault="00FD297F" w:rsidP="00FD297F">
      <w:pPr>
        <w:pStyle w:val="AH5Sec"/>
      </w:pPr>
      <w:bookmarkStart w:id="853" w:name="_Toc521500562"/>
      <w:r w:rsidRPr="00AC1AD6">
        <w:rPr>
          <w:rStyle w:val="CharSectNo"/>
        </w:rPr>
        <w:t>662</w:t>
      </w:r>
      <w:r>
        <w:tab/>
        <w:t>Transfer of ACT proceedings—appeal applications</w:t>
      </w:r>
      <w:bookmarkEnd w:id="853"/>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rsidR="00FD297F" w:rsidRDefault="00FD297F" w:rsidP="00FD297F">
      <w:pPr>
        <w:pStyle w:val="Amain"/>
      </w:pPr>
      <w:r>
        <w:tab/>
        <w:t>(2)</w:t>
      </w:r>
      <w:r>
        <w:tab/>
        <w:t>A party to the application for the order may appeal on a question of law to the Supreme Court.</w:t>
      </w:r>
    </w:p>
    <w:p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rsidR="00FD297F" w:rsidRDefault="00FD297F" w:rsidP="00FD297F">
      <w:pPr>
        <w:pStyle w:val="Amain"/>
      </w:pPr>
      <w:r>
        <w:tab/>
        <w:t>(4)</w:t>
      </w:r>
      <w:r>
        <w:tab/>
        <w:t>The appeal operates as stay of the final order but not of any interim child welfare order made at the same time as the final order.</w:t>
      </w:r>
    </w:p>
    <w:p w:rsidR="00FD297F" w:rsidRDefault="00FD297F" w:rsidP="00FD297F">
      <w:pPr>
        <w:pStyle w:val="Amain"/>
      </w:pPr>
      <w:r>
        <w:tab/>
        <w:t>(5)</w:t>
      </w:r>
      <w:r>
        <w:tab/>
        <w:t>The appeal must comply with the relevant rules of court.</w:t>
      </w:r>
    </w:p>
    <w:p w:rsidR="00FD297F" w:rsidRDefault="00FD297F" w:rsidP="00FD297F">
      <w:pPr>
        <w:pStyle w:val="Amain"/>
      </w:pPr>
      <w:r>
        <w:tab/>
        <w:t>(6)</w:t>
      </w:r>
      <w:r>
        <w:tab/>
        <w:t>However, the Supreme Court must not extend the 10 working days mentioned in subsection (3).</w:t>
      </w:r>
    </w:p>
    <w:p w:rsidR="00FD297F" w:rsidRDefault="00FD297F" w:rsidP="00FD297F">
      <w:pPr>
        <w:pStyle w:val="AH5Sec"/>
      </w:pPr>
      <w:bookmarkStart w:id="854" w:name="_Toc521500563"/>
      <w:r w:rsidRPr="00AC1AD6">
        <w:rPr>
          <w:rStyle w:val="CharSectNo"/>
        </w:rPr>
        <w:t>663</w:t>
      </w:r>
      <w:r>
        <w:tab/>
        <w:t>Transfer of ACT proceedings—appeals</w:t>
      </w:r>
      <w:bookmarkEnd w:id="854"/>
    </w:p>
    <w:p w:rsidR="00FD297F" w:rsidRDefault="00FD297F" w:rsidP="00FD297F">
      <w:pPr>
        <w:pStyle w:val="Amain"/>
      </w:pPr>
      <w:r>
        <w:tab/>
        <w:t>(1)</w:t>
      </w:r>
      <w:r>
        <w:tab/>
        <w:t>The Supreme Court must hear and decide the appeal as quickly as possible.</w:t>
      </w:r>
    </w:p>
    <w:p w:rsidR="00FD297F" w:rsidRDefault="00FD297F" w:rsidP="00FD297F">
      <w:pPr>
        <w:pStyle w:val="Amain"/>
      </w:pPr>
      <w:r>
        <w:tab/>
        <w:t>(2)</w:t>
      </w:r>
      <w:r>
        <w:tab/>
        <w:t>After deciding the appeal, the Supreme Court may make any order it considers appropriate, including an order remitting the case for rehearing to the Childrens Court with or without a direction in law.</w:t>
      </w:r>
    </w:p>
    <w:p w:rsidR="00FD297F" w:rsidRDefault="00FD297F" w:rsidP="00FD297F">
      <w:pPr>
        <w:pStyle w:val="Amain"/>
      </w:pPr>
      <w:r>
        <w:tab/>
        <w:t>(3)</w:t>
      </w:r>
      <w:r>
        <w:tab/>
        <w:t>An order, other than an order remitting the case for rehearing to the Childrens Court, may be enforced as an order of the Supreme Court.</w:t>
      </w:r>
    </w:p>
    <w:p w:rsidR="00FD297F" w:rsidRDefault="00FD297F" w:rsidP="00FD297F">
      <w:pPr>
        <w:pStyle w:val="Amain"/>
      </w:pPr>
      <w:r>
        <w:tab/>
        <w:t>(4)</w:t>
      </w:r>
      <w:r>
        <w:tab/>
        <w:t>The Supreme Court may—</w:t>
      </w:r>
    </w:p>
    <w:p w:rsidR="00FD297F" w:rsidRDefault="00FD297F" w:rsidP="00FD297F">
      <w:pPr>
        <w:pStyle w:val="Apara"/>
      </w:pPr>
      <w:r>
        <w:tab/>
        <w:t>(a)</w:t>
      </w:r>
      <w:r>
        <w:tab/>
        <w:t>make an order staying the operation of an interim child welfare order made at the same time as the appealed order; or</w:t>
      </w:r>
    </w:p>
    <w:p w:rsidR="00FD297F" w:rsidRDefault="00FD297F" w:rsidP="00FD297F">
      <w:pPr>
        <w:pStyle w:val="Apara"/>
      </w:pPr>
      <w:r>
        <w:tab/>
        <w:t>(b)</w:t>
      </w:r>
      <w:r>
        <w:tab/>
        <w:t>amend, extend or revoke an interim child welfare order made at the same time as the appealed order; or</w:t>
      </w:r>
    </w:p>
    <w:p w:rsidR="00FD297F" w:rsidRDefault="00FD297F" w:rsidP="00FD297F">
      <w:pPr>
        <w:pStyle w:val="Apara"/>
        <w:keepNext/>
      </w:pPr>
      <w:r>
        <w:tab/>
        <w:t>(c)</w:t>
      </w:r>
      <w:r>
        <w:tab/>
        <w:t>make any interim care and protection order pending the hearing of the appeal that the Childrens Court has jurisdiction to make.</w:t>
      </w:r>
    </w:p>
    <w:p w:rsidR="00FD297F" w:rsidRDefault="00FD297F" w:rsidP="00FD297F">
      <w:pPr>
        <w:pStyle w:val="aNotepar"/>
      </w:pPr>
      <w:r>
        <w:rPr>
          <w:rStyle w:val="charItals"/>
        </w:rPr>
        <w:t>Note</w:t>
      </w:r>
      <w:r>
        <w:tab/>
        <w:t>Interim care and protection orders are dealt with in div 14.3.2.</w:t>
      </w:r>
    </w:p>
    <w:p w:rsidR="00FD297F" w:rsidRDefault="00FD297F" w:rsidP="00FD297F">
      <w:pPr>
        <w:pStyle w:val="AH5Sec"/>
      </w:pPr>
      <w:bookmarkStart w:id="855" w:name="_Toc521500564"/>
      <w:r w:rsidRPr="00AC1AD6">
        <w:rPr>
          <w:rStyle w:val="CharSectNo"/>
        </w:rPr>
        <w:t>664</w:t>
      </w:r>
      <w:r>
        <w:tab/>
        <w:t>Transfer of ACT proceedings—revocation of registration</w:t>
      </w:r>
      <w:bookmarkEnd w:id="855"/>
    </w:p>
    <w:p w:rsidR="00FD297F" w:rsidRDefault="00FD297F" w:rsidP="00FD297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rsidR="00FD297F" w:rsidRDefault="00FD297F" w:rsidP="00FD297F">
      <w:pPr>
        <w:pStyle w:val="Amain"/>
      </w:pPr>
      <w:r>
        <w:tab/>
        <w:t>(2)</w:t>
      </w:r>
      <w:r>
        <w:tab/>
        <w:t>The registrar must tell the director</w:t>
      </w:r>
      <w:r>
        <w:noBreakHyphen/>
        <w:t>general about the revocation.</w:t>
      </w:r>
    </w:p>
    <w:p w:rsidR="00FD297F" w:rsidRDefault="00FD297F" w:rsidP="00FD297F">
      <w:pPr>
        <w:pStyle w:val="Amain"/>
        <w:keepNext/>
      </w:pPr>
      <w:r>
        <w:tab/>
        <w:t>(3)</w:t>
      </w:r>
      <w:r>
        <w:tab/>
        <w:t>The director</w:t>
      </w:r>
      <w:r>
        <w:noBreakHyphen/>
        <w:t>general must tell the following people about the revocation:</w:t>
      </w:r>
    </w:p>
    <w:p w:rsidR="00FD297F" w:rsidRDefault="00FD297F" w:rsidP="00FD297F">
      <w:pPr>
        <w:pStyle w:val="Apara"/>
        <w:keepNext/>
      </w:pPr>
      <w:r>
        <w:tab/>
        <w:t>(a)</w:t>
      </w:r>
      <w:r>
        <w:tab/>
        <w:t>the child or young person who is the subject of the transferred order or proceeding;</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parties to the proceeding in which the decision to transfer the order or proceeding was made.</w:t>
      </w:r>
    </w:p>
    <w:p w:rsidR="00FD297F" w:rsidRDefault="00FD297F" w:rsidP="00FD297F">
      <w:pPr>
        <w:pStyle w:val="AH5Sec"/>
      </w:pPr>
      <w:bookmarkStart w:id="856" w:name="_Toc521500565"/>
      <w:r w:rsidRPr="00AC1AD6">
        <w:rPr>
          <w:rStyle w:val="CharSectNo"/>
        </w:rPr>
        <w:t>665</w:t>
      </w:r>
      <w:r>
        <w:tab/>
        <w:t>Transfer of ACT proceedings—Childrens Court file</w:t>
      </w:r>
      <w:bookmarkEnd w:id="856"/>
    </w:p>
    <w:p w:rsidR="00FD297F" w:rsidRDefault="00FD297F" w:rsidP="00FD297F">
      <w:pPr>
        <w:pStyle w:val="Amain"/>
      </w:pPr>
      <w:r>
        <w:tab/>
        <w:t>(1)</w:t>
      </w:r>
      <w:r>
        <w:tab/>
        <w:t>This section applies if, under this division—</w:t>
      </w:r>
    </w:p>
    <w:p w:rsidR="00FD297F" w:rsidRDefault="00FD297F" w:rsidP="00FD297F">
      <w:pPr>
        <w:pStyle w:val="Apara"/>
      </w:pPr>
      <w:r>
        <w:tab/>
        <w:t>(a)</w:t>
      </w:r>
      <w:r>
        <w:tab/>
        <w:t xml:space="preserve">a child welfare proceeding is transferred to a </w:t>
      </w:r>
      <w:smartTag w:uri="urn:schemas-microsoft-com:office:smarttags" w:element="Street">
        <w:smartTag w:uri="urn:schemas-microsoft-com:office:smarttags" w:element="address">
          <w:r>
            <w:t>State Childrens Court</w:t>
          </w:r>
        </w:smartTag>
      </w:smartTag>
      <w:r>
        <w:t xml:space="preserve"> by the </w:t>
      </w:r>
      <w:smartTag w:uri="urn:schemas-microsoft-com:office:smarttags" w:element="Street">
        <w:smartTag w:uri="urn:schemas-microsoft-com:office:smarttags" w:element="address">
          <w:r>
            <w:t>Childrens Court</w:t>
          </w:r>
        </w:smartTag>
      </w:smartTag>
      <w:r>
        <w:t xml:space="preserve"> under part 17.3 (Interstate transfer of ACT child welfare proceedings); and</w:t>
      </w:r>
    </w:p>
    <w:p w:rsidR="00FD297F" w:rsidRDefault="00FD297F" w:rsidP="00FD297F">
      <w:pPr>
        <w:pStyle w:val="Apara"/>
      </w:pPr>
      <w:r>
        <w:tab/>
        <w:t>(b)</w:t>
      </w:r>
      <w:r>
        <w:tab/>
        <w:t>the order transferring a child welfare proceeding pending in the court to the State Childrens Court of a participating State is not subject to appeal or review or a stay; and</w:t>
      </w:r>
    </w:p>
    <w:p w:rsidR="00FD297F" w:rsidRDefault="00FD297F" w:rsidP="00FD297F">
      <w:pPr>
        <w:pStyle w:val="Apara"/>
      </w:pPr>
      <w:r>
        <w:tab/>
        <w:t>(c)</w:t>
      </w:r>
      <w:r>
        <w:tab/>
        <w:t>the time for starting an appeal or seeking a review has ended.</w:t>
      </w:r>
    </w:p>
    <w:p w:rsidR="00FD297F" w:rsidRDefault="00FD297F" w:rsidP="00FD297F">
      <w:pPr>
        <w:pStyle w:val="Amain"/>
      </w:pPr>
      <w:r>
        <w:tab/>
        <w:t>(2)</w:t>
      </w:r>
      <w:r>
        <w:tab/>
        <w:t xml:space="preserve">The registrar of the </w:t>
      </w:r>
      <w:smartTag w:uri="urn:schemas-microsoft-com:office:smarttags" w:element="Street">
        <w:smartTag w:uri="urn:schemas-microsoft-com:office:smarttags" w:element="address">
          <w:r>
            <w:t>Childrens Court</w:t>
          </w:r>
        </w:smartTag>
      </w:smartTag>
      <w:r>
        <w:t xml:space="preserve"> must give the following things to the State Childrens Court of the participating State:</w:t>
      </w:r>
    </w:p>
    <w:p w:rsidR="00FD297F" w:rsidRDefault="00FD297F" w:rsidP="00FD297F">
      <w:pPr>
        <w:pStyle w:val="Apara"/>
      </w:pPr>
      <w:r>
        <w:tab/>
        <w:t>(a)</w:t>
      </w:r>
      <w:r>
        <w:tab/>
        <w:t xml:space="preserve">all documents filed in the </w:t>
      </w:r>
      <w:smartTag w:uri="urn:schemas-microsoft-com:office:smarttags" w:element="Street">
        <w:smartTag w:uri="urn:schemas-microsoft-com:office:smarttags" w:element="address">
          <w:r>
            <w:t>Childrens Court</w:t>
          </w:r>
        </w:smartTag>
      </w:smartTag>
      <w:r>
        <w:t xml:space="preserve"> for the child welfare proceeding;</w:t>
      </w:r>
    </w:p>
    <w:p w:rsidR="00FD297F" w:rsidRDefault="00FD297F" w:rsidP="00FD297F">
      <w:pPr>
        <w:pStyle w:val="Apara"/>
      </w:pPr>
      <w:r>
        <w:tab/>
        <w:t>(b)</w:t>
      </w:r>
      <w:r>
        <w:tab/>
        <w:t>an extract from any part of the register that relates to the child welfare proceeding.</w:t>
      </w:r>
    </w:p>
    <w:p w:rsidR="00FD297F" w:rsidRDefault="00FD297F" w:rsidP="00FD297F">
      <w:pPr>
        <w:pStyle w:val="PageBreak"/>
      </w:pPr>
      <w:r>
        <w:br w:type="page"/>
      </w:r>
    </w:p>
    <w:p w:rsidR="00FD297F" w:rsidRPr="00AC1AD6" w:rsidRDefault="00FD297F" w:rsidP="00FD297F">
      <w:pPr>
        <w:pStyle w:val="AH2Part"/>
      </w:pPr>
      <w:bookmarkStart w:id="857" w:name="_Toc521500566"/>
      <w:r w:rsidRPr="00AC1AD6">
        <w:rPr>
          <w:rStyle w:val="CharPartNo"/>
        </w:rPr>
        <w:t>Part 17.4</w:t>
      </w:r>
      <w:r>
        <w:tab/>
      </w:r>
      <w:r w:rsidRPr="00AC1AD6">
        <w:rPr>
          <w:rStyle w:val="CharPartText"/>
        </w:rPr>
        <w:t>ACT registration of interstate child welfare orders</w:t>
      </w:r>
      <w:bookmarkEnd w:id="857"/>
      <w:r w:rsidRPr="00AC1AD6">
        <w:rPr>
          <w:rStyle w:val="CharPartText"/>
        </w:rPr>
        <w:t xml:space="preserve"> </w:t>
      </w:r>
    </w:p>
    <w:p w:rsidR="00FD297F" w:rsidRDefault="00FD297F" w:rsidP="00FD297F">
      <w:pPr>
        <w:pStyle w:val="AH5Sec"/>
      </w:pPr>
      <w:bookmarkStart w:id="858" w:name="_Toc521500567"/>
      <w:r w:rsidRPr="00AC1AD6">
        <w:rPr>
          <w:rStyle w:val="CharSectNo"/>
        </w:rPr>
        <w:t>666</w:t>
      </w:r>
      <w:r>
        <w:tab/>
        <w:t>ACT registration—interstate child welfare orders</w:t>
      </w:r>
      <w:bookmarkEnd w:id="858"/>
    </w:p>
    <w:p w:rsidR="00FD297F" w:rsidRDefault="00FD297F" w:rsidP="00FD297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rsidR="00FD297F" w:rsidRDefault="00FD297F" w:rsidP="00FD297F">
      <w:pPr>
        <w:pStyle w:val="Amain"/>
      </w:pPr>
      <w:r>
        <w:tab/>
        <w:t>(2)</w:t>
      </w:r>
      <w:r>
        <w:tab/>
        <w:t>The director</w:t>
      </w:r>
      <w:r>
        <w:noBreakHyphen/>
        <w:t>general must not file an interstate child welfare order if, under the interstate law—</w:t>
      </w:r>
    </w:p>
    <w:p w:rsidR="00FD297F" w:rsidRDefault="00FD297F" w:rsidP="00FD297F">
      <w:pPr>
        <w:pStyle w:val="Apara"/>
      </w:pPr>
      <w:r>
        <w:tab/>
        <w:t>(a)</w:t>
      </w:r>
      <w:r>
        <w:tab/>
        <w:t>the decision or order to transfer the interstate child welfare order is subject to appeal or review or a stay; or</w:t>
      </w:r>
    </w:p>
    <w:p w:rsidR="00FD297F" w:rsidRDefault="00FD297F" w:rsidP="00FD297F">
      <w:pPr>
        <w:pStyle w:val="Apara"/>
      </w:pPr>
      <w:r>
        <w:tab/>
        <w:t>(b)</w:t>
      </w:r>
      <w:r>
        <w:tab/>
        <w:t>the time for instituting an appeal or seeking a review has not expired.</w:t>
      </w:r>
    </w:p>
    <w:p w:rsidR="00FD297F" w:rsidRDefault="00FD297F" w:rsidP="00FD297F">
      <w:pPr>
        <w:pStyle w:val="Amain"/>
      </w:pPr>
      <w:r>
        <w:tab/>
        <w:t>(3)</w:t>
      </w:r>
      <w:r>
        <w:tab/>
        <w:t>If the director</w:t>
      </w:r>
      <w:r>
        <w:noBreakHyphen/>
        <w:t>general files an interstate child welfare order for registration in the court, the court must register the interstate child welfare order.</w:t>
      </w:r>
    </w:p>
    <w:p w:rsidR="00FD297F" w:rsidRDefault="00FD297F" w:rsidP="00FD297F">
      <w:pPr>
        <w:pStyle w:val="AH5Sec"/>
      </w:pPr>
      <w:bookmarkStart w:id="859" w:name="_Toc521500568"/>
      <w:r w:rsidRPr="00AC1AD6">
        <w:rPr>
          <w:rStyle w:val="CharSectNo"/>
        </w:rPr>
        <w:t>667</w:t>
      </w:r>
      <w:r>
        <w:tab/>
        <w:t>ACT registration of interstate orders—interstate registrar</w:t>
      </w:r>
      <w:bookmarkEnd w:id="859"/>
    </w:p>
    <w:p w:rsidR="00FD297F" w:rsidRDefault="00FD297F" w:rsidP="00FD297F">
      <w:pPr>
        <w:pStyle w:val="Amainreturn"/>
        <w:keepNext/>
      </w:pPr>
      <w:r>
        <w:t>If an interstate child welfare order is registered in the Childrens Court under section 666, the registrar of the court must tell the following people about the registration: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AH5Sec"/>
      </w:pPr>
      <w:bookmarkStart w:id="860" w:name="_Toc521500569"/>
      <w:r w:rsidRPr="00AC1AD6">
        <w:rPr>
          <w:rStyle w:val="CharSectNo"/>
        </w:rPr>
        <w:t>668</w:t>
      </w:r>
      <w:r>
        <w:tab/>
        <w:t>ACT registration of interstate orders—effect</w:t>
      </w:r>
      <w:bookmarkEnd w:id="860"/>
    </w:p>
    <w:p w:rsidR="00FD297F" w:rsidRDefault="00FD297F" w:rsidP="00FD297F">
      <w:pPr>
        <w:pStyle w:val="Amain"/>
        <w:keepNext/>
      </w:pPr>
      <w:r>
        <w:tab/>
        <w:t>(1)</w:t>
      </w:r>
      <w:r>
        <w:tab/>
        <w:t>If an interstate child welfare order is registered in the Childrens Court under section 666—</w:t>
      </w:r>
    </w:p>
    <w:p w:rsidR="00FD297F" w:rsidRDefault="00FD297F" w:rsidP="00FD297F">
      <w:pPr>
        <w:pStyle w:val="Apara"/>
        <w:keepNext/>
      </w:pPr>
      <w:r>
        <w:tab/>
        <w:t>(a)</w:t>
      </w:r>
      <w:r>
        <w:tab/>
        <w:t>the order is for all purposes (except for appeal) a care and protection order of the relevant kind made by the court on the day it is registered; and</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(b)</w:t>
      </w:r>
      <w:r>
        <w:tab/>
        <w:t>the order may be amended, extended or revoked under this Act; and</w:t>
      </w:r>
    </w:p>
    <w:p w:rsidR="00FD297F" w:rsidRDefault="00FD297F" w:rsidP="00FD297F">
      <w:pPr>
        <w:pStyle w:val="Apara"/>
      </w:pPr>
      <w:r>
        <w:tab/>
        <w:t>(c)</w:t>
      </w:r>
      <w:r>
        <w:tab/>
        <w:t>a contravention of the order may be dealt with under this Act.</w:t>
      </w:r>
    </w:p>
    <w:p w:rsidR="00FD297F" w:rsidRDefault="00FD297F" w:rsidP="00FD297F">
      <w:pPr>
        <w:pStyle w:val="Amain"/>
      </w:pPr>
      <w:r>
        <w:tab/>
        <w:t>(2)</w:t>
      </w:r>
      <w:r>
        <w:tab/>
        <w:t>If an interstate interim child welfare order is registered in the Childrens Court under section 666—</w:t>
      </w:r>
    </w:p>
    <w:p w:rsidR="00FD297F" w:rsidRDefault="00FD297F" w:rsidP="00FD297F">
      <w:pPr>
        <w:pStyle w:val="Apara"/>
      </w:pPr>
      <w:r>
        <w:tab/>
        <w:t>(a)</w:t>
      </w:r>
      <w:r>
        <w:tab/>
        <w:t>the order is for all purposes (except for appeal) an interim care and protection order made by the court on the day it is registered; and</w:t>
      </w:r>
    </w:p>
    <w:p w:rsidR="00FD297F" w:rsidRDefault="00FD297F" w:rsidP="00FD297F">
      <w:pPr>
        <w:pStyle w:val="aNotepar"/>
      </w:pPr>
      <w:r>
        <w:rPr>
          <w:rStyle w:val="charItals"/>
        </w:rPr>
        <w:t>Note</w:t>
      </w:r>
      <w:r>
        <w:rPr>
          <w:rStyle w:val="charItals"/>
        </w:rPr>
        <w:tab/>
      </w:r>
      <w:r>
        <w:t>Interim care and protection orders are dealt with in div 14.3.2.</w:t>
      </w:r>
    </w:p>
    <w:p w:rsidR="00FD297F" w:rsidRDefault="00FD297F" w:rsidP="00FD297F">
      <w:pPr>
        <w:pStyle w:val="Apara"/>
      </w:pPr>
      <w:r>
        <w:tab/>
        <w:t>(b)</w:t>
      </w:r>
      <w:r>
        <w:tab/>
        <w:t>the order may be amended, extended or revoked under this Act; and</w:t>
      </w:r>
    </w:p>
    <w:p w:rsidR="00FD297F" w:rsidRDefault="00FD297F" w:rsidP="00FD297F">
      <w:pPr>
        <w:pStyle w:val="Apara"/>
      </w:pPr>
      <w:r>
        <w:tab/>
        <w:t>(c)</w:t>
      </w:r>
      <w:r>
        <w:tab/>
        <w:t>a contravention of the order may be dealt with under this Act.</w:t>
      </w:r>
    </w:p>
    <w:p w:rsidR="00FD297F" w:rsidRDefault="00FD297F" w:rsidP="00FD297F">
      <w:pPr>
        <w:pStyle w:val="AH5Sec"/>
      </w:pPr>
      <w:bookmarkStart w:id="861" w:name="_Toc521500570"/>
      <w:r w:rsidRPr="00AC1AD6">
        <w:rPr>
          <w:rStyle w:val="CharSectNo"/>
        </w:rPr>
        <w:t>669</w:t>
      </w:r>
      <w:r>
        <w:tab/>
        <w:t>ACT registration of interstate orders—application for revocation</w:t>
      </w:r>
      <w:bookmarkEnd w:id="861"/>
    </w:p>
    <w:p w:rsidR="00FD297F" w:rsidRDefault="00FD297F" w:rsidP="00FD297F">
      <w:pPr>
        <w:pStyle w:val="Amain"/>
      </w:pPr>
      <w:r>
        <w:tab/>
        <w:t>(1)</w:t>
      </w:r>
      <w:r>
        <w:tab/>
        <w:t>This section applies if an interstate child welfare order for a child is registered in the Childrens Court under section 666.</w:t>
      </w:r>
    </w:p>
    <w:p w:rsidR="00FD297F" w:rsidRDefault="00FD297F" w:rsidP="00FD297F">
      <w:pPr>
        <w:pStyle w:val="Amain"/>
      </w:pPr>
      <w:r>
        <w:tab/>
        <w:t>(2)</w:t>
      </w:r>
      <w:r>
        <w:tab/>
        <w:t>Any of the following people may apply to the court for revocation of the registration of the order:</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child welfare order was made.</w:t>
      </w:r>
    </w:p>
    <w:p w:rsidR="00FD297F" w:rsidRDefault="00FD297F" w:rsidP="00FD297F">
      <w:pPr>
        <w:pStyle w:val="Amain"/>
      </w:pPr>
      <w:r>
        <w:tab/>
        <w:t>(3)</w:t>
      </w:r>
      <w:r>
        <w:tab/>
        <w:t>If a person applies for revocation of registration of the order, the registrar of the court must give a copy of the application to—</w:t>
      </w:r>
    </w:p>
    <w:p w:rsidR="00FD297F" w:rsidRDefault="00FD297F" w:rsidP="00FD297F">
      <w:pPr>
        <w:pStyle w:val="Apara"/>
      </w:pPr>
      <w:r>
        <w:tab/>
        <w:t>(a)</w:t>
      </w:r>
      <w:r>
        <w:tab/>
        <w:t>the relevant interstate officer; and</w:t>
      </w:r>
    </w:p>
    <w:p w:rsidR="00FD297F" w:rsidRDefault="00FD297F" w:rsidP="00FD297F">
      <w:pPr>
        <w:pStyle w:val="Apara"/>
      </w:pPr>
      <w:r>
        <w:tab/>
        <w:t>(b)</w:t>
      </w:r>
      <w:r>
        <w:tab/>
        <w:t>each person, other than the applicant, who could have made an application.</w:t>
      </w:r>
    </w:p>
    <w:p w:rsidR="00FD297F" w:rsidRDefault="00FD297F" w:rsidP="00FD297F">
      <w:pPr>
        <w:pStyle w:val="AH5Sec"/>
      </w:pPr>
      <w:bookmarkStart w:id="862" w:name="_Toc521500571"/>
      <w:r w:rsidRPr="00AC1AD6">
        <w:rPr>
          <w:rStyle w:val="CharSectNo"/>
        </w:rPr>
        <w:t>670</w:t>
      </w:r>
      <w:r>
        <w:tab/>
        <w:t>ACT registration of interstate orders—revocation</w:t>
      </w:r>
      <w:bookmarkEnd w:id="862"/>
    </w:p>
    <w:p w:rsidR="00FD297F" w:rsidRDefault="00FD297F" w:rsidP="00FD297F">
      <w:pPr>
        <w:pStyle w:val="Amain"/>
      </w:pPr>
      <w:r>
        <w:tab/>
        <w:t>(1)</w:t>
      </w:r>
      <w:r>
        <w:tab/>
        <w:t>The Childrens Court may revoke the registration of an interstate child welfare order registered under section 666 only if satisfied that it was inappropriately registered because, under the interstate law—</w:t>
      </w:r>
    </w:p>
    <w:p w:rsidR="00FD297F" w:rsidRDefault="00FD297F" w:rsidP="00FD297F">
      <w:pPr>
        <w:pStyle w:val="Apara"/>
      </w:pPr>
      <w:r>
        <w:tab/>
        <w:t>(a)</w:t>
      </w:r>
      <w:r>
        <w:tab/>
        <w:t>the decision of the interstate officer or the order of the State Childrens Court of the sending State to transfer the order was subject to appeal or review, or a stay, at the time of registration; or</w:t>
      </w:r>
    </w:p>
    <w:p w:rsidR="00FD297F" w:rsidRDefault="00FD297F" w:rsidP="00FD297F">
      <w:pPr>
        <w:pStyle w:val="Apara"/>
      </w:pPr>
      <w:r>
        <w:tab/>
        <w:t>(b)</w:t>
      </w:r>
      <w:r>
        <w:tab/>
        <w:t>the time for starting an appeal or seeking a review had not ended.</w:t>
      </w:r>
    </w:p>
    <w:p w:rsidR="00FD297F" w:rsidRDefault="00FD297F" w:rsidP="00FD297F">
      <w:pPr>
        <w:pStyle w:val="Amain"/>
      </w:pPr>
      <w:r>
        <w:tab/>
        <w:t>(2)</w:t>
      </w:r>
      <w:r>
        <w:tab/>
        <w:t>If the registration of an interstate child welfare order is revoked, the registrar of the Childrens Court must give the interstate child welfare order to the State Childrens Court of the sending State.</w:t>
      </w:r>
    </w:p>
    <w:p w:rsidR="00FD297F" w:rsidRDefault="00FD297F" w:rsidP="00FD297F">
      <w:pPr>
        <w:pStyle w:val="Amain"/>
      </w:pPr>
      <w:r>
        <w:tab/>
        <w:t>(3)</w:t>
      </w:r>
      <w:r>
        <w:tab/>
        <w:t>The revocation of the registration of an interstate child welfare order does not prevent the later re-registration of the order.</w:t>
      </w:r>
    </w:p>
    <w:p w:rsidR="00FD297F" w:rsidRDefault="00FD297F" w:rsidP="00FD297F">
      <w:pPr>
        <w:pStyle w:val="AH5Sec"/>
      </w:pPr>
      <w:bookmarkStart w:id="863" w:name="_Toc521500572"/>
      <w:r w:rsidRPr="00AC1AD6">
        <w:rPr>
          <w:rStyle w:val="CharSectNo"/>
        </w:rPr>
        <w:t>671</w:t>
      </w:r>
      <w:r>
        <w:tab/>
        <w:t>ACT revocation of interstate orders—interstate registrar</w:t>
      </w:r>
      <w:bookmarkEnd w:id="863"/>
    </w:p>
    <w:p w:rsidR="00FD297F" w:rsidRDefault="00FD297F" w:rsidP="00FD297F">
      <w:pPr>
        <w:pStyle w:val="Amainreturn"/>
        <w:keepNext/>
      </w:pPr>
      <w:r>
        <w:t>If the registration of an interstate child welfare order is revoked under section 670, the registrar of the court must tell the following people about the revocation: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PageBreak"/>
      </w:pPr>
      <w:r>
        <w:br w:type="page"/>
      </w:r>
    </w:p>
    <w:p w:rsidR="00FD297F" w:rsidRPr="00AC1AD6" w:rsidRDefault="00FD297F" w:rsidP="00FD297F">
      <w:pPr>
        <w:pStyle w:val="AH2Part"/>
      </w:pPr>
      <w:bookmarkStart w:id="864" w:name="_Toc521500573"/>
      <w:r w:rsidRPr="00AC1AD6">
        <w:rPr>
          <w:rStyle w:val="CharPartNo"/>
        </w:rPr>
        <w:t>Part 17.5</w:t>
      </w:r>
      <w:r>
        <w:tab/>
      </w:r>
      <w:r w:rsidRPr="00AC1AD6">
        <w:rPr>
          <w:rStyle w:val="CharPartText"/>
        </w:rPr>
        <w:t>ACT registration of interstate child welfare proceedings</w:t>
      </w:r>
      <w:bookmarkEnd w:id="864"/>
    </w:p>
    <w:p w:rsidR="00FD297F" w:rsidRDefault="00FD297F" w:rsidP="00FD297F">
      <w:pPr>
        <w:pStyle w:val="AH5Sec"/>
      </w:pPr>
      <w:bookmarkStart w:id="865" w:name="_Toc521500574"/>
      <w:r w:rsidRPr="00AC1AD6">
        <w:rPr>
          <w:rStyle w:val="CharSectNo"/>
        </w:rPr>
        <w:t>672</w:t>
      </w:r>
      <w:r>
        <w:tab/>
        <w:t>ACT registration—interstate child welfare proceedings</w:t>
      </w:r>
      <w:bookmarkEnd w:id="865"/>
    </w:p>
    <w:p w:rsidR="00FD297F" w:rsidRDefault="00FD297F" w:rsidP="00FD297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rsidR="00FD297F" w:rsidRDefault="00FD297F" w:rsidP="00FD297F">
      <w:pPr>
        <w:pStyle w:val="Apara"/>
      </w:pPr>
      <w:r>
        <w:tab/>
        <w:t>(a)</w:t>
      </w:r>
      <w:r>
        <w:tab/>
        <w:t>the interstate proceedings transfer order;</w:t>
      </w:r>
    </w:p>
    <w:p w:rsidR="00FD297F" w:rsidRDefault="00FD297F" w:rsidP="00FD297F">
      <w:pPr>
        <w:pStyle w:val="Apara"/>
      </w:pPr>
      <w:r>
        <w:tab/>
        <w:t>(b)</w:t>
      </w:r>
      <w:r>
        <w:tab/>
        <w:t xml:space="preserve">any interim child welfare order made at the same time as the interstate proceedings transfer order (the </w:t>
      </w:r>
      <w:r>
        <w:rPr>
          <w:rStyle w:val="charBoldItals"/>
        </w:rPr>
        <w:t>interim order</w:t>
      </w:r>
      <w:r>
        <w:t>).</w:t>
      </w:r>
    </w:p>
    <w:p w:rsidR="00FD297F" w:rsidRDefault="00FD297F" w:rsidP="00FD297F">
      <w:pPr>
        <w:pStyle w:val="Amain"/>
      </w:pPr>
      <w:r>
        <w:tab/>
        <w:t>(2)</w:t>
      </w:r>
      <w:r>
        <w:tab/>
        <w:t>The director</w:t>
      </w:r>
      <w:r>
        <w:noBreakHyphen/>
        <w:t>general must not file an interstate proceedings transfer order if, under the interstate law—</w:t>
      </w:r>
    </w:p>
    <w:p w:rsidR="00FD297F" w:rsidRDefault="00FD297F" w:rsidP="00FD297F">
      <w:pPr>
        <w:pStyle w:val="Apara"/>
      </w:pPr>
      <w:r>
        <w:tab/>
        <w:t>(a)</w:t>
      </w:r>
      <w:r>
        <w:tab/>
        <w:t>the interstate proceedings transfer order or interim order is subject to appeal or review or a stay; or</w:t>
      </w:r>
    </w:p>
    <w:p w:rsidR="00FD297F" w:rsidRDefault="00FD297F" w:rsidP="00FD297F">
      <w:pPr>
        <w:pStyle w:val="Apara"/>
      </w:pPr>
      <w:r>
        <w:tab/>
        <w:t>(b)</w:t>
      </w:r>
      <w:r>
        <w:tab/>
        <w:t>the time for instituting an appeal or seeking a review has not expired.</w:t>
      </w:r>
    </w:p>
    <w:p w:rsidR="00FD297F" w:rsidRDefault="00FD297F" w:rsidP="00FD297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rsidR="00FD297F" w:rsidRDefault="00FD297F" w:rsidP="00FD297F">
      <w:pPr>
        <w:pStyle w:val="AH5Sec"/>
      </w:pPr>
      <w:bookmarkStart w:id="866" w:name="_Toc521500575"/>
      <w:r w:rsidRPr="00AC1AD6">
        <w:rPr>
          <w:rStyle w:val="CharSectNo"/>
        </w:rPr>
        <w:t>673</w:t>
      </w:r>
      <w:r>
        <w:tab/>
        <w:t>ACT registration of interstate proceedings—interstate registrar</w:t>
      </w:r>
      <w:bookmarkEnd w:id="866"/>
    </w:p>
    <w:p w:rsidR="00FD297F" w:rsidRDefault="00FD297F" w:rsidP="00FD297F">
      <w:pPr>
        <w:pStyle w:val="Amainreturn"/>
        <w:keepNext/>
      </w:pPr>
      <w:r>
        <w:t xml:space="preserve">If an interstate proceedings transfer order or interim order is registered in the </w:t>
      </w:r>
      <w:smartTag w:uri="urn:schemas-microsoft-com:office:smarttags" w:element="Street">
        <w:smartTag w:uri="urn:schemas-microsoft-com:office:smarttags" w:element="address">
          <w:r>
            <w:t>Childrens Court</w:t>
          </w:r>
        </w:smartTag>
      </w:smartTag>
      <w:r>
        <w:t xml:space="preserve"> under section 672, the registrar of the court must tell the following people about the registration: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AH5Sec"/>
      </w:pPr>
      <w:bookmarkStart w:id="867" w:name="_Toc521500576"/>
      <w:r w:rsidRPr="00AC1AD6">
        <w:rPr>
          <w:rStyle w:val="CharSectNo"/>
        </w:rPr>
        <w:t>674</w:t>
      </w:r>
      <w:r>
        <w:tab/>
        <w:t>ACT registration of interstate proceedings—effect</w:t>
      </w:r>
      <w:bookmarkEnd w:id="867"/>
    </w:p>
    <w:p w:rsidR="00FD297F" w:rsidRDefault="00FD297F" w:rsidP="00FD297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rsidR="00FD297F" w:rsidRDefault="00FD297F" w:rsidP="00FD297F">
      <w:pPr>
        <w:pStyle w:val="Amain"/>
      </w:pPr>
      <w:r>
        <w:tab/>
        <w:t>(2)</w:t>
      </w:r>
      <w:r>
        <w:tab/>
        <w:t>However, in deciding the proceeding, the court—</w:t>
      </w:r>
    </w:p>
    <w:p w:rsidR="00FD297F" w:rsidRDefault="00FD297F" w:rsidP="00FD297F">
      <w:pPr>
        <w:pStyle w:val="Apara"/>
      </w:pPr>
      <w:r>
        <w:tab/>
        <w:t>(a)</w:t>
      </w:r>
      <w:r>
        <w:tab/>
        <w:t>is not bound by a finding of fact made in the proceeding in the State Childrens Court of the sending State before its transfer; and</w:t>
      </w:r>
    </w:p>
    <w:p w:rsidR="00FD297F" w:rsidRDefault="00FD297F" w:rsidP="00FD297F">
      <w:pPr>
        <w:pStyle w:val="Apara"/>
      </w:pPr>
      <w:r>
        <w:tab/>
        <w:t>(b)</w:t>
      </w:r>
      <w:r>
        <w:tab/>
        <w:t>may have regard to the transcript of, or evidence presented in, the proceeding in the State Childrens Court of the sending State before its transfer.</w:t>
      </w:r>
    </w:p>
    <w:p w:rsidR="00FD297F" w:rsidRDefault="00FD297F" w:rsidP="00FD297F">
      <w:pPr>
        <w:pStyle w:val="AH5Sec"/>
      </w:pPr>
      <w:bookmarkStart w:id="868" w:name="_Toc521500577"/>
      <w:r w:rsidRPr="00AC1AD6">
        <w:rPr>
          <w:rStyle w:val="CharSectNo"/>
        </w:rPr>
        <w:t>675</w:t>
      </w:r>
      <w:r>
        <w:tab/>
        <w:t>ACT registration of interstate proceedings—application for revocation</w:t>
      </w:r>
      <w:bookmarkEnd w:id="868"/>
    </w:p>
    <w:p w:rsidR="00FD297F" w:rsidRDefault="00FD297F" w:rsidP="00FD297F">
      <w:pPr>
        <w:pStyle w:val="Amain"/>
      </w:pPr>
      <w:r>
        <w:tab/>
        <w:t>(1)</w:t>
      </w:r>
      <w:r>
        <w:tab/>
        <w:t>This section applies if an interstate proceedings transfer order or interim order for a child is registered in the Childrens Court under section 672.</w:t>
      </w:r>
    </w:p>
    <w:p w:rsidR="00FD297F" w:rsidRDefault="00FD297F" w:rsidP="00FD297F">
      <w:pPr>
        <w:pStyle w:val="Amain"/>
      </w:pPr>
      <w:r>
        <w:tab/>
        <w:t>(2)</w:t>
      </w:r>
      <w:r>
        <w:tab/>
        <w:t>Any of the following people may apply to the court for revocation of the registration of the order:</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interstate proceedings transfer order or interim order was made.</w:t>
      </w:r>
    </w:p>
    <w:p w:rsidR="00FD297F" w:rsidRDefault="00FD297F" w:rsidP="00FD297F">
      <w:pPr>
        <w:pStyle w:val="Amain"/>
      </w:pPr>
      <w:r>
        <w:tab/>
        <w:t>(3)</w:t>
      </w:r>
      <w:r>
        <w:tab/>
        <w:t>If a person applies for revocation of registration of the order, the registrar of the court must give a copy of the application to—</w:t>
      </w:r>
    </w:p>
    <w:p w:rsidR="00FD297F" w:rsidRDefault="00FD297F" w:rsidP="00FD297F">
      <w:pPr>
        <w:pStyle w:val="Apara"/>
      </w:pPr>
      <w:r>
        <w:tab/>
        <w:t>(a)</w:t>
      </w:r>
      <w:r>
        <w:tab/>
        <w:t>the relevant interstate officer; and</w:t>
      </w:r>
    </w:p>
    <w:p w:rsidR="00FD297F" w:rsidRDefault="00FD297F" w:rsidP="00FD297F">
      <w:pPr>
        <w:pStyle w:val="Apara"/>
      </w:pPr>
      <w:r>
        <w:tab/>
        <w:t>(b)</w:t>
      </w:r>
      <w:r>
        <w:tab/>
        <w:t>each person, other than the applicant, who could have made an application.</w:t>
      </w:r>
    </w:p>
    <w:p w:rsidR="00FD297F" w:rsidRDefault="00FD297F" w:rsidP="00FD297F">
      <w:pPr>
        <w:pStyle w:val="AH5Sec"/>
      </w:pPr>
      <w:bookmarkStart w:id="869" w:name="_Toc521500578"/>
      <w:r w:rsidRPr="00AC1AD6">
        <w:rPr>
          <w:rStyle w:val="CharSectNo"/>
        </w:rPr>
        <w:t>676</w:t>
      </w:r>
      <w:r>
        <w:tab/>
        <w:t>ACT registration of interstate proceedings—revocation</w:t>
      </w:r>
      <w:bookmarkEnd w:id="869"/>
    </w:p>
    <w:p w:rsidR="00FD297F" w:rsidRDefault="00FD297F" w:rsidP="00FD297F">
      <w:pPr>
        <w:pStyle w:val="Amain"/>
      </w:pPr>
      <w:r>
        <w:tab/>
        <w:t>(1)</w:t>
      </w:r>
      <w:r>
        <w:tab/>
        <w:t>This section applies if an interstate proceedings transfer order or interim order is registered in the Childrens Court under section 672.</w:t>
      </w:r>
    </w:p>
    <w:p w:rsidR="00FD297F" w:rsidRDefault="00FD297F" w:rsidP="00FD297F">
      <w:pPr>
        <w:pStyle w:val="Amain"/>
      </w:pPr>
      <w:r>
        <w:tab/>
        <w:t>(2)</w:t>
      </w:r>
      <w:r>
        <w:tab/>
        <w:t>The Childrens Court may revoke the registration of the interstate proceedings transfer order or interim order only if satisfied that the order was inappropriately registered because, under the interstate law—</w:t>
      </w:r>
    </w:p>
    <w:p w:rsidR="00FD297F" w:rsidRDefault="00FD297F" w:rsidP="00FD297F">
      <w:pPr>
        <w:pStyle w:val="Apara"/>
      </w:pPr>
      <w:r>
        <w:tab/>
        <w:t>(a)</w:t>
      </w:r>
      <w:r>
        <w:tab/>
        <w:t>the order of the State Childrens Court of the sending State to transfer the order was subject to appeal or review, or a stay, at the time of registration; or</w:t>
      </w:r>
    </w:p>
    <w:p w:rsidR="00FD297F" w:rsidRDefault="00FD297F" w:rsidP="00FD297F">
      <w:pPr>
        <w:pStyle w:val="Apara"/>
      </w:pPr>
      <w:r>
        <w:tab/>
        <w:t>(b)</w:t>
      </w:r>
      <w:r>
        <w:tab/>
        <w:t>the time for starting an appeal or seeking a review had not ended.</w:t>
      </w:r>
    </w:p>
    <w:p w:rsidR="00FD297F" w:rsidRDefault="00FD297F" w:rsidP="00FD297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rsidR="00FD297F" w:rsidRDefault="00FD297F" w:rsidP="00FD297F">
      <w:pPr>
        <w:pStyle w:val="Amain"/>
      </w:pPr>
      <w:r>
        <w:tab/>
        <w:t>(4)</w:t>
      </w:r>
      <w:r>
        <w:tab/>
        <w:t>The revocation of the registration of an interstate proceedings transfer order or interim order does not prevent the later re</w:t>
      </w:r>
      <w:r>
        <w:noBreakHyphen/>
        <w:t>registration of the order.</w:t>
      </w:r>
    </w:p>
    <w:p w:rsidR="00FD297F" w:rsidRDefault="00FD297F" w:rsidP="00FD297F">
      <w:pPr>
        <w:pStyle w:val="AH5Sec"/>
      </w:pPr>
      <w:bookmarkStart w:id="870" w:name="_Toc521500579"/>
      <w:r w:rsidRPr="00AC1AD6">
        <w:rPr>
          <w:rStyle w:val="CharSectNo"/>
        </w:rPr>
        <w:t>677</w:t>
      </w:r>
      <w:r>
        <w:tab/>
        <w:t>ACT registration of interstate proceedings—interstate registrar</w:t>
      </w:r>
      <w:bookmarkEnd w:id="870"/>
    </w:p>
    <w:p w:rsidR="00FD297F" w:rsidRDefault="00FD297F" w:rsidP="00FD297F">
      <w:pPr>
        <w:pStyle w:val="Amainreturn"/>
        <w:keepNext/>
      </w:pPr>
      <w:r>
        <w:t>If the registration of an interstate proceedings transfer order or interim order is revoked under section 676, the registrar of the court must tell the following people about the revocation: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PageBreak"/>
      </w:pPr>
      <w:r>
        <w:br w:type="page"/>
      </w:r>
    </w:p>
    <w:p w:rsidR="00FD297F" w:rsidRPr="00AC1AD6" w:rsidRDefault="00FD297F" w:rsidP="00FD297F">
      <w:pPr>
        <w:pStyle w:val="AH2Part"/>
      </w:pPr>
      <w:bookmarkStart w:id="871" w:name="_Toc521500580"/>
      <w:r w:rsidRPr="00AC1AD6">
        <w:rPr>
          <w:rStyle w:val="CharPartNo"/>
        </w:rPr>
        <w:t>Part 17.6</w:t>
      </w:r>
      <w:r>
        <w:tab/>
      </w:r>
      <w:r w:rsidRPr="00AC1AD6">
        <w:rPr>
          <w:rStyle w:val="CharPartText"/>
        </w:rPr>
        <w:t>Interstate transfer of child welfare orders and proceedings—miscellaneous</w:t>
      </w:r>
      <w:bookmarkEnd w:id="871"/>
    </w:p>
    <w:p w:rsidR="00FD297F" w:rsidRDefault="00FD297F" w:rsidP="00FD297F">
      <w:pPr>
        <w:pStyle w:val="AH5Sec"/>
      </w:pPr>
      <w:bookmarkStart w:id="872" w:name="_Toc521500581"/>
      <w:r w:rsidRPr="00AC1AD6">
        <w:rPr>
          <w:rStyle w:val="CharSectNo"/>
        </w:rPr>
        <w:t>678</w:t>
      </w:r>
      <w:r>
        <w:tab/>
        <w:t>ACT registration of interstate orders and proceedings—Maori children and young people</w:t>
      </w:r>
      <w:bookmarkEnd w:id="872"/>
    </w:p>
    <w:p w:rsidR="00FD297F" w:rsidRDefault="00FD297F" w:rsidP="00FD297F">
      <w:pPr>
        <w:pStyle w:val="Amain"/>
      </w:pPr>
      <w:r>
        <w:tab/>
        <w:t>(1)</w:t>
      </w:r>
      <w:r>
        <w:tab/>
        <w:t>This section applies if—</w:t>
      </w:r>
    </w:p>
    <w:p w:rsidR="00FD297F" w:rsidRDefault="00FD297F" w:rsidP="00FD297F">
      <w:pPr>
        <w:pStyle w:val="Apara"/>
      </w:pPr>
      <w:r>
        <w:tab/>
        <w:t>(a)</w:t>
      </w:r>
      <w:r>
        <w:tab/>
        <w:t>a child welfare order or child welfare proceeding for a child or young person is transferred under an interstate law to the ACT from New Zealand; and</w:t>
      </w:r>
    </w:p>
    <w:p w:rsidR="00FD297F" w:rsidRDefault="00FD297F" w:rsidP="00FD297F">
      <w:pPr>
        <w:pStyle w:val="Apara"/>
      </w:pPr>
      <w:r>
        <w:tab/>
        <w:t>(b)</w:t>
      </w:r>
      <w:r>
        <w:tab/>
        <w:t>the child or young person is a Maori child or young person.</w:t>
      </w:r>
    </w:p>
    <w:p w:rsidR="00FD297F" w:rsidRDefault="00FD297F" w:rsidP="00FD297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his or her family, whanau, hapu, iwi, family groups and community group must be maintained and strengthened.</w:t>
      </w:r>
    </w:p>
    <w:p w:rsidR="00FD297F" w:rsidRDefault="00FD297F" w:rsidP="00FD297F">
      <w:pPr>
        <w:pStyle w:val="PageBreak"/>
      </w:pPr>
      <w:r>
        <w:br w:type="page"/>
      </w:r>
    </w:p>
    <w:p w:rsidR="00FD297F" w:rsidRPr="00AC1AD6" w:rsidRDefault="00FD297F" w:rsidP="00FD297F">
      <w:pPr>
        <w:pStyle w:val="AH1Chapter"/>
      </w:pPr>
      <w:bookmarkStart w:id="873" w:name="_Toc521500582"/>
      <w:r w:rsidRPr="00AC1AD6">
        <w:rPr>
          <w:rStyle w:val="CharChapNo"/>
        </w:rPr>
        <w:t>Chapter 18</w:t>
      </w:r>
      <w:r>
        <w:tab/>
      </w:r>
      <w:r w:rsidRPr="00AC1AD6">
        <w:rPr>
          <w:rStyle w:val="CharChapText"/>
        </w:rPr>
        <w:t>Care and protection—police assistance</w:t>
      </w:r>
      <w:bookmarkEnd w:id="873"/>
    </w:p>
    <w:p w:rsidR="00FD297F" w:rsidRDefault="00FD297F" w:rsidP="00FD297F">
      <w:pPr>
        <w:pStyle w:val="aNote"/>
        <w:keepNext/>
        <w:jc w:val="left"/>
        <w:rPr>
          <w:rStyle w:val="charItals"/>
        </w:rPr>
      </w:pPr>
      <w:r>
        <w:rPr>
          <w:rStyle w:val="charItals"/>
        </w:rPr>
        <w:t>Note to ch 18</w:t>
      </w:r>
    </w:p>
    <w:p w:rsidR="00FD297F" w:rsidRDefault="00FD297F" w:rsidP="00FD297F">
      <w:pPr>
        <w:pStyle w:val="aNote"/>
        <w:ind w:left="1083" w:firstLine="0"/>
        <w:jc w:val="left"/>
      </w:pPr>
      <w:r>
        <w:t xml:space="preserve">A registered family group conference agreement has effect as if it were an order of the </w:t>
      </w:r>
      <w:smartTag w:uri="urn:schemas-microsoft-com:office:smarttags" w:element="Street">
        <w:smartTag w:uri="urn:schemas-microsoft-com:office:smarttags" w:element="address">
          <w:r>
            <w:t>Childrens Court</w:t>
          </w:r>
        </w:smartTag>
      </w:smartTag>
      <w:r>
        <w:t xml:space="preserve"> and may be enforced accordingly (see s 393).</w:t>
      </w:r>
    </w:p>
    <w:p w:rsidR="00FD297F" w:rsidRPr="00AC1AD6" w:rsidRDefault="00FD297F" w:rsidP="00FD297F">
      <w:pPr>
        <w:pStyle w:val="AH2Part"/>
      </w:pPr>
      <w:bookmarkStart w:id="874" w:name="_Toc521500583"/>
      <w:r w:rsidRPr="00AC1AD6">
        <w:rPr>
          <w:rStyle w:val="CharPartNo"/>
        </w:rPr>
        <w:t>Part 18.1</w:t>
      </w:r>
      <w:r>
        <w:tab/>
      </w:r>
      <w:r w:rsidRPr="00AC1AD6">
        <w:rPr>
          <w:rStyle w:val="CharPartText"/>
        </w:rPr>
        <w:t>Assistance in carrying out orders etc</w:t>
      </w:r>
      <w:bookmarkEnd w:id="874"/>
    </w:p>
    <w:p w:rsidR="00FD297F" w:rsidRDefault="00FD297F" w:rsidP="00FD297F">
      <w:pPr>
        <w:pStyle w:val="AH5Sec"/>
      </w:pPr>
      <w:bookmarkStart w:id="875" w:name="_Toc521500584"/>
      <w:r w:rsidRPr="00AC1AD6">
        <w:rPr>
          <w:rStyle w:val="CharSectNo"/>
        </w:rPr>
        <w:t>679</w:t>
      </w:r>
      <w:r>
        <w:tab/>
        <w:t>Police assistance</w:t>
      </w:r>
      <w:bookmarkEnd w:id="875"/>
    </w:p>
    <w:p w:rsidR="00FD297F" w:rsidRDefault="00FD297F" w:rsidP="00FD297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rsidR="00FD297F" w:rsidRDefault="00FD297F" w:rsidP="00FD297F">
      <w:pPr>
        <w:pStyle w:val="Apara"/>
      </w:pPr>
      <w:r>
        <w:tab/>
        <w:t>(a)</w:t>
      </w:r>
      <w:r>
        <w:tab/>
        <w:t>an appraisal order;</w:t>
      </w:r>
    </w:p>
    <w:p w:rsidR="00FD297F" w:rsidRDefault="00FD297F" w:rsidP="00FD297F">
      <w:pPr>
        <w:pStyle w:val="aNotepar"/>
      </w:pPr>
      <w:r>
        <w:rPr>
          <w:rStyle w:val="charItals"/>
        </w:rPr>
        <w:t>Note</w:t>
      </w:r>
      <w:r>
        <w:rPr>
          <w:rStyle w:val="charItals"/>
        </w:rPr>
        <w:tab/>
      </w:r>
      <w:r>
        <w:t>Appraisal orders are dealt with in s 372.</w:t>
      </w:r>
    </w:p>
    <w:p w:rsidR="00FD297F" w:rsidRDefault="00FD297F" w:rsidP="00FD297F">
      <w:pPr>
        <w:pStyle w:val="Apara"/>
      </w:pPr>
      <w:r>
        <w:tab/>
        <w:t>(b)</w:t>
      </w:r>
      <w:r>
        <w:tab/>
        <w:t>a care and protection appraisal;</w:t>
      </w:r>
    </w:p>
    <w:p w:rsidR="00FD297F" w:rsidRDefault="00FD297F" w:rsidP="00FD297F">
      <w:pPr>
        <w:pStyle w:val="aNotepar"/>
      </w:pPr>
      <w:r>
        <w:rPr>
          <w:rStyle w:val="charItals"/>
        </w:rPr>
        <w:t>Note</w:t>
      </w:r>
      <w:r>
        <w:rPr>
          <w:rStyle w:val="charItals"/>
        </w:rPr>
        <w:tab/>
      </w:r>
      <w:r>
        <w:t>Care and protection appraisals are dealt with in s 366.</w:t>
      </w:r>
    </w:p>
    <w:p w:rsidR="00FD297F" w:rsidRDefault="00FD297F" w:rsidP="00FD297F">
      <w:pPr>
        <w:pStyle w:val="Apara"/>
      </w:pPr>
      <w:r>
        <w:tab/>
        <w:t>(c)</w:t>
      </w:r>
      <w:r>
        <w:tab/>
        <w:t>emergency action;</w:t>
      </w:r>
    </w:p>
    <w:p w:rsidR="00FD297F" w:rsidRDefault="00FD297F" w:rsidP="00FD297F">
      <w:pPr>
        <w:pStyle w:val="aNotepar"/>
      </w:pPr>
      <w:r>
        <w:rPr>
          <w:rStyle w:val="charItals"/>
        </w:rPr>
        <w:t>Note</w:t>
      </w:r>
      <w:r>
        <w:rPr>
          <w:rStyle w:val="charItals"/>
        </w:rPr>
        <w:tab/>
      </w:r>
      <w:r>
        <w:t>Emergency action is dealt with in pt 13.1.</w:t>
      </w:r>
    </w:p>
    <w:p w:rsidR="00FD297F" w:rsidRDefault="00FD297F" w:rsidP="00FD297F">
      <w:pPr>
        <w:pStyle w:val="Apara"/>
      </w:pPr>
      <w:r>
        <w:tab/>
        <w:t>(d)</w:t>
      </w:r>
      <w:r>
        <w:tab/>
        <w:t>a care and protection assessment;</w:t>
      </w:r>
    </w:p>
    <w:p w:rsidR="00FD297F" w:rsidRDefault="00FD297F" w:rsidP="00FD297F">
      <w:pPr>
        <w:pStyle w:val="aNotepar"/>
      </w:pPr>
      <w:r>
        <w:rPr>
          <w:rStyle w:val="charItals"/>
        </w:rPr>
        <w:t>Note</w:t>
      </w:r>
      <w:r>
        <w:rPr>
          <w:rStyle w:val="charItals"/>
        </w:rPr>
        <w:tab/>
      </w:r>
      <w:r>
        <w:t>Care and protection assessments are dealt with in s 367.</w:t>
      </w:r>
    </w:p>
    <w:p w:rsidR="00FD297F" w:rsidRDefault="00FD297F" w:rsidP="00FD297F">
      <w:pPr>
        <w:pStyle w:val="Apara"/>
      </w:pPr>
      <w:r>
        <w:tab/>
        <w:t>(e)</w:t>
      </w:r>
      <w:r>
        <w:tab/>
        <w:t>an assessment order;</w:t>
      </w:r>
    </w:p>
    <w:p w:rsidR="00FD297F" w:rsidRDefault="00FD297F" w:rsidP="00FD297F">
      <w:pPr>
        <w:pStyle w:val="aNotepar"/>
      </w:pPr>
      <w:r>
        <w:rPr>
          <w:rStyle w:val="charItals"/>
        </w:rPr>
        <w:t>Note</w:t>
      </w:r>
      <w:r>
        <w:rPr>
          <w:rStyle w:val="charItals"/>
        </w:rPr>
        <w:tab/>
      </w:r>
      <w:r>
        <w:rPr>
          <w:iCs/>
        </w:rPr>
        <w:t>As</w:t>
      </w:r>
      <w:r>
        <w:t>sessment orders are dealt with in div 14.3.3.</w:t>
      </w:r>
    </w:p>
    <w:p w:rsidR="00FD297F" w:rsidRDefault="00FD297F" w:rsidP="00FD297F">
      <w:pPr>
        <w:pStyle w:val="Apara"/>
      </w:pPr>
      <w:r>
        <w:tab/>
        <w:t>(f)</w:t>
      </w:r>
      <w:r>
        <w:tab/>
        <w:t>an interim care and protection order;</w:t>
      </w:r>
    </w:p>
    <w:p w:rsidR="00FD297F" w:rsidRDefault="00FD297F" w:rsidP="00FD297F">
      <w:pPr>
        <w:pStyle w:val="Apara"/>
        <w:keepNext/>
      </w:pPr>
      <w:r>
        <w:tab/>
        <w:t>(g)</w:t>
      </w:r>
      <w:r>
        <w:tab/>
        <w:t>a care and protection order;</w:t>
      </w:r>
    </w:p>
    <w:p w:rsidR="00FD297F" w:rsidRDefault="00FD297F" w:rsidP="00FD297F">
      <w:pPr>
        <w:pStyle w:val="aNotepar"/>
      </w:pPr>
      <w:r>
        <w:rPr>
          <w:rStyle w:val="charItals"/>
        </w:rPr>
        <w:t>Note</w:t>
      </w:r>
      <w:r>
        <w:rPr>
          <w:rStyle w:val="charItals"/>
        </w:rPr>
        <w:tab/>
      </w:r>
      <w:r>
        <w:t>Care and protection orders are dealt with in s 422.</w:t>
      </w:r>
    </w:p>
    <w:p w:rsidR="00FD297F" w:rsidRPr="004573C3" w:rsidRDefault="00FD297F" w:rsidP="00FD297F">
      <w:pPr>
        <w:pStyle w:val="Apara"/>
        <w:keepNext/>
      </w:pPr>
      <w:r w:rsidRPr="004573C3">
        <w:tab/>
        <w:t>(h)</w:t>
      </w:r>
      <w:r w:rsidRPr="004573C3">
        <w:tab/>
        <w:t>a protection order;</w:t>
      </w:r>
    </w:p>
    <w:p w:rsidR="00FD297F" w:rsidRPr="004573C3" w:rsidRDefault="00FD297F" w:rsidP="00FD297F">
      <w:pPr>
        <w:pStyle w:val="aNotepar"/>
      </w:pPr>
      <w:r w:rsidRPr="004573C3">
        <w:rPr>
          <w:rStyle w:val="charItals"/>
        </w:rPr>
        <w:t>Note</w:t>
      </w:r>
      <w:r w:rsidRPr="004573C3">
        <w:rPr>
          <w:rStyle w:val="charItals"/>
        </w:rPr>
        <w:tab/>
      </w:r>
      <w:r w:rsidRPr="004573C3">
        <w:t xml:space="preserve">A protection order is an order under the </w:t>
      </w:r>
      <w:hyperlink r:id="rId386" w:tooltip="A2016-42" w:history="1">
        <w:r w:rsidRPr="00765BC7">
          <w:rPr>
            <w:rStyle w:val="charCitHyperlinkItal"/>
          </w:rPr>
          <w:t>Family Violence Act 2016</w:t>
        </w:r>
      </w:hyperlink>
      <w:r w:rsidRPr="004573C3">
        <w:t xml:space="preserve"> or the </w:t>
      </w:r>
      <w:hyperlink r:id="rId387" w:tooltip="A2016-43" w:history="1">
        <w:r w:rsidRPr="00765BC7">
          <w:rPr>
            <w:rStyle w:val="charCitHyperlinkItal"/>
          </w:rPr>
          <w:t>Personal Violence Act 2016</w:t>
        </w:r>
      </w:hyperlink>
      <w:r w:rsidRPr="004573C3">
        <w:t xml:space="preserve"> made by the Childrens Court under s 459.</w:t>
      </w:r>
    </w:p>
    <w:p w:rsidR="00FD297F" w:rsidRDefault="00FD297F" w:rsidP="00FD297F">
      <w:pPr>
        <w:pStyle w:val="Apara"/>
      </w:pPr>
      <w:r>
        <w:tab/>
        <w:t>(i)</w:t>
      </w:r>
      <w:r>
        <w:tab/>
        <w:t>an interim therapeutic protection order;</w:t>
      </w:r>
    </w:p>
    <w:p w:rsidR="00FD297F" w:rsidRDefault="00FD297F" w:rsidP="00FD297F">
      <w:pPr>
        <w:pStyle w:val="aNotepar"/>
      </w:pPr>
      <w:r>
        <w:rPr>
          <w:rStyle w:val="charItals"/>
        </w:rPr>
        <w:t>Note</w:t>
      </w:r>
      <w:r>
        <w:rPr>
          <w:rStyle w:val="charItals"/>
        </w:rPr>
        <w:tab/>
      </w:r>
      <w:r>
        <w:t>Interim therapeutic protection orders are dealt with in div 16.2.3.</w:t>
      </w:r>
    </w:p>
    <w:p w:rsidR="00FD297F" w:rsidRDefault="00FD297F" w:rsidP="00FD297F">
      <w:pPr>
        <w:pStyle w:val="Apara"/>
      </w:pPr>
      <w:r>
        <w:tab/>
        <w:t>(j)</w:t>
      </w:r>
      <w:r>
        <w:tab/>
        <w:t>a therapeutic protection order.</w:t>
      </w:r>
    </w:p>
    <w:p w:rsidR="00FD297F" w:rsidRDefault="00FD297F" w:rsidP="00FD297F">
      <w:pPr>
        <w:pStyle w:val="aNotepar"/>
      </w:pPr>
      <w:r>
        <w:rPr>
          <w:rStyle w:val="charItals"/>
        </w:rPr>
        <w:t>Note</w:t>
      </w:r>
      <w:r>
        <w:rPr>
          <w:rStyle w:val="charItals"/>
        </w:rPr>
        <w:tab/>
      </w:r>
      <w:r>
        <w:t>Therapeutic protection orders are dealt with in s 532.</w:t>
      </w:r>
    </w:p>
    <w:p w:rsidR="00FD297F" w:rsidRDefault="00FD297F" w:rsidP="00FD297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rsidR="00FD297F" w:rsidRDefault="00FD297F" w:rsidP="00FD297F">
      <w:pPr>
        <w:pStyle w:val="AH5Sec"/>
      </w:pPr>
      <w:bookmarkStart w:id="876" w:name="_Toc521500585"/>
      <w:r w:rsidRPr="00AC1AD6">
        <w:rPr>
          <w:rStyle w:val="CharSectNo"/>
        </w:rPr>
        <w:t>680</w:t>
      </w:r>
      <w:r>
        <w:tab/>
        <w:t>Police powers</w:t>
      </w:r>
      <w:bookmarkEnd w:id="876"/>
    </w:p>
    <w:p w:rsidR="00FD297F" w:rsidRDefault="00FD297F" w:rsidP="00FD297F">
      <w:pPr>
        <w:pStyle w:val="Amain"/>
      </w:pPr>
      <w:r>
        <w:tab/>
        <w:t>(1)</w:t>
      </w:r>
      <w:r>
        <w:tab/>
        <w:t>A police officer assisting the director</w:t>
      </w:r>
      <w:r>
        <w:noBreakHyphen/>
        <w:t>general in carrying out an action may do any of the following if authorised by a warrant:</w:t>
      </w:r>
    </w:p>
    <w:p w:rsidR="00FD297F" w:rsidRDefault="00FD297F" w:rsidP="00FD297F">
      <w:pPr>
        <w:pStyle w:val="Apara"/>
      </w:pPr>
      <w:r>
        <w:tab/>
        <w:t>(a)</w:t>
      </w:r>
      <w:r>
        <w:tab/>
        <w:t>enter or break into, remain in and search any premises or place;</w:t>
      </w:r>
    </w:p>
    <w:p w:rsidR="00FD297F" w:rsidRDefault="00FD297F" w:rsidP="00FD297F">
      <w:pPr>
        <w:pStyle w:val="Apara"/>
      </w:pPr>
      <w:r>
        <w:tab/>
        <w:t>(b)</w:t>
      </w:r>
      <w:r>
        <w:tab/>
        <w:t>seize and remove anything that the police officer believes on reasonable grounds may provide evidence relevant to the action;</w:t>
      </w:r>
    </w:p>
    <w:p w:rsidR="00FD297F" w:rsidRDefault="00FD297F" w:rsidP="00FD297F">
      <w:pPr>
        <w:pStyle w:val="Apara"/>
      </w:pPr>
      <w:r>
        <w:tab/>
        <w:t>(c)</w:t>
      </w:r>
      <w:r>
        <w:tab/>
        <w:t>take photographs or audio or video recordings, or make sketches, of anything relevant to the action;</w:t>
      </w:r>
    </w:p>
    <w:p w:rsidR="00FD297F" w:rsidRDefault="00FD297F" w:rsidP="00FD297F">
      <w:pPr>
        <w:pStyle w:val="Apara"/>
      </w:pPr>
      <w:r>
        <w:tab/>
        <w:t>(d)</w:t>
      </w:r>
      <w:r>
        <w:tab/>
        <w:t>require a person who may be able to give information relevant to the action to answer a question.</w:t>
      </w:r>
    </w:p>
    <w:p w:rsidR="00FD297F" w:rsidRDefault="00FD297F" w:rsidP="00FD297F">
      <w:pPr>
        <w:pStyle w:val="aNote"/>
        <w:keepNext/>
      </w:pPr>
      <w:r>
        <w:rPr>
          <w:rStyle w:val="charItals"/>
        </w:rPr>
        <w:t>Note</w:t>
      </w:r>
      <w:r>
        <w:tab/>
        <w:t xml:space="preserve">The </w:t>
      </w:r>
      <w:hyperlink r:id="rId388" w:tooltip="A2001-14" w:history="1">
        <w:r w:rsidRPr="0069554E">
          <w:rPr>
            <w:rStyle w:val="charCitHyperlinkAbbrev"/>
          </w:rPr>
          <w:t>Legislation Act</w:t>
        </w:r>
      </w:hyperlink>
      <w:r>
        <w:t>, s 170 and s 171 deals with the application of the privilege against self-incrimination and client legal privilege.</w:t>
      </w:r>
    </w:p>
    <w:p w:rsidR="00FD297F" w:rsidRDefault="00FD297F" w:rsidP="00FD297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rsidR="00FD297F" w:rsidRDefault="00FD297F" w:rsidP="00FD297F">
      <w:pPr>
        <w:pStyle w:val="Amain"/>
      </w:pPr>
      <w:r>
        <w:tab/>
        <w:t>(3)</w:t>
      </w:r>
      <w:r>
        <w:tab/>
        <w:t>A police officer assisting the director</w:t>
      </w:r>
      <w:r>
        <w:noBreakHyphen/>
        <w:t>general in carrying out an action may be accompanied by other police officers or authorised people if it is reasonable and necessary.</w:t>
      </w:r>
    </w:p>
    <w:p w:rsidR="00FD297F" w:rsidRDefault="00FD297F" w:rsidP="00FD297F">
      <w:pPr>
        <w:pStyle w:val="AH5Sec"/>
      </w:pPr>
      <w:bookmarkStart w:id="877" w:name="_Toc521500586"/>
      <w:r w:rsidRPr="00AC1AD6">
        <w:rPr>
          <w:rStyle w:val="CharSectNo"/>
        </w:rPr>
        <w:t>681</w:t>
      </w:r>
      <w:r>
        <w:tab/>
        <w:t>Seized things may be kept until matter completed</w:t>
      </w:r>
      <w:bookmarkEnd w:id="877"/>
    </w:p>
    <w:p w:rsidR="00FD297F" w:rsidRDefault="00FD297F" w:rsidP="00FD297F">
      <w:pPr>
        <w:pStyle w:val="Amainreturn"/>
      </w:pPr>
      <w:r>
        <w:t>If something is seized under section 680 (1) (b), the chief police officer or the director</w:t>
      </w:r>
      <w:r>
        <w:noBreakHyphen/>
        <w:t>general may keep the thing until the action is completed and any proceeding arising out of the action is finalised.</w:t>
      </w:r>
    </w:p>
    <w:p w:rsidR="00FD297F" w:rsidRDefault="00FD297F" w:rsidP="00FD297F">
      <w:pPr>
        <w:pStyle w:val="AH5Sec"/>
      </w:pPr>
      <w:bookmarkStart w:id="878" w:name="_Toc521500587"/>
      <w:r w:rsidRPr="00AC1AD6">
        <w:rPr>
          <w:rStyle w:val="CharSectNo"/>
        </w:rPr>
        <w:t>682</w:t>
      </w:r>
      <w:r>
        <w:tab/>
        <w:t>Offence—failure to answer police questions</w:t>
      </w:r>
      <w:bookmarkEnd w:id="878"/>
    </w:p>
    <w:p w:rsidR="00FD297F" w:rsidRDefault="00FD297F" w:rsidP="00FD297F">
      <w:pPr>
        <w:pStyle w:val="Amainreturn"/>
      </w:pPr>
      <w:r>
        <w:t>A person commits an offence if—</w:t>
      </w:r>
    </w:p>
    <w:p w:rsidR="00FD297F" w:rsidRDefault="00FD297F" w:rsidP="00FD297F">
      <w:pPr>
        <w:pStyle w:val="Apara"/>
      </w:pPr>
      <w:r>
        <w:tab/>
        <w:t>(a)</w:t>
      </w:r>
      <w:r>
        <w:tab/>
        <w:t>the person is required by a police officer under section 680 (1) (d) to answer a question; and</w:t>
      </w:r>
    </w:p>
    <w:p w:rsidR="00FD297F" w:rsidRDefault="00FD297F" w:rsidP="00FD297F">
      <w:pPr>
        <w:pStyle w:val="Apara"/>
      </w:pPr>
      <w:r>
        <w:tab/>
        <w:t>(b)</w:t>
      </w:r>
      <w:r>
        <w:tab/>
        <w:t>the person does not take reasonable steps to answer the question.</w:t>
      </w:r>
    </w:p>
    <w:p w:rsidR="00FD297F" w:rsidRDefault="00FD297F" w:rsidP="00FD297F">
      <w:pPr>
        <w:pStyle w:val="Penalty"/>
        <w:keepNext/>
      </w:pPr>
      <w:r>
        <w:t>Maximum penalty:  50 penalty units.</w:t>
      </w:r>
    </w:p>
    <w:p w:rsidR="00FD297F" w:rsidRDefault="00FD297F" w:rsidP="00FD297F">
      <w:pPr>
        <w:pStyle w:val="aNote"/>
        <w:keepNext/>
      </w:pPr>
      <w:r>
        <w:rPr>
          <w:rStyle w:val="charItals"/>
        </w:rPr>
        <w:t>Note 1</w:t>
      </w:r>
      <w:r>
        <w:tab/>
        <w:t xml:space="preserve">The </w:t>
      </w:r>
      <w:hyperlink r:id="rId389"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Note"/>
        <w:keepNext/>
      </w:pPr>
      <w:r>
        <w:rPr>
          <w:rStyle w:val="charItals"/>
        </w:rPr>
        <w:t>Note 2</w:t>
      </w:r>
      <w:r>
        <w:tab/>
        <w:t>A person who gives information honestly and without recklessness does not breach professional ethics etc and is protected from civil liability (see s 874).</w:t>
      </w:r>
    </w:p>
    <w:p w:rsidR="00FD297F" w:rsidRDefault="00FD297F" w:rsidP="00FD297F">
      <w:pPr>
        <w:pStyle w:val="aNote"/>
      </w:pPr>
      <w:r>
        <w:rPr>
          <w:rStyle w:val="charItals"/>
        </w:rPr>
        <w:t>Note 3</w:t>
      </w:r>
      <w:r>
        <w:tab/>
        <w:t>Giving false or misleading information to the police officer is an offence (see Criminal Code, s 338).</w:t>
      </w:r>
    </w:p>
    <w:p w:rsidR="00FD297F" w:rsidRDefault="00FD297F" w:rsidP="00FD297F">
      <w:pPr>
        <w:pStyle w:val="PageBreak"/>
      </w:pPr>
      <w:r>
        <w:br w:type="page"/>
      </w:r>
    </w:p>
    <w:p w:rsidR="00FD297F" w:rsidRPr="00AC1AD6" w:rsidRDefault="00FD297F" w:rsidP="00FD297F">
      <w:pPr>
        <w:pStyle w:val="AH2Part"/>
      </w:pPr>
      <w:bookmarkStart w:id="879" w:name="_Toc521500588"/>
      <w:r w:rsidRPr="00AC1AD6">
        <w:rPr>
          <w:rStyle w:val="CharPartNo"/>
        </w:rPr>
        <w:t>Part 18.2</w:t>
      </w:r>
      <w:r>
        <w:tab/>
      </w:r>
      <w:r w:rsidRPr="00AC1AD6">
        <w:rPr>
          <w:rStyle w:val="CharPartText"/>
        </w:rPr>
        <w:t>Safe custody</w:t>
      </w:r>
      <w:bookmarkEnd w:id="879"/>
    </w:p>
    <w:p w:rsidR="00FD297F" w:rsidRDefault="00FD297F" w:rsidP="00FD297F">
      <w:pPr>
        <w:pStyle w:val="AH5Sec"/>
      </w:pPr>
      <w:bookmarkStart w:id="880" w:name="_Toc521500589"/>
      <w:r w:rsidRPr="00AC1AD6">
        <w:rPr>
          <w:rStyle w:val="CharSectNo"/>
        </w:rPr>
        <w:t>683</w:t>
      </w:r>
      <w:r>
        <w:tab/>
        <w:t>Safe custody—parental responsibility to director</w:t>
      </w:r>
      <w:r>
        <w:noBreakHyphen/>
        <w:t>general</w:t>
      </w:r>
      <w:bookmarkEnd w:id="880"/>
    </w:p>
    <w:p w:rsidR="00FD297F" w:rsidRDefault="00FD297F" w:rsidP="00FD297F">
      <w:pPr>
        <w:pStyle w:val="Amainreturn"/>
        <w:keepNext/>
      </w:pPr>
      <w:r>
        <w:t>If a child or young person is taken into safe custody under a safe custody warrant, the director</w:t>
      </w:r>
      <w:r>
        <w:noBreakHyphen/>
        <w:t>general has daily care responsibility for the child or young person.</w:t>
      </w:r>
    </w:p>
    <w:p w:rsidR="00FD297F" w:rsidRDefault="00FD297F" w:rsidP="00FD297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rsidR="00FD297F" w:rsidRDefault="00FD297F" w:rsidP="00FD297F">
      <w:pPr>
        <w:pStyle w:val="AH5Sec"/>
      </w:pPr>
      <w:bookmarkStart w:id="881" w:name="_Toc521500590"/>
      <w:r w:rsidRPr="00AC1AD6">
        <w:rPr>
          <w:rStyle w:val="CharSectNo"/>
        </w:rPr>
        <w:t>684</w:t>
      </w:r>
      <w:r>
        <w:tab/>
        <w:t xml:space="preserve">What is a </w:t>
      </w:r>
      <w:r w:rsidRPr="006D39A3">
        <w:rPr>
          <w:rStyle w:val="charItals"/>
        </w:rPr>
        <w:t>safe custody warrant</w:t>
      </w:r>
      <w:r>
        <w:t>?</w:t>
      </w:r>
      <w:bookmarkEnd w:id="881"/>
    </w:p>
    <w:p w:rsidR="00FD297F" w:rsidRDefault="00FD297F" w:rsidP="00FD297F">
      <w:pPr>
        <w:pStyle w:val="Amainreturn"/>
        <w:keepNext/>
      </w:pPr>
      <w:r>
        <w:t>In this Act:</w:t>
      </w:r>
    </w:p>
    <w:p w:rsidR="00FD297F" w:rsidRDefault="00FD297F" w:rsidP="00FD297F">
      <w:pPr>
        <w:pStyle w:val="aDef"/>
      </w:pPr>
      <w:r>
        <w:rPr>
          <w:rStyle w:val="charBoldItals"/>
        </w:rPr>
        <w:t>safe custody warrant</w:t>
      </w:r>
      <w:r>
        <w:t xml:space="preserve"> means a warrant to enter stated premises to take a child or young person into safe custody.</w:t>
      </w:r>
    </w:p>
    <w:p w:rsidR="00FD297F" w:rsidRDefault="00FD297F" w:rsidP="00FD297F">
      <w:pPr>
        <w:pStyle w:val="AH5Sec"/>
      </w:pPr>
      <w:bookmarkStart w:id="882" w:name="_Toc521500591"/>
      <w:r w:rsidRPr="00AC1AD6">
        <w:rPr>
          <w:rStyle w:val="CharSectNo"/>
        </w:rPr>
        <w:t>685</w:t>
      </w:r>
      <w:r>
        <w:tab/>
        <w:t>Safe custody warrant—application</w:t>
      </w:r>
      <w:bookmarkEnd w:id="882"/>
    </w:p>
    <w:p w:rsidR="00FD297F" w:rsidRDefault="00FD297F" w:rsidP="00FD297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rsidR="00FD297F" w:rsidRDefault="00FD297F" w:rsidP="00FD297F">
      <w:pPr>
        <w:pStyle w:val="Amain"/>
      </w:pPr>
      <w:r>
        <w:tab/>
        <w:t>(2)</w:t>
      </w:r>
      <w:r>
        <w:tab/>
        <w:t>The application must be sworn and state the grounds on which the warrant is sought.</w:t>
      </w:r>
    </w:p>
    <w:p w:rsidR="00FD297F" w:rsidRDefault="00FD297F" w:rsidP="00FD297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883" w:name="_Toc521500592"/>
      <w:r w:rsidRPr="00AC1AD6">
        <w:rPr>
          <w:rStyle w:val="CharSectNo"/>
        </w:rPr>
        <w:t>686</w:t>
      </w:r>
      <w:r>
        <w:tab/>
        <w:t>Safe custody warrant—criteria</w:t>
      </w:r>
      <w:bookmarkEnd w:id="883"/>
    </w:p>
    <w:p w:rsidR="00FD297F" w:rsidRDefault="00FD297F" w:rsidP="00FD297F">
      <w:pPr>
        <w:pStyle w:val="Amain"/>
      </w:pPr>
      <w:r>
        <w:tab/>
        <w:t>(1)</w:t>
      </w:r>
      <w:r>
        <w:tab/>
        <w:t>The magistrate may issue a safe custody warrant for a child or young person, for stated premises, if satisfied that—</w:t>
      </w:r>
    </w:p>
    <w:p w:rsidR="00FD297F" w:rsidRDefault="00FD297F" w:rsidP="00FD297F">
      <w:pPr>
        <w:pStyle w:val="Apara"/>
      </w:pPr>
      <w:r>
        <w:tab/>
        <w:t>(a)</w:t>
      </w:r>
      <w:r>
        <w:tab/>
        <w:t>any of the following orders are in force for the child or young person:</w:t>
      </w:r>
    </w:p>
    <w:p w:rsidR="00FD297F" w:rsidRDefault="00FD297F" w:rsidP="00FD297F">
      <w:pPr>
        <w:pStyle w:val="Asubpara"/>
      </w:pPr>
      <w:r>
        <w:tab/>
        <w:t>(i)</w:t>
      </w:r>
      <w:r>
        <w:tab/>
        <w:t>an appraisal order;</w:t>
      </w:r>
    </w:p>
    <w:p w:rsidR="00FD297F" w:rsidRDefault="00FD297F" w:rsidP="00FD297F">
      <w:pPr>
        <w:pStyle w:val="aNotesubpar"/>
      </w:pPr>
      <w:r>
        <w:rPr>
          <w:rStyle w:val="charItals"/>
        </w:rPr>
        <w:t>Note</w:t>
      </w:r>
      <w:r>
        <w:rPr>
          <w:rStyle w:val="charItals"/>
        </w:rPr>
        <w:tab/>
      </w:r>
      <w:r>
        <w:t>Appraisal orders are dealt with in s 372.</w:t>
      </w:r>
    </w:p>
    <w:p w:rsidR="00FD297F" w:rsidRDefault="00FD297F" w:rsidP="00FD297F">
      <w:pPr>
        <w:pStyle w:val="Asubpara"/>
      </w:pPr>
      <w:r>
        <w:tab/>
        <w:t>(ii)</w:t>
      </w:r>
      <w:r>
        <w:tab/>
        <w:t>an interim care and protection order;</w:t>
      </w:r>
    </w:p>
    <w:p w:rsidR="00FD297F" w:rsidRDefault="00FD297F" w:rsidP="00FD297F">
      <w:pPr>
        <w:pStyle w:val="aNotesubpar"/>
      </w:pPr>
      <w:r>
        <w:rPr>
          <w:rStyle w:val="charItals"/>
        </w:rPr>
        <w:t>Note</w:t>
      </w:r>
      <w:r>
        <w:rPr>
          <w:rStyle w:val="charItals"/>
        </w:rPr>
        <w:tab/>
      </w:r>
      <w:r>
        <w:t>Interim care and protection orders are dealt with in s 433.</w:t>
      </w:r>
    </w:p>
    <w:p w:rsidR="00FD297F" w:rsidRDefault="00FD297F" w:rsidP="00FD297F">
      <w:pPr>
        <w:pStyle w:val="Asubpara"/>
      </w:pPr>
      <w:r>
        <w:tab/>
        <w:t>(iii)</w:t>
      </w:r>
      <w:r>
        <w:tab/>
        <w:t>an assessment order;</w:t>
      </w:r>
    </w:p>
    <w:p w:rsidR="00FD297F" w:rsidRDefault="00FD297F" w:rsidP="00FD297F">
      <w:pPr>
        <w:pStyle w:val="aNotesubpar"/>
      </w:pPr>
      <w:r>
        <w:rPr>
          <w:rStyle w:val="charItals"/>
        </w:rPr>
        <w:t>Note</w:t>
      </w:r>
      <w:r>
        <w:rPr>
          <w:rStyle w:val="charItals"/>
        </w:rPr>
        <w:tab/>
      </w:r>
      <w:r>
        <w:rPr>
          <w:iCs/>
        </w:rPr>
        <w:t>A</w:t>
      </w:r>
      <w:r>
        <w:t>ssessment orders are dealt with in s 436.</w:t>
      </w:r>
    </w:p>
    <w:p w:rsidR="00FD297F" w:rsidRDefault="00FD297F" w:rsidP="00FD297F">
      <w:pPr>
        <w:pStyle w:val="Asubpara"/>
      </w:pPr>
      <w:r>
        <w:tab/>
        <w:t>(iv)</w:t>
      </w:r>
      <w:r>
        <w:tab/>
        <w:t>a care and protection order;</w:t>
      </w:r>
    </w:p>
    <w:p w:rsidR="00FD297F" w:rsidRDefault="00FD297F" w:rsidP="00FD297F">
      <w:pPr>
        <w:pStyle w:val="aNotesubpar"/>
      </w:pPr>
      <w:r>
        <w:rPr>
          <w:rStyle w:val="charItals"/>
        </w:rPr>
        <w:t>Note</w:t>
      </w:r>
      <w:r>
        <w:rPr>
          <w:rStyle w:val="charItals"/>
        </w:rPr>
        <w:tab/>
      </w:r>
      <w:r>
        <w:t>Care and protection orders are dealt with in s 422.</w:t>
      </w:r>
    </w:p>
    <w:p w:rsidR="00FD297F" w:rsidRPr="004573C3" w:rsidRDefault="00FD297F" w:rsidP="00FD297F">
      <w:pPr>
        <w:pStyle w:val="Asubpara"/>
      </w:pPr>
      <w:r w:rsidRPr="004573C3">
        <w:tab/>
        <w:t>(v)</w:t>
      </w:r>
      <w:r w:rsidRPr="004573C3">
        <w:tab/>
        <w:t>a protection order;</w:t>
      </w:r>
    </w:p>
    <w:p w:rsidR="00FD297F" w:rsidRPr="004573C3" w:rsidRDefault="00FD297F" w:rsidP="00FD297F">
      <w:pPr>
        <w:pStyle w:val="aNotesubpar"/>
      </w:pPr>
      <w:r w:rsidRPr="004573C3">
        <w:rPr>
          <w:rStyle w:val="charItals"/>
        </w:rPr>
        <w:t>Note</w:t>
      </w:r>
      <w:r w:rsidRPr="004573C3">
        <w:tab/>
        <w:t xml:space="preserve">A protection order is an order under the </w:t>
      </w:r>
      <w:hyperlink r:id="rId390" w:tooltip="A2016-42" w:history="1">
        <w:r w:rsidRPr="00765BC7">
          <w:rPr>
            <w:rStyle w:val="charCitHyperlinkItal"/>
          </w:rPr>
          <w:t>Family Violence Act 2016</w:t>
        </w:r>
      </w:hyperlink>
      <w:r w:rsidRPr="004573C3">
        <w:t xml:space="preserve"> or the </w:t>
      </w:r>
      <w:hyperlink r:id="rId391" w:tooltip="A2016-43" w:history="1">
        <w:r w:rsidRPr="00765BC7">
          <w:rPr>
            <w:rStyle w:val="charCitHyperlinkItal"/>
          </w:rPr>
          <w:t>Personal Violence Act 2016</w:t>
        </w:r>
      </w:hyperlink>
      <w:r w:rsidRPr="004573C3">
        <w:t xml:space="preserve"> made by the Childrens Court under s 459.</w:t>
      </w:r>
    </w:p>
    <w:p w:rsidR="00FD297F" w:rsidRDefault="00FD297F" w:rsidP="00FD297F">
      <w:pPr>
        <w:pStyle w:val="Asubpara"/>
      </w:pPr>
      <w:r>
        <w:tab/>
        <w:t>(vi)</w:t>
      </w:r>
      <w:r>
        <w:tab/>
        <w:t>a therapeutic protection order;</w:t>
      </w:r>
    </w:p>
    <w:p w:rsidR="00FD297F" w:rsidRDefault="00FD297F" w:rsidP="00FD297F">
      <w:pPr>
        <w:pStyle w:val="aNotesubpar"/>
      </w:pPr>
      <w:r>
        <w:rPr>
          <w:rStyle w:val="charItals"/>
        </w:rPr>
        <w:t>Note</w:t>
      </w:r>
      <w:r>
        <w:rPr>
          <w:rStyle w:val="charItals"/>
        </w:rPr>
        <w:tab/>
      </w:r>
      <w:r>
        <w:t>Therapeutic protection orders are dealt with in s 532.</w:t>
      </w:r>
    </w:p>
    <w:p w:rsidR="00FD297F" w:rsidRDefault="00FD297F" w:rsidP="00FD297F">
      <w:pPr>
        <w:pStyle w:val="Asubpara"/>
      </w:pPr>
      <w:r>
        <w:tab/>
        <w:t>(vii)</w:t>
      </w:r>
      <w:r>
        <w:tab/>
        <w:t>an interim therapeutic protection order; and</w:t>
      </w:r>
    </w:p>
    <w:p w:rsidR="00FD297F" w:rsidRDefault="00FD297F" w:rsidP="00FD297F">
      <w:pPr>
        <w:pStyle w:val="aNotesubpar"/>
      </w:pPr>
      <w:r>
        <w:rPr>
          <w:rStyle w:val="charItals"/>
        </w:rPr>
        <w:t>Note</w:t>
      </w:r>
      <w:r>
        <w:rPr>
          <w:rStyle w:val="charItals"/>
        </w:rPr>
        <w:tab/>
      </w:r>
      <w:r>
        <w:t>Interim therapeutic protection orders are dealt with in div 16.2.3.</w:t>
      </w:r>
    </w:p>
    <w:p w:rsidR="00FD297F" w:rsidRDefault="00FD297F" w:rsidP="00FD297F">
      <w:pPr>
        <w:pStyle w:val="Apara"/>
        <w:keepNext/>
      </w:pPr>
      <w:r>
        <w:tab/>
        <w:t>(b)</w:t>
      </w:r>
      <w:r>
        <w:tab/>
        <w:t>there are reasonable grounds for suspecting that—</w:t>
      </w:r>
    </w:p>
    <w:p w:rsidR="00FD297F" w:rsidRDefault="00FD297F" w:rsidP="00FD297F">
      <w:pPr>
        <w:pStyle w:val="Asubpara"/>
        <w:keepNext/>
      </w:pPr>
      <w:r>
        <w:tab/>
        <w:t>(i)</w:t>
      </w:r>
      <w:r>
        <w:tab/>
        <w:t>someone has contravened the order; and</w:t>
      </w:r>
    </w:p>
    <w:p w:rsidR="00FD297F" w:rsidRDefault="00FD297F" w:rsidP="00FD297F">
      <w:pPr>
        <w:pStyle w:val="Asubpara"/>
        <w:keepNext/>
      </w:pPr>
      <w:r>
        <w:tab/>
        <w:t>(ii)</w:t>
      </w:r>
      <w:r>
        <w:tab/>
        <w:t>because of the contravention, the child or young person is in danger; and</w:t>
      </w:r>
    </w:p>
    <w:p w:rsidR="00FD297F" w:rsidRDefault="00FD297F" w:rsidP="00FD297F">
      <w:pPr>
        <w:pStyle w:val="Asubpara"/>
      </w:pPr>
      <w:r>
        <w:tab/>
        <w:t>(iii)</w:t>
      </w:r>
      <w:r>
        <w:tab/>
        <w:t>the child or young person is at the premises or may be at the premises within the next 14 days.</w:t>
      </w:r>
    </w:p>
    <w:p w:rsidR="00FD297F" w:rsidRDefault="00FD297F" w:rsidP="00FD297F">
      <w:pPr>
        <w:pStyle w:val="Amain"/>
      </w:pPr>
      <w:r>
        <w:tab/>
        <w:t>(2)</w:t>
      </w:r>
      <w:r>
        <w:tab/>
        <w:t>The magistrate may also issue a safe custody warrant for a child or young person, for stated premises, if satisfied that—</w:t>
      </w:r>
    </w:p>
    <w:p w:rsidR="00FD297F" w:rsidRDefault="00FD297F" w:rsidP="00FD297F">
      <w:pPr>
        <w:pStyle w:val="Apara"/>
      </w:pPr>
      <w:r>
        <w:tab/>
        <w:t>(a)</w:t>
      </w:r>
      <w:r>
        <w:tab/>
        <w:t>a therapeutic protection order, or an interim therapeutic protection order, is in force for the child or young person; and</w:t>
      </w:r>
    </w:p>
    <w:p w:rsidR="00FD297F" w:rsidRDefault="00FD297F" w:rsidP="00FD297F">
      <w:pPr>
        <w:pStyle w:val="aNotepar"/>
        <w:jc w:val="left"/>
      </w:pPr>
      <w:r>
        <w:rPr>
          <w:rStyle w:val="charItals"/>
        </w:rPr>
        <w:t>Note</w:t>
      </w:r>
      <w:r>
        <w:rPr>
          <w:rStyle w:val="charItals"/>
        </w:rPr>
        <w:tab/>
      </w:r>
      <w:r>
        <w:t>Therapeutic protection orders are dealt with in pt 16.2.  Interim therapeutic protection orders are dealt with in div 16.2.3.</w:t>
      </w:r>
    </w:p>
    <w:p w:rsidR="00FD297F" w:rsidRDefault="00FD297F" w:rsidP="00FD297F">
      <w:pPr>
        <w:pStyle w:val="Apara"/>
      </w:pPr>
      <w:r>
        <w:tab/>
        <w:t>(b)</w:t>
      </w:r>
      <w:r>
        <w:tab/>
        <w:t>there are reasonable grounds for suspecting that—</w:t>
      </w:r>
    </w:p>
    <w:p w:rsidR="00FD297F" w:rsidRDefault="00FD297F" w:rsidP="00FD297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rsidR="00FD297F" w:rsidRDefault="00FD297F" w:rsidP="00FD297F">
      <w:pPr>
        <w:pStyle w:val="Asubpara"/>
      </w:pPr>
      <w:r>
        <w:tab/>
        <w:t>(ii)</w:t>
      </w:r>
      <w:r>
        <w:tab/>
        <w:t>the child or young person is at the premises or may be at the premises within the next 14 days.</w:t>
      </w:r>
    </w:p>
    <w:p w:rsidR="00FD297F" w:rsidRDefault="00FD297F" w:rsidP="00FD297F">
      <w:pPr>
        <w:pStyle w:val="AH5Sec"/>
      </w:pPr>
      <w:bookmarkStart w:id="884" w:name="_Toc521500593"/>
      <w:r w:rsidRPr="00AC1AD6">
        <w:rPr>
          <w:rStyle w:val="CharSectNo"/>
        </w:rPr>
        <w:t>687</w:t>
      </w:r>
      <w:r>
        <w:tab/>
        <w:t>Safe custody warrant—content</w:t>
      </w:r>
      <w:bookmarkEnd w:id="884"/>
    </w:p>
    <w:p w:rsidR="00FD297F" w:rsidRDefault="00FD297F" w:rsidP="00FD297F">
      <w:pPr>
        <w:pStyle w:val="Amain"/>
      </w:pPr>
      <w:r>
        <w:tab/>
        <w:t>(1)</w:t>
      </w:r>
      <w:r>
        <w:tab/>
        <w:t>A safe custody warrant must state—</w:t>
      </w:r>
    </w:p>
    <w:p w:rsidR="00FD297F" w:rsidRDefault="00FD297F" w:rsidP="00FD297F">
      <w:pPr>
        <w:pStyle w:val="Apara"/>
      </w:pPr>
      <w:r>
        <w:tab/>
        <w:t>(a)</w:t>
      </w:r>
      <w:r>
        <w:tab/>
        <w:t>the name of the child or young person who may be taken into safe custody under the warrant; and</w:t>
      </w:r>
    </w:p>
    <w:p w:rsidR="00FD297F" w:rsidRDefault="00FD297F" w:rsidP="00FD297F">
      <w:pPr>
        <w:pStyle w:val="Apara"/>
      </w:pPr>
      <w:r>
        <w:tab/>
        <w:t>(b)</w:t>
      </w:r>
      <w:r>
        <w:tab/>
        <w:t>the order for which the safe custody warrant is issued; and</w:t>
      </w:r>
    </w:p>
    <w:p w:rsidR="00FD297F" w:rsidRDefault="00FD297F" w:rsidP="00FD297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rsidR="00FD297F" w:rsidRDefault="00FD297F" w:rsidP="00FD297F">
      <w:pPr>
        <w:pStyle w:val="Apara"/>
      </w:pPr>
      <w:r>
        <w:tab/>
        <w:t>(d)</w:t>
      </w:r>
      <w:r>
        <w:tab/>
        <w:t>the hours when the premises may be entered; and</w:t>
      </w:r>
    </w:p>
    <w:p w:rsidR="00FD297F" w:rsidRDefault="00FD297F" w:rsidP="00FD297F">
      <w:pPr>
        <w:pStyle w:val="Apara"/>
      </w:pPr>
      <w:r>
        <w:tab/>
        <w:t>(e)</w:t>
      </w:r>
      <w:r>
        <w:tab/>
        <w:t>the date, not later than 14 days after the day the warrant is issued, that the warrant ends; and</w:t>
      </w:r>
    </w:p>
    <w:p w:rsidR="00FD297F" w:rsidRDefault="00FD297F" w:rsidP="00FD297F">
      <w:pPr>
        <w:pStyle w:val="Apara"/>
      </w:pPr>
      <w:r>
        <w:tab/>
        <w:t>(f)</w:t>
      </w:r>
      <w:r>
        <w:tab/>
        <w:t>the date that the transfer of daily care responsibility for the child or young person to the director</w:t>
      </w:r>
      <w:r>
        <w:noBreakHyphen/>
        <w:t>general ends.</w:t>
      </w:r>
    </w:p>
    <w:p w:rsidR="00FD297F" w:rsidRDefault="00FD297F" w:rsidP="00FD297F">
      <w:pPr>
        <w:pStyle w:val="Amain"/>
      </w:pPr>
      <w:r>
        <w:tab/>
        <w:t>(2)</w:t>
      </w:r>
      <w:r>
        <w:tab/>
        <w:t>A safe custody warrant may also state the place where the child or young person is to be placed by the person who executes the warrant.</w:t>
      </w:r>
    </w:p>
    <w:p w:rsidR="00FD297F" w:rsidRDefault="00FD297F" w:rsidP="00FD297F">
      <w:pPr>
        <w:pStyle w:val="AH5Sec"/>
      </w:pPr>
      <w:bookmarkStart w:id="885" w:name="_Toc521500594"/>
      <w:r w:rsidRPr="00AC1AD6">
        <w:rPr>
          <w:rStyle w:val="CharSectNo"/>
        </w:rPr>
        <w:t>688</w:t>
      </w:r>
      <w:r>
        <w:tab/>
        <w:t>Safe custody warrant—application made other than in person</w:t>
      </w:r>
      <w:bookmarkEnd w:id="885"/>
    </w:p>
    <w:p w:rsidR="00FD297F" w:rsidRDefault="00FD297F" w:rsidP="00FD297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rsidR="00FD297F" w:rsidRDefault="00FD297F" w:rsidP="00FD297F">
      <w:pPr>
        <w:pStyle w:val="Amain"/>
      </w:pPr>
      <w:r>
        <w:tab/>
        <w:t>(2)</w:t>
      </w:r>
      <w:r>
        <w:tab/>
        <w:t>Before applying for the warrant, the director</w:t>
      </w:r>
      <w:r>
        <w:noBreakHyphen/>
        <w:t>general or police officer must prepare an application stating the grounds on which the warrant is sought.</w:t>
      </w:r>
    </w:p>
    <w:p w:rsidR="00FD297F" w:rsidRDefault="00FD297F" w:rsidP="00FD297F">
      <w:pPr>
        <w:pStyle w:val="Amain"/>
      </w:pPr>
      <w:r>
        <w:tab/>
        <w:t>(3)</w:t>
      </w:r>
      <w:r>
        <w:tab/>
        <w:t>The director</w:t>
      </w:r>
      <w:r>
        <w:noBreakHyphen/>
        <w:t>general or police officer may apply for the warrant before the application is sworn.</w:t>
      </w:r>
    </w:p>
    <w:p w:rsidR="00FD297F" w:rsidRDefault="00FD297F" w:rsidP="00FD297F">
      <w:pPr>
        <w:pStyle w:val="Amain"/>
      </w:pPr>
      <w:r>
        <w:tab/>
        <w:t>(4)</w:t>
      </w:r>
      <w:r>
        <w:tab/>
        <w:t>After issuing the warrant, the magistrate must immediately fax a copy to the director</w:t>
      </w:r>
      <w:r>
        <w:noBreakHyphen/>
        <w:t>general or police officer if it is practicable to do so.</w:t>
      </w:r>
    </w:p>
    <w:p w:rsidR="00FD297F" w:rsidRDefault="00FD297F" w:rsidP="00FD297F">
      <w:pPr>
        <w:pStyle w:val="Amain"/>
      </w:pPr>
      <w:r>
        <w:tab/>
        <w:t>(5)</w:t>
      </w:r>
      <w:r>
        <w:tab/>
        <w:t>If it is not practicable to fax a copy to the director</w:t>
      </w:r>
      <w:r>
        <w:noBreakHyphen/>
        <w:t>general or police officer—</w:t>
      </w:r>
    </w:p>
    <w:p w:rsidR="00FD297F" w:rsidRDefault="00FD297F" w:rsidP="00FD297F">
      <w:pPr>
        <w:pStyle w:val="Apara"/>
      </w:pPr>
      <w:r>
        <w:tab/>
        <w:t>(a)</w:t>
      </w:r>
      <w:r>
        <w:tab/>
        <w:t>the magistrate must tell the director</w:t>
      </w:r>
      <w:r>
        <w:noBreakHyphen/>
        <w:t>general or police officer—</w:t>
      </w:r>
    </w:p>
    <w:p w:rsidR="00FD297F" w:rsidRDefault="00FD297F" w:rsidP="00FD297F">
      <w:pPr>
        <w:pStyle w:val="Asubpara"/>
      </w:pPr>
      <w:r>
        <w:tab/>
        <w:t>(i)</w:t>
      </w:r>
      <w:r>
        <w:tab/>
        <w:t>the terms of the warrant; and</w:t>
      </w:r>
    </w:p>
    <w:p w:rsidR="00FD297F" w:rsidRDefault="00FD297F" w:rsidP="00FD297F">
      <w:pPr>
        <w:pStyle w:val="Asubpara"/>
      </w:pPr>
      <w:r>
        <w:tab/>
        <w:t>(ii)</w:t>
      </w:r>
      <w:r>
        <w:tab/>
        <w:t>the date and time the warrant was issued; and</w:t>
      </w:r>
    </w:p>
    <w:p w:rsidR="00FD297F" w:rsidRDefault="00FD297F" w:rsidP="00CC4C41">
      <w:pPr>
        <w:pStyle w:val="Apara"/>
        <w:keepNext/>
      </w:pPr>
      <w:r>
        <w:tab/>
        <w:t>(b)</w:t>
      </w:r>
      <w:r>
        <w:tab/>
        <w:t>the director</w:t>
      </w:r>
      <w:r>
        <w:noBreakHyphen/>
        <w:t xml:space="preserve">general or police officer must complete a form of warrant (the </w:t>
      </w:r>
      <w:r>
        <w:rPr>
          <w:rStyle w:val="charBoldItals"/>
        </w:rPr>
        <w:t>warrant form</w:t>
      </w:r>
      <w:r>
        <w:t>) and write on it—</w:t>
      </w:r>
    </w:p>
    <w:p w:rsidR="00FD297F" w:rsidRDefault="00FD297F" w:rsidP="00CC4C41">
      <w:pPr>
        <w:pStyle w:val="Asubpara"/>
        <w:keepNext/>
      </w:pPr>
      <w:r>
        <w:tab/>
        <w:t>(i)</w:t>
      </w:r>
      <w:r>
        <w:tab/>
        <w:t>the magistrate’s name; and</w:t>
      </w:r>
    </w:p>
    <w:p w:rsidR="00FD297F" w:rsidRDefault="00FD297F" w:rsidP="00FD297F">
      <w:pPr>
        <w:pStyle w:val="Asubpara"/>
      </w:pPr>
      <w:r>
        <w:tab/>
        <w:t>(ii)</w:t>
      </w:r>
      <w:r>
        <w:tab/>
        <w:t>the date and time the magistrate issued the warrant; and</w:t>
      </w:r>
    </w:p>
    <w:p w:rsidR="00FD297F" w:rsidRDefault="00FD297F" w:rsidP="00FD297F">
      <w:pPr>
        <w:pStyle w:val="Asubpara"/>
      </w:pPr>
      <w:r>
        <w:tab/>
        <w:t>(iii)</w:t>
      </w:r>
      <w:r>
        <w:tab/>
        <w:t>the warrant’s terms.</w:t>
      </w:r>
    </w:p>
    <w:p w:rsidR="00FD297F" w:rsidRDefault="00FD297F" w:rsidP="00FD297F">
      <w:pPr>
        <w:pStyle w:val="Amain"/>
      </w:pPr>
      <w:r>
        <w:tab/>
        <w:t>(6)</w:t>
      </w:r>
      <w:r>
        <w:tab/>
        <w:t>The faxed copy of the warrant, or the warrant form properly completed by the director</w:t>
      </w:r>
      <w:r>
        <w:noBreakHyphen/>
        <w:t>general or police officer, authorises the entry and the exercise of the director</w:t>
      </w:r>
      <w:r>
        <w:noBreakHyphen/>
        <w:t>general or police officer’s powers under this part.</w:t>
      </w:r>
    </w:p>
    <w:p w:rsidR="00FD297F" w:rsidRDefault="00FD297F" w:rsidP="00FD297F">
      <w:pPr>
        <w:pStyle w:val="Amain"/>
      </w:pPr>
      <w:r>
        <w:tab/>
        <w:t>(7)</w:t>
      </w:r>
      <w:r>
        <w:tab/>
        <w:t>The director</w:t>
      </w:r>
      <w:r>
        <w:noBreakHyphen/>
        <w:t>general or police officer must, at the first reasonable opportunity, send to the magistrate—</w:t>
      </w:r>
    </w:p>
    <w:p w:rsidR="00FD297F" w:rsidRDefault="00FD297F" w:rsidP="00FD297F">
      <w:pPr>
        <w:pStyle w:val="Apara"/>
      </w:pPr>
      <w:r>
        <w:tab/>
        <w:t>(a)</w:t>
      </w:r>
      <w:r>
        <w:tab/>
        <w:t>the sworn application; and</w:t>
      </w:r>
    </w:p>
    <w:p w:rsidR="00FD297F" w:rsidRDefault="00FD297F" w:rsidP="00FD297F">
      <w:pPr>
        <w:pStyle w:val="Apara"/>
      </w:pPr>
      <w:r>
        <w:tab/>
        <w:t>(b)</w:t>
      </w:r>
      <w:r>
        <w:tab/>
        <w:t>if the director</w:t>
      </w:r>
      <w:r>
        <w:noBreakHyphen/>
        <w:t>general or police officer completed a warrant form—the completed warrant form.</w:t>
      </w:r>
    </w:p>
    <w:p w:rsidR="00FD297F" w:rsidRDefault="00FD297F" w:rsidP="00FD297F">
      <w:pPr>
        <w:pStyle w:val="Amain"/>
      </w:pPr>
      <w:r>
        <w:tab/>
        <w:t>(8)</w:t>
      </w:r>
      <w:r>
        <w:tab/>
        <w:t>On receiving the documents, the magistrate must attach them to the warrant.</w:t>
      </w:r>
    </w:p>
    <w:p w:rsidR="00FD297F" w:rsidRDefault="00FD297F" w:rsidP="00FD297F">
      <w:pPr>
        <w:pStyle w:val="Amain"/>
      </w:pPr>
      <w:r>
        <w:tab/>
        <w:t>(9)</w:t>
      </w:r>
      <w:r>
        <w:tab/>
        <w:t>A court must find that a power exercised by the director</w:t>
      </w:r>
      <w:r>
        <w:noBreakHyphen/>
        <w:t>general or police officer was not authorised by a warrant under this section if—</w:t>
      </w:r>
    </w:p>
    <w:p w:rsidR="00FD297F" w:rsidRDefault="00FD297F" w:rsidP="00FD297F">
      <w:pPr>
        <w:pStyle w:val="Apara"/>
      </w:pPr>
      <w:r>
        <w:tab/>
        <w:t>(a)</w:t>
      </w:r>
      <w:r>
        <w:tab/>
        <w:t>the question arises in a proceeding in the court whether the exercise of power was authorised by a warrant; and</w:t>
      </w:r>
    </w:p>
    <w:p w:rsidR="00FD297F" w:rsidRDefault="00FD297F" w:rsidP="00FD297F">
      <w:pPr>
        <w:pStyle w:val="Apara"/>
      </w:pPr>
      <w:r>
        <w:tab/>
        <w:t>(b)</w:t>
      </w:r>
      <w:r>
        <w:tab/>
        <w:t>the warrant is not produced in evidence; and</w:t>
      </w:r>
    </w:p>
    <w:p w:rsidR="00FD297F" w:rsidRDefault="00FD297F" w:rsidP="00FD297F">
      <w:pPr>
        <w:pStyle w:val="Apara"/>
      </w:pPr>
      <w:r>
        <w:tab/>
        <w:t>(c)</w:t>
      </w:r>
      <w:r>
        <w:tab/>
        <w:t>it is not proved that the exercise of power was authorised by a warrant under this section.</w:t>
      </w:r>
    </w:p>
    <w:p w:rsidR="00FD297F" w:rsidRDefault="00FD297F" w:rsidP="00FD297F">
      <w:pPr>
        <w:pStyle w:val="AH5Sec"/>
      </w:pPr>
      <w:bookmarkStart w:id="886" w:name="_Toc521500595"/>
      <w:r w:rsidRPr="00AC1AD6">
        <w:rPr>
          <w:rStyle w:val="CharSectNo"/>
        </w:rPr>
        <w:t>689</w:t>
      </w:r>
      <w:r>
        <w:tab/>
        <w:t>Safe custody warrant—announcement before entry</w:t>
      </w:r>
      <w:bookmarkEnd w:id="886"/>
    </w:p>
    <w:p w:rsidR="00FD297F" w:rsidRDefault="00FD297F" w:rsidP="00FD297F">
      <w:pPr>
        <w:pStyle w:val="Amain"/>
        <w:keepNext/>
      </w:pPr>
      <w:r>
        <w:tab/>
        <w:t>(1)</w:t>
      </w:r>
      <w:r>
        <w:tab/>
        <w:t>The director</w:t>
      </w:r>
      <w:r>
        <w:noBreakHyphen/>
        <w:t>general or a police officer must, before anyone enters premises under a safe custody warrant—</w:t>
      </w:r>
    </w:p>
    <w:p w:rsidR="00FD297F" w:rsidRDefault="00FD297F" w:rsidP="00FD297F">
      <w:pPr>
        <w:pStyle w:val="Apara"/>
      </w:pPr>
      <w:r>
        <w:tab/>
        <w:t>(a)</w:t>
      </w:r>
      <w:r>
        <w:tab/>
        <w:t>announce that the director</w:t>
      </w:r>
      <w:r>
        <w:noBreakHyphen/>
        <w:t>general or police officer is authorised to enter the premises; and</w:t>
      </w:r>
    </w:p>
    <w:p w:rsidR="00FD297F" w:rsidRDefault="00FD297F" w:rsidP="00FD297F">
      <w:pPr>
        <w:pStyle w:val="Apara"/>
      </w:pPr>
      <w:r>
        <w:tab/>
        <w:t>(b)</w:t>
      </w:r>
      <w:r>
        <w:tab/>
        <w:t>give anyone at the premises an opportunity to allow entry to the premises; and</w:t>
      </w:r>
    </w:p>
    <w:p w:rsidR="00FD297F" w:rsidRDefault="00FD297F" w:rsidP="00FD297F">
      <w:pPr>
        <w:pStyle w:val="Apara"/>
      </w:pPr>
      <w:r>
        <w:tab/>
        <w:t>(c)</w:t>
      </w:r>
      <w:r>
        <w:tab/>
        <w:t>if the occupier of the premises, or someone else who apparently represents the occupier, is present at the premises—identify himself or herself to the person.</w:t>
      </w:r>
    </w:p>
    <w:p w:rsidR="00FD297F" w:rsidRDefault="00FD297F" w:rsidP="00FD297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rsidR="00FD297F" w:rsidRDefault="00FD297F" w:rsidP="00FD297F">
      <w:pPr>
        <w:pStyle w:val="Apara"/>
      </w:pPr>
      <w:r>
        <w:tab/>
        <w:t>(a)</w:t>
      </w:r>
      <w:r>
        <w:tab/>
        <w:t>the safety of anyone (including the director</w:t>
      </w:r>
      <w:r>
        <w:noBreakHyphen/>
        <w:t>general or police officer or a person assisting); or</w:t>
      </w:r>
    </w:p>
    <w:p w:rsidR="00FD297F" w:rsidRDefault="00FD297F" w:rsidP="00FD297F">
      <w:pPr>
        <w:pStyle w:val="Apara"/>
      </w:pPr>
      <w:r>
        <w:tab/>
        <w:t>(b)</w:t>
      </w:r>
      <w:r>
        <w:tab/>
        <w:t>that the effective execution of the warrant is not frustrated.</w:t>
      </w:r>
    </w:p>
    <w:p w:rsidR="00FD297F" w:rsidRDefault="00FD297F" w:rsidP="00FD297F">
      <w:pPr>
        <w:pStyle w:val="AH5Sec"/>
      </w:pPr>
      <w:bookmarkStart w:id="887" w:name="_Toc521500596"/>
      <w:r w:rsidRPr="00AC1AD6">
        <w:rPr>
          <w:rStyle w:val="CharSectNo"/>
        </w:rPr>
        <w:t>690</w:t>
      </w:r>
      <w:r>
        <w:tab/>
        <w:t>Safe custody warrant—details of warrant to be given to occupier etc</w:t>
      </w:r>
      <w:bookmarkEnd w:id="887"/>
    </w:p>
    <w:p w:rsidR="00FD297F" w:rsidRDefault="00FD297F" w:rsidP="00FD297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rsidR="00FD297F" w:rsidRDefault="00FD297F" w:rsidP="00FD297F">
      <w:pPr>
        <w:pStyle w:val="Apara"/>
      </w:pPr>
      <w:r>
        <w:tab/>
        <w:t>(a)</w:t>
      </w:r>
      <w:r>
        <w:tab/>
        <w:t>a copy of the warrant; and</w:t>
      </w:r>
    </w:p>
    <w:p w:rsidR="00FD297F" w:rsidRDefault="00FD297F" w:rsidP="00FD297F">
      <w:pPr>
        <w:pStyle w:val="Apara"/>
      </w:pPr>
      <w:r>
        <w:tab/>
        <w:t>(b)</w:t>
      </w:r>
      <w:r>
        <w:tab/>
        <w:t>a document setting out the rights and obligations of the person.</w:t>
      </w:r>
    </w:p>
    <w:p w:rsidR="00FD297F" w:rsidRDefault="00FD297F" w:rsidP="00FD297F">
      <w:pPr>
        <w:pStyle w:val="AH5Sec"/>
      </w:pPr>
      <w:bookmarkStart w:id="888" w:name="_Toc521500597"/>
      <w:r w:rsidRPr="00AC1AD6">
        <w:rPr>
          <w:rStyle w:val="CharSectNo"/>
        </w:rPr>
        <w:t>691</w:t>
      </w:r>
      <w:r>
        <w:tab/>
        <w:t>Safe custody warrant—occupier entitled to be present etc</w:t>
      </w:r>
      <w:bookmarkEnd w:id="888"/>
    </w:p>
    <w:p w:rsidR="00FD297F" w:rsidRDefault="00FD297F" w:rsidP="00FD297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rsidR="00FD297F" w:rsidRDefault="00FD297F" w:rsidP="00FD297F">
      <w:pPr>
        <w:pStyle w:val="Amain"/>
      </w:pPr>
      <w:r>
        <w:tab/>
        <w:t>(2)</w:t>
      </w:r>
      <w:r>
        <w:tab/>
        <w:t>However, the person is not entitled to observe the warrant being executed if—</w:t>
      </w:r>
    </w:p>
    <w:p w:rsidR="00FD297F" w:rsidRDefault="00FD297F" w:rsidP="00FD297F">
      <w:pPr>
        <w:pStyle w:val="Apara"/>
      </w:pPr>
      <w:r>
        <w:tab/>
        <w:t>(a)</w:t>
      </w:r>
      <w:r>
        <w:tab/>
        <w:t>to do so would impede the execution of the warrant; or</w:t>
      </w:r>
    </w:p>
    <w:p w:rsidR="00FD297F" w:rsidRDefault="00FD297F" w:rsidP="00FD297F">
      <w:pPr>
        <w:pStyle w:val="Apara"/>
      </w:pPr>
      <w:r>
        <w:tab/>
        <w:t>(b)</w:t>
      </w:r>
      <w:r>
        <w:tab/>
        <w:t>the person is under arrest, and allowing the person to observe the warrant being executed would interfere with the objectives of the warrant.</w:t>
      </w:r>
    </w:p>
    <w:p w:rsidR="00FD297F" w:rsidRDefault="00FD297F" w:rsidP="00FD297F">
      <w:pPr>
        <w:pStyle w:val="Amain"/>
      </w:pPr>
      <w:r>
        <w:tab/>
        <w:t>(3)</w:t>
      </w:r>
      <w:r>
        <w:tab/>
        <w:t>This section does not prevent the warrant being executed at 2 or more areas of the premises at the same time.</w:t>
      </w:r>
    </w:p>
    <w:p w:rsidR="00FD297F" w:rsidRDefault="00FD297F" w:rsidP="00FD297F">
      <w:pPr>
        <w:pStyle w:val="AH5Sec"/>
      </w:pPr>
      <w:bookmarkStart w:id="889" w:name="_Toc521500598"/>
      <w:r w:rsidRPr="00AC1AD6">
        <w:rPr>
          <w:rStyle w:val="CharSectNo"/>
        </w:rPr>
        <w:t>692</w:t>
      </w:r>
      <w:r>
        <w:tab/>
        <w:t>Safe custody warrant—placement of child or young person</w:t>
      </w:r>
      <w:bookmarkEnd w:id="889"/>
    </w:p>
    <w:p w:rsidR="00FD297F" w:rsidRDefault="00FD297F" w:rsidP="00FD297F">
      <w:pPr>
        <w:pStyle w:val="Amainreturn"/>
      </w:pPr>
      <w:r>
        <w:t>A child or young person taken into safe custody under a safe custody warrant must be placed by the person who executed the warrant—</w:t>
      </w:r>
    </w:p>
    <w:p w:rsidR="00FD297F" w:rsidRDefault="00FD297F" w:rsidP="00FD297F">
      <w:pPr>
        <w:pStyle w:val="Apara"/>
      </w:pPr>
      <w:r>
        <w:tab/>
        <w:t>(a)</w:t>
      </w:r>
      <w:r>
        <w:tab/>
        <w:t>in the place stated in the warrant; or</w:t>
      </w:r>
    </w:p>
    <w:p w:rsidR="00FD297F" w:rsidRDefault="00FD297F" w:rsidP="00FD297F">
      <w:pPr>
        <w:pStyle w:val="Apara"/>
      </w:pPr>
      <w:r>
        <w:tab/>
        <w:t>(b)</w:t>
      </w:r>
      <w:r>
        <w:tab/>
        <w:t>if no place is stated—in a place decided by the director</w:t>
      </w:r>
      <w:r>
        <w:noBreakHyphen/>
        <w:t>general.</w:t>
      </w:r>
    </w:p>
    <w:p w:rsidR="00FD297F" w:rsidRDefault="00FD297F" w:rsidP="00FD297F">
      <w:pPr>
        <w:pStyle w:val="AH5Sec"/>
      </w:pPr>
      <w:bookmarkStart w:id="890" w:name="_Toc521500599"/>
      <w:r w:rsidRPr="00AC1AD6">
        <w:rPr>
          <w:rStyle w:val="CharSectNo"/>
        </w:rPr>
        <w:t>693</w:t>
      </w:r>
      <w:r>
        <w:tab/>
        <w:t>Offence—remove child or young person</w:t>
      </w:r>
      <w:bookmarkEnd w:id="890"/>
    </w:p>
    <w:p w:rsidR="00FD297F" w:rsidRDefault="00FD297F" w:rsidP="00FD297F">
      <w:pPr>
        <w:pStyle w:val="Amain"/>
      </w:pPr>
      <w:r>
        <w:tab/>
        <w:t>(1)</w:t>
      </w:r>
      <w:r>
        <w:tab/>
        <w:t>A person commits an offence if—</w:t>
      </w:r>
    </w:p>
    <w:p w:rsidR="00FD297F" w:rsidRDefault="00FD297F" w:rsidP="00FD297F">
      <w:pPr>
        <w:pStyle w:val="Apara"/>
      </w:pPr>
      <w:r>
        <w:tab/>
        <w:t>(a)</w:t>
      </w:r>
      <w:r>
        <w:tab/>
        <w:t>a child or young person has been taken into safe custody and is subject to a safe custody placement; and</w:t>
      </w:r>
    </w:p>
    <w:p w:rsidR="00FD297F" w:rsidRDefault="00FD297F" w:rsidP="00FD297F">
      <w:pPr>
        <w:pStyle w:val="Apara"/>
      </w:pPr>
      <w:r>
        <w:tab/>
        <w:t>(b)</w:t>
      </w:r>
      <w:r>
        <w:tab/>
        <w:t>the person removes the child or young person from a place; and</w:t>
      </w:r>
    </w:p>
    <w:p w:rsidR="00FD297F" w:rsidRDefault="00FD297F" w:rsidP="00FD297F">
      <w:pPr>
        <w:pStyle w:val="Apara"/>
      </w:pPr>
      <w:r>
        <w:tab/>
        <w:t>(c)</w:t>
      </w:r>
      <w:r>
        <w:tab/>
        <w:t>the removal is in contravention of the safe custody placement; and</w:t>
      </w:r>
    </w:p>
    <w:p w:rsidR="00FD297F" w:rsidRDefault="00FD297F" w:rsidP="00CC4C41">
      <w:pPr>
        <w:pStyle w:val="Apara"/>
        <w:keepNext/>
      </w:pPr>
      <w:r>
        <w:tab/>
        <w:t>(d)</w:t>
      </w:r>
      <w:r>
        <w:tab/>
        <w:t>the person knows the removal is in contravention of the safe custody placement.</w:t>
      </w:r>
    </w:p>
    <w:p w:rsidR="00FD297F" w:rsidRDefault="00FD297F" w:rsidP="00FD297F">
      <w:pPr>
        <w:pStyle w:val="Penalty"/>
        <w:keepNext/>
      </w:pPr>
      <w:r>
        <w:t>Maximum penalty:  50 penalty units, imprisonment for 6 months or both.</w:t>
      </w:r>
    </w:p>
    <w:p w:rsidR="00FD297F" w:rsidRDefault="00FD297F" w:rsidP="00FD297F">
      <w:pPr>
        <w:pStyle w:val="Amain"/>
      </w:pPr>
      <w:r>
        <w:tab/>
        <w:t>(2)</w:t>
      </w:r>
      <w:r>
        <w:tab/>
        <w:t>Strict liability applies to subsection (1) (a).</w:t>
      </w:r>
    </w:p>
    <w:p w:rsidR="00FD297F" w:rsidRDefault="00FD297F" w:rsidP="00FD297F">
      <w:pPr>
        <w:pStyle w:val="Amain"/>
        <w:keepNext/>
      </w:pPr>
      <w:r>
        <w:tab/>
        <w:t>(3)</w:t>
      </w:r>
      <w:r>
        <w:tab/>
        <w:t>In this section:</w:t>
      </w:r>
    </w:p>
    <w:p w:rsidR="00FD297F" w:rsidRDefault="00FD297F" w:rsidP="00FD297F">
      <w:pPr>
        <w:pStyle w:val="aDef"/>
      </w:pPr>
      <w:r>
        <w:rPr>
          <w:rStyle w:val="charBoldItals"/>
        </w:rPr>
        <w:t>safe custody placement</w:t>
      </w:r>
      <w:r>
        <w:t>, for a child or young person, means the placement of the child under section 692 (Safe custody warrant—placement of child or young person).</w:t>
      </w:r>
    </w:p>
    <w:p w:rsidR="00FD297F" w:rsidRDefault="00FD297F" w:rsidP="00FD297F">
      <w:pPr>
        <w:pStyle w:val="AH5Sec"/>
      </w:pPr>
      <w:bookmarkStart w:id="891" w:name="_Toc521500600"/>
      <w:r w:rsidRPr="00AC1AD6">
        <w:rPr>
          <w:rStyle w:val="CharSectNo"/>
        </w:rPr>
        <w:t>694</w:t>
      </w:r>
      <w:r>
        <w:tab/>
        <w:t>Safe custody—matter must be brought to court promptly</w:t>
      </w:r>
      <w:bookmarkEnd w:id="891"/>
    </w:p>
    <w:p w:rsidR="00FD297F" w:rsidRDefault="00FD297F" w:rsidP="00FD297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rsidR="00FD297F" w:rsidRDefault="00FD297F" w:rsidP="00FD297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392" w:tooltip="A2004-59" w:history="1">
        <w:r w:rsidRPr="0069554E">
          <w:rPr>
            <w:rStyle w:val="charCitHyperlinkItal"/>
          </w:rPr>
          <w:t>Court Procedures Act 2004</w:t>
        </w:r>
      </w:hyperlink>
      <w:r>
        <w:t>, s 74A).</w:t>
      </w:r>
    </w:p>
    <w:p w:rsidR="00FD297F" w:rsidRDefault="00FD297F" w:rsidP="00FD297F">
      <w:pPr>
        <w:pStyle w:val="Amain"/>
      </w:pPr>
      <w:r>
        <w:tab/>
        <w:t>(2)</w:t>
      </w:r>
      <w:r>
        <w:tab/>
        <w:t>When a matter is brought before the Childrens Court under this section, the court may exercise any of its powers in relation to the child or young person including the following:</w:t>
      </w:r>
    </w:p>
    <w:p w:rsidR="00FD297F" w:rsidRDefault="00FD297F" w:rsidP="00FD297F">
      <w:pPr>
        <w:pStyle w:val="Apara"/>
      </w:pPr>
      <w:r>
        <w:tab/>
        <w:t>(a)</w:t>
      </w:r>
      <w:r>
        <w:tab/>
        <w:t>making or extending an appraisal order under division 11.2.3;</w:t>
      </w:r>
    </w:p>
    <w:p w:rsidR="00FD297F" w:rsidRDefault="00FD297F" w:rsidP="00FD297F">
      <w:pPr>
        <w:pStyle w:val="Apara"/>
      </w:pPr>
      <w:r>
        <w:tab/>
        <w:t>(b)</w:t>
      </w:r>
      <w:r>
        <w:tab/>
        <w:t>making, extending, amending or revoking an interim care and protection order under division 14.3.2;</w:t>
      </w:r>
    </w:p>
    <w:p w:rsidR="00FD297F" w:rsidRDefault="00FD297F" w:rsidP="00CC4C41">
      <w:pPr>
        <w:pStyle w:val="Apara"/>
        <w:keepNext/>
      </w:pPr>
      <w:r>
        <w:tab/>
        <w:t>(c)</w:t>
      </w:r>
      <w:r>
        <w:tab/>
        <w:t>making, extending, amending or revoking an assessment order under division 14.3.3;</w:t>
      </w:r>
    </w:p>
    <w:p w:rsidR="00FD297F" w:rsidRDefault="00FD297F" w:rsidP="00CC4C41">
      <w:pPr>
        <w:pStyle w:val="Apara"/>
        <w:keepNext/>
      </w:pPr>
      <w:r>
        <w:tab/>
        <w:t>(d)</w:t>
      </w:r>
      <w:r>
        <w:tab/>
        <w:t>making, extending, amending or revoking a care and protection order under part 14.5;</w:t>
      </w:r>
    </w:p>
    <w:p w:rsidR="00FD297F" w:rsidRDefault="00FD297F" w:rsidP="00FD297F">
      <w:pPr>
        <w:pStyle w:val="Apara"/>
      </w:pPr>
      <w:r>
        <w:tab/>
        <w:t>(e)</w:t>
      </w:r>
      <w:r>
        <w:tab/>
        <w:t>making, extending, amending or revoking a therapeutic protection order under part 16.2.</w:t>
      </w:r>
    </w:p>
    <w:p w:rsidR="00FD297F" w:rsidRDefault="00FD297F" w:rsidP="00FD297F">
      <w:pPr>
        <w:pStyle w:val="02Text"/>
        <w:sectPr w:rsidR="00FD297F">
          <w:headerReference w:type="even" r:id="rId393"/>
          <w:headerReference w:type="default" r:id="rId394"/>
          <w:footerReference w:type="even" r:id="rId395"/>
          <w:footerReference w:type="default" r:id="rId396"/>
          <w:footerReference w:type="first" r:id="rId397"/>
          <w:pgSz w:w="11907" w:h="16839" w:code="9"/>
          <w:pgMar w:top="3880" w:right="1900" w:bottom="3100" w:left="2300" w:header="1800" w:footer="1760" w:gutter="0"/>
          <w:cols w:space="720"/>
          <w:docGrid w:linePitch="254"/>
        </w:sectPr>
      </w:pPr>
    </w:p>
    <w:p w:rsidR="00FD297F" w:rsidRPr="00AC1AD6" w:rsidRDefault="00FD297F" w:rsidP="00FD297F">
      <w:pPr>
        <w:pStyle w:val="AH1Chapter"/>
      </w:pPr>
      <w:bookmarkStart w:id="892" w:name="_Toc521500601"/>
      <w:r w:rsidRPr="00AC1AD6">
        <w:rPr>
          <w:rStyle w:val="CharChapNo"/>
        </w:rPr>
        <w:t>Chapter 19</w:t>
      </w:r>
      <w:r>
        <w:tab/>
      </w:r>
      <w:r w:rsidRPr="00AC1AD6">
        <w:rPr>
          <w:rStyle w:val="CharChapText"/>
        </w:rPr>
        <w:t>Care and protection—provisions applying to all proceedings under care and protection chapters</w:t>
      </w:r>
      <w:bookmarkEnd w:id="892"/>
    </w:p>
    <w:p w:rsidR="00FD297F" w:rsidRPr="00AC1AD6" w:rsidRDefault="00FD297F" w:rsidP="00FD297F">
      <w:pPr>
        <w:pStyle w:val="AH2Part"/>
      </w:pPr>
      <w:bookmarkStart w:id="893" w:name="_Toc521500602"/>
      <w:r w:rsidRPr="00AC1AD6">
        <w:rPr>
          <w:rStyle w:val="CharPartNo"/>
        </w:rPr>
        <w:t>Part 19.1</w:t>
      </w:r>
      <w:r>
        <w:tab/>
      </w:r>
      <w:r w:rsidRPr="00AC1AD6">
        <w:rPr>
          <w:rStyle w:val="CharPartText"/>
        </w:rPr>
        <w:t>Applications</w:t>
      </w:r>
      <w:bookmarkEnd w:id="893"/>
    </w:p>
    <w:p w:rsidR="00FD297F" w:rsidRDefault="00FD297F" w:rsidP="00FD297F">
      <w:pPr>
        <w:pStyle w:val="AH5Sec"/>
      </w:pPr>
      <w:bookmarkStart w:id="894" w:name="_Toc521500603"/>
      <w:r w:rsidRPr="00AC1AD6">
        <w:rPr>
          <w:rStyle w:val="CharSectNo"/>
        </w:rPr>
        <w:t>695</w:t>
      </w:r>
      <w:r>
        <w:tab/>
        <w:t>Application—includes cross-application</w:t>
      </w:r>
      <w:bookmarkEnd w:id="894"/>
    </w:p>
    <w:p w:rsidR="00FD297F" w:rsidRDefault="00FD297F" w:rsidP="00FD297F">
      <w:pPr>
        <w:pStyle w:val="Amainreturn"/>
        <w:keepNext/>
      </w:pPr>
      <w:r>
        <w:t>In this chapter:</w:t>
      </w:r>
    </w:p>
    <w:p w:rsidR="00FD297F" w:rsidRDefault="00FD297F" w:rsidP="00FD297F">
      <w:pPr>
        <w:pStyle w:val="aDef"/>
      </w:pPr>
      <w:r>
        <w:rPr>
          <w:rStyle w:val="charBoldItals"/>
        </w:rPr>
        <w:t>application</w:t>
      </w:r>
      <w:r>
        <w:t xml:space="preserve"> includes a cross-application.</w:t>
      </w:r>
    </w:p>
    <w:p w:rsidR="00FD297F" w:rsidRDefault="00FD297F" w:rsidP="00FD297F">
      <w:pPr>
        <w:pStyle w:val="AH5Sec"/>
      </w:pPr>
      <w:bookmarkStart w:id="895" w:name="_Toc521500604"/>
      <w:r w:rsidRPr="00AC1AD6">
        <w:rPr>
          <w:rStyle w:val="CharSectNo"/>
        </w:rPr>
        <w:t>696</w:t>
      </w:r>
      <w:r>
        <w:tab/>
        <w:t>Application—must include statements, documents and reports</w:t>
      </w:r>
      <w:bookmarkEnd w:id="895"/>
    </w:p>
    <w:p w:rsidR="00FD297F" w:rsidRDefault="00FD297F" w:rsidP="00FD297F">
      <w:pPr>
        <w:pStyle w:val="Amainreturn"/>
        <w:keepNext/>
      </w:pPr>
      <w:r>
        <w:t>An application to a court under the care and protection chapters must be accompanied by the following:</w:t>
      </w:r>
    </w:p>
    <w:p w:rsidR="00FD297F" w:rsidRDefault="00FD297F" w:rsidP="00FD297F">
      <w:pPr>
        <w:pStyle w:val="Apara"/>
      </w:pPr>
      <w:r>
        <w:tab/>
        <w:t>(a)</w:t>
      </w:r>
      <w:r>
        <w:tab/>
        <w:t>a written statement of the substance of the oral evidence that the applicant intends to present at the hearing of the application;</w:t>
      </w:r>
    </w:p>
    <w:p w:rsidR="00FD297F" w:rsidRDefault="00FD297F" w:rsidP="00FD297F">
      <w:pPr>
        <w:pStyle w:val="Apara"/>
      </w:pPr>
      <w:r>
        <w:tab/>
        <w:t>(b)</w:t>
      </w:r>
      <w:r>
        <w:tab/>
        <w:t>a written copy of any document or expert report that the applicant intends to rely on at the hearing of the application.</w:t>
      </w:r>
    </w:p>
    <w:p w:rsidR="00FD297F" w:rsidRDefault="00FD297F" w:rsidP="00FD297F">
      <w:pPr>
        <w:pStyle w:val="AH5Sec"/>
      </w:pPr>
      <w:bookmarkStart w:id="896" w:name="_Toc521500605"/>
      <w:r w:rsidRPr="00AC1AD6">
        <w:rPr>
          <w:rStyle w:val="CharSectNo"/>
        </w:rPr>
        <w:t>697</w:t>
      </w:r>
      <w:r>
        <w:tab/>
        <w:t>Application—statements and reports to be signed etc</w:t>
      </w:r>
      <w:bookmarkEnd w:id="896"/>
    </w:p>
    <w:p w:rsidR="00FD297F" w:rsidRDefault="00FD297F" w:rsidP="00FD297F">
      <w:pPr>
        <w:pStyle w:val="Amainreturn"/>
      </w:pPr>
      <w:r>
        <w:t>Unless otherwise directed by a court, a statement or report prepared for use in a proceeding under the care and protection chapters—</w:t>
      </w:r>
    </w:p>
    <w:p w:rsidR="00FD297F" w:rsidRDefault="00FD297F" w:rsidP="00FD297F">
      <w:pPr>
        <w:pStyle w:val="Apara"/>
      </w:pPr>
      <w:r>
        <w:tab/>
        <w:t>(a)</w:t>
      </w:r>
      <w:r>
        <w:tab/>
        <w:t>must be in the form of an affidavit; or</w:t>
      </w:r>
    </w:p>
    <w:p w:rsidR="00FD297F" w:rsidRDefault="00FD297F" w:rsidP="00FD297F">
      <w:pPr>
        <w:pStyle w:val="Apara"/>
        <w:keepNext/>
      </w:pPr>
      <w:r>
        <w:tab/>
        <w:t>(b)</w:t>
      </w:r>
      <w:r>
        <w:tab/>
        <w:t>must—</w:t>
      </w:r>
    </w:p>
    <w:p w:rsidR="00FD297F" w:rsidRDefault="00FD297F" w:rsidP="00FD297F">
      <w:pPr>
        <w:pStyle w:val="Asubpara"/>
        <w:keepNext/>
      </w:pPr>
      <w:r>
        <w:tab/>
        <w:t>(i)</w:t>
      </w:r>
      <w:r>
        <w:tab/>
        <w:t>be signed and dated by the person making the statement or report; and</w:t>
      </w:r>
    </w:p>
    <w:p w:rsidR="00FD297F" w:rsidRDefault="00FD297F" w:rsidP="00FD297F">
      <w:pPr>
        <w:pStyle w:val="Asubpara"/>
      </w:pPr>
      <w:r>
        <w:tab/>
        <w:t>(ii)</w:t>
      </w:r>
      <w:r>
        <w:tab/>
        <w:t>contain a declaration to the effect that the maker of the statement or report believes it to be true and understands that it may be used in court.</w:t>
      </w:r>
    </w:p>
    <w:p w:rsidR="00FD297F" w:rsidRDefault="00FD297F" w:rsidP="00FD297F">
      <w:pPr>
        <w:pStyle w:val="AH5Sec"/>
      </w:pPr>
      <w:bookmarkStart w:id="897" w:name="_Toc521500606"/>
      <w:r w:rsidRPr="00AC1AD6">
        <w:rPr>
          <w:rStyle w:val="CharSectNo"/>
        </w:rPr>
        <w:t>698</w:t>
      </w:r>
      <w:r>
        <w:tab/>
        <w:t>Application—oral applications</w:t>
      </w:r>
      <w:bookmarkEnd w:id="897"/>
    </w:p>
    <w:p w:rsidR="00FD297F" w:rsidRDefault="00FD297F" w:rsidP="00FD297F">
      <w:pPr>
        <w:pStyle w:val="Amain"/>
      </w:pPr>
      <w:r>
        <w:tab/>
        <w:t>(1)</w:t>
      </w:r>
      <w:r>
        <w:tab/>
        <w:t>A person may, with the leave of the court, make an oral application under this Act for a proceeding before, during or after the hearing of the proceeding.</w:t>
      </w:r>
    </w:p>
    <w:p w:rsidR="00FD297F" w:rsidRDefault="00FD297F" w:rsidP="00FD297F">
      <w:pPr>
        <w:pStyle w:val="Amain"/>
      </w:pPr>
      <w:r>
        <w:tab/>
        <w:t>(2)</w:t>
      </w:r>
      <w:r>
        <w:tab/>
        <w:t>Subsection (1) applies despite any requirement about service in this Act.</w:t>
      </w:r>
    </w:p>
    <w:p w:rsidR="00FD297F" w:rsidRDefault="00FD297F" w:rsidP="00FD297F">
      <w:pPr>
        <w:pStyle w:val="Amain"/>
      </w:pPr>
      <w:r>
        <w:tab/>
        <w:t>(3)</w:t>
      </w:r>
      <w:r>
        <w:tab/>
        <w:t>If an oral application is made, the court must direct the applicant about—</w:t>
      </w:r>
    </w:p>
    <w:p w:rsidR="00FD297F" w:rsidRDefault="00FD297F" w:rsidP="00FD297F">
      <w:pPr>
        <w:pStyle w:val="Apara"/>
      </w:pPr>
      <w:r>
        <w:tab/>
        <w:t>(a)</w:t>
      </w:r>
      <w:r>
        <w:tab/>
        <w:t>which (if any) of the requirements for service or notice of the making of an application are to apply to the oral application and how they are to apply; and</w:t>
      </w:r>
    </w:p>
    <w:p w:rsidR="00FD297F" w:rsidRDefault="00FD297F" w:rsidP="00FD297F">
      <w:pPr>
        <w:pStyle w:val="Apara"/>
      </w:pPr>
      <w:r>
        <w:tab/>
        <w:t>(b)</w:t>
      </w:r>
      <w:r>
        <w:tab/>
        <w:t>whether a written application is required; and</w:t>
      </w:r>
    </w:p>
    <w:p w:rsidR="00FD297F" w:rsidRDefault="00FD297F" w:rsidP="00FD297F">
      <w:pPr>
        <w:pStyle w:val="Apara"/>
      </w:pPr>
      <w:r>
        <w:tab/>
        <w:t>(c)</w:t>
      </w:r>
      <w:r>
        <w:tab/>
        <w:t>whether service of a written application is required.</w:t>
      </w:r>
    </w:p>
    <w:p w:rsidR="00FD297F" w:rsidRDefault="00FD297F" w:rsidP="00FD297F">
      <w:pPr>
        <w:pStyle w:val="Amain"/>
      </w:pPr>
      <w:r>
        <w:tab/>
        <w:t>(4)</w:t>
      </w:r>
      <w:r>
        <w:tab/>
        <w:t>If the court does not give directions under subsection (3) for an oral application, no service is required under this Act.</w:t>
      </w:r>
    </w:p>
    <w:p w:rsidR="00FD297F" w:rsidRDefault="00FD297F" w:rsidP="00FD297F">
      <w:pPr>
        <w:pStyle w:val="AH5Sec"/>
      </w:pPr>
      <w:bookmarkStart w:id="898" w:name="_Toc521500607"/>
      <w:r w:rsidRPr="00AC1AD6">
        <w:rPr>
          <w:rStyle w:val="CharSectNo"/>
        </w:rPr>
        <w:t>699</w:t>
      </w:r>
      <w:r>
        <w:tab/>
        <w:t>Application—withdrawal or discontinuance</w:t>
      </w:r>
      <w:bookmarkEnd w:id="898"/>
    </w:p>
    <w:p w:rsidR="00FD297F" w:rsidRDefault="00FD297F" w:rsidP="00FD297F">
      <w:pPr>
        <w:pStyle w:val="Amain"/>
        <w:keepNext/>
      </w:pPr>
      <w:r>
        <w:tab/>
        <w:t>(1)</w:t>
      </w:r>
      <w:r>
        <w:tab/>
        <w:t>A person who has applied to a court for an order under the care and protection chapters may withdraw or discontinue the application before the end of the proceeding by—</w:t>
      </w:r>
    </w:p>
    <w:p w:rsidR="00FD297F" w:rsidRDefault="00FD297F" w:rsidP="00FD297F">
      <w:pPr>
        <w:pStyle w:val="Apara"/>
        <w:keepNext/>
      </w:pPr>
      <w:r>
        <w:tab/>
        <w:t>(a)</w:t>
      </w:r>
      <w:r>
        <w:tab/>
        <w:t>telling, in writing, each person who was given the application; and</w:t>
      </w:r>
    </w:p>
    <w:p w:rsidR="00FD297F" w:rsidRDefault="00FD297F" w:rsidP="00FD297F">
      <w:pPr>
        <w:pStyle w:val="Apara"/>
      </w:pPr>
      <w:r>
        <w:tab/>
        <w:t>(b)</w:t>
      </w:r>
      <w:r>
        <w:tab/>
        <w:t>filing a notice of withdrawal or discontinuance with the court.</w:t>
      </w:r>
    </w:p>
    <w:p w:rsidR="00FD297F" w:rsidRDefault="00FD297F" w:rsidP="00FD297F">
      <w:pPr>
        <w:pStyle w:val="Amain"/>
      </w:pPr>
      <w:r>
        <w:tab/>
        <w:t>(2)</w:t>
      </w:r>
      <w:r>
        <w:tab/>
        <w:t>If another party to the proceeding agrees with the withdrawal or discontinuance, the notice of withdrawal or discontinuance must have the agreement endorsed on it.</w:t>
      </w:r>
    </w:p>
    <w:p w:rsidR="00FD297F" w:rsidRDefault="00FD297F" w:rsidP="00FD297F">
      <w:pPr>
        <w:pStyle w:val="PageBreak"/>
      </w:pPr>
      <w:r>
        <w:br w:type="page"/>
      </w:r>
    </w:p>
    <w:p w:rsidR="00FD297F" w:rsidRPr="00AC1AD6" w:rsidRDefault="00FD297F" w:rsidP="00FD297F">
      <w:pPr>
        <w:pStyle w:val="AH2Part"/>
      </w:pPr>
      <w:bookmarkStart w:id="899" w:name="_Toc521500608"/>
      <w:r w:rsidRPr="00AC1AD6">
        <w:rPr>
          <w:rStyle w:val="CharPartNo"/>
        </w:rPr>
        <w:t>Part 19.2</w:t>
      </w:r>
      <w:r>
        <w:tab/>
      </w:r>
      <w:r w:rsidRPr="00AC1AD6">
        <w:rPr>
          <w:rStyle w:val="CharPartText"/>
        </w:rPr>
        <w:t>Parties</w:t>
      </w:r>
      <w:bookmarkEnd w:id="899"/>
    </w:p>
    <w:p w:rsidR="00FD297F" w:rsidRDefault="00FD297F" w:rsidP="00FD297F">
      <w:pPr>
        <w:pStyle w:val="AH5Sec"/>
      </w:pPr>
      <w:bookmarkStart w:id="900" w:name="_Toc521500609"/>
      <w:r w:rsidRPr="00AC1AD6">
        <w:rPr>
          <w:rStyle w:val="CharSectNo"/>
        </w:rPr>
        <w:t>700</w:t>
      </w:r>
      <w:r>
        <w:tab/>
        <w:t xml:space="preserve">Parties—who are </w:t>
      </w:r>
      <w:r w:rsidRPr="00D72DD6">
        <w:rPr>
          <w:rStyle w:val="charItals"/>
        </w:rPr>
        <w:t>parties</w:t>
      </w:r>
      <w:r>
        <w:t xml:space="preserve"> to an application?</w:t>
      </w:r>
      <w:bookmarkEnd w:id="900"/>
    </w:p>
    <w:p w:rsidR="00FD297F" w:rsidRDefault="00FD297F" w:rsidP="00FD297F">
      <w:pPr>
        <w:pStyle w:val="Amain"/>
      </w:pPr>
      <w:r>
        <w:tab/>
        <w:t>(1)</w:t>
      </w:r>
      <w:r>
        <w:tab/>
        <w:t xml:space="preserve">The following people are </w:t>
      </w:r>
      <w:r>
        <w:rPr>
          <w:rStyle w:val="charBoldItals"/>
        </w:rPr>
        <w:t>parties</w:t>
      </w:r>
      <w:r>
        <w:t xml:space="preserve"> to an application under the care and protection chapters:</w:t>
      </w:r>
    </w:p>
    <w:p w:rsidR="00FD297F" w:rsidRDefault="00FD297F" w:rsidP="00FD297F">
      <w:pPr>
        <w:pStyle w:val="Apara"/>
      </w:pPr>
      <w:r>
        <w:tab/>
        <w:t>(a)</w:t>
      </w:r>
      <w:r>
        <w:tab/>
        <w:t>the applicant;</w:t>
      </w:r>
    </w:p>
    <w:p w:rsidR="00FD297F" w:rsidRDefault="00FD297F" w:rsidP="00FD297F">
      <w:pPr>
        <w:pStyle w:val="Apara"/>
      </w:pPr>
      <w:r>
        <w:tab/>
        <w:t>(b)</w:t>
      </w:r>
      <w:r>
        <w:tab/>
        <w:t>the child or young person;</w:t>
      </w:r>
    </w:p>
    <w:p w:rsidR="00FD297F" w:rsidRDefault="00FD297F" w:rsidP="00FD297F">
      <w:pPr>
        <w:pStyle w:val="Apara"/>
      </w:pPr>
      <w:r>
        <w:tab/>
        <w:t>(c)</w:t>
      </w:r>
      <w:r>
        <w:tab/>
        <w:t>someone given a copy of the application who takes part in the proceeding (other than as a witness or representative);</w:t>
      </w:r>
    </w:p>
    <w:p w:rsidR="00FD297F" w:rsidRDefault="00FD297F" w:rsidP="00FD297F">
      <w:pPr>
        <w:pStyle w:val="aNotepar"/>
      </w:pPr>
      <w:r>
        <w:rPr>
          <w:rStyle w:val="charItals"/>
        </w:rPr>
        <w:t>Note</w:t>
      </w:r>
      <w:r>
        <w:rPr>
          <w:rStyle w:val="charItals"/>
        </w:rPr>
        <w:tab/>
      </w:r>
      <w:r>
        <w:t xml:space="preserve">Representation of children and young people is dealt with in the </w:t>
      </w:r>
      <w:hyperlink r:id="rId398" w:tooltip="A2004-59" w:history="1">
        <w:r w:rsidRPr="0069554E">
          <w:rPr>
            <w:rStyle w:val="charCitHyperlinkItal"/>
          </w:rPr>
          <w:t>Court Procedures Act 2004</w:t>
        </w:r>
      </w:hyperlink>
      <w:r>
        <w:t>, pt 7A (Procedural provisions—proceedings involving children).</w:t>
      </w:r>
    </w:p>
    <w:p w:rsidR="00FD297F" w:rsidRDefault="00FD297F" w:rsidP="00FD297F">
      <w:pPr>
        <w:pStyle w:val="Apara"/>
      </w:pPr>
      <w:r>
        <w:tab/>
        <w:t>(d)</w:t>
      </w:r>
      <w:r>
        <w:tab/>
        <w:t>someone who is a participant in the proceeding (other than as a witness or representative) who has been—</w:t>
      </w:r>
    </w:p>
    <w:p w:rsidR="00FD297F" w:rsidRDefault="00FD297F" w:rsidP="00FD297F">
      <w:pPr>
        <w:pStyle w:val="Asubpara"/>
      </w:pPr>
      <w:r>
        <w:tab/>
        <w:t>(i)</w:t>
      </w:r>
      <w:r>
        <w:tab/>
        <w:t>asked to attend by the Childrens Court and been joined as a party to the proceeding; or</w:t>
      </w:r>
    </w:p>
    <w:p w:rsidR="00FD297F" w:rsidRDefault="00FD297F" w:rsidP="00FD297F">
      <w:pPr>
        <w:pStyle w:val="Asubpara"/>
      </w:pPr>
      <w:r>
        <w:tab/>
        <w:t>(ii)</w:t>
      </w:r>
      <w:r>
        <w:tab/>
        <w:t>joined as a party to the proceeding on the person’s own application.</w:t>
      </w:r>
    </w:p>
    <w:p w:rsidR="00FD297F" w:rsidRDefault="00FD297F" w:rsidP="00FD297F">
      <w:pPr>
        <w:pStyle w:val="Amain"/>
      </w:pPr>
      <w:r>
        <w:tab/>
        <w:t>(2)</w:t>
      </w:r>
      <w:r>
        <w:tab/>
        <w:t>However, the public advocate is a party to a proceeding under the care and protection chapters only if the public advocate applies to be joined as a party.</w:t>
      </w:r>
    </w:p>
    <w:p w:rsidR="00FD297F" w:rsidRDefault="00FD297F" w:rsidP="00FD297F">
      <w:pPr>
        <w:pStyle w:val="AH5Sec"/>
      </w:pPr>
      <w:bookmarkStart w:id="901" w:name="_Toc521500610"/>
      <w:r w:rsidRPr="00AC1AD6">
        <w:rPr>
          <w:rStyle w:val="CharSectNo"/>
        </w:rPr>
        <w:t>701</w:t>
      </w:r>
      <w:r>
        <w:tab/>
        <w:t>Parties—hearing in party’s or other person’s absence</w:t>
      </w:r>
      <w:bookmarkEnd w:id="901"/>
    </w:p>
    <w:p w:rsidR="00FD297F" w:rsidRDefault="00FD297F" w:rsidP="00CC4C41">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rsidR="00FD297F" w:rsidRDefault="00FD297F" w:rsidP="00FD297F">
      <w:pPr>
        <w:pStyle w:val="aNote"/>
        <w:keepNext/>
      </w:pPr>
      <w:r>
        <w:rPr>
          <w:rStyle w:val="charItals"/>
        </w:rPr>
        <w:t>Note</w:t>
      </w:r>
      <w:r>
        <w:rPr>
          <w:rStyle w:val="charItals"/>
        </w:rPr>
        <w:tab/>
      </w:r>
      <w:r>
        <w:t>For people who must be given copies of applications under the care and protection chapters, see:</w:t>
      </w:r>
    </w:p>
    <w:p w:rsidR="00FD297F" w:rsidRDefault="00FD297F" w:rsidP="00FD297F">
      <w:pPr>
        <w:pStyle w:val="aNotePara"/>
        <w:keepNext/>
      </w:pPr>
      <w:r>
        <w:tab/>
        <w:t>(a)</w:t>
      </w:r>
      <w:r>
        <w:tab/>
        <w:t>s 379 (Appraisal orders—who must be given application);</w:t>
      </w:r>
    </w:p>
    <w:p w:rsidR="00FD297F" w:rsidRDefault="00FD297F" w:rsidP="00FD297F">
      <w:pPr>
        <w:pStyle w:val="aNotePara"/>
        <w:keepNext/>
      </w:pPr>
      <w:r>
        <w:tab/>
        <w:t>(b)</w:t>
      </w:r>
      <w:r>
        <w:tab/>
        <w:t>s 427 (Care and protection orders—who must be given application);</w:t>
      </w:r>
    </w:p>
    <w:p w:rsidR="00FD297F" w:rsidRDefault="00FD297F" w:rsidP="00FD297F">
      <w:pPr>
        <w:pStyle w:val="aNotePara"/>
        <w:keepNext/>
      </w:pPr>
      <w:r>
        <w:tab/>
        <w:t>(c)</w:t>
      </w:r>
      <w:r>
        <w:tab/>
        <w:t>s 445 (Assessment orders—who must be given application);</w:t>
      </w:r>
    </w:p>
    <w:p w:rsidR="00FD297F" w:rsidRDefault="00FD297F" w:rsidP="00FD297F">
      <w:pPr>
        <w:pStyle w:val="aNotePara"/>
        <w:keepNext/>
      </w:pPr>
      <w:r>
        <w:tab/>
        <w:t>(d)</w:t>
      </w:r>
      <w:r>
        <w:tab/>
        <w:t>s 541 (Therapeutic protection orders—who must be given application).</w:t>
      </w:r>
    </w:p>
    <w:p w:rsidR="00FD297F" w:rsidRDefault="00FD297F" w:rsidP="00FD297F">
      <w:pPr>
        <w:pStyle w:val="Amain"/>
      </w:pPr>
      <w:r>
        <w:tab/>
        <w:t>(2)</w:t>
      </w:r>
      <w:r>
        <w:tab/>
        <w:t>The court may give leave only if satisfied that notice of the application to the other party or person would place a child or young person at significant risk of significant harm.</w:t>
      </w:r>
    </w:p>
    <w:p w:rsidR="00FD297F" w:rsidRDefault="00FD297F" w:rsidP="00FD297F">
      <w:pPr>
        <w:pStyle w:val="AH5Sec"/>
      </w:pPr>
      <w:bookmarkStart w:id="902" w:name="_Toc521500611"/>
      <w:r w:rsidRPr="00AC1AD6">
        <w:rPr>
          <w:rStyle w:val="CharSectNo"/>
        </w:rPr>
        <w:t>702</w:t>
      </w:r>
      <w:r>
        <w:tab/>
        <w:t>Parties—failure to attend proceeding</w:t>
      </w:r>
      <w:bookmarkEnd w:id="902"/>
    </w:p>
    <w:p w:rsidR="00FD297F" w:rsidRDefault="00FD297F" w:rsidP="00FD297F">
      <w:pPr>
        <w:pStyle w:val="Amain"/>
      </w:pPr>
      <w:r>
        <w:tab/>
        <w:t>(1)</w:t>
      </w:r>
      <w:r>
        <w:tab/>
        <w:t>This section applies if someone has been given a copy of an application under the care and protection chapters.</w:t>
      </w:r>
    </w:p>
    <w:p w:rsidR="00FD297F" w:rsidRDefault="00FD297F" w:rsidP="00FD297F">
      <w:pPr>
        <w:pStyle w:val="Amain"/>
      </w:pPr>
      <w:r>
        <w:tab/>
        <w:t>(2)</w:t>
      </w:r>
      <w:r>
        <w:tab/>
        <w:t>If the person does not attend the proceeding, the court must—</w:t>
      </w:r>
    </w:p>
    <w:p w:rsidR="00FD297F" w:rsidRDefault="00FD297F" w:rsidP="00FD297F">
      <w:pPr>
        <w:pStyle w:val="Apara"/>
      </w:pPr>
      <w:r>
        <w:tab/>
        <w:t>(a)</w:t>
      </w:r>
      <w:r>
        <w:tab/>
        <w:t>adjourn the proceeding and make any order about further service of the person that the court considers appropriate; or</w:t>
      </w:r>
    </w:p>
    <w:p w:rsidR="00FD297F" w:rsidRDefault="00FD297F" w:rsidP="00FD297F">
      <w:pPr>
        <w:pStyle w:val="Apara"/>
      </w:pPr>
      <w:r>
        <w:tab/>
        <w:t>(b)</w:t>
      </w:r>
      <w:r>
        <w:tab/>
        <w:t>make any other order or give any other direction that it considers appropriate, including an order or direction that is binding on the person.</w:t>
      </w:r>
    </w:p>
    <w:p w:rsidR="00FD297F" w:rsidRDefault="00FD297F" w:rsidP="00FD297F">
      <w:pPr>
        <w:pStyle w:val="AH5Sec"/>
      </w:pPr>
      <w:bookmarkStart w:id="903" w:name="_Toc521500612"/>
      <w:r w:rsidRPr="00AC1AD6">
        <w:rPr>
          <w:rStyle w:val="CharSectNo"/>
        </w:rPr>
        <w:t>703</w:t>
      </w:r>
      <w:r>
        <w:tab/>
        <w:t>Parties—court may join affected party</w:t>
      </w:r>
      <w:bookmarkEnd w:id="903"/>
    </w:p>
    <w:p w:rsidR="00FD297F" w:rsidRDefault="00FD297F" w:rsidP="00645BC1">
      <w:pPr>
        <w:pStyle w:val="Amain"/>
        <w:keepNext/>
      </w:pPr>
      <w:r>
        <w:tab/>
        <w:t>(1)</w:t>
      </w:r>
      <w:r>
        <w:tab/>
        <w:t>This section applies to a proceeding under the care and protection chapters.</w:t>
      </w:r>
    </w:p>
    <w:p w:rsidR="00FD297F" w:rsidRDefault="00FD297F" w:rsidP="00FD297F">
      <w:pPr>
        <w:pStyle w:val="Amain"/>
      </w:pPr>
      <w:r>
        <w:tab/>
        <w:t>(2)</w:t>
      </w:r>
      <w:r>
        <w:tab/>
        <w:t>If the court is satisfied that it should make an order binding on or affecting someone who is not a party to the proceeding, the court may join the person as a party to the proceeding.</w:t>
      </w:r>
    </w:p>
    <w:p w:rsidR="00FD297F" w:rsidRDefault="00FD297F" w:rsidP="00FD297F">
      <w:pPr>
        <w:pStyle w:val="Amain"/>
        <w:keepNext/>
      </w:pPr>
      <w:r>
        <w:tab/>
        <w:t>(3)</w:t>
      </w:r>
      <w:r>
        <w:tab/>
        <w:t>However, the court must give the person a reasonable opportunity to make representations to the court about why the order should not be made—</w:t>
      </w:r>
    </w:p>
    <w:p w:rsidR="00FD297F" w:rsidRDefault="00FD297F" w:rsidP="00FD297F">
      <w:pPr>
        <w:pStyle w:val="Apara"/>
        <w:keepNext/>
      </w:pPr>
      <w:r>
        <w:tab/>
        <w:t>(a)</w:t>
      </w:r>
      <w:r>
        <w:tab/>
        <w:t>before making the order; or</w:t>
      </w:r>
    </w:p>
    <w:p w:rsidR="00FD297F" w:rsidRDefault="00FD297F" w:rsidP="00FD297F">
      <w:pPr>
        <w:pStyle w:val="Apara"/>
      </w:pPr>
      <w:r>
        <w:tab/>
        <w:t>(b)</w:t>
      </w:r>
      <w:r>
        <w:tab/>
        <w:t>if, because of the urgency of the case it is not possible to do so before making the order—not later than a reasonable time after making the order.</w:t>
      </w:r>
    </w:p>
    <w:p w:rsidR="00FD297F" w:rsidRDefault="00FD297F" w:rsidP="00FD297F">
      <w:pPr>
        <w:pStyle w:val="AH5Sec"/>
      </w:pPr>
      <w:bookmarkStart w:id="904" w:name="_Toc521500613"/>
      <w:r w:rsidRPr="00AC1AD6">
        <w:rPr>
          <w:rStyle w:val="CharSectNo"/>
        </w:rPr>
        <w:t>704</w:t>
      </w:r>
      <w:r>
        <w:tab/>
        <w:t>Parties—application to join party</w:t>
      </w:r>
      <w:bookmarkEnd w:id="904"/>
    </w:p>
    <w:p w:rsidR="00FD297F" w:rsidRDefault="00FD297F" w:rsidP="00FD297F">
      <w:pPr>
        <w:pStyle w:val="Amain"/>
      </w:pPr>
      <w:r>
        <w:tab/>
        <w:t>(1)</w:t>
      </w:r>
      <w:r>
        <w:tab/>
        <w:t>This section applies to a proceeding for a child or young person under the care and protection chapters.</w:t>
      </w:r>
    </w:p>
    <w:p w:rsidR="00FD297F" w:rsidRDefault="00FD297F" w:rsidP="00FD297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rsidR="00FD297F" w:rsidRDefault="00FD297F" w:rsidP="00FD297F">
      <w:pPr>
        <w:pStyle w:val="Amain"/>
      </w:pPr>
      <w:r>
        <w:tab/>
        <w:t>(3)</w:t>
      </w:r>
      <w:r>
        <w:tab/>
        <w:t>If the applicant is the public advocate, the court must join the public advocate as a party to the proceeding.</w:t>
      </w:r>
    </w:p>
    <w:p w:rsidR="00FD297F" w:rsidRDefault="00FD297F" w:rsidP="00FD297F">
      <w:pPr>
        <w:pStyle w:val="Amain"/>
      </w:pPr>
      <w:r>
        <w:tab/>
        <w:t>(4)</w:t>
      </w:r>
      <w:r>
        <w:tab/>
        <w:t>If the applicant has been caring for the child or young person continuously for 2 years or more, there is a rebuttable presumption that it is appropriate to join the applicant as a party to the proceeding.</w:t>
      </w:r>
    </w:p>
    <w:p w:rsidR="00FD297F" w:rsidRDefault="00FD297F" w:rsidP="00FD297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rsidR="00FD297F" w:rsidRDefault="00FD297F" w:rsidP="00FD297F">
      <w:pPr>
        <w:pStyle w:val="AH5Sec"/>
        <w:keepLines/>
      </w:pPr>
      <w:bookmarkStart w:id="905" w:name="_Toc521500614"/>
      <w:r w:rsidRPr="00AC1AD6">
        <w:rPr>
          <w:rStyle w:val="CharSectNo"/>
        </w:rPr>
        <w:t>705</w:t>
      </w:r>
      <w:r>
        <w:tab/>
        <w:t>Parties—filed material to be given to joined parties</w:t>
      </w:r>
      <w:bookmarkEnd w:id="905"/>
    </w:p>
    <w:p w:rsidR="00FD297F" w:rsidRDefault="00FD297F" w:rsidP="00FD297F">
      <w:pPr>
        <w:pStyle w:val="Amainreturn"/>
        <w:keepNext/>
      </w:pPr>
      <w:r>
        <w:t>If the court joins a person as a party to a proceeding under section 703 or section 704—</w:t>
      </w:r>
    </w:p>
    <w:p w:rsidR="00FD297F" w:rsidRDefault="00FD297F" w:rsidP="00FD297F">
      <w:pPr>
        <w:pStyle w:val="Apara"/>
        <w:keepNext/>
      </w:pPr>
      <w:r>
        <w:tab/>
        <w:t>(a)</w:t>
      </w:r>
      <w:r>
        <w:tab/>
        <w:t>the person is entitled to material already filed in the proceeding only if the court directs; and</w:t>
      </w:r>
    </w:p>
    <w:p w:rsidR="00FD297F" w:rsidRDefault="00FD297F" w:rsidP="00FD297F">
      <w:pPr>
        <w:pStyle w:val="Apara"/>
      </w:pPr>
      <w:r>
        <w:tab/>
        <w:t>(b)</w:t>
      </w:r>
      <w:r>
        <w:tab/>
        <w:t>the court must direct what material already filed in the proceeding must be given to the person, and by whom; and</w:t>
      </w:r>
    </w:p>
    <w:p w:rsidR="00FD297F" w:rsidRDefault="00FD297F" w:rsidP="00FD297F">
      <w:pPr>
        <w:pStyle w:val="Apara"/>
      </w:pPr>
      <w:r>
        <w:tab/>
        <w:t>(c)</w:t>
      </w:r>
      <w:r>
        <w:tab/>
        <w:t>the court may make any further orders or give any further directions about the conduct of the proceeding that the court considers appropriate.</w:t>
      </w:r>
    </w:p>
    <w:p w:rsidR="00FD297F" w:rsidRDefault="00FD297F" w:rsidP="00FD297F">
      <w:pPr>
        <w:pStyle w:val="AH5Sec"/>
      </w:pPr>
      <w:bookmarkStart w:id="906" w:name="_Toc521500615"/>
      <w:r w:rsidRPr="00AC1AD6">
        <w:rPr>
          <w:rStyle w:val="CharSectNo"/>
        </w:rPr>
        <w:t>706</w:t>
      </w:r>
      <w:r>
        <w:tab/>
        <w:t>Parties—application for removal of party</w:t>
      </w:r>
      <w:bookmarkEnd w:id="906"/>
    </w:p>
    <w:p w:rsidR="00FD297F" w:rsidRDefault="00FD297F" w:rsidP="00FD297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rsidR="00FD297F" w:rsidRDefault="00FD297F" w:rsidP="00FD297F">
      <w:pPr>
        <w:pStyle w:val="Amain"/>
      </w:pPr>
      <w:r>
        <w:tab/>
        <w:t>(2)</w:t>
      </w:r>
      <w:r>
        <w:tab/>
        <w:t>The applicant must give a copy of the application to the following people before the application is heard by the court:</w:t>
      </w:r>
    </w:p>
    <w:p w:rsidR="00FD297F" w:rsidRDefault="00FD297F" w:rsidP="00FD297F">
      <w:pPr>
        <w:pStyle w:val="Apara"/>
      </w:pPr>
      <w:r>
        <w:tab/>
        <w:t>(a)</w:t>
      </w:r>
      <w:r>
        <w:tab/>
        <w:t>each party to the proceeding;</w:t>
      </w:r>
    </w:p>
    <w:p w:rsidR="00FD297F" w:rsidRDefault="00FD297F" w:rsidP="00FD297F">
      <w:pPr>
        <w:pStyle w:val="Apara"/>
      </w:pPr>
      <w:r>
        <w:tab/>
        <w:t>(b)</w:t>
      </w:r>
      <w:r>
        <w:tab/>
        <w:t>the public advocate.</w:t>
      </w:r>
    </w:p>
    <w:p w:rsidR="00FD297F" w:rsidRDefault="00FD297F" w:rsidP="00FD297F">
      <w:pPr>
        <w:pStyle w:val="AH5Sec"/>
      </w:pPr>
      <w:bookmarkStart w:id="907" w:name="_Toc521500616"/>
      <w:r w:rsidRPr="00AC1AD6">
        <w:rPr>
          <w:rStyle w:val="CharSectNo"/>
        </w:rPr>
        <w:t>707</w:t>
      </w:r>
      <w:r>
        <w:tab/>
        <w:t>Parties—court may remove party</w:t>
      </w:r>
      <w:bookmarkEnd w:id="907"/>
    </w:p>
    <w:p w:rsidR="00FD297F" w:rsidRDefault="00FD297F" w:rsidP="00FD297F">
      <w:pPr>
        <w:pStyle w:val="Amain"/>
      </w:pPr>
      <w:r>
        <w:tab/>
        <w:t>(1)</w:t>
      </w:r>
      <w:r>
        <w:tab/>
        <w:t>This section applies if the court is satisfied that a party to a proceeding under the care and protection chapters—</w:t>
      </w:r>
    </w:p>
    <w:p w:rsidR="00FD297F" w:rsidRDefault="00FD297F" w:rsidP="00FD297F">
      <w:pPr>
        <w:pStyle w:val="Apara"/>
      </w:pPr>
      <w:r>
        <w:tab/>
        <w:t>(a)</w:t>
      </w:r>
      <w:r>
        <w:tab/>
        <w:t>has been improperly or unnecessarily joined; or</w:t>
      </w:r>
    </w:p>
    <w:p w:rsidR="00FD297F" w:rsidRDefault="00FD297F" w:rsidP="00FD297F">
      <w:pPr>
        <w:pStyle w:val="Apara"/>
      </w:pPr>
      <w:r>
        <w:tab/>
        <w:t>(b)</w:t>
      </w:r>
      <w:r>
        <w:tab/>
        <w:t>is no longer a proper or necessary party.</w:t>
      </w:r>
    </w:p>
    <w:p w:rsidR="00FD297F" w:rsidRDefault="00FD297F" w:rsidP="00FD297F">
      <w:pPr>
        <w:pStyle w:val="Amain"/>
      </w:pPr>
      <w:r>
        <w:tab/>
        <w:t>(2)</w:t>
      </w:r>
      <w:r>
        <w:tab/>
        <w:t>The court may, on application by a party to a proceeding or on its own initiative—</w:t>
      </w:r>
    </w:p>
    <w:p w:rsidR="00FD297F" w:rsidRDefault="00FD297F" w:rsidP="00FD297F">
      <w:pPr>
        <w:pStyle w:val="Apara"/>
      </w:pPr>
      <w:r>
        <w:tab/>
        <w:t>(a)</w:t>
      </w:r>
      <w:r>
        <w:tab/>
        <w:t>order that the party is no longer a party; and</w:t>
      </w:r>
    </w:p>
    <w:p w:rsidR="00FD297F" w:rsidRDefault="00FD297F" w:rsidP="00FD297F">
      <w:pPr>
        <w:pStyle w:val="Apara"/>
      </w:pPr>
      <w:r>
        <w:tab/>
        <w:t>(b)</w:t>
      </w:r>
      <w:r>
        <w:tab/>
        <w:t>make any other orders or give any other directions for the conduct of the proceeding that the court considers appropriate.</w:t>
      </w:r>
    </w:p>
    <w:p w:rsidR="00FD297F" w:rsidRDefault="00FD297F" w:rsidP="00FD297F">
      <w:pPr>
        <w:pStyle w:val="Amain"/>
      </w:pPr>
      <w:r>
        <w:tab/>
        <w:t>(3)</w:t>
      </w:r>
      <w:r>
        <w:tab/>
        <w:t>Before making an order under this section, the court must provide each party to the proceeding with an opportunity to be heard on the application or motion.</w:t>
      </w:r>
    </w:p>
    <w:p w:rsidR="00FD297F" w:rsidRDefault="00FD297F" w:rsidP="00FD297F">
      <w:pPr>
        <w:pStyle w:val="AH5Sec"/>
      </w:pPr>
      <w:bookmarkStart w:id="908" w:name="_Toc521500617"/>
      <w:r w:rsidRPr="00AC1AD6">
        <w:rPr>
          <w:rStyle w:val="CharSectNo"/>
        </w:rPr>
        <w:t>708</w:t>
      </w:r>
      <w:r>
        <w:tab/>
        <w:t>Parties—notice of address for service</w:t>
      </w:r>
      <w:bookmarkEnd w:id="908"/>
    </w:p>
    <w:p w:rsidR="00FD297F" w:rsidRDefault="00FD297F" w:rsidP="00FD297F">
      <w:pPr>
        <w:pStyle w:val="Amainreturn"/>
      </w:pPr>
      <w:r>
        <w:t>A party to a proceeding under the care and protection chapters must file with the court, and give to each other party to the proceeding, a written statement of the party’s name and address for service of documents.</w:t>
      </w:r>
    </w:p>
    <w:p w:rsidR="00FD297F" w:rsidRDefault="00FD297F" w:rsidP="00FD297F">
      <w:pPr>
        <w:pStyle w:val="AH5Sec"/>
      </w:pPr>
      <w:bookmarkStart w:id="909" w:name="_Toc521500618"/>
      <w:r w:rsidRPr="00AC1AD6">
        <w:rPr>
          <w:rStyle w:val="CharSectNo"/>
        </w:rPr>
        <w:t>709</w:t>
      </w:r>
      <w:r>
        <w:tab/>
        <w:t>Parties—representation</w:t>
      </w:r>
      <w:bookmarkEnd w:id="909"/>
    </w:p>
    <w:p w:rsidR="00FD297F" w:rsidRDefault="00FD297F" w:rsidP="00FD297F">
      <w:pPr>
        <w:pStyle w:val="Amain"/>
      </w:pPr>
      <w:r>
        <w:tab/>
        <w:t>(1)</w:t>
      </w:r>
      <w:r>
        <w:tab/>
        <w:t>A party to a proceeding under the care and protection chapters may appear before the court—</w:t>
      </w:r>
    </w:p>
    <w:p w:rsidR="00FD297F" w:rsidRDefault="00FD297F" w:rsidP="00FD297F">
      <w:pPr>
        <w:pStyle w:val="Apara"/>
      </w:pPr>
      <w:r>
        <w:tab/>
        <w:t>(a)</w:t>
      </w:r>
      <w:r>
        <w:tab/>
        <w:t>in person; or</w:t>
      </w:r>
    </w:p>
    <w:p w:rsidR="00FD297F" w:rsidRDefault="00FD297F" w:rsidP="00FD297F">
      <w:pPr>
        <w:pStyle w:val="Apara"/>
      </w:pPr>
      <w:r>
        <w:tab/>
        <w:t>(b)</w:t>
      </w:r>
      <w:r>
        <w:tab/>
        <w:t>represented by a lawyer; or</w:t>
      </w:r>
    </w:p>
    <w:p w:rsidR="00FD297F" w:rsidRDefault="00FD297F" w:rsidP="00FD297F">
      <w:pPr>
        <w:pStyle w:val="Apara"/>
      </w:pPr>
      <w:r>
        <w:tab/>
        <w:t>(c)</w:t>
      </w:r>
      <w:r>
        <w:tab/>
        <w:t>with the leave of the court, represented by someone else.</w:t>
      </w:r>
    </w:p>
    <w:p w:rsidR="00FD297F" w:rsidRDefault="00FD297F" w:rsidP="00FD297F">
      <w:pPr>
        <w:pStyle w:val="aNote"/>
      </w:pPr>
      <w:r>
        <w:rPr>
          <w:rStyle w:val="charItals"/>
        </w:rPr>
        <w:t>Note</w:t>
      </w:r>
      <w:r>
        <w:rPr>
          <w:rStyle w:val="charItals"/>
        </w:rPr>
        <w:tab/>
      </w:r>
      <w:r>
        <w:t xml:space="preserve">Representation of children and young people is dealt with in the </w:t>
      </w:r>
      <w:hyperlink r:id="rId399" w:tooltip="A2004-59" w:history="1">
        <w:r w:rsidRPr="0069554E">
          <w:rPr>
            <w:rStyle w:val="charCitHyperlinkItal"/>
          </w:rPr>
          <w:t>Court Procedures Act 2004</w:t>
        </w:r>
      </w:hyperlink>
      <w:r>
        <w:t>, pt 7A (Procedural provisions—proceedings involving children).</w:t>
      </w:r>
    </w:p>
    <w:p w:rsidR="00FD297F" w:rsidRDefault="00FD297F" w:rsidP="00FD297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rsidR="00FD297F" w:rsidRDefault="00FD297F" w:rsidP="00FD297F">
      <w:pPr>
        <w:pStyle w:val="Amain"/>
      </w:pPr>
      <w:r>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rsidR="00FD297F" w:rsidRDefault="00FD297F" w:rsidP="00D12D41">
      <w:pPr>
        <w:pStyle w:val="Amain"/>
        <w:keepLines/>
      </w:pPr>
      <w:r>
        <w:tab/>
        <w:t>(4)</w:t>
      </w:r>
      <w:r>
        <w:tab/>
        <w:t>A lawyer may stop representing a party to a proceeding under the care and protection chapters only if the lawyer files with the court, and gives to each other party to the proceeding, a written statement to that effect.</w:t>
      </w:r>
    </w:p>
    <w:p w:rsidR="00FD297F" w:rsidRDefault="00FD297F" w:rsidP="00FD297F">
      <w:pPr>
        <w:pStyle w:val="AH5Sec"/>
      </w:pPr>
      <w:bookmarkStart w:id="910" w:name="_Toc521500619"/>
      <w:r w:rsidRPr="00AC1AD6">
        <w:rPr>
          <w:rStyle w:val="CharSectNo"/>
        </w:rPr>
        <w:t>710</w:t>
      </w:r>
      <w:r>
        <w:tab/>
        <w:t>Exclusion of people from hearings</w:t>
      </w:r>
      <w:bookmarkEnd w:id="910"/>
    </w:p>
    <w:p w:rsidR="00FD297F" w:rsidRDefault="00FD297F" w:rsidP="00FD297F">
      <w:pPr>
        <w:pStyle w:val="Amain"/>
      </w:pPr>
      <w:r>
        <w:tab/>
        <w:t>(1)</w:t>
      </w:r>
      <w:r>
        <w:tab/>
        <w:t>This section applies to a proceeding for a child or young person under the care and protection chapters.</w:t>
      </w:r>
    </w:p>
    <w:p w:rsidR="00FD297F" w:rsidRDefault="00FD297F" w:rsidP="00FD297F">
      <w:pPr>
        <w:pStyle w:val="Amain"/>
      </w:pPr>
      <w:r>
        <w:tab/>
        <w:t>(2)</w:t>
      </w:r>
      <w:r>
        <w:tab/>
        <w:t>The court may order that someone must not be present in the courtroom during all or part of the hearing of the proceeding if the court considers it appropriate.</w:t>
      </w:r>
    </w:p>
    <w:p w:rsidR="00FD297F" w:rsidRDefault="00FD297F" w:rsidP="00FD297F">
      <w:pPr>
        <w:pStyle w:val="Amain"/>
      </w:pPr>
      <w:r>
        <w:tab/>
        <w:t>(3)</w:t>
      </w:r>
      <w:r>
        <w:tab/>
        <w:t>This section applies to everybody including—</w:t>
      </w:r>
    </w:p>
    <w:p w:rsidR="00FD297F" w:rsidRDefault="00FD297F" w:rsidP="00FD297F">
      <w:pPr>
        <w:pStyle w:val="Apara"/>
      </w:pPr>
      <w:r>
        <w:tab/>
        <w:t>(a)</w:t>
      </w:r>
      <w:r>
        <w:tab/>
        <w:t>the child or young person; and</w:t>
      </w:r>
    </w:p>
    <w:p w:rsidR="00FD297F" w:rsidRDefault="00FD297F" w:rsidP="00FD297F">
      <w:pPr>
        <w:pStyle w:val="Apara"/>
      </w:pPr>
      <w:r>
        <w:tab/>
        <w:t>(b)</w:t>
      </w:r>
      <w:r>
        <w:tab/>
        <w:t>the parents of the child or young person; and</w:t>
      </w:r>
    </w:p>
    <w:p w:rsidR="00FD297F" w:rsidRDefault="00FD297F" w:rsidP="00FD297F">
      <w:pPr>
        <w:pStyle w:val="Apara"/>
      </w:pPr>
      <w:r>
        <w:tab/>
        <w:t>(c)</w:t>
      </w:r>
      <w:r>
        <w:tab/>
        <w:t>anyone else who has daily care responsibility, or long-term care responsibility, for the child or young person.</w:t>
      </w:r>
    </w:p>
    <w:p w:rsidR="00FD297F" w:rsidRDefault="00FD297F" w:rsidP="00FD297F">
      <w:pPr>
        <w:pStyle w:val="PageBreak"/>
      </w:pPr>
      <w:r>
        <w:br w:type="page"/>
      </w:r>
    </w:p>
    <w:p w:rsidR="00FD297F" w:rsidRPr="00AC1AD6" w:rsidRDefault="00FD297F" w:rsidP="00FD297F">
      <w:pPr>
        <w:pStyle w:val="AH2Part"/>
      </w:pPr>
      <w:bookmarkStart w:id="911" w:name="_Toc521500620"/>
      <w:r w:rsidRPr="00AC1AD6">
        <w:rPr>
          <w:rStyle w:val="CharPartNo"/>
        </w:rPr>
        <w:t>Part 19.3</w:t>
      </w:r>
      <w:r>
        <w:tab/>
      </w:r>
      <w:r w:rsidRPr="00AC1AD6">
        <w:rPr>
          <w:rStyle w:val="CharPartText"/>
        </w:rPr>
        <w:t>Standard of proof</w:t>
      </w:r>
      <w:bookmarkEnd w:id="911"/>
    </w:p>
    <w:p w:rsidR="00FD297F" w:rsidRDefault="00FD297F" w:rsidP="00FD297F">
      <w:pPr>
        <w:pStyle w:val="AH5Sec"/>
      </w:pPr>
      <w:bookmarkStart w:id="912" w:name="_Toc521500621"/>
      <w:r w:rsidRPr="00AC1AD6">
        <w:rPr>
          <w:rStyle w:val="CharSectNo"/>
        </w:rPr>
        <w:t>711</w:t>
      </w:r>
      <w:r>
        <w:tab/>
        <w:t>Standard of proof</w:t>
      </w:r>
      <w:bookmarkEnd w:id="912"/>
    </w:p>
    <w:p w:rsidR="00FD297F" w:rsidRDefault="00FD297F" w:rsidP="00FD297F">
      <w:pPr>
        <w:pStyle w:val="Amainreturn"/>
      </w:pPr>
      <w:r>
        <w:t>In a proceeding under the care and protection chapters, a fact is proved if it is proved on the balance of probabilities.</w:t>
      </w:r>
    </w:p>
    <w:p w:rsidR="00FD297F" w:rsidRDefault="00FD297F" w:rsidP="00FD297F">
      <w:pPr>
        <w:pStyle w:val="PageBreak"/>
      </w:pPr>
      <w:r>
        <w:br w:type="page"/>
      </w:r>
    </w:p>
    <w:p w:rsidR="00FD297F" w:rsidRPr="00AC1AD6" w:rsidRDefault="00FD297F" w:rsidP="00FD297F">
      <w:pPr>
        <w:pStyle w:val="AH2Part"/>
      </w:pPr>
      <w:bookmarkStart w:id="913" w:name="_Toc521500622"/>
      <w:r w:rsidRPr="00AC1AD6">
        <w:rPr>
          <w:rStyle w:val="CharPartNo"/>
        </w:rPr>
        <w:t>Part 19.4</w:t>
      </w:r>
      <w:r>
        <w:tab/>
      </w:r>
      <w:r w:rsidRPr="00AC1AD6">
        <w:rPr>
          <w:rStyle w:val="CharPartText"/>
        </w:rPr>
        <w:t>Witnesses and evidence</w:t>
      </w:r>
      <w:bookmarkEnd w:id="913"/>
    </w:p>
    <w:p w:rsidR="00FD297F" w:rsidRDefault="00FD297F" w:rsidP="00FD297F">
      <w:pPr>
        <w:pStyle w:val="AH5Sec"/>
      </w:pPr>
      <w:bookmarkStart w:id="914" w:name="_Toc521500623"/>
      <w:r w:rsidRPr="00AC1AD6">
        <w:rPr>
          <w:rStyle w:val="CharSectNo"/>
        </w:rPr>
        <w:t>712</w:t>
      </w:r>
      <w:r>
        <w:tab/>
        <w:t>Procedures at hearings to be informal</w:t>
      </w:r>
      <w:bookmarkEnd w:id="914"/>
    </w:p>
    <w:p w:rsidR="00FD297F" w:rsidRDefault="00FD297F" w:rsidP="00FD297F">
      <w:pPr>
        <w:pStyle w:val="Amain"/>
      </w:pPr>
      <w:r>
        <w:tab/>
        <w:t>(1)</w:t>
      </w:r>
      <w:r>
        <w:tab/>
        <w:t>A proceeding under the care and protection chapters must be carried out as informally and quickly as—</w:t>
      </w:r>
    </w:p>
    <w:p w:rsidR="00FD297F" w:rsidRDefault="00FD297F" w:rsidP="00FD297F">
      <w:pPr>
        <w:pStyle w:val="Apara"/>
      </w:pPr>
      <w:r>
        <w:tab/>
        <w:t>(a)</w:t>
      </w:r>
      <w:r>
        <w:tab/>
        <w:t>the requirements of this or any other Act allows; and</w:t>
      </w:r>
    </w:p>
    <w:p w:rsidR="00FD297F" w:rsidRDefault="00FD297F" w:rsidP="00FD297F">
      <w:pPr>
        <w:pStyle w:val="Apara"/>
      </w:pPr>
      <w:r>
        <w:tab/>
        <w:t>(b)</w:t>
      </w:r>
      <w:r>
        <w:tab/>
        <w:t>a proper consideration of the matter allows.</w:t>
      </w:r>
    </w:p>
    <w:p w:rsidR="00FD297F" w:rsidRDefault="00FD297F" w:rsidP="00FD297F">
      <w:pPr>
        <w:pStyle w:val="Amain"/>
      </w:pPr>
      <w:r>
        <w:tab/>
        <w:t>(2)</w:t>
      </w:r>
      <w:r>
        <w:tab/>
        <w:t>This section does not apply if another provision of this Act provides otherwise.</w:t>
      </w:r>
    </w:p>
    <w:p w:rsidR="00FD297F" w:rsidRDefault="00FD297F" w:rsidP="00FD297F">
      <w:pPr>
        <w:pStyle w:val="AH5Sec"/>
      </w:pPr>
      <w:bookmarkStart w:id="915" w:name="_Toc521500624"/>
      <w:r w:rsidRPr="00AC1AD6">
        <w:rPr>
          <w:rStyle w:val="CharSectNo"/>
        </w:rPr>
        <w:t>713</w:t>
      </w:r>
      <w:r>
        <w:tab/>
        <w:t>Court may call witnesses</w:t>
      </w:r>
      <w:bookmarkEnd w:id="915"/>
    </w:p>
    <w:p w:rsidR="00FD297F" w:rsidRDefault="00FD297F" w:rsidP="00FD297F">
      <w:pPr>
        <w:pStyle w:val="Amain"/>
      </w:pPr>
      <w:r>
        <w:tab/>
        <w:t>(1)</w:t>
      </w:r>
      <w:r>
        <w:tab/>
        <w:t>This section applies to a proceeding under the care and protection chapters.</w:t>
      </w:r>
    </w:p>
    <w:p w:rsidR="00FD297F" w:rsidRDefault="00FD297F" w:rsidP="00FD297F">
      <w:pPr>
        <w:pStyle w:val="Amain"/>
      </w:pPr>
      <w:r>
        <w:tab/>
        <w:t>(2)</w:t>
      </w:r>
      <w:r>
        <w:tab/>
        <w:t>The court may, on its own initiative, call a person as a witness whose evidence may, in the court’s opinion, be of assistance to the court.</w:t>
      </w:r>
    </w:p>
    <w:p w:rsidR="00FD297F" w:rsidRDefault="00FD297F" w:rsidP="00FD297F">
      <w:pPr>
        <w:pStyle w:val="AH5Sec"/>
      </w:pPr>
      <w:bookmarkStart w:id="916" w:name="_Toc521500625"/>
      <w:r w:rsidRPr="00AC1AD6">
        <w:rPr>
          <w:rStyle w:val="CharSectNo"/>
        </w:rPr>
        <w:t>714</w:t>
      </w:r>
      <w:r>
        <w:tab/>
        <w:t>Court may summons people to attend</w:t>
      </w:r>
      <w:bookmarkEnd w:id="916"/>
    </w:p>
    <w:p w:rsidR="00FD297F" w:rsidRDefault="00FD297F" w:rsidP="00FD297F">
      <w:pPr>
        <w:pStyle w:val="Amain"/>
      </w:pPr>
      <w:r>
        <w:tab/>
        <w:t>(1)</w:t>
      </w:r>
      <w:r>
        <w:tab/>
        <w:t>This section applies if, in a proceeding under the care and protection chapters—</w:t>
      </w:r>
    </w:p>
    <w:p w:rsidR="00FD297F" w:rsidRDefault="00FD297F" w:rsidP="00FD297F">
      <w:pPr>
        <w:pStyle w:val="Apara"/>
      </w:pPr>
      <w:r>
        <w:tab/>
        <w:t>(a)</w:t>
      </w:r>
      <w:r>
        <w:tab/>
        <w:t>someone must be given an application; and</w:t>
      </w:r>
    </w:p>
    <w:p w:rsidR="00FD297F" w:rsidRDefault="00FD297F" w:rsidP="00FD297F">
      <w:pPr>
        <w:pStyle w:val="Apara"/>
      </w:pPr>
      <w:r>
        <w:tab/>
        <w:t>(b)</w:t>
      </w:r>
      <w:r>
        <w:tab/>
        <w:t>the person has been given the application; and</w:t>
      </w:r>
    </w:p>
    <w:p w:rsidR="00FD297F" w:rsidRDefault="00FD297F" w:rsidP="00FD297F">
      <w:pPr>
        <w:pStyle w:val="Apara"/>
      </w:pPr>
      <w:r>
        <w:tab/>
        <w:t>(c)</w:t>
      </w:r>
      <w:r>
        <w:tab/>
        <w:t>the person has not attended a hearing for the application.</w:t>
      </w:r>
    </w:p>
    <w:p w:rsidR="00FD297F" w:rsidRDefault="00FD297F" w:rsidP="00FD297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rsidR="00FD297F" w:rsidRDefault="00FD297F" w:rsidP="00FD297F">
      <w:pPr>
        <w:pStyle w:val="Apara"/>
      </w:pPr>
      <w:r>
        <w:tab/>
        <w:t>(a)</w:t>
      </w:r>
      <w:r>
        <w:tab/>
        <w:t>give a direction;</w:t>
      </w:r>
    </w:p>
    <w:p w:rsidR="00FD297F" w:rsidRDefault="00FD297F" w:rsidP="00FD297F">
      <w:pPr>
        <w:pStyle w:val="Apara"/>
        <w:keepNext/>
      </w:pPr>
      <w:r>
        <w:tab/>
        <w:t>(b)</w:t>
      </w:r>
      <w:r>
        <w:tab/>
        <w:t>issue a summons;</w:t>
      </w:r>
    </w:p>
    <w:p w:rsidR="00FD297F" w:rsidRDefault="00FD297F" w:rsidP="00FD297F">
      <w:pPr>
        <w:pStyle w:val="Apara"/>
      </w:pPr>
      <w:r>
        <w:tab/>
        <w:t>(c)</w:t>
      </w:r>
      <w:r>
        <w:tab/>
        <w:t>issue a warrant.</w:t>
      </w:r>
    </w:p>
    <w:p w:rsidR="00FD297F" w:rsidRDefault="00FD297F" w:rsidP="00FD297F">
      <w:pPr>
        <w:pStyle w:val="Amain"/>
      </w:pPr>
      <w:r>
        <w:tab/>
        <w:t>(3)</w:t>
      </w:r>
      <w:r>
        <w:tab/>
        <w:t>A summons must include a statement to the effect that—</w:t>
      </w:r>
    </w:p>
    <w:p w:rsidR="00FD297F" w:rsidRDefault="00FD297F" w:rsidP="00FD297F">
      <w:pPr>
        <w:pStyle w:val="Apara"/>
      </w:pPr>
      <w:r>
        <w:tab/>
        <w:t>(a)</w:t>
      </w:r>
      <w:r>
        <w:tab/>
        <w:t>if the person does not attend the court, a warrant may be issued to bring the person before the court; and</w:t>
      </w:r>
    </w:p>
    <w:p w:rsidR="00FD297F" w:rsidRDefault="00FD297F" w:rsidP="00FD297F">
      <w:pPr>
        <w:pStyle w:val="Apara"/>
      </w:pPr>
      <w:r>
        <w:tab/>
        <w:t>(b)</w:t>
      </w:r>
      <w:r>
        <w:tab/>
        <w:t>there is a penalty for not taking all reasonable steps to attend court in answer to the summons.</w:t>
      </w:r>
    </w:p>
    <w:p w:rsidR="00FD297F" w:rsidRDefault="00FD297F" w:rsidP="00FD297F">
      <w:pPr>
        <w:pStyle w:val="Amain"/>
      </w:pPr>
      <w:r>
        <w:tab/>
        <w:t>(4)</w:t>
      </w:r>
      <w:r>
        <w:tab/>
        <w:t>The court may issue a warrant to bring a person before the court if—</w:t>
      </w:r>
    </w:p>
    <w:p w:rsidR="00FD297F" w:rsidRDefault="00FD297F" w:rsidP="00FD297F">
      <w:pPr>
        <w:pStyle w:val="Apara"/>
      </w:pPr>
      <w:r>
        <w:tab/>
        <w:t>(a)</w:t>
      </w:r>
      <w:r>
        <w:tab/>
        <w:t>a summons has been given to the person under this section; and</w:t>
      </w:r>
    </w:p>
    <w:p w:rsidR="00FD297F" w:rsidRDefault="00FD297F" w:rsidP="00FD297F">
      <w:pPr>
        <w:pStyle w:val="Apara"/>
      </w:pPr>
      <w:r>
        <w:tab/>
        <w:t>(b)</w:t>
      </w:r>
      <w:r>
        <w:tab/>
        <w:t>the person does not attend the court to answer to the summons.</w:t>
      </w:r>
    </w:p>
    <w:p w:rsidR="00FD297F" w:rsidRDefault="00FD297F" w:rsidP="00FD297F">
      <w:pPr>
        <w:pStyle w:val="AH5Sec"/>
      </w:pPr>
      <w:bookmarkStart w:id="917" w:name="_Toc521500626"/>
      <w:r w:rsidRPr="00AC1AD6">
        <w:rPr>
          <w:rStyle w:val="CharSectNo"/>
        </w:rPr>
        <w:t>715</w:t>
      </w:r>
      <w:r>
        <w:tab/>
        <w:t>Child or young person as witness</w:t>
      </w:r>
      <w:bookmarkEnd w:id="917"/>
    </w:p>
    <w:p w:rsidR="00FD297F" w:rsidRDefault="00FD297F" w:rsidP="00FD297F">
      <w:pPr>
        <w:pStyle w:val="Amain"/>
      </w:pPr>
      <w:r>
        <w:tab/>
        <w:t>(1)</w:t>
      </w:r>
      <w:r>
        <w:tab/>
        <w:t>A child or young person may be called as a witness in a proceeding under the care and protection chapters only with the leave of the court.</w:t>
      </w:r>
    </w:p>
    <w:p w:rsidR="00FD297F" w:rsidRDefault="00FD297F" w:rsidP="00FD297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rsidR="00FD297F" w:rsidRDefault="00FD297F" w:rsidP="00FD297F">
      <w:pPr>
        <w:pStyle w:val="AH5Sec"/>
      </w:pPr>
      <w:bookmarkStart w:id="918" w:name="_Toc521500627"/>
      <w:r w:rsidRPr="00AC1AD6">
        <w:rPr>
          <w:rStyle w:val="CharSectNo"/>
        </w:rPr>
        <w:t>716</w:t>
      </w:r>
      <w:r>
        <w:tab/>
        <w:t>Court not bound by rules of evidence</w:t>
      </w:r>
      <w:bookmarkEnd w:id="918"/>
    </w:p>
    <w:p w:rsidR="00FD297F" w:rsidRDefault="00FD297F" w:rsidP="00FD297F">
      <w:pPr>
        <w:pStyle w:val="Amain"/>
      </w:pPr>
      <w:r>
        <w:tab/>
        <w:t>(1)</w:t>
      </w:r>
      <w:r>
        <w:tab/>
        <w:t>In a proceeding under the care and protection chapters, the court—</w:t>
      </w:r>
    </w:p>
    <w:p w:rsidR="00FD297F" w:rsidRDefault="00FD297F" w:rsidP="00FD297F">
      <w:pPr>
        <w:pStyle w:val="Apara"/>
      </w:pPr>
      <w:r>
        <w:tab/>
        <w:t>(a)</w:t>
      </w:r>
      <w:r>
        <w:tab/>
        <w:t>is not bound by the rules of evidence; and</w:t>
      </w:r>
    </w:p>
    <w:p w:rsidR="00FD297F" w:rsidRDefault="00FD297F" w:rsidP="00FD297F">
      <w:pPr>
        <w:pStyle w:val="Apara"/>
      </w:pPr>
      <w:r>
        <w:tab/>
        <w:t>(b)</w:t>
      </w:r>
      <w:r>
        <w:tab/>
        <w:t>may inform itself of a matter in any way that it considers appropriate.</w:t>
      </w:r>
    </w:p>
    <w:p w:rsidR="00FD297F" w:rsidRDefault="00FD297F" w:rsidP="00FD297F">
      <w:pPr>
        <w:pStyle w:val="Amain"/>
        <w:keepNext/>
      </w:pPr>
      <w:r>
        <w:tab/>
        <w:t>(2)</w:t>
      </w:r>
      <w:r>
        <w:tab/>
        <w:t>Also, if the court is making, extending, amending or revoking an order under the care and protection chapters, the court may—</w:t>
      </w:r>
    </w:p>
    <w:p w:rsidR="00FD297F" w:rsidRDefault="00FD297F" w:rsidP="00FD297F">
      <w:pPr>
        <w:pStyle w:val="Apara"/>
        <w:keepNext/>
      </w:pPr>
      <w:r>
        <w:tab/>
        <w:t>(a)</w:t>
      </w:r>
      <w:r>
        <w:tab/>
        <w:t>admit and act on hearsay evidence; and</w:t>
      </w:r>
    </w:p>
    <w:p w:rsidR="00FD297F" w:rsidRDefault="00FD297F" w:rsidP="00FD297F">
      <w:pPr>
        <w:pStyle w:val="Apara"/>
      </w:pPr>
      <w:r>
        <w:tab/>
        <w:t>(b)</w:t>
      </w:r>
      <w:r>
        <w:tab/>
        <w:t>take submissions from someone who is not a party.</w:t>
      </w:r>
    </w:p>
    <w:p w:rsidR="00FD297F" w:rsidRDefault="00FD297F" w:rsidP="00FD297F">
      <w:pPr>
        <w:pStyle w:val="AH5Sec"/>
      </w:pPr>
      <w:bookmarkStart w:id="919" w:name="_Toc521500628"/>
      <w:r w:rsidRPr="00AC1AD6">
        <w:rPr>
          <w:rStyle w:val="CharSectNo"/>
        </w:rPr>
        <w:t>717</w:t>
      </w:r>
      <w:r>
        <w:tab/>
        <w:t>Restriction on taking evidence</w:t>
      </w:r>
      <w:bookmarkEnd w:id="919"/>
    </w:p>
    <w:p w:rsidR="00FD297F" w:rsidRDefault="00FD297F" w:rsidP="00FD297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rsidR="00FD297F" w:rsidRDefault="00FD297F" w:rsidP="00FD297F">
      <w:pPr>
        <w:pStyle w:val="PageBreak"/>
      </w:pPr>
      <w:r>
        <w:br w:type="page"/>
      </w:r>
    </w:p>
    <w:p w:rsidR="00FD297F" w:rsidRPr="00AC1AD6" w:rsidRDefault="00FD297F" w:rsidP="00FD297F">
      <w:pPr>
        <w:pStyle w:val="AH2Part"/>
      </w:pPr>
      <w:bookmarkStart w:id="920" w:name="_Toc521500629"/>
      <w:r w:rsidRPr="00AC1AD6">
        <w:rPr>
          <w:rStyle w:val="CharPartNo"/>
        </w:rPr>
        <w:t>Part 19.5</w:t>
      </w:r>
      <w:r>
        <w:tab/>
      </w:r>
      <w:r w:rsidRPr="00AC1AD6">
        <w:rPr>
          <w:rStyle w:val="CharPartText"/>
        </w:rPr>
        <w:t>Orders</w:t>
      </w:r>
      <w:bookmarkEnd w:id="920"/>
    </w:p>
    <w:p w:rsidR="00FD297F" w:rsidRDefault="00FD297F" w:rsidP="00FD297F">
      <w:pPr>
        <w:pStyle w:val="AH5Sec"/>
      </w:pPr>
      <w:bookmarkStart w:id="921" w:name="_Toc521500630"/>
      <w:r w:rsidRPr="00AC1AD6">
        <w:rPr>
          <w:rStyle w:val="CharSectNo"/>
        </w:rPr>
        <w:t>718</w:t>
      </w:r>
      <w:r>
        <w:tab/>
        <w:t>Orders—obligations on people</w:t>
      </w:r>
      <w:bookmarkEnd w:id="921"/>
    </w:p>
    <w:p w:rsidR="00FD297F" w:rsidRDefault="00FD297F" w:rsidP="00FD297F">
      <w:pPr>
        <w:pStyle w:val="Amain"/>
      </w:pPr>
      <w:r>
        <w:tab/>
        <w:t>(1)</w:t>
      </w:r>
      <w:r>
        <w:tab/>
        <w:t>A court making an order under the care and protection chapters may make an order imposing an obligation on a person only if the person—</w:t>
      </w:r>
    </w:p>
    <w:p w:rsidR="00FD297F" w:rsidRDefault="00FD297F" w:rsidP="00FD297F">
      <w:pPr>
        <w:pStyle w:val="Apara"/>
      </w:pPr>
      <w:r>
        <w:tab/>
        <w:t>(a)</w:t>
      </w:r>
      <w:r>
        <w:tab/>
        <w:t>agrees to the order being made; or</w:t>
      </w:r>
    </w:p>
    <w:p w:rsidR="00FD297F" w:rsidRDefault="00FD297F" w:rsidP="00FD297F">
      <w:pPr>
        <w:pStyle w:val="Apara"/>
      </w:pPr>
      <w:r>
        <w:tab/>
        <w:t>(b)</w:t>
      </w:r>
      <w:r>
        <w:tab/>
        <w:t>has been given an opportunity to be heard about the proposed order; or</w:t>
      </w:r>
    </w:p>
    <w:p w:rsidR="00FD297F" w:rsidRDefault="00FD297F" w:rsidP="00FD297F">
      <w:pPr>
        <w:pStyle w:val="Apara"/>
      </w:pPr>
      <w:r>
        <w:tab/>
        <w:t>(c)</w:t>
      </w:r>
      <w:r>
        <w:tab/>
        <w:t>cannot after reasonable inquiry be found.</w:t>
      </w:r>
    </w:p>
    <w:p w:rsidR="00FD297F" w:rsidRDefault="00FD297F" w:rsidP="00FD297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rsidR="00FD297F" w:rsidRDefault="00FD297F" w:rsidP="00FD297F">
      <w:pPr>
        <w:pStyle w:val="AH5Sec"/>
      </w:pPr>
      <w:bookmarkStart w:id="922" w:name="_Toc521500631"/>
      <w:r w:rsidRPr="00AC1AD6">
        <w:rPr>
          <w:rStyle w:val="CharSectNo"/>
        </w:rPr>
        <w:t>719</w:t>
      </w:r>
      <w:r>
        <w:tab/>
        <w:t>Orders—by agreement</w:t>
      </w:r>
      <w:bookmarkEnd w:id="922"/>
    </w:p>
    <w:p w:rsidR="00FD297F" w:rsidRDefault="00FD297F" w:rsidP="00FD297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rsidR="00FD297F" w:rsidRDefault="00FD297F" w:rsidP="00FD297F">
      <w:pPr>
        <w:pStyle w:val="Amain"/>
      </w:pPr>
      <w:r>
        <w:tab/>
        <w:t>(2)</w:t>
      </w:r>
      <w:r>
        <w:tab/>
        <w:t>The draft consent order must be signed by—</w:t>
      </w:r>
    </w:p>
    <w:p w:rsidR="00FD297F" w:rsidRDefault="00FD297F" w:rsidP="00FD297F">
      <w:pPr>
        <w:pStyle w:val="Apara"/>
      </w:pPr>
      <w:r>
        <w:tab/>
        <w:t>(a)</w:t>
      </w:r>
      <w:r>
        <w:tab/>
        <w:t>each party to the application; and</w:t>
      </w:r>
    </w:p>
    <w:p w:rsidR="00FD297F" w:rsidRDefault="00FD297F" w:rsidP="00FD297F">
      <w:pPr>
        <w:pStyle w:val="Apara"/>
      </w:pPr>
      <w:r>
        <w:tab/>
        <w:t>(b)</w:t>
      </w:r>
      <w:r>
        <w:tab/>
        <w:t>each person who will be—</w:t>
      </w:r>
    </w:p>
    <w:p w:rsidR="00FD297F" w:rsidRDefault="00FD297F" w:rsidP="00FD297F">
      <w:pPr>
        <w:pStyle w:val="Asubpara"/>
      </w:pPr>
      <w:r>
        <w:tab/>
        <w:t>(i)</w:t>
      </w:r>
      <w:r>
        <w:tab/>
        <w:t>required to comply with the order; or</w:t>
      </w:r>
    </w:p>
    <w:p w:rsidR="00FD297F" w:rsidRDefault="00FD297F" w:rsidP="00FD297F">
      <w:pPr>
        <w:pStyle w:val="Asubpara"/>
      </w:pPr>
      <w:r>
        <w:tab/>
        <w:t>(ii)</w:t>
      </w:r>
      <w:r>
        <w:tab/>
        <w:t>directly affected by the order.</w:t>
      </w:r>
    </w:p>
    <w:p w:rsidR="00FD297F" w:rsidRDefault="00FD297F" w:rsidP="00FD297F">
      <w:pPr>
        <w:pStyle w:val="AH5Sec"/>
      </w:pPr>
      <w:bookmarkStart w:id="923" w:name="_Toc521500632"/>
      <w:r w:rsidRPr="00AC1AD6">
        <w:rPr>
          <w:rStyle w:val="CharSectNo"/>
        </w:rPr>
        <w:t>720</w:t>
      </w:r>
      <w:r>
        <w:tab/>
        <w:t>Orders—must be given to people</w:t>
      </w:r>
      <w:bookmarkEnd w:id="923"/>
    </w:p>
    <w:p w:rsidR="00FD297F" w:rsidRDefault="00FD297F" w:rsidP="00FD297F">
      <w:pPr>
        <w:pStyle w:val="Amainreturn"/>
        <w:keepNext/>
      </w:pPr>
      <w:r>
        <w:t>As soon as practicable after making an order under the care and protection chapters in a proceeding, the court must give a copy of the order to—</w:t>
      </w:r>
    </w:p>
    <w:p w:rsidR="00FD297F" w:rsidRDefault="00FD297F" w:rsidP="00FD297F">
      <w:pPr>
        <w:pStyle w:val="Apara"/>
      </w:pPr>
      <w:r>
        <w:tab/>
        <w:t>(a)</w:t>
      </w:r>
      <w:r>
        <w:tab/>
        <w:t>the director</w:t>
      </w:r>
      <w:r>
        <w:noBreakHyphen/>
        <w:t>general; and</w:t>
      </w:r>
    </w:p>
    <w:p w:rsidR="00FD297F" w:rsidRDefault="00FD297F" w:rsidP="00FD297F">
      <w:pPr>
        <w:pStyle w:val="Apara"/>
      </w:pPr>
      <w:r>
        <w:tab/>
        <w:t>(b)</w:t>
      </w:r>
      <w:r>
        <w:tab/>
        <w:t>the public advocate; and</w:t>
      </w:r>
    </w:p>
    <w:p w:rsidR="00FD297F" w:rsidRDefault="00FD297F" w:rsidP="00FD297F">
      <w:pPr>
        <w:pStyle w:val="Apara"/>
      </w:pPr>
      <w:r>
        <w:tab/>
        <w:t>(c)</w:t>
      </w:r>
      <w:r>
        <w:tab/>
        <w:t>each lawyer representing a party to the proceeding who has, before the date of the order, filed a notice of address for service; and</w:t>
      </w:r>
    </w:p>
    <w:p w:rsidR="00FD297F" w:rsidRDefault="00FD297F" w:rsidP="00FD297F">
      <w:pPr>
        <w:pStyle w:val="Apara"/>
      </w:pPr>
      <w:r>
        <w:tab/>
        <w:t>(d)</w:t>
      </w:r>
      <w:r>
        <w:tab/>
        <w:t>if a party to the proceeding is not represented by a lawyer and has, before the date of the order, filed a notice of address for service—the party.</w:t>
      </w:r>
    </w:p>
    <w:p w:rsidR="00FD297F" w:rsidRDefault="00FD297F" w:rsidP="00FD297F">
      <w:pPr>
        <w:pStyle w:val="AH5Sec"/>
      </w:pPr>
      <w:bookmarkStart w:id="924" w:name="_Toc521500633"/>
      <w:r w:rsidRPr="00AC1AD6">
        <w:rPr>
          <w:rStyle w:val="CharSectNo"/>
        </w:rPr>
        <w:t>721</w:t>
      </w:r>
      <w:r>
        <w:tab/>
        <w:t>Residence, contact and specific issues provisions—giving, amending or extending directions</w:t>
      </w:r>
      <w:bookmarkEnd w:id="924"/>
    </w:p>
    <w:p w:rsidR="00FD297F" w:rsidRDefault="00FD297F" w:rsidP="00FD297F">
      <w:pPr>
        <w:pStyle w:val="Amain"/>
      </w:pPr>
      <w:r>
        <w:tab/>
        <w:t>(1)</w:t>
      </w:r>
      <w:r>
        <w:tab/>
        <w:t>This section applies to a care and protection order that includes 1 or more of the following:</w:t>
      </w:r>
    </w:p>
    <w:p w:rsidR="00FD297F" w:rsidRDefault="00FD297F" w:rsidP="00FD297F">
      <w:pPr>
        <w:pStyle w:val="Apara"/>
      </w:pPr>
      <w:r>
        <w:tab/>
        <w:t>(a)</w:t>
      </w:r>
      <w:r>
        <w:tab/>
        <w:t>a specific issues provision that includes a direction that a stated person—</w:t>
      </w:r>
    </w:p>
    <w:p w:rsidR="00FD297F" w:rsidRDefault="00FD297F" w:rsidP="00FD297F">
      <w:pPr>
        <w:pStyle w:val="Asubpara"/>
      </w:pPr>
      <w:r>
        <w:tab/>
        <w:t>(i)</w:t>
      </w:r>
      <w:r>
        <w:tab/>
        <w:t>do a stated thing; or</w:t>
      </w:r>
    </w:p>
    <w:p w:rsidR="00FD297F" w:rsidRDefault="00FD297F" w:rsidP="00FD297F">
      <w:pPr>
        <w:pStyle w:val="Asubpara"/>
      </w:pPr>
      <w:r>
        <w:tab/>
        <w:t>(ii)</w:t>
      </w:r>
      <w:r>
        <w:tab/>
        <w:t>not do a stated thing; or</w:t>
      </w:r>
    </w:p>
    <w:p w:rsidR="00FD297F" w:rsidRDefault="00FD297F" w:rsidP="00FD297F">
      <w:pPr>
        <w:pStyle w:val="Asubpara"/>
      </w:pPr>
      <w:r>
        <w:tab/>
        <w:t>(iii)</w:t>
      </w:r>
      <w:r>
        <w:tab/>
        <w:t xml:space="preserve">comply with a stated condition; </w:t>
      </w:r>
    </w:p>
    <w:p w:rsidR="00FD297F" w:rsidRDefault="00FD297F" w:rsidP="00FD297F">
      <w:pPr>
        <w:pStyle w:val="Apara"/>
      </w:pPr>
      <w:r>
        <w:tab/>
        <w:t>(b)</w:t>
      </w:r>
      <w:r>
        <w:tab/>
        <w:t>a contact provision that includes a direction that a stated person must not have contact with the child or young person;</w:t>
      </w:r>
    </w:p>
    <w:p w:rsidR="00FD297F" w:rsidRDefault="00FD297F" w:rsidP="00CC4C41">
      <w:pPr>
        <w:pStyle w:val="Apara"/>
        <w:keepNext/>
      </w:pPr>
      <w:r>
        <w:tab/>
        <w:t>(c)</w:t>
      </w:r>
      <w:r>
        <w:tab/>
        <w:t>a residence provision that includes a direction—</w:t>
      </w:r>
    </w:p>
    <w:p w:rsidR="00FD297F" w:rsidRDefault="00FD297F" w:rsidP="00CC4C41">
      <w:pPr>
        <w:pStyle w:val="Asubpara"/>
        <w:keepNext/>
      </w:pPr>
      <w:r>
        <w:tab/>
        <w:t>(i)</w:t>
      </w:r>
      <w:r>
        <w:tab/>
        <w:t>that a stated person must not live at the same premises as the child or young person (including that the stated person must stop living at those premises); or</w:t>
      </w:r>
    </w:p>
    <w:p w:rsidR="00FD297F" w:rsidRDefault="00FD297F" w:rsidP="00FD297F">
      <w:pPr>
        <w:pStyle w:val="Asubpara"/>
      </w:pPr>
      <w:r>
        <w:tab/>
        <w:t>(ii)</w:t>
      </w:r>
      <w:r>
        <w:tab/>
        <w:t xml:space="preserve">that a stated person may live with the child or young person only subject to stated conditions. </w:t>
      </w:r>
    </w:p>
    <w:p w:rsidR="00FD297F" w:rsidRDefault="00FD297F" w:rsidP="00FD297F">
      <w:pPr>
        <w:pStyle w:val="Amain"/>
      </w:pPr>
      <w:r>
        <w:tab/>
        <w:t>(2)</w:t>
      </w:r>
      <w:r>
        <w:tab/>
        <w:t>If a court makes, amends or extends the care and protection order, the court must give a copy of the order or revised order to the following people:</w:t>
      </w:r>
    </w:p>
    <w:p w:rsidR="00FD297F" w:rsidRDefault="00FD297F" w:rsidP="00FD297F">
      <w:pPr>
        <w:pStyle w:val="Apara"/>
      </w:pPr>
      <w:r>
        <w:tab/>
        <w:t>(a)</w:t>
      </w:r>
      <w:r>
        <w:tab/>
        <w:t>the stated person, by personal service on the person;</w:t>
      </w:r>
    </w:p>
    <w:p w:rsidR="00FD297F" w:rsidRDefault="00FD297F" w:rsidP="00FD297F">
      <w:pPr>
        <w:pStyle w:val="Apara"/>
      </w:pPr>
      <w:r>
        <w:tab/>
        <w:t>(b)</w:t>
      </w:r>
      <w:r>
        <w:tab/>
        <w:t>the director</w:t>
      </w:r>
      <w:r>
        <w:noBreakHyphen/>
        <w:t>general;</w:t>
      </w:r>
    </w:p>
    <w:p w:rsidR="00FD297F" w:rsidRDefault="00FD297F" w:rsidP="00FD297F">
      <w:pPr>
        <w:pStyle w:val="Apara"/>
      </w:pPr>
      <w:r>
        <w:tab/>
        <w:t>(c)</w:t>
      </w:r>
      <w:r>
        <w:tab/>
        <w:t>the public advocate;</w:t>
      </w:r>
    </w:p>
    <w:p w:rsidR="00FD297F" w:rsidRDefault="00FD297F" w:rsidP="00FD297F">
      <w:pPr>
        <w:pStyle w:val="Apara"/>
      </w:pPr>
      <w:r>
        <w:tab/>
        <w:t>(d)</w:t>
      </w:r>
      <w:r>
        <w:tab/>
        <w:t>the chief police officer;</w:t>
      </w:r>
    </w:p>
    <w:p w:rsidR="00FD297F" w:rsidRDefault="00FD297F" w:rsidP="00FD297F">
      <w:pPr>
        <w:pStyle w:val="Apara"/>
      </w:pPr>
      <w:r>
        <w:tab/>
        <w:t>(e)</w:t>
      </w:r>
      <w:r>
        <w:tab/>
        <w:t>each other person who was a party to the proceeding;</w:t>
      </w:r>
    </w:p>
    <w:p w:rsidR="00FD297F" w:rsidRDefault="00FD297F" w:rsidP="00FD297F">
      <w:pPr>
        <w:pStyle w:val="Apara"/>
      </w:pPr>
      <w:r>
        <w:tab/>
        <w:t>(f)</w:t>
      </w:r>
      <w:r>
        <w:tab/>
        <w:t>any other person the court considers appropriate.</w:t>
      </w:r>
    </w:p>
    <w:p w:rsidR="00FD297F" w:rsidRDefault="00FD297F" w:rsidP="00FD297F">
      <w:pPr>
        <w:pStyle w:val="Amain"/>
      </w:pPr>
      <w:r>
        <w:tab/>
        <w:t>(3)</w:t>
      </w:r>
      <w:r>
        <w:tab/>
        <w:t>However, if the court considers personal service on the stated person is impracticable, the court may give the copy of the order or revised order to the stated person in another way.</w:t>
      </w:r>
    </w:p>
    <w:p w:rsidR="00FD297F" w:rsidRDefault="00FD297F" w:rsidP="00FD297F">
      <w:pPr>
        <w:pStyle w:val="aNote"/>
        <w:keepNext/>
      </w:pPr>
      <w:r>
        <w:rPr>
          <w:rStyle w:val="charItals"/>
        </w:rPr>
        <w:t>Note</w:t>
      </w:r>
      <w:r>
        <w:tab/>
        <w:t xml:space="preserve">Under the </w:t>
      </w:r>
      <w:hyperlink r:id="rId400" w:tooltip="A2001-14" w:history="1">
        <w:r w:rsidRPr="0069554E">
          <w:rPr>
            <w:rStyle w:val="charCitHyperlinkAbbrev"/>
          </w:rPr>
          <w:t>Legislation Act</w:t>
        </w:r>
      </w:hyperlink>
      <w:r>
        <w:t xml:space="preserve">, s 247, a document may also be served on an individual— </w:t>
      </w:r>
    </w:p>
    <w:p w:rsidR="00FD297F" w:rsidRDefault="00FD297F" w:rsidP="00FD297F">
      <w:pPr>
        <w:pStyle w:val="aNotePara"/>
      </w:pPr>
      <w:r>
        <w:tab/>
        <w:t>(a)</w:t>
      </w:r>
      <w:r>
        <w:tab/>
        <w:t xml:space="preserve">by sending it by prepaid post, addressed to the individual, to a home or business address of the individual; or </w:t>
      </w:r>
    </w:p>
    <w:p w:rsidR="00FD297F" w:rsidRDefault="00FD297F" w:rsidP="00FD297F">
      <w:pPr>
        <w:pStyle w:val="aNotePara"/>
      </w:pPr>
      <w:r>
        <w:tab/>
        <w:t>(b)</w:t>
      </w:r>
      <w:r>
        <w:tab/>
        <w:t>by faxing it to a fax number of the individual; or</w:t>
      </w:r>
    </w:p>
    <w:p w:rsidR="00FD297F" w:rsidRDefault="00FD297F" w:rsidP="00FD297F">
      <w:pPr>
        <w:pStyle w:val="aNotePara"/>
      </w:pPr>
      <w:r>
        <w:tab/>
        <w:t>(c)</w:t>
      </w:r>
      <w:r>
        <w:tab/>
        <w:t>by emailing it to an email address of the individual; or</w:t>
      </w:r>
    </w:p>
    <w:p w:rsidR="00FD297F" w:rsidRDefault="00FD297F" w:rsidP="00FD297F">
      <w:pPr>
        <w:pStyle w:val="aNotePara"/>
      </w:pPr>
      <w:r>
        <w:tab/>
        <w:t>(d)</w:t>
      </w:r>
      <w:r>
        <w:tab/>
        <w:t>by leaving it, addressed to the individual, at a home or business address of the individual with someone who appears to be at least 16 years old and to live or be employed at the address.</w:t>
      </w:r>
    </w:p>
    <w:p w:rsidR="00FD297F" w:rsidRDefault="00FD297F" w:rsidP="00FD297F">
      <w:pPr>
        <w:pStyle w:val="Amain"/>
      </w:pPr>
      <w:r>
        <w:tab/>
        <w:t>(4)</w:t>
      </w:r>
      <w:r>
        <w:tab/>
        <w:t>If the court considers it appropriate, the court may direct that a police officer give the copy of the order or revised order to someone.</w:t>
      </w:r>
    </w:p>
    <w:p w:rsidR="00FD297F" w:rsidRDefault="00FD297F" w:rsidP="00FD297F">
      <w:pPr>
        <w:pStyle w:val="Amain"/>
      </w:pPr>
      <w:r>
        <w:tab/>
        <w:t>(5)</w:t>
      </w:r>
      <w:r>
        <w:tab/>
        <w:t>If the court directs that a police officer give the copy of the order or revised order to someone, the chief police officer must, if asked by the registrar, arrange for the copy of the order or revised order to be given by a police officer.</w:t>
      </w:r>
    </w:p>
    <w:p w:rsidR="00FD297F" w:rsidRDefault="00FD297F" w:rsidP="00672A10">
      <w:pPr>
        <w:pStyle w:val="Amain"/>
        <w:keepNext/>
      </w:pPr>
      <w:r>
        <w:tab/>
        <w:t>(6)</w:t>
      </w:r>
      <w:r>
        <w:tab/>
        <w:t>In this section:</w:t>
      </w:r>
    </w:p>
    <w:p w:rsidR="00FD297F" w:rsidRDefault="00FD297F" w:rsidP="00FD297F">
      <w:pPr>
        <w:pStyle w:val="aDef"/>
        <w:keepNext/>
      </w:pPr>
      <w:r>
        <w:rPr>
          <w:rStyle w:val="charBoldItals"/>
        </w:rPr>
        <w:t>revised order</w:t>
      </w:r>
      <w:r>
        <w:t xml:space="preserve"> means—</w:t>
      </w:r>
    </w:p>
    <w:p w:rsidR="00FD297F" w:rsidRDefault="00FD297F" w:rsidP="00FD297F">
      <w:pPr>
        <w:pStyle w:val="aDefpara"/>
      </w:pPr>
      <w:r>
        <w:tab/>
        <w:t>(a)</w:t>
      </w:r>
      <w:r>
        <w:tab/>
        <w:t>if the order is amended—the order as amended; or</w:t>
      </w:r>
    </w:p>
    <w:p w:rsidR="00FD297F" w:rsidRDefault="00FD297F" w:rsidP="00FD297F">
      <w:pPr>
        <w:pStyle w:val="aDefpara"/>
      </w:pPr>
      <w:r>
        <w:tab/>
        <w:t>(b)</w:t>
      </w:r>
      <w:r>
        <w:tab/>
        <w:t>if the order is extended—the order as extended.</w:t>
      </w:r>
    </w:p>
    <w:p w:rsidR="00FD297F" w:rsidRDefault="00FD297F" w:rsidP="00FD297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rsidR="00FD297F" w:rsidRDefault="00FD297F" w:rsidP="00FD297F">
      <w:pPr>
        <w:pStyle w:val="aNote"/>
        <w:keepNext/>
      </w:pPr>
      <w:r>
        <w:rPr>
          <w:rStyle w:val="charItals"/>
        </w:rPr>
        <w:t>Note 2</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925" w:name="_Toc521500634"/>
      <w:r w:rsidRPr="00AC1AD6">
        <w:rPr>
          <w:rStyle w:val="CharSectNo"/>
        </w:rPr>
        <w:t>722</w:t>
      </w:r>
      <w:r>
        <w:tab/>
        <w:t>Orders—statement of reasons</w:t>
      </w:r>
      <w:bookmarkEnd w:id="925"/>
    </w:p>
    <w:p w:rsidR="00FD297F" w:rsidRDefault="00FD297F" w:rsidP="00FD297F">
      <w:pPr>
        <w:pStyle w:val="Amain"/>
      </w:pPr>
      <w:r>
        <w:tab/>
        <w:t>(1)</w:t>
      </w:r>
      <w:r>
        <w:tab/>
        <w:t>This section applies if a court—</w:t>
      </w:r>
    </w:p>
    <w:p w:rsidR="00FD297F" w:rsidRDefault="00FD297F" w:rsidP="00FD297F">
      <w:pPr>
        <w:pStyle w:val="Apara"/>
      </w:pPr>
      <w:r>
        <w:tab/>
        <w:t>(a)</w:t>
      </w:r>
      <w:r>
        <w:tab/>
        <w:t>makes an order under the care and protection chapters in a proceeding; or</w:t>
      </w:r>
    </w:p>
    <w:p w:rsidR="00FD297F" w:rsidRDefault="00FD297F" w:rsidP="00FD297F">
      <w:pPr>
        <w:pStyle w:val="Apara"/>
      </w:pPr>
      <w:r>
        <w:tab/>
        <w:t>(b)</w:t>
      </w:r>
      <w:r>
        <w:tab/>
        <w:t>hears and decides an application for—</w:t>
      </w:r>
    </w:p>
    <w:p w:rsidR="00FD297F" w:rsidRDefault="00FD297F" w:rsidP="00FD297F">
      <w:pPr>
        <w:pStyle w:val="Asubpara"/>
      </w:pPr>
      <w:r>
        <w:tab/>
        <w:t>(i)</w:t>
      </w:r>
      <w:r>
        <w:tab/>
        <w:t>extension of a therapeutic protection order under section 562; or</w:t>
      </w:r>
    </w:p>
    <w:p w:rsidR="00FD297F" w:rsidRDefault="00FD297F" w:rsidP="00FD297F">
      <w:pPr>
        <w:pStyle w:val="Asubpara"/>
      </w:pPr>
      <w:r>
        <w:tab/>
        <w:t>(ii)</w:t>
      </w:r>
      <w:r>
        <w:tab/>
        <w:t>amendment of a therapeutic protection order under section 569; or</w:t>
      </w:r>
    </w:p>
    <w:p w:rsidR="00FD297F" w:rsidRDefault="00FD297F" w:rsidP="00FD297F">
      <w:pPr>
        <w:pStyle w:val="Asubpara"/>
      </w:pPr>
      <w:r>
        <w:tab/>
        <w:t>(iii)</w:t>
      </w:r>
      <w:r>
        <w:tab/>
        <w:t>revocation of a therapeutic protection order under section 570.</w:t>
      </w:r>
    </w:p>
    <w:p w:rsidR="00FD297F" w:rsidRDefault="00FD297F" w:rsidP="00FD297F">
      <w:pPr>
        <w:pStyle w:val="aNotepar"/>
      </w:pPr>
      <w:r>
        <w:rPr>
          <w:rStyle w:val="charItals"/>
        </w:rPr>
        <w:t>Note</w:t>
      </w:r>
      <w:r>
        <w:rPr>
          <w:rStyle w:val="charItals"/>
        </w:rPr>
        <w:tab/>
      </w:r>
      <w:r>
        <w:rPr>
          <w:iCs/>
        </w:rPr>
        <w:t xml:space="preserve">The court must </w:t>
      </w:r>
      <w:r>
        <w:t>record a written statement of reasons for these decisions (see s 563 and s 571).</w:t>
      </w:r>
    </w:p>
    <w:p w:rsidR="00FD297F" w:rsidRDefault="00FD297F" w:rsidP="00FD297F">
      <w:pPr>
        <w:pStyle w:val="Amain"/>
      </w:pPr>
      <w:r>
        <w:tab/>
        <w:t>(2)</w:t>
      </w:r>
      <w:r>
        <w:tab/>
        <w:t>Not later than 28 days after the day the order is made, a party to the proceeding may ask the court, in writing, to give the party a statement of reasons for making, extending, amending or revoking the order.</w:t>
      </w:r>
    </w:p>
    <w:p w:rsidR="00FD297F" w:rsidRDefault="00FD297F" w:rsidP="00FD297F">
      <w:pPr>
        <w:pStyle w:val="Amain"/>
      </w:pPr>
      <w:r>
        <w:tab/>
        <w:t>(3)</w:t>
      </w:r>
      <w:r>
        <w:tab/>
        <w:t>The court must give a written statement of reasons as soon as practicable, but not later than 28 days, after the day the court receives the request.</w:t>
      </w:r>
    </w:p>
    <w:p w:rsidR="00FD297F" w:rsidRPr="00130EF2" w:rsidRDefault="00FD297F" w:rsidP="00FD297F">
      <w:pPr>
        <w:pStyle w:val="aNote"/>
      </w:pPr>
      <w:r w:rsidRPr="00130EF2">
        <w:rPr>
          <w:rStyle w:val="charItals"/>
        </w:rPr>
        <w:t>Note</w:t>
      </w:r>
      <w:r w:rsidRPr="00130EF2">
        <w:rPr>
          <w:rStyle w:val="charItals"/>
        </w:rPr>
        <w:tab/>
      </w:r>
      <w:r w:rsidRPr="00130EF2">
        <w:t xml:space="preserve">For what must be included in a statement of reasons, see the </w:t>
      </w:r>
      <w:hyperlink r:id="rId401" w:tooltip="A2001-14" w:history="1">
        <w:r w:rsidRPr="00130EF2">
          <w:rPr>
            <w:rStyle w:val="charCitHyperlinkAbbrev"/>
          </w:rPr>
          <w:t>Legislation Act</w:t>
        </w:r>
      </w:hyperlink>
      <w:r w:rsidRPr="00130EF2">
        <w:t>, s 179.</w:t>
      </w:r>
    </w:p>
    <w:p w:rsidR="00FD297F" w:rsidRDefault="00FD297F" w:rsidP="00FD297F">
      <w:pPr>
        <w:pStyle w:val="AH5Sec"/>
      </w:pPr>
      <w:bookmarkStart w:id="926" w:name="_Toc521500635"/>
      <w:r w:rsidRPr="00AC1AD6">
        <w:rPr>
          <w:rStyle w:val="CharSectNo"/>
        </w:rPr>
        <w:t>723</w:t>
      </w:r>
      <w:r>
        <w:tab/>
        <w:t>Orders about service</w:t>
      </w:r>
      <w:bookmarkEnd w:id="926"/>
    </w:p>
    <w:p w:rsidR="00FD297F" w:rsidRDefault="00FD297F" w:rsidP="00FD297F">
      <w:pPr>
        <w:pStyle w:val="Amainreturn"/>
        <w:keepNext/>
      </w:pPr>
      <w:r>
        <w:t>A court may make the following orders in relation to a proceeding under the care and protection chapters:</w:t>
      </w:r>
    </w:p>
    <w:p w:rsidR="00FD297F" w:rsidRDefault="00FD297F" w:rsidP="00FD297F">
      <w:pPr>
        <w:pStyle w:val="Apara"/>
      </w:pPr>
      <w:r>
        <w:tab/>
        <w:t>(a)</w:t>
      </w:r>
      <w:r>
        <w:tab/>
        <w:t>an order dispensing with service of a notice, order or other instrument under the care and protection chapters;</w:t>
      </w:r>
    </w:p>
    <w:p w:rsidR="00FD297F" w:rsidRDefault="00FD297F" w:rsidP="00FD297F">
      <w:pPr>
        <w:pStyle w:val="Apara"/>
      </w:pPr>
      <w:r>
        <w:tab/>
        <w:t>(b)</w:t>
      </w:r>
      <w:r>
        <w:tab/>
        <w:t>an order shortening the time for serving a notice, order or other instrument under the care and protection chapters</w:t>
      </w:r>
    </w:p>
    <w:p w:rsidR="00FD297F" w:rsidRDefault="00FD297F" w:rsidP="00FD297F">
      <w:pPr>
        <w:pStyle w:val="PageBreak"/>
      </w:pPr>
      <w:r>
        <w:br w:type="page"/>
      </w:r>
    </w:p>
    <w:p w:rsidR="00FD297F" w:rsidRPr="00AC1AD6" w:rsidRDefault="00FD297F" w:rsidP="00FD297F">
      <w:pPr>
        <w:pStyle w:val="AH2Part"/>
      </w:pPr>
      <w:bookmarkStart w:id="927" w:name="_Toc521500636"/>
      <w:r w:rsidRPr="00AC1AD6">
        <w:rPr>
          <w:rStyle w:val="CharPartNo"/>
        </w:rPr>
        <w:t>Part 19.6</w:t>
      </w:r>
      <w:r>
        <w:tab/>
      </w:r>
      <w:r w:rsidRPr="00AC1AD6">
        <w:rPr>
          <w:rStyle w:val="CharPartText"/>
        </w:rPr>
        <w:t>Costs</w:t>
      </w:r>
      <w:bookmarkEnd w:id="927"/>
    </w:p>
    <w:p w:rsidR="00FD297F" w:rsidRDefault="00FD297F" w:rsidP="00FD297F">
      <w:pPr>
        <w:pStyle w:val="AH5Sec"/>
      </w:pPr>
      <w:bookmarkStart w:id="928" w:name="_Toc521500637"/>
      <w:r w:rsidRPr="00AC1AD6">
        <w:rPr>
          <w:rStyle w:val="CharSectNo"/>
        </w:rPr>
        <w:t>724</w:t>
      </w:r>
      <w:r>
        <w:tab/>
        <w:t>Costs—parties bear own unless court orders otherwise</w:t>
      </w:r>
      <w:bookmarkEnd w:id="928"/>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The parties to a proceeding must bear their own costs unless a court exercising jurisdiction under this Act orders otherwise.</w:t>
      </w:r>
    </w:p>
    <w:p w:rsidR="00FD297F" w:rsidRDefault="00FD297F" w:rsidP="00FD297F">
      <w:pPr>
        <w:pStyle w:val="AH5Sec"/>
      </w:pPr>
      <w:bookmarkStart w:id="929" w:name="_Toc521500638"/>
      <w:r w:rsidRPr="00AC1AD6">
        <w:rPr>
          <w:rStyle w:val="CharSectNo"/>
        </w:rPr>
        <w:t>725</w:t>
      </w:r>
      <w:r>
        <w:tab/>
        <w:t>Costs—frivolous, vexatious, dishonest application</w:t>
      </w:r>
      <w:bookmarkEnd w:id="929"/>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A court exercising jurisdiction under this Act may, on application or on its own initiative, order the payment of costs in a proceeding if satisfied that—</w:t>
      </w:r>
    </w:p>
    <w:p w:rsidR="00FD297F" w:rsidRDefault="00FD297F" w:rsidP="00FD297F">
      <w:pPr>
        <w:pStyle w:val="Apara"/>
      </w:pPr>
      <w:r>
        <w:tab/>
        <w:t>(a)</w:t>
      </w:r>
      <w:r>
        <w:tab/>
        <w:t>an application in the proceeding is frivolous, vexatious or dishonest; or</w:t>
      </w:r>
    </w:p>
    <w:p w:rsidR="00FD297F" w:rsidRDefault="00FD297F" w:rsidP="00FD297F">
      <w:pPr>
        <w:pStyle w:val="Apara"/>
      </w:pPr>
      <w:r>
        <w:tab/>
        <w:t>(b)</w:t>
      </w:r>
      <w:r>
        <w:tab/>
        <w:t>there are exceptional circumstances that justify the order.</w:t>
      </w:r>
    </w:p>
    <w:p w:rsidR="00FD297F" w:rsidRDefault="00FD297F" w:rsidP="00FD297F">
      <w:pPr>
        <w:pStyle w:val="Amain"/>
      </w:pPr>
      <w:r>
        <w:tab/>
        <w:t>(3)</w:t>
      </w:r>
      <w:r>
        <w:tab/>
        <w:t>A person who applies for an order for costs under this section must give a copy of the application to the party from whom the costs are sought.</w:t>
      </w:r>
    </w:p>
    <w:p w:rsidR="00FD297F" w:rsidRDefault="00FD297F" w:rsidP="00FD297F">
      <w:pPr>
        <w:pStyle w:val="AH5Sec"/>
      </w:pPr>
      <w:bookmarkStart w:id="930" w:name="_Toc521500639"/>
      <w:r w:rsidRPr="00AC1AD6">
        <w:rPr>
          <w:rStyle w:val="CharSectNo"/>
        </w:rPr>
        <w:t>726</w:t>
      </w:r>
      <w:r>
        <w:tab/>
        <w:t>Costs—parties bear own costs unless order otherwise</w:t>
      </w:r>
      <w:bookmarkEnd w:id="930"/>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A court exercising jurisdiction under this Act may, on application or on its own initiative, order someone’s costs be paid if the hearing of a proceeding is adjourned because—</w:t>
      </w:r>
    </w:p>
    <w:p w:rsidR="00FD297F" w:rsidRDefault="00FD297F" w:rsidP="00FD297F">
      <w:pPr>
        <w:pStyle w:val="Apara"/>
      </w:pPr>
      <w:r>
        <w:tab/>
        <w:t>(a)</w:t>
      </w:r>
      <w:r>
        <w:tab/>
        <w:t>someone else required to attend the hearing did not attend; or</w:t>
      </w:r>
    </w:p>
    <w:p w:rsidR="00FD297F" w:rsidRDefault="00FD297F" w:rsidP="00FD297F">
      <w:pPr>
        <w:pStyle w:val="Apara"/>
      </w:pPr>
      <w:r>
        <w:tab/>
        <w:t>(b)</w:t>
      </w:r>
      <w:r>
        <w:tab/>
        <w:t>someone else contravened a direction or order of the court.</w:t>
      </w:r>
    </w:p>
    <w:p w:rsidR="00FD297F" w:rsidRDefault="00FD297F" w:rsidP="00FD297F">
      <w:pPr>
        <w:pStyle w:val="Amain"/>
      </w:pPr>
      <w:r>
        <w:tab/>
        <w:t>(3)</w:t>
      </w:r>
      <w:r>
        <w:tab/>
        <w:t>A person who applies for an order for costs under this section must give a copy of the application to the party from whom the costs are sought.</w:t>
      </w:r>
    </w:p>
    <w:p w:rsidR="00FD297F" w:rsidRDefault="00FD297F" w:rsidP="00FD297F">
      <w:pPr>
        <w:pStyle w:val="AH5Sec"/>
      </w:pPr>
      <w:bookmarkStart w:id="931" w:name="_Toc521500640"/>
      <w:r w:rsidRPr="00AC1AD6">
        <w:rPr>
          <w:rStyle w:val="CharSectNo"/>
        </w:rPr>
        <w:t>727</w:t>
      </w:r>
      <w:r>
        <w:tab/>
        <w:t>Costs—how court may share costs</w:t>
      </w:r>
      <w:bookmarkEnd w:id="931"/>
    </w:p>
    <w:p w:rsidR="00FD297F" w:rsidRDefault="00FD297F" w:rsidP="00FD297F">
      <w:pPr>
        <w:pStyle w:val="Amain"/>
      </w:pPr>
      <w:r>
        <w:tab/>
        <w:t>(1)</w:t>
      </w:r>
      <w:r>
        <w:tab/>
        <w:t>This section applies if a court exercising jurisdiction under this Act has made an order about costs under section 725 or section 726.</w:t>
      </w:r>
    </w:p>
    <w:p w:rsidR="00FD297F" w:rsidRDefault="00FD297F" w:rsidP="00FD297F">
      <w:pPr>
        <w:pStyle w:val="Amain"/>
      </w:pPr>
      <w:r>
        <w:tab/>
        <w:t>(2)</w:t>
      </w:r>
      <w:r>
        <w:tab/>
        <w:t>The court may order costs be paid by or shared between the parties in the way the court orders.</w:t>
      </w:r>
    </w:p>
    <w:p w:rsidR="00FD297F" w:rsidRDefault="00FD297F" w:rsidP="00FD297F">
      <w:pPr>
        <w:pStyle w:val="Amain"/>
      </w:pPr>
      <w:r>
        <w:tab/>
        <w:t>(3)</w:t>
      </w:r>
      <w:r>
        <w:tab/>
        <w:t xml:space="preserve">However, if the </w:t>
      </w:r>
      <w:smartTag w:uri="urn:schemas-microsoft-com:office:smarttags" w:element="Street">
        <w:smartTag w:uri="urn:schemas-microsoft-com:office:smarttags" w:element="address">
          <w:r>
            <w:t>Childrens Court</w:t>
          </w:r>
        </w:smartTag>
      </w:smartTag>
      <w:r>
        <w:t xml:space="preserve"> makes an order for the payment of costs in a proceeding, the costs allowed are up to 50% of the costs that would be allowed if the proceeding had been heard in the Supreme Court.</w:t>
      </w:r>
    </w:p>
    <w:p w:rsidR="00FD297F" w:rsidRPr="00B63226" w:rsidRDefault="00FD297F" w:rsidP="00FD297F">
      <w:pPr>
        <w:pStyle w:val="PageBreak"/>
      </w:pPr>
      <w:r w:rsidRPr="00B63226">
        <w:br w:type="page"/>
      </w:r>
    </w:p>
    <w:p w:rsidR="00FD297F" w:rsidRPr="00AC1AD6" w:rsidRDefault="00FD297F" w:rsidP="00FD297F">
      <w:pPr>
        <w:pStyle w:val="AH1Chapter"/>
      </w:pPr>
      <w:bookmarkStart w:id="932" w:name="_Toc521500641"/>
      <w:r w:rsidRPr="00AC1AD6">
        <w:rPr>
          <w:rStyle w:val="CharChapNo"/>
        </w:rPr>
        <w:t>Chapter 19A</w:t>
      </w:r>
      <w:r w:rsidRPr="008604B8">
        <w:tab/>
      </w:r>
      <w:r w:rsidRPr="00AC1AD6">
        <w:rPr>
          <w:rStyle w:val="CharChapText"/>
        </w:rPr>
        <w:t>Children and Young People Death Review Committee</w:t>
      </w:r>
      <w:bookmarkEnd w:id="932"/>
    </w:p>
    <w:p w:rsidR="00FD297F" w:rsidRPr="00AC1AD6" w:rsidRDefault="00FD297F" w:rsidP="00FD297F">
      <w:pPr>
        <w:pStyle w:val="AH2Part"/>
      </w:pPr>
      <w:bookmarkStart w:id="933" w:name="_Toc521500642"/>
      <w:r w:rsidRPr="00AC1AD6">
        <w:rPr>
          <w:rStyle w:val="CharPartNo"/>
        </w:rPr>
        <w:t>Part 19A.1</w:t>
      </w:r>
      <w:r w:rsidRPr="008604B8">
        <w:tab/>
      </w:r>
      <w:r w:rsidRPr="00AC1AD6">
        <w:rPr>
          <w:rStyle w:val="CharPartText"/>
        </w:rPr>
        <w:t>Establishment and functions of committee</w:t>
      </w:r>
      <w:bookmarkEnd w:id="933"/>
      <w:r w:rsidRPr="00AC1AD6">
        <w:rPr>
          <w:rStyle w:val="CharPartText"/>
        </w:rPr>
        <w:t xml:space="preserve"> </w:t>
      </w:r>
      <w:r w:rsidRPr="00AC1AD6">
        <w:rPr>
          <w:rStyle w:val="CharPartText"/>
        </w:rPr>
        <w:tab/>
      </w:r>
    </w:p>
    <w:p w:rsidR="00FD297F" w:rsidRPr="008604B8" w:rsidRDefault="00FD297F" w:rsidP="00FD297F">
      <w:pPr>
        <w:pStyle w:val="AH5Sec"/>
      </w:pPr>
      <w:bookmarkStart w:id="934" w:name="_Toc521500643"/>
      <w:r w:rsidRPr="00AC1AD6">
        <w:rPr>
          <w:rStyle w:val="CharSectNo"/>
        </w:rPr>
        <w:t>727A</w:t>
      </w:r>
      <w:r w:rsidRPr="008604B8">
        <w:tab/>
        <w:t>Establishment of committee</w:t>
      </w:r>
      <w:bookmarkEnd w:id="934"/>
    </w:p>
    <w:p w:rsidR="00FD297F" w:rsidRPr="008604B8" w:rsidRDefault="00FD297F" w:rsidP="00FD297F">
      <w:pPr>
        <w:pStyle w:val="Amainreturn"/>
      </w:pPr>
      <w:r w:rsidRPr="008604B8">
        <w:t xml:space="preserve">The Children and Young People Death Review Committee (the </w:t>
      </w:r>
      <w:r w:rsidRPr="008D06E5">
        <w:rPr>
          <w:rStyle w:val="charBoldItals"/>
        </w:rPr>
        <w:t>CYP death review committee</w:t>
      </w:r>
      <w:r w:rsidRPr="008604B8">
        <w:t>) is established.</w:t>
      </w:r>
    </w:p>
    <w:p w:rsidR="00FD297F" w:rsidRPr="008604B8" w:rsidRDefault="00FD297F" w:rsidP="00FD297F">
      <w:pPr>
        <w:pStyle w:val="AH5Sec"/>
      </w:pPr>
      <w:bookmarkStart w:id="935" w:name="_Toc521500644"/>
      <w:r w:rsidRPr="00AC1AD6">
        <w:rPr>
          <w:rStyle w:val="CharSectNo"/>
        </w:rPr>
        <w:t>727B</w:t>
      </w:r>
      <w:r w:rsidRPr="008604B8">
        <w:tab/>
        <w:t>Functions of committee</w:t>
      </w:r>
      <w:bookmarkEnd w:id="935"/>
    </w:p>
    <w:p w:rsidR="00FD297F" w:rsidRPr="008604B8" w:rsidRDefault="00FD297F" w:rsidP="00FD297F">
      <w:pPr>
        <w:pStyle w:val="Amain"/>
      </w:pPr>
      <w:r w:rsidRPr="008604B8">
        <w:tab/>
        <w:t>(1)</w:t>
      </w:r>
      <w:r w:rsidRPr="008604B8">
        <w:tab/>
        <w:t>The CYP death review committee has the following functions:</w:t>
      </w:r>
    </w:p>
    <w:p w:rsidR="00FD297F" w:rsidRPr="008604B8" w:rsidRDefault="00FD297F" w:rsidP="00FD297F">
      <w:pPr>
        <w:pStyle w:val="Apara"/>
      </w:pPr>
      <w:r w:rsidRPr="008604B8">
        <w:tab/>
        <w:t>(a)</w:t>
      </w:r>
      <w:r w:rsidRPr="008604B8">
        <w:tab/>
        <w:t>to keep a register of deaths of children and young people under part 19A.3;</w:t>
      </w:r>
    </w:p>
    <w:p w:rsidR="00FD297F" w:rsidRPr="008604B8" w:rsidRDefault="00FD297F" w:rsidP="00FD297F">
      <w:pPr>
        <w:pStyle w:val="Apara"/>
      </w:pPr>
      <w:r w:rsidRPr="008604B8">
        <w:tab/>
        <w:t>(b)</w:t>
      </w:r>
      <w:r w:rsidRPr="008604B8">
        <w:tab/>
        <w:t>to identify patterns and trends in relation to the deaths of children and young people;</w:t>
      </w:r>
    </w:p>
    <w:p w:rsidR="00FD297F" w:rsidRPr="008604B8" w:rsidRDefault="00FD297F" w:rsidP="00FD297F">
      <w:pPr>
        <w:pStyle w:val="Apara"/>
      </w:pPr>
      <w:r w:rsidRPr="008604B8">
        <w:tab/>
        <w:t>(c)</w:t>
      </w:r>
      <w:r w:rsidRPr="008604B8">
        <w:tab/>
        <w:t>to undertake research that aims to help prevent or reduce the likelihood of the death of children and young people;</w:t>
      </w:r>
    </w:p>
    <w:p w:rsidR="00FD297F" w:rsidRPr="008604B8" w:rsidRDefault="00FD297F" w:rsidP="00FD297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rsidR="00FD297F" w:rsidRPr="008604B8" w:rsidRDefault="00FD297F" w:rsidP="00FD297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rsidR="00FD297F" w:rsidRPr="008604B8" w:rsidRDefault="00FD297F" w:rsidP="00FD297F">
      <w:pPr>
        <w:pStyle w:val="Apara"/>
      </w:pPr>
      <w:r w:rsidRPr="008604B8">
        <w:tab/>
        <w:t>(f)</w:t>
      </w:r>
      <w:r w:rsidRPr="008604B8">
        <w:tab/>
        <w:t>to monitor the implementation of the committee’s recommendations;</w:t>
      </w:r>
    </w:p>
    <w:p w:rsidR="00FD297F" w:rsidRPr="008604B8" w:rsidRDefault="00FD297F" w:rsidP="00FD297F">
      <w:pPr>
        <w:pStyle w:val="Apara"/>
      </w:pPr>
      <w:r w:rsidRPr="008604B8">
        <w:tab/>
        <w:t>(g)</w:t>
      </w:r>
      <w:r w:rsidRPr="008604B8">
        <w:tab/>
        <w:t>to report to the Minister under part 19A.4;</w:t>
      </w:r>
    </w:p>
    <w:p w:rsidR="00FD297F" w:rsidRPr="008604B8" w:rsidRDefault="00FD297F" w:rsidP="00FD297F">
      <w:pPr>
        <w:pStyle w:val="Apara"/>
      </w:pPr>
      <w:r w:rsidRPr="008604B8">
        <w:tab/>
        <w:t>(h)</w:t>
      </w:r>
      <w:r w:rsidRPr="008604B8">
        <w:tab/>
        <w:t>any other function given to the committee under this chapter.</w:t>
      </w:r>
    </w:p>
    <w:p w:rsidR="00FD297F" w:rsidRPr="008604B8" w:rsidRDefault="00FD297F" w:rsidP="00FD297F">
      <w:pPr>
        <w:pStyle w:val="Amain"/>
      </w:pPr>
      <w:r w:rsidRPr="008604B8">
        <w:tab/>
        <w:t>(2)</w:t>
      </w:r>
      <w:r w:rsidRPr="008604B8">
        <w:tab/>
        <w:t>The CYP death review committee has no function in relation to reviewing the cause of death of a particular child or young person.</w:t>
      </w:r>
    </w:p>
    <w:p w:rsidR="00FD297F" w:rsidRPr="008604B8" w:rsidRDefault="00FD297F" w:rsidP="00FD297F">
      <w:pPr>
        <w:pStyle w:val="AH5Sec"/>
      </w:pPr>
      <w:bookmarkStart w:id="936" w:name="_Toc521500645"/>
      <w:r w:rsidRPr="00AC1AD6">
        <w:rPr>
          <w:rStyle w:val="CharSectNo"/>
        </w:rPr>
        <w:t>727C</w:t>
      </w:r>
      <w:r w:rsidRPr="008604B8">
        <w:tab/>
        <w:t>Committee members</w:t>
      </w:r>
      <w:bookmarkEnd w:id="936"/>
    </w:p>
    <w:p w:rsidR="00FD297F" w:rsidRPr="008604B8" w:rsidRDefault="00FD297F" w:rsidP="00FD297F">
      <w:pPr>
        <w:pStyle w:val="Amainreturn"/>
      </w:pPr>
      <w:r w:rsidRPr="008604B8">
        <w:t>The CYP death review committee is made up of—</w:t>
      </w:r>
    </w:p>
    <w:p w:rsidR="00FD297F" w:rsidRPr="008604B8" w:rsidRDefault="00FD297F" w:rsidP="00FD297F">
      <w:pPr>
        <w:pStyle w:val="Apara"/>
      </w:pPr>
      <w:r w:rsidRPr="008604B8">
        <w:tab/>
        <w:t>(a)</w:t>
      </w:r>
      <w:r w:rsidRPr="008604B8">
        <w:tab/>
        <w:t xml:space="preserve">the </w:t>
      </w:r>
      <w:r w:rsidRPr="000E38A9">
        <w:t>director</w:t>
      </w:r>
      <w:r w:rsidRPr="000E38A9">
        <w:noBreakHyphen/>
        <w:t>general</w:t>
      </w:r>
      <w:r w:rsidRPr="008604B8">
        <w:t>; and</w:t>
      </w:r>
    </w:p>
    <w:p w:rsidR="00FD297F" w:rsidRPr="008604B8" w:rsidRDefault="00FD297F" w:rsidP="00FD297F">
      <w:pPr>
        <w:pStyle w:val="Apara"/>
      </w:pPr>
      <w:r w:rsidRPr="008604B8">
        <w:tab/>
        <w:t>(b)</w:t>
      </w:r>
      <w:r w:rsidRPr="008604B8">
        <w:tab/>
        <w:t>the children and young people commissioner; and</w:t>
      </w:r>
    </w:p>
    <w:p w:rsidR="00FD297F" w:rsidRPr="008604B8" w:rsidRDefault="00FD297F" w:rsidP="00FD297F">
      <w:pPr>
        <w:pStyle w:val="Apara"/>
      </w:pPr>
      <w:r w:rsidRPr="008604B8">
        <w:tab/>
        <w:t>(c)</w:t>
      </w:r>
      <w:r w:rsidRPr="008604B8">
        <w:tab/>
        <w:t>the members appointed by the Minister under section 727D; and</w:t>
      </w:r>
    </w:p>
    <w:p w:rsidR="00FD297F" w:rsidRPr="008604B8" w:rsidRDefault="00FD297F" w:rsidP="00FD297F">
      <w:pPr>
        <w:pStyle w:val="Apara"/>
      </w:pPr>
      <w:r w:rsidRPr="008604B8">
        <w:tab/>
        <w:t>(d)</w:t>
      </w:r>
      <w:r w:rsidRPr="008604B8">
        <w:tab/>
        <w:t>the chair appointed under section 727E.</w:t>
      </w:r>
    </w:p>
    <w:p w:rsidR="00FD297F" w:rsidRPr="008604B8" w:rsidRDefault="00FD297F" w:rsidP="00FD297F">
      <w:pPr>
        <w:pStyle w:val="AH5Sec"/>
      </w:pPr>
      <w:bookmarkStart w:id="937" w:name="_Toc521500646"/>
      <w:r w:rsidRPr="00AC1AD6">
        <w:rPr>
          <w:rStyle w:val="CharSectNo"/>
        </w:rPr>
        <w:t>727D</w:t>
      </w:r>
      <w:r w:rsidRPr="008604B8">
        <w:tab/>
        <w:t>Appointment of committee members</w:t>
      </w:r>
      <w:bookmarkEnd w:id="937"/>
    </w:p>
    <w:p w:rsidR="00FD297F" w:rsidRPr="008604B8" w:rsidRDefault="00FD297F" w:rsidP="00FD297F">
      <w:pPr>
        <w:pStyle w:val="Amain"/>
      </w:pPr>
      <w:r w:rsidRPr="008604B8">
        <w:tab/>
        <w:t>(1)</w:t>
      </w:r>
      <w:r w:rsidRPr="008604B8">
        <w:tab/>
        <w:t>The Minister must appoint at least 8, but not more than 10, members to the CYP death review committee.</w:t>
      </w:r>
    </w:p>
    <w:p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402" w:tooltip="A2001-14" w:history="1">
        <w:r w:rsidRPr="0069554E">
          <w:rPr>
            <w:rStyle w:val="charCitHyperlinkAbbrev"/>
          </w:rPr>
          <w:t>Legislation Act</w:t>
        </w:r>
      </w:hyperlink>
      <w:r w:rsidRPr="008604B8">
        <w:t xml:space="preserve">, pt 19.3.  </w:t>
      </w:r>
    </w:p>
    <w:p w:rsidR="00FD297F" w:rsidRPr="008604B8" w:rsidRDefault="00FD297F" w:rsidP="00FD297F">
      <w:pPr>
        <w:pStyle w:val="aNote"/>
        <w:keepNext/>
        <w:keepLines/>
      </w:pPr>
      <w:r w:rsidRPr="008D06E5">
        <w:rPr>
          <w:rStyle w:val="charItals"/>
        </w:rPr>
        <w:t>Note 2</w:t>
      </w:r>
      <w:r w:rsidRPr="008604B8">
        <w:tab/>
        <w:t xml:space="preserve">In particular, a person may be appointed for a particular provision of a law (see </w:t>
      </w:r>
      <w:hyperlink r:id="rId403"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404" w:tooltip="A2001-14" w:history="1">
        <w:r w:rsidRPr="0069554E">
          <w:rPr>
            <w:rStyle w:val="charCitHyperlinkAbbrev"/>
          </w:rPr>
          <w:t>Legislation Act</w:t>
        </w:r>
      </w:hyperlink>
      <w:r w:rsidRPr="008604B8">
        <w:t>, s 207).</w:t>
      </w:r>
    </w:p>
    <w:p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405" w:tooltip="A2001-14" w:history="1">
        <w:r w:rsidRPr="0069554E">
          <w:rPr>
            <w:rStyle w:val="charCitHyperlinkAbbrev"/>
          </w:rPr>
          <w:t>Legislation Act</w:t>
        </w:r>
      </w:hyperlink>
      <w:r w:rsidRPr="008604B8">
        <w:t>, div 19.3.3).</w:t>
      </w:r>
    </w:p>
    <w:p w:rsidR="00FD297F" w:rsidRPr="00242417" w:rsidRDefault="00FD297F" w:rsidP="00FD297F">
      <w:pPr>
        <w:pStyle w:val="Amain"/>
      </w:pPr>
      <w:r w:rsidRPr="00242417">
        <w:tab/>
        <w:t>(2)</w:t>
      </w:r>
      <w:r w:rsidRPr="00242417">
        <w:tab/>
        <w:t>The Minister may appoint a person as a member of the committee only if satisfied that the person—</w:t>
      </w:r>
    </w:p>
    <w:p w:rsidR="00FD297F" w:rsidRPr="00242417" w:rsidRDefault="00FD297F" w:rsidP="00FD297F">
      <w:pPr>
        <w:pStyle w:val="Apara"/>
      </w:pPr>
      <w:r w:rsidRPr="00242417">
        <w:tab/>
        <w:t>(a)</w:t>
      </w:r>
      <w:r w:rsidRPr="00242417">
        <w:tab/>
        <w:t>has qualifications, experience or expertise in 1 or more of the following:</w:t>
      </w:r>
    </w:p>
    <w:p w:rsidR="00FD297F" w:rsidRPr="00242417" w:rsidRDefault="00FD297F" w:rsidP="00FD297F">
      <w:pPr>
        <w:pStyle w:val="Asubpara"/>
      </w:pPr>
      <w:r w:rsidRPr="00242417">
        <w:tab/>
        <w:t>(i)</w:t>
      </w:r>
      <w:r w:rsidRPr="00242417">
        <w:tab/>
        <w:t>psychology;</w:t>
      </w:r>
    </w:p>
    <w:p w:rsidR="00FD297F" w:rsidRPr="00242417" w:rsidRDefault="00FD297F" w:rsidP="00FD297F">
      <w:pPr>
        <w:pStyle w:val="Asubpara"/>
      </w:pPr>
      <w:r w:rsidRPr="00242417">
        <w:tab/>
        <w:t>(ii)</w:t>
      </w:r>
      <w:r w:rsidRPr="00242417">
        <w:tab/>
        <w:t>paediatrics;</w:t>
      </w:r>
    </w:p>
    <w:p w:rsidR="00FD297F" w:rsidRPr="00242417" w:rsidRDefault="00FD297F" w:rsidP="00FD297F">
      <w:pPr>
        <w:pStyle w:val="Asubpara"/>
      </w:pPr>
      <w:r w:rsidRPr="00242417">
        <w:tab/>
        <w:t>(iii)</w:t>
      </w:r>
      <w:r w:rsidRPr="00242417">
        <w:tab/>
        <w:t>epidemiology;</w:t>
      </w:r>
    </w:p>
    <w:p w:rsidR="00FD297F" w:rsidRPr="00242417" w:rsidRDefault="00FD297F" w:rsidP="00FD297F">
      <w:pPr>
        <w:pStyle w:val="Asubpara"/>
      </w:pPr>
      <w:r w:rsidRPr="00242417">
        <w:tab/>
        <w:t>(iv)</w:t>
      </w:r>
      <w:r w:rsidRPr="00242417">
        <w:tab/>
        <w:t>child forensic medicine;</w:t>
      </w:r>
    </w:p>
    <w:p w:rsidR="00FD297F" w:rsidRPr="00242417" w:rsidRDefault="00FD297F" w:rsidP="00FD297F">
      <w:pPr>
        <w:pStyle w:val="Asubpara"/>
      </w:pPr>
      <w:r w:rsidRPr="00242417">
        <w:tab/>
        <w:t>(v)</w:t>
      </w:r>
      <w:r w:rsidRPr="00242417">
        <w:tab/>
        <w:t>public health administration;</w:t>
      </w:r>
    </w:p>
    <w:p w:rsidR="00FD297F" w:rsidRPr="00242417" w:rsidRDefault="00FD297F" w:rsidP="00FD297F">
      <w:pPr>
        <w:pStyle w:val="Asubpara"/>
      </w:pPr>
      <w:r w:rsidRPr="00242417">
        <w:tab/>
        <w:t>(vi)</w:t>
      </w:r>
      <w:r w:rsidRPr="00242417">
        <w:tab/>
        <w:t>education;</w:t>
      </w:r>
    </w:p>
    <w:p w:rsidR="00FD297F" w:rsidRPr="00242417" w:rsidRDefault="00FD297F" w:rsidP="00FD297F">
      <w:pPr>
        <w:pStyle w:val="Asubpara"/>
      </w:pPr>
      <w:r w:rsidRPr="00242417">
        <w:tab/>
        <w:t>(vii)</w:t>
      </w:r>
      <w:r w:rsidRPr="00242417">
        <w:tab/>
        <w:t>engineering and child safety products or systems;</w:t>
      </w:r>
    </w:p>
    <w:p w:rsidR="00FD297F" w:rsidRPr="00242417" w:rsidRDefault="00FD297F" w:rsidP="00FD297F">
      <w:pPr>
        <w:pStyle w:val="Asubpara"/>
      </w:pPr>
      <w:r w:rsidRPr="00242417">
        <w:tab/>
        <w:t>(viii)</w:t>
      </w:r>
      <w:r w:rsidRPr="00242417">
        <w:tab/>
        <w:t>working with Aboriginal and Torres Strait Islander children and young people;</w:t>
      </w:r>
    </w:p>
    <w:p w:rsidR="00FD297F" w:rsidRPr="00242417" w:rsidRDefault="00FD297F" w:rsidP="00FD297F">
      <w:pPr>
        <w:pStyle w:val="Asubpara"/>
      </w:pPr>
      <w:r w:rsidRPr="00242417">
        <w:tab/>
        <w:t>(ix)</w:t>
      </w:r>
      <w:r w:rsidRPr="00242417">
        <w:tab/>
        <w:t>social work;</w:t>
      </w:r>
    </w:p>
    <w:p w:rsidR="00FD297F" w:rsidRPr="00242417" w:rsidRDefault="00FD297F" w:rsidP="00FD297F">
      <w:pPr>
        <w:pStyle w:val="Asubpara"/>
      </w:pPr>
      <w:r w:rsidRPr="00242417">
        <w:tab/>
        <w:t>(x)</w:t>
      </w:r>
      <w:r w:rsidRPr="00242417">
        <w:tab/>
        <w:t xml:space="preserve">investigations; </w:t>
      </w:r>
    </w:p>
    <w:p w:rsidR="00FD297F" w:rsidRPr="00242417" w:rsidRDefault="00FD297F" w:rsidP="00FD297F">
      <w:pPr>
        <w:pStyle w:val="Asubpara"/>
      </w:pPr>
      <w:r w:rsidRPr="00242417">
        <w:tab/>
        <w:t>(xi)</w:t>
      </w:r>
      <w:r w:rsidRPr="00242417">
        <w:tab/>
        <w:t xml:space="preserve">mental health; </w:t>
      </w:r>
    </w:p>
    <w:p w:rsidR="00FD297F" w:rsidRPr="00242417" w:rsidRDefault="00FD297F" w:rsidP="00FD297F">
      <w:pPr>
        <w:pStyle w:val="Asubpara"/>
      </w:pPr>
      <w:r w:rsidRPr="00242417">
        <w:tab/>
        <w:t>(xii)</w:t>
      </w:r>
      <w:r w:rsidRPr="00242417">
        <w:tab/>
        <w:t>child protection; or</w:t>
      </w:r>
    </w:p>
    <w:p w:rsidR="00FD297F" w:rsidRPr="00242417" w:rsidRDefault="00FD297F" w:rsidP="00FD297F">
      <w:pPr>
        <w:pStyle w:val="Apara"/>
      </w:pPr>
      <w:r w:rsidRPr="00242417">
        <w:tab/>
        <w:t>(b)</w:t>
      </w:r>
      <w:r w:rsidRPr="00242417">
        <w:tab/>
        <w:t>has other qualifications, experience or expertise, or membership of an organisation, relevant to exercising the functions of a committee member; or</w:t>
      </w:r>
    </w:p>
    <w:p w:rsidR="00FD297F" w:rsidRPr="00242417" w:rsidRDefault="00FD297F" w:rsidP="00FD297F">
      <w:pPr>
        <w:pStyle w:val="Apara"/>
      </w:pPr>
      <w:r w:rsidRPr="00242417">
        <w:tab/>
        <w:t>(c)</w:t>
      </w:r>
      <w:r w:rsidRPr="00242417">
        <w:tab/>
        <w:t>is a police officer with experience in working with children and young people and families.</w:t>
      </w:r>
    </w:p>
    <w:p w:rsidR="00FD297F" w:rsidRPr="00242417" w:rsidRDefault="00FD297F" w:rsidP="00FD297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rsidR="00FD297F" w:rsidRPr="008604B8" w:rsidRDefault="00FD297F" w:rsidP="00FD297F">
      <w:pPr>
        <w:pStyle w:val="Amain"/>
      </w:pPr>
      <w:r>
        <w:tab/>
        <w:t>(4</w:t>
      </w:r>
      <w:r w:rsidRPr="008604B8">
        <w:t>)</w:t>
      </w:r>
      <w:r w:rsidRPr="008604B8">
        <w:tab/>
        <w:t>The Minister must not appoint someone to the committee under this section unless satisfied that the person is suitable to be a member of the committee.</w:t>
      </w:r>
    </w:p>
    <w:p w:rsidR="00FD297F" w:rsidRPr="008604B8" w:rsidRDefault="00FD297F" w:rsidP="00FD297F">
      <w:pPr>
        <w:pStyle w:val="Amain"/>
      </w:pPr>
      <w:r>
        <w:tab/>
        <w:t>(5</w:t>
      </w:r>
      <w:r w:rsidRPr="008604B8">
        <w:t>)</w:t>
      </w:r>
      <w:r w:rsidRPr="008604B8">
        <w:tab/>
        <w:t>In considering whether someone is suitable to be a member of the committee, the Minister—</w:t>
      </w:r>
    </w:p>
    <w:p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rsidR="00FD297F" w:rsidRPr="008604B8" w:rsidRDefault="00FD297F" w:rsidP="00FD297F">
      <w:pPr>
        <w:pStyle w:val="Apara"/>
      </w:pPr>
      <w:r w:rsidRPr="008604B8">
        <w:tab/>
        <w:t>(b)</w:t>
      </w:r>
      <w:r w:rsidRPr="008604B8">
        <w:tab/>
        <w:t>may consider other suitability information about the person.</w:t>
      </w:r>
    </w:p>
    <w:p w:rsidR="00FD297F" w:rsidRPr="008604B8" w:rsidRDefault="00FD297F" w:rsidP="00FD297F">
      <w:pPr>
        <w:pStyle w:val="Amain"/>
      </w:pPr>
      <w:r>
        <w:tab/>
        <w:t>(6</w:t>
      </w:r>
      <w:r w:rsidRPr="008604B8">
        <w:t>)</w:t>
      </w:r>
      <w:r w:rsidRPr="008604B8">
        <w:tab/>
        <w:t>The appointment of a member under this section is for not longer than 3 years.</w:t>
      </w:r>
    </w:p>
    <w:p w:rsidR="00FD297F" w:rsidRPr="008604B8" w:rsidRDefault="00FD297F" w:rsidP="00FD297F">
      <w:pPr>
        <w:pStyle w:val="Amain"/>
      </w:pPr>
      <w:r>
        <w:tab/>
        <w:t>(7</w:t>
      </w:r>
      <w:r w:rsidRPr="008604B8">
        <w:t>)</w:t>
      </w:r>
      <w:r w:rsidRPr="008604B8">
        <w:tab/>
        <w:t xml:space="preserve">The conditions of appointment of a member under this section are the conditions stated in the appointment, subject to any determination under the </w:t>
      </w:r>
      <w:hyperlink r:id="rId406" w:tooltip="A1995-55" w:history="1">
        <w:r w:rsidRPr="0069554E">
          <w:rPr>
            <w:rStyle w:val="charCitHyperlinkItal"/>
          </w:rPr>
          <w:t>Remuneration Tribunal Act 1995</w:t>
        </w:r>
      </w:hyperlink>
      <w:r w:rsidRPr="008604B8">
        <w:t>.</w:t>
      </w:r>
    </w:p>
    <w:p w:rsidR="00FD297F" w:rsidRPr="008604B8" w:rsidRDefault="00FD297F" w:rsidP="00FD297F">
      <w:pPr>
        <w:pStyle w:val="AH5Sec"/>
      </w:pPr>
      <w:bookmarkStart w:id="938" w:name="_Toc521500647"/>
      <w:r w:rsidRPr="00AC1AD6">
        <w:rPr>
          <w:rStyle w:val="CharSectNo"/>
        </w:rPr>
        <w:t>727E</w:t>
      </w:r>
      <w:r w:rsidRPr="008604B8">
        <w:tab/>
        <w:t>Appointment of chair of committee</w:t>
      </w:r>
      <w:bookmarkEnd w:id="938"/>
    </w:p>
    <w:p w:rsidR="00FD297F" w:rsidRPr="008604B8" w:rsidRDefault="00FD297F" w:rsidP="00FD297F">
      <w:pPr>
        <w:pStyle w:val="Amain"/>
      </w:pPr>
      <w:r w:rsidRPr="008604B8">
        <w:tab/>
        <w:t>(1)</w:t>
      </w:r>
      <w:r w:rsidRPr="008604B8">
        <w:tab/>
        <w:t>The Minister must appoint someone as the chair of the CYP death review committee.</w:t>
      </w:r>
    </w:p>
    <w:p w:rsidR="00FD297F" w:rsidRPr="008604B8" w:rsidRDefault="00FD297F" w:rsidP="00FD297F">
      <w:pPr>
        <w:pStyle w:val="Amain"/>
      </w:pPr>
      <w:r w:rsidRPr="008604B8">
        <w:tab/>
        <w:t>(2)</w:t>
      </w:r>
      <w:r w:rsidRPr="008604B8">
        <w:tab/>
        <w:t>However, the chair must not be someone who is otherwise a member of the CYP death review committee.</w:t>
      </w:r>
    </w:p>
    <w:p w:rsidR="00FD297F" w:rsidRPr="008604B8" w:rsidRDefault="00FD297F" w:rsidP="00FD297F">
      <w:pPr>
        <w:pStyle w:val="Amain"/>
      </w:pPr>
      <w:r w:rsidRPr="008604B8">
        <w:tab/>
        <w:t>(3)</w:t>
      </w:r>
      <w:r w:rsidRPr="008604B8">
        <w:tab/>
        <w:t>Also, the Minister must not appoint someone unless satisfied that the person—</w:t>
      </w:r>
    </w:p>
    <w:p w:rsidR="00FD297F" w:rsidRPr="008604B8" w:rsidRDefault="00FD297F" w:rsidP="00FD297F">
      <w:pPr>
        <w:pStyle w:val="Apara"/>
      </w:pPr>
      <w:r w:rsidRPr="008604B8">
        <w:tab/>
        <w:t>(a)</w:t>
      </w:r>
      <w:r w:rsidRPr="008604B8">
        <w:tab/>
        <w:t>has the expertise or experience to be the chair of the CYP death review committee; and</w:t>
      </w:r>
    </w:p>
    <w:p w:rsidR="00FD297F" w:rsidRPr="008604B8" w:rsidRDefault="00FD297F" w:rsidP="00FD297F">
      <w:pPr>
        <w:pStyle w:val="Apara"/>
      </w:pPr>
      <w:r w:rsidRPr="008604B8">
        <w:tab/>
        <w:t>(b)</w:t>
      </w:r>
      <w:r w:rsidRPr="008604B8">
        <w:tab/>
        <w:t>is otherwise suitable to be the chair.</w:t>
      </w:r>
    </w:p>
    <w:p w:rsidR="00FD297F" w:rsidRPr="008604B8" w:rsidRDefault="00FD297F" w:rsidP="00FD297F">
      <w:pPr>
        <w:pStyle w:val="Amain"/>
      </w:pPr>
      <w:r w:rsidRPr="008604B8">
        <w:tab/>
        <w:t>(4)</w:t>
      </w:r>
      <w:r w:rsidRPr="008604B8">
        <w:tab/>
        <w:t>In considering whether someone is suitable to be a chair of the CYP death review committee, the Minister—</w:t>
      </w:r>
    </w:p>
    <w:p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rsidR="00FD297F" w:rsidRPr="008604B8" w:rsidRDefault="00FD297F" w:rsidP="00FD297F">
      <w:pPr>
        <w:pStyle w:val="Apara"/>
      </w:pPr>
      <w:r w:rsidRPr="008604B8">
        <w:tab/>
        <w:t>(b)</w:t>
      </w:r>
      <w:r w:rsidRPr="008604B8">
        <w:tab/>
        <w:t>may consider other suitability information about the person.</w:t>
      </w:r>
    </w:p>
    <w:p w:rsidR="00FD297F" w:rsidRPr="008604B8" w:rsidRDefault="00FD297F" w:rsidP="00FD297F">
      <w:pPr>
        <w:pStyle w:val="Amain"/>
      </w:pPr>
      <w:r w:rsidRPr="008604B8">
        <w:tab/>
        <w:t>(5)</w:t>
      </w:r>
      <w:r w:rsidRPr="008604B8">
        <w:tab/>
        <w:t>The appointment of the chair is for not longer than 3 years.</w:t>
      </w:r>
    </w:p>
    <w:p w:rsidR="00FD297F" w:rsidRDefault="00FD297F" w:rsidP="00FD297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407" w:tooltip="A1995-55" w:history="1">
        <w:r w:rsidRPr="0069554E">
          <w:rPr>
            <w:rStyle w:val="charCitHyperlinkItal"/>
          </w:rPr>
          <w:t>Remuneration Tribunal Act 1995</w:t>
        </w:r>
      </w:hyperlink>
      <w:r w:rsidRPr="008604B8">
        <w:t>.</w:t>
      </w:r>
    </w:p>
    <w:p w:rsidR="00FD297F" w:rsidRPr="00242417" w:rsidRDefault="00FD297F" w:rsidP="00FD297F">
      <w:pPr>
        <w:pStyle w:val="AH5Sec"/>
      </w:pPr>
      <w:bookmarkStart w:id="939" w:name="_Toc521500648"/>
      <w:r w:rsidRPr="00AC1AD6">
        <w:rPr>
          <w:rStyle w:val="CharSectNo"/>
        </w:rPr>
        <w:t>727EA</w:t>
      </w:r>
      <w:r w:rsidRPr="00242417">
        <w:tab/>
        <w:t>Appointment of deputy chair of committee</w:t>
      </w:r>
      <w:bookmarkEnd w:id="939"/>
    </w:p>
    <w:p w:rsidR="00FD297F" w:rsidRPr="00242417" w:rsidRDefault="00FD297F" w:rsidP="00FD297F">
      <w:pPr>
        <w:pStyle w:val="Amainreturn"/>
      </w:pPr>
      <w:r w:rsidRPr="00242417">
        <w:t>The Minister must appoint a deputy chair of the CYP death review committee from the members appointed under section 727D.</w:t>
      </w:r>
    </w:p>
    <w:p w:rsidR="00FD297F" w:rsidRPr="008604B8" w:rsidRDefault="00FD297F" w:rsidP="00FD297F">
      <w:pPr>
        <w:pStyle w:val="AH5Sec"/>
      </w:pPr>
      <w:bookmarkStart w:id="940" w:name="_Toc521500649"/>
      <w:r w:rsidRPr="00AC1AD6">
        <w:rPr>
          <w:rStyle w:val="CharSectNo"/>
        </w:rPr>
        <w:t>727F</w:t>
      </w:r>
      <w:r w:rsidRPr="008604B8">
        <w:tab/>
        <w:t>Conflict of interest</w:t>
      </w:r>
      <w:bookmarkEnd w:id="940"/>
    </w:p>
    <w:p w:rsidR="00FD297F" w:rsidRPr="008604B8" w:rsidRDefault="00FD297F" w:rsidP="00FD297F">
      <w:pPr>
        <w:pStyle w:val="Amainreturn"/>
      </w:pPr>
      <w:r w:rsidRPr="008604B8">
        <w:t>A member of the CYP death review committee must take all reasonable steps to avoid being placed in a position where a conflict of interest arises during the exercise of the committee’s functions.</w:t>
      </w:r>
    </w:p>
    <w:p w:rsidR="00FD297F" w:rsidRPr="008604B8" w:rsidRDefault="00FD297F" w:rsidP="00FD297F">
      <w:pPr>
        <w:pStyle w:val="AH5Sec"/>
      </w:pPr>
      <w:bookmarkStart w:id="941" w:name="_Toc521500650"/>
      <w:r w:rsidRPr="00AC1AD6">
        <w:rPr>
          <w:rStyle w:val="CharSectNo"/>
        </w:rPr>
        <w:t>727G</w:t>
      </w:r>
      <w:r w:rsidRPr="008604B8">
        <w:tab/>
        <w:t>Appointment of advisers</w:t>
      </w:r>
      <w:bookmarkEnd w:id="941"/>
    </w:p>
    <w:p w:rsidR="00FD297F" w:rsidRPr="008604B8" w:rsidRDefault="00FD297F" w:rsidP="00FD297F">
      <w:pPr>
        <w:pStyle w:val="Amain"/>
      </w:pPr>
      <w:r w:rsidRPr="008604B8">
        <w:tab/>
        <w:t>(1)</w:t>
      </w:r>
      <w:r w:rsidRPr="008604B8">
        <w:tab/>
        <w:t>The Minister may, on the request of the CYP death review committee, appoint a person as an adviser to the committee.</w:t>
      </w:r>
    </w:p>
    <w:p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408" w:tooltip="A2001-14" w:history="1">
        <w:r w:rsidRPr="0069554E">
          <w:rPr>
            <w:rStyle w:val="charCitHyperlinkAbbrev"/>
          </w:rPr>
          <w:t>Legislation Act</w:t>
        </w:r>
      </w:hyperlink>
      <w:r w:rsidRPr="008604B8">
        <w:t xml:space="preserve">, pt 19.3.  </w:t>
      </w:r>
    </w:p>
    <w:p w:rsidR="00FD297F" w:rsidRPr="008604B8" w:rsidRDefault="00FD297F" w:rsidP="00FD297F">
      <w:pPr>
        <w:pStyle w:val="aNote"/>
        <w:keepNext/>
      </w:pPr>
      <w:r w:rsidRPr="008D06E5">
        <w:rPr>
          <w:rStyle w:val="charItals"/>
        </w:rPr>
        <w:t>Note 2</w:t>
      </w:r>
      <w:r w:rsidRPr="008604B8">
        <w:tab/>
        <w:t xml:space="preserve">In particular, a person may be appointed for a particular provision of a law (see </w:t>
      </w:r>
      <w:hyperlink r:id="rId409"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410" w:tooltip="A2001-14" w:history="1">
        <w:r w:rsidRPr="0069554E">
          <w:rPr>
            <w:rStyle w:val="charCitHyperlinkAbbrev"/>
          </w:rPr>
          <w:t>Legislation Act</w:t>
        </w:r>
      </w:hyperlink>
      <w:r w:rsidRPr="008604B8">
        <w:t>, s 207).</w:t>
      </w:r>
    </w:p>
    <w:p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411" w:tooltip="A2001-14" w:history="1">
        <w:r w:rsidRPr="0069554E">
          <w:rPr>
            <w:rStyle w:val="charCitHyperlinkAbbrev"/>
          </w:rPr>
          <w:t>Legislation Act</w:t>
        </w:r>
      </w:hyperlink>
      <w:r w:rsidRPr="008604B8">
        <w:t>, div 19.3.3).</w:t>
      </w:r>
    </w:p>
    <w:p w:rsidR="00FD297F" w:rsidRPr="008604B8" w:rsidRDefault="00FD297F" w:rsidP="00FD297F">
      <w:pPr>
        <w:pStyle w:val="Amain"/>
      </w:pPr>
      <w:r w:rsidRPr="008604B8">
        <w:tab/>
        <w:t>(2)</w:t>
      </w:r>
      <w:r w:rsidRPr="008604B8">
        <w:tab/>
        <w:t>However, the Minister must not appoint someone unless satisfied that the person has the experience or expertise to exercise the functions of an adviser.</w:t>
      </w:r>
    </w:p>
    <w:p w:rsidR="00FD297F" w:rsidRPr="008604B8" w:rsidRDefault="00FD297F" w:rsidP="00FD297F">
      <w:pPr>
        <w:pStyle w:val="Amain"/>
      </w:pPr>
      <w:r w:rsidRPr="008604B8">
        <w:tab/>
        <w:t>(3)</w:t>
      </w:r>
      <w:r w:rsidRPr="008604B8">
        <w:tab/>
        <w:t>An appointment may be subject to conditions stated in the appointment.</w:t>
      </w:r>
    </w:p>
    <w:p w:rsidR="00FD297F" w:rsidRPr="008604B8" w:rsidRDefault="00FD297F" w:rsidP="00FD297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rsidR="00FD297F" w:rsidRPr="008604B8" w:rsidRDefault="00FD297F" w:rsidP="00FD297F">
      <w:pPr>
        <w:pStyle w:val="Amain"/>
      </w:pPr>
      <w:r w:rsidRPr="008604B8">
        <w:tab/>
        <w:t>(5)</w:t>
      </w:r>
      <w:r w:rsidRPr="008604B8">
        <w:tab/>
        <w:t>The Minister may end the appointment of an adviser if the adviser breaches a condition of appointment.</w:t>
      </w:r>
    </w:p>
    <w:p w:rsidR="00FD297F" w:rsidRPr="008604B8" w:rsidRDefault="00FD297F" w:rsidP="00FD297F">
      <w:pPr>
        <w:pStyle w:val="AH5Sec"/>
      </w:pPr>
      <w:bookmarkStart w:id="942" w:name="_Toc521500651"/>
      <w:r w:rsidRPr="00AC1AD6">
        <w:rPr>
          <w:rStyle w:val="CharSectNo"/>
        </w:rPr>
        <w:t>727H</w:t>
      </w:r>
      <w:r w:rsidRPr="008604B8">
        <w:tab/>
        <w:t>Ending member appointments</w:t>
      </w:r>
      <w:bookmarkEnd w:id="942"/>
    </w:p>
    <w:p w:rsidR="00FD297F" w:rsidRPr="008604B8" w:rsidRDefault="00FD297F" w:rsidP="00672A10">
      <w:pPr>
        <w:pStyle w:val="Amainreturn"/>
        <w:keepNext/>
      </w:pPr>
      <w:r w:rsidRPr="008604B8">
        <w:t>The Minister may end the appointment of a member of the CYP death review committee appointed under section 727D or the chair—</w:t>
      </w:r>
    </w:p>
    <w:p w:rsidR="00FD297F" w:rsidRPr="008604B8" w:rsidRDefault="00FD297F" w:rsidP="00FD297F">
      <w:pPr>
        <w:pStyle w:val="Apara"/>
      </w:pPr>
      <w:r w:rsidRPr="008604B8">
        <w:tab/>
        <w:t>(a)</w:t>
      </w:r>
      <w:r w:rsidRPr="008604B8">
        <w:tab/>
        <w:t>for misbehaviour; or</w:t>
      </w:r>
    </w:p>
    <w:p w:rsidR="00FD297F" w:rsidRPr="008604B8" w:rsidRDefault="00FD297F" w:rsidP="00FD297F">
      <w:pPr>
        <w:pStyle w:val="Apara"/>
      </w:pPr>
      <w:r w:rsidRPr="008604B8">
        <w:tab/>
        <w:t>(b)</w:t>
      </w:r>
      <w:r w:rsidRPr="008604B8">
        <w:tab/>
        <w:t>if the member is convicted, or found guilty, in Australia of an indictable offence; or</w:t>
      </w:r>
    </w:p>
    <w:p w:rsidR="00FD297F" w:rsidRPr="008604B8" w:rsidRDefault="00FD297F" w:rsidP="00FD297F">
      <w:pPr>
        <w:pStyle w:val="Apara"/>
      </w:pPr>
      <w:r w:rsidRPr="008604B8">
        <w:tab/>
        <w:t>(c)</w:t>
      </w:r>
      <w:r w:rsidRPr="008604B8">
        <w:tab/>
        <w:t>if the member is convicted, or found guilty, outside Australia of an offence that, if it had been committed in the ACT, would be an indictable offence; or</w:t>
      </w:r>
    </w:p>
    <w:p w:rsidR="00FD297F" w:rsidRPr="008604B8" w:rsidRDefault="00FD297F" w:rsidP="00FD297F">
      <w:pPr>
        <w:pStyle w:val="Apara"/>
      </w:pPr>
      <w:r w:rsidRPr="008604B8">
        <w:tab/>
        <w:t>(d)</w:t>
      </w:r>
      <w:r w:rsidRPr="008604B8">
        <w:tab/>
        <w:t>if the member is absent from 3 consecutive meetings of the committee, otherwise than on approved leave; or</w:t>
      </w:r>
    </w:p>
    <w:p w:rsidR="00FD297F" w:rsidRPr="008604B8" w:rsidRDefault="00FD297F" w:rsidP="00FD297F">
      <w:pPr>
        <w:pStyle w:val="Apara"/>
      </w:pPr>
      <w:r w:rsidRPr="008604B8">
        <w:tab/>
        <w:t>(e)</w:t>
      </w:r>
      <w:r w:rsidRPr="008604B8">
        <w:tab/>
        <w:t>for physical or mental incapacity, if the incapacity substantially affects the exercise of the member’s functions.</w:t>
      </w:r>
    </w:p>
    <w:p w:rsidR="00FD297F" w:rsidRPr="008604B8" w:rsidRDefault="00FD297F" w:rsidP="00FD297F">
      <w:pPr>
        <w:pStyle w:val="aNote"/>
      </w:pPr>
      <w:r w:rsidRPr="008D06E5">
        <w:rPr>
          <w:rStyle w:val="charItals"/>
        </w:rPr>
        <w:t>Note</w:t>
      </w:r>
      <w:r w:rsidRPr="008604B8">
        <w:tab/>
        <w:t xml:space="preserve">A person’s appointment also ends if the person resigns (see </w:t>
      </w:r>
      <w:hyperlink r:id="rId412" w:tooltip="A2001-14" w:history="1">
        <w:r w:rsidRPr="0069554E">
          <w:rPr>
            <w:rStyle w:val="charCitHyperlinkAbbrev"/>
          </w:rPr>
          <w:t>Legislation Act</w:t>
        </w:r>
      </w:hyperlink>
      <w:r w:rsidRPr="008604B8">
        <w:t>, s 210).</w:t>
      </w:r>
    </w:p>
    <w:p w:rsidR="00FD297F" w:rsidRPr="0083266D" w:rsidRDefault="00FD297F" w:rsidP="00FD297F">
      <w:pPr>
        <w:pStyle w:val="AH5Sec"/>
      </w:pPr>
      <w:bookmarkStart w:id="943" w:name="_Toc521500652"/>
      <w:r w:rsidRPr="00AC1AD6">
        <w:rPr>
          <w:rStyle w:val="CharSectNo"/>
        </w:rPr>
        <w:t>727I</w:t>
      </w:r>
      <w:r w:rsidRPr="0083266D">
        <w:tab/>
        <w:t>Arrangements for staff</w:t>
      </w:r>
      <w:bookmarkEnd w:id="943"/>
    </w:p>
    <w:p w:rsidR="00FD297F" w:rsidRPr="0083266D" w:rsidRDefault="00FD297F" w:rsidP="00FD297F">
      <w:pPr>
        <w:pStyle w:val="Amainreturn"/>
        <w:keepNext/>
      </w:pPr>
      <w:r w:rsidRPr="0083266D">
        <w:t>The head of service must, on request of the CYP death review committee, arrange with the committee for the committee to use the services of a public servant.</w:t>
      </w:r>
    </w:p>
    <w:p w:rsidR="00FD297F" w:rsidRPr="0083266D" w:rsidRDefault="00FD297F" w:rsidP="00FD297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413" w:tooltip="A1994-37" w:history="1">
        <w:r w:rsidRPr="0083266D">
          <w:rPr>
            <w:rStyle w:val="charCitHyperlinkItal"/>
          </w:rPr>
          <w:t>Public Sector Management Act 1994</w:t>
        </w:r>
      </w:hyperlink>
      <w:r w:rsidRPr="0083266D">
        <w:t>, s 18).</w:t>
      </w:r>
    </w:p>
    <w:p w:rsidR="00FD297F" w:rsidRPr="00B63226" w:rsidRDefault="00FD297F" w:rsidP="00FD297F">
      <w:pPr>
        <w:pStyle w:val="PageBreak"/>
      </w:pPr>
      <w:r w:rsidRPr="00B63226">
        <w:br w:type="page"/>
      </w:r>
    </w:p>
    <w:p w:rsidR="00FD297F" w:rsidRPr="00AC1AD6" w:rsidRDefault="00FD297F" w:rsidP="00FD297F">
      <w:pPr>
        <w:pStyle w:val="AH2Part"/>
      </w:pPr>
      <w:bookmarkStart w:id="944" w:name="_Toc521500653"/>
      <w:r w:rsidRPr="00AC1AD6">
        <w:rPr>
          <w:rStyle w:val="CharPartNo"/>
        </w:rPr>
        <w:t>Part 19A.2</w:t>
      </w:r>
      <w:r w:rsidRPr="008604B8">
        <w:tab/>
      </w:r>
      <w:r w:rsidRPr="00AC1AD6">
        <w:rPr>
          <w:rStyle w:val="CharPartText"/>
        </w:rPr>
        <w:t>Meetings of committee</w:t>
      </w:r>
      <w:bookmarkEnd w:id="944"/>
    </w:p>
    <w:p w:rsidR="00FD297F" w:rsidRPr="008604B8" w:rsidRDefault="00FD297F" w:rsidP="00FD297F">
      <w:pPr>
        <w:pStyle w:val="AH5Sec"/>
      </w:pPr>
      <w:bookmarkStart w:id="945" w:name="_Toc521500654"/>
      <w:r w:rsidRPr="00AC1AD6">
        <w:rPr>
          <w:rStyle w:val="CharSectNo"/>
        </w:rPr>
        <w:t>727J</w:t>
      </w:r>
      <w:r w:rsidRPr="008604B8">
        <w:tab/>
        <w:t>Meetings</w:t>
      </w:r>
      <w:bookmarkEnd w:id="945"/>
    </w:p>
    <w:p w:rsidR="00FD297F" w:rsidRPr="008604B8" w:rsidRDefault="00FD297F" w:rsidP="00FD297F">
      <w:pPr>
        <w:pStyle w:val="Amainreturn"/>
      </w:pPr>
      <w:r w:rsidRPr="008604B8">
        <w:t>The CYP death review committee must meet at least once each year.</w:t>
      </w:r>
    </w:p>
    <w:p w:rsidR="00FD297F" w:rsidRPr="00242417" w:rsidRDefault="00FD297F" w:rsidP="00FD297F">
      <w:pPr>
        <w:pStyle w:val="AH5Sec"/>
      </w:pPr>
      <w:bookmarkStart w:id="946" w:name="_Toc521500655"/>
      <w:r w:rsidRPr="00AC1AD6">
        <w:rPr>
          <w:rStyle w:val="CharSectNo"/>
        </w:rPr>
        <w:t>727K</w:t>
      </w:r>
      <w:r w:rsidRPr="00242417">
        <w:tab/>
        <w:t>Presiding member at meetings</w:t>
      </w:r>
      <w:bookmarkEnd w:id="946"/>
    </w:p>
    <w:p w:rsidR="00FD297F" w:rsidRPr="00242417" w:rsidRDefault="00FD297F" w:rsidP="00FD297F">
      <w:pPr>
        <w:pStyle w:val="Amain"/>
      </w:pPr>
      <w:r w:rsidRPr="00242417">
        <w:tab/>
        <w:t>(1)</w:t>
      </w:r>
      <w:r w:rsidRPr="00242417">
        <w:tab/>
        <w:t>The chair presides at all meetings at which the chair is present.</w:t>
      </w:r>
    </w:p>
    <w:p w:rsidR="00FD297F" w:rsidRPr="00242417" w:rsidRDefault="00FD297F" w:rsidP="00FD297F">
      <w:pPr>
        <w:pStyle w:val="Amain"/>
      </w:pPr>
      <w:r w:rsidRPr="00242417">
        <w:tab/>
        <w:t>(2)</w:t>
      </w:r>
      <w:r w:rsidRPr="00242417">
        <w:tab/>
        <w:t>If the chair is absent, the deputy chair presides.</w:t>
      </w:r>
    </w:p>
    <w:p w:rsidR="00FD297F" w:rsidRPr="008604B8" w:rsidRDefault="00FD297F" w:rsidP="00FD297F">
      <w:pPr>
        <w:pStyle w:val="AH5Sec"/>
      </w:pPr>
      <w:bookmarkStart w:id="947" w:name="_Toc521500656"/>
      <w:r w:rsidRPr="00AC1AD6">
        <w:rPr>
          <w:rStyle w:val="CharSectNo"/>
        </w:rPr>
        <w:t>727L</w:t>
      </w:r>
      <w:r w:rsidRPr="008604B8">
        <w:tab/>
        <w:t>Quorum at meetings</w:t>
      </w:r>
      <w:bookmarkEnd w:id="947"/>
    </w:p>
    <w:p w:rsidR="00FD297F" w:rsidRPr="00242417" w:rsidRDefault="00FD297F" w:rsidP="00FD297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rsidR="00FD297F" w:rsidRPr="008604B8" w:rsidRDefault="00FD297F" w:rsidP="00FD297F">
      <w:pPr>
        <w:pStyle w:val="Amain"/>
      </w:pPr>
      <w:r w:rsidRPr="008604B8">
        <w:tab/>
        <w:t>(2)</w:t>
      </w:r>
      <w:r w:rsidRPr="008604B8">
        <w:tab/>
        <w:t>A member must not be represented at a meeting by anyone else.</w:t>
      </w:r>
    </w:p>
    <w:p w:rsidR="00FD297F" w:rsidRPr="008604B8" w:rsidRDefault="00FD297F" w:rsidP="00FD297F">
      <w:pPr>
        <w:pStyle w:val="AH5Sec"/>
      </w:pPr>
      <w:bookmarkStart w:id="948" w:name="_Toc521500657"/>
      <w:r w:rsidRPr="00AC1AD6">
        <w:rPr>
          <w:rStyle w:val="CharSectNo"/>
        </w:rPr>
        <w:t>727M</w:t>
      </w:r>
      <w:r w:rsidRPr="008604B8">
        <w:tab/>
        <w:t>Voting at meetings</w:t>
      </w:r>
      <w:bookmarkEnd w:id="948"/>
    </w:p>
    <w:p w:rsidR="00FD297F" w:rsidRPr="008604B8" w:rsidRDefault="00FD297F" w:rsidP="00FD297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rsidR="00FD297F" w:rsidRPr="008604B8" w:rsidRDefault="00FD297F" w:rsidP="00FD297F">
      <w:pPr>
        <w:pStyle w:val="Amain"/>
      </w:pPr>
      <w:r w:rsidRPr="008604B8">
        <w:tab/>
        <w:t>(2)</w:t>
      </w:r>
      <w:r w:rsidRPr="008604B8">
        <w:tab/>
        <w:t>A question is decided by a majority of the votes of the members present and voting.</w:t>
      </w:r>
    </w:p>
    <w:p w:rsidR="00FD297F" w:rsidRPr="008604B8" w:rsidRDefault="00FD297F" w:rsidP="00FD297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rsidR="00FD297F" w:rsidRPr="00B63226" w:rsidRDefault="00FD297F" w:rsidP="00FD297F">
      <w:pPr>
        <w:pStyle w:val="PageBreak"/>
      </w:pPr>
      <w:r w:rsidRPr="00B63226">
        <w:br w:type="page"/>
      </w:r>
    </w:p>
    <w:p w:rsidR="00FD297F" w:rsidRPr="00AC1AD6" w:rsidRDefault="00FD297F" w:rsidP="00FD297F">
      <w:pPr>
        <w:pStyle w:val="AH2Part"/>
      </w:pPr>
      <w:bookmarkStart w:id="949" w:name="_Toc521500658"/>
      <w:r w:rsidRPr="00AC1AD6">
        <w:rPr>
          <w:rStyle w:val="CharPartNo"/>
        </w:rPr>
        <w:t>Part 19A.3</w:t>
      </w:r>
      <w:r w:rsidRPr="008604B8">
        <w:tab/>
      </w:r>
      <w:r w:rsidRPr="00AC1AD6">
        <w:rPr>
          <w:rStyle w:val="CharPartText"/>
        </w:rPr>
        <w:t>Register of deaths of children and young people</w:t>
      </w:r>
      <w:bookmarkEnd w:id="949"/>
    </w:p>
    <w:p w:rsidR="00FD297F" w:rsidRPr="008604B8" w:rsidRDefault="00FD297F" w:rsidP="00FD297F">
      <w:pPr>
        <w:pStyle w:val="AH5Sec"/>
      </w:pPr>
      <w:bookmarkStart w:id="950" w:name="_Toc521500659"/>
      <w:r w:rsidRPr="00AC1AD6">
        <w:rPr>
          <w:rStyle w:val="CharSectNo"/>
        </w:rPr>
        <w:t>727N</w:t>
      </w:r>
      <w:r w:rsidRPr="008604B8">
        <w:tab/>
        <w:t>Children and young people deaths register</w:t>
      </w:r>
      <w:bookmarkEnd w:id="950"/>
    </w:p>
    <w:p w:rsidR="00FD297F" w:rsidRPr="008604B8" w:rsidRDefault="00FD297F" w:rsidP="00FD297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rsidR="00FD297F" w:rsidRPr="008604B8" w:rsidRDefault="00FD297F" w:rsidP="00FD297F">
      <w:pPr>
        <w:pStyle w:val="Apara"/>
      </w:pPr>
      <w:r w:rsidRPr="008604B8">
        <w:tab/>
        <w:t>(a)</w:t>
      </w:r>
      <w:r w:rsidRPr="008604B8">
        <w:tab/>
        <w:t>the deaths of children and young people that occur in the ACT; and</w:t>
      </w:r>
    </w:p>
    <w:p w:rsidR="00FD297F" w:rsidRPr="008604B8" w:rsidRDefault="00FD297F" w:rsidP="00FD297F">
      <w:pPr>
        <w:pStyle w:val="Apara"/>
      </w:pPr>
      <w:r w:rsidRPr="008604B8">
        <w:tab/>
        <w:t>(b)</w:t>
      </w:r>
      <w:r w:rsidRPr="008604B8">
        <w:tab/>
        <w:t>the deaths that occur outside the ACT of children and young people who normally live in the ACT.</w:t>
      </w:r>
    </w:p>
    <w:p w:rsidR="00FD297F" w:rsidRPr="008604B8" w:rsidRDefault="00FD297F" w:rsidP="00FD297F">
      <w:pPr>
        <w:pStyle w:val="aNote"/>
      </w:pPr>
      <w:r w:rsidRPr="008D06E5">
        <w:rPr>
          <w:rStyle w:val="charItals"/>
        </w:rPr>
        <w:t>Note</w:t>
      </w:r>
      <w:r w:rsidRPr="008D06E5">
        <w:rPr>
          <w:rStyle w:val="charItals"/>
        </w:rPr>
        <w:tab/>
      </w:r>
      <w:r w:rsidRPr="008604B8">
        <w:t>Information in the register is protected information (see ch 25).</w:t>
      </w:r>
    </w:p>
    <w:p w:rsidR="00FD297F" w:rsidRPr="008604B8" w:rsidRDefault="00FD297F" w:rsidP="00FD297F">
      <w:pPr>
        <w:pStyle w:val="Amain"/>
      </w:pPr>
      <w:r w:rsidRPr="008604B8">
        <w:tab/>
        <w:t>(2)</w:t>
      </w:r>
      <w:r w:rsidRPr="008604B8">
        <w:tab/>
        <w:t>The register must include the following information in relation to the death of a child or young person that is available to the CYP death review committee:</w:t>
      </w:r>
    </w:p>
    <w:p w:rsidR="00FD297F" w:rsidRPr="008604B8" w:rsidRDefault="00FD297F" w:rsidP="00FD297F">
      <w:pPr>
        <w:pStyle w:val="Apara"/>
      </w:pPr>
      <w:r w:rsidRPr="008604B8">
        <w:tab/>
        <w:t>(a)</w:t>
      </w:r>
      <w:r w:rsidRPr="008604B8">
        <w:tab/>
        <w:t>the cause of the death of the child or young person;</w:t>
      </w:r>
    </w:p>
    <w:p w:rsidR="00FD297F" w:rsidRPr="008604B8" w:rsidRDefault="00FD297F" w:rsidP="00FD297F">
      <w:pPr>
        <w:pStyle w:val="Apara"/>
      </w:pPr>
      <w:r w:rsidRPr="008604B8">
        <w:tab/>
        <w:t>(b)</w:t>
      </w:r>
      <w:r w:rsidRPr="008604B8">
        <w:tab/>
        <w:t>the age and sex of the child or young person;</w:t>
      </w:r>
    </w:p>
    <w:p w:rsidR="00FD297F" w:rsidRPr="008604B8" w:rsidRDefault="00FD297F" w:rsidP="00FD297F">
      <w:pPr>
        <w:pStyle w:val="Apara"/>
      </w:pPr>
      <w:r w:rsidRPr="008604B8">
        <w:tab/>
        <w:t>(c)</w:t>
      </w:r>
      <w:r w:rsidRPr="008604B8">
        <w:tab/>
        <w:t xml:space="preserve">whether the child or young person is </w:t>
      </w:r>
      <w:r w:rsidRPr="00383099">
        <w:t>an Aboriginal or Torres Strait Islander person</w:t>
      </w:r>
      <w:r w:rsidRPr="008604B8">
        <w:t>;</w:t>
      </w:r>
    </w:p>
    <w:p w:rsidR="00FD297F" w:rsidRPr="008604B8" w:rsidRDefault="00FD297F" w:rsidP="00FD297F">
      <w:pPr>
        <w:pStyle w:val="Apara"/>
      </w:pPr>
      <w:r w:rsidRPr="008604B8">
        <w:tab/>
        <w:t>(d)</w:t>
      </w:r>
      <w:r w:rsidRPr="008604B8">
        <w:tab/>
        <w:t xml:space="preserve">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para"/>
      </w:pPr>
      <w:r w:rsidRPr="008604B8">
        <w:tab/>
        <w:t>(e)</w:t>
      </w:r>
      <w:r w:rsidRPr="008604B8">
        <w:tab/>
        <w:t xml:space="preserve">anything else prescribed by regulation. </w:t>
      </w:r>
    </w:p>
    <w:p w:rsidR="00FD297F" w:rsidRPr="008604B8" w:rsidRDefault="00FD297F" w:rsidP="00FD297F">
      <w:pPr>
        <w:pStyle w:val="Amain"/>
      </w:pPr>
      <w:r w:rsidRPr="008604B8">
        <w:tab/>
        <w:t>(3)</w:t>
      </w:r>
      <w:r w:rsidRPr="008604B8">
        <w:tab/>
        <w:t>The register may contain—</w:t>
      </w:r>
    </w:p>
    <w:p w:rsidR="00FD297F" w:rsidRPr="008604B8" w:rsidRDefault="00FD297F" w:rsidP="00FD297F">
      <w:pPr>
        <w:pStyle w:val="Apara"/>
      </w:pPr>
      <w:r w:rsidRPr="008604B8">
        <w:tab/>
        <w:t>(a)</w:t>
      </w:r>
      <w:r w:rsidRPr="008604B8">
        <w:tab/>
        <w:t>any other demographic data available to the CYP death review committee; and</w:t>
      </w:r>
    </w:p>
    <w:p w:rsidR="00FD297F" w:rsidRPr="008604B8" w:rsidRDefault="00FD297F" w:rsidP="00FD297F">
      <w:pPr>
        <w:pStyle w:val="Apara"/>
        <w:keepLines/>
      </w:pPr>
      <w:r w:rsidRPr="008604B8">
        <w:tab/>
        <w:t>(b)</w:t>
      </w:r>
      <w:r w:rsidRPr="008604B8">
        <w:tab/>
        <w:t>any information about a child or young person, or the circumstances of the child or young person’s death, that the committee considers relevant to exercise its reporting functions under part 19A.4; and</w:t>
      </w:r>
    </w:p>
    <w:p w:rsidR="00FD297F" w:rsidRPr="008604B8" w:rsidRDefault="00FD297F" w:rsidP="00FD297F">
      <w:pPr>
        <w:pStyle w:val="Apara"/>
      </w:pPr>
      <w:r w:rsidRPr="008604B8">
        <w:tab/>
        <w:t>(c)</w:t>
      </w:r>
      <w:r w:rsidRPr="008604B8">
        <w:tab/>
        <w:t xml:space="preserve"> anything else the committee considers relevant.</w:t>
      </w:r>
    </w:p>
    <w:p w:rsidR="00FD297F" w:rsidRPr="006E38D8" w:rsidRDefault="00FD297F" w:rsidP="00FD297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rsidR="00FD297F" w:rsidRPr="008604B8" w:rsidRDefault="00FD297F" w:rsidP="00FD297F">
      <w:pPr>
        <w:pStyle w:val="aExamHdgss"/>
      </w:pPr>
      <w:r w:rsidRPr="008604B8">
        <w:t>Examples—review by Territory</w:t>
      </w:r>
    </w:p>
    <w:p w:rsidR="00FD297F" w:rsidRPr="008604B8" w:rsidRDefault="00FD297F" w:rsidP="00FD297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rsidR="00FD297F" w:rsidRPr="008604B8" w:rsidRDefault="00FD297F" w:rsidP="00FD297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rsidR="00FD297F" w:rsidRPr="008604B8" w:rsidRDefault="00FD297F" w:rsidP="00FD297F">
      <w:pPr>
        <w:pStyle w:val="aNote"/>
      </w:pPr>
      <w:r w:rsidRPr="008D06E5">
        <w:rPr>
          <w:rStyle w:val="charItals"/>
        </w:rPr>
        <w:t>Note</w:t>
      </w:r>
      <w:r w:rsidRPr="008D06E5">
        <w:rPr>
          <w:rStyle w:val="charItals"/>
        </w:rPr>
        <w:tab/>
      </w:r>
      <w:r w:rsidRPr="008604B8">
        <w:t xml:space="preserve">An example is part of the Act, is not exhaustive and may extend, but does not limit, the meaning of the provision in which it appears (see </w:t>
      </w:r>
      <w:hyperlink r:id="rId414" w:tooltip="A2001-14" w:history="1">
        <w:r w:rsidRPr="0069554E">
          <w:rPr>
            <w:rStyle w:val="charCitHyperlinkAbbrev"/>
          </w:rPr>
          <w:t>Legislation Act</w:t>
        </w:r>
      </w:hyperlink>
      <w:r w:rsidRPr="008604B8">
        <w:t>, s 126 and s 132).</w:t>
      </w:r>
    </w:p>
    <w:p w:rsidR="00FD297F" w:rsidRPr="008604B8" w:rsidRDefault="00FD297F" w:rsidP="00FD297F">
      <w:pPr>
        <w:pStyle w:val="Amain"/>
      </w:pPr>
      <w:r w:rsidRPr="008604B8">
        <w:tab/>
        <w:t>(</w:t>
      </w:r>
      <w:r>
        <w:t>5</w:t>
      </w:r>
      <w:r w:rsidRPr="008604B8">
        <w:t>)</w:t>
      </w:r>
      <w:r w:rsidRPr="008604B8">
        <w:tab/>
        <w:t>The CYP death review committee—</w:t>
      </w:r>
    </w:p>
    <w:p w:rsidR="00FD297F" w:rsidRPr="008604B8" w:rsidRDefault="00FD297F" w:rsidP="00FD297F">
      <w:pPr>
        <w:pStyle w:val="Apara"/>
      </w:pPr>
      <w:r w:rsidRPr="008604B8">
        <w:tab/>
        <w:t>(a)</w:t>
      </w:r>
      <w:r w:rsidRPr="008604B8">
        <w:tab/>
        <w:t xml:space="preserve">must index the deaths on the register according to cause of death and age and sex of the children and young people; and </w:t>
      </w:r>
    </w:p>
    <w:p w:rsidR="00FD297F" w:rsidRPr="008604B8" w:rsidRDefault="00FD297F" w:rsidP="00FD297F">
      <w:pPr>
        <w:pStyle w:val="Apara"/>
      </w:pPr>
      <w:r w:rsidRPr="008604B8">
        <w:tab/>
        <w:t>(b)</w:t>
      </w:r>
      <w:r w:rsidRPr="008604B8">
        <w:tab/>
        <w:t>may also index the deaths in any other way the committee considers relevant.</w:t>
      </w:r>
    </w:p>
    <w:p w:rsidR="00FD297F" w:rsidRPr="008604B8" w:rsidRDefault="00FD297F" w:rsidP="00FD297F">
      <w:pPr>
        <w:pStyle w:val="AH5Sec"/>
      </w:pPr>
      <w:bookmarkStart w:id="951" w:name="_Toc521500660"/>
      <w:r w:rsidRPr="00AC1AD6">
        <w:rPr>
          <w:rStyle w:val="CharSectNo"/>
        </w:rPr>
        <w:t>727O</w:t>
      </w:r>
      <w:r w:rsidRPr="008604B8">
        <w:tab/>
        <w:t>Obtaining information from certain entities</w:t>
      </w:r>
      <w:bookmarkEnd w:id="951"/>
      <w:r w:rsidRPr="008604B8">
        <w:t xml:space="preserve"> </w:t>
      </w:r>
    </w:p>
    <w:p w:rsidR="00FD297F" w:rsidRPr="008604B8" w:rsidRDefault="00FD297F" w:rsidP="00FD297F">
      <w:pPr>
        <w:pStyle w:val="Amain"/>
      </w:pPr>
      <w:r w:rsidRPr="008604B8">
        <w:tab/>
        <w:t>(1)</w:t>
      </w:r>
      <w:r w:rsidRPr="008604B8">
        <w:tab/>
        <w:t>A relevant entity must give the CYP death review committee the following information in relation to the death of a child or young person:</w:t>
      </w:r>
    </w:p>
    <w:p w:rsidR="00FD297F" w:rsidRPr="008604B8" w:rsidRDefault="00FD297F" w:rsidP="00FD297F">
      <w:pPr>
        <w:pStyle w:val="Apara"/>
      </w:pPr>
      <w:r w:rsidRPr="008604B8">
        <w:tab/>
        <w:t>(a)</w:t>
      </w:r>
      <w:r w:rsidRPr="008604B8">
        <w:tab/>
        <w:t>information required under section 727</w:t>
      </w:r>
      <w:r>
        <w:t>N</w:t>
      </w:r>
      <w:r w:rsidRPr="008604B8">
        <w:t xml:space="preserve"> (2) to be included on the register;</w:t>
      </w:r>
    </w:p>
    <w:p w:rsidR="00FD297F" w:rsidRPr="008604B8" w:rsidRDefault="00FD297F" w:rsidP="00FD297F">
      <w:pPr>
        <w:pStyle w:val="Apara"/>
      </w:pPr>
      <w:r w:rsidRPr="008604B8">
        <w:tab/>
        <w:t>(b)</w:t>
      </w:r>
      <w:r w:rsidRPr="008604B8">
        <w:tab/>
        <w:t>other information requested in writing by the committee that the committee considers is necessary to exercise its functions.</w:t>
      </w:r>
    </w:p>
    <w:p w:rsidR="00FD297F" w:rsidRPr="008604B8" w:rsidRDefault="00FD297F" w:rsidP="00FD297F">
      <w:pPr>
        <w:pStyle w:val="Amain"/>
      </w:pPr>
      <w:r w:rsidRPr="008604B8">
        <w:tab/>
        <w:t>(2)</w:t>
      </w:r>
      <w:r w:rsidRPr="008604B8">
        <w:tab/>
        <w:t>Information mentioned in subsection (1) (a) must be given wit</w:t>
      </w:r>
      <w:r>
        <w:t>hin 3 </w:t>
      </w:r>
      <w:r w:rsidRPr="008604B8">
        <w:t>months after the death of the child or young person.</w:t>
      </w:r>
    </w:p>
    <w:p w:rsidR="00FD297F" w:rsidRPr="008604B8" w:rsidRDefault="00FD297F" w:rsidP="00FD297F">
      <w:pPr>
        <w:pStyle w:val="Amain"/>
      </w:pPr>
      <w:r w:rsidRPr="008604B8">
        <w:tab/>
        <w:t>(3)</w:t>
      </w:r>
      <w:r w:rsidRPr="008604B8">
        <w:tab/>
        <w:t>Information mentioned in subsection (1) (b) must be given as soon as practicable after the request is made.</w:t>
      </w:r>
    </w:p>
    <w:p w:rsidR="00FD297F" w:rsidRPr="008604B8" w:rsidRDefault="00FD297F" w:rsidP="00FD297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rsidR="00FD297F" w:rsidRPr="008604B8" w:rsidRDefault="00FD297F" w:rsidP="00FD297F">
      <w:pPr>
        <w:pStyle w:val="Amain"/>
      </w:pPr>
      <w:r w:rsidRPr="008604B8">
        <w:tab/>
        <w:t>(5)</w:t>
      </w:r>
      <w:r w:rsidRPr="008604B8">
        <w:tab/>
        <w:t>A relevant entity is only required to give information under this section that is within the knowledge of the entity because of the exercise of its functions.</w:t>
      </w:r>
    </w:p>
    <w:p w:rsidR="00FD297F" w:rsidRPr="008604B8" w:rsidRDefault="00FD297F" w:rsidP="00FD297F">
      <w:pPr>
        <w:pStyle w:val="Amain"/>
      </w:pPr>
      <w:r w:rsidRPr="008604B8">
        <w:tab/>
        <w:t>(6)</w:t>
      </w:r>
      <w:r w:rsidRPr="008604B8">
        <w:tab/>
        <w:t>In this section:</w:t>
      </w:r>
    </w:p>
    <w:p w:rsidR="00FD297F" w:rsidRPr="008604B8" w:rsidRDefault="00FD297F" w:rsidP="00FD297F">
      <w:pPr>
        <w:pStyle w:val="aDef"/>
        <w:keepNext/>
      </w:pPr>
      <w:r w:rsidRPr="008D06E5">
        <w:rPr>
          <w:rStyle w:val="charBoldItals"/>
        </w:rPr>
        <w:t>relevant entity</w:t>
      </w:r>
      <w:r w:rsidRPr="008604B8">
        <w:t xml:space="preserve"> means each of the following:</w:t>
      </w:r>
    </w:p>
    <w:p w:rsidR="00FD297F" w:rsidRPr="008604B8" w:rsidRDefault="00FD297F" w:rsidP="00FD297F">
      <w:pPr>
        <w:pStyle w:val="aDefpara"/>
      </w:pPr>
      <w:r w:rsidRPr="008604B8">
        <w:tab/>
        <w:t>(a)</w:t>
      </w:r>
      <w:r w:rsidRPr="008604B8">
        <w:tab/>
        <w:t>the chief police officer;</w:t>
      </w:r>
    </w:p>
    <w:p w:rsidR="00FD297F" w:rsidRPr="008604B8" w:rsidRDefault="00FD297F" w:rsidP="00FD297F">
      <w:pPr>
        <w:pStyle w:val="aDefpara"/>
      </w:pPr>
      <w:r w:rsidRPr="008604B8">
        <w:tab/>
        <w:t>(b)</w:t>
      </w:r>
      <w:r w:rsidRPr="008604B8">
        <w:tab/>
        <w:t>the registrar-general;</w:t>
      </w:r>
    </w:p>
    <w:p w:rsidR="00FD297F" w:rsidRPr="008604B8" w:rsidRDefault="00FD297F" w:rsidP="00FD297F">
      <w:pPr>
        <w:pStyle w:val="aDefpara"/>
      </w:pPr>
      <w:r w:rsidRPr="008604B8">
        <w:tab/>
        <w:t>(c)</w:t>
      </w:r>
      <w:r w:rsidRPr="008604B8">
        <w:tab/>
        <w:t>the Coroner’s Court;</w:t>
      </w:r>
    </w:p>
    <w:p w:rsidR="00FD297F" w:rsidRPr="008604B8" w:rsidRDefault="00FD297F" w:rsidP="00FD297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rsidR="00FD297F" w:rsidRPr="008604B8" w:rsidRDefault="00FD297F" w:rsidP="00FD297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415" w:tooltip="A2004-17" w:history="1">
        <w:r w:rsidRPr="0069554E">
          <w:rPr>
            <w:rStyle w:val="charCitHyperlinkItal"/>
          </w:rPr>
          <w:t>Education Act 2004</w:t>
        </w:r>
      </w:hyperlink>
      <w:r w:rsidRPr="008604B8">
        <w:t>, chapter 2;</w:t>
      </w:r>
    </w:p>
    <w:p w:rsidR="00FD297F" w:rsidRPr="008604B8" w:rsidRDefault="00FD297F" w:rsidP="00FD297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416" w:tooltip="A1993-13" w:history="1">
        <w:r w:rsidRPr="0069554E">
          <w:rPr>
            <w:rStyle w:val="charCitHyperlinkItal"/>
          </w:rPr>
          <w:t>Health Act 1993</w:t>
        </w:r>
      </w:hyperlink>
      <w:r w:rsidRPr="008604B8">
        <w:t>, part 3;</w:t>
      </w:r>
    </w:p>
    <w:p w:rsidR="00FD297F" w:rsidRPr="008604B8" w:rsidRDefault="00FD297F" w:rsidP="00FD297F">
      <w:pPr>
        <w:pStyle w:val="aDefpara"/>
      </w:pPr>
      <w:r w:rsidRPr="008604B8">
        <w:tab/>
        <w:t>(g)</w:t>
      </w:r>
      <w:r w:rsidRPr="008604B8">
        <w:tab/>
        <w:t>a licensed proprietor of a childcare service;</w:t>
      </w:r>
    </w:p>
    <w:p w:rsidR="00FD297F" w:rsidRPr="008604B8" w:rsidRDefault="00FD297F" w:rsidP="00FD297F">
      <w:pPr>
        <w:pStyle w:val="aDefpara"/>
      </w:pPr>
      <w:r w:rsidRPr="008604B8">
        <w:tab/>
        <w:t>(h)</w:t>
      </w:r>
      <w:r w:rsidRPr="008604B8">
        <w:tab/>
        <w:t>an entity prescribed by regulation.</w:t>
      </w:r>
    </w:p>
    <w:p w:rsidR="00FD297F" w:rsidRPr="008604B8" w:rsidRDefault="00FD297F" w:rsidP="00FD297F">
      <w:pPr>
        <w:pStyle w:val="AH5Sec"/>
      </w:pPr>
      <w:bookmarkStart w:id="952" w:name="_Toc521500661"/>
      <w:r w:rsidRPr="00AC1AD6">
        <w:rPr>
          <w:rStyle w:val="CharSectNo"/>
        </w:rPr>
        <w:t>727P</w:t>
      </w:r>
      <w:r w:rsidRPr="008604B8">
        <w:tab/>
        <w:t>Exchanging information with corresponding interstate entities</w:t>
      </w:r>
      <w:bookmarkEnd w:id="952"/>
    </w:p>
    <w:p w:rsidR="00FD297F" w:rsidRPr="008604B8" w:rsidRDefault="00FD297F" w:rsidP="00FD297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rsidR="00FD297F" w:rsidRPr="008604B8" w:rsidRDefault="00FD297F" w:rsidP="00FD297F">
      <w:pPr>
        <w:pStyle w:val="AH5Sec"/>
        <w:rPr>
          <w:lang w:val="en-US"/>
        </w:rPr>
      </w:pPr>
      <w:bookmarkStart w:id="953" w:name="_Toc521500662"/>
      <w:r w:rsidRPr="00AC1AD6">
        <w:rPr>
          <w:rStyle w:val="CharSectNo"/>
        </w:rPr>
        <w:t>727Q</w:t>
      </w:r>
      <w:r w:rsidRPr="008604B8">
        <w:rPr>
          <w:lang w:val="en-US"/>
        </w:rPr>
        <w:tab/>
        <w:t>Power to ask for information, documents and other things</w:t>
      </w:r>
      <w:bookmarkEnd w:id="953"/>
    </w:p>
    <w:p w:rsidR="00FD297F" w:rsidRPr="008604B8" w:rsidRDefault="00FD297F" w:rsidP="00FD297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rsidR="00FD297F" w:rsidRPr="008604B8" w:rsidRDefault="00FD297F" w:rsidP="00FD297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rsidR="00FD297F" w:rsidRPr="008604B8" w:rsidRDefault="00FD297F" w:rsidP="00FD297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rsidR="00FD297F" w:rsidRPr="008604B8" w:rsidRDefault="00FD297F" w:rsidP="00FD297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rsidR="00FD297F" w:rsidRPr="008604B8" w:rsidRDefault="00FD297F" w:rsidP="00FD297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rsidR="00FD297F" w:rsidRPr="008604B8" w:rsidRDefault="00FD297F" w:rsidP="00FD297F">
      <w:pPr>
        <w:pStyle w:val="Amain"/>
        <w:keepNext/>
      </w:pPr>
      <w:r w:rsidRPr="008604B8">
        <w:tab/>
        <w:t>(</w:t>
      </w:r>
      <w:r>
        <w:t>5</w:t>
      </w:r>
      <w:r w:rsidRPr="008604B8">
        <w:t>)</w:t>
      </w:r>
      <w:r w:rsidRPr="008604B8">
        <w:tab/>
        <w:t>A person commits an offence if—</w:t>
      </w:r>
    </w:p>
    <w:p w:rsidR="00FD297F" w:rsidRPr="008604B8" w:rsidRDefault="00FD297F" w:rsidP="00FD297F">
      <w:pPr>
        <w:pStyle w:val="Apara"/>
      </w:pPr>
      <w:r w:rsidRPr="008604B8">
        <w:tab/>
        <w:t>(a)</w:t>
      </w:r>
      <w:r w:rsidRPr="008604B8">
        <w:tab/>
        <w:t>the person is required by a notice under this section to give information in writing or produce a document or other thing to the CYP death review committee; and</w:t>
      </w:r>
    </w:p>
    <w:p w:rsidR="00FD297F" w:rsidRPr="008604B8" w:rsidRDefault="00FD297F" w:rsidP="00F2687F">
      <w:pPr>
        <w:pStyle w:val="Apara"/>
        <w:keepNext/>
      </w:pPr>
      <w:r w:rsidRPr="008604B8">
        <w:tab/>
        <w:t>(b)</w:t>
      </w:r>
      <w:r w:rsidRPr="008604B8">
        <w:tab/>
        <w:t>the person fails to give the information or produce a document or other thing to the committee as required.</w:t>
      </w:r>
    </w:p>
    <w:p w:rsidR="00FD297F" w:rsidRPr="008604B8" w:rsidRDefault="00FD297F" w:rsidP="00FD297F">
      <w:pPr>
        <w:pStyle w:val="Penalty"/>
        <w:keepNext/>
      </w:pPr>
      <w:r w:rsidRPr="008604B8">
        <w:t>Maximum penalty:  50 penalty units.</w:t>
      </w:r>
    </w:p>
    <w:p w:rsidR="00FD297F" w:rsidRPr="008604B8" w:rsidRDefault="00FD297F" w:rsidP="00FD297F">
      <w:pPr>
        <w:pStyle w:val="aNote"/>
        <w:keepNext/>
      </w:pPr>
      <w:r w:rsidRPr="008D06E5">
        <w:rPr>
          <w:rStyle w:val="charItals"/>
        </w:rPr>
        <w:t>Note 1</w:t>
      </w:r>
      <w:r w:rsidRPr="008D06E5">
        <w:rPr>
          <w:rStyle w:val="charItals"/>
        </w:rPr>
        <w:tab/>
      </w:r>
      <w:r w:rsidRPr="008604B8">
        <w:t xml:space="preserve">The </w:t>
      </w:r>
      <w:hyperlink r:id="rId417"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rsidR="00FD297F" w:rsidRPr="008604B8" w:rsidRDefault="00FD297F" w:rsidP="00FD297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rsidR="00FD297F" w:rsidRPr="008604B8" w:rsidRDefault="00FD297F" w:rsidP="00FD297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rsidR="00FD297F" w:rsidRPr="008604B8" w:rsidRDefault="00FD297F" w:rsidP="00FD297F">
      <w:pPr>
        <w:pStyle w:val="AH5Sec"/>
      </w:pPr>
      <w:bookmarkStart w:id="954" w:name="_Toc521500663"/>
      <w:r w:rsidRPr="00AC1AD6">
        <w:rPr>
          <w:rStyle w:val="CharSectNo"/>
        </w:rPr>
        <w:t>727R</w:t>
      </w:r>
      <w:r w:rsidRPr="008604B8">
        <w:tab/>
        <w:t>Children and young people deaths register—who may have access?</w:t>
      </w:r>
      <w:bookmarkEnd w:id="954"/>
    </w:p>
    <w:p w:rsidR="00FD297F" w:rsidRPr="008604B8" w:rsidRDefault="00FD297F" w:rsidP="00FD297F">
      <w:pPr>
        <w:pStyle w:val="Amain"/>
      </w:pPr>
      <w:r w:rsidRPr="008604B8">
        <w:tab/>
        <w:t>(1)</w:t>
      </w:r>
      <w:r w:rsidRPr="008604B8">
        <w:tab/>
        <w:t>The CYP death review committee must ensure that the register is accessed only by the following:</w:t>
      </w:r>
    </w:p>
    <w:p w:rsidR="00FD297F" w:rsidRPr="008604B8" w:rsidRDefault="00FD297F" w:rsidP="00FD297F">
      <w:pPr>
        <w:pStyle w:val="Apara"/>
      </w:pPr>
      <w:r w:rsidRPr="008604B8">
        <w:tab/>
        <w:t>(a)</w:t>
      </w:r>
      <w:r w:rsidRPr="008604B8">
        <w:tab/>
        <w:t>committee members;</w:t>
      </w:r>
    </w:p>
    <w:p w:rsidR="00FD297F" w:rsidRPr="008604B8" w:rsidRDefault="00FD297F" w:rsidP="00FD297F">
      <w:pPr>
        <w:pStyle w:val="Apara"/>
      </w:pPr>
      <w:r w:rsidRPr="008604B8">
        <w:tab/>
        <w:t>(b)</w:t>
      </w:r>
      <w:r w:rsidRPr="008604B8">
        <w:tab/>
        <w:t>staff mentioned in section 727</w:t>
      </w:r>
      <w:r>
        <w:t>I</w:t>
      </w:r>
      <w:r w:rsidRPr="008604B8">
        <w:t>;</w:t>
      </w:r>
    </w:p>
    <w:p w:rsidR="00FD297F" w:rsidRPr="008604B8" w:rsidRDefault="00FD297F" w:rsidP="00FD297F">
      <w:pPr>
        <w:pStyle w:val="Apara"/>
      </w:pPr>
      <w:r w:rsidRPr="008604B8">
        <w:tab/>
        <w:t>(</w:t>
      </w:r>
      <w:r>
        <w:t>c</w:t>
      </w:r>
      <w:r w:rsidRPr="008604B8">
        <w:t>)</w:t>
      </w:r>
      <w:r w:rsidRPr="008604B8">
        <w:tab/>
        <w:t>advisers appointed under section 727</w:t>
      </w:r>
      <w:r>
        <w:t>G</w:t>
      </w:r>
      <w:r w:rsidRPr="008604B8">
        <w:t>;</w:t>
      </w:r>
    </w:p>
    <w:p w:rsidR="00FD297F" w:rsidRPr="008604B8" w:rsidRDefault="00FD297F" w:rsidP="00FD297F">
      <w:pPr>
        <w:pStyle w:val="Apara"/>
      </w:pPr>
      <w:r w:rsidRPr="008604B8">
        <w:tab/>
        <w:t>(</w:t>
      </w:r>
      <w:r>
        <w:t>d</w:t>
      </w:r>
      <w:r w:rsidRPr="008604B8">
        <w:t>)</w:t>
      </w:r>
      <w:r w:rsidRPr="008604B8">
        <w:tab/>
        <w:t>someone authorised by the committee to have access to the register.</w:t>
      </w:r>
    </w:p>
    <w:p w:rsidR="00FD297F" w:rsidRPr="008604B8" w:rsidRDefault="00FD297F" w:rsidP="00FD297F">
      <w:pPr>
        <w:pStyle w:val="Amain"/>
        <w:keepNext/>
      </w:pPr>
      <w:r w:rsidRPr="008604B8">
        <w:tab/>
        <w:t>(2)</w:t>
      </w:r>
      <w:r w:rsidRPr="008604B8">
        <w:tab/>
        <w:t>An authorisation is a notifiable instrument.</w:t>
      </w:r>
    </w:p>
    <w:p w:rsidR="00FD297F" w:rsidRPr="008604B8" w:rsidRDefault="00FD297F" w:rsidP="00FD297F">
      <w:pPr>
        <w:pStyle w:val="aNote"/>
      </w:pPr>
      <w:r w:rsidRPr="008D06E5">
        <w:rPr>
          <w:rStyle w:val="charItals"/>
        </w:rPr>
        <w:t>Note</w:t>
      </w:r>
      <w:r w:rsidRPr="008D06E5">
        <w:rPr>
          <w:rStyle w:val="charItals"/>
        </w:rPr>
        <w:tab/>
      </w:r>
      <w:r w:rsidRPr="008604B8">
        <w:t xml:space="preserve">A notifiable instrument must be notified under the </w:t>
      </w:r>
      <w:hyperlink r:id="rId418" w:tooltip="A2001-14" w:history="1">
        <w:r w:rsidRPr="0069554E">
          <w:rPr>
            <w:rStyle w:val="charCitHyperlinkAbbrev"/>
          </w:rPr>
          <w:t>Legislation Act</w:t>
        </w:r>
      </w:hyperlink>
      <w:r w:rsidRPr="008604B8">
        <w:t>.</w:t>
      </w:r>
    </w:p>
    <w:p w:rsidR="00FD297F" w:rsidRPr="008604B8" w:rsidRDefault="00FD297F" w:rsidP="00FD297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rsidR="00FD297F" w:rsidRPr="008604B8" w:rsidRDefault="00FD297F" w:rsidP="00FD297F">
      <w:pPr>
        <w:pStyle w:val="aNote"/>
      </w:pPr>
      <w:r w:rsidRPr="008D06E5">
        <w:rPr>
          <w:rStyle w:val="charItals"/>
        </w:rPr>
        <w:t>Note</w:t>
      </w:r>
      <w:r w:rsidRPr="008D06E5">
        <w:rPr>
          <w:rStyle w:val="charItals"/>
        </w:rPr>
        <w:tab/>
      </w:r>
      <w:r w:rsidRPr="008604B8">
        <w:t>Information on the register is protected information (see ch 25).</w:t>
      </w:r>
    </w:p>
    <w:p w:rsidR="00FD297F" w:rsidRPr="00B63226" w:rsidRDefault="00FD297F" w:rsidP="00FD297F">
      <w:pPr>
        <w:pStyle w:val="PageBreak"/>
      </w:pPr>
      <w:r w:rsidRPr="00B63226">
        <w:br w:type="page"/>
      </w:r>
    </w:p>
    <w:p w:rsidR="00FD297F" w:rsidRPr="00AC1AD6" w:rsidRDefault="00FD297F" w:rsidP="00FD297F">
      <w:pPr>
        <w:pStyle w:val="AH2Part"/>
      </w:pPr>
      <w:bookmarkStart w:id="955" w:name="_Toc521500664"/>
      <w:r w:rsidRPr="00AC1AD6">
        <w:rPr>
          <w:rStyle w:val="CharPartNo"/>
        </w:rPr>
        <w:t>Part 19A.4</w:t>
      </w:r>
      <w:r w:rsidRPr="008604B8">
        <w:tab/>
      </w:r>
      <w:r w:rsidRPr="00AC1AD6">
        <w:rPr>
          <w:rStyle w:val="CharPartText"/>
        </w:rPr>
        <w:t>Annual reports about deaths of children and young people</w:t>
      </w:r>
      <w:bookmarkEnd w:id="955"/>
    </w:p>
    <w:p w:rsidR="00FD297F" w:rsidRPr="008604B8" w:rsidRDefault="00FD297F" w:rsidP="00FD297F">
      <w:pPr>
        <w:pStyle w:val="AH5Sec"/>
      </w:pPr>
      <w:bookmarkStart w:id="956" w:name="_Toc521500665"/>
      <w:r w:rsidRPr="00AC1AD6">
        <w:rPr>
          <w:rStyle w:val="CharSectNo"/>
        </w:rPr>
        <w:t>727S</w:t>
      </w:r>
      <w:r w:rsidRPr="008604B8">
        <w:tab/>
        <w:t>Annual report</w:t>
      </w:r>
      <w:bookmarkEnd w:id="956"/>
    </w:p>
    <w:p w:rsidR="00FD297F" w:rsidRPr="008604B8" w:rsidRDefault="00FD297F" w:rsidP="00FD297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rsidR="00FD297F" w:rsidRPr="008604B8" w:rsidRDefault="00FD297F" w:rsidP="00FD297F">
      <w:pPr>
        <w:pStyle w:val="Apara"/>
      </w:pPr>
      <w:r w:rsidRPr="008604B8">
        <w:tab/>
        <w:t>(a)</w:t>
      </w:r>
      <w:r w:rsidRPr="008604B8">
        <w:tab/>
        <w:t>the number of deaths of children and young people;</w:t>
      </w:r>
    </w:p>
    <w:p w:rsidR="00FD297F" w:rsidRPr="008604B8" w:rsidRDefault="00FD297F" w:rsidP="00FD297F">
      <w:pPr>
        <w:pStyle w:val="Apara"/>
      </w:pPr>
      <w:r w:rsidRPr="008604B8">
        <w:tab/>
        <w:t>(b)</w:t>
      </w:r>
      <w:r w:rsidRPr="008604B8">
        <w:tab/>
        <w:t xml:space="preserve">the age and sex of each child or young person who died and 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para"/>
      </w:pPr>
      <w:r w:rsidRPr="008604B8">
        <w:tab/>
        <w:t>(c)</w:t>
      </w:r>
      <w:r w:rsidRPr="008604B8">
        <w:tab/>
        <w:t>the patterns or trends (if any) identified in relation to the deaths of children and young people—</w:t>
      </w:r>
    </w:p>
    <w:p w:rsidR="00FD297F" w:rsidRPr="008604B8" w:rsidRDefault="00FD297F" w:rsidP="00FD297F">
      <w:pPr>
        <w:pStyle w:val="Asubpara"/>
      </w:pPr>
      <w:r w:rsidRPr="008604B8">
        <w:tab/>
        <w:t>(i)</w:t>
      </w:r>
      <w:r w:rsidRPr="008604B8">
        <w:tab/>
        <w:t>generally; and</w:t>
      </w:r>
    </w:p>
    <w:p w:rsidR="00FD297F" w:rsidRPr="008604B8" w:rsidRDefault="00FD297F" w:rsidP="00FD297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rsidR="00FD297F" w:rsidRPr="008604B8" w:rsidRDefault="00FD297F" w:rsidP="00FD297F">
      <w:pPr>
        <w:pStyle w:val="Amain"/>
      </w:pPr>
      <w:r w:rsidRPr="008604B8">
        <w:tab/>
        <w:t>(2)</w:t>
      </w:r>
      <w:r w:rsidRPr="008604B8">
        <w:tab/>
        <w:t>The CYP death review committee may include in the report—</w:t>
      </w:r>
    </w:p>
    <w:p w:rsidR="00FD297F" w:rsidRPr="008604B8" w:rsidRDefault="00FD297F" w:rsidP="00FD297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rsidR="00FD297F" w:rsidRPr="008604B8" w:rsidRDefault="00FD297F" w:rsidP="00FD297F">
      <w:pPr>
        <w:pStyle w:val="Apara"/>
        <w:keepNext/>
      </w:pPr>
      <w:r w:rsidRPr="008604B8">
        <w:tab/>
        <w:t>(b)</w:t>
      </w:r>
      <w:r w:rsidRPr="008604B8">
        <w:tab/>
        <w:t xml:space="preserve">information about the implementation of any previous recommendations of the committee; and </w:t>
      </w:r>
    </w:p>
    <w:p w:rsidR="00FD297F" w:rsidRPr="008604B8" w:rsidRDefault="00FD297F" w:rsidP="00FD297F">
      <w:pPr>
        <w:pStyle w:val="Apara"/>
      </w:pPr>
      <w:r w:rsidRPr="008604B8">
        <w:tab/>
        <w:t>(c)</w:t>
      </w:r>
      <w:r w:rsidRPr="008604B8">
        <w:tab/>
        <w:t>any other matter it considers relevant.</w:t>
      </w:r>
    </w:p>
    <w:p w:rsidR="00FD297F" w:rsidRPr="008604B8" w:rsidRDefault="00FD297F" w:rsidP="00FD297F">
      <w:pPr>
        <w:pStyle w:val="Amain"/>
      </w:pPr>
      <w:r w:rsidRPr="008604B8">
        <w:tab/>
        <w:t>(</w:t>
      </w:r>
      <w:r>
        <w:t>3</w:t>
      </w:r>
      <w:r w:rsidRPr="008604B8">
        <w:t>)</w:t>
      </w:r>
      <w:r w:rsidRPr="008604B8">
        <w:tab/>
        <w:t>However, the CYP death review committee must not include in the report any information that would—</w:t>
      </w:r>
    </w:p>
    <w:p w:rsidR="00FD297F" w:rsidRPr="008604B8" w:rsidRDefault="00FD297F" w:rsidP="00FD297F">
      <w:pPr>
        <w:pStyle w:val="Apara"/>
      </w:pPr>
      <w:r w:rsidRPr="008604B8">
        <w:tab/>
        <w:t>(a)</w:t>
      </w:r>
      <w:r w:rsidRPr="008604B8">
        <w:tab/>
        <w:t>disclose the identity of a child or young person who has died; or</w:t>
      </w:r>
    </w:p>
    <w:p w:rsidR="00FD297F" w:rsidRPr="008604B8" w:rsidRDefault="00FD297F" w:rsidP="00FD297F">
      <w:pPr>
        <w:pStyle w:val="Apara"/>
      </w:pPr>
      <w:r w:rsidRPr="008604B8">
        <w:tab/>
        <w:t>(b)</w:t>
      </w:r>
      <w:r w:rsidRPr="008604B8">
        <w:tab/>
        <w:t>allow the identity of a child or young person who has died to be worked out.</w:t>
      </w:r>
    </w:p>
    <w:p w:rsidR="00FD297F" w:rsidRPr="008604B8" w:rsidRDefault="00FD297F" w:rsidP="00FD297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rsidR="00FD297F" w:rsidRPr="008604B8" w:rsidRDefault="00FD297F" w:rsidP="00FD297F">
      <w:pPr>
        <w:pStyle w:val="Amain"/>
      </w:pPr>
      <w:r w:rsidRPr="008604B8">
        <w:tab/>
        <w:t>(</w:t>
      </w:r>
      <w:r>
        <w:t>5</w:t>
      </w:r>
      <w:r w:rsidRPr="008604B8">
        <w:t>)</w:t>
      </w:r>
      <w:r w:rsidRPr="008604B8">
        <w:tab/>
        <w:t>The Minister must present the report in the Legislative Assembly within 6 sitting days after the day the report is given to the Minister.</w:t>
      </w:r>
    </w:p>
    <w:p w:rsidR="00FD297F" w:rsidRPr="008604B8" w:rsidRDefault="00FD297F" w:rsidP="00FD297F">
      <w:pPr>
        <w:pStyle w:val="AH5Sec"/>
      </w:pPr>
      <w:bookmarkStart w:id="957" w:name="_Toc521500666"/>
      <w:r w:rsidRPr="00AC1AD6">
        <w:rPr>
          <w:rStyle w:val="CharSectNo"/>
        </w:rPr>
        <w:t>727T</w:t>
      </w:r>
      <w:r w:rsidRPr="008604B8">
        <w:tab/>
        <w:t>Other reports</w:t>
      </w:r>
      <w:bookmarkEnd w:id="957"/>
    </w:p>
    <w:p w:rsidR="00FD297F" w:rsidRPr="008604B8" w:rsidRDefault="00FD297F" w:rsidP="00FD297F">
      <w:pPr>
        <w:pStyle w:val="Amain"/>
      </w:pPr>
      <w:r w:rsidRPr="008604B8">
        <w:tab/>
        <w:t>(1)</w:t>
      </w:r>
      <w:r w:rsidRPr="008604B8">
        <w:tab/>
        <w:t>The CYP death review committee may at any time prepare a report for the Minister on any matter arising in connection with the exercise of the committee’s functions.</w:t>
      </w:r>
    </w:p>
    <w:p w:rsidR="00FD297F" w:rsidRPr="008604B8" w:rsidRDefault="00FD297F" w:rsidP="00FD297F">
      <w:pPr>
        <w:pStyle w:val="Amain"/>
      </w:pPr>
      <w:r w:rsidRPr="008604B8">
        <w:tab/>
        <w:t>(2)</w:t>
      </w:r>
      <w:r w:rsidRPr="008604B8">
        <w:tab/>
        <w:t>The CYP death review committee must not include in the report any information that would—</w:t>
      </w:r>
    </w:p>
    <w:p w:rsidR="00FD297F" w:rsidRPr="008604B8" w:rsidRDefault="00FD297F" w:rsidP="00FD297F">
      <w:pPr>
        <w:pStyle w:val="Apara"/>
      </w:pPr>
      <w:r w:rsidRPr="008604B8">
        <w:tab/>
        <w:t>(a)</w:t>
      </w:r>
      <w:r w:rsidRPr="008604B8">
        <w:tab/>
        <w:t>disclose the identity of a child or young person who has died; or</w:t>
      </w:r>
    </w:p>
    <w:p w:rsidR="00FD297F" w:rsidRPr="008604B8" w:rsidRDefault="00FD297F" w:rsidP="00FD297F">
      <w:pPr>
        <w:pStyle w:val="Apara"/>
      </w:pPr>
      <w:r w:rsidRPr="008604B8">
        <w:tab/>
        <w:t>(b)</w:t>
      </w:r>
      <w:r w:rsidRPr="008604B8">
        <w:tab/>
        <w:t>allow the identity of a child or young person who has died to be worked out.</w:t>
      </w:r>
    </w:p>
    <w:p w:rsidR="00FD297F" w:rsidRPr="008604B8" w:rsidRDefault="00FD297F" w:rsidP="00FD297F">
      <w:pPr>
        <w:pStyle w:val="Amain"/>
      </w:pPr>
      <w:r w:rsidRPr="008604B8">
        <w:tab/>
        <w:t>(</w:t>
      </w:r>
      <w:r>
        <w:t>3</w:t>
      </w:r>
      <w:r w:rsidRPr="008604B8">
        <w:t>)</w:t>
      </w:r>
      <w:r w:rsidRPr="008604B8">
        <w:tab/>
        <w:t>The Minister must present the report to the Legislative Assembly within 6 sitting days after the report is given to the Minister.</w:t>
      </w:r>
    </w:p>
    <w:p w:rsidR="00FD297F" w:rsidRPr="008604B8" w:rsidRDefault="00FD297F" w:rsidP="00FD297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rsidR="00FD297F" w:rsidRDefault="00FD297F" w:rsidP="00FD297F">
      <w:pPr>
        <w:pStyle w:val="02Text"/>
        <w:sectPr w:rsidR="00FD297F">
          <w:headerReference w:type="even" r:id="rId419"/>
          <w:headerReference w:type="default" r:id="rId420"/>
          <w:footerReference w:type="even" r:id="rId421"/>
          <w:footerReference w:type="default" r:id="rId422"/>
          <w:footerReference w:type="first" r:id="rId423"/>
          <w:pgSz w:w="11907" w:h="16839" w:code="9"/>
          <w:pgMar w:top="3880" w:right="1900" w:bottom="3100" w:left="2300" w:header="1800" w:footer="1760" w:gutter="0"/>
          <w:cols w:space="720"/>
          <w:docGrid w:linePitch="254"/>
        </w:sectPr>
      </w:pPr>
    </w:p>
    <w:p w:rsidR="00FD297F" w:rsidRPr="00AC1AD6" w:rsidRDefault="00FD297F" w:rsidP="00FD297F">
      <w:pPr>
        <w:pStyle w:val="AH1Chapter"/>
      </w:pPr>
      <w:bookmarkStart w:id="958" w:name="_Toc521500667"/>
      <w:r w:rsidRPr="00AC1AD6">
        <w:rPr>
          <w:rStyle w:val="CharChapNo"/>
        </w:rPr>
        <w:t>Chapter 20</w:t>
      </w:r>
      <w:r>
        <w:tab/>
      </w:r>
      <w:r w:rsidRPr="00AC1AD6">
        <w:rPr>
          <w:rStyle w:val="CharChapText"/>
        </w:rPr>
        <w:t>Childcare services</w:t>
      </w:r>
      <w:bookmarkEnd w:id="958"/>
    </w:p>
    <w:p w:rsidR="00FD297F" w:rsidRPr="00AC1AD6" w:rsidRDefault="00FD297F" w:rsidP="00FD297F">
      <w:pPr>
        <w:pStyle w:val="AH2Part"/>
      </w:pPr>
      <w:bookmarkStart w:id="959" w:name="_Toc521500668"/>
      <w:r w:rsidRPr="00AC1AD6">
        <w:rPr>
          <w:rStyle w:val="CharPartNo"/>
        </w:rPr>
        <w:t>Part 20.1</w:t>
      </w:r>
      <w:r>
        <w:tab/>
      </w:r>
      <w:r w:rsidRPr="00AC1AD6">
        <w:rPr>
          <w:rStyle w:val="CharPartText"/>
        </w:rPr>
        <w:t>Childcare services—preliminary</w:t>
      </w:r>
      <w:bookmarkEnd w:id="959"/>
    </w:p>
    <w:p w:rsidR="00FD297F" w:rsidRDefault="00FD297F" w:rsidP="00FD297F">
      <w:pPr>
        <w:pStyle w:val="AH5Sec"/>
      </w:pPr>
      <w:bookmarkStart w:id="960" w:name="_Toc521500669"/>
      <w:r w:rsidRPr="00AC1AD6">
        <w:rPr>
          <w:rStyle w:val="CharSectNo"/>
        </w:rPr>
        <w:t>728</w:t>
      </w:r>
      <w:r>
        <w:tab/>
        <w:t>Definitions—Act and ch 20</w:t>
      </w:r>
      <w:bookmarkEnd w:id="960"/>
    </w:p>
    <w:p w:rsidR="00FD297F" w:rsidRDefault="00FD297F" w:rsidP="00FD297F">
      <w:pPr>
        <w:pStyle w:val="Amain"/>
      </w:pPr>
      <w:r>
        <w:tab/>
        <w:t>(1)</w:t>
      </w:r>
      <w:r>
        <w:tab/>
        <w:t>In this Act:</w:t>
      </w:r>
    </w:p>
    <w:p w:rsidR="00FD297F" w:rsidRDefault="00FD297F" w:rsidP="00FD297F">
      <w:pPr>
        <w:pStyle w:val="aDef"/>
      </w:pPr>
      <w:r>
        <w:rPr>
          <w:rStyle w:val="charBoldItals"/>
        </w:rPr>
        <w:t>childcare centre</w:t>
      </w:r>
      <w:r>
        <w:t>—see section 733.</w:t>
      </w:r>
    </w:p>
    <w:p w:rsidR="00FD297F" w:rsidRDefault="00FD297F" w:rsidP="00FD297F">
      <w:pPr>
        <w:pStyle w:val="aDef"/>
      </w:pPr>
      <w:r>
        <w:rPr>
          <w:rStyle w:val="charBoldItals"/>
        </w:rPr>
        <w:t>childcare service</w:t>
      </w:r>
      <w:r>
        <w:t>—see section 732.</w:t>
      </w:r>
    </w:p>
    <w:p w:rsidR="00FD297F" w:rsidRDefault="00FD297F" w:rsidP="00FD297F">
      <w:pPr>
        <w:pStyle w:val="aDef"/>
      </w:pPr>
      <w:r>
        <w:rPr>
          <w:rStyle w:val="charBoldItals"/>
        </w:rPr>
        <w:t>family day care scheme</w:t>
      </w:r>
      <w:r>
        <w:t>—see section 734.</w:t>
      </w:r>
    </w:p>
    <w:p w:rsidR="00FD297F" w:rsidRDefault="00FD297F" w:rsidP="00FD297F">
      <w:pPr>
        <w:pStyle w:val="Amain"/>
      </w:pPr>
      <w:r>
        <w:tab/>
        <w:t>(2)</w:t>
      </w:r>
      <w:r>
        <w:tab/>
        <w:t>In this chapter:</w:t>
      </w:r>
    </w:p>
    <w:p w:rsidR="00FD297F" w:rsidRDefault="00FD297F" w:rsidP="00FD297F">
      <w:pPr>
        <w:pStyle w:val="aDef"/>
      </w:pPr>
      <w:r>
        <w:rPr>
          <w:rStyle w:val="charBoldItals"/>
        </w:rPr>
        <w:t>cancellation notice</w:t>
      </w:r>
      <w:r>
        <w:t>—see section 766.</w:t>
      </w:r>
    </w:p>
    <w:p w:rsidR="00FD297F" w:rsidRDefault="00FD297F" w:rsidP="00FD297F">
      <w:pPr>
        <w:pStyle w:val="aDef"/>
      </w:pPr>
      <w:r>
        <w:rPr>
          <w:rStyle w:val="charBoldItals"/>
        </w:rPr>
        <w:t>childcare service licence</w:t>
      </w:r>
      <w:r>
        <w:t>, for a childcare service, means a licence under section 747 (Childcare service licence—decision on application) to operate the childcare service.</w:t>
      </w:r>
    </w:p>
    <w:p w:rsidR="00FD297F" w:rsidRDefault="00FD297F" w:rsidP="00FD297F">
      <w:pPr>
        <w:pStyle w:val="aDef"/>
      </w:pPr>
      <w:r>
        <w:rPr>
          <w:rStyle w:val="charBoldItals"/>
        </w:rPr>
        <w:t>childcare worker</w:t>
      </w:r>
      <w:r>
        <w:t>, for a childcare service, means a person who cares for a child for the childcare service.</w:t>
      </w:r>
    </w:p>
    <w:p w:rsidR="00FD297F" w:rsidRDefault="00FD297F" w:rsidP="00FD297F">
      <w:pPr>
        <w:pStyle w:val="aDef"/>
      </w:pPr>
      <w:r>
        <w:rPr>
          <w:rStyle w:val="charBoldItals"/>
        </w:rPr>
        <w:t>compliance notice</w:t>
      </w:r>
      <w:r>
        <w:t>—see section 760 (2).</w:t>
      </w:r>
    </w:p>
    <w:p w:rsidR="00FD297F" w:rsidRDefault="00FD297F" w:rsidP="00FD297F">
      <w:pPr>
        <w:pStyle w:val="aDef"/>
      </w:pPr>
      <w:r>
        <w:rPr>
          <w:rStyle w:val="charBoldItals"/>
        </w:rPr>
        <w:t>compliance suspension notice</w:t>
      </w:r>
      <w:r>
        <w:t>—see section 761 (2).</w:t>
      </w:r>
    </w:p>
    <w:p w:rsidR="00FD297F" w:rsidRDefault="00FD297F" w:rsidP="00FD297F">
      <w:pPr>
        <w:pStyle w:val="aDef"/>
      </w:pPr>
      <w:r>
        <w:rPr>
          <w:rStyle w:val="charBoldItals"/>
        </w:rPr>
        <w:t>controlling person</w:t>
      </w:r>
      <w:r>
        <w:t>, for a childcare service—see section 736.</w:t>
      </w:r>
    </w:p>
    <w:p w:rsidR="00FD297F" w:rsidRDefault="00FD297F" w:rsidP="00FD297F">
      <w:pPr>
        <w:pStyle w:val="aDef"/>
      </w:pPr>
      <w:r>
        <w:rPr>
          <w:rStyle w:val="charBoldItals"/>
        </w:rPr>
        <w:t>intention to cancel notice</w:t>
      </w:r>
      <w:r>
        <w:t>—see section 764 (2).</w:t>
      </w:r>
    </w:p>
    <w:p w:rsidR="00FD297F" w:rsidRDefault="00FD297F" w:rsidP="00FD297F">
      <w:pPr>
        <w:pStyle w:val="aDef"/>
      </w:pPr>
      <w:r>
        <w:rPr>
          <w:rStyle w:val="charBoldItals"/>
        </w:rPr>
        <w:t>licensed childcare service</w:t>
      </w:r>
      <w:r>
        <w:t xml:space="preserve"> means a childcare service operated by a licensed proprietor for the childcare service.</w:t>
      </w:r>
    </w:p>
    <w:p w:rsidR="00FD297F" w:rsidRDefault="00FD297F" w:rsidP="00FD297F">
      <w:pPr>
        <w:pStyle w:val="aDef"/>
      </w:pPr>
      <w:r>
        <w:rPr>
          <w:rStyle w:val="charBoldItals"/>
        </w:rPr>
        <w:t>licensed proprietor</w:t>
      </w:r>
      <w:r>
        <w:t>, of a childcare service, means a proprietor of the childcare service who holds a childcare service licence to operate the childcare service.</w:t>
      </w:r>
    </w:p>
    <w:p w:rsidR="00FD297F" w:rsidRDefault="00FD297F" w:rsidP="00FD297F">
      <w:pPr>
        <w:pStyle w:val="aDef"/>
      </w:pPr>
      <w:r>
        <w:rPr>
          <w:rStyle w:val="charBoldItals"/>
        </w:rPr>
        <w:t>proposed controlling person</w:t>
      </w:r>
      <w:r>
        <w:t>, for a childcare service, means a person who intends to be a controlling person for the childcare service.</w:t>
      </w:r>
    </w:p>
    <w:p w:rsidR="00FD297F" w:rsidRDefault="00FD297F" w:rsidP="00FD297F">
      <w:pPr>
        <w:pStyle w:val="aDef"/>
      </w:pPr>
      <w:r>
        <w:rPr>
          <w:rStyle w:val="charBoldItals"/>
        </w:rPr>
        <w:t>proposed proprietor</w:t>
      </w:r>
      <w:r>
        <w:t>, for a childcare service, means a person who intends to own or operate the childcare service.</w:t>
      </w:r>
    </w:p>
    <w:p w:rsidR="00FD297F" w:rsidRDefault="00FD297F" w:rsidP="00FD297F">
      <w:pPr>
        <w:pStyle w:val="aDef"/>
      </w:pPr>
      <w:r>
        <w:rPr>
          <w:rStyle w:val="charBoldItals"/>
        </w:rPr>
        <w:t>proprietor</w:t>
      </w:r>
      <w:r>
        <w:t>, for a childcare service—see section 735.</w:t>
      </w:r>
    </w:p>
    <w:p w:rsidR="00FD297F" w:rsidRDefault="00FD297F" w:rsidP="00FD297F">
      <w:pPr>
        <w:pStyle w:val="aDef"/>
      </w:pPr>
      <w:r>
        <w:rPr>
          <w:rStyle w:val="charBoldItals"/>
        </w:rPr>
        <w:t>responsible person</w:t>
      </w:r>
      <w:r>
        <w:t>, for a childcare service—see section 738.</w:t>
      </w:r>
    </w:p>
    <w:p w:rsidR="00FD297F" w:rsidRDefault="00FD297F" w:rsidP="00FD297F">
      <w:pPr>
        <w:pStyle w:val="AH5Sec"/>
      </w:pPr>
      <w:bookmarkStart w:id="961" w:name="_Toc521500670"/>
      <w:r w:rsidRPr="00AC1AD6">
        <w:rPr>
          <w:rStyle w:val="CharSectNo"/>
        </w:rPr>
        <w:t>729</w:t>
      </w:r>
      <w:r>
        <w:tab/>
        <w:t>Objects—ch 20</w:t>
      </w:r>
      <w:bookmarkEnd w:id="961"/>
    </w:p>
    <w:p w:rsidR="00FD297F" w:rsidRDefault="00FD297F" w:rsidP="00FD297F">
      <w:pPr>
        <w:pStyle w:val="Amainreturn"/>
        <w:keepNext/>
      </w:pPr>
      <w:r>
        <w:t>The objects of this chapter include—</w:t>
      </w:r>
    </w:p>
    <w:p w:rsidR="00FD297F" w:rsidRDefault="00FD297F" w:rsidP="00FD297F">
      <w:pPr>
        <w:pStyle w:val="aDefpara"/>
      </w:pPr>
      <w:r>
        <w:tab/>
        <w:t>(a)</w:t>
      </w:r>
      <w:r>
        <w:tab/>
        <w:t>providing an effective licensing system for childcare services; and</w:t>
      </w:r>
    </w:p>
    <w:p w:rsidR="00FD297F" w:rsidRDefault="00FD297F" w:rsidP="00FD297F">
      <w:pPr>
        <w:pStyle w:val="aDefpara"/>
      </w:pPr>
      <w:r>
        <w:tab/>
        <w:t>(b)</w:t>
      </w:r>
      <w:r>
        <w:tab/>
        <w:t>imposing standards for childcare services.</w:t>
      </w:r>
    </w:p>
    <w:p w:rsidR="00FD297F" w:rsidRDefault="00FD297F" w:rsidP="00FD297F">
      <w:pPr>
        <w:pStyle w:val="aNotepar"/>
      </w:pPr>
      <w:r>
        <w:rPr>
          <w:rStyle w:val="charItals"/>
        </w:rPr>
        <w:t>Note</w:t>
      </w:r>
      <w:r>
        <w:tab/>
        <w:t>The Minister may make childcare services standards under s 887.</w:t>
      </w:r>
    </w:p>
    <w:p w:rsidR="00FD297F" w:rsidRDefault="00FD297F" w:rsidP="00FD297F">
      <w:pPr>
        <w:pStyle w:val="AH5Sec"/>
      </w:pPr>
      <w:bookmarkStart w:id="962" w:name="_Toc521500671"/>
      <w:r w:rsidRPr="00AC1AD6">
        <w:rPr>
          <w:rStyle w:val="CharSectNo"/>
        </w:rPr>
        <w:t>730</w:t>
      </w:r>
      <w:r>
        <w:tab/>
        <w:t>Principles—ch 20</w:t>
      </w:r>
      <w:bookmarkEnd w:id="962"/>
    </w:p>
    <w:p w:rsidR="00FD297F" w:rsidRDefault="00FD297F" w:rsidP="00FD297F">
      <w:pPr>
        <w:pStyle w:val="Amainreturn"/>
        <w:keepNext/>
      </w:pPr>
      <w:r>
        <w:t>In making a decision or taking action under this chapter for a childcare service, the following childcare services principles should be applied:</w:t>
      </w:r>
    </w:p>
    <w:p w:rsidR="00FD297F" w:rsidRDefault="00FD297F" w:rsidP="00FD297F">
      <w:pPr>
        <w:pStyle w:val="Apara"/>
      </w:pPr>
      <w:r>
        <w:tab/>
        <w:t>(a)</w:t>
      </w:r>
      <w:r>
        <w:tab/>
        <w:t>childcare services must provide care that is safe, positive and nurturing;</w:t>
      </w:r>
    </w:p>
    <w:p w:rsidR="00FD297F" w:rsidRDefault="00FD297F" w:rsidP="00FD297F">
      <w:pPr>
        <w:pStyle w:val="Apara"/>
      </w:pPr>
      <w:r>
        <w:tab/>
        <w:t>(b)</w:t>
      </w:r>
      <w:r>
        <w:tab/>
        <w:t>childcare services must promote the educational, social and developmental wellbeing of children.</w:t>
      </w:r>
    </w:p>
    <w:p w:rsidR="00FD297F" w:rsidRDefault="00FD297F" w:rsidP="00FD297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rsidR="00FD297F" w:rsidRDefault="00FD297F" w:rsidP="00FD297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rsidR="00FD297F" w:rsidRDefault="00FD297F" w:rsidP="00FD297F">
      <w:pPr>
        <w:pStyle w:val="AH5Sec"/>
      </w:pPr>
      <w:bookmarkStart w:id="963" w:name="_Toc521500672"/>
      <w:r w:rsidRPr="00AC1AD6">
        <w:rPr>
          <w:rStyle w:val="CharSectNo"/>
        </w:rPr>
        <w:t>731</w:t>
      </w:r>
      <w:r>
        <w:tab/>
        <w:t>Application—ch 20</w:t>
      </w:r>
      <w:bookmarkEnd w:id="963"/>
    </w:p>
    <w:p w:rsidR="00FD297F" w:rsidRDefault="00FD297F" w:rsidP="00FD297F">
      <w:pPr>
        <w:pStyle w:val="Amain"/>
      </w:pPr>
      <w:r>
        <w:tab/>
        <w:t>(1)</w:t>
      </w:r>
      <w:r>
        <w:tab/>
        <w:t>This chapter does not apply to care provided for a child—</w:t>
      </w:r>
    </w:p>
    <w:p w:rsidR="00FD297F" w:rsidRDefault="00FD297F" w:rsidP="00FD297F">
      <w:pPr>
        <w:pStyle w:val="Apara"/>
      </w:pPr>
      <w:r>
        <w:tab/>
        <w:t>(a)</w:t>
      </w:r>
      <w:r>
        <w:tab/>
        <w:t>at a playgroup; or</w:t>
      </w:r>
    </w:p>
    <w:p w:rsidR="00FD297F" w:rsidRPr="008D7DB5" w:rsidRDefault="00FD297F" w:rsidP="00FD297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rsidR="00FD297F" w:rsidRDefault="00FD297F" w:rsidP="00FD297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rsidR="00FD297F" w:rsidRDefault="00FD297F" w:rsidP="00FD297F">
      <w:pPr>
        <w:pStyle w:val="Apara"/>
      </w:pPr>
      <w:r>
        <w:tab/>
        <w:t>(d)</w:t>
      </w:r>
      <w:r>
        <w:tab/>
        <w:t>by a family member (unless provided as part of a family day care scheme); or</w:t>
      </w:r>
    </w:p>
    <w:p w:rsidR="00FD297F" w:rsidRDefault="00FD297F" w:rsidP="00FD297F">
      <w:pPr>
        <w:pStyle w:val="Apara"/>
      </w:pPr>
      <w:r>
        <w:tab/>
        <w:t>(e)</w:t>
      </w:r>
      <w:r>
        <w:tab/>
        <w:t>by an out-of-home carer with whom the director</w:t>
      </w:r>
      <w:r>
        <w:noBreakHyphen/>
        <w:t>general has placed the child or young person under section 512; or</w:t>
      </w:r>
    </w:p>
    <w:p w:rsidR="00FD297F" w:rsidRDefault="00FD297F" w:rsidP="00FD297F">
      <w:pPr>
        <w:pStyle w:val="Apara"/>
      </w:pPr>
      <w:r>
        <w:tab/>
        <w:t>(f)</w:t>
      </w:r>
      <w:r>
        <w:tab/>
        <w:t xml:space="preserve">by a government school or non-government school under the </w:t>
      </w:r>
      <w:hyperlink r:id="rId424" w:tooltip="A2004-17" w:history="1">
        <w:r w:rsidRPr="0069554E">
          <w:rPr>
            <w:rStyle w:val="charCitHyperlinkItal"/>
          </w:rPr>
          <w:t>Education Act 2004</w:t>
        </w:r>
      </w:hyperlink>
      <w:r>
        <w:t>, whether provided during or outside school hours; or</w:t>
      </w:r>
    </w:p>
    <w:p w:rsidR="00FD297F" w:rsidRDefault="00FD297F" w:rsidP="00FD297F">
      <w:pPr>
        <w:pStyle w:val="Apara"/>
      </w:pPr>
      <w:r>
        <w:tab/>
        <w:t>(g)</w:t>
      </w:r>
      <w:r>
        <w:tab/>
        <w:t xml:space="preserve">by a person providing home education to the child if the child is registered, or provisionally registered, for home education under the </w:t>
      </w:r>
      <w:hyperlink r:id="rId425" w:tooltip="A2004-17" w:history="1">
        <w:r w:rsidRPr="0069554E">
          <w:rPr>
            <w:rStyle w:val="charCitHyperlinkItal"/>
          </w:rPr>
          <w:t>Education Act 2004</w:t>
        </w:r>
      </w:hyperlink>
      <w:r>
        <w:t>; or</w:t>
      </w:r>
    </w:p>
    <w:p w:rsidR="00FD297F" w:rsidRDefault="00FD297F" w:rsidP="00FD297F">
      <w:pPr>
        <w:pStyle w:val="Apara"/>
      </w:pPr>
      <w:r>
        <w:tab/>
        <w:t>(h)</w:t>
      </w:r>
      <w:r>
        <w:tab/>
        <w:t>that is incidental to the child’s participation in religious instruction, sporting, educational, recreational or cultural events or activities; or</w:t>
      </w:r>
    </w:p>
    <w:p w:rsidR="004346E9" w:rsidRPr="004346E9" w:rsidRDefault="004346E9" w:rsidP="004346E9">
      <w:pPr>
        <w:pStyle w:val="PageBreak"/>
      </w:pPr>
      <w:r w:rsidRPr="004346E9">
        <w:br w:type="page"/>
      </w:r>
    </w:p>
    <w:p w:rsidR="00FD297F" w:rsidRDefault="00FD297F" w:rsidP="00FD297F">
      <w:pPr>
        <w:pStyle w:val="Apara"/>
      </w:pPr>
      <w:r>
        <w:tab/>
        <w:t>(i)</w:t>
      </w:r>
      <w:r>
        <w:tab/>
        <w:t>that is incidental to activities by the child as a member, or while training to become a member, of a club or class sponsored by a non-profit community organisation; or</w:t>
      </w:r>
    </w:p>
    <w:p w:rsidR="00FD297F" w:rsidRDefault="00FD297F" w:rsidP="00FD297F">
      <w:pPr>
        <w:pStyle w:val="Apara"/>
      </w:pPr>
      <w:r>
        <w:tab/>
        <w:t>(j)</w:t>
      </w:r>
      <w:r>
        <w:tab/>
        <w:t>while the child is a patient in a hospital, including a day hospital.</w:t>
      </w:r>
    </w:p>
    <w:p w:rsidR="00FD297F" w:rsidRDefault="00FD297F" w:rsidP="00FD297F">
      <w:pPr>
        <w:pStyle w:val="Amain"/>
        <w:keepNext/>
      </w:pPr>
      <w:r>
        <w:tab/>
        <w:t>(2)</w:t>
      </w:r>
      <w:r>
        <w:tab/>
        <w:t>In this section:</w:t>
      </w:r>
    </w:p>
    <w:p w:rsidR="00FD297F" w:rsidRDefault="00FD297F" w:rsidP="00FD297F">
      <w:pPr>
        <w:pStyle w:val="aDef"/>
      </w:pPr>
      <w:r>
        <w:rPr>
          <w:rStyle w:val="charBoldItals"/>
        </w:rPr>
        <w:t>day hospital</w:t>
      </w:r>
      <w:r>
        <w:t xml:space="preserve">—see the </w:t>
      </w:r>
      <w:hyperlink r:id="rId426" w:tooltip="A1993-13" w:history="1">
        <w:r w:rsidRPr="0069554E">
          <w:rPr>
            <w:rStyle w:val="charCitHyperlinkItal"/>
          </w:rPr>
          <w:t>Health Act 1993</w:t>
        </w:r>
      </w:hyperlink>
      <w:r>
        <w:t>, dictionary.</w:t>
      </w:r>
    </w:p>
    <w:p w:rsidR="00FD297F" w:rsidRDefault="00FD297F" w:rsidP="00FD297F">
      <w:pPr>
        <w:pStyle w:val="PageBreak"/>
      </w:pPr>
      <w:r>
        <w:br w:type="page"/>
      </w:r>
    </w:p>
    <w:p w:rsidR="00FD297F" w:rsidRPr="00AC1AD6" w:rsidRDefault="00FD297F" w:rsidP="00FD297F">
      <w:pPr>
        <w:pStyle w:val="AH2Part"/>
      </w:pPr>
      <w:bookmarkStart w:id="964" w:name="_Toc521500673"/>
      <w:r w:rsidRPr="00AC1AD6">
        <w:rPr>
          <w:rStyle w:val="CharPartNo"/>
        </w:rPr>
        <w:t>Part 20.2</w:t>
      </w:r>
      <w:r w:rsidRPr="00BF545F">
        <w:tab/>
      </w:r>
      <w:r w:rsidRPr="00AC1AD6">
        <w:rPr>
          <w:rStyle w:val="CharPartText"/>
        </w:rPr>
        <w:t>Childcare services—important concepts</w:t>
      </w:r>
      <w:bookmarkEnd w:id="964"/>
    </w:p>
    <w:p w:rsidR="00FD297F" w:rsidRDefault="00FD297F" w:rsidP="00FD297F">
      <w:pPr>
        <w:pStyle w:val="AH5Sec"/>
      </w:pPr>
      <w:bookmarkStart w:id="965" w:name="_Toc521500674"/>
      <w:r w:rsidRPr="00AC1AD6">
        <w:rPr>
          <w:rStyle w:val="CharSectNo"/>
        </w:rPr>
        <w:t>732</w:t>
      </w:r>
      <w:r>
        <w:tab/>
        <w:t xml:space="preserve">What is a </w:t>
      </w:r>
      <w:r w:rsidRPr="0066424D">
        <w:rPr>
          <w:rStyle w:val="charItals"/>
        </w:rPr>
        <w:t>childcare service</w:t>
      </w:r>
      <w:r>
        <w:t>?</w:t>
      </w:r>
      <w:bookmarkEnd w:id="965"/>
    </w:p>
    <w:p w:rsidR="00FD297F" w:rsidRDefault="00FD297F" w:rsidP="00FD297F">
      <w:pPr>
        <w:pStyle w:val="Amainreturn"/>
        <w:keepNext/>
      </w:pPr>
      <w:r>
        <w:t>In this Act:</w:t>
      </w:r>
    </w:p>
    <w:p w:rsidR="00FD297F" w:rsidRDefault="00FD297F" w:rsidP="00FD297F">
      <w:pPr>
        <w:pStyle w:val="aDef"/>
        <w:keepNext/>
      </w:pPr>
      <w:r>
        <w:rPr>
          <w:rStyle w:val="charBoldItals"/>
        </w:rPr>
        <w:t>childcare service</w:t>
      </w:r>
      <w:r>
        <w:t xml:space="preserve"> means—</w:t>
      </w:r>
    </w:p>
    <w:p w:rsidR="00FD297F" w:rsidRDefault="00FD297F" w:rsidP="00FD297F">
      <w:pPr>
        <w:pStyle w:val="aDefpara"/>
      </w:pPr>
      <w:r>
        <w:tab/>
        <w:t>(a)</w:t>
      </w:r>
      <w:r>
        <w:tab/>
        <w:t>a childcare centre; or</w:t>
      </w:r>
    </w:p>
    <w:p w:rsidR="00FD297F" w:rsidRDefault="00FD297F" w:rsidP="00FD297F">
      <w:pPr>
        <w:pStyle w:val="aDefpara"/>
      </w:pPr>
      <w:r>
        <w:tab/>
        <w:t>(b)</w:t>
      </w:r>
      <w:r>
        <w:tab/>
        <w:t>a family day care scheme.</w:t>
      </w:r>
    </w:p>
    <w:p w:rsidR="00FD297F" w:rsidRDefault="00FD297F" w:rsidP="00FD297F">
      <w:pPr>
        <w:pStyle w:val="AH5Sec"/>
      </w:pPr>
      <w:bookmarkStart w:id="966" w:name="_Toc521500675"/>
      <w:r w:rsidRPr="00AC1AD6">
        <w:rPr>
          <w:rStyle w:val="CharSectNo"/>
        </w:rPr>
        <w:t>733</w:t>
      </w:r>
      <w:r>
        <w:tab/>
        <w:t xml:space="preserve">What is a </w:t>
      </w:r>
      <w:r w:rsidRPr="0066424D">
        <w:rPr>
          <w:rStyle w:val="charItals"/>
        </w:rPr>
        <w:t>childcare centre</w:t>
      </w:r>
      <w:r>
        <w:t>?</w:t>
      </w:r>
      <w:bookmarkEnd w:id="966"/>
    </w:p>
    <w:p w:rsidR="00FD297F" w:rsidRDefault="00FD297F" w:rsidP="00FD297F">
      <w:pPr>
        <w:pStyle w:val="Amain"/>
      </w:pPr>
      <w:r>
        <w:tab/>
        <w:t>(1)</w:t>
      </w:r>
      <w:r>
        <w:tab/>
        <w:t>In this Act:</w:t>
      </w:r>
    </w:p>
    <w:p w:rsidR="00FD297F" w:rsidRDefault="00FD297F" w:rsidP="00FD297F">
      <w:pPr>
        <w:pStyle w:val="aDef"/>
        <w:keepNext/>
      </w:pPr>
      <w:r>
        <w:rPr>
          <w:rStyle w:val="charBoldItals"/>
        </w:rPr>
        <w:t>childcare centre</w:t>
      </w:r>
      <w:r>
        <w:t xml:space="preserve"> means a service, operated from premises, that provides care—</w:t>
      </w:r>
    </w:p>
    <w:p w:rsidR="00FD297F" w:rsidRDefault="00FD297F" w:rsidP="00FD297F">
      <w:pPr>
        <w:pStyle w:val="aDefpara"/>
      </w:pPr>
      <w:r>
        <w:tab/>
        <w:t>(a)</w:t>
      </w:r>
      <w:r>
        <w:tab/>
        <w:t>for at least the minimum number of children; and</w:t>
      </w:r>
    </w:p>
    <w:p w:rsidR="00FD297F" w:rsidRDefault="00FD297F" w:rsidP="00FD297F">
      <w:pPr>
        <w:pStyle w:val="aDefpara"/>
      </w:pPr>
      <w:r>
        <w:tab/>
        <w:t>(b)</w:t>
      </w:r>
      <w:r>
        <w:tab/>
        <w:t>for payment or other material benefit.</w:t>
      </w:r>
    </w:p>
    <w:p w:rsidR="00FD297F" w:rsidRDefault="00FD297F" w:rsidP="00FD297F">
      <w:pPr>
        <w:pStyle w:val="Amain"/>
      </w:pPr>
      <w:r>
        <w:tab/>
        <w:t>(2)</w:t>
      </w:r>
      <w:r>
        <w:tab/>
        <w:t>For this section, when working out how many children care is being provided for by a service operated from premises—</w:t>
      </w:r>
    </w:p>
    <w:p w:rsidR="00FD297F" w:rsidRDefault="00FD297F" w:rsidP="00FD297F">
      <w:pPr>
        <w:pStyle w:val="Apara"/>
      </w:pPr>
      <w:r>
        <w:tab/>
        <w:t>(a)</w:t>
      </w:r>
      <w:r>
        <w:tab/>
        <w:t>a child for whom care is provided on an emergency basis, or in unexpected or exceptional circumstances, must not be counted unless the child is cared for at the premises for 2 or more consecutive days; and</w:t>
      </w:r>
    </w:p>
    <w:p w:rsidR="00FD297F" w:rsidRDefault="00FD297F" w:rsidP="00FD297F">
      <w:pPr>
        <w:pStyle w:val="Apara"/>
      </w:pPr>
      <w:r>
        <w:tab/>
        <w:t>(b)</w:t>
      </w:r>
      <w:r>
        <w:tab/>
        <w:t>if a child of a childcare worker is being cared for at the premises, the child must be counted.</w:t>
      </w:r>
    </w:p>
    <w:p w:rsidR="00FD297F" w:rsidRDefault="00FD297F" w:rsidP="00FD297F">
      <w:pPr>
        <w:pStyle w:val="Amain"/>
      </w:pPr>
      <w:r>
        <w:tab/>
        <w:t>(3)</w:t>
      </w:r>
      <w:r>
        <w:tab/>
        <w:t>In this section:</w:t>
      </w:r>
    </w:p>
    <w:p w:rsidR="00FD297F" w:rsidRDefault="00FD297F" w:rsidP="00FD297F">
      <w:pPr>
        <w:pStyle w:val="aDef"/>
        <w:keepNext/>
      </w:pPr>
      <w:r>
        <w:rPr>
          <w:rStyle w:val="charBoldItals"/>
        </w:rPr>
        <w:t>minimum number</w:t>
      </w:r>
      <w:r>
        <w:t>, of children, means—</w:t>
      </w:r>
    </w:p>
    <w:p w:rsidR="00FD297F" w:rsidRDefault="00FD297F" w:rsidP="00FD297F">
      <w:pPr>
        <w:pStyle w:val="aDefpara"/>
      </w:pPr>
      <w:r>
        <w:tab/>
        <w:t>(a)</w:t>
      </w:r>
      <w:r>
        <w:tab/>
        <w:t>5 young children; or</w:t>
      </w:r>
    </w:p>
    <w:p w:rsidR="00FD297F" w:rsidRDefault="00FD297F" w:rsidP="00FD297F">
      <w:pPr>
        <w:pStyle w:val="aDefpara"/>
      </w:pPr>
      <w:r>
        <w:tab/>
        <w:t>(b)</w:t>
      </w:r>
      <w:r>
        <w:tab/>
        <w:t>8 children, if no more than 4 children are young children.</w:t>
      </w:r>
    </w:p>
    <w:p w:rsidR="00FD297F" w:rsidRDefault="00FD297F" w:rsidP="00FD297F">
      <w:pPr>
        <w:pStyle w:val="aDef"/>
        <w:keepNext/>
      </w:pPr>
      <w:r>
        <w:rPr>
          <w:rStyle w:val="charBoldItals"/>
        </w:rPr>
        <w:t>young child</w:t>
      </w:r>
      <w:r>
        <w:t xml:space="preserve"> means a child who is not yet either—</w:t>
      </w:r>
    </w:p>
    <w:p w:rsidR="00FD297F" w:rsidRDefault="00FD297F" w:rsidP="00FD297F">
      <w:pPr>
        <w:pStyle w:val="aDefpara"/>
      </w:pPr>
      <w:r>
        <w:tab/>
        <w:t>(a)</w:t>
      </w:r>
      <w:r>
        <w:tab/>
        <w:t xml:space="preserve">attending school as required under the </w:t>
      </w:r>
      <w:hyperlink r:id="rId427" w:tooltip="A2004-17" w:history="1">
        <w:r w:rsidRPr="0069554E">
          <w:rPr>
            <w:rStyle w:val="charCitHyperlinkItal"/>
          </w:rPr>
          <w:t>Education Act 2004</w:t>
        </w:r>
      </w:hyperlink>
      <w:r>
        <w:t>; or</w:t>
      </w:r>
    </w:p>
    <w:p w:rsidR="00FD297F" w:rsidRDefault="00FD297F" w:rsidP="00FD297F">
      <w:pPr>
        <w:pStyle w:val="aDefpara"/>
      </w:pPr>
      <w:r>
        <w:tab/>
        <w:t>(b)</w:t>
      </w:r>
      <w:r>
        <w:tab/>
        <w:t xml:space="preserve">registered, or provisionally registered, for home education under the </w:t>
      </w:r>
      <w:hyperlink r:id="rId428" w:tooltip="A2004-17" w:history="1">
        <w:r w:rsidRPr="0069554E">
          <w:rPr>
            <w:rStyle w:val="charCitHyperlinkItal"/>
          </w:rPr>
          <w:t>Education Act 2004</w:t>
        </w:r>
      </w:hyperlink>
      <w:r>
        <w:t>.</w:t>
      </w:r>
    </w:p>
    <w:p w:rsidR="00FD297F" w:rsidRDefault="00FD297F" w:rsidP="00FD297F">
      <w:pPr>
        <w:pStyle w:val="AH5Sec"/>
      </w:pPr>
      <w:bookmarkStart w:id="967" w:name="_Toc521500676"/>
      <w:r w:rsidRPr="00AC1AD6">
        <w:rPr>
          <w:rStyle w:val="CharSectNo"/>
        </w:rPr>
        <w:t>734</w:t>
      </w:r>
      <w:r>
        <w:tab/>
        <w:t xml:space="preserve">What is a </w:t>
      </w:r>
      <w:r w:rsidRPr="0066424D">
        <w:rPr>
          <w:rStyle w:val="charItals"/>
        </w:rPr>
        <w:t>family day care scheme</w:t>
      </w:r>
      <w:r>
        <w:t>?</w:t>
      </w:r>
      <w:bookmarkEnd w:id="967"/>
    </w:p>
    <w:p w:rsidR="00FD297F" w:rsidRDefault="00FD297F" w:rsidP="00FD297F">
      <w:pPr>
        <w:pStyle w:val="Amain"/>
      </w:pPr>
      <w:r>
        <w:tab/>
        <w:t>(1)</w:t>
      </w:r>
      <w:r>
        <w:tab/>
        <w:t>In this Act:</w:t>
      </w:r>
    </w:p>
    <w:p w:rsidR="00FD297F" w:rsidRDefault="00FD297F" w:rsidP="00FD297F">
      <w:pPr>
        <w:pStyle w:val="aDef"/>
      </w:pPr>
      <w:r>
        <w:rPr>
          <w:rStyle w:val="charBoldItals"/>
        </w:rPr>
        <w:t>family day care scheme</w:t>
      </w:r>
      <w:r>
        <w:t xml:space="preserve"> means a scheme that organises, coordinates and monitors home-based care for children.</w:t>
      </w:r>
    </w:p>
    <w:p w:rsidR="00FD297F" w:rsidRDefault="00FD297F" w:rsidP="00FD297F">
      <w:pPr>
        <w:pStyle w:val="Amain"/>
      </w:pPr>
      <w:r>
        <w:tab/>
        <w:t>(2)</w:t>
      </w:r>
      <w:r>
        <w:tab/>
        <w:t>In this section:</w:t>
      </w:r>
    </w:p>
    <w:p w:rsidR="00FD297F" w:rsidRDefault="00FD297F" w:rsidP="00FD297F">
      <w:pPr>
        <w:pStyle w:val="aDef"/>
        <w:keepNext/>
      </w:pPr>
      <w:r>
        <w:rPr>
          <w:rStyle w:val="charBoldItals"/>
        </w:rPr>
        <w:t>home-based care</w:t>
      </w:r>
      <w:r>
        <w:t>, for a child, means care provided by a person for the child if—</w:t>
      </w:r>
    </w:p>
    <w:p w:rsidR="00FD297F" w:rsidRDefault="00FD297F" w:rsidP="00FD297F">
      <w:pPr>
        <w:pStyle w:val="aDefpara"/>
      </w:pPr>
      <w:r>
        <w:tab/>
        <w:t>(a)</w:t>
      </w:r>
      <w:r>
        <w:tab/>
        <w:t>the care is provided at a home that is not the child’s home; and</w:t>
      </w:r>
    </w:p>
    <w:p w:rsidR="00FD297F" w:rsidRDefault="00FD297F" w:rsidP="00FD297F">
      <w:pPr>
        <w:pStyle w:val="aDefpara"/>
      </w:pPr>
      <w:r>
        <w:tab/>
        <w:t>(b)</w:t>
      </w:r>
      <w:r>
        <w:tab/>
        <w:t>the care is provided for payment or other material benefit; and</w:t>
      </w:r>
    </w:p>
    <w:p w:rsidR="00FD297F" w:rsidRDefault="00FD297F" w:rsidP="00FD297F">
      <w:pPr>
        <w:pStyle w:val="aDefpara"/>
      </w:pPr>
      <w:r>
        <w:tab/>
        <w:t>(c)</w:t>
      </w:r>
      <w:r>
        <w:tab/>
        <w:t>the person does not have—</w:t>
      </w:r>
    </w:p>
    <w:p w:rsidR="00FD297F" w:rsidRDefault="00FD297F" w:rsidP="00FD297F">
      <w:pPr>
        <w:pStyle w:val="aDefsubpara"/>
      </w:pPr>
      <w:r>
        <w:tab/>
        <w:t>(i)</w:t>
      </w:r>
      <w:r>
        <w:tab/>
        <w:t>daily care responsibility for the child; or</w:t>
      </w:r>
    </w:p>
    <w:p w:rsidR="00FD297F" w:rsidRDefault="00FD297F" w:rsidP="00FD297F">
      <w:pPr>
        <w:pStyle w:val="aDefsubpara"/>
      </w:pPr>
      <w:r>
        <w:tab/>
        <w:t>(ii)</w:t>
      </w:r>
      <w:r>
        <w:tab/>
        <w:t>long-term care responsibility for the child.</w:t>
      </w:r>
    </w:p>
    <w:p w:rsidR="00FD297F" w:rsidRDefault="00FD297F" w:rsidP="00FD297F">
      <w:pPr>
        <w:pStyle w:val="aExamHdgss"/>
      </w:pPr>
      <w:r>
        <w:t>Examples—schemes that are not family day care schemes</w:t>
      </w:r>
    </w:p>
    <w:p w:rsidR="00FD297F" w:rsidRDefault="00FD297F" w:rsidP="00FD297F">
      <w:pPr>
        <w:pStyle w:val="aExamINumss"/>
      </w:pPr>
      <w:r>
        <w:t>1</w:t>
      </w:r>
      <w:r>
        <w:tab/>
        <w:t>a scheme that organises, coordinates and monitors nannies</w:t>
      </w:r>
    </w:p>
    <w:p w:rsidR="00FD297F" w:rsidRDefault="00FD297F" w:rsidP="00FD297F">
      <w:pPr>
        <w:pStyle w:val="aExamINumss"/>
        <w:keepNext/>
      </w:pPr>
      <w:r>
        <w:t>2</w:t>
      </w:r>
      <w:r>
        <w:tab/>
        <w:t>a scheme that organises, coordinates and monitors babysitters</w:t>
      </w:r>
    </w:p>
    <w:p w:rsidR="00FD297F" w:rsidRDefault="00FD297F" w:rsidP="00FD297F">
      <w:pPr>
        <w:pStyle w:val="aNote"/>
        <w:keepNext/>
        <w:jc w:val="left"/>
      </w:pPr>
      <w:r>
        <w:rPr>
          <w:rStyle w:val="charItals"/>
        </w:rPr>
        <w:t>Note 1</w:t>
      </w:r>
      <w:r>
        <w:rPr>
          <w:iCs/>
        </w:rPr>
        <w:tab/>
        <w:t>Daily care responsibility is dealt with in s </w:t>
      </w:r>
      <w:r>
        <w:t>19</w:t>
      </w:r>
      <w:r>
        <w:rPr>
          <w:iCs/>
        </w:rPr>
        <w:t>.</w:t>
      </w:r>
      <w:r>
        <w:rPr>
          <w:iCs/>
        </w:rPr>
        <w:br/>
        <w:t>Long-term care responsibility is dealt with in s 20.</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429" w:tooltip="A2001-14" w:history="1">
        <w:r w:rsidRPr="0069554E">
          <w:rPr>
            <w:rStyle w:val="charCitHyperlinkAbbrev"/>
          </w:rPr>
          <w:t>Legislation Act</w:t>
        </w:r>
      </w:hyperlink>
      <w:r>
        <w:t>, s 126 and s 132).</w:t>
      </w:r>
    </w:p>
    <w:p w:rsidR="00FD297F" w:rsidRDefault="00FD297F" w:rsidP="00FD297F">
      <w:pPr>
        <w:pStyle w:val="AH5Sec"/>
      </w:pPr>
      <w:bookmarkStart w:id="968" w:name="_Toc521500677"/>
      <w:r w:rsidRPr="00AC1AD6">
        <w:rPr>
          <w:rStyle w:val="CharSectNo"/>
        </w:rPr>
        <w:t>735</w:t>
      </w:r>
      <w:r>
        <w:tab/>
        <w:t xml:space="preserve">Who is the </w:t>
      </w:r>
      <w:r w:rsidRPr="00D72DD6">
        <w:rPr>
          <w:rStyle w:val="charItals"/>
        </w:rPr>
        <w:t>proprietor</w:t>
      </w:r>
      <w:r>
        <w:t xml:space="preserve"> of a childcare service?</w:t>
      </w:r>
      <w:bookmarkEnd w:id="968"/>
    </w:p>
    <w:p w:rsidR="00FD297F" w:rsidRDefault="00FD297F" w:rsidP="00FD297F">
      <w:pPr>
        <w:pStyle w:val="Amainreturn"/>
        <w:keepNext/>
      </w:pPr>
      <w:r>
        <w:t>In this chapter:</w:t>
      </w:r>
    </w:p>
    <w:p w:rsidR="00FD297F" w:rsidRDefault="00FD297F" w:rsidP="00FD297F">
      <w:pPr>
        <w:pStyle w:val="aDef"/>
        <w:keepNext/>
      </w:pPr>
      <w:r>
        <w:rPr>
          <w:rStyle w:val="charBoldItals"/>
        </w:rPr>
        <w:t>proprietor</w:t>
      </w:r>
      <w:r>
        <w:t>, of a childcare service, means—</w:t>
      </w:r>
    </w:p>
    <w:p w:rsidR="00FD297F" w:rsidRDefault="00FD297F" w:rsidP="00FD297F">
      <w:pPr>
        <w:pStyle w:val="aDefpara"/>
      </w:pPr>
      <w:r>
        <w:tab/>
        <w:t>(a)</w:t>
      </w:r>
      <w:r>
        <w:tab/>
        <w:t>for a licensed childcare service—the licensed proprietor of the childcare service; or</w:t>
      </w:r>
    </w:p>
    <w:p w:rsidR="00FD297F" w:rsidRDefault="00FD297F" w:rsidP="00FD297F">
      <w:pPr>
        <w:pStyle w:val="aDefpara"/>
      </w:pPr>
      <w:r>
        <w:tab/>
        <w:t>(b)</w:t>
      </w:r>
      <w:r>
        <w:tab/>
        <w:t>in any other case—the person who owns or operates the childcare service.</w:t>
      </w:r>
    </w:p>
    <w:p w:rsidR="00FD297F" w:rsidRDefault="00FD297F" w:rsidP="00FD297F">
      <w:pPr>
        <w:pStyle w:val="AH5Sec"/>
      </w:pPr>
      <w:bookmarkStart w:id="969" w:name="_Toc521500678"/>
      <w:r w:rsidRPr="00AC1AD6">
        <w:rPr>
          <w:rStyle w:val="CharSectNo"/>
        </w:rPr>
        <w:t>736</w:t>
      </w:r>
      <w:r>
        <w:tab/>
        <w:t xml:space="preserve">Who is a </w:t>
      </w:r>
      <w:r w:rsidRPr="00D72DD6">
        <w:rPr>
          <w:rStyle w:val="charItals"/>
        </w:rPr>
        <w:t>controlling person</w:t>
      </w:r>
      <w:r>
        <w:t xml:space="preserve"> for a childcare service?</w:t>
      </w:r>
      <w:bookmarkEnd w:id="969"/>
    </w:p>
    <w:p w:rsidR="00FD297F" w:rsidRDefault="00FD297F" w:rsidP="00FD297F">
      <w:pPr>
        <w:pStyle w:val="Amainreturn"/>
        <w:keepNext/>
      </w:pPr>
      <w:r>
        <w:t>In this chapter:</w:t>
      </w:r>
    </w:p>
    <w:p w:rsidR="00FD297F" w:rsidRDefault="00FD297F" w:rsidP="00FD297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rsidR="00FD297F" w:rsidRDefault="00FD297F" w:rsidP="00FD297F">
      <w:pPr>
        <w:pStyle w:val="AH5Sec"/>
      </w:pPr>
      <w:bookmarkStart w:id="970" w:name="_Toc521500679"/>
      <w:r w:rsidRPr="00AC1AD6">
        <w:rPr>
          <w:rStyle w:val="CharSectNo"/>
        </w:rPr>
        <w:t>737</w:t>
      </w:r>
      <w:r>
        <w:tab/>
        <w:t>Offence—fail to notify change of controlling person</w:t>
      </w:r>
      <w:bookmarkEnd w:id="970"/>
    </w:p>
    <w:p w:rsidR="00FD297F" w:rsidRDefault="00FD297F" w:rsidP="00FD297F">
      <w:pPr>
        <w:pStyle w:val="Amain"/>
      </w:pPr>
      <w:r>
        <w:tab/>
        <w:t>(1)</w:t>
      </w:r>
      <w:r>
        <w:tab/>
        <w:t>A licensed proprietor of a childcare service commits an offence if—</w:t>
      </w:r>
    </w:p>
    <w:p w:rsidR="00FD297F" w:rsidRDefault="00FD297F" w:rsidP="00FD297F">
      <w:pPr>
        <w:pStyle w:val="Apara"/>
      </w:pPr>
      <w:r>
        <w:tab/>
        <w:t>(a)</w:t>
      </w:r>
      <w:r>
        <w:tab/>
        <w:t>someone stops being a controlling person for the childcare service; and</w:t>
      </w:r>
    </w:p>
    <w:p w:rsidR="00FD297F" w:rsidRDefault="00FD297F" w:rsidP="00FD297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rsidR="00FD297F" w:rsidRDefault="00FD297F" w:rsidP="00FD297F">
      <w:pPr>
        <w:pStyle w:val="Penalty"/>
      </w:pPr>
      <w:r>
        <w:t>Maximum penalty:  5 penalty units.</w:t>
      </w:r>
    </w:p>
    <w:p w:rsidR="00FD297F" w:rsidRDefault="00FD297F" w:rsidP="00FD297F">
      <w:pPr>
        <w:pStyle w:val="Amain"/>
      </w:pPr>
      <w:r>
        <w:tab/>
        <w:t>(2)</w:t>
      </w:r>
      <w:r>
        <w:tab/>
        <w:t>A licensed proprietor of a childcare service commits an offence if—</w:t>
      </w:r>
    </w:p>
    <w:p w:rsidR="00FD297F" w:rsidRDefault="00FD297F" w:rsidP="00FD297F">
      <w:pPr>
        <w:pStyle w:val="Apara"/>
      </w:pPr>
      <w:r>
        <w:tab/>
        <w:t>(a)</w:t>
      </w:r>
      <w:r>
        <w:tab/>
        <w:t>someone becomes a controlling person for the childcare service; and</w:t>
      </w:r>
    </w:p>
    <w:p w:rsidR="00FD297F" w:rsidRDefault="00FD297F" w:rsidP="00FD297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rsidR="00FD297F" w:rsidRDefault="00FD297F" w:rsidP="00FD297F">
      <w:pPr>
        <w:pStyle w:val="Penalty"/>
      </w:pPr>
      <w:r>
        <w:t>Maximum penalty:  5 penalty units.</w:t>
      </w:r>
    </w:p>
    <w:p w:rsidR="00FD297F" w:rsidRDefault="00FD297F" w:rsidP="00FD297F">
      <w:pPr>
        <w:pStyle w:val="Amain"/>
      </w:pPr>
      <w:r>
        <w:tab/>
        <w:t>(3)</w:t>
      </w:r>
      <w:r>
        <w:tab/>
        <w:t>An offence against this section is a strict liability offence.</w:t>
      </w:r>
    </w:p>
    <w:p w:rsidR="00FD297F" w:rsidRDefault="00FD297F" w:rsidP="00FD297F">
      <w:pPr>
        <w:pStyle w:val="PageBreak"/>
      </w:pPr>
      <w:r>
        <w:br w:type="page"/>
      </w:r>
    </w:p>
    <w:p w:rsidR="00FD297F" w:rsidRPr="00AC1AD6" w:rsidRDefault="00FD297F" w:rsidP="00FD297F">
      <w:pPr>
        <w:pStyle w:val="AH2Part"/>
      </w:pPr>
      <w:bookmarkStart w:id="971" w:name="_Toc521500680"/>
      <w:r w:rsidRPr="00AC1AD6">
        <w:rPr>
          <w:rStyle w:val="CharPartNo"/>
        </w:rPr>
        <w:t>Part 20.3</w:t>
      </w:r>
      <w:r>
        <w:tab/>
      </w:r>
      <w:r w:rsidRPr="00AC1AD6">
        <w:rPr>
          <w:rStyle w:val="CharPartText"/>
        </w:rPr>
        <w:t>Childcare services—offences</w:t>
      </w:r>
      <w:bookmarkEnd w:id="971"/>
    </w:p>
    <w:p w:rsidR="00FD297F" w:rsidRDefault="00FD297F" w:rsidP="00FD297F">
      <w:pPr>
        <w:pStyle w:val="aNote"/>
        <w:keepNext/>
        <w:rPr>
          <w:rStyle w:val="charItals"/>
        </w:rPr>
      </w:pPr>
      <w:r>
        <w:rPr>
          <w:rStyle w:val="charItals"/>
        </w:rPr>
        <w:t>Note to pt 20.3</w:t>
      </w:r>
    </w:p>
    <w:p w:rsidR="00FD297F" w:rsidRDefault="00FD297F" w:rsidP="00FD297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972" w:name="_Toc521500681"/>
      <w:r w:rsidRPr="00AC1AD6">
        <w:rPr>
          <w:rStyle w:val="CharSectNo"/>
        </w:rPr>
        <w:t>738</w:t>
      </w:r>
      <w:r>
        <w:tab/>
        <w:t xml:space="preserve">Who is a </w:t>
      </w:r>
      <w:r w:rsidRPr="00D72DD6">
        <w:rPr>
          <w:rStyle w:val="charItals"/>
        </w:rPr>
        <w:t>responsible person</w:t>
      </w:r>
      <w:r>
        <w:t xml:space="preserve"> for a childcare service?</w:t>
      </w:r>
      <w:bookmarkEnd w:id="972"/>
    </w:p>
    <w:p w:rsidR="00FD297F" w:rsidRDefault="00FD297F" w:rsidP="00FD297F">
      <w:pPr>
        <w:pStyle w:val="Amainreturn"/>
        <w:keepNext/>
      </w:pPr>
      <w:r>
        <w:t>In this chapter:</w:t>
      </w:r>
    </w:p>
    <w:p w:rsidR="00FD297F" w:rsidRDefault="00FD297F" w:rsidP="00FD297F">
      <w:pPr>
        <w:pStyle w:val="aDef"/>
        <w:keepNext/>
      </w:pPr>
      <w:r>
        <w:rPr>
          <w:rStyle w:val="charBoldItals"/>
        </w:rPr>
        <w:t>responsible person</w:t>
      </w:r>
      <w:r>
        <w:t xml:space="preserve">, for a childcare service—each of the following is a </w:t>
      </w:r>
      <w:r>
        <w:rPr>
          <w:rStyle w:val="charBoldItals"/>
        </w:rPr>
        <w:t>responsible person</w:t>
      </w:r>
      <w:r>
        <w:t>:</w:t>
      </w:r>
    </w:p>
    <w:p w:rsidR="00FD297F" w:rsidRDefault="00FD297F" w:rsidP="00FD297F">
      <w:pPr>
        <w:pStyle w:val="aDefpara"/>
      </w:pPr>
      <w:r>
        <w:tab/>
        <w:t>(a)</w:t>
      </w:r>
      <w:r>
        <w:tab/>
        <w:t>a proprietor of the childcare service;</w:t>
      </w:r>
    </w:p>
    <w:p w:rsidR="00FD297F" w:rsidRDefault="00FD297F" w:rsidP="00FD297F">
      <w:pPr>
        <w:pStyle w:val="aDefpara"/>
      </w:pPr>
      <w:r>
        <w:tab/>
        <w:t>(b)</w:t>
      </w:r>
      <w:r>
        <w:tab/>
        <w:t>a controlling person for the childcare service;</w:t>
      </w:r>
    </w:p>
    <w:p w:rsidR="00FD297F" w:rsidRDefault="00FD297F" w:rsidP="00FD297F">
      <w:pPr>
        <w:pStyle w:val="aDefpara"/>
      </w:pPr>
      <w:r>
        <w:tab/>
        <w:t>(c)</w:t>
      </w:r>
      <w:r>
        <w:tab/>
        <w:t>a person caring for a child for the childcare service.</w:t>
      </w:r>
    </w:p>
    <w:p w:rsidR="00FD297F" w:rsidRDefault="00FD297F" w:rsidP="00FD297F">
      <w:pPr>
        <w:pStyle w:val="aNote"/>
      </w:pPr>
      <w:r>
        <w:rPr>
          <w:rStyle w:val="charItals"/>
        </w:rPr>
        <w:t>Note</w:t>
      </w:r>
      <w:r>
        <w:tab/>
        <w:t>A person may be a proprietor or controlling person for a childcare service whether or not the childcare service is a licensed childcare service (see s 735 and s 736).</w:t>
      </w:r>
    </w:p>
    <w:p w:rsidR="00FD297F" w:rsidRDefault="00FD297F" w:rsidP="00FD297F">
      <w:pPr>
        <w:pStyle w:val="AH5Sec"/>
      </w:pPr>
      <w:bookmarkStart w:id="973" w:name="_Toc521500682"/>
      <w:r w:rsidRPr="00AC1AD6">
        <w:rPr>
          <w:rStyle w:val="CharSectNo"/>
        </w:rPr>
        <w:t>739</w:t>
      </w:r>
      <w:r>
        <w:tab/>
        <w:t>Offence—fail to protect child from injury</w:t>
      </w:r>
      <w:bookmarkEnd w:id="973"/>
    </w:p>
    <w:p w:rsidR="00FD297F" w:rsidRDefault="00FD297F" w:rsidP="00FD297F">
      <w:pPr>
        <w:pStyle w:val="Amain"/>
      </w:pPr>
      <w:r>
        <w:tab/>
        <w:t>(1)</w:t>
      </w:r>
      <w:r>
        <w:tab/>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ensure that reasonable precaution is taken to protect a child being cared for by the service from a hazard likely to cause injury.</w:t>
      </w:r>
    </w:p>
    <w:p w:rsidR="00FD297F" w:rsidRDefault="00FD297F" w:rsidP="00FD297F">
      <w:pPr>
        <w:pStyle w:val="Penalty"/>
      </w:pPr>
      <w:r>
        <w:t>Maximum penalty:  50 penalty units, imprisonment for 6 months or both.</w:t>
      </w:r>
    </w:p>
    <w:p w:rsidR="00FD297F" w:rsidRDefault="00FD297F" w:rsidP="00FD297F">
      <w:pPr>
        <w:pStyle w:val="Amain"/>
        <w:keepNext/>
      </w:pPr>
      <w:r>
        <w:tab/>
        <w:t>(2)</w:t>
      </w:r>
      <w:r>
        <w:tab/>
        <w:t>This section does not apply to a person caring for a child for a childcare service if the person is—</w:t>
      </w:r>
    </w:p>
    <w:p w:rsidR="00FD297F" w:rsidRDefault="00FD297F" w:rsidP="00FD297F">
      <w:pPr>
        <w:pStyle w:val="Apara"/>
        <w:keepNext/>
      </w:pPr>
      <w:r>
        <w:tab/>
        <w:t>(a)</w:t>
      </w:r>
      <w:r>
        <w:tab/>
        <w:t>unable to take the precaution; and</w:t>
      </w:r>
    </w:p>
    <w:p w:rsidR="00FD297F" w:rsidRDefault="00FD297F" w:rsidP="00FD297F">
      <w:pPr>
        <w:pStyle w:val="Apara"/>
      </w:pPr>
      <w:r>
        <w:tab/>
        <w:t>(b)</w:t>
      </w:r>
      <w:r>
        <w:tab/>
        <w:t>unable to ensure that the precaution is taken by someone else.</w:t>
      </w:r>
    </w:p>
    <w:p w:rsidR="00FD297F" w:rsidRDefault="00FD297F" w:rsidP="00FD297F">
      <w:pPr>
        <w:pStyle w:val="AH5Sec"/>
      </w:pPr>
      <w:bookmarkStart w:id="974" w:name="_Toc521500683"/>
      <w:r w:rsidRPr="00AC1AD6">
        <w:rPr>
          <w:rStyle w:val="CharSectNo"/>
        </w:rPr>
        <w:t>740</w:t>
      </w:r>
      <w:r>
        <w:tab/>
        <w:t>Offence—fail to supervise child</w:t>
      </w:r>
      <w:bookmarkEnd w:id="974"/>
    </w:p>
    <w:p w:rsidR="00FD297F" w:rsidRDefault="00FD297F" w:rsidP="00FD297F">
      <w:pPr>
        <w:pStyle w:val="Amainreturn"/>
      </w:pPr>
      <w:r>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take reasonable steps to ensure that a child being cared for by the service is adequately supervised.</w:t>
      </w:r>
    </w:p>
    <w:p w:rsidR="00FD297F" w:rsidRDefault="00FD297F" w:rsidP="00FD297F">
      <w:pPr>
        <w:pStyle w:val="Penalty"/>
      </w:pPr>
      <w:r>
        <w:t>Maximum penalty:  50 penalty units, imprisonment for 6 months or both.</w:t>
      </w:r>
    </w:p>
    <w:p w:rsidR="00FD297F" w:rsidRDefault="00FD297F" w:rsidP="00FD297F">
      <w:pPr>
        <w:pStyle w:val="AH5Sec"/>
      </w:pPr>
      <w:bookmarkStart w:id="975" w:name="_Toc521500684"/>
      <w:r w:rsidRPr="00AC1AD6">
        <w:rPr>
          <w:rStyle w:val="CharSectNo"/>
        </w:rPr>
        <w:t>741</w:t>
      </w:r>
      <w:r>
        <w:tab/>
        <w:t>Offence—unreasonably discipline child</w:t>
      </w:r>
      <w:bookmarkEnd w:id="975"/>
    </w:p>
    <w:p w:rsidR="00FD297F" w:rsidRDefault="00FD297F" w:rsidP="00FD297F">
      <w:pPr>
        <w:pStyle w:val="Amain"/>
      </w:pPr>
      <w:r>
        <w:tab/>
        <w:t>(1)</w:t>
      </w:r>
      <w:r>
        <w:tab/>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subjects a child being cared for by the service to unreasonable discipline.</w:t>
      </w:r>
    </w:p>
    <w:p w:rsidR="00FD297F" w:rsidRDefault="00FD297F" w:rsidP="00FD297F">
      <w:pPr>
        <w:pStyle w:val="Penalty"/>
      </w:pPr>
      <w:r>
        <w:t>Maximum penalty:  50 penalty units, imprisonment for 6 months or both.</w:t>
      </w:r>
    </w:p>
    <w:p w:rsidR="00FD297F" w:rsidRDefault="00FD297F" w:rsidP="00FD297F">
      <w:pPr>
        <w:pStyle w:val="Amain"/>
      </w:pPr>
      <w:r>
        <w:tab/>
        <w:t>(2)</w:t>
      </w:r>
      <w:r>
        <w:tab/>
        <w:t>In this section:</w:t>
      </w:r>
    </w:p>
    <w:p w:rsidR="00FD297F" w:rsidRDefault="00FD297F" w:rsidP="00FD297F">
      <w:pPr>
        <w:pStyle w:val="aDef"/>
      </w:pPr>
      <w:r>
        <w:rPr>
          <w:rStyle w:val="charBoldItals"/>
        </w:rPr>
        <w:t xml:space="preserve">unreasonable discipline </w:t>
      </w:r>
      <w:r>
        <w:rPr>
          <w:bCs/>
          <w:iCs/>
        </w:rPr>
        <w:t>includes—</w:t>
      </w:r>
    </w:p>
    <w:p w:rsidR="00FD297F" w:rsidRDefault="00FD297F" w:rsidP="00FD297F">
      <w:pPr>
        <w:pStyle w:val="Apara"/>
      </w:pPr>
      <w:r>
        <w:tab/>
        <w:t>(a)</w:t>
      </w:r>
      <w:r>
        <w:tab/>
        <w:t>physical punishment; or</w:t>
      </w:r>
    </w:p>
    <w:p w:rsidR="00FD297F" w:rsidRDefault="00FD297F" w:rsidP="00FD297F">
      <w:pPr>
        <w:pStyle w:val="Apara"/>
        <w:keepNext/>
      </w:pPr>
      <w:r>
        <w:tab/>
        <w:t>(b)</w:t>
      </w:r>
      <w:r>
        <w:tab/>
        <w:t>any behaviour management strategy likely to cause emotional or physical harm to a child.</w:t>
      </w:r>
    </w:p>
    <w:p w:rsidR="00FD297F" w:rsidRDefault="00FD297F" w:rsidP="00FD297F">
      <w:pPr>
        <w:pStyle w:val="aExamHdgss"/>
      </w:pPr>
      <w:r>
        <w:t>Examples</w:t>
      </w:r>
    </w:p>
    <w:p w:rsidR="00FD297F" w:rsidRDefault="00FD297F" w:rsidP="00FD297F">
      <w:pPr>
        <w:pStyle w:val="aExamINumss"/>
        <w:keepNext/>
        <w:tabs>
          <w:tab w:val="clear" w:pos="1500"/>
          <w:tab w:val="left" w:pos="1505"/>
        </w:tabs>
        <w:ind w:left="1505" w:hanging="405"/>
      </w:pPr>
      <w:r>
        <w:t>1</w:t>
      </w:r>
      <w:r>
        <w:tab/>
        <w:t>smacking</w:t>
      </w:r>
    </w:p>
    <w:p w:rsidR="00FD297F" w:rsidRDefault="00FD297F" w:rsidP="00FD297F">
      <w:pPr>
        <w:pStyle w:val="aExamINumss"/>
        <w:keepNext/>
        <w:tabs>
          <w:tab w:val="clear" w:pos="1500"/>
          <w:tab w:val="left" w:pos="1505"/>
        </w:tabs>
        <w:ind w:left="1505" w:hanging="405"/>
      </w:pPr>
      <w:r>
        <w:t>2</w:t>
      </w:r>
      <w:r>
        <w:tab/>
        <w:t>yelling</w:t>
      </w:r>
    </w:p>
    <w:p w:rsidR="00FD297F" w:rsidRDefault="00FD297F" w:rsidP="00FD297F">
      <w:pPr>
        <w:pStyle w:val="aExamINumss"/>
        <w:keepNext/>
        <w:tabs>
          <w:tab w:val="clear" w:pos="1500"/>
          <w:tab w:val="left" w:pos="1505"/>
        </w:tabs>
        <w:ind w:left="1505" w:hanging="405"/>
      </w:pPr>
      <w:r>
        <w:t>3</w:t>
      </w:r>
      <w:r>
        <w:tab/>
        <w:t>using threatening or humiliating language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430" w:tooltip="A2001-14" w:history="1">
        <w:r w:rsidRPr="0069554E">
          <w:rPr>
            <w:rStyle w:val="charCitHyperlinkAbbrev"/>
          </w:rPr>
          <w:t>Legislation Act</w:t>
        </w:r>
      </w:hyperlink>
      <w:r>
        <w:t>, s 126 and s 132).</w:t>
      </w:r>
    </w:p>
    <w:p w:rsidR="00FD297F" w:rsidRDefault="00FD297F" w:rsidP="00FD297F">
      <w:pPr>
        <w:pStyle w:val="AH5Sec"/>
      </w:pPr>
      <w:bookmarkStart w:id="976" w:name="_Toc521500685"/>
      <w:r w:rsidRPr="00AC1AD6">
        <w:rPr>
          <w:rStyle w:val="CharSectNo"/>
        </w:rPr>
        <w:t>742</w:t>
      </w:r>
      <w:r>
        <w:tab/>
        <w:t>Offence—fail to maintain buildings, equipment etc</w:t>
      </w:r>
      <w:bookmarkEnd w:id="976"/>
    </w:p>
    <w:p w:rsidR="00FD297F" w:rsidRDefault="00FD297F" w:rsidP="00FD297F">
      <w:pPr>
        <w:pStyle w:val="Amainreturn"/>
      </w:pPr>
      <w:r>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take reasonable steps to ensure that the buildings, grounds, equipment and furnishings used in operating the service are maintained in a safe, clean and hygienic condition and in good repair.</w:t>
      </w:r>
    </w:p>
    <w:p w:rsidR="00FD297F" w:rsidRDefault="00FD297F" w:rsidP="00FD297F">
      <w:pPr>
        <w:pStyle w:val="Penalty"/>
      </w:pPr>
      <w:r>
        <w:t>Maximum penalty:  50 penalty units, imprisonment for 6 months or both.</w:t>
      </w:r>
    </w:p>
    <w:p w:rsidR="00FD297F" w:rsidRDefault="00FD297F" w:rsidP="00FD297F">
      <w:pPr>
        <w:pStyle w:val="PageBreak"/>
      </w:pPr>
      <w:r>
        <w:br w:type="page"/>
      </w:r>
    </w:p>
    <w:p w:rsidR="00FD297F" w:rsidRPr="00AC1AD6" w:rsidRDefault="00FD297F" w:rsidP="00FD297F">
      <w:pPr>
        <w:pStyle w:val="AH2Part"/>
      </w:pPr>
      <w:bookmarkStart w:id="977" w:name="_Toc521500686"/>
      <w:r w:rsidRPr="00AC1AD6">
        <w:rPr>
          <w:rStyle w:val="CharPartNo"/>
        </w:rPr>
        <w:t>Part 20.4</w:t>
      </w:r>
      <w:r>
        <w:tab/>
      </w:r>
      <w:r w:rsidRPr="00AC1AD6">
        <w:rPr>
          <w:rStyle w:val="CharPartText"/>
        </w:rPr>
        <w:t>Childcare services—childcare service licences</w:t>
      </w:r>
      <w:bookmarkEnd w:id="977"/>
    </w:p>
    <w:p w:rsidR="00FD297F" w:rsidRPr="00AC1AD6" w:rsidRDefault="00FD297F" w:rsidP="00FD297F">
      <w:pPr>
        <w:pStyle w:val="AH3Div"/>
      </w:pPr>
      <w:bookmarkStart w:id="978" w:name="_Toc521500687"/>
      <w:r w:rsidRPr="00AC1AD6">
        <w:rPr>
          <w:rStyle w:val="CharDivNo"/>
        </w:rPr>
        <w:t>Division 20.4.1</w:t>
      </w:r>
      <w:r>
        <w:tab/>
      </w:r>
      <w:r w:rsidRPr="00AC1AD6">
        <w:rPr>
          <w:rStyle w:val="CharDivText"/>
        </w:rPr>
        <w:t>Childcare service licences—application, eligibility, etc</w:t>
      </w:r>
      <w:bookmarkEnd w:id="978"/>
    </w:p>
    <w:p w:rsidR="00FD297F" w:rsidRDefault="00FD297F" w:rsidP="00FD297F">
      <w:pPr>
        <w:pStyle w:val="AH5Sec"/>
      </w:pPr>
      <w:bookmarkStart w:id="979" w:name="_Toc521500688"/>
      <w:r w:rsidRPr="00AC1AD6">
        <w:rPr>
          <w:rStyle w:val="CharSectNo"/>
        </w:rPr>
        <w:t>743</w:t>
      </w:r>
      <w:r>
        <w:tab/>
        <w:t>Childcare service licence—proposed proprietor may apply</w:t>
      </w:r>
      <w:bookmarkEnd w:id="979"/>
    </w:p>
    <w:p w:rsidR="00FD297F" w:rsidRDefault="00FD297F" w:rsidP="00FD297F">
      <w:pPr>
        <w:pStyle w:val="Amain"/>
      </w:pPr>
      <w:r>
        <w:tab/>
        <w:t>(1)</w:t>
      </w:r>
      <w:r>
        <w:tab/>
        <w:t>A proposed proprietor of a childcare service may apply for a childcare service licence to operate the childcare service.</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include complete details of suitability information about—</w:t>
      </w:r>
    </w:p>
    <w:p w:rsidR="00FD297F" w:rsidRDefault="00FD297F" w:rsidP="00FD297F">
      <w:pPr>
        <w:pStyle w:val="Asubpara"/>
      </w:pPr>
      <w:r>
        <w:tab/>
        <w:t>(i)</w:t>
      </w:r>
      <w:r>
        <w:tab/>
        <w:t>the proposed proprietor; and</w:t>
      </w:r>
    </w:p>
    <w:p w:rsidR="00FD297F" w:rsidRDefault="00FD297F" w:rsidP="00FD297F">
      <w:pPr>
        <w:pStyle w:val="Asubpara"/>
      </w:pPr>
      <w:r>
        <w:tab/>
        <w:t>(ii)</w:t>
      </w:r>
      <w:r>
        <w:tab/>
        <w:t>each proposed controlling person for the childcare service.</w:t>
      </w:r>
    </w:p>
    <w:p w:rsidR="00FD297F" w:rsidRDefault="00FD297F" w:rsidP="00FD297F">
      <w:pPr>
        <w:pStyle w:val="aNote"/>
        <w:keepNext/>
      </w:pPr>
      <w:r>
        <w:rPr>
          <w:rStyle w:val="charItals"/>
        </w:rPr>
        <w:t>Note 1</w:t>
      </w:r>
      <w:r>
        <w:rPr>
          <w:rStyle w:val="charItals"/>
        </w:rPr>
        <w:tab/>
      </w:r>
      <w:r>
        <w:rPr>
          <w:rStyle w:val="charBoldItals"/>
        </w:rPr>
        <w:t>Suitability information</w:t>
      </w:r>
      <w:r>
        <w:t xml:space="preserve"> is defined in s 65.</w:t>
      </w:r>
    </w:p>
    <w:p w:rsidR="00FD297F" w:rsidRDefault="00FD297F" w:rsidP="00FD297F">
      <w:pPr>
        <w:pStyle w:val="aNote"/>
        <w:keepNext/>
      </w:pPr>
      <w:r>
        <w:rPr>
          <w:rStyle w:val="charItals"/>
        </w:rPr>
        <w:t>Note 2</w:t>
      </w:r>
      <w:r>
        <w:tab/>
        <w:t>Giving false or misleading information is an offence against the Criminal Code, s 338.</w:t>
      </w:r>
    </w:p>
    <w:p w:rsidR="00FD297F" w:rsidRDefault="00FD297F" w:rsidP="00FD297F">
      <w:pPr>
        <w:pStyle w:val="aNote"/>
        <w:keepNext/>
      </w:pPr>
      <w:r>
        <w:rPr>
          <w:rStyle w:val="charItals"/>
        </w:rPr>
        <w:t>Note 3</w:t>
      </w:r>
      <w:r>
        <w:tab/>
        <w:t>If a form is approved under s 886 for this provision, the form must be used.</w:t>
      </w:r>
    </w:p>
    <w:p w:rsidR="00FD297F" w:rsidRDefault="00FD297F" w:rsidP="00FD297F">
      <w:pPr>
        <w:pStyle w:val="aNote"/>
      </w:pPr>
      <w:r>
        <w:rPr>
          <w:rStyle w:val="charItals"/>
        </w:rPr>
        <w:t>Note 4</w:t>
      </w:r>
      <w:r>
        <w:tab/>
        <w:t>A fee may be determined under s 885 for this provision.</w:t>
      </w:r>
    </w:p>
    <w:p w:rsidR="00FD297F" w:rsidRDefault="00FD297F" w:rsidP="00FD297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rsidR="00FD297F" w:rsidRDefault="00FD297F" w:rsidP="00FD297F">
      <w:pPr>
        <w:pStyle w:val="Amain"/>
        <w:keepLines/>
      </w:pPr>
      <w:r>
        <w:tab/>
        <w:t>(4)</w:t>
      </w:r>
      <w:r>
        <w:tab/>
        <w:t>If subsection (3) applies, the proposed proprietor must give the director</w:t>
      </w:r>
      <w:r>
        <w:noBreakHyphen/>
        <w:t>general complete details of suitability information about the proposed controlling person for the childcare service by the later of the following:</w:t>
      </w:r>
    </w:p>
    <w:p w:rsidR="00FD297F" w:rsidRDefault="00FD297F" w:rsidP="00FD297F">
      <w:pPr>
        <w:pStyle w:val="Apara"/>
      </w:pPr>
      <w:r>
        <w:tab/>
        <w:t>(a)</w:t>
      </w:r>
      <w:r>
        <w:tab/>
        <w:t xml:space="preserve">30 days after the controlling person for the childcare service becomes known to the proposed proprietor; </w:t>
      </w:r>
    </w:p>
    <w:p w:rsidR="00FD297F" w:rsidRDefault="00FD297F" w:rsidP="00FD297F">
      <w:pPr>
        <w:pStyle w:val="Apara"/>
      </w:pPr>
      <w:r>
        <w:tab/>
        <w:t>(b)</w:t>
      </w:r>
      <w:r>
        <w:tab/>
        <w:t>30 days after the application is approved.</w:t>
      </w:r>
    </w:p>
    <w:p w:rsidR="00FD297F" w:rsidRDefault="00FD297F" w:rsidP="00FD297F">
      <w:pPr>
        <w:pStyle w:val="AH5Sec"/>
      </w:pPr>
      <w:bookmarkStart w:id="980" w:name="_Toc521500689"/>
      <w:r w:rsidRPr="00AC1AD6">
        <w:rPr>
          <w:rStyle w:val="CharSectNo"/>
        </w:rPr>
        <w:t>744</w:t>
      </w:r>
      <w:r>
        <w:tab/>
        <w:t>Childcare service licence—further information</w:t>
      </w:r>
      <w:bookmarkEnd w:id="980"/>
    </w:p>
    <w:p w:rsidR="00FD297F" w:rsidRDefault="00FD297F" w:rsidP="00FD297F">
      <w:pPr>
        <w:pStyle w:val="Amain"/>
      </w:pPr>
      <w:r>
        <w:tab/>
        <w:t>(1)</w:t>
      </w:r>
      <w:r>
        <w:tab/>
        <w:t>This section applies if the director</w:t>
      </w:r>
      <w:r>
        <w:noBreakHyphen/>
        <w:t>general has received an application for a childcare service licence under section 743.</w:t>
      </w:r>
    </w:p>
    <w:p w:rsidR="00FD297F" w:rsidRDefault="00FD297F" w:rsidP="00FD297F">
      <w:pPr>
        <w:pStyle w:val="Amain"/>
      </w:pPr>
      <w:r>
        <w:tab/>
        <w:t>(2)</w:t>
      </w:r>
      <w:r>
        <w:tab/>
        <w:t>The director</w:t>
      </w:r>
      <w:r>
        <w:noBreakHyphen/>
        <w:t>general may ask the proposed proprietor to give the director</w:t>
      </w:r>
      <w:r>
        <w:noBreakHyphen/>
        <w:t>general more information about—</w:t>
      </w:r>
    </w:p>
    <w:p w:rsidR="00FD297F" w:rsidRDefault="00FD297F" w:rsidP="00FD297F">
      <w:pPr>
        <w:pStyle w:val="Apara"/>
      </w:pPr>
      <w:r>
        <w:tab/>
        <w:t>(a)</w:t>
      </w:r>
      <w:r>
        <w:tab/>
        <w:t>the application, including information about the proposed proprietor and any proposed controlling person; and</w:t>
      </w:r>
    </w:p>
    <w:p w:rsidR="00FD297F" w:rsidRDefault="00FD297F" w:rsidP="00FD297F">
      <w:pPr>
        <w:pStyle w:val="Apara"/>
      </w:pPr>
      <w:r>
        <w:tab/>
        <w:t>(b)</w:t>
      </w:r>
      <w:r>
        <w:tab/>
        <w:t>the premises proposed to be used for operating the childcare service.</w:t>
      </w:r>
    </w:p>
    <w:p w:rsidR="00FD297F" w:rsidRDefault="00FD297F" w:rsidP="00FD297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rsidR="00FD297F" w:rsidRDefault="00FD297F" w:rsidP="00FD297F">
      <w:pPr>
        <w:pStyle w:val="AH5Sec"/>
      </w:pPr>
      <w:bookmarkStart w:id="981" w:name="_Toc521500690"/>
      <w:r w:rsidRPr="00AC1AD6">
        <w:rPr>
          <w:rStyle w:val="CharSectNo"/>
        </w:rPr>
        <w:t>745</w:t>
      </w:r>
      <w:r>
        <w:tab/>
        <w:t>Childcare service licence—director</w:t>
      </w:r>
      <w:r>
        <w:noBreakHyphen/>
        <w:t>general need not decide if no information or inspection</w:t>
      </w:r>
      <w:bookmarkEnd w:id="981"/>
    </w:p>
    <w:p w:rsidR="00FD297F" w:rsidRDefault="00FD297F" w:rsidP="00FD297F">
      <w:pPr>
        <w:pStyle w:val="Amain"/>
        <w:keepNext/>
      </w:pPr>
      <w:r>
        <w:tab/>
        <w:t>(1)</w:t>
      </w:r>
      <w:r>
        <w:tab/>
        <w:t>This section applies if, under section 744, the director</w:t>
      </w:r>
      <w:r>
        <w:noBreakHyphen/>
        <w:t>general asks the proposed proprietor—</w:t>
      </w:r>
    </w:p>
    <w:p w:rsidR="00FD297F" w:rsidRDefault="00FD297F" w:rsidP="00FD297F">
      <w:pPr>
        <w:pStyle w:val="Apara"/>
      </w:pPr>
      <w:r>
        <w:tab/>
        <w:t>(a)</w:t>
      </w:r>
      <w:r>
        <w:tab/>
        <w:t>to give the director</w:t>
      </w:r>
      <w:r>
        <w:noBreakHyphen/>
        <w:t>general more information but the proposed proprietor does not give the director</w:t>
      </w:r>
      <w:r>
        <w:noBreakHyphen/>
        <w:t>general the information; or</w:t>
      </w:r>
    </w:p>
    <w:p w:rsidR="00FD297F" w:rsidRDefault="00FD297F" w:rsidP="00FD297F">
      <w:pPr>
        <w:pStyle w:val="Apara"/>
      </w:pPr>
      <w:r>
        <w:tab/>
        <w:t>(b)</w:t>
      </w:r>
      <w:r>
        <w:tab/>
        <w:t>to allow the director</w:t>
      </w:r>
      <w:r>
        <w:noBreakHyphen/>
        <w:t>general to inspect premises but the proposed proprietor does not allow the director</w:t>
      </w:r>
      <w:r>
        <w:noBreakHyphen/>
        <w:t>general to inspect the premises.</w:t>
      </w:r>
    </w:p>
    <w:p w:rsidR="00FD297F" w:rsidRDefault="00FD297F" w:rsidP="00FD297F">
      <w:pPr>
        <w:pStyle w:val="Amain"/>
      </w:pPr>
      <w:r>
        <w:tab/>
        <w:t>(2)</w:t>
      </w:r>
      <w:r>
        <w:tab/>
        <w:t>The director</w:t>
      </w:r>
      <w:r>
        <w:noBreakHyphen/>
        <w:t>general need not decide whether the proposed proprietor is eligible for a childcare service licence.</w:t>
      </w:r>
    </w:p>
    <w:p w:rsidR="00FD297F" w:rsidRDefault="00FD297F" w:rsidP="00FD297F">
      <w:pPr>
        <w:pStyle w:val="AH5Sec"/>
      </w:pPr>
      <w:bookmarkStart w:id="982" w:name="_Toc521500691"/>
      <w:r w:rsidRPr="00AC1AD6">
        <w:rPr>
          <w:rStyle w:val="CharSectNo"/>
        </w:rPr>
        <w:t>746</w:t>
      </w:r>
      <w:r>
        <w:tab/>
        <w:t>Childcare service licence—eligibility</w:t>
      </w:r>
      <w:bookmarkEnd w:id="982"/>
    </w:p>
    <w:p w:rsidR="00FD297F" w:rsidRDefault="00FD297F" w:rsidP="00FD297F">
      <w:pPr>
        <w:pStyle w:val="Amainreturn"/>
      </w:pPr>
      <w:r>
        <w:t>A proposed proprietor of a childcare service is eligible for a childcare service licence to operate the childcare service only if the director</w:t>
      </w:r>
      <w:r>
        <w:noBreakHyphen/>
        <w:t>general is satisfied that—</w:t>
      </w:r>
    </w:p>
    <w:p w:rsidR="00FD297F" w:rsidRDefault="00FD297F" w:rsidP="00FD297F">
      <w:pPr>
        <w:pStyle w:val="Apara"/>
      </w:pPr>
      <w:r>
        <w:tab/>
        <w:t>(a)</w:t>
      </w:r>
      <w:r>
        <w:tab/>
        <w:t>the proposed proprietor is a suitable entity to provide the childcare service; and</w:t>
      </w:r>
    </w:p>
    <w:p w:rsidR="00FD297F" w:rsidRDefault="00FD297F" w:rsidP="00FD297F">
      <w:pPr>
        <w:pStyle w:val="Apara"/>
      </w:pPr>
      <w:r>
        <w:tab/>
        <w:t>(b)</w:t>
      </w:r>
      <w:r>
        <w:tab/>
        <w:t>each proposed controlling person for the childcare service is a suitable entity to provide the childcare service; and</w:t>
      </w:r>
    </w:p>
    <w:p w:rsidR="00FD297F" w:rsidRDefault="00FD297F" w:rsidP="00FD297F">
      <w:pPr>
        <w:pStyle w:val="Apara"/>
      </w:pPr>
      <w:r>
        <w:tab/>
        <w:t>(c)</w:t>
      </w:r>
      <w:r>
        <w:tab/>
        <w:t>the proposed proprietor complies, and is likely to continue to comply, with the childcare services standards; and</w:t>
      </w:r>
    </w:p>
    <w:p w:rsidR="00FD297F" w:rsidRDefault="00FD297F" w:rsidP="00FD297F">
      <w:pPr>
        <w:pStyle w:val="Apara"/>
      </w:pPr>
      <w:r>
        <w:tab/>
        <w:t>(d)</w:t>
      </w:r>
      <w:r>
        <w:tab/>
        <w:t>the premises where the childcare service is to be operated comply with the childcare services standards.</w:t>
      </w:r>
    </w:p>
    <w:p w:rsidR="00FD297F" w:rsidRDefault="00FD297F" w:rsidP="00FD297F">
      <w:pPr>
        <w:pStyle w:val="aNote"/>
        <w:keepNext/>
      </w:pPr>
      <w:r>
        <w:rPr>
          <w:rStyle w:val="charItals"/>
        </w:rPr>
        <w:t>Note 1</w:t>
      </w:r>
      <w:r>
        <w:tab/>
        <w:t>Suitable entities to provide services are dealt with in pt 2.4.</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H5Sec"/>
      </w:pPr>
      <w:bookmarkStart w:id="983" w:name="_Toc521500692"/>
      <w:r w:rsidRPr="00AC1AD6">
        <w:rPr>
          <w:rStyle w:val="CharSectNo"/>
        </w:rPr>
        <w:t>747</w:t>
      </w:r>
      <w:r>
        <w:tab/>
        <w:t>Childcare service licence—decision on application</w:t>
      </w:r>
      <w:bookmarkEnd w:id="983"/>
    </w:p>
    <w:p w:rsidR="00FD297F" w:rsidRDefault="00FD297F" w:rsidP="00FD297F">
      <w:pPr>
        <w:pStyle w:val="Amain"/>
      </w:pPr>
      <w:r>
        <w:tab/>
        <w:t>(1)</w:t>
      </w:r>
      <w:r>
        <w:tab/>
        <w:t>This section applies if the director</w:t>
      </w:r>
      <w:r>
        <w:noBreakHyphen/>
        <w:t>general has received an application for a childcare service licence under section 743.</w:t>
      </w:r>
    </w:p>
    <w:p w:rsidR="00FD297F" w:rsidRDefault="00FD297F" w:rsidP="00FD297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rsidR="00FD297F" w:rsidRDefault="00FD297F" w:rsidP="00FD297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not later than the required time—</w:t>
      </w:r>
    </w:p>
    <w:p w:rsidR="00FD297F" w:rsidRDefault="00FD297F" w:rsidP="00FD297F">
      <w:pPr>
        <w:pStyle w:val="Apara"/>
      </w:pPr>
      <w:r>
        <w:tab/>
        <w:t>(a)</w:t>
      </w:r>
      <w:r>
        <w:tab/>
        <w:t>decide the application; and</w:t>
      </w:r>
    </w:p>
    <w:p w:rsidR="00FD297F" w:rsidRDefault="00FD297F" w:rsidP="00FD297F">
      <w:pPr>
        <w:pStyle w:val="Apara"/>
      </w:pPr>
      <w:r>
        <w:tab/>
        <w:t>(b)</w:t>
      </w:r>
      <w:r>
        <w:tab/>
        <w:t>tell the proposed proprietor about the decision on the application.</w:t>
      </w:r>
    </w:p>
    <w:p w:rsidR="00FD297F" w:rsidRDefault="00FD297F" w:rsidP="00FD297F">
      <w:pPr>
        <w:pStyle w:val="Amain"/>
      </w:pPr>
      <w:r>
        <w:tab/>
        <w:t>(5)</w:t>
      </w:r>
      <w:r>
        <w:tab/>
        <w:t xml:space="preserve">For subsection (4), the </w:t>
      </w:r>
      <w:r>
        <w:rPr>
          <w:rStyle w:val="charBoldItals"/>
        </w:rPr>
        <w:t>required time</w:t>
      </w:r>
      <w:r>
        <w:t xml:space="preserve"> is the latest of the following:</w:t>
      </w:r>
    </w:p>
    <w:p w:rsidR="00FD297F" w:rsidRDefault="00FD297F" w:rsidP="00FD297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rsidR="00FD297F" w:rsidRDefault="00FD297F" w:rsidP="00FD297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rsidR="00FD297F" w:rsidRDefault="00FD297F" w:rsidP="00FD297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rsidR="00FD297F" w:rsidRDefault="00FD297F" w:rsidP="00FD297F">
      <w:pPr>
        <w:pStyle w:val="Apara"/>
      </w:pPr>
      <w:r>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rsidR="00FD297F" w:rsidRDefault="00FD297F" w:rsidP="00FD297F">
      <w:pPr>
        <w:pStyle w:val="Apara"/>
      </w:pPr>
      <w:r>
        <w:tab/>
        <w:t>(e)</w:t>
      </w:r>
      <w:r>
        <w:tab/>
        <w:t>in any other case—30 days after the day the director</w:t>
      </w:r>
      <w:r>
        <w:noBreakHyphen/>
        <w:t>general receives the application.</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431" w:tooltip="A2001-14" w:history="1">
        <w:r w:rsidRPr="0069554E">
          <w:rPr>
            <w:rStyle w:val="charCitHyperlinkAbbrev"/>
          </w:rPr>
          <w:t>Legislation Act</w:t>
        </w:r>
      </w:hyperlink>
      <w:r>
        <w:t>, s 180).</w:t>
      </w:r>
    </w:p>
    <w:p w:rsidR="00FD297F" w:rsidRDefault="00FD297F" w:rsidP="00FD297F">
      <w:pPr>
        <w:pStyle w:val="AH5Sec"/>
      </w:pPr>
      <w:bookmarkStart w:id="984" w:name="_Toc521500693"/>
      <w:r w:rsidRPr="00AC1AD6">
        <w:rPr>
          <w:rStyle w:val="CharSectNo"/>
        </w:rPr>
        <w:t>748</w:t>
      </w:r>
      <w:r>
        <w:tab/>
        <w:t>Childcare service licence—content</w:t>
      </w:r>
      <w:bookmarkEnd w:id="984"/>
    </w:p>
    <w:p w:rsidR="00FD297F" w:rsidRDefault="00FD297F" w:rsidP="00672A10">
      <w:pPr>
        <w:pStyle w:val="Amainreturn"/>
        <w:keepNext/>
      </w:pPr>
      <w:r>
        <w:t>A childcare service licence must state—</w:t>
      </w:r>
    </w:p>
    <w:p w:rsidR="00FD297F" w:rsidRDefault="00FD297F" w:rsidP="00FD297F">
      <w:pPr>
        <w:pStyle w:val="Apara"/>
      </w:pPr>
      <w:r>
        <w:tab/>
        <w:t>(a)</w:t>
      </w:r>
      <w:r>
        <w:tab/>
        <w:t>the name of the proprietor of the childcare service; and</w:t>
      </w:r>
    </w:p>
    <w:p w:rsidR="00FD297F" w:rsidRDefault="00FD297F" w:rsidP="00FD297F">
      <w:pPr>
        <w:pStyle w:val="Apara"/>
      </w:pPr>
      <w:r>
        <w:tab/>
        <w:t>(b)</w:t>
      </w:r>
      <w:r>
        <w:tab/>
        <w:t>the kind of childcare service for which the licence is given; and</w:t>
      </w:r>
    </w:p>
    <w:p w:rsidR="00FD297F" w:rsidRDefault="00FD297F" w:rsidP="00FD297F">
      <w:pPr>
        <w:pStyle w:val="Apara"/>
      </w:pPr>
      <w:r>
        <w:tab/>
        <w:t>(c)</w:t>
      </w:r>
      <w:r>
        <w:tab/>
        <w:t>the length of the licence; and</w:t>
      </w:r>
    </w:p>
    <w:p w:rsidR="00FD297F" w:rsidRDefault="00FD297F" w:rsidP="00FD297F">
      <w:pPr>
        <w:pStyle w:val="Apara"/>
      </w:pPr>
      <w:r>
        <w:tab/>
        <w:t>(d)</w:t>
      </w:r>
      <w:r>
        <w:tab/>
        <w:t>for a licence to operate a childcare centre—</w:t>
      </w:r>
    </w:p>
    <w:p w:rsidR="00FD297F" w:rsidRDefault="00FD297F" w:rsidP="00FD297F">
      <w:pPr>
        <w:pStyle w:val="Asubpara"/>
      </w:pPr>
      <w:r>
        <w:tab/>
        <w:t>(i)</w:t>
      </w:r>
      <w:r>
        <w:tab/>
        <w:t>the premises where the childcare centre may operate; and</w:t>
      </w:r>
    </w:p>
    <w:p w:rsidR="00FD297F" w:rsidRDefault="00FD297F" w:rsidP="00FD297F">
      <w:pPr>
        <w:pStyle w:val="Asubpara"/>
      </w:pPr>
      <w:r>
        <w:tab/>
        <w:t>(ii)</w:t>
      </w:r>
      <w:r>
        <w:tab/>
        <w:t>the maximum number of children that may be cared for at the childcare centre; and</w:t>
      </w:r>
    </w:p>
    <w:p w:rsidR="00FD297F" w:rsidRDefault="00FD297F" w:rsidP="00FD297F">
      <w:pPr>
        <w:pStyle w:val="Asubpara"/>
      </w:pPr>
      <w:r>
        <w:tab/>
        <w:t>(iii)</w:t>
      </w:r>
      <w:r>
        <w:tab/>
        <w:t>the age of the children who may be cared for at the childcare centre.</w:t>
      </w:r>
    </w:p>
    <w:p w:rsidR="00FD297F" w:rsidRDefault="00FD297F" w:rsidP="00FD297F">
      <w:pPr>
        <w:pStyle w:val="AH5Sec"/>
      </w:pPr>
      <w:bookmarkStart w:id="985" w:name="_Toc521500694"/>
      <w:r w:rsidRPr="00AC1AD6">
        <w:rPr>
          <w:rStyle w:val="CharSectNo"/>
        </w:rPr>
        <w:t>749</w:t>
      </w:r>
      <w:r>
        <w:tab/>
        <w:t>Childcare service licence—childcare service standards</w:t>
      </w:r>
      <w:bookmarkEnd w:id="985"/>
    </w:p>
    <w:p w:rsidR="00FD297F" w:rsidRDefault="00FD297F" w:rsidP="00FD297F">
      <w:pPr>
        <w:pStyle w:val="Amain"/>
        <w:keepNext/>
      </w:pPr>
      <w:r>
        <w:tab/>
        <w:t>(1)</w:t>
      </w:r>
      <w:r>
        <w:tab/>
        <w:t>A childcare service licence is subject to the condition that the service must be operated in a way that complies with the childcare services standards.</w:t>
      </w:r>
    </w:p>
    <w:p w:rsidR="00FD297F" w:rsidRDefault="00FD297F" w:rsidP="00FD297F">
      <w:pPr>
        <w:pStyle w:val="aExamHdgss"/>
      </w:pPr>
      <w:r>
        <w:t>Example</w:t>
      </w:r>
    </w:p>
    <w:p w:rsidR="00FD297F" w:rsidRDefault="00FD297F" w:rsidP="00FD297F">
      <w:pPr>
        <w:pStyle w:val="aExamss"/>
        <w:keepNext/>
      </w:pPr>
      <w:r>
        <w:t>The Minister makes a childcare service standard for family day care schemes.  A licence for a childcare service of that kind is subject to the condition that it is operated in a way that complies with the standard.</w:t>
      </w:r>
    </w:p>
    <w:p w:rsidR="00FD297F" w:rsidRDefault="00FD297F" w:rsidP="00FD297F">
      <w:pPr>
        <w:pStyle w:val="aNote"/>
        <w:keepNext/>
      </w:pPr>
      <w:r>
        <w:rPr>
          <w:rStyle w:val="charItals"/>
        </w:rPr>
        <w:t>Note 1</w:t>
      </w:r>
      <w:r>
        <w:tab/>
        <w:t>The Minister may make childcare services standards under s 887.</w:t>
      </w:r>
    </w:p>
    <w:p w:rsidR="00FD297F" w:rsidRDefault="00FD297F" w:rsidP="00FD297F">
      <w:pPr>
        <w:pStyle w:val="aNote"/>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432" w:tooltip="A2001-14" w:history="1">
        <w:r w:rsidRPr="0069554E">
          <w:rPr>
            <w:rStyle w:val="charCitHyperlinkAbbrev"/>
          </w:rPr>
          <w:t>Legislation Act</w:t>
        </w:r>
      </w:hyperlink>
      <w:r>
        <w:t>, s 48.)</w:t>
      </w:r>
    </w:p>
    <w:p w:rsidR="00FD297F" w:rsidRDefault="00FD297F" w:rsidP="00FD297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Note"/>
      </w:pPr>
      <w:r>
        <w:rPr>
          <w:rStyle w:val="charItals"/>
        </w:rPr>
        <w:t>Note 4</w:t>
      </w:r>
      <w:r>
        <w:tab/>
        <w:t xml:space="preserve">An example is part of the Act, is not exhaustive and may extend, but does not limit, the meaning of the provision in which it appears (see </w:t>
      </w:r>
      <w:hyperlink r:id="rId433" w:tooltip="A2001-14" w:history="1">
        <w:r w:rsidRPr="0069554E">
          <w:rPr>
            <w:rStyle w:val="charCitHyperlinkAbbrev"/>
          </w:rPr>
          <w:t>Legislation Act</w:t>
        </w:r>
      </w:hyperlink>
      <w:r>
        <w:t>, s 126 and s 132).</w:t>
      </w:r>
    </w:p>
    <w:p w:rsidR="00FD297F" w:rsidRDefault="00FD297F" w:rsidP="00FD297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rsidR="00FD297F" w:rsidRDefault="00FD297F" w:rsidP="00FD297F">
      <w:pPr>
        <w:pStyle w:val="Apara"/>
      </w:pPr>
      <w:r>
        <w:tab/>
        <w:t>(a)</w:t>
      </w:r>
      <w:r>
        <w:tab/>
        <w:t>the exemption is not likely to prejudice the safety and educational, social and developmental wellbeing of a child or children being cared for by the service; and</w:t>
      </w:r>
    </w:p>
    <w:p w:rsidR="00FD297F" w:rsidRDefault="00FD297F" w:rsidP="00FD297F">
      <w:pPr>
        <w:pStyle w:val="Apara"/>
      </w:pPr>
      <w:r>
        <w:tab/>
        <w:t>(b)</w:t>
      </w:r>
      <w:r>
        <w:tab/>
        <w:t>the exemption is not likely to impact on the childcare service’s promotion of the educational, social and developmental wellbeing of children; and</w:t>
      </w:r>
    </w:p>
    <w:p w:rsidR="00FD297F" w:rsidRDefault="00FD297F" w:rsidP="00FD297F">
      <w:pPr>
        <w:pStyle w:val="Apara"/>
      </w:pPr>
      <w:r>
        <w:tab/>
        <w:t>(c)</w:t>
      </w:r>
      <w:r>
        <w:tab/>
        <w:t>the childcare service has taken, or is taking, steps to comply with any childcare service standard included in the exemption; and</w:t>
      </w:r>
    </w:p>
    <w:p w:rsidR="00FD297F" w:rsidRDefault="00FD297F" w:rsidP="00FD297F">
      <w:pPr>
        <w:pStyle w:val="Apara"/>
      </w:pPr>
      <w:r>
        <w:tab/>
        <w:t>(d)</w:t>
      </w:r>
      <w:r>
        <w:tab/>
        <w:t>the exemption will not result in the proprietor of the childcare centre failing to take all reasonably practicable steps to protect the health, safety and welfare of employees of the childcare service.</w:t>
      </w:r>
    </w:p>
    <w:p w:rsidR="00FD297F" w:rsidRDefault="00FD297F" w:rsidP="00FD297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rsidR="00FD297F" w:rsidRDefault="00FD297F" w:rsidP="00FD297F">
      <w:pPr>
        <w:pStyle w:val="Amain"/>
      </w:pPr>
      <w:r>
        <w:tab/>
        <w:t>(4)</w:t>
      </w:r>
      <w:r>
        <w:tab/>
        <w:t>A temporary standards exemption must not include information that identifies a childcare worker or would allow the identity of a childcare worker to be worked out.</w:t>
      </w:r>
    </w:p>
    <w:p w:rsidR="00FD297F" w:rsidRDefault="00FD297F" w:rsidP="00FD297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rsidR="00FD297F" w:rsidRDefault="00FD297F" w:rsidP="00FD297F">
      <w:pPr>
        <w:pStyle w:val="Amain"/>
      </w:pPr>
      <w:r>
        <w:tab/>
        <w:t>(6)</w:t>
      </w:r>
      <w:r>
        <w:tab/>
        <w:t>A temporary standards exemption may be conditional.</w:t>
      </w:r>
    </w:p>
    <w:p w:rsidR="00FD297F" w:rsidRDefault="00FD297F" w:rsidP="00FD297F">
      <w:pPr>
        <w:pStyle w:val="Amain"/>
      </w:pPr>
      <w:r>
        <w:tab/>
        <w:t>(7)</w:t>
      </w:r>
      <w:r>
        <w:tab/>
        <w:t>The director</w:t>
      </w:r>
      <w:r>
        <w:noBreakHyphen/>
        <w:t>general may revoke a temporary standards exemption at any time on reasonable grounds.</w:t>
      </w:r>
    </w:p>
    <w:p w:rsidR="00FD297F" w:rsidRDefault="00FD297F" w:rsidP="00FD297F">
      <w:pPr>
        <w:pStyle w:val="Amain"/>
      </w:pPr>
      <w:r>
        <w:tab/>
        <w:t>(8)</w:t>
      </w:r>
      <w:r>
        <w:tab/>
        <w:t>A temporary standards exemption is a notifiable instrument.</w:t>
      </w:r>
    </w:p>
    <w:p w:rsidR="00FD297F" w:rsidRDefault="00FD297F" w:rsidP="00FD297F">
      <w:pPr>
        <w:pStyle w:val="aNote"/>
      </w:pPr>
      <w:r>
        <w:rPr>
          <w:rStyle w:val="charItals"/>
        </w:rPr>
        <w:t>Note</w:t>
      </w:r>
      <w:r>
        <w:tab/>
        <w:t xml:space="preserve">A notifiable instrument must be notified under the </w:t>
      </w:r>
      <w:hyperlink r:id="rId434" w:tooltip="A2001-14" w:history="1">
        <w:r w:rsidRPr="0069554E">
          <w:rPr>
            <w:rStyle w:val="charCitHyperlinkAbbrev"/>
          </w:rPr>
          <w:t>Legislation Act</w:t>
        </w:r>
      </w:hyperlink>
      <w:r>
        <w:t>.</w:t>
      </w:r>
    </w:p>
    <w:p w:rsidR="00FD297F" w:rsidRDefault="00FD297F" w:rsidP="00FD297F">
      <w:pPr>
        <w:pStyle w:val="AH5Sec"/>
      </w:pPr>
      <w:bookmarkStart w:id="986" w:name="_Toc521500695"/>
      <w:r w:rsidRPr="00AC1AD6">
        <w:rPr>
          <w:rStyle w:val="CharSectNo"/>
        </w:rPr>
        <w:t>750</w:t>
      </w:r>
      <w:r>
        <w:tab/>
        <w:t>Childcare service licence—length</w:t>
      </w:r>
      <w:bookmarkEnd w:id="986"/>
    </w:p>
    <w:p w:rsidR="00FD297F" w:rsidRDefault="00FD297F" w:rsidP="00FD297F">
      <w:pPr>
        <w:pStyle w:val="Amain"/>
      </w:pPr>
      <w:r>
        <w:tab/>
        <w:t>(1)</w:t>
      </w:r>
      <w:r>
        <w:tab/>
        <w:t>The director</w:t>
      </w:r>
      <w:r>
        <w:noBreakHyphen/>
        <w:t>general must not give a childcare service licence for longer than 3 years.</w:t>
      </w:r>
    </w:p>
    <w:p w:rsidR="00FD297F" w:rsidRDefault="00FD297F" w:rsidP="00FD297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rsidR="00FD297F" w:rsidRDefault="00FD297F" w:rsidP="00FD297F">
      <w:pPr>
        <w:pStyle w:val="AH5Sec"/>
      </w:pPr>
      <w:bookmarkStart w:id="987" w:name="_Toc521500696"/>
      <w:r w:rsidRPr="00AC1AD6">
        <w:rPr>
          <w:rStyle w:val="CharSectNo"/>
        </w:rPr>
        <w:t>751</w:t>
      </w:r>
      <w:r>
        <w:tab/>
        <w:t>Childcare service licence—extensions</w:t>
      </w:r>
      <w:bookmarkEnd w:id="987"/>
    </w:p>
    <w:p w:rsidR="00FD297F" w:rsidRDefault="00FD297F" w:rsidP="00FD297F">
      <w:pPr>
        <w:pStyle w:val="Amain"/>
        <w:keepNext/>
      </w:pPr>
      <w:r>
        <w:tab/>
        <w:t>(1)</w:t>
      </w:r>
      <w:r>
        <w:tab/>
        <w:t>If a childcare service licence is shorter than 3 years, the licensed proprietor may apply for an extension of the licence.</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pPr>
      <w:r>
        <w:tab/>
        <w:t>(2)</w:t>
      </w:r>
      <w:r>
        <w:tab/>
        <w:t>If the licensed proprietor would be eligible under section 746 (Childcare service licence—eligibility) for the licence as extended, the director</w:t>
      </w:r>
      <w:r>
        <w:noBreakHyphen/>
        <w:t>general must—</w:t>
      </w:r>
    </w:p>
    <w:p w:rsidR="00FD297F" w:rsidRDefault="00FD297F" w:rsidP="00FD297F">
      <w:pPr>
        <w:pStyle w:val="Apara"/>
      </w:pPr>
      <w:r>
        <w:tab/>
        <w:t>(a)</w:t>
      </w:r>
      <w:r>
        <w:tab/>
        <w:t>extend the licence to a total period of not longer than 3 years; and</w:t>
      </w:r>
    </w:p>
    <w:p w:rsidR="00FD297F" w:rsidRDefault="00FD297F" w:rsidP="00FD297F">
      <w:pPr>
        <w:pStyle w:val="Apara"/>
      </w:pPr>
      <w:r>
        <w:tab/>
        <w:t>(b)</w:t>
      </w:r>
      <w:r>
        <w:tab/>
        <w:t>tell the licensed proprietor, in writing, about the extension.</w:t>
      </w:r>
    </w:p>
    <w:p w:rsidR="00FD297F" w:rsidRDefault="00FD297F" w:rsidP="00FD297F">
      <w:pPr>
        <w:pStyle w:val="Amain"/>
      </w:pPr>
      <w:r>
        <w:tab/>
        <w:t>(3)</w:t>
      </w:r>
      <w:r>
        <w:tab/>
        <w:t>If the licensed proprietor would not be eligible under section 746 for the licence as extended, the director</w:t>
      </w:r>
      <w:r>
        <w:noBreakHyphen/>
        <w:t>general must—</w:t>
      </w:r>
    </w:p>
    <w:p w:rsidR="00FD297F" w:rsidRDefault="00FD297F" w:rsidP="00FD297F">
      <w:pPr>
        <w:pStyle w:val="Apara"/>
      </w:pPr>
      <w:r>
        <w:tab/>
        <w:t>(a)</w:t>
      </w:r>
      <w:r>
        <w:tab/>
        <w:t>refuse to extend the licence; and</w:t>
      </w:r>
    </w:p>
    <w:p w:rsidR="00FD297F" w:rsidRDefault="00FD297F" w:rsidP="00FD297F">
      <w:pPr>
        <w:pStyle w:val="Apara"/>
      </w:pPr>
      <w:r>
        <w:tab/>
        <w:t>(b)</w:t>
      </w:r>
      <w:r>
        <w:tab/>
        <w:t>tell the licensed proprietor, in writing, about the refusal.</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rsidR="00FD297F" w:rsidRDefault="00FD297F" w:rsidP="00FD297F">
      <w:pPr>
        <w:pStyle w:val="AH5Sec"/>
      </w:pPr>
      <w:bookmarkStart w:id="988" w:name="_Toc521500697"/>
      <w:r w:rsidRPr="00AC1AD6">
        <w:rPr>
          <w:rStyle w:val="CharSectNo"/>
        </w:rPr>
        <w:t>752</w:t>
      </w:r>
      <w:r>
        <w:tab/>
        <w:t>Childcare service licence—amendment</w:t>
      </w:r>
      <w:bookmarkEnd w:id="988"/>
    </w:p>
    <w:p w:rsidR="00FD297F" w:rsidRDefault="00FD297F" w:rsidP="00FD297F">
      <w:pPr>
        <w:pStyle w:val="Amain"/>
      </w:pPr>
      <w:r>
        <w:tab/>
        <w:t>(1)</w:t>
      </w:r>
      <w:r>
        <w:tab/>
        <w:t>A licensed proprietor of a childcare service may apply to the director</w:t>
      </w:r>
      <w:r>
        <w:noBreakHyphen/>
        <w:t>general to amend the licence in relation to—</w:t>
      </w:r>
    </w:p>
    <w:p w:rsidR="00FD297F" w:rsidRDefault="00FD297F" w:rsidP="00FD297F">
      <w:pPr>
        <w:pStyle w:val="Apara"/>
      </w:pPr>
      <w:r>
        <w:tab/>
        <w:t>(a)</w:t>
      </w:r>
      <w:r>
        <w:tab/>
        <w:t>the premises where the childcare centre may operate; and</w:t>
      </w:r>
    </w:p>
    <w:p w:rsidR="00FD297F" w:rsidRDefault="00FD297F" w:rsidP="00FD297F">
      <w:pPr>
        <w:pStyle w:val="Apara"/>
      </w:pPr>
      <w:r>
        <w:tab/>
        <w:t>(b)</w:t>
      </w:r>
      <w:r>
        <w:tab/>
        <w:t>the maximum number of children that may be cared for at the childcare centre; and</w:t>
      </w:r>
    </w:p>
    <w:p w:rsidR="00FD297F" w:rsidRDefault="00FD297F" w:rsidP="00FD297F">
      <w:pPr>
        <w:pStyle w:val="Apara"/>
        <w:keepNext/>
      </w:pPr>
      <w:r>
        <w:tab/>
        <w:t>(c)</w:t>
      </w:r>
      <w:r>
        <w:tab/>
        <w:t>the age of the children who may be cared for at the childcare centre.</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rsidR="00FD297F" w:rsidRDefault="00FD297F" w:rsidP="00FD297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rsidR="00FD297F" w:rsidRDefault="00FD297F" w:rsidP="00FD297F">
      <w:pPr>
        <w:pStyle w:val="AH5Sec"/>
      </w:pPr>
      <w:bookmarkStart w:id="989" w:name="_Toc521500698"/>
      <w:r w:rsidRPr="00AC1AD6">
        <w:rPr>
          <w:rStyle w:val="CharSectNo"/>
        </w:rPr>
        <w:t>753</w:t>
      </w:r>
      <w:r>
        <w:tab/>
        <w:t>Childcare service licence—transfer</w:t>
      </w:r>
      <w:bookmarkEnd w:id="989"/>
    </w:p>
    <w:p w:rsidR="00FD297F" w:rsidRDefault="00FD297F" w:rsidP="00672A10">
      <w:pPr>
        <w:pStyle w:val="Amain"/>
        <w:keepNext/>
      </w:pPr>
      <w:r>
        <w:tab/>
        <w:t>(1)</w:t>
      </w:r>
      <w:r>
        <w:tab/>
        <w:t>The licensed proprietor of a childcare service may apply to the director</w:t>
      </w:r>
      <w:r>
        <w:noBreakHyphen/>
        <w:t xml:space="preserve">general to transfer the childcare service licence to someone else. </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pPr>
      <w:r>
        <w:tab/>
        <w:t>(2)</w:t>
      </w:r>
      <w:r>
        <w:tab/>
        <w:t>The director</w:t>
      </w:r>
      <w:r>
        <w:noBreakHyphen/>
        <w:t xml:space="preserve">general may transfer the licence if the person to whom the license is proposed to be transferred would be eligible under this chapter for the licence.  </w:t>
      </w:r>
    </w:p>
    <w:p w:rsidR="00FD297F" w:rsidRDefault="00FD297F" w:rsidP="00FD297F">
      <w:pPr>
        <w:pStyle w:val="Amain"/>
      </w:pPr>
      <w:r>
        <w:tab/>
        <w:t>(3)</w:t>
      </w:r>
      <w:r>
        <w:tab/>
        <w:t>The director</w:t>
      </w:r>
      <w:r>
        <w:noBreakHyphen/>
        <w:t>general must, not later than 30 days after the day the director</w:t>
      </w:r>
      <w:r>
        <w:noBreakHyphen/>
        <w:t>general receives the application—</w:t>
      </w:r>
    </w:p>
    <w:p w:rsidR="00FD297F" w:rsidRDefault="00FD297F" w:rsidP="00FD297F">
      <w:pPr>
        <w:pStyle w:val="Apara"/>
      </w:pPr>
      <w:r>
        <w:tab/>
        <w:t>(a)</w:t>
      </w:r>
      <w:r>
        <w:tab/>
        <w:t>decide the application; and</w:t>
      </w:r>
    </w:p>
    <w:p w:rsidR="00FD297F" w:rsidRDefault="00FD297F" w:rsidP="00FD297F">
      <w:pPr>
        <w:pStyle w:val="Apara"/>
      </w:pPr>
      <w:r>
        <w:tab/>
        <w:t>(b)</w:t>
      </w:r>
      <w:r>
        <w:tab/>
        <w:t>if the decision is to transfer the licence, decide the date that the transfer takes effect; and</w:t>
      </w:r>
    </w:p>
    <w:p w:rsidR="00FD297F" w:rsidRDefault="00FD297F" w:rsidP="00FD297F">
      <w:pPr>
        <w:pStyle w:val="Apara"/>
      </w:pPr>
      <w:r>
        <w:tab/>
        <w:t>(c)</w:t>
      </w:r>
      <w:r>
        <w:tab/>
        <w:t>tell the licensed proprietor about the decision on the application.</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A transfer takes effect on the date decided by the director</w:t>
      </w:r>
      <w:r>
        <w:noBreakHyphen/>
        <w:t>general.</w:t>
      </w:r>
    </w:p>
    <w:p w:rsidR="00FD297F" w:rsidRPr="00AC1AD6" w:rsidRDefault="00FD297F" w:rsidP="00FD297F">
      <w:pPr>
        <w:pStyle w:val="AH3Div"/>
      </w:pPr>
      <w:bookmarkStart w:id="990" w:name="_Toc521500699"/>
      <w:r w:rsidRPr="00AC1AD6">
        <w:rPr>
          <w:rStyle w:val="CharDivNo"/>
        </w:rPr>
        <w:t>Division 20.4.2</w:t>
      </w:r>
      <w:r>
        <w:tab/>
      </w:r>
      <w:r w:rsidRPr="00AC1AD6">
        <w:rPr>
          <w:rStyle w:val="CharDivText"/>
        </w:rPr>
        <w:t>Childcare service licences—renewal</w:t>
      </w:r>
      <w:bookmarkEnd w:id="990"/>
    </w:p>
    <w:p w:rsidR="00FD297F" w:rsidRDefault="00FD297F" w:rsidP="00FD297F">
      <w:pPr>
        <w:pStyle w:val="AH5Sec"/>
      </w:pPr>
      <w:bookmarkStart w:id="991" w:name="_Toc521500700"/>
      <w:r w:rsidRPr="00AC1AD6">
        <w:rPr>
          <w:rStyle w:val="CharSectNo"/>
        </w:rPr>
        <w:t>754</w:t>
      </w:r>
      <w:r>
        <w:tab/>
        <w:t>Childcare service licence renewal—licensed proprietor may apply</w:t>
      </w:r>
      <w:bookmarkEnd w:id="991"/>
    </w:p>
    <w:p w:rsidR="00FD297F" w:rsidRDefault="00FD297F" w:rsidP="00FD297F">
      <w:pPr>
        <w:pStyle w:val="Amain"/>
      </w:pPr>
      <w:r>
        <w:tab/>
        <w:t>(1)</w:t>
      </w:r>
      <w:r>
        <w:tab/>
        <w:t>A licensed proprietor of a childcare service may apply for renewal of the licence.</w:t>
      </w:r>
    </w:p>
    <w:p w:rsidR="00FD297F" w:rsidRDefault="00FD297F" w:rsidP="00FD297F">
      <w:pPr>
        <w:pStyle w:val="Amain"/>
      </w:pPr>
      <w:r>
        <w:tab/>
        <w:t>(2)</w:t>
      </w:r>
      <w:r>
        <w:tab/>
        <w:t>The application must be—</w:t>
      </w:r>
    </w:p>
    <w:p w:rsidR="00FD297F" w:rsidRDefault="00FD297F" w:rsidP="00FD297F">
      <w:pPr>
        <w:pStyle w:val="Apara"/>
      </w:pPr>
      <w:r>
        <w:tab/>
        <w:t>(a)</w:t>
      </w:r>
      <w:r>
        <w:tab/>
        <w:t>made in writing to the director</w:t>
      </w:r>
      <w:r>
        <w:noBreakHyphen/>
        <w:t>general; and</w:t>
      </w:r>
    </w:p>
    <w:p w:rsidR="00FD297F" w:rsidRDefault="00FD297F" w:rsidP="00FD297F">
      <w:pPr>
        <w:pStyle w:val="Apara"/>
      </w:pPr>
      <w:r>
        <w:tab/>
        <w:t>(b)</w:t>
      </w:r>
      <w:r>
        <w:tab/>
        <w:t>received by the director</w:t>
      </w:r>
      <w:r>
        <w:noBreakHyphen/>
        <w:t>general at least 30 days, but not more than 60 days, before the childcare service licence ends.</w:t>
      </w:r>
    </w:p>
    <w:p w:rsidR="00FD297F" w:rsidRDefault="00FD297F" w:rsidP="00FD297F">
      <w:pPr>
        <w:pStyle w:val="Amain"/>
        <w:keepNext/>
      </w:pPr>
      <w:r>
        <w:tab/>
        <w:t>(3)</w:t>
      </w:r>
      <w:r>
        <w:tab/>
        <w:t>However, the director</w:t>
      </w:r>
      <w:r>
        <w:noBreakHyphen/>
        <w:t>general may extend the time for making an application.</w:t>
      </w:r>
    </w:p>
    <w:p w:rsidR="00FD297F" w:rsidRDefault="00FD297F" w:rsidP="00FD297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435" w:tooltip="A2001-14" w:history="1">
        <w:r w:rsidRPr="0069554E">
          <w:rPr>
            <w:rStyle w:val="charCitHyperlinkAbbrev"/>
          </w:rPr>
          <w:t>Legislation Act</w:t>
        </w:r>
      </w:hyperlink>
      <w:r>
        <w:t>, s 151C).</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992" w:name="_Toc521500701"/>
      <w:r w:rsidRPr="00AC1AD6">
        <w:rPr>
          <w:rStyle w:val="CharSectNo"/>
        </w:rPr>
        <w:t>755</w:t>
      </w:r>
      <w:r>
        <w:tab/>
        <w:t>Childcare service licence renewal—further information</w:t>
      </w:r>
      <w:bookmarkEnd w:id="992"/>
    </w:p>
    <w:p w:rsidR="00FD297F" w:rsidRDefault="00FD297F" w:rsidP="004346E9">
      <w:pPr>
        <w:pStyle w:val="Amain"/>
        <w:keepNext/>
      </w:pPr>
      <w:r>
        <w:tab/>
        <w:t>(1)</w:t>
      </w:r>
      <w:r>
        <w:tab/>
        <w:t>This section applies if the director</w:t>
      </w:r>
      <w:r>
        <w:noBreakHyphen/>
        <w:t>general has received an application for renewal of a childcare service licence under section 754.</w:t>
      </w:r>
    </w:p>
    <w:p w:rsidR="00FD297F" w:rsidRDefault="00FD297F" w:rsidP="00FD297F">
      <w:pPr>
        <w:pStyle w:val="Amain"/>
      </w:pPr>
      <w:r>
        <w:tab/>
        <w:t>(2)</w:t>
      </w:r>
      <w:r>
        <w:tab/>
        <w:t>The director</w:t>
      </w:r>
      <w:r>
        <w:noBreakHyphen/>
        <w:t>general may ask the licensed proprietor to give the director</w:t>
      </w:r>
      <w:r>
        <w:noBreakHyphen/>
        <w:t>general more information about—</w:t>
      </w:r>
    </w:p>
    <w:p w:rsidR="00FD297F" w:rsidRDefault="00FD297F" w:rsidP="00FD297F">
      <w:pPr>
        <w:pStyle w:val="Apara"/>
      </w:pPr>
      <w:r>
        <w:tab/>
        <w:t>(a)</w:t>
      </w:r>
      <w:r>
        <w:tab/>
        <w:t>the application, including information about the licensed proprietor and any controlling person; and</w:t>
      </w:r>
    </w:p>
    <w:p w:rsidR="00FD297F" w:rsidRDefault="00FD297F" w:rsidP="00FD297F">
      <w:pPr>
        <w:pStyle w:val="Apara"/>
      </w:pPr>
      <w:r>
        <w:tab/>
        <w:t>(b)</w:t>
      </w:r>
      <w:r>
        <w:tab/>
        <w:t>the premises used for operating the childcare service.</w:t>
      </w:r>
    </w:p>
    <w:p w:rsidR="00FD297F" w:rsidRDefault="00FD297F" w:rsidP="00FD297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rsidR="00FD297F" w:rsidRDefault="00FD297F" w:rsidP="00FD297F">
      <w:pPr>
        <w:pStyle w:val="AH5Sec"/>
      </w:pPr>
      <w:bookmarkStart w:id="993" w:name="_Toc521500702"/>
      <w:r w:rsidRPr="00AC1AD6">
        <w:rPr>
          <w:rStyle w:val="CharSectNo"/>
        </w:rPr>
        <w:t>756</w:t>
      </w:r>
      <w:r>
        <w:tab/>
        <w:t>Childcare service licence renewal—director</w:t>
      </w:r>
      <w:r>
        <w:noBreakHyphen/>
        <w:t>general need not decide if no information or inspection</w:t>
      </w:r>
      <w:bookmarkEnd w:id="993"/>
    </w:p>
    <w:p w:rsidR="00FD297F" w:rsidRDefault="00FD297F" w:rsidP="00672A10">
      <w:pPr>
        <w:pStyle w:val="Amain"/>
        <w:keepNext/>
      </w:pPr>
      <w:r>
        <w:tab/>
        <w:t>(1)</w:t>
      </w:r>
      <w:r>
        <w:tab/>
        <w:t>This section applies if, under section 755, the director</w:t>
      </w:r>
      <w:r>
        <w:noBreakHyphen/>
        <w:t>general asks the licensed proprietor—</w:t>
      </w:r>
    </w:p>
    <w:p w:rsidR="00FD297F" w:rsidRDefault="00FD297F" w:rsidP="00FD297F">
      <w:pPr>
        <w:pStyle w:val="Apara"/>
      </w:pPr>
      <w:r>
        <w:tab/>
        <w:t>(a)</w:t>
      </w:r>
      <w:r>
        <w:tab/>
        <w:t>to give the director</w:t>
      </w:r>
      <w:r>
        <w:noBreakHyphen/>
        <w:t>general more information but the licensed proprietor does not give the director</w:t>
      </w:r>
      <w:r>
        <w:noBreakHyphen/>
        <w:t>general the information; or</w:t>
      </w:r>
    </w:p>
    <w:p w:rsidR="00FD297F" w:rsidRDefault="00FD297F" w:rsidP="00FD297F">
      <w:pPr>
        <w:pStyle w:val="Apara"/>
      </w:pPr>
      <w:r>
        <w:tab/>
        <w:t>(b)</w:t>
      </w:r>
      <w:r>
        <w:tab/>
        <w:t>to allow the director</w:t>
      </w:r>
      <w:r>
        <w:noBreakHyphen/>
        <w:t>general to inspect premises but the licensed proprietor does not allow the director</w:t>
      </w:r>
      <w:r>
        <w:noBreakHyphen/>
        <w:t>general to inspect the premises.</w:t>
      </w:r>
    </w:p>
    <w:p w:rsidR="00FD297F" w:rsidRDefault="00FD297F" w:rsidP="00FD297F">
      <w:pPr>
        <w:pStyle w:val="Amain"/>
      </w:pPr>
      <w:r>
        <w:tab/>
        <w:t>(2)</w:t>
      </w:r>
      <w:r>
        <w:tab/>
        <w:t>The director</w:t>
      </w:r>
      <w:r>
        <w:noBreakHyphen/>
        <w:t>general need not decide whether the licensed proprietor is eligible for renewal of a childcare service licence.</w:t>
      </w:r>
    </w:p>
    <w:p w:rsidR="00FD297F" w:rsidRDefault="00FD297F" w:rsidP="00FD297F">
      <w:pPr>
        <w:pStyle w:val="AH5Sec"/>
      </w:pPr>
      <w:bookmarkStart w:id="994" w:name="_Toc521500703"/>
      <w:r w:rsidRPr="00AC1AD6">
        <w:rPr>
          <w:rStyle w:val="CharSectNo"/>
        </w:rPr>
        <w:t>757</w:t>
      </w:r>
      <w:r>
        <w:tab/>
        <w:t>Childcare service licence renewal—eligibility</w:t>
      </w:r>
      <w:bookmarkEnd w:id="994"/>
    </w:p>
    <w:p w:rsidR="00FD297F" w:rsidRDefault="00FD297F" w:rsidP="00FD297F">
      <w:pPr>
        <w:pStyle w:val="Amain"/>
        <w:keepNext/>
      </w:pPr>
      <w:r>
        <w:tab/>
        <w:t>(1)</w:t>
      </w:r>
      <w:r>
        <w:tab/>
        <w:t>A licensed proprietor of a childcare service is eligible for renewal of the licence only if the director</w:t>
      </w:r>
      <w:r>
        <w:noBreakHyphen/>
        <w:t>general is satisfied that the licensed proprietor—</w:t>
      </w:r>
    </w:p>
    <w:p w:rsidR="00FD297F" w:rsidRDefault="00FD297F" w:rsidP="00FD297F">
      <w:pPr>
        <w:pStyle w:val="Apara"/>
      </w:pPr>
      <w:r>
        <w:tab/>
        <w:t>(a)</w:t>
      </w:r>
      <w:r>
        <w:tab/>
        <w:t>is eligible for a childcare service licence under section 746; and</w:t>
      </w:r>
    </w:p>
    <w:p w:rsidR="00FD297F" w:rsidRDefault="00FD297F" w:rsidP="00FD297F">
      <w:pPr>
        <w:pStyle w:val="Apara"/>
      </w:pPr>
      <w:r>
        <w:tab/>
        <w:t>(b)</w:t>
      </w:r>
      <w:r>
        <w:tab/>
        <w:t>has complied with the childcare services standards during the period of the childcare service licence.</w:t>
      </w:r>
    </w:p>
    <w:p w:rsidR="00FD297F" w:rsidRDefault="00FD297F" w:rsidP="00FD297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main"/>
      </w:pPr>
      <w:r>
        <w:tab/>
        <w:t>(2)</w:t>
      </w:r>
      <w:r>
        <w:tab/>
        <w:t>For subsection (1) (b), the director</w:t>
      </w:r>
      <w:r>
        <w:noBreakHyphen/>
        <w:t>general may take into account—</w:t>
      </w:r>
    </w:p>
    <w:p w:rsidR="00FD297F" w:rsidRDefault="00FD297F" w:rsidP="00FD297F">
      <w:pPr>
        <w:pStyle w:val="Apara"/>
      </w:pPr>
      <w:r>
        <w:tab/>
        <w:t>(a)</w:t>
      </w:r>
      <w:r>
        <w:tab/>
        <w:t>any periods of noncompliance, or persistent noncompliance, with the childcare services standards; and</w:t>
      </w:r>
    </w:p>
    <w:p w:rsidR="00FD297F" w:rsidRDefault="00FD297F" w:rsidP="00FD297F">
      <w:pPr>
        <w:pStyle w:val="Apara"/>
      </w:pPr>
      <w:r>
        <w:tab/>
        <w:t>(b)</w:t>
      </w:r>
      <w:r>
        <w:tab/>
        <w:t>actions taken to rectify any noncompliance with the child care services standards; and</w:t>
      </w:r>
    </w:p>
    <w:p w:rsidR="00FD297F" w:rsidRDefault="00FD297F" w:rsidP="00FD297F">
      <w:pPr>
        <w:pStyle w:val="Apara"/>
      </w:pPr>
      <w:r>
        <w:tab/>
        <w:t>(c)</w:t>
      </w:r>
      <w:r>
        <w:tab/>
        <w:t>the future likelihood of compliance with the childcare service standards.</w:t>
      </w:r>
    </w:p>
    <w:p w:rsidR="00FD297F" w:rsidRDefault="00FD297F" w:rsidP="00FD297F">
      <w:pPr>
        <w:pStyle w:val="AH5Sec"/>
      </w:pPr>
      <w:bookmarkStart w:id="995" w:name="_Toc521500704"/>
      <w:r w:rsidRPr="00AC1AD6">
        <w:rPr>
          <w:rStyle w:val="CharSectNo"/>
        </w:rPr>
        <w:t>758</w:t>
      </w:r>
      <w:r>
        <w:tab/>
        <w:t>Childcare service licence renewal—decision on application</w:t>
      </w:r>
      <w:bookmarkEnd w:id="995"/>
    </w:p>
    <w:p w:rsidR="00FD297F" w:rsidRDefault="00FD297F" w:rsidP="00FD297F">
      <w:pPr>
        <w:pStyle w:val="Amain"/>
      </w:pPr>
      <w:r>
        <w:tab/>
        <w:t>(1)</w:t>
      </w:r>
      <w:r>
        <w:tab/>
        <w:t>This section applies if the director</w:t>
      </w:r>
      <w:r>
        <w:noBreakHyphen/>
        <w:t>general receives an application for renewal of a childcare service licence under section 754.</w:t>
      </w:r>
    </w:p>
    <w:p w:rsidR="00FD297F" w:rsidRDefault="00FD297F" w:rsidP="00FD297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rsidR="00FD297F" w:rsidRDefault="00FD297F" w:rsidP="00FD297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not later than the required time for an application—</w:t>
      </w:r>
    </w:p>
    <w:p w:rsidR="00FD297F" w:rsidRDefault="00FD297F" w:rsidP="00FD297F">
      <w:pPr>
        <w:pStyle w:val="Apara"/>
      </w:pPr>
      <w:r>
        <w:tab/>
        <w:t>(a)</w:t>
      </w:r>
      <w:r>
        <w:tab/>
        <w:t>decide the application; and</w:t>
      </w:r>
    </w:p>
    <w:p w:rsidR="00FD297F" w:rsidRDefault="00FD297F" w:rsidP="00FD297F">
      <w:pPr>
        <w:pStyle w:val="Apara"/>
      </w:pPr>
      <w:r>
        <w:tab/>
        <w:t>(b)</w:t>
      </w:r>
      <w:r>
        <w:tab/>
        <w:t>tell the licensed proprietor about the decision on the application.</w:t>
      </w:r>
    </w:p>
    <w:p w:rsidR="00FD297F" w:rsidRDefault="00FD297F" w:rsidP="00FD297F">
      <w:pPr>
        <w:pStyle w:val="Amain"/>
      </w:pPr>
      <w:r>
        <w:tab/>
        <w:t>(5)</w:t>
      </w:r>
      <w:r>
        <w:tab/>
        <w:t>For subsection (4), the required time for an application is the latest of the following:</w:t>
      </w:r>
    </w:p>
    <w:p w:rsidR="00FD297F" w:rsidRDefault="00FD297F" w:rsidP="00FD297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rsidR="00FD297F" w:rsidRDefault="00FD297F" w:rsidP="00FD297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rsidR="00FD297F" w:rsidRDefault="00FD297F" w:rsidP="00672A10">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rsidR="00FD297F" w:rsidRDefault="00FD297F" w:rsidP="00FD297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rsidR="00FD297F" w:rsidRDefault="00FD297F" w:rsidP="00FD297F">
      <w:pPr>
        <w:pStyle w:val="Apara"/>
        <w:keepNext/>
      </w:pPr>
      <w:r>
        <w:tab/>
        <w:t>(e)</w:t>
      </w:r>
      <w:r>
        <w:tab/>
        <w:t>in any other case—30 days after the day the director</w:t>
      </w:r>
      <w:r>
        <w:noBreakHyphen/>
        <w:t>general receives the application.</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436" w:tooltip="A2001-14" w:history="1">
        <w:r w:rsidRPr="0069554E">
          <w:rPr>
            <w:rStyle w:val="charCitHyperlinkAbbrev"/>
          </w:rPr>
          <w:t>Legislation Act</w:t>
        </w:r>
      </w:hyperlink>
      <w:r>
        <w:t>, s 180).</w:t>
      </w:r>
    </w:p>
    <w:p w:rsidR="00FD297F" w:rsidRPr="00AC1AD6" w:rsidRDefault="00FD297F" w:rsidP="00FD297F">
      <w:pPr>
        <w:pStyle w:val="AH3Div"/>
      </w:pPr>
      <w:bookmarkStart w:id="996" w:name="_Toc521500705"/>
      <w:r w:rsidRPr="00AC1AD6">
        <w:rPr>
          <w:rStyle w:val="CharDivNo"/>
        </w:rPr>
        <w:t>Division 20.4.3</w:t>
      </w:r>
      <w:r>
        <w:tab/>
      </w:r>
      <w:r w:rsidRPr="00AC1AD6">
        <w:rPr>
          <w:rStyle w:val="CharDivText"/>
        </w:rPr>
        <w:t>Childcare service licences—suspension and cancellation</w:t>
      </w:r>
      <w:bookmarkEnd w:id="996"/>
    </w:p>
    <w:p w:rsidR="00FD297F" w:rsidRDefault="00FD297F" w:rsidP="00FD297F">
      <w:pPr>
        <w:pStyle w:val="AH5Sec"/>
      </w:pPr>
      <w:bookmarkStart w:id="997" w:name="_Toc521500706"/>
      <w:r w:rsidRPr="00AC1AD6">
        <w:rPr>
          <w:rStyle w:val="CharSectNo"/>
        </w:rPr>
        <w:t>759</w:t>
      </w:r>
      <w:r>
        <w:rPr>
          <w:bCs/>
        </w:rPr>
        <w:tab/>
      </w:r>
      <w:r>
        <w:t xml:space="preserve">Who is an </w:t>
      </w:r>
      <w:r w:rsidRPr="00D72DD6">
        <w:rPr>
          <w:rStyle w:val="charItals"/>
        </w:rPr>
        <w:t>affected child</w:t>
      </w:r>
      <w:r>
        <w:t>?</w:t>
      </w:r>
      <w:bookmarkEnd w:id="997"/>
    </w:p>
    <w:p w:rsidR="00FD297F" w:rsidRDefault="00FD297F" w:rsidP="00FD297F">
      <w:pPr>
        <w:pStyle w:val="aDef"/>
        <w:keepNext/>
      </w:pPr>
      <w:r>
        <w:t>In this division:</w:t>
      </w:r>
    </w:p>
    <w:p w:rsidR="00FD297F" w:rsidRDefault="00FD297F" w:rsidP="00FD297F">
      <w:pPr>
        <w:pStyle w:val="aDef"/>
        <w:keepNext/>
      </w:pPr>
      <w:r>
        <w:rPr>
          <w:rStyle w:val="charBoldItals"/>
        </w:rPr>
        <w:t>affected child</w:t>
      </w:r>
      <w:r>
        <w:t>, for an event, for a childcare service, includes—</w:t>
      </w:r>
    </w:p>
    <w:p w:rsidR="00FD297F" w:rsidRDefault="00FD297F" w:rsidP="00FD297F">
      <w:pPr>
        <w:pStyle w:val="aDefpara"/>
      </w:pPr>
      <w:r>
        <w:tab/>
        <w:t>(a)</w:t>
      </w:r>
      <w:r>
        <w:tab/>
        <w:t>a child who is being cared for by the childcare service when the event happens; and</w:t>
      </w:r>
    </w:p>
    <w:p w:rsidR="00FD297F" w:rsidRDefault="00FD297F" w:rsidP="00FD297F">
      <w:pPr>
        <w:pStyle w:val="aDefpara"/>
      </w:pPr>
      <w:r>
        <w:tab/>
        <w:t>(b)</w:t>
      </w:r>
      <w:r>
        <w:tab/>
        <w:t>a child who is enrolled at the childcare service, whether or not the child attends the childcare service on the day the event happens.</w:t>
      </w:r>
    </w:p>
    <w:p w:rsidR="00FD297F" w:rsidRDefault="00FD297F" w:rsidP="00FD297F">
      <w:pPr>
        <w:pStyle w:val="AH5Sec"/>
      </w:pPr>
      <w:bookmarkStart w:id="998" w:name="_Toc521500707"/>
      <w:r w:rsidRPr="00AC1AD6">
        <w:rPr>
          <w:rStyle w:val="CharSectNo"/>
        </w:rPr>
        <w:t>760</w:t>
      </w:r>
      <w:r>
        <w:tab/>
        <w:t>Childcare service licence—compliance notices</w:t>
      </w:r>
      <w:bookmarkEnd w:id="998"/>
    </w:p>
    <w:p w:rsidR="00FD297F" w:rsidRDefault="00FD297F" w:rsidP="00672A10">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rsidR="00FD297F" w:rsidRDefault="00FD297F" w:rsidP="00FD297F">
      <w:pPr>
        <w:pStyle w:val="aNote"/>
        <w:keepNext/>
      </w:pPr>
      <w:r>
        <w:rPr>
          <w:rStyle w:val="charItals"/>
        </w:rPr>
        <w:t>Note 1</w:t>
      </w:r>
      <w:r>
        <w:tab/>
        <w:t>For s (1), the director</w:t>
      </w:r>
      <w:r>
        <w:noBreakHyphen/>
        <w:t>general may also give an intention to cancel notice (see s 764).</w:t>
      </w:r>
    </w:p>
    <w:p w:rsidR="00FD297F" w:rsidRDefault="00FD297F" w:rsidP="00FD297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Note"/>
      </w:pPr>
      <w:r>
        <w:rPr>
          <w:rStyle w:val="charItals"/>
        </w:rPr>
        <w:t>Note 3</w:t>
      </w:r>
      <w:r>
        <w:tab/>
        <w:t>The Minister may make childcare services standards under s 887.</w:t>
      </w:r>
    </w:p>
    <w:p w:rsidR="00FD297F" w:rsidRDefault="00FD297F" w:rsidP="00FD297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rsidR="00FD297F" w:rsidRDefault="00FD297F" w:rsidP="00FD297F">
      <w:pPr>
        <w:pStyle w:val="Apara"/>
      </w:pPr>
      <w:r>
        <w:tab/>
        <w:t>(a)</w:t>
      </w:r>
      <w:r>
        <w:tab/>
        <w:t>directing the licensed proprietor to take the steps stated in the notice to comply with the relevant provisions or standard not later than the day stated in the notice; and</w:t>
      </w:r>
    </w:p>
    <w:p w:rsidR="00FD297F" w:rsidRDefault="00FD297F" w:rsidP="00FD297F">
      <w:pPr>
        <w:pStyle w:val="Apara"/>
        <w:keepLines/>
      </w:pPr>
      <w:r>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rsidR="00FD297F" w:rsidRDefault="00FD297F" w:rsidP="00FD297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672A10">
      <w:pPr>
        <w:pStyle w:val="Amain"/>
        <w:keepNext/>
      </w:pPr>
      <w:r>
        <w:tab/>
        <w:t>(4)</w:t>
      </w:r>
      <w:r>
        <w:tab/>
        <w:t>If the licensed proprietor makes a submission in accordance with the compliance notice, the director</w:t>
      </w:r>
      <w:r>
        <w:noBreakHyphen/>
        <w:t>general must consider the submission and must either—</w:t>
      </w:r>
    </w:p>
    <w:p w:rsidR="00FD297F" w:rsidRDefault="00FD297F" w:rsidP="00FD297F">
      <w:pPr>
        <w:pStyle w:val="Apara"/>
      </w:pPr>
      <w:r>
        <w:tab/>
        <w:t>(a)</w:t>
      </w:r>
      <w:r>
        <w:tab/>
        <w:t>confirm the compliance notice; or</w:t>
      </w:r>
    </w:p>
    <w:p w:rsidR="00FD297F" w:rsidRDefault="00FD297F" w:rsidP="00FD297F">
      <w:pPr>
        <w:pStyle w:val="Apara"/>
      </w:pPr>
      <w:r>
        <w:tab/>
        <w:t>(b)</w:t>
      </w:r>
      <w:r>
        <w:tab/>
        <w:t>amend the compliance notice; or</w:t>
      </w:r>
    </w:p>
    <w:p w:rsidR="00FD297F" w:rsidRDefault="00FD297F" w:rsidP="00FD297F">
      <w:pPr>
        <w:pStyle w:val="Apara"/>
      </w:pPr>
      <w:r>
        <w:tab/>
        <w:t>(c)</w:t>
      </w:r>
      <w:r>
        <w:tab/>
        <w:t>revoke the compliance notice.</w:t>
      </w:r>
    </w:p>
    <w:p w:rsidR="00FD297F" w:rsidRDefault="00FD297F" w:rsidP="00FD297F">
      <w:pPr>
        <w:pStyle w:val="aNote"/>
      </w:pPr>
      <w:r>
        <w:rPr>
          <w:rStyle w:val="charItals"/>
        </w:rPr>
        <w:t>Note</w:t>
      </w:r>
      <w:r>
        <w:rPr>
          <w:rStyle w:val="charItals"/>
        </w:rPr>
        <w:tab/>
      </w:r>
      <w:r>
        <w:t>A decision under this subsection is a reviewable decision (see s 839).</w:t>
      </w:r>
    </w:p>
    <w:p w:rsidR="00FD297F" w:rsidRDefault="00FD297F" w:rsidP="00FD297F">
      <w:pPr>
        <w:pStyle w:val="Amain"/>
      </w:pPr>
      <w:r>
        <w:tab/>
        <w:t>(5)</w:t>
      </w:r>
      <w:r>
        <w:tab/>
        <w:t>After making a decision under subsection (4), the director</w:t>
      </w:r>
      <w:r>
        <w:noBreakHyphen/>
        <w:t>general must tell the licensed proprietor about the decision.</w:t>
      </w:r>
    </w:p>
    <w:p w:rsidR="00FD297F" w:rsidRDefault="00FD297F" w:rsidP="00FD297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rsidR="00FD297F" w:rsidRDefault="00FD297F" w:rsidP="00FD297F">
      <w:pPr>
        <w:pStyle w:val="AH5Sec"/>
      </w:pPr>
      <w:bookmarkStart w:id="999" w:name="_Toc521500708"/>
      <w:r w:rsidRPr="00AC1AD6">
        <w:rPr>
          <w:rStyle w:val="CharSectNo"/>
        </w:rPr>
        <w:t>761</w:t>
      </w:r>
      <w:r>
        <w:tab/>
        <w:t>Childcare service licence—suspension for noncompliance</w:t>
      </w:r>
      <w:bookmarkEnd w:id="999"/>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gives the licensed proprietor of a childcare service a compliance notice under section 760; and</w:t>
      </w:r>
    </w:p>
    <w:p w:rsidR="00FD297F" w:rsidRDefault="00FD297F" w:rsidP="00FD297F">
      <w:pPr>
        <w:pStyle w:val="Apara"/>
      </w:pPr>
      <w:r>
        <w:tab/>
        <w:t>(b)</w:t>
      </w:r>
      <w:r>
        <w:tab/>
        <w:t>the licensed proprietor does not take the steps stated in the notice not later than the day stated in the notice or, if the director</w:t>
      </w:r>
      <w:r>
        <w:noBreakHyphen/>
        <w:t>general allows further time, the further time.</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672A10">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rsidR="00FD297F" w:rsidRDefault="00FD297F" w:rsidP="00FD297F">
      <w:pPr>
        <w:pStyle w:val="Apara"/>
      </w:pPr>
      <w:r>
        <w:tab/>
        <w:t>(a)</w:t>
      </w:r>
      <w:r>
        <w:tab/>
        <w:t>suspending the childcare service licence starting on the date stated in the notice; and</w:t>
      </w:r>
    </w:p>
    <w:p w:rsidR="00FD297F" w:rsidRDefault="00FD297F" w:rsidP="00FD297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rsidR="00FD297F" w:rsidRDefault="00FD297F" w:rsidP="00FD297F">
      <w:pPr>
        <w:pStyle w:val="aNote"/>
      </w:pPr>
      <w:r>
        <w:rPr>
          <w:rStyle w:val="charItals"/>
        </w:rPr>
        <w:t>Note</w:t>
      </w:r>
      <w:r>
        <w:tab/>
        <w:t>A decision under par (a) is a reviewable decision (see s 839).</w:t>
      </w:r>
    </w:p>
    <w:p w:rsidR="00FD297F" w:rsidRDefault="00FD297F" w:rsidP="00FD297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rsidR="00FD297F" w:rsidRDefault="00FD297F" w:rsidP="00FD297F">
      <w:pPr>
        <w:pStyle w:val="Amain"/>
        <w:keepNext/>
      </w:pPr>
      <w:r>
        <w:tab/>
        <w:t>(4)</w:t>
      </w:r>
      <w:r>
        <w:tab/>
        <w:t>The compliance suspension notice has effect until either—</w:t>
      </w:r>
    </w:p>
    <w:p w:rsidR="00FD297F" w:rsidRDefault="00FD297F" w:rsidP="00FD297F">
      <w:pPr>
        <w:pStyle w:val="Apara"/>
        <w:keepNext/>
      </w:pPr>
      <w:r>
        <w:tab/>
        <w:t>(a)</w:t>
      </w:r>
      <w:r>
        <w:tab/>
        <w:t>the suspension is ended under section 762; or</w:t>
      </w:r>
    </w:p>
    <w:p w:rsidR="00FD297F" w:rsidRDefault="00FD297F" w:rsidP="00FD297F">
      <w:pPr>
        <w:pStyle w:val="Apara"/>
        <w:keepNext/>
      </w:pPr>
      <w:r>
        <w:tab/>
        <w:t>(b)</w:t>
      </w:r>
      <w:r>
        <w:tab/>
        <w:t>the notice is revoked by the director</w:t>
      </w:r>
      <w:r>
        <w:noBreakHyphen/>
        <w:t>general by written notice given to the licensed proprietor.</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00" w:name="_Toc521500709"/>
      <w:r w:rsidRPr="00AC1AD6">
        <w:rPr>
          <w:rStyle w:val="CharSectNo"/>
        </w:rPr>
        <w:t>762</w:t>
      </w:r>
      <w:r>
        <w:tab/>
        <w:t>Childcare service licence—ending noncompliance suspension</w:t>
      </w:r>
      <w:bookmarkEnd w:id="1000"/>
    </w:p>
    <w:p w:rsidR="00FD297F" w:rsidRDefault="00FD297F" w:rsidP="00FD297F">
      <w:pPr>
        <w:pStyle w:val="Amain"/>
      </w:pPr>
      <w:r>
        <w:tab/>
        <w:t>(1)</w:t>
      </w:r>
      <w:r>
        <w:tab/>
        <w:t>This section applies if—</w:t>
      </w:r>
    </w:p>
    <w:p w:rsidR="00FD297F" w:rsidRDefault="00FD297F" w:rsidP="00FD297F">
      <w:pPr>
        <w:pStyle w:val="Apara"/>
      </w:pPr>
      <w:r>
        <w:tab/>
        <w:t>(a)</w:t>
      </w:r>
      <w:r>
        <w:tab/>
        <w:t>the director</w:t>
      </w:r>
      <w:r>
        <w:noBreakHyphen/>
        <w:t>general gives the licensed proprietor of a childcare service a compliance suspension notice under section 761; and</w:t>
      </w:r>
    </w:p>
    <w:p w:rsidR="00FD297F" w:rsidRDefault="00FD297F" w:rsidP="00FD297F">
      <w:pPr>
        <w:pStyle w:val="Apara"/>
      </w:pPr>
      <w:r>
        <w:tab/>
        <w:t>(b)</w:t>
      </w:r>
      <w:r>
        <w:tab/>
        <w:t>the licensed proprietor makes a submission in accordance with the notice.</w:t>
      </w:r>
    </w:p>
    <w:p w:rsidR="00FD297F" w:rsidRDefault="00FD297F" w:rsidP="00FD297F">
      <w:pPr>
        <w:pStyle w:val="Amain"/>
      </w:pPr>
      <w:r>
        <w:tab/>
        <w:t>(2)</w:t>
      </w:r>
      <w:r>
        <w:tab/>
        <w:t>The director</w:t>
      </w:r>
      <w:r>
        <w:noBreakHyphen/>
        <w:t>general must consider the submission.</w:t>
      </w:r>
    </w:p>
    <w:p w:rsidR="00FD297F" w:rsidRDefault="00FD297F" w:rsidP="00FD297F">
      <w:pPr>
        <w:pStyle w:val="Amain"/>
      </w:pPr>
      <w:r>
        <w:tab/>
        <w:t>(3)</w:t>
      </w:r>
      <w:r>
        <w:tab/>
        <w:t>After considering the submission, the director</w:t>
      </w:r>
      <w:r>
        <w:noBreakHyphen/>
        <w:t>general may consider any other relevant matter and must decide to either—</w:t>
      </w:r>
    </w:p>
    <w:p w:rsidR="00FD297F" w:rsidRDefault="00FD297F" w:rsidP="00FD297F">
      <w:pPr>
        <w:pStyle w:val="Apara"/>
      </w:pPr>
      <w:r>
        <w:tab/>
        <w:t>(a)</w:t>
      </w:r>
      <w:r>
        <w:tab/>
        <w:t>confirm the suspension and decide the length of the suspension; or</w:t>
      </w:r>
    </w:p>
    <w:p w:rsidR="00FD297F" w:rsidRDefault="00FD297F" w:rsidP="00FD297F">
      <w:pPr>
        <w:pStyle w:val="Apara"/>
      </w:pPr>
      <w:r>
        <w:tab/>
        <w:t>(b)</w:t>
      </w:r>
      <w:r>
        <w:tab/>
        <w:t>end the suspension.</w:t>
      </w:r>
    </w:p>
    <w:p w:rsidR="00FD297F" w:rsidRDefault="00FD297F" w:rsidP="00FD297F">
      <w:pPr>
        <w:pStyle w:val="aNotepar"/>
      </w:pPr>
      <w:r>
        <w:rPr>
          <w:rStyle w:val="charItals"/>
        </w:rPr>
        <w:t>Note</w:t>
      </w:r>
      <w:r>
        <w:tab/>
        <w:t>A decision under par (a) is a reviewable decision (see s 839).</w:t>
      </w:r>
    </w:p>
    <w:p w:rsidR="00FD297F" w:rsidRDefault="00FD297F" w:rsidP="00FD297F">
      <w:pPr>
        <w:pStyle w:val="Amain"/>
      </w:pPr>
      <w:r>
        <w:tab/>
        <w:t>(4)</w:t>
      </w:r>
      <w:r>
        <w:tab/>
        <w:t>The director</w:t>
      </w:r>
      <w:r>
        <w:noBreakHyphen/>
        <w:t>general must tell—</w:t>
      </w:r>
    </w:p>
    <w:p w:rsidR="00FD297F" w:rsidRDefault="00FD297F" w:rsidP="00FD297F">
      <w:pPr>
        <w:pStyle w:val="Apara"/>
      </w:pPr>
      <w:r>
        <w:tab/>
        <w:t>(a)</w:t>
      </w:r>
      <w:r>
        <w:tab/>
        <w:t>the licensed proprietor about the decision under subsection (3); and</w:t>
      </w:r>
    </w:p>
    <w:p w:rsidR="00FD297F" w:rsidRDefault="00FD297F" w:rsidP="00FD297F">
      <w:pPr>
        <w:pStyle w:val="Apara"/>
      </w:pPr>
      <w:r>
        <w:tab/>
        <w:t>(b)</w:t>
      </w:r>
      <w:r>
        <w:tab/>
        <w:t>anyone else about the decision who was told under section 761 about the suspension.</w:t>
      </w:r>
    </w:p>
    <w:p w:rsidR="00FD297F" w:rsidRDefault="00FD297F" w:rsidP="00FD297F">
      <w:pPr>
        <w:pStyle w:val="AH5Sec"/>
      </w:pPr>
      <w:bookmarkStart w:id="1001" w:name="_Toc521500710"/>
      <w:r w:rsidRPr="00AC1AD6">
        <w:rPr>
          <w:rStyle w:val="CharSectNo"/>
        </w:rPr>
        <w:t>763</w:t>
      </w:r>
      <w:r>
        <w:tab/>
        <w:t>Childcare service licence—suspension if children unsafe</w:t>
      </w:r>
      <w:bookmarkEnd w:id="1001"/>
    </w:p>
    <w:p w:rsidR="00FD297F" w:rsidRDefault="00FD297F" w:rsidP="00FD297F">
      <w:pPr>
        <w:pStyle w:val="Amain"/>
      </w:pPr>
      <w:r>
        <w:tab/>
        <w:t>(1)</w:t>
      </w:r>
      <w:r>
        <w:tab/>
        <w:t>This section applies if the director</w:t>
      </w:r>
      <w:r>
        <w:noBreakHyphen/>
        <w:t>general believes on reasonable grounds that—</w:t>
      </w:r>
    </w:p>
    <w:p w:rsidR="00FD297F" w:rsidRDefault="00FD297F" w:rsidP="00FD297F">
      <w:pPr>
        <w:pStyle w:val="Apara"/>
      </w:pPr>
      <w:r>
        <w:tab/>
        <w:t>(a)</w:t>
      </w:r>
      <w:r>
        <w:tab/>
        <w:t>children being cared for by a licensed childcare service are unsafe; and</w:t>
      </w:r>
    </w:p>
    <w:p w:rsidR="00FD297F" w:rsidRDefault="00FD297F" w:rsidP="00FD297F">
      <w:pPr>
        <w:pStyle w:val="Apara"/>
      </w:pPr>
      <w:r>
        <w:tab/>
        <w:t>(b)</w:t>
      </w:r>
      <w:r>
        <w:tab/>
        <w:t>the exercise of the director</w:t>
      </w:r>
      <w:r>
        <w:noBreakHyphen/>
        <w:t>general’s powers under this section is necessary to protect the children.</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rsidR="00FD297F" w:rsidRDefault="00FD297F" w:rsidP="00FD297F">
      <w:pPr>
        <w:pStyle w:val="aNote"/>
      </w:pPr>
      <w:r>
        <w:rPr>
          <w:rStyle w:val="charItals"/>
        </w:rPr>
        <w:t>Note</w:t>
      </w:r>
      <w:r>
        <w:tab/>
        <w:t>A decision under this subsection is a reviewable decision (see s 839).</w:t>
      </w:r>
    </w:p>
    <w:p w:rsidR="00FD297F" w:rsidRDefault="00FD297F" w:rsidP="00672A10">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main"/>
      </w:pPr>
      <w:r>
        <w:tab/>
        <w:t>(4)</w:t>
      </w:r>
      <w:r>
        <w:tab/>
        <w:t>The safety suspension notice has effect until revoked by the director</w:t>
      </w:r>
      <w:r>
        <w:noBreakHyphen/>
        <w:t>general by written notice given to the licensed proprietor.</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02" w:name="_Toc521500711"/>
      <w:r w:rsidRPr="00AC1AD6">
        <w:rPr>
          <w:rStyle w:val="CharSectNo"/>
        </w:rPr>
        <w:t>764</w:t>
      </w:r>
      <w:r>
        <w:tab/>
        <w:t>Childcare service licence—notice of intention to cancel</w:t>
      </w:r>
      <w:bookmarkEnd w:id="1002"/>
    </w:p>
    <w:p w:rsidR="00FD297F" w:rsidRDefault="00FD297F" w:rsidP="00FD297F">
      <w:pPr>
        <w:pStyle w:val="Amain"/>
        <w:keepNext/>
      </w:pPr>
      <w:r>
        <w:tab/>
        <w:t>(1)</w:t>
      </w:r>
      <w:r>
        <w:tab/>
        <w:t>This section applies if—</w:t>
      </w:r>
    </w:p>
    <w:p w:rsidR="00FD297F" w:rsidRDefault="00FD297F" w:rsidP="00FD297F">
      <w:pPr>
        <w:pStyle w:val="Apara"/>
      </w:pPr>
      <w:r>
        <w:tab/>
        <w:t>(a)</w:t>
      </w:r>
      <w:r>
        <w:tab/>
        <w:t>the licensed proprietor of a childcare service is convicted or found guilty of an offence against this Act; or</w:t>
      </w:r>
    </w:p>
    <w:p w:rsidR="00FD297F" w:rsidRDefault="00FD297F" w:rsidP="00FD297F">
      <w:pPr>
        <w:pStyle w:val="Apara"/>
      </w:pPr>
      <w:r>
        <w:tab/>
        <w:t>(b)</w:t>
      </w:r>
      <w:r>
        <w:tab/>
        <w:t>the director</w:t>
      </w:r>
      <w:r>
        <w:noBreakHyphen/>
        <w:t>general believes on reasonable grounds that—</w:t>
      </w:r>
    </w:p>
    <w:p w:rsidR="00FD297F" w:rsidRDefault="00FD297F" w:rsidP="00FD297F">
      <w:pPr>
        <w:pStyle w:val="Asubpara"/>
      </w:pPr>
      <w:r>
        <w:tab/>
        <w:t>(i)</w:t>
      </w:r>
      <w:r>
        <w:tab/>
        <w:t>a childcare service licence was obtained improperly; or</w:t>
      </w:r>
    </w:p>
    <w:p w:rsidR="00FD297F" w:rsidRDefault="00FD297F" w:rsidP="00FD297F">
      <w:pPr>
        <w:pStyle w:val="Asubpara"/>
      </w:pPr>
      <w:r>
        <w:tab/>
        <w:t>(ii)</w:t>
      </w:r>
      <w:r>
        <w:tab/>
        <w:t>the licensed proprietor of a childcare service has operated the childcare service in a way that does not comply with a childcare services standard; or</w:t>
      </w:r>
    </w:p>
    <w:p w:rsidR="00FD297F" w:rsidRDefault="00FD297F" w:rsidP="00FD297F">
      <w:pPr>
        <w:pStyle w:val="aNotesubpar"/>
      </w:pPr>
      <w:r>
        <w:rPr>
          <w:rStyle w:val="charItals"/>
        </w:rPr>
        <w:t>Note 1</w:t>
      </w:r>
      <w:r>
        <w:tab/>
        <w:t>The Minister may make childcare services standards under s 887.</w:t>
      </w:r>
    </w:p>
    <w:p w:rsidR="00FD297F" w:rsidRDefault="00FD297F" w:rsidP="00FD297F">
      <w:pPr>
        <w:pStyle w:val="aNotesubpar"/>
      </w:pPr>
      <w:r>
        <w:rPr>
          <w:rStyle w:val="charItals"/>
        </w:rPr>
        <w:t>Note 2</w:t>
      </w:r>
      <w:r>
        <w:tab/>
        <w:t>For subpar (ii), the director</w:t>
      </w:r>
      <w:r>
        <w:noBreakHyphen/>
        <w:t>general may instead give a compliance notice (see s 760).</w:t>
      </w:r>
    </w:p>
    <w:p w:rsidR="00FD297F" w:rsidRDefault="00FD297F" w:rsidP="00FD297F">
      <w:pPr>
        <w:pStyle w:val="Asubpara"/>
      </w:pPr>
      <w:r>
        <w:tab/>
        <w:t>(iii)</w:t>
      </w:r>
      <w:r>
        <w:tab/>
        <w:t>the licensed proprietor of a childcare service is not a suitable entity to provide the childcare service; or</w:t>
      </w:r>
    </w:p>
    <w:p w:rsidR="00FD297F" w:rsidRDefault="00FD297F" w:rsidP="00FD297F">
      <w:pPr>
        <w:pStyle w:val="Asubpara"/>
      </w:pPr>
      <w:r>
        <w:tab/>
        <w:t>(iv)</w:t>
      </w:r>
      <w:r>
        <w:tab/>
        <w:t>a controlling person for a childcare service is not a suitable entity to provide the childcare service.</w:t>
      </w:r>
    </w:p>
    <w:p w:rsidR="00FD297F" w:rsidRDefault="00FD297F" w:rsidP="00FD297F">
      <w:pPr>
        <w:pStyle w:val="aNotesubpar"/>
      </w:pPr>
      <w:r>
        <w:rPr>
          <w:rStyle w:val="charItals"/>
        </w:rPr>
        <w:t>Note</w:t>
      </w:r>
      <w:r>
        <w:tab/>
        <w:t>Suitable entities to provide services are dealt with in pt 2.4.</w:t>
      </w:r>
    </w:p>
    <w:p w:rsidR="00FD297F" w:rsidRDefault="00FD297F" w:rsidP="00FD297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rsidR="00FD297F" w:rsidRDefault="00FD297F" w:rsidP="00FD297F">
      <w:pPr>
        <w:pStyle w:val="Apara"/>
      </w:pPr>
      <w:r>
        <w:tab/>
        <w:t>(a)</w:t>
      </w:r>
      <w:r>
        <w:tab/>
        <w:t>that the director</w:t>
      </w:r>
      <w:r>
        <w:noBreakHyphen/>
        <w:t>general intends to cancel the childcare service licence; and</w:t>
      </w:r>
    </w:p>
    <w:p w:rsidR="00FD297F" w:rsidRDefault="00FD297F" w:rsidP="00FD297F">
      <w:pPr>
        <w:pStyle w:val="Apara"/>
      </w:pPr>
      <w:r>
        <w:tab/>
        <w:t>(b)</w:t>
      </w:r>
      <w:r>
        <w:tab/>
        <w:t>the reasons for the intended cancellation; and</w:t>
      </w:r>
    </w:p>
    <w:p w:rsidR="00FD297F" w:rsidRDefault="00FD297F" w:rsidP="00FD297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rsidR="00FD297F" w:rsidRDefault="00FD297F" w:rsidP="00FD297F">
      <w:pPr>
        <w:pStyle w:val="Amain"/>
        <w:keepNext/>
      </w:pPr>
      <w:r>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H5Sec"/>
      </w:pPr>
      <w:bookmarkStart w:id="1003" w:name="_Toc521500712"/>
      <w:r w:rsidRPr="00AC1AD6">
        <w:rPr>
          <w:rStyle w:val="CharSectNo"/>
        </w:rPr>
        <w:t>765</w:t>
      </w:r>
      <w:r>
        <w:tab/>
        <w:t>Childcare service licence—cancellation</w:t>
      </w:r>
      <w:bookmarkEnd w:id="1003"/>
    </w:p>
    <w:p w:rsidR="00FD297F" w:rsidRDefault="00FD297F" w:rsidP="00FD297F">
      <w:pPr>
        <w:pStyle w:val="Amain"/>
      </w:pPr>
      <w:r>
        <w:tab/>
        <w:t>(1)</w:t>
      </w:r>
      <w:r>
        <w:tab/>
        <w:t>This section applies if the director</w:t>
      </w:r>
      <w:r>
        <w:noBreakHyphen/>
        <w:t>general gives a licensed proprietor of a childcare service an intention to cancel notice under section 764.</w:t>
      </w:r>
    </w:p>
    <w:p w:rsidR="00FD297F" w:rsidRDefault="00FD297F" w:rsidP="00FD297F">
      <w:pPr>
        <w:pStyle w:val="Amain"/>
      </w:pPr>
      <w:r>
        <w:tab/>
        <w:t>(2)</w:t>
      </w:r>
      <w:r>
        <w:tab/>
        <w:t>If the licensed proprietor makes a submission in accordance with the intention to cancel notice, the director</w:t>
      </w:r>
      <w:r>
        <w:noBreakHyphen/>
        <w:t>general must consider the submission.</w:t>
      </w:r>
    </w:p>
    <w:p w:rsidR="00FD297F" w:rsidRDefault="00FD297F" w:rsidP="00FD297F">
      <w:pPr>
        <w:pStyle w:val="Amain"/>
      </w:pPr>
      <w:r>
        <w:tab/>
        <w:t>(3)</w:t>
      </w:r>
      <w:r>
        <w:tab/>
        <w:t>After considering the submission, the director</w:t>
      </w:r>
      <w:r>
        <w:noBreakHyphen/>
        <w:t>general may consider any other relevant matter and must decide to either—</w:t>
      </w:r>
    </w:p>
    <w:p w:rsidR="00FD297F" w:rsidRDefault="00FD297F" w:rsidP="00FD297F">
      <w:pPr>
        <w:pStyle w:val="Apara"/>
      </w:pPr>
      <w:r>
        <w:tab/>
        <w:t>(a)</w:t>
      </w:r>
      <w:r>
        <w:tab/>
        <w:t>cancel the childcare service licence; or</w:t>
      </w:r>
    </w:p>
    <w:p w:rsidR="00FD297F" w:rsidRDefault="00FD297F" w:rsidP="00FD297F">
      <w:pPr>
        <w:pStyle w:val="Apara"/>
      </w:pPr>
      <w:r>
        <w:tab/>
        <w:t>(b)</w:t>
      </w:r>
      <w:r>
        <w:tab/>
        <w:t>revoke the intention to cancel notice.</w:t>
      </w:r>
    </w:p>
    <w:p w:rsidR="00FD297F" w:rsidRDefault="00FD297F" w:rsidP="00FD297F">
      <w:pPr>
        <w:pStyle w:val="aNotepar"/>
      </w:pPr>
      <w:r>
        <w:rPr>
          <w:rStyle w:val="charItals"/>
        </w:rPr>
        <w:t>Note</w:t>
      </w:r>
      <w:r>
        <w:tab/>
        <w:t>A decision under par (a) is a reviewable decision (see s 839).</w:t>
      </w:r>
    </w:p>
    <w:p w:rsidR="00FD297F" w:rsidRDefault="00FD297F" w:rsidP="00FD297F">
      <w:pPr>
        <w:pStyle w:val="Amain"/>
      </w:pPr>
      <w:r>
        <w:tab/>
        <w:t>(4)</w:t>
      </w:r>
      <w:r>
        <w:tab/>
        <w:t>If the licensed proprietor does not make a submission in accordance with the notice, the director</w:t>
      </w:r>
      <w:r>
        <w:noBreakHyphen/>
        <w:t>general must decide to cancel the childcare service licence.</w:t>
      </w:r>
    </w:p>
    <w:p w:rsidR="00FD297F" w:rsidRDefault="00FD297F" w:rsidP="00FD297F">
      <w:pPr>
        <w:pStyle w:val="Amain"/>
      </w:pPr>
      <w:r>
        <w:tab/>
        <w:t>(5)</w:t>
      </w:r>
      <w:r>
        <w:tab/>
        <w:t>If the director</w:t>
      </w:r>
      <w:r>
        <w:noBreakHyphen/>
        <w:t>general decides to revoke the intention to cancel notice, the director</w:t>
      </w:r>
      <w:r>
        <w:noBreakHyphen/>
        <w:t>general must tell the following people about the decision:</w:t>
      </w:r>
    </w:p>
    <w:p w:rsidR="00FD297F" w:rsidRDefault="00FD297F" w:rsidP="00FD297F">
      <w:pPr>
        <w:pStyle w:val="Apara"/>
      </w:pPr>
      <w:r>
        <w:tab/>
        <w:t>(a)</w:t>
      </w:r>
      <w:r>
        <w:tab/>
        <w:t xml:space="preserve">the licensed proprietor; </w:t>
      </w:r>
    </w:p>
    <w:p w:rsidR="00FD297F" w:rsidRDefault="00FD297F" w:rsidP="00FD297F">
      <w:pPr>
        <w:pStyle w:val="Apara"/>
      </w:pPr>
      <w:r>
        <w:tab/>
        <w:t>(b)</w:t>
      </w:r>
      <w:r>
        <w:tab/>
        <w:t>anyone else who was told under section 764 (3) about the intention to cancel notice.</w:t>
      </w:r>
    </w:p>
    <w:p w:rsidR="00FD297F" w:rsidRDefault="00FD297F" w:rsidP="00FD297F">
      <w:pPr>
        <w:pStyle w:val="AH5Sec"/>
      </w:pPr>
      <w:bookmarkStart w:id="1004" w:name="_Toc521500713"/>
      <w:r w:rsidRPr="00AC1AD6">
        <w:rPr>
          <w:rStyle w:val="CharSectNo"/>
        </w:rPr>
        <w:t>766</w:t>
      </w:r>
      <w:r>
        <w:tab/>
        <w:t>Childcare service licence—cancellation notice</w:t>
      </w:r>
      <w:bookmarkEnd w:id="1004"/>
    </w:p>
    <w:p w:rsidR="00FD297F" w:rsidRDefault="00FD297F" w:rsidP="00FD297F">
      <w:pPr>
        <w:pStyle w:val="Amain"/>
      </w:pPr>
      <w:r>
        <w:tab/>
        <w:t>(1)</w:t>
      </w:r>
      <w:r>
        <w:tab/>
        <w:t>This section applies if the director</w:t>
      </w:r>
      <w:r>
        <w:noBreakHyphen/>
        <w:t>general decides to cancel a licensed proprietor’s childcare service licence.</w:t>
      </w:r>
    </w:p>
    <w:p w:rsidR="00FD297F" w:rsidRDefault="00FD297F" w:rsidP="00FD297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rsidR="00FD297F" w:rsidRDefault="00FD297F" w:rsidP="00FD297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rsidR="00FD297F" w:rsidRDefault="00FD297F" w:rsidP="00FD297F">
      <w:pPr>
        <w:pStyle w:val="Amain"/>
      </w:pPr>
      <w:r>
        <w:tab/>
        <w:t>(4)</w:t>
      </w:r>
      <w:r>
        <w:tab/>
        <w:t>The cancellation notice must be given to the licensed proprietor at least 7 days before the cancellation date.</w:t>
      </w:r>
    </w:p>
    <w:p w:rsidR="00FD297F" w:rsidRDefault="00FD297F" w:rsidP="00FD297F">
      <w:pPr>
        <w:pStyle w:val="AH5Sec"/>
      </w:pPr>
      <w:bookmarkStart w:id="1005" w:name="_Toc521500714"/>
      <w:r w:rsidRPr="00AC1AD6">
        <w:rPr>
          <w:rStyle w:val="CharSectNo"/>
        </w:rPr>
        <w:t>767</w:t>
      </w:r>
      <w:r>
        <w:tab/>
        <w:t>Offence—fail to return cancelled childcare service licence</w:t>
      </w:r>
      <w:bookmarkEnd w:id="1005"/>
    </w:p>
    <w:p w:rsidR="00FD297F" w:rsidRDefault="00FD297F" w:rsidP="00FD297F">
      <w:pPr>
        <w:pStyle w:val="Amain"/>
      </w:pPr>
      <w:r>
        <w:tab/>
        <w:t>(1)</w:t>
      </w:r>
      <w:r>
        <w:tab/>
        <w:t>A person commits an offence if—</w:t>
      </w:r>
    </w:p>
    <w:p w:rsidR="00FD297F" w:rsidRDefault="00FD297F" w:rsidP="00FD297F">
      <w:pPr>
        <w:pStyle w:val="Apara"/>
      </w:pPr>
      <w:r>
        <w:tab/>
        <w:t>(a)</w:t>
      </w:r>
      <w:r>
        <w:tab/>
        <w:t>the person is a licensed proprietor of a childcare service; and</w:t>
      </w:r>
    </w:p>
    <w:p w:rsidR="00FD297F" w:rsidRDefault="00FD297F" w:rsidP="00FD297F">
      <w:pPr>
        <w:pStyle w:val="Apara"/>
      </w:pPr>
      <w:r>
        <w:tab/>
        <w:t>(b)</w:t>
      </w:r>
      <w:r>
        <w:tab/>
        <w:t>the director</w:t>
      </w:r>
      <w:r>
        <w:noBreakHyphen/>
        <w:t>general cancels the childcare service licence by giving the licensed proprietor a cancellation notice; and</w:t>
      </w:r>
    </w:p>
    <w:p w:rsidR="00FD297F" w:rsidRDefault="00FD297F" w:rsidP="00672A10">
      <w:pPr>
        <w:pStyle w:val="Apara"/>
        <w:keepNext/>
      </w:pPr>
      <w:r>
        <w:tab/>
        <w:t>(c)</w:t>
      </w:r>
      <w:r>
        <w:tab/>
        <w:t>the person fails to return the childcare service licence to the director</w:t>
      </w:r>
      <w:r>
        <w:noBreakHyphen/>
        <w:t>general not later than 7 days after the day the cancellation notice is given to the person.</w:t>
      </w:r>
    </w:p>
    <w:p w:rsidR="00FD297F" w:rsidRDefault="00FD297F" w:rsidP="00FD297F">
      <w:pPr>
        <w:pStyle w:val="Penalty"/>
      </w:pPr>
      <w:r>
        <w:t>Maximum penalty:  5 penalty units.</w:t>
      </w:r>
    </w:p>
    <w:p w:rsidR="00FD297F" w:rsidRDefault="00FD297F" w:rsidP="00FD297F">
      <w:pPr>
        <w:pStyle w:val="Amain"/>
      </w:pPr>
      <w:r>
        <w:tab/>
        <w:t>(2)</w:t>
      </w:r>
      <w:r>
        <w:tab/>
        <w:t>An offence against this section is a strict liability offence.</w:t>
      </w:r>
    </w:p>
    <w:p w:rsidR="00FD297F" w:rsidRDefault="00FD297F" w:rsidP="00FD297F">
      <w:pPr>
        <w:pStyle w:val="AH5Sec"/>
      </w:pPr>
      <w:bookmarkStart w:id="1006" w:name="_Toc521500715"/>
      <w:r w:rsidRPr="00AC1AD6">
        <w:rPr>
          <w:rStyle w:val="CharSectNo"/>
        </w:rPr>
        <w:t>768</w:t>
      </w:r>
      <w:r>
        <w:rPr>
          <w:bCs/>
        </w:rPr>
        <w:tab/>
      </w:r>
      <w:r>
        <w:t>Childcare service licence—identity of childcare workers protected</w:t>
      </w:r>
      <w:bookmarkEnd w:id="1006"/>
    </w:p>
    <w:p w:rsidR="00FD297F" w:rsidRDefault="00FD297F" w:rsidP="00FD297F">
      <w:pPr>
        <w:pStyle w:val="Amainreturn"/>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rsidR="00FD297F" w:rsidRDefault="00FD297F" w:rsidP="00FD297F">
      <w:pPr>
        <w:pStyle w:val="Apara"/>
      </w:pPr>
      <w:r>
        <w:tab/>
        <w:t>(a)</w:t>
      </w:r>
      <w:r>
        <w:tab/>
        <w:t>identifies a person as a childcare worker for a childcare service; or</w:t>
      </w:r>
    </w:p>
    <w:p w:rsidR="00FD297F" w:rsidRDefault="00FD297F" w:rsidP="00FD297F">
      <w:pPr>
        <w:pStyle w:val="Apara"/>
      </w:pPr>
      <w:r>
        <w:tab/>
        <w:t>(b)</w:t>
      </w:r>
      <w:r>
        <w:tab/>
        <w:t>would allow the identity of a person as a childcare worker for a childcare service to be worked out.</w:t>
      </w:r>
    </w:p>
    <w:p w:rsidR="00FD297F" w:rsidRPr="00AC1AD6" w:rsidRDefault="00FD297F" w:rsidP="00FD297F">
      <w:pPr>
        <w:pStyle w:val="AH3Div"/>
      </w:pPr>
      <w:bookmarkStart w:id="1007" w:name="_Toc521500716"/>
      <w:r w:rsidRPr="00AC1AD6">
        <w:rPr>
          <w:rStyle w:val="CharDivNo"/>
        </w:rPr>
        <w:t>Division 20.4.4</w:t>
      </w:r>
      <w:r>
        <w:tab/>
      </w:r>
      <w:r w:rsidRPr="00AC1AD6">
        <w:rPr>
          <w:rStyle w:val="CharDivText"/>
        </w:rPr>
        <w:t>Childcare service licences—offences</w:t>
      </w:r>
      <w:bookmarkEnd w:id="1007"/>
    </w:p>
    <w:p w:rsidR="00FD297F" w:rsidRDefault="00FD297F" w:rsidP="00FD297F">
      <w:pPr>
        <w:pStyle w:val="AH5Sec"/>
      </w:pPr>
      <w:bookmarkStart w:id="1008" w:name="_Toc521500717"/>
      <w:r w:rsidRPr="00AC1AD6">
        <w:rPr>
          <w:rStyle w:val="CharSectNo"/>
        </w:rPr>
        <w:t>769</w:t>
      </w:r>
      <w:r>
        <w:tab/>
        <w:t>Offence—operate unlicensed childcare service</w:t>
      </w:r>
      <w:bookmarkEnd w:id="1008"/>
    </w:p>
    <w:p w:rsidR="00FD297F" w:rsidRDefault="00FD297F" w:rsidP="00FD297F">
      <w:pPr>
        <w:pStyle w:val="Amainreturn"/>
      </w:pPr>
      <w:r>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proprietor of a childcare service; or</w:t>
      </w:r>
    </w:p>
    <w:p w:rsidR="00FD297F" w:rsidRDefault="00FD297F" w:rsidP="00FD297F">
      <w:pPr>
        <w:pStyle w:val="Asubpara"/>
      </w:pPr>
      <w:r>
        <w:tab/>
        <w:t>(ii)</w:t>
      </w:r>
      <w:r>
        <w:tab/>
        <w:t>a controlling person for a childcare service; and</w:t>
      </w:r>
    </w:p>
    <w:p w:rsidR="00FD297F" w:rsidRDefault="00FD297F" w:rsidP="00CC4C41">
      <w:pPr>
        <w:pStyle w:val="Apara"/>
        <w:keepNext/>
      </w:pPr>
      <w:r>
        <w:tab/>
        <w:t>(b)</w:t>
      </w:r>
      <w:r>
        <w:tab/>
        <w:t>the proprietor of the childcare service—</w:t>
      </w:r>
    </w:p>
    <w:p w:rsidR="00FD297F" w:rsidRDefault="00FD297F" w:rsidP="00CC4C41">
      <w:pPr>
        <w:pStyle w:val="Asubpara"/>
        <w:keepNext/>
      </w:pPr>
      <w:r>
        <w:tab/>
        <w:t>(i)</w:t>
      </w:r>
      <w:r>
        <w:tab/>
        <w:t>operates the childcare service; and</w:t>
      </w:r>
    </w:p>
    <w:p w:rsidR="00FD297F" w:rsidRDefault="00FD297F" w:rsidP="00CC4C41">
      <w:pPr>
        <w:pStyle w:val="Asubpara"/>
        <w:keepNext/>
      </w:pPr>
      <w:r>
        <w:tab/>
        <w:t>(ii)</w:t>
      </w:r>
      <w:r>
        <w:tab/>
        <w:t>does not hold a childcare service licence to operate the childcare service.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1009" w:name="_Toc521500718"/>
      <w:r w:rsidRPr="00AC1AD6">
        <w:rPr>
          <w:rStyle w:val="CharSectNo"/>
        </w:rPr>
        <w:t>770</w:t>
      </w:r>
      <w:r>
        <w:rPr>
          <w:bCs/>
        </w:rPr>
        <w:tab/>
      </w:r>
      <w:r>
        <w:t>Offence—advertise unlicensed childcare service</w:t>
      </w:r>
      <w:bookmarkEnd w:id="1009"/>
    </w:p>
    <w:p w:rsidR="00FD297F" w:rsidRDefault="00FD297F" w:rsidP="00FD297F">
      <w:pPr>
        <w:pStyle w:val="Amain"/>
      </w:pPr>
      <w:r>
        <w:tab/>
        <w:t>(1)</w:t>
      </w:r>
      <w:r>
        <w:tab/>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proprietor of a childcare service; or</w:t>
      </w:r>
    </w:p>
    <w:p w:rsidR="00FD297F" w:rsidRDefault="00FD297F" w:rsidP="00FD297F">
      <w:pPr>
        <w:pStyle w:val="Asubpara"/>
      </w:pPr>
      <w:r>
        <w:tab/>
        <w:t>(ii)</w:t>
      </w:r>
      <w:r>
        <w:tab/>
        <w:t>a controlling person for a childcare service; and</w:t>
      </w:r>
    </w:p>
    <w:p w:rsidR="00FD297F" w:rsidRDefault="00FD297F" w:rsidP="00FD297F">
      <w:pPr>
        <w:pStyle w:val="Apara"/>
      </w:pPr>
      <w:r>
        <w:tab/>
        <w:t>(b)</w:t>
      </w:r>
      <w:r>
        <w:tab/>
        <w:t>the person publishes an advertisement for the childcare service; and</w:t>
      </w:r>
    </w:p>
    <w:p w:rsidR="00FD297F" w:rsidRDefault="00FD297F" w:rsidP="00FD297F">
      <w:pPr>
        <w:pStyle w:val="Apara"/>
        <w:keepNext/>
      </w:pPr>
      <w:r>
        <w:tab/>
        <w:t>(c)</w:t>
      </w:r>
      <w:r>
        <w:tab/>
        <w:t>the proprietor of the childcare service does not hold a childcare service licence to operate the childcare service.</w:t>
      </w:r>
    </w:p>
    <w:p w:rsidR="00FD297F" w:rsidRDefault="00FD297F" w:rsidP="00FD297F">
      <w:pPr>
        <w:pStyle w:val="Penalty"/>
      </w:pPr>
      <w:r>
        <w:t>Maximum penalty:  30 penalty units.</w:t>
      </w:r>
    </w:p>
    <w:p w:rsidR="00FD297F" w:rsidRDefault="00FD297F" w:rsidP="00FD297F">
      <w:pPr>
        <w:pStyle w:val="Amain"/>
      </w:pPr>
      <w:r>
        <w:tab/>
        <w:t>(2)</w:t>
      </w:r>
      <w:r>
        <w:tab/>
        <w:t>This section does not apply if—</w:t>
      </w:r>
    </w:p>
    <w:p w:rsidR="00FD297F" w:rsidRDefault="00FD297F" w:rsidP="00FD297F">
      <w:pPr>
        <w:pStyle w:val="Apara"/>
      </w:pPr>
      <w:r>
        <w:tab/>
        <w:t>(a)</w:t>
      </w:r>
      <w:r>
        <w:tab/>
        <w:t>a person applies for a childcare service licence to operate a childcare service; and</w:t>
      </w:r>
    </w:p>
    <w:p w:rsidR="00FD297F" w:rsidRDefault="00FD297F" w:rsidP="00FD297F">
      <w:pPr>
        <w:pStyle w:val="Apara"/>
      </w:pPr>
      <w:r>
        <w:tab/>
        <w:t>(b)</w:t>
      </w:r>
      <w:r>
        <w:tab/>
        <w:t>the application has not been decided; and</w:t>
      </w:r>
    </w:p>
    <w:p w:rsidR="00FD297F" w:rsidRDefault="00FD297F" w:rsidP="00FD297F">
      <w:pPr>
        <w:pStyle w:val="Apara"/>
      </w:pPr>
      <w:r>
        <w:tab/>
        <w:t>(c)</w:t>
      </w:r>
      <w:r>
        <w:tab/>
        <w:t>the person publishes an advertisement for the childcare service; and</w:t>
      </w:r>
    </w:p>
    <w:p w:rsidR="00FD297F" w:rsidRDefault="00FD297F" w:rsidP="00FD297F">
      <w:pPr>
        <w:pStyle w:val="Apara"/>
      </w:pPr>
      <w:r>
        <w:tab/>
        <w:t>(d)</w:t>
      </w:r>
      <w:r>
        <w:tab/>
        <w:t>the advertisement clearly states that the person does not hold a licence to operate the service.</w:t>
      </w:r>
    </w:p>
    <w:p w:rsidR="00FD297F" w:rsidRDefault="00FD297F" w:rsidP="00FD297F">
      <w:pPr>
        <w:pStyle w:val="Amain"/>
      </w:pPr>
      <w:r>
        <w:tab/>
        <w:t>(3)</w:t>
      </w:r>
      <w:r>
        <w:tab/>
        <w:t>In this section:</w:t>
      </w:r>
    </w:p>
    <w:p w:rsidR="00FD297F" w:rsidRDefault="00FD297F" w:rsidP="00FD297F">
      <w:pPr>
        <w:pStyle w:val="aDef"/>
        <w:keepNext/>
      </w:pPr>
      <w:r>
        <w:rPr>
          <w:rStyle w:val="charBoldItals"/>
        </w:rPr>
        <w:t>advertisement</w:t>
      </w:r>
      <w:r>
        <w:t>—</w:t>
      </w:r>
    </w:p>
    <w:p w:rsidR="00FD297F" w:rsidRDefault="00FD297F" w:rsidP="00FD297F">
      <w:pPr>
        <w:pStyle w:val="aDefpara"/>
      </w:pPr>
      <w:r>
        <w:tab/>
        <w:t>(a)</w:t>
      </w:r>
      <w:r>
        <w:tab/>
        <w:t>includes an enrolment form, circular, label, notice and sign; but</w:t>
      </w:r>
    </w:p>
    <w:p w:rsidR="00FD297F" w:rsidRDefault="00FD297F" w:rsidP="00FD297F">
      <w:pPr>
        <w:pStyle w:val="aDefpara"/>
      </w:pPr>
      <w:r>
        <w:tab/>
        <w:t>(b)</w:t>
      </w:r>
      <w:r>
        <w:tab/>
        <w:t>does not include a document published for a feasibility study.</w:t>
      </w:r>
    </w:p>
    <w:p w:rsidR="00FD297F" w:rsidRDefault="00FD297F" w:rsidP="00FD297F">
      <w:pPr>
        <w:pStyle w:val="AH5Sec"/>
      </w:pPr>
      <w:bookmarkStart w:id="1010" w:name="_Toc521500719"/>
      <w:r w:rsidRPr="00AC1AD6">
        <w:rPr>
          <w:rStyle w:val="CharSectNo"/>
        </w:rPr>
        <w:t>771</w:t>
      </w:r>
      <w:r>
        <w:rPr>
          <w:bCs/>
        </w:rPr>
        <w:tab/>
      </w:r>
      <w:r>
        <w:t>Offence—operate childcare service when licence suspended</w:t>
      </w:r>
      <w:bookmarkEnd w:id="1010"/>
    </w:p>
    <w:p w:rsidR="00FD297F" w:rsidRDefault="00FD297F" w:rsidP="00FD297F">
      <w:pPr>
        <w:pStyle w:val="Amainreturn"/>
        <w:keepNext/>
      </w:pPr>
      <w:r>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licensed proprietor of a childcare service; or</w:t>
      </w:r>
    </w:p>
    <w:p w:rsidR="00FD297F" w:rsidRDefault="00FD297F" w:rsidP="00FD297F">
      <w:pPr>
        <w:pStyle w:val="Asubpara"/>
      </w:pPr>
      <w:r>
        <w:tab/>
        <w:t>(ii)</w:t>
      </w:r>
      <w:r>
        <w:tab/>
        <w:t>a controlling person for a licensed childcare service; and</w:t>
      </w:r>
    </w:p>
    <w:p w:rsidR="00FD297F" w:rsidRDefault="00FD297F" w:rsidP="00FD297F">
      <w:pPr>
        <w:pStyle w:val="Apara"/>
      </w:pPr>
      <w:r>
        <w:tab/>
        <w:t>(b)</w:t>
      </w:r>
      <w:r>
        <w:tab/>
        <w:t>the childcare service licence is suspended under—</w:t>
      </w:r>
    </w:p>
    <w:p w:rsidR="00FD297F" w:rsidRDefault="00FD297F" w:rsidP="00FD297F">
      <w:pPr>
        <w:pStyle w:val="Asubpara"/>
      </w:pPr>
      <w:r>
        <w:tab/>
        <w:t>(i)</w:t>
      </w:r>
      <w:r>
        <w:tab/>
        <w:t>section 761 (Childcare service licence—suspension for noncompliance); or</w:t>
      </w:r>
    </w:p>
    <w:p w:rsidR="00FD297F" w:rsidRDefault="00FD297F" w:rsidP="00FD297F">
      <w:pPr>
        <w:pStyle w:val="Asubpara"/>
      </w:pPr>
      <w:r>
        <w:tab/>
        <w:t>(ii)</w:t>
      </w:r>
      <w:r>
        <w:tab/>
        <w:t>section 763 (Childcare service licence—suspension if children unsafe); and</w:t>
      </w:r>
    </w:p>
    <w:p w:rsidR="00FD297F" w:rsidRDefault="00FD297F" w:rsidP="00FD297F">
      <w:pPr>
        <w:pStyle w:val="Apara"/>
        <w:keepNext/>
      </w:pPr>
      <w:r>
        <w:tab/>
        <w:t>(c)</w:t>
      </w:r>
      <w:r>
        <w:tab/>
        <w:t>the licensed proprietor operates the childcare service.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1011" w:name="_Toc521500720"/>
      <w:r w:rsidRPr="00AC1AD6">
        <w:rPr>
          <w:rStyle w:val="CharSectNo"/>
        </w:rPr>
        <w:t>772</w:t>
      </w:r>
      <w:r>
        <w:tab/>
        <w:t>Offence—operate childcare service in contravention of standards</w:t>
      </w:r>
      <w:bookmarkEnd w:id="1011"/>
    </w:p>
    <w:p w:rsidR="00FD297F" w:rsidRDefault="00FD297F" w:rsidP="00CC4C41">
      <w:pPr>
        <w:pStyle w:val="Amain"/>
        <w:keepNext/>
      </w:pPr>
      <w:r>
        <w:tab/>
        <w:t>(1)</w:t>
      </w:r>
      <w:r>
        <w:tab/>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licensed proprietor of a childcare service; or</w:t>
      </w:r>
    </w:p>
    <w:p w:rsidR="00FD297F" w:rsidRDefault="00FD297F" w:rsidP="00FD297F">
      <w:pPr>
        <w:pStyle w:val="Asubpara"/>
      </w:pPr>
      <w:r>
        <w:tab/>
        <w:t>(ii)</w:t>
      </w:r>
      <w:r>
        <w:tab/>
        <w:t>a controlling person for a licensed childcare service; and</w:t>
      </w:r>
    </w:p>
    <w:p w:rsidR="00FD297F" w:rsidRDefault="00FD297F" w:rsidP="00FD297F">
      <w:pPr>
        <w:pStyle w:val="Apara"/>
        <w:keepNext/>
      </w:pPr>
      <w:r>
        <w:tab/>
        <w:t>(b)</w:t>
      </w:r>
      <w:r>
        <w:tab/>
        <w:t>the childcare service is operated in a way that does not comply with the childcare services standards.</w:t>
      </w:r>
    </w:p>
    <w:p w:rsidR="00FD297F" w:rsidRDefault="00FD297F" w:rsidP="00FD297F">
      <w:pPr>
        <w:pStyle w:val="aNote"/>
        <w:keepNext/>
      </w:pPr>
      <w:r>
        <w:rPr>
          <w:rStyle w:val="charItals"/>
        </w:rPr>
        <w:t>Note</w:t>
      </w:r>
      <w:r>
        <w:tab/>
        <w:t>The Minister may make childcare services standards under s 887.</w:t>
      </w:r>
    </w:p>
    <w:p w:rsidR="00FD297F" w:rsidRDefault="00FD297F" w:rsidP="00FD297F">
      <w:pPr>
        <w:pStyle w:val="Penalty"/>
      </w:pPr>
      <w:r>
        <w:t>Maximum penalty:  50 penalty units.</w:t>
      </w:r>
    </w:p>
    <w:p w:rsidR="00FD297F" w:rsidRDefault="00FD297F" w:rsidP="00FD297F">
      <w:pPr>
        <w:pStyle w:val="Amain"/>
      </w:pPr>
      <w:r>
        <w:tab/>
        <w:t>(2)</w:t>
      </w:r>
      <w:r>
        <w:tab/>
        <w:t>This section does not apply if—</w:t>
      </w:r>
    </w:p>
    <w:p w:rsidR="00FD297F" w:rsidRDefault="00FD297F" w:rsidP="00FD297F">
      <w:pPr>
        <w:pStyle w:val="Apara"/>
      </w:pPr>
      <w:r>
        <w:tab/>
        <w:t>(a)</w:t>
      </w:r>
      <w:r>
        <w:tab/>
        <w:t xml:space="preserve">a temporary standards exemption under section 749 (2) is in force for the childcare service; and  </w:t>
      </w:r>
    </w:p>
    <w:p w:rsidR="00FD297F" w:rsidRDefault="00FD297F" w:rsidP="00FD297F">
      <w:pPr>
        <w:pStyle w:val="Apara"/>
      </w:pPr>
      <w:r>
        <w:tab/>
        <w:t>(b)</w:t>
      </w:r>
      <w:r>
        <w:tab/>
        <w:t>the exemption exempts the childcare service from the operation of this section; and</w:t>
      </w:r>
    </w:p>
    <w:p w:rsidR="00FD297F" w:rsidRDefault="00FD297F" w:rsidP="00FD297F">
      <w:pPr>
        <w:pStyle w:val="Apara"/>
      </w:pPr>
      <w:r>
        <w:tab/>
        <w:t>(c)</w:t>
      </w:r>
      <w:r>
        <w:tab/>
        <w:t>the proprietor of the childcare service operates the childcare service in accordance with the exemption.</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Pr="00AC1AD6" w:rsidRDefault="00FD297F" w:rsidP="00FD297F">
      <w:pPr>
        <w:pStyle w:val="AH3Div"/>
      </w:pPr>
      <w:bookmarkStart w:id="1012" w:name="_Toc521500721"/>
      <w:r w:rsidRPr="00AC1AD6">
        <w:rPr>
          <w:rStyle w:val="CharDivNo"/>
        </w:rPr>
        <w:t>Division 20.4.5</w:t>
      </w:r>
      <w:r>
        <w:tab/>
      </w:r>
      <w:r w:rsidRPr="00AC1AD6">
        <w:rPr>
          <w:rStyle w:val="CharDivText"/>
        </w:rPr>
        <w:t>Childcare service licences—register, assessment and reporting</w:t>
      </w:r>
      <w:bookmarkEnd w:id="1012"/>
    </w:p>
    <w:p w:rsidR="00FD297F" w:rsidRDefault="00FD297F" w:rsidP="00FD297F">
      <w:pPr>
        <w:pStyle w:val="AH5Sec"/>
      </w:pPr>
      <w:bookmarkStart w:id="1013" w:name="_Toc521500722"/>
      <w:r w:rsidRPr="00AC1AD6">
        <w:rPr>
          <w:rStyle w:val="CharSectNo"/>
        </w:rPr>
        <w:t>773</w:t>
      </w:r>
      <w:r>
        <w:tab/>
        <w:t>Childcare service licence—register</w:t>
      </w:r>
      <w:bookmarkEnd w:id="1013"/>
    </w:p>
    <w:p w:rsidR="00FD297F" w:rsidRDefault="00FD297F" w:rsidP="00FD297F">
      <w:pPr>
        <w:pStyle w:val="Amainreturn"/>
      </w:pPr>
      <w:r>
        <w:t>The director</w:t>
      </w:r>
      <w:r>
        <w:noBreakHyphen/>
        <w:t>general must establish a register of childcare service licences.</w:t>
      </w:r>
    </w:p>
    <w:p w:rsidR="00FD297F" w:rsidRDefault="00FD297F" w:rsidP="00FD297F">
      <w:pPr>
        <w:pStyle w:val="AH5Sec"/>
      </w:pPr>
      <w:bookmarkStart w:id="1014" w:name="_Toc521500723"/>
      <w:r w:rsidRPr="00AC1AD6">
        <w:rPr>
          <w:rStyle w:val="CharSectNo"/>
        </w:rPr>
        <w:t>774</w:t>
      </w:r>
      <w:r>
        <w:tab/>
        <w:t>Assessing compliance with childcare services standards</w:t>
      </w:r>
      <w:bookmarkEnd w:id="1014"/>
    </w:p>
    <w:p w:rsidR="00FD297F" w:rsidRDefault="00FD297F" w:rsidP="00FD297F">
      <w:pPr>
        <w:pStyle w:val="Amain"/>
      </w:pPr>
      <w:r>
        <w:tab/>
        <w:t>(1)</w:t>
      </w:r>
      <w:r>
        <w:tab/>
        <w:t>At least once during the period of a childcare service licence, the director</w:t>
      </w:r>
      <w:r>
        <w:noBreakHyphen/>
        <w:t>general must assess the childcare service’s compliance with the childcare services standards.</w:t>
      </w:r>
    </w:p>
    <w:p w:rsidR="00FD297F" w:rsidRDefault="00FD297F" w:rsidP="00FD297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rsidR="00FD297F" w:rsidRDefault="00FD297F" w:rsidP="00FD297F">
      <w:pPr>
        <w:pStyle w:val="Amain"/>
      </w:pPr>
      <w:r>
        <w:tab/>
        <w:t>(2)</w:t>
      </w:r>
      <w:r>
        <w:tab/>
        <w:t>The Minister may make childcare services assessment requirements.</w:t>
      </w:r>
    </w:p>
    <w:p w:rsidR="00FD297F" w:rsidRDefault="00FD297F" w:rsidP="00FD297F">
      <w:pPr>
        <w:pStyle w:val="Amain"/>
        <w:keepNext/>
      </w:pPr>
      <w:r>
        <w:tab/>
        <w:t>(3)</w:t>
      </w:r>
      <w:r>
        <w:tab/>
        <w:t>A childcare services assessment requirement is a disallowable instrument.</w:t>
      </w:r>
    </w:p>
    <w:p w:rsidR="00FD297F" w:rsidRDefault="00FD297F" w:rsidP="00FD297F">
      <w:pPr>
        <w:pStyle w:val="aNote"/>
      </w:pPr>
      <w:r>
        <w:rPr>
          <w:rStyle w:val="charItals"/>
        </w:rPr>
        <w:t>Note</w:t>
      </w:r>
      <w:r>
        <w:tab/>
        <w:t xml:space="preserve">A disallowable instrument must be notified, and presented to the Legislative Assembly, under the </w:t>
      </w:r>
      <w:hyperlink r:id="rId437" w:tooltip="A2001-14" w:history="1">
        <w:r w:rsidRPr="0069554E">
          <w:rPr>
            <w:rStyle w:val="charCitHyperlinkAbbrev"/>
          </w:rPr>
          <w:t>Legislation Act</w:t>
        </w:r>
      </w:hyperlink>
      <w:r>
        <w:t>.</w:t>
      </w:r>
    </w:p>
    <w:p w:rsidR="00FD297F" w:rsidRDefault="00FD297F" w:rsidP="00FD297F">
      <w:pPr>
        <w:pStyle w:val="Amain"/>
      </w:pPr>
      <w:r>
        <w:tab/>
        <w:t>(4)</w:t>
      </w:r>
      <w:r>
        <w:tab/>
        <w:t>An assessment must be carried out in accordance with the childcare services assessment requirements.</w:t>
      </w:r>
    </w:p>
    <w:p w:rsidR="00FD297F" w:rsidRDefault="00FD297F" w:rsidP="00FD297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rsidR="00FD297F" w:rsidRDefault="00FD297F" w:rsidP="00FD297F">
      <w:pPr>
        <w:pStyle w:val="aNote"/>
      </w:pPr>
      <w:r>
        <w:rPr>
          <w:rStyle w:val="charItals"/>
        </w:rPr>
        <w:t>Note</w:t>
      </w:r>
      <w:r>
        <w:rPr>
          <w:rStyle w:val="charItals"/>
        </w:rPr>
        <w:tab/>
      </w:r>
      <w:r>
        <w:t xml:space="preserve">The </w:t>
      </w:r>
      <w:hyperlink r:id="rId438"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main"/>
      </w:pPr>
      <w:r>
        <w:tab/>
        <w:t>(6)</w:t>
      </w:r>
      <w:r>
        <w:tab/>
        <w:t xml:space="preserve">The licensed proprietor must comply with the request as soon as practicable. </w:t>
      </w:r>
    </w:p>
    <w:p w:rsidR="00FD297F" w:rsidRDefault="00FD297F" w:rsidP="00FD297F">
      <w:pPr>
        <w:pStyle w:val="AH5Sec"/>
      </w:pPr>
      <w:bookmarkStart w:id="1015" w:name="_Toc521500724"/>
      <w:r w:rsidRPr="00AC1AD6">
        <w:rPr>
          <w:rStyle w:val="CharSectNo"/>
        </w:rPr>
        <w:t>775</w:t>
      </w:r>
      <w:r>
        <w:tab/>
        <w:t>Annual childcare standards report</w:t>
      </w:r>
      <w:bookmarkEnd w:id="1015"/>
    </w:p>
    <w:p w:rsidR="00FD297F" w:rsidRDefault="00FD297F" w:rsidP="00FD297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rsidR="00FD297F" w:rsidRDefault="00FD297F" w:rsidP="00FD297F">
      <w:pPr>
        <w:pStyle w:val="Amain"/>
      </w:pPr>
      <w:r>
        <w:tab/>
        <w:t>(2)</w:t>
      </w:r>
      <w:r>
        <w:tab/>
        <w:t>A childcare standards report must include—</w:t>
      </w:r>
    </w:p>
    <w:p w:rsidR="00FD297F" w:rsidRDefault="00FD297F" w:rsidP="00FD297F">
      <w:pPr>
        <w:pStyle w:val="Apara"/>
      </w:pPr>
      <w:r>
        <w:tab/>
        <w:t>(a)</w:t>
      </w:r>
      <w:r>
        <w:tab/>
        <w:t>any temporary standards exemptions under section 749 (2); and</w:t>
      </w:r>
    </w:p>
    <w:p w:rsidR="00FD297F" w:rsidRDefault="00FD297F" w:rsidP="00FD297F">
      <w:pPr>
        <w:pStyle w:val="Apara"/>
      </w:pPr>
      <w:r>
        <w:tab/>
        <w:t>(b)</w:t>
      </w:r>
      <w:r>
        <w:tab/>
        <w:t>any compliance notices confirmed or amended under section 760 (4); and</w:t>
      </w:r>
    </w:p>
    <w:p w:rsidR="00FD297F" w:rsidRDefault="00FD297F" w:rsidP="00FD297F">
      <w:pPr>
        <w:pStyle w:val="Apara"/>
      </w:pPr>
      <w:r>
        <w:tab/>
        <w:t>(c)</w:t>
      </w:r>
      <w:r>
        <w:tab/>
        <w:t>any compliance suspension notices given under section 761; and</w:t>
      </w:r>
    </w:p>
    <w:p w:rsidR="00FD297F" w:rsidRDefault="00FD297F" w:rsidP="00FD297F">
      <w:pPr>
        <w:pStyle w:val="Apara"/>
      </w:pPr>
      <w:r>
        <w:tab/>
        <w:t>(d)</w:t>
      </w:r>
      <w:r>
        <w:tab/>
        <w:t>any safety suspension notices given under section 763 (2); and</w:t>
      </w:r>
    </w:p>
    <w:p w:rsidR="00FD297F" w:rsidRDefault="00FD297F" w:rsidP="00FD297F">
      <w:pPr>
        <w:pStyle w:val="Apara"/>
      </w:pPr>
      <w:r>
        <w:tab/>
        <w:t>(e)</w:t>
      </w:r>
      <w:r>
        <w:tab/>
        <w:t>any intention to cancel notices or cancellation notices given under section 765 or section 766; and</w:t>
      </w:r>
    </w:p>
    <w:p w:rsidR="00FD297F" w:rsidRDefault="00FD297F" w:rsidP="00FD297F">
      <w:pPr>
        <w:pStyle w:val="Apara"/>
      </w:pPr>
      <w:r>
        <w:tab/>
        <w:t>(f)</w:t>
      </w:r>
      <w:r>
        <w:tab/>
        <w:t>any assessments made by the director</w:t>
      </w:r>
      <w:r>
        <w:noBreakHyphen/>
        <w:t>general under section 774 during the financial year to which the report relates; and</w:t>
      </w:r>
    </w:p>
    <w:p w:rsidR="00FD297F" w:rsidRDefault="00FD297F" w:rsidP="00FD297F">
      <w:pPr>
        <w:pStyle w:val="Apara"/>
      </w:pPr>
      <w:r>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rsidR="00FD297F" w:rsidRDefault="00FD297F" w:rsidP="00FD297F">
      <w:pPr>
        <w:pStyle w:val="Apara"/>
      </w:pPr>
      <w:r>
        <w:tab/>
        <w:t>(h)</w:t>
      </w:r>
      <w:r>
        <w:tab/>
        <w:t>any submissions that the director</w:t>
      </w:r>
      <w:r>
        <w:noBreakHyphen/>
        <w:t>general is required to include under section 777 in a childcare standards report; and</w:t>
      </w:r>
    </w:p>
    <w:p w:rsidR="00FD297F" w:rsidRDefault="00FD297F" w:rsidP="00FD297F">
      <w:pPr>
        <w:pStyle w:val="Apara"/>
        <w:keepNext/>
      </w:pPr>
      <w:r>
        <w:tab/>
        <w:t>(i)</w:t>
      </w:r>
      <w:r>
        <w:tab/>
        <w:t>if a proprietor, controlling person or childcare worker for a childcare service was found guilty of, or convicted of an offence against this chapter—details of the offence.</w:t>
      </w:r>
    </w:p>
    <w:p w:rsidR="00FD297F" w:rsidRDefault="00FD297F" w:rsidP="00FD297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rsidR="00FD297F" w:rsidRDefault="00FD297F" w:rsidP="00FD297F">
      <w:pPr>
        <w:pStyle w:val="Amain"/>
        <w:keepNext/>
      </w:pPr>
      <w:r>
        <w:tab/>
        <w:t>(3)</w:t>
      </w:r>
      <w:r>
        <w:tab/>
        <w:t>A childcare standards report is a notifiable instrument.</w:t>
      </w:r>
    </w:p>
    <w:p w:rsidR="00FD297F" w:rsidRDefault="00FD297F" w:rsidP="00FD297F">
      <w:pPr>
        <w:pStyle w:val="aNote"/>
      </w:pPr>
      <w:r>
        <w:rPr>
          <w:rStyle w:val="charItals"/>
        </w:rPr>
        <w:t>Note</w:t>
      </w:r>
      <w:r>
        <w:tab/>
        <w:t xml:space="preserve">A notifiable instrument must be notified under the </w:t>
      </w:r>
      <w:hyperlink r:id="rId439" w:tooltip="A2001-14" w:history="1">
        <w:r w:rsidRPr="0069554E">
          <w:rPr>
            <w:rStyle w:val="charCitHyperlinkAbbrev"/>
          </w:rPr>
          <w:t>Legislation Act</w:t>
        </w:r>
      </w:hyperlink>
      <w:r>
        <w:t>.</w:t>
      </w:r>
    </w:p>
    <w:p w:rsidR="00FD297F" w:rsidRDefault="00FD297F" w:rsidP="00FD297F">
      <w:pPr>
        <w:pStyle w:val="Amain"/>
      </w:pPr>
      <w:r>
        <w:tab/>
        <w:t>(4)</w:t>
      </w:r>
      <w:r>
        <w:tab/>
        <w:t>A childcare standards report must comply with the childcare standards report requirements.</w:t>
      </w:r>
    </w:p>
    <w:p w:rsidR="00FD297F" w:rsidRDefault="00FD297F" w:rsidP="00FD297F">
      <w:pPr>
        <w:pStyle w:val="Amain"/>
      </w:pPr>
      <w:r>
        <w:tab/>
        <w:t>(5)</w:t>
      </w:r>
      <w:r>
        <w:tab/>
        <w:t>A childcare standards report must not include information that—</w:t>
      </w:r>
    </w:p>
    <w:p w:rsidR="00FD297F" w:rsidRDefault="00FD297F" w:rsidP="00FD297F">
      <w:pPr>
        <w:pStyle w:val="Apara"/>
      </w:pPr>
      <w:r>
        <w:tab/>
        <w:t>(a)</w:t>
      </w:r>
      <w:r>
        <w:tab/>
        <w:t>identifies a person as a person who made a confidential report; or</w:t>
      </w:r>
    </w:p>
    <w:p w:rsidR="00FD297F" w:rsidRDefault="00FD297F" w:rsidP="00FD297F">
      <w:pPr>
        <w:pStyle w:val="Apara"/>
      </w:pPr>
      <w:r>
        <w:tab/>
        <w:t>(b)</w:t>
      </w:r>
      <w:r>
        <w:tab/>
        <w:t>would allow a person’s identity as a person who made a confidential report to be worked out; or</w:t>
      </w:r>
    </w:p>
    <w:p w:rsidR="00FD297F" w:rsidRDefault="00FD297F" w:rsidP="00FD297F">
      <w:pPr>
        <w:pStyle w:val="Apara"/>
      </w:pPr>
      <w:r>
        <w:tab/>
        <w:t>(c)</w:t>
      </w:r>
      <w:r>
        <w:tab/>
        <w:t>identifies a child; or</w:t>
      </w:r>
    </w:p>
    <w:p w:rsidR="00FD297F" w:rsidRDefault="00FD297F" w:rsidP="00FD297F">
      <w:pPr>
        <w:pStyle w:val="Apara"/>
      </w:pPr>
      <w:r>
        <w:tab/>
        <w:t>(d)</w:t>
      </w:r>
      <w:r>
        <w:tab/>
        <w:t>would allow the identity of a child to be worked out; or</w:t>
      </w:r>
    </w:p>
    <w:p w:rsidR="00FD297F" w:rsidRDefault="00FD297F" w:rsidP="00FD297F">
      <w:pPr>
        <w:pStyle w:val="Apara"/>
      </w:pPr>
      <w:r>
        <w:tab/>
        <w:t>(e)</w:t>
      </w:r>
      <w:r>
        <w:tab/>
        <w:t>identifies a person as a childcare worker for a childcare service; or</w:t>
      </w:r>
    </w:p>
    <w:p w:rsidR="00FD297F" w:rsidRDefault="00FD297F" w:rsidP="00FD297F">
      <w:pPr>
        <w:pStyle w:val="Apara"/>
      </w:pPr>
      <w:r>
        <w:tab/>
        <w:t>(f)</w:t>
      </w:r>
      <w:r>
        <w:tab/>
        <w:t>would allow the identity of a person as a childcare worker for a childcare service to be worked out.</w:t>
      </w:r>
    </w:p>
    <w:p w:rsidR="00FD297F" w:rsidRDefault="00FD297F" w:rsidP="00FD297F">
      <w:pPr>
        <w:pStyle w:val="AH5Sec"/>
      </w:pPr>
      <w:bookmarkStart w:id="1016" w:name="_Toc521500725"/>
      <w:r w:rsidRPr="00AC1AD6">
        <w:rPr>
          <w:rStyle w:val="CharSectNo"/>
        </w:rPr>
        <w:t>776</w:t>
      </w:r>
      <w:r>
        <w:rPr>
          <w:bCs/>
        </w:rPr>
        <w:tab/>
      </w:r>
      <w:r>
        <w:t>Annual childcare standards report—requirements</w:t>
      </w:r>
      <w:bookmarkEnd w:id="1016"/>
    </w:p>
    <w:p w:rsidR="00FD297F" w:rsidRDefault="00FD297F" w:rsidP="00FD297F">
      <w:pPr>
        <w:pStyle w:val="Amain"/>
      </w:pPr>
      <w:r>
        <w:tab/>
        <w:t>(1)</w:t>
      </w:r>
      <w:r>
        <w:tab/>
        <w:t>The Minister may make childcare standards report requirements.</w:t>
      </w:r>
    </w:p>
    <w:p w:rsidR="00FD297F" w:rsidRDefault="00FD297F" w:rsidP="00FD297F">
      <w:pPr>
        <w:pStyle w:val="Amain"/>
      </w:pPr>
      <w:r>
        <w:tab/>
        <w:t>(2)</w:t>
      </w:r>
      <w:r>
        <w:tab/>
        <w:t>A childcare standards report requirement is a disallowable instrument.</w:t>
      </w:r>
    </w:p>
    <w:p w:rsidR="00FD297F" w:rsidRDefault="00FD297F" w:rsidP="00FD297F">
      <w:pPr>
        <w:pStyle w:val="aNote"/>
      </w:pPr>
      <w:r>
        <w:rPr>
          <w:rStyle w:val="charItals"/>
        </w:rPr>
        <w:t>Note</w:t>
      </w:r>
      <w:r>
        <w:tab/>
        <w:t xml:space="preserve">A disallowable instrument must be notified, and presented to the Legislative Assembly, under the </w:t>
      </w:r>
      <w:hyperlink r:id="rId440" w:tooltip="A2001-14" w:history="1">
        <w:r w:rsidRPr="0069554E">
          <w:rPr>
            <w:rStyle w:val="charCitHyperlinkAbbrev"/>
          </w:rPr>
          <w:t>Legislation Act</w:t>
        </w:r>
      </w:hyperlink>
      <w:r>
        <w:t>.</w:t>
      </w:r>
    </w:p>
    <w:p w:rsidR="00FD297F" w:rsidRDefault="00FD297F" w:rsidP="00FD297F">
      <w:pPr>
        <w:pStyle w:val="AH5Sec"/>
      </w:pPr>
      <w:bookmarkStart w:id="1017" w:name="_Toc521500726"/>
      <w:r w:rsidRPr="00AC1AD6">
        <w:rPr>
          <w:rStyle w:val="CharSectNo"/>
        </w:rPr>
        <w:t>777</w:t>
      </w:r>
      <w:r>
        <w:tab/>
        <w:t>Annual childcare standards report—consultation</w:t>
      </w:r>
      <w:bookmarkEnd w:id="1017"/>
    </w:p>
    <w:p w:rsidR="00FD297F" w:rsidRDefault="00FD297F" w:rsidP="00FD297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rsidR="00FD297F" w:rsidRDefault="00FD297F" w:rsidP="00FD297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rsidR="00FD297F" w:rsidRDefault="00FD297F" w:rsidP="00FD297F">
      <w:pPr>
        <w:pStyle w:val="Apara"/>
      </w:pPr>
      <w:r>
        <w:tab/>
        <w:t>(a)</w:t>
      </w:r>
      <w:r>
        <w:tab/>
        <w:t>the director</w:t>
      </w:r>
      <w:r>
        <w:noBreakHyphen/>
        <w:t>general’s proposal; and</w:t>
      </w:r>
    </w:p>
    <w:p w:rsidR="00FD297F" w:rsidRDefault="00FD297F" w:rsidP="00FD297F">
      <w:pPr>
        <w:pStyle w:val="Apara"/>
      </w:pPr>
      <w:r>
        <w:tab/>
        <w:t>(b)</w:t>
      </w:r>
      <w:r>
        <w:tab/>
        <w:t>that the licensed proprietor may, not later than 30 days after the day the notice is given to the licensed proprietor, make a submission about the proposal to the director</w:t>
      </w:r>
      <w:r>
        <w:noBreakHyphen/>
        <w:t>general; and</w:t>
      </w:r>
    </w:p>
    <w:p w:rsidR="00FD297F" w:rsidRDefault="00FD297F" w:rsidP="00FD297F">
      <w:pPr>
        <w:pStyle w:val="Apara"/>
      </w:pPr>
      <w:r>
        <w:tab/>
        <w:t>(c)</w:t>
      </w:r>
      <w:r>
        <w:tab/>
        <w:t>that if the proprietor makes a written submission in accordance with the notice, the submission may be included in a childcare standards report.</w:t>
      </w:r>
    </w:p>
    <w:p w:rsidR="00FD297F" w:rsidRDefault="00FD297F" w:rsidP="00FD297F">
      <w:pPr>
        <w:pStyle w:val="Amain"/>
      </w:pPr>
      <w:r>
        <w:tab/>
        <w:t>(3)</w:t>
      </w:r>
      <w:r>
        <w:tab/>
        <w:t>A childcare standards report notice must not include information that—</w:t>
      </w:r>
    </w:p>
    <w:p w:rsidR="00FD297F" w:rsidRDefault="00FD297F" w:rsidP="00FD297F">
      <w:pPr>
        <w:pStyle w:val="Apara"/>
      </w:pPr>
      <w:r>
        <w:tab/>
        <w:t>(a)</w:t>
      </w:r>
      <w:r>
        <w:tab/>
        <w:t>identifies a person as a person who made a confidential report; or</w:t>
      </w:r>
    </w:p>
    <w:p w:rsidR="00FD297F" w:rsidRDefault="00FD297F" w:rsidP="00FD297F">
      <w:pPr>
        <w:pStyle w:val="Apara"/>
      </w:pPr>
      <w:r>
        <w:tab/>
        <w:t>(b)</w:t>
      </w:r>
      <w:r>
        <w:tab/>
        <w:t>would allow a person’s identity as a person who made a confidential report to be worked out.</w:t>
      </w:r>
    </w:p>
    <w:p w:rsidR="00FD297F" w:rsidRDefault="00FD297F" w:rsidP="00672A10">
      <w:pPr>
        <w:pStyle w:val="Amain"/>
        <w:keepLines/>
      </w:pPr>
      <w:r>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rsidR="00FD297F" w:rsidRDefault="00FD297F" w:rsidP="00FD297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rsidR="00FD297F" w:rsidRDefault="00FD297F" w:rsidP="00FD297F">
      <w:pPr>
        <w:pStyle w:val="PageBreak"/>
      </w:pPr>
      <w:r>
        <w:br w:type="page"/>
      </w:r>
    </w:p>
    <w:p w:rsidR="00FD297F" w:rsidRPr="00AC1AD6" w:rsidRDefault="00FD297F" w:rsidP="00FD297F">
      <w:pPr>
        <w:pStyle w:val="AH2Part"/>
      </w:pPr>
      <w:bookmarkStart w:id="1018" w:name="_Toc521500727"/>
      <w:r w:rsidRPr="00AC1AD6">
        <w:rPr>
          <w:rStyle w:val="CharPartNo"/>
        </w:rPr>
        <w:t>Part 20.5</w:t>
      </w:r>
      <w:r>
        <w:tab/>
      </w:r>
      <w:r w:rsidRPr="00AC1AD6">
        <w:rPr>
          <w:rStyle w:val="CharPartText"/>
        </w:rPr>
        <w:t>Childcare services—enforcement</w:t>
      </w:r>
      <w:bookmarkEnd w:id="1018"/>
    </w:p>
    <w:p w:rsidR="00FD297F" w:rsidRDefault="00FD297F" w:rsidP="00FD297F">
      <w:pPr>
        <w:pStyle w:val="aNote"/>
        <w:keepNext/>
        <w:rPr>
          <w:rStyle w:val="charItals"/>
        </w:rPr>
      </w:pPr>
      <w:r>
        <w:rPr>
          <w:rStyle w:val="charItals"/>
        </w:rPr>
        <w:t>Note to pt 20.5</w:t>
      </w:r>
    </w:p>
    <w:p w:rsidR="00FD297F" w:rsidRDefault="00FD297F" w:rsidP="00FD297F">
      <w:pPr>
        <w:pStyle w:val="aNote"/>
      </w:pPr>
      <w:r>
        <w:t>Other enforcement provisions apply to this chapter (see ch 23).</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019" w:name="_Toc521500728"/>
      <w:r w:rsidRPr="00AC1AD6">
        <w:rPr>
          <w:rStyle w:val="CharSectNo"/>
        </w:rPr>
        <w:t>778</w:t>
      </w:r>
      <w:r>
        <w:tab/>
        <w:t>Removal of child in immediate danger</w:t>
      </w:r>
      <w:bookmarkEnd w:id="1019"/>
    </w:p>
    <w:p w:rsidR="00FD297F" w:rsidRDefault="00FD297F" w:rsidP="00FD297F">
      <w:pPr>
        <w:pStyle w:val="Amain"/>
      </w:pPr>
      <w:r>
        <w:tab/>
        <w:t>(1)</w:t>
      </w:r>
      <w:r>
        <w:tab/>
        <w:t>This section applies if the director</w:t>
      </w:r>
      <w:r>
        <w:noBreakHyphen/>
        <w:t>general is satisfied that there is an immediate danger to the health or safety of a child being cared for by a childcare service.</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general may—</w:t>
      </w:r>
    </w:p>
    <w:p w:rsidR="00FD297F" w:rsidRDefault="00FD297F" w:rsidP="00FD297F">
      <w:pPr>
        <w:pStyle w:val="Apara"/>
      </w:pPr>
      <w:r>
        <w:tab/>
        <w:t>(a)</w:t>
      </w:r>
      <w:r>
        <w:tab/>
        <w:t>remove the child from the premises where the childcare service is operating; and</w:t>
      </w:r>
    </w:p>
    <w:p w:rsidR="00FD297F" w:rsidRDefault="00FD297F" w:rsidP="00FD297F">
      <w:pPr>
        <w:pStyle w:val="Apara"/>
      </w:pPr>
      <w:r>
        <w:tab/>
        <w:t>(b)</w:t>
      </w:r>
      <w:r>
        <w:tab/>
        <w:t>also remove from the premises anything reasonably required for the child’s care; and</w:t>
      </w:r>
    </w:p>
    <w:p w:rsidR="00FD297F" w:rsidRDefault="00FD297F" w:rsidP="00FD297F">
      <w:pPr>
        <w:pStyle w:val="Apara"/>
      </w:pPr>
      <w:r>
        <w:tab/>
        <w:t>(c)</w:t>
      </w:r>
      <w:r>
        <w:tab/>
        <w:t>arrange for the child to be—</w:t>
      </w:r>
    </w:p>
    <w:p w:rsidR="00FD297F" w:rsidRDefault="00FD297F" w:rsidP="00FD297F">
      <w:pPr>
        <w:pStyle w:val="Asubpara"/>
      </w:pPr>
      <w:r>
        <w:tab/>
        <w:t>(i)</w:t>
      </w:r>
      <w:r>
        <w:tab/>
        <w:t>returned to the care of a person with daily care responsibility for the child; or</w:t>
      </w:r>
    </w:p>
    <w:p w:rsidR="00FD297F" w:rsidRDefault="00FD297F" w:rsidP="00FD297F">
      <w:pPr>
        <w:pStyle w:val="Asubpara"/>
        <w:keepNext/>
      </w:pPr>
      <w:r>
        <w:tab/>
        <w:t>(ii)</w:t>
      </w:r>
      <w:r>
        <w:tab/>
        <w:t>temporarily cared for by a licensed childcare service.</w:t>
      </w:r>
    </w:p>
    <w:p w:rsidR="00FD297F" w:rsidRDefault="00FD297F" w:rsidP="00FD297F">
      <w:pPr>
        <w:pStyle w:val="aExamHdgss"/>
      </w:pPr>
      <w:r>
        <w:t>Examples—par (b)</w:t>
      </w:r>
    </w:p>
    <w:p w:rsidR="00FD297F" w:rsidRDefault="00FD297F" w:rsidP="00FD297F">
      <w:pPr>
        <w:pStyle w:val="aExamINumss"/>
        <w:keepNext/>
      </w:pPr>
      <w:r>
        <w:t>1</w:t>
      </w:r>
      <w:r>
        <w:tab/>
        <w:t>the child’s nappies</w:t>
      </w:r>
    </w:p>
    <w:p w:rsidR="00FD297F" w:rsidRDefault="00FD297F" w:rsidP="00FD297F">
      <w:pPr>
        <w:pStyle w:val="aExamINumss"/>
        <w:keepNext/>
      </w:pPr>
      <w:r>
        <w:t>2</w:t>
      </w:r>
      <w:r>
        <w:tab/>
        <w:t>the child’s food</w:t>
      </w:r>
    </w:p>
    <w:p w:rsidR="00FD297F" w:rsidRDefault="00FD297F" w:rsidP="00FD297F">
      <w:pPr>
        <w:pStyle w:val="aExamINumss"/>
        <w:keepNext/>
      </w:pPr>
      <w:r>
        <w:t>3</w:t>
      </w:r>
      <w:r>
        <w:tab/>
        <w:t>medication for the child provided by child’s parent</w:t>
      </w:r>
    </w:p>
    <w:p w:rsidR="00FD297F" w:rsidRDefault="00FD297F" w:rsidP="00FD297F">
      <w:pPr>
        <w:pStyle w:val="aExamINumss"/>
        <w:keepNext/>
      </w:pPr>
      <w:r>
        <w:t>4</w:t>
      </w:r>
      <w:r>
        <w:tab/>
        <w:t>contact details of a person with daily care responsibility for the child</w:t>
      </w:r>
    </w:p>
    <w:p w:rsidR="00FD297F" w:rsidRDefault="00FD297F" w:rsidP="00FD297F">
      <w:pPr>
        <w:pStyle w:val="aExamINumss"/>
        <w:keepNext/>
      </w:pPr>
      <w:r>
        <w:t>5</w:t>
      </w:r>
      <w:r>
        <w:tab/>
        <w:t>information about the child’s medical conditions</w:t>
      </w:r>
    </w:p>
    <w:p w:rsidR="00FD297F" w:rsidRDefault="00FD297F" w:rsidP="00FD297F">
      <w:pPr>
        <w:pStyle w:val="aNote"/>
        <w:keepLines/>
      </w:pPr>
      <w:r>
        <w:rPr>
          <w:rStyle w:val="charItals"/>
        </w:rPr>
        <w:t>Note 1</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441" w:tooltip="A2001-14" w:history="1">
        <w:r w:rsidRPr="0069554E">
          <w:rPr>
            <w:rStyle w:val="charCitHyperlinkAbbrev"/>
          </w:rPr>
          <w:t>Legislation Act</w:t>
        </w:r>
      </w:hyperlink>
      <w:r>
        <w:t>, s 126 and s 132).</w:t>
      </w:r>
    </w:p>
    <w:p w:rsidR="00FD297F" w:rsidRDefault="00FD297F" w:rsidP="00FD297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rsidR="00FD297F" w:rsidRDefault="00FD297F" w:rsidP="00FD297F">
      <w:pPr>
        <w:pStyle w:val="Apara"/>
      </w:pPr>
      <w:r>
        <w:tab/>
        <w:t>(a)</w:t>
      </w:r>
      <w:r>
        <w:tab/>
        <w:t>that the child is being temporarily cared for by a licensed childcare service; and</w:t>
      </w:r>
    </w:p>
    <w:p w:rsidR="00FD297F" w:rsidRDefault="00FD297F" w:rsidP="00FD297F">
      <w:pPr>
        <w:pStyle w:val="Apara"/>
      </w:pPr>
      <w:r>
        <w:tab/>
        <w:t>(b)</w:t>
      </w:r>
      <w:r>
        <w:tab/>
        <w:t>the reason for the temporary care; and</w:t>
      </w:r>
    </w:p>
    <w:p w:rsidR="00FD297F" w:rsidRDefault="00FD297F" w:rsidP="00FD297F">
      <w:pPr>
        <w:pStyle w:val="Apara"/>
      </w:pPr>
      <w:r>
        <w:tab/>
        <w:t>(c)</w:t>
      </w:r>
      <w:r>
        <w:tab/>
        <w:t>the location of the child.</w:t>
      </w:r>
    </w:p>
    <w:p w:rsidR="00FD297F" w:rsidRDefault="00FD297F" w:rsidP="00FD297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rsidR="00FD297F" w:rsidRDefault="00FD297F" w:rsidP="00FD297F">
      <w:pPr>
        <w:pStyle w:val="PageBreak"/>
      </w:pPr>
      <w:r>
        <w:br w:type="page"/>
      </w:r>
    </w:p>
    <w:p w:rsidR="00FD297F" w:rsidRPr="00AC1AD6" w:rsidRDefault="00FD297F" w:rsidP="00FD297F">
      <w:pPr>
        <w:pStyle w:val="AH1Chapter"/>
      </w:pPr>
      <w:bookmarkStart w:id="1020" w:name="_Toc521500729"/>
      <w:r w:rsidRPr="00AC1AD6">
        <w:rPr>
          <w:rStyle w:val="CharChapNo"/>
        </w:rPr>
        <w:t>Chapter 21</w:t>
      </w:r>
      <w:r>
        <w:tab/>
      </w:r>
      <w:r w:rsidRPr="00AC1AD6">
        <w:rPr>
          <w:rStyle w:val="CharChapText"/>
        </w:rPr>
        <w:t>Employment of children and young people</w:t>
      </w:r>
      <w:bookmarkEnd w:id="1020"/>
    </w:p>
    <w:p w:rsidR="00FD297F" w:rsidRDefault="00FD297F" w:rsidP="00FD297F">
      <w:pPr>
        <w:pStyle w:val="aNote"/>
        <w:jc w:val="left"/>
      </w:pPr>
      <w:r>
        <w:rPr>
          <w:rStyle w:val="charItals"/>
        </w:rPr>
        <w:t>Notes</w:t>
      </w:r>
      <w:r>
        <w:t xml:space="preserve"> </w:t>
      </w:r>
      <w:r>
        <w:rPr>
          <w:rStyle w:val="charItals"/>
        </w:rPr>
        <w:t>to ch 21</w:t>
      </w:r>
    </w:p>
    <w:p w:rsidR="00FD297F" w:rsidRDefault="00FD297F" w:rsidP="00FD297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Pr="00AC1AD6" w:rsidRDefault="00FD297F" w:rsidP="00FD297F">
      <w:pPr>
        <w:pStyle w:val="AH2Part"/>
      </w:pPr>
      <w:bookmarkStart w:id="1021" w:name="_Toc521500730"/>
      <w:r w:rsidRPr="00AC1AD6">
        <w:rPr>
          <w:rStyle w:val="CharPartNo"/>
        </w:rPr>
        <w:t>Part 21.1</w:t>
      </w:r>
      <w:r>
        <w:tab/>
      </w:r>
      <w:r w:rsidRPr="00AC1AD6">
        <w:rPr>
          <w:rStyle w:val="CharPartText"/>
        </w:rPr>
        <w:t>Important concepts</w:t>
      </w:r>
      <w:bookmarkEnd w:id="1021"/>
    </w:p>
    <w:p w:rsidR="00FD297F" w:rsidRDefault="00FD297F" w:rsidP="00FD297F">
      <w:pPr>
        <w:pStyle w:val="AH5Sec"/>
      </w:pPr>
      <w:bookmarkStart w:id="1022" w:name="_Toc521500731"/>
      <w:r w:rsidRPr="00AC1AD6">
        <w:rPr>
          <w:rStyle w:val="CharSectNo"/>
        </w:rPr>
        <w:t>780</w:t>
      </w:r>
      <w:r>
        <w:tab/>
        <w:t>Definitions—ch 21</w:t>
      </w:r>
      <w:bookmarkEnd w:id="1022"/>
    </w:p>
    <w:p w:rsidR="00FD297F" w:rsidRDefault="00FD297F" w:rsidP="00FD297F">
      <w:pPr>
        <w:pStyle w:val="Amainreturn"/>
        <w:keepNext/>
      </w:pPr>
      <w:r>
        <w:t>In this chapter:</w:t>
      </w:r>
    </w:p>
    <w:p w:rsidR="00FD297F" w:rsidRDefault="00FD297F" w:rsidP="00FD297F">
      <w:pPr>
        <w:pStyle w:val="aDef"/>
      </w:pPr>
      <w:r>
        <w:rPr>
          <w:rStyle w:val="charBoldItals"/>
        </w:rPr>
        <w:t>contrary to the best interests of a child or young person</w:t>
      </w:r>
      <w:r>
        <w:rPr>
          <w:bCs/>
          <w:iCs/>
        </w:rPr>
        <w:t>—see section 782.</w:t>
      </w:r>
    </w:p>
    <w:p w:rsidR="00FD297F" w:rsidRDefault="00FD297F" w:rsidP="00FD297F">
      <w:pPr>
        <w:pStyle w:val="aDef"/>
        <w:keepNext/>
      </w:pPr>
      <w:r>
        <w:rPr>
          <w:rStyle w:val="charBoldItals"/>
        </w:rPr>
        <w:t>educational institution</w:t>
      </w:r>
      <w:r>
        <w:t xml:space="preserve"> means a school, college or other educational institution, whether or not operated by or on behalf of the Territory.</w:t>
      </w:r>
    </w:p>
    <w:p w:rsidR="00FD297F" w:rsidRDefault="00FD297F" w:rsidP="00FD297F">
      <w:pPr>
        <w:pStyle w:val="aDef"/>
      </w:pPr>
      <w:r>
        <w:rPr>
          <w:rStyle w:val="charBoldItals"/>
        </w:rPr>
        <w:t>employment</w:t>
      </w:r>
      <w:r>
        <w:rPr>
          <w:bCs/>
          <w:iCs/>
        </w:rPr>
        <w:t>—see section 781.</w:t>
      </w:r>
    </w:p>
    <w:p w:rsidR="00FD297F" w:rsidRDefault="00FD297F" w:rsidP="00FD297F">
      <w:pPr>
        <w:pStyle w:val="aDef"/>
      </w:pPr>
      <w:r>
        <w:rPr>
          <w:rStyle w:val="charBoldItals"/>
        </w:rPr>
        <w:t>employment conditions notice</w:t>
      </w:r>
      <w:r>
        <w:rPr>
          <w:bCs/>
          <w:iCs/>
        </w:rPr>
        <w:t>—see section 790.</w:t>
      </w:r>
    </w:p>
    <w:p w:rsidR="00FD297F" w:rsidRDefault="00FD297F" w:rsidP="00FD297F">
      <w:pPr>
        <w:pStyle w:val="aDef"/>
      </w:pPr>
      <w:r>
        <w:rPr>
          <w:rStyle w:val="charBoldItals"/>
        </w:rPr>
        <w:t>employment prohibition notice</w:t>
      </w:r>
      <w:r>
        <w:rPr>
          <w:bCs/>
          <w:iCs/>
        </w:rPr>
        <w:t>—see section 788.</w:t>
      </w:r>
    </w:p>
    <w:p w:rsidR="00FD297F" w:rsidRPr="001B1115" w:rsidRDefault="00FD297F" w:rsidP="00FD297F">
      <w:pPr>
        <w:pStyle w:val="aDef"/>
        <w:keepNext/>
      </w:pPr>
      <w:r w:rsidRPr="001B1115">
        <w:rPr>
          <w:rStyle w:val="charBoldItals"/>
        </w:rPr>
        <w:t>work experience</w:t>
      </w:r>
      <w:r w:rsidRPr="001B1115">
        <w:t xml:space="preserve"> means the engagement of a child or young person who is under 15 years old by someone if the engagement is—</w:t>
      </w:r>
    </w:p>
    <w:p w:rsidR="00FD297F" w:rsidRPr="001B1115" w:rsidRDefault="00FD297F" w:rsidP="00FD297F">
      <w:pPr>
        <w:pStyle w:val="aDefpara"/>
      </w:pPr>
      <w:r w:rsidRPr="001B1115">
        <w:tab/>
        <w:t>(a)</w:t>
      </w:r>
      <w:r w:rsidRPr="001B1115">
        <w:tab/>
        <w:t>arranged by an educational institution where the child or young person is enrolled; and</w:t>
      </w:r>
    </w:p>
    <w:p w:rsidR="00FD297F" w:rsidRPr="001B1115" w:rsidRDefault="00FD297F" w:rsidP="00FD297F">
      <w:pPr>
        <w:pStyle w:val="aDefpara"/>
      </w:pPr>
      <w:r w:rsidRPr="001B1115">
        <w:tab/>
        <w:t>(b)</w:t>
      </w:r>
      <w:r w:rsidRPr="001B1115">
        <w:tab/>
        <w:t>part of a work experience program (however described) conducted by the educational institution.</w:t>
      </w:r>
    </w:p>
    <w:p w:rsidR="00FD297F" w:rsidRDefault="00FD297F" w:rsidP="00FD297F">
      <w:pPr>
        <w:pStyle w:val="AH5Sec"/>
      </w:pPr>
      <w:bookmarkStart w:id="1023" w:name="_Toc521500732"/>
      <w:r w:rsidRPr="00AC1AD6">
        <w:rPr>
          <w:rStyle w:val="CharSectNo"/>
        </w:rPr>
        <w:t>781</w:t>
      </w:r>
      <w:r>
        <w:rPr>
          <w:bCs/>
        </w:rPr>
        <w:tab/>
      </w:r>
      <w:r>
        <w:t xml:space="preserve">When does someone </w:t>
      </w:r>
      <w:r w:rsidRPr="00D72DD6">
        <w:rPr>
          <w:rStyle w:val="charItals"/>
        </w:rPr>
        <w:t>employ</w:t>
      </w:r>
      <w:r>
        <w:t xml:space="preserve"> a child or young person?</w:t>
      </w:r>
      <w:bookmarkEnd w:id="1023"/>
    </w:p>
    <w:p w:rsidR="00FD297F" w:rsidRDefault="00FD297F" w:rsidP="00FD297F">
      <w:pPr>
        <w:pStyle w:val="Amain"/>
      </w:pPr>
      <w:r>
        <w:tab/>
        <w:t>(1)</w:t>
      </w:r>
      <w:r>
        <w:tab/>
        <w:t>In this chapter:</w:t>
      </w:r>
    </w:p>
    <w:p w:rsidR="00FD297F" w:rsidRDefault="00FD297F" w:rsidP="00FD297F">
      <w:pPr>
        <w:pStyle w:val="aDef"/>
        <w:keepNext/>
      </w:pPr>
      <w:r>
        <w:rPr>
          <w:rStyle w:val="charBoldItals"/>
        </w:rPr>
        <w:t>employment</w:t>
      </w:r>
      <w:r>
        <w:t xml:space="preserve"> means—</w:t>
      </w:r>
    </w:p>
    <w:p w:rsidR="00FD297F" w:rsidRDefault="00FD297F" w:rsidP="00FD297F">
      <w:pPr>
        <w:pStyle w:val="aDefpara"/>
      </w:pPr>
      <w:r>
        <w:tab/>
        <w:t>(a)</w:t>
      </w:r>
      <w:r>
        <w:tab/>
        <w:t>performance of work under a contract of service or a contract for services (whether written or unwritten); or</w:t>
      </w:r>
    </w:p>
    <w:p w:rsidR="00FD297F" w:rsidRDefault="00FD297F" w:rsidP="00FD297F">
      <w:pPr>
        <w:pStyle w:val="aDefpara"/>
      </w:pPr>
      <w:r>
        <w:tab/>
        <w:t>(b)</w:t>
      </w:r>
      <w:r>
        <w:tab/>
        <w:t>an apprenticeship, traineeship or other work-related training for a trade or occupation; or</w:t>
      </w:r>
    </w:p>
    <w:p w:rsidR="00FD297F" w:rsidRDefault="00FD297F" w:rsidP="00FD297F">
      <w:pPr>
        <w:pStyle w:val="aDefpara"/>
      </w:pPr>
      <w:r>
        <w:tab/>
        <w:t>(c)</w:t>
      </w:r>
      <w:r>
        <w:tab/>
        <w:t>work experience, other than work experience as part of a work experience program exempted under section 784.</w:t>
      </w:r>
    </w:p>
    <w:p w:rsidR="00FD297F" w:rsidRDefault="00FD297F" w:rsidP="00FD297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rsidR="00FD297F" w:rsidRDefault="00FD297F" w:rsidP="00FD297F">
      <w:pPr>
        <w:pStyle w:val="Amain"/>
      </w:pPr>
      <w:r>
        <w:tab/>
        <w:t>(3)</w:t>
      </w:r>
      <w:r>
        <w:tab/>
        <w:t xml:space="preserve">Taking part in an approved program of compliance testing under the </w:t>
      </w:r>
      <w:hyperlink r:id="rId442"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rsidR="00FD297F" w:rsidRDefault="00FD297F" w:rsidP="00FD297F">
      <w:pPr>
        <w:pStyle w:val="AH5Sec"/>
      </w:pPr>
      <w:bookmarkStart w:id="1024" w:name="_Toc521500733"/>
      <w:r w:rsidRPr="00AC1AD6">
        <w:rPr>
          <w:rStyle w:val="CharSectNo"/>
        </w:rPr>
        <w:t>782</w:t>
      </w:r>
      <w:r>
        <w:tab/>
        <w:t xml:space="preserve">When is employment </w:t>
      </w:r>
      <w:r w:rsidRPr="00464DFD">
        <w:rPr>
          <w:rStyle w:val="charItals"/>
        </w:rPr>
        <w:t>contrary to the best interests of a child or young person</w:t>
      </w:r>
      <w:r>
        <w:t>?</w:t>
      </w:r>
      <w:bookmarkEnd w:id="1024"/>
    </w:p>
    <w:p w:rsidR="00FD297F" w:rsidRDefault="00FD297F" w:rsidP="00FD297F">
      <w:pPr>
        <w:pStyle w:val="Amainreturn"/>
      </w:pPr>
      <w:r>
        <w:t xml:space="preserve">In this chapter, employment is taken to be </w:t>
      </w:r>
      <w:r>
        <w:rPr>
          <w:rStyle w:val="charBoldItals"/>
        </w:rPr>
        <w:t xml:space="preserve">contrary to the best interests of a child or young person </w:t>
      </w:r>
      <w:r>
        <w:t>if—</w:t>
      </w:r>
    </w:p>
    <w:p w:rsidR="00FD297F" w:rsidRPr="001B1115" w:rsidRDefault="00FD297F" w:rsidP="00FD297F">
      <w:pPr>
        <w:pStyle w:val="Apara"/>
      </w:pPr>
      <w:r w:rsidRPr="001B1115">
        <w:tab/>
        <w:t>(a)</w:t>
      </w:r>
      <w:r w:rsidRPr="001B1115">
        <w:tab/>
        <w:t xml:space="preserve">for a child or young person under 15 years old who is required to attend a school or participate in an education course under the </w:t>
      </w:r>
      <w:hyperlink r:id="rId443" w:tooltip="A2004-17" w:history="1">
        <w:r w:rsidRPr="0069554E">
          <w:rPr>
            <w:rStyle w:val="charCitHyperlinkItal"/>
          </w:rPr>
          <w:t>Education Act 2004</w:t>
        </w:r>
      </w:hyperlink>
      <w:r w:rsidRPr="001B1115">
        <w:t>—it is likely to prejudice the ability of the child or young person to benefit from the education; or</w:t>
      </w:r>
    </w:p>
    <w:p w:rsidR="00FD297F" w:rsidRDefault="00FD297F" w:rsidP="00FD297F">
      <w:pPr>
        <w:pStyle w:val="Apara"/>
      </w:pPr>
      <w:r>
        <w:tab/>
        <w:t>(b)</w:t>
      </w:r>
      <w:r>
        <w:tab/>
        <w:t>for a child or young person engaged in education or training—it is likely to prejudice the ability of the child or young person to benefit from the education or training; or</w:t>
      </w:r>
    </w:p>
    <w:p w:rsidR="00FD297F" w:rsidRDefault="00FD297F" w:rsidP="00FD297F">
      <w:pPr>
        <w:pStyle w:val="Apara"/>
      </w:pPr>
      <w:r>
        <w:tab/>
        <w:t>(c)</w:t>
      </w:r>
      <w:r>
        <w:tab/>
        <w:t>it is otherwise likely to harm the child’s or young person’s health, safety, personal or social development (including by sexual or financial exploitation).</w:t>
      </w:r>
    </w:p>
    <w:p w:rsidR="00FD297F" w:rsidRDefault="00FD297F" w:rsidP="00FD297F">
      <w:pPr>
        <w:pStyle w:val="PageBreak"/>
      </w:pPr>
      <w:r>
        <w:br w:type="page"/>
      </w:r>
    </w:p>
    <w:p w:rsidR="00FD297F" w:rsidRPr="00AC1AD6" w:rsidRDefault="00FD297F" w:rsidP="00FD297F">
      <w:pPr>
        <w:pStyle w:val="AH2Part"/>
      </w:pPr>
      <w:bookmarkStart w:id="1025" w:name="_Toc521500734"/>
      <w:r w:rsidRPr="00AC1AD6">
        <w:rPr>
          <w:rStyle w:val="CharPartNo"/>
        </w:rPr>
        <w:t>Part 21.2</w:t>
      </w:r>
      <w:r>
        <w:tab/>
      </w:r>
      <w:r w:rsidRPr="00AC1AD6">
        <w:rPr>
          <w:rStyle w:val="CharPartText"/>
        </w:rPr>
        <w:t>Work experience programs—exemption</w:t>
      </w:r>
      <w:bookmarkEnd w:id="1025"/>
    </w:p>
    <w:p w:rsidR="00FD297F" w:rsidRDefault="00FD297F" w:rsidP="00FD297F">
      <w:pPr>
        <w:pStyle w:val="AH5Sec"/>
      </w:pPr>
      <w:bookmarkStart w:id="1026" w:name="_Toc521500735"/>
      <w:r w:rsidRPr="00AC1AD6">
        <w:rPr>
          <w:rStyle w:val="CharSectNo"/>
        </w:rPr>
        <w:t>783</w:t>
      </w:r>
      <w:r>
        <w:tab/>
        <w:t>Work experience program—exemption from ch 21</w:t>
      </w:r>
      <w:bookmarkEnd w:id="1026"/>
    </w:p>
    <w:p w:rsidR="00FD297F" w:rsidRDefault="00FD297F" w:rsidP="00FD297F">
      <w:pPr>
        <w:pStyle w:val="Amain"/>
      </w:pPr>
      <w:r>
        <w:tab/>
        <w:t>(1)</w:t>
      </w:r>
      <w:r>
        <w:tab/>
        <w:t>An educational institution may apply for an exemption from the operation of this chapter for a work experience program conducted by the educational institution.</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 xml:space="preserve">include complete details of how the work experience program complies with the work experience standards. </w:t>
      </w:r>
    </w:p>
    <w:p w:rsidR="00FD297F" w:rsidRDefault="00FD297F" w:rsidP="00FD297F">
      <w:pPr>
        <w:pStyle w:val="aNote"/>
        <w:keepNext/>
      </w:pPr>
      <w:r>
        <w:rPr>
          <w:rStyle w:val="charItals"/>
        </w:rPr>
        <w:t>Note 1</w:t>
      </w:r>
      <w:r>
        <w:rPr>
          <w:rStyle w:val="charItals"/>
        </w:rPr>
        <w:tab/>
      </w:r>
      <w:r>
        <w:t>The Minister may make work experience standards under s 887.</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1027" w:name="_Toc521500736"/>
      <w:r w:rsidRPr="00AC1AD6">
        <w:rPr>
          <w:rStyle w:val="CharSectNo"/>
        </w:rPr>
        <w:t>784</w:t>
      </w:r>
      <w:r>
        <w:tab/>
        <w:t>Work experience program—decision on application</w:t>
      </w:r>
      <w:bookmarkEnd w:id="1027"/>
    </w:p>
    <w:p w:rsidR="00FD297F" w:rsidRDefault="00FD297F" w:rsidP="00FD297F">
      <w:pPr>
        <w:pStyle w:val="Amain"/>
      </w:pPr>
      <w:r>
        <w:tab/>
        <w:t>(1)</w:t>
      </w:r>
      <w:r>
        <w:tab/>
        <w:t>This section applies if the director</w:t>
      </w:r>
      <w:r>
        <w:noBreakHyphen/>
        <w:t>general has received an application from an educational institution for an exemption under section 783.</w:t>
      </w:r>
    </w:p>
    <w:p w:rsidR="00FD297F" w:rsidRDefault="00FD297F" w:rsidP="00FD297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rsidR="00FD297F" w:rsidRDefault="00FD297F" w:rsidP="00FD297F">
      <w:pPr>
        <w:pStyle w:val="Amain"/>
      </w:pPr>
      <w:r>
        <w:tab/>
        <w:t>(3)</w:t>
      </w:r>
      <w:r>
        <w:tab/>
        <w:t>The exemption may be subject to conditions.</w:t>
      </w:r>
    </w:p>
    <w:p w:rsidR="00FD297F" w:rsidRDefault="00FD297F" w:rsidP="00FD297F">
      <w:pPr>
        <w:pStyle w:val="Amain"/>
      </w:pPr>
      <w:r>
        <w:tab/>
        <w:t>(4)</w:t>
      </w:r>
      <w:r>
        <w:tab/>
        <w:t>The director</w:t>
      </w:r>
      <w:r>
        <w:noBreakHyphen/>
        <w:t>general need not decide the application if the application does not contain sufficient information to allow the director</w:t>
      </w:r>
      <w:r>
        <w:noBreakHyphen/>
        <w:t>general to decide it.</w:t>
      </w:r>
    </w:p>
    <w:p w:rsidR="00FD297F" w:rsidRDefault="00FD297F" w:rsidP="00FD297F">
      <w:pPr>
        <w:pStyle w:val="AH5Sec"/>
      </w:pPr>
      <w:bookmarkStart w:id="1028" w:name="_Toc521500737"/>
      <w:r w:rsidRPr="00AC1AD6">
        <w:rPr>
          <w:rStyle w:val="CharSectNo"/>
        </w:rPr>
        <w:t>785</w:t>
      </w:r>
      <w:r>
        <w:tab/>
        <w:t>Work experience program exemption—further information</w:t>
      </w:r>
      <w:bookmarkEnd w:id="1028"/>
    </w:p>
    <w:p w:rsidR="00FD297F" w:rsidRDefault="00FD297F" w:rsidP="00FD297F">
      <w:pPr>
        <w:pStyle w:val="Amain"/>
      </w:pPr>
      <w:r>
        <w:tab/>
        <w:t>(1)</w:t>
      </w:r>
      <w:r>
        <w:tab/>
        <w:t>This section applies if the director</w:t>
      </w:r>
      <w:r>
        <w:noBreakHyphen/>
        <w:t>general has—</w:t>
      </w:r>
    </w:p>
    <w:p w:rsidR="00FD297F" w:rsidRDefault="00FD297F" w:rsidP="00FD297F">
      <w:pPr>
        <w:pStyle w:val="Apara"/>
      </w:pPr>
      <w:r>
        <w:tab/>
        <w:t>(a)</w:t>
      </w:r>
      <w:r>
        <w:tab/>
        <w:t xml:space="preserve">received an application from an educational institution for an exemption under section 783; or </w:t>
      </w:r>
    </w:p>
    <w:p w:rsidR="00FD297F" w:rsidRDefault="00FD297F" w:rsidP="00FD297F">
      <w:pPr>
        <w:pStyle w:val="Apara"/>
      </w:pPr>
      <w:r>
        <w:tab/>
        <w:t>(b)</w:t>
      </w:r>
      <w:r>
        <w:tab/>
        <w:t>exempted an educational institution from the operation of this chapter in relation to a work experience program under section 784.</w:t>
      </w:r>
    </w:p>
    <w:p w:rsidR="00FD297F" w:rsidRDefault="00FD297F" w:rsidP="00FD297F">
      <w:pPr>
        <w:pStyle w:val="Amain"/>
      </w:pPr>
      <w:r>
        <w:tab/>
        <w:t>(2)</w:t>
      </w:r>
      <w:r>
        <w:tab/>
        <w:t>The director</w:t>
      </w:r>
      <w:r>
        <w:noBreakHyphen/>
        <w:t>general may, at any time, ask the educational institution to give the director</w:t>
      </w:r>
      <w:r>
        <w:noBreakHyphen/>
        <w:t>general further information about—</w:t>
      </w:r>
    </w:p>
    <w:p w:rsidR="00FD297F" w:rsidRDefault="00FD297F" w:rsidP="00FD297F">
      <w:pPr>
        <w:pStyle w:val="Apara"/>
      </w:pPr>
      <w:r>
        <w:tab/>
        <w:t>(a)</w:t>
      </w:r>
      <w:r>
        <w:tab/>
        <w:t>the application; or</w:t>
      </w:r>
    </w:p>
    <w:p w:rsidR="00FD297F" w:rsidRDefault="00FD297F" w:rsidP="00FD297F">
      <w:pPr>
        <w:pStyle w:val="Apara"/>
      </w:pPr>
      <w:r>
        <w:tab/>
        <w:t>(b)</w:t>
      </w:r>
      <w:r>
        <w:tab/>
        <w:t xml:space="preserve">the work experience program. </w:t>
      </w:r>
    </w:p>
    <w:p w:rsidR="00FD297F" w:rsidRDefault="00FD297F" w:rsidP="00FD297F">
      <w:pPr>
        <w:pStyle w:val="Amain"/>
      </w:pPr>
      <w:r>
        <w:tab/>
        <w:t>(3)</w:t>
      </w:r>
      <w:r>
        <w:tab/>
        <w:t>The educational institution must comply with a request as soon as practicable.</w:t>
      </w:r>
    </w:p>
    <w:p w:rsidR="00FD297F" w:rsidRDefault="00FD297F" w:rsidP="00FD297F">
      <w:pPr>
        <w:pStyle w:val="AH5Sec"/>
      </w:pPr>
      <w:bookmarkStart w:id="1029" w:name="_Toc521500738"/>
      <w:r w:rsidRPr="00AC1AD6">
        <w:rPr>
          <w:rStyle w:val="CharSectNo"/>
        </w:rPr>
        <w:t>786</w:t>
      </w:r>
      <w:r>
        <w:tab/>
        <w:t>Suspension of work experience program exemption</w:t>
      </w:r>
      <w:bookmarkEnd w:id="1029"/>
      <w:r>
        <w:t xml:space="preserve"> </w:t>
      </w:r>
    </w:p>
    <w:p w:rsidR="00FD297F" w:rsidRDefault="00FD297F" w:rsidP="00FD297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rsidR="00FD297F" w:rsidRDefault="00FD297F" w:rsidP="00FD297F">
      <w:pPr>
        <w:pStyle w:val="Amain"/>
      </w:pPr>
      <w:r>
        <w:tab/>
        <w:t>(2)</w:t>
      </w:r>
      <w:r>
        <w:tab/>
        <w:t>The director</w:t>
      </w:r>
      <w:r>
        <w:noBreakHyphen/>
        <w:t>general may suspend the exemption by—</w:t>
      </w:r>
    </w:p>
    <w:p w:rsidR="00FD297F" w:rsidRDefault="00FD297F" w:rsidP="00FD297F">
      <w:pPr>
        <w:pStyle w:val="Apara"/>
      </w:pPr>
      <w:r>
        <w:tab/>
        <w:t>(a)</w:t>
      </w:r>
      <w:r>
        <w:tab/>
        <w:t>giving the educational institution written notice of the suspension, including the director</w:t>
      </w:r>
      <w:r>
        <w:noBreakHyphen/>
        <w:t>general’s reasons for suspending the exemption; and</w:t>
      </w:r>
    </w:p>
    <w:p w:rsidR="00FD297F" w:rsidRDefault="00FD297F" w:rsidP="00FD297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rsidR="00FD297F" w:rsidRDefault="00FD297F" w:rsidP="00FD297F">
      <w:pPr>
        <w:pStyle w:val="Amain"/>
      </w:pPr>
      <w:r>
        <w:tab/>
        <w:t>(3)</w:t>
      </w:r>
      <w:r>
        <w:tab/>
        <w:t>A suspension takes effect immediately.</w:t>
      </w:r>
    </w:p>
    <w:p w:rsidR="00FD297F" w:rsidRDefault="00FD297F" w:rsidP="00FD297F">
      <w:pPr>
        <w:pStyle w:val="Amain"/>
      </w:pPr>
      <w:r>
        <w:tab/>
        <w:t>(4)</w:t>
      </w:r>
      <w:r>
        <w:tab/>
        <w:t>After the end of 14 days after the director</w:t>
      </w:r>
      <w:r>
        <w:noBreakHyphen/>
        <w:t>general gives notice of the suspension, the director</w:t>
      </w:r>
      <w:r>
        <w:noBreakHyphen/>
        <w:t>general must—</w:t>
      </w:r>
    </w:p>
    <w:p w:rsidR="00FD297F" w:rsidRDefault="00FD297F" w:rsidP="00FD297F">
      <w:pPr>
        <w:pStyle w:val="Apara"/>
      </w:pPr>
      <w:r>
        <w:tab/>
        <w:t>(a)</w:t>
      </w:r>
      <w:r>
        <w:tab/>
        <w:t>consider any submission made by the entity; and</w:t>
      </w:r>
    </w:p>
    <w:p w:rsidR="00FD297F" w:rsidRDefault="00FD297F" w:rsidP="00FD297F">
      <w:pPr>
        <w:pStyle w:val="Apara"/>
      </w:pPr>
      <w:r>
        <w:tab/>
        <w:t>(b)</w:t>
      </w:r>
      <w:r>
        <w:tab/>
        <w:t>either—</w:t>
      </w:r>
    </w:p>
    <w:p w:rsidR="00FD297F" w:rsidRDefault="00FD297F" w:rsidP="00FD297F">
      <w:pPr>
        <w:pStyle w:val="Asubpara"/>
      </w:pPr>
      <w:r>
        <w:tab/>
        <w:t>(i)</w:t>
      </w:r>
      <w:r>
        <w:tab/>
        <w:t>revoke the suspension; or</w:t>
      </w:r>
    </w:p>
    <w:p w:rsidR="00FD297F" w:rsidRDefault="00FD297F" w:rsidP="00FD297F">
      <w:pPr>
        <w:pStyle w:val="Asubpara"/>
      </w:pPr>
      <w:r>
        <w:tab/>
        <w:t>(ii)</w:t>
      </w:r>
      <w:r>
        <w:tab/>
        <w:t>give the entity notice of the director</w:t>
      </w:r>
      <w:r>
        <w:noBreakHyphen/>
        <w:t>general’s intention to revoke the authorisation under section 787.</w:t>
      </w:r>
    </w:p>
    <w:p w:rsidR="00FD297F" w:rsidRDefault="00FD297F" w:rsidP="00FD297F">
      <w:pPr>
        <w:pStyle w:val="AH5Sec"/>
      </w:pPr>
      <w:bookmarkStart w:id="1030" w:name="_Toc521500739"/>
      <w:r w:rsidRPr="00AC1AD6">
        <w:rPr>
          <w:rStyle w:val="CharSectNo"/>
        </w:rPr>
        <w:t>787</w:t>
      </w:r>
      <w:r>
        <w:tab/>
        <w:t>Revocation of educational institution’s exemption</w:t>
      </w:r>
      <w:bookmarkEnd w:id="1030"/>
    </w:p>
    <w:p w:rsidR="00FD297F" w:rsidRDefault="00FD297F" w:rsidP="00FD297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rsidR="00FD297F" w:rsidRDefault="00FD297F" w:rsidP="00FD297F">
      <w:pPr>
        <w:pStyle w:val="Amain"/>
      </w:pPr>
      <w:r>
        <w:tab/>
        <w:t>(2)</w:t>
      </w:r>
      <w:r>
        <w:tab/>
        <w:t>Before revoking an exemption under subsection (1), the director</w:t>
      </w:r>
      <w:r>
        <w:noBreakHyphen/>
        <w:t>general must—</w:t>
      </w:r>
    </w:p>
    <w:p w:rsidR="00FD297F" w:rsidRDefault="00FD297F" w:rsidP="00FD297F">
      <w:pPr>
        <w:pStyle w:val="Apara"/>
      </w:pPr>
      <w:r>
        <w:tab/>
        <w:t>(a)</w:t>
      </w:r>
      <w:r>
        <w:tab/>
        <w:t>give the educational institution written notice of the director</w:t>
      </w:r>
      <w:r>
        <w:noBreakHyphen/>
        <w:t>general’s intention to revoke the exemption, including the director</w:t>
      </w:r>
      <w:r>
        <w:noBreakHyphen/>
        <w:t>general’s reasons; and</w:t>
      </w:r>
    </w:p>
    <w:p w:rsidR="00FD297F" w:rsidRDefault="00FD297F" w:rsidP="00FD297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rsidR="00FD297F" w:rsidRDefault="00FD297F" w:rsidP="00FD297F">
      <w:pPr>
        <w:pStyle w:val="Apara"/>
      </w:pPr>
      <w:r>
        <w:tab/>
        <w:t>(c)</w:t>
      </w:r>
      <w:r>
        <w:tab/>
        <w:t>if the educational institution makes a submission—consider the submission.</w:t>
      </w:r>
    </w:p>
    <w:p w:rsidR="00FD297F" w:rsidRDefault="00FD297F" w:rsidP="00FD297F">
      <w:pPr>
        <w:pStyle w:val="Amain"/>
        <w:keepNext/>
      </w:pPr>
      <w:r>
        <w:tab/>
        <w:t>(3)</w:t>
      </w:r>
      <w:r>
        <w:tab/>
        <w:t xml:space="preserve">This section is in addition to the </w:t>
      </w:r>
      <w:hyperlink r:id="rId444" w:tooltip="A2001-14" w:history="1">
        <w:r w:rsidRPr="0069554E">
          <w:rPr>
            <w:rStyle w:val="charCitHyperlinkAbbrev"/>
          </w:rPr>
          <w:t>Legislation Act</w:t>
        </w:r>
      </w:hyperlink>
      <w:r>
        <w:t>, section 180 (Power to make decision includes power to reverse or change).</w:t>
      </w:r>
    </w:p>
    <w:p w:rsidR="00FD297F" w:rsidRDefault="00FD297F" w:rsidP="00CC4C41">
      <w:pPr>
        <w:pStyle w:val="aNote"/>
        <w:keepNext/>
        <w:keepLines/>
      </w:pPr>
      <w:r>
        <w:rPr>
          <w:rStyle w:val="charItals"/>
        </w:rPr>
        <w:t>Note 1</w:t>
      </w:r>
      <w:r>
        <w:tab/>
        <w:t xml:space="preserve">Under the </w:t>
      </w:r>
      <w:hyperlink r:id="rId445"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Default="00FD297F" w:rsidP="00FD297F">
      <w:pPr>
        <w:pStyle w:val="PageBreak"/>
      </w:pPr>
      <w:r>
        <w:br w:type="page"/>
      </w:r>
    </w:p>
    <w:p w:rsidR="00FD297F" w:rsidRPr="00AC1AD6" w:rsidRDefault="00FD297F" w:rsidP="00FD297F">
      <w:pPr>
        <w:pStyle w:val="AH2Part"/>
      </w:pPr>
      <w:bookmarkStart w:id="1031" w:name="_Toc521500740"/>
      <w:r w:rsidRPr="00AC1AD6">
        <w:rPr>
          <w:rStyle w:val="CharPartNo"/>
        </w:rPr>
        <w:t>Part 21.3</w:t>
      </w:r>
      <w:r>
        <w:tab/>
      </w:r>
      <w:r w:rsidRPr="00AC1AD6">
        <w:rPr>
          <w:rStyle w:val="CharPartText"/>
        </w:rPr>
        <w:t>Employment of children and young people</w:t>
      </w:r>
      <w:bookmarkEnd w:id="1031"/>
    </w:p>
    <w:p w:rsidR="00FD297F" w:rsidRPr="00614ADE" w:rsidRDefault="00FD297F" w:rsidP="00FD297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446" w:tooltip="A2011-35" w:history="1">
        <w:r w:rsidRPr="0069554E">
          <w:rPr>
            <w:rStyle w:val="charCitHyperlinkItal"/>
          </w:rPr>
          <w:t>Work Health and Safety Act 2011</w:t>
        </w:r>
      </w:hyperlink>
      <w:r w:rsidRPr="00614ADE">
        <w:rPr>
          <w:lang w:val="en-US"/>
        </w:rPr>
        <w:t>.</w:t>
      </w:r>
    </w:p>
    <w:p w:rsidR="00FD297F" w:rsidRDefault="00FD297F" w:rsidP="00FD297F">
      <w:pPr>
        <w:pStyle w:val="AH5Sec"/>
      </w:pPr>
      <w:bookmarkStart w:id="1032" w:name="_Toc521500741"/>
      <w:r w:rsidRPr="00AC1AD6">
        <w:rPr>
          <w:rStyle w:val="CharSectNo"/>
        </w:rPr>
        <w:t>788</w:t>
      </w:r>
      <w:r>
        <w:tab/>
        <w:t>Director</w:t>
      </w:r>
      <w:r>
        <w:noBreakHyphen/>
        <w:t>general may prohibit employment</w:t>
      </w:r>
      <w:bookmarkEnd w:id="1032"/>
    </w:p>
    <w:p w:rsidR="00FD297F" w:rsidRDefault="00FD297F" w:rsidP="00FD297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rsidR="00FD297F" w:rsidRDefault="00FD297F" w:rsidP="00FD297F">
      <w:pPr>
        <w:pStyle w:val="AH5Sec"/>
      </w:pPr>
      <w:bookmarkStart w:id="1033" w:name="_Toc521500742"/>
      <w:r w:rsidRPr="00AC1AD6">
        <w:rPr>
          <w:rStyle w:val="CharSectNo"/>
        </w:rPr>
        <w:t>789</w:t>
      </w:r>
      <w:r>
        <w:tab/>
        <w:t>Offence—contravene employment prohibition notice</w:t>
      </w:r>
      <w:bookmarkEnd w:id="1033"/>
    </w:p>
    <w:p w:rsidR="00FD297F" w:rsidRDefault="00FD297F" w:rsidP="00FD297F">
      <w:pPr>
        <w:pStyle w:val="Amainreturn"/>
      </w:pPr>
      <w:r>
        <w:t>An employer commits an offence if—</w:t>
      </w:r>
    </w:p>
    <w:p w:rsidR="00FD297F" w:rsidRDefault="00FD297F" w:rsidP="00FD297F">
      <w:pPr>
        <w:pStyle w:val="Apara"/>
      </w:pPr>
      <w:r>
        <w:tab/>
        <w:t>(a)</w:t>
      </w:r>
      <w:r>
        <w:tab/>
        <w:t>the director</w:t>
      </w:r>
      <w:r>
        <w:noBreakHyphen/>
        <w:t>general gives the employer an employment prohibition notice under section 788; and</w:t>
      </w:r>
    </w:p>
    <w:p w:rsidR="00FD297F" w:rsidRDefault="00FD297F" w:rsidP="00FD297F">
      <w:pPr>
        <w:pStyle w:val="Apara"/>
      </w:pPr>
      <w:r>
        <w:tab/>
        <w:t>(b)</w:t>
      </w:r>
      <w:r>
        <w:tab/>
        <w:t>the employer engages in conduct that contravenes the employment prohibition notice.</w:t>
      </w:r>
    </w:p>
    <w:p w:rsidR="00FD297F" w:rsidRDefault="00FD297F" w:rsidP="00FD297F">
      <w:pPr>
        <w:pStyle w:val="Penalty"/>
      </w:pPr>
      <w:r>
        <w:t>Maximum penalty:  50 penalty units, imprisonment for 6 months or both.</w:t>
      </w:r>
    </w:p>
    <w:p w:rsidR="00FD297F" w:rsidRDefault="00FD297F" w:rsidP="00FD297F">
      <w:pPr>
        <w:pStyle w:val="AH5Sec"/>
      </w:pPr>
      <w:bookmarkStart w:id="1034" w:name="_Toc521500743"/>
      <w:r w:rsidRPr="00AC1AD6">
        <w:rPr>
          <w:rStyle w:val="CharSectNo"/>
        </w:rPr>
        <w:t>790</w:t>
      </w:r>
      <w:r>
        <w:tab/>
        <w:t>Director</w:t>
      </w:r>
      <w:r>
        <w:noBreakHyphen/>
        <w:t>general may state conditions of employment</w:t>
      </w:r>
      <w:bookmarkEnd w:id="1034"/>
    </w:p>
    <w:p w:rsidR="00FD297F" w:rsidRDefault="00FD297F" w:rsidP="00CC4C41">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rsidR="00FD297F" w:rsidRDefault="00FD297F" w:rsidP="00FD297F">
      <w:pPr>
        <w:pStyle w:val="aExamHdgss"/>
      </w:pPr>
      <w:r>
        <w:t>Examples—conditions</w:t>
      </w:r>
    </w:p>
    <w:p w:rsidR="00FD297F" w:rsidRDefault="00FD297F" w:rsidP="00FD297F">
      <w:pPr>
        <w:pStyle w:val="aExamINumss"/>
        <w:keepNext/>
      </w:pPr>
      <w:r>
        <w:t>1</w:t>
      </w:r>
      <w:r>
        <w:tab/>
        <w:t>conditions about adequate direct supervision of the young person</w:t>
      </w:r>
    </w:p>
    <w:p w:rsidR="00FD297F" w:rsidRDefault="00FD297F" w:rsidP="00FD297F">
      <w:pPr>
        <w:pStyle w:val="aExamINumss"/>
        <w:keepNext/>
      </w:pPr>
      <w:r>
        <w:t>2</w:t>
      </w:r>
      <w:r>
        <w:tab/>
        <w:t>conditions about appropriate induction and training</w:t>
      </w:r>
    </w:p>
    <w:p w:rsidR="00FD297F" w:rsidRDefault="00FD297F" w:rsidP="00FD297F">
      <w:pPr>
        <w:pStyle w:val="aExamINumss"/>
      </w:pPr>
      <w:r>
        <w:t>3</w:t>
      </w:r>
      <w:r>
        <w:tab/>
        <w:t xml:space="preserve">conditions about supply and use of suitable protective clothing </w:t>
      </w:r>
    </w:p>
    <w:p w:rsidR="00FD297F" w:rsidRDefault="00FD297F" w:rsidP="00FD297F">
      <w:pPr>
        <w:pStyle w:val="aExamINumss"/>
      </w:pPr>
      <w:r>
        <w:t>4</w:t>
      </w:r>
      <w:r>
        <w:tab/>
        <w:t>conditions about workplace premises including compliance with any registration or licensing requirement</w:t>
      </w:r>
    </w:p>
    <w:p w:rsidR="00FD297F" w:rsidRDefault="00FD297F" w:rsidP="00FD297F">
      <w:pPr>
        <w:pStyle w:val="aExamINumss"/>
        <w:keepNext/>
      </w:pPr>
      <w:r>
        <w:t>5</w:t>
      </w:r>
      <w:r>
        <w:tab/>
        <w:t>conditions about availability of grief or trauma counselling at the workplace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447" w:tooltip="A2001-14" w:history="1">
        <w:r w:rsidRPr="0069554E">
          <w:rPr>
            <w:rStyle w:val="charCitHyperlinkAbbrev"/>
          </w:rPr>
          <w:t>Legislation Act</w:t>
        </w:r>
      </w:hyperlink>
      <w:r>
        <w:t>, s 126 and s 132).</w:t>
      </w:r>
    </w:p>
    <w:p w:rsidR="00FD297F" w:rsidRDefault="00FD297F" w:rsidP="00FD297F">
      <w:pPr>
        <w:pStyle w:val="AH5Sec"/>
      </w:pPr>
      <w:bookmarkStart w:id="1035" w:name="_Toc521500744"/>
      <w:r w:rsidRPr="00AC1AD6">
        <w:rPr>
          <w:rStyle w:val="CharSectNo"/>
        </w:rPr>
        <w:t>791</w:t>
      </w:r>
      <w:r>
        <w:tab/>
        <w:t>Offence—contravene employment conditions notice</w:t>
      </w:r>
      <w:bookmarkEnd w:id="1035"/>
    </w:p>
    <w:p w:rsidR="00FD297F" w:rsidRDefault="00FD297F" w:rsidP="00FD297F">
      <w:pPr>
        <w:pStyle w:val="Amainreturn"/>
      </w:pPr>
      <w:r>
        <w:t>An employer commits an offence if—</w:t>
      </w:r>
    </w:p>
    <w:p w:rsidR="00FD297F" w:rsidRDefault="00FD297F" w:rsidP="00FD297F">
      <w:pPr>
        <w:pStyle w:val="Apara"/>
      </w:pPr>
      <w:r>
        <w:tab/>
        <w:t>(a)</w:t>
      </w:r>
      <w:r>
        <w:tab/>
        <w:t>the director</w:t>
      </w:r>
      <w:r>
        <w:noBreakHyphen/>
        <w:t>general gives the employer an employment conditions notice under section 790; and</w:t>
      </w:r>
    </w:p>
    <w:p w:rsidR="00FD297F" w:rsidRDefault="00FD297F" w:rsidP="00FD297F">
      <w:pPr>
        <w:pStyle w:val="Apara"/>
      </w:pPr>
      <w:r>
        <w:tab/>
        <w:t>(b)</w:t>
      </w:r>
      <w:r>
        <w:tab/>
        <w:t>the employer engages in conduct that contravenes the employment conditions notice.</w:t>
      </w:r>
    </w:p>
    <w:p w:rsidR="00FD297F" w:rsidRDefault="00FD297F" w:rsidP="00FD297F">
      <w:pPr>
        <w:pStyle w:val="Penalty"/>
        <w:keepNext/>
      </w:pPr>
      <w:r>
        <w:t>Maximum penalty:  50 penalty units.</w:t>
      </w:r>
    </w:p>
    <w:p w:rsidR="00FD297F" w:rsidRDefault="00FD297F" w:rsidP="00FD297F">
      <w:pPr>
        <w:pStyle w:val="AH5Sec"/>
      </w:pPr>
      <w:bookmarkStart w:id="1036" w:name="_Toc521500745"/>
      <w:r w:rsidRPr="00AC1AD6">
        <w:rPr>
          <w:rStyle w:val="CharSectNo"/>
        </w:rPr>
        <w:t>792</w:t>
      </w:r>
      <w:r>
        <w:tab/>
        <w:t>Children and young people employment standards</w:t>
      </w:r>
      <w:bookmarkEnd w:id="1036"/>
    </w:p>
    <w:p w:rsidR="00FD297F" w:rsidRDefault="00FD297F" w:rsidP="00FD297F">
      <w:pPr>
        <w:pStyle w:val="Amainreturn"/>
        <w:keepNext/>
      </w:pPr>
      <w:r>
        <w:t>An employer of a child or young person must comply with the children and young people employment standards in relation to the employment.</w:t>
      </w:r>
    </w:p>
    <w:p w:rsidR="00FD297F" w:rsidRDefault="00FD297F" w:rsidP="00FD297F">
      <w:pPr>
        <w:pStyle w:val="aNote"/>
      </w:pPr>
      <w:r>
        <w:rPr>
          <w:rStyle w:val="charItals"/>
        </w:rPr>
        <w:t>Note</w:t>
      </w:r>
      <w:r>
        <w:rPr>
          <w:rStyle w:val="charItals"/>
        </w:rPr>
        <w:tab/>
      </w:r>
      <w:r>
        <w:t>The Minister may make children and young people standards under s </w:t>
      </w:r>
      <w:r>
        <w:rPr>
          <w:lang w:val="en-US"/>
        </w:rPr>
        <w:t>887</w:t>
      </w:r>
      <w:r>
        <w:t>.</w:t>
      </w:r>
    </w:p>
    <w:p w:rsidR="00FD297F" w:rsidRDefault="00FD297F" w:rsidP="00FD297F">
      <w:pPr>
        <w:pStyle w:val="02Text"/>
        <w:sectPr w:rsidR="00FD297F">
          <w:headerReference w:type="even" r:id="rId448"/>
          <w:headerReference w:type="default" r:id="rId449"/>
          <w:footerReference w:type="even" r:id="rId450"/>
          <w:footerReference w:type="default" r:id="rId451"/>
          <w:footerReference w:type="first" r:id="rId452"/>
          <w:pgSz w:w="11907" w:h="16839" w:code="9"/>
          <w:pgMar w:top="3880" w:right="1900" w:bottom="3100" w:left="2300" w:header="1800" w:footer="1760" w:gutter="0"/>
          <w:cols w:space="720"/>
          <w:docGrid w:linePitch="254"/>
        </w:sectPr>
      </w:pPr>
    </w:p>
    <w:p w:rsidR="00FD297F" w:rsidRPr="00AC1AD6" w:rsidRDefault="00FD297F" w:rsidP="00FD297F">
      <w:pPr>
        <w:pStyle w:val="AH2Part"/>
      </w:pPr>
      <w:bookmarkStart w:id="1037" w:name="_Toc521500746"/>
      <w:r w:rsidRPr="00AC1AD6">
        <w:rPr>
          <w:rStyle w:val="CharPartNo"/>
        </w:rPr>
        <w:t>Part 21.4</w:t>
      </w:r>
      <w:r w:rsidRPr="00903507">
        <w:tab/>
      </w:r>
      <w:r w:rsidRPr="00AC1AD6">
        <w:rPr>
          <w:rStyle w:val="CharPartText"/>
        </w:rPr>
        <w:t>Employment of children and young people under 15 years old</w:t>
      </w:r>
      <w:bookmarkEnd w:id="1037"/>
    </w:p>
    <w:p w:rsidR="00FD297F" w:rsidRPr="00D72DD6" w:rsidRDefault="00FD297F" w:rsidP="00FD297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453" w:tooltip="A2011-35" w:history="1">
        <w:r w:rsidRPr="0069554E">
          <w:rPr>
            <w:rStyle w:val="charCitHyperlinkItal"/>
          </w:rPr>
          <w:t>Work Health and Safety Act 2011</w:t>
        </w:r>
      </w:hyperlink>
      <w:r w:rsidRPr="00614ADE">
        <w:rPr>
          <w:lang w:val="en-US"/>
        </w:rPr>
        <w:t>.</w:t>
      </w:r>
    </w:p>
    <w:p w:rsidR="00FD297F" w:rsidRDefault="00FD297F" w:rsidP="00FD297F">
      <w:pPr>
        <w:pStyle w:val="AH5Sec"/>
      </w:pPr>
      <w:bookmarkStart w:id="1038" w:name="_Toc521500747"/>
      <w:r w:rsidRPr="00AC1AD6">
        <w:rPr>
          <w:rStyle w:val="CharSectNo"/>
        </w:rPr>
        <w:t>793</w:t>
      </w:r>
      <w:r>
        <w:tab/>
        <w:t xml:space="preserve">What is </w:t>
      </w:r>
      <w:r w:rsidRPr="00D72DD6">
        <w:rPr>
          <w:rStyle w:val="charItals"/>
        </w:rPr>
        <w:t>light work</w:t>
      </w:r>
      <w:r>
        <w:t>?</w:t>
      </w:r>
      <w:bookmarkEnd w:id="1038"/>
    </w:p>
    <w:p w:rsidR="00FD297F" w:rsidRDefault="00FD297F" w:rsidP="00FD297F">
      <w:pPr>
        <w:pStyle w:val="Amainreturn"/>
        <w:keepNext/>
      </w:pPr>
      <w:r>
        <w:t>In this part:</w:t>
      </w:r>
    </w:p>
    <w:p w:rsidR="00FD297F" w:rsidRDefault="00FD297F" w:rsidP="00FD297F">
      <w:pPr>
        <w:pStyle w:val="aDef"/>
        <w:keepNext/>
      </w:pPr>
      <w:r>
        <w:rPr>
          <w:rStyle w:val="charBoldItals"/>
        </w:rPr>
        <w:t xml:space="preserve">light work </w:t>
      </w:r>
      <w:r>
        <w:rPr>
          <w:bCs/>
          <w:iCs/>
        </w:rPr>
        <w:t>means work that—</w:t>
      </w:r>
    </w:p>
    <w:p w:rsidR="00FD297F" w:rsidRDefault="00FD297F" w:rsidP="00FD297F">
      <w:pPr>
        <w:pStyle w:val="aDefpara"/>
      </w:pPr>
      <w:r>
        <w:tab/>
        <w:t>(a)</w:t>
      </w:r>
      <w:r>
        <w:tab/>
        <w:t>is not contrary to the best interests of a child or young person; and</w:t>
      </w:r>
    </w:p>
    <w:p w:rsidR="00FD297F" w:rsidRDefault="00FD297F" w:rsidP="00FD297F">
      <w:pPr>
        <w:pStyle w:val="aDefpara"/>
      </w:pPr>
      <w:r>
        <w:tab/>
        <w:t>(b)</w:t>
      </w:r>
      <w:r>
        <w:tab/>
        <w:t>is declared by regulation to be light work.</w:t>
      </w:r>
    </w:p>
    <w:p w:rsidR="00FD297F" w:rsidRDefault="00FD297F" w:rsidP="00FD297F">
      <w:pPr>
        <w:pStyle w:val="AH5Sec"/>
      </w:pPr>
      <w:bookmarkStart w:id="1039" w:name="_Toc521500748"/>
      <w:r w:rsidRPr="00AC1AD6">
        <w:rPr>
          <w:rStyle w:val="CharSectNo"/>
        </w:rPr>
        <w:t>794</w:t>
      </w:r>
      <w:r>
        <w:tab/>
        <w:t xml:space="preserve">What is </w:t>
      </w:r>
      <w:r w:rsidRPr="00464DFD">
        <w:rPr>
          <w:rStyle w:val="charItals"/>
        </w:rPr>
        <w:t>high risk employment</w:t>
      </w:r>
      <w:r>
        <w:t>?</w:t>
      </w:r>
      <w:bookmarkEnd w:id="1039"/>
    </w:p>
    <w:p w:rsidR="00FD297F" w:rsidRDefault="00FD297F" w:rsidP="00FD297F">
      <w:pPr>
        <w:pStyle w:val="Amainreturn"/>
        <w:keepNext/>
      </w:pPr>
      <w:r>
        <w:t>In this part:</w:t>
      </w:r>
    </w:p>
    <w:p w:rsidR="00FD297F" w:rsidRDefault="00FD297F" w:rsidP="00FD297F">
      <w:pPr>
        <w:pStyle w:val="aDef"/>
      </w:pPr>
      <w:r>
        <w:rPr>
          <w:rStyle w:val="charBoldItals"/>
        </w:rPr>
        <w:t>high risk employment</w:t>
      </w:r>
      <w:r>
        <w:t xml:space="preserve"> means employment declared to be high risk employment under section 798 (1).</w:t>
      </w:r>
    </w:p>
    <w:p w:rsidR="00FD297F" w:rsidRDefault="00FD297F" w:rsidP="00FD297F">
      <w:pPr>
        <w:pStyle w:val="AH5Sec"/>
      </w:pPr>
      <w:bookmarkStart w:id="1040" w:name="_Toc521500749"/>
      <w:r w:rsidRPr="00AC1AD6">
        <w:rPr>
          <w:rStyle w:val="CharSectNo"/>
        </w:rPr>
        <w:t>795</w:t>
      </w:r>
      <w:r>
        <w:tab/>
        <w:t>Offence—employment of children and young people under 15 years old</w:t>
      </w:r>
      <w:bookmarkEnd w:id="1040"/>
    </w:p>
    <w:p w:rsidR="00FD297F" w:rsidRDefault="00FD297F" w:rsidP="00FD297F">
      <w:pPr>
        <w:pStyle w:val="Amain"/>
      </w:pPr>
      <w:r>
        <w:tab/>
        <w:t>(1)</w:t>
      </w:r>
      <w:r>
        <w:tab/>
        <w:t>A person commits an offence if—</w:t>
      </w:r>
    </w:p>
    <w:p w:rsidR="00FD297F" w:rsidRDefault="00FD297F" w:rsidP="00FD297F">
      <w:pPr>
        <w:pStyle w:val="Apara"/>
      </w:pPr>
      <w:r>
        <w:tab/>
        <w:t>(a)</w:t>
      </w:r>
      <w:r>
        <w:tab/>
        <w:t>the person employs a child or young person; and</w:t>
      </w:r>
    </w:p>
    <w:p w:rsidR="00FD297F" w:rsidRDefault="00FD297F" w:rsidP="00FD297F">
      <w:pPr>
        <w:pStyle w:val="Apara"/>
        <w:keepNext/>
      </w:pPr>
      <w:r>
        <w:tab/>
        <w:t>(b)</w:t>
      </w:r>
      <w:r>
        <w:tab/>
        <w:t>the child or young person is under 15 years old.</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rsidR="00FD297F" w:rsidRDefault="00FD297F" w:rsidP="00FD297F">
      <w:pPr>
        <w:pStyle w:val="Amain"/>
        <w:keepNext/>
      </w:pPr>
      <w:r>
        <w:tab/>
        <w:t>(2)</w:t>
      </w:r>
      <w:r>
        <w:tab/>
        <w:t>This section is subject to the following sections:</w:t>
      </w:r>
    </w:p>
    <w:p w:rsidR="00FD297F" w:rsidRDefault="00FD297F" w:rsidP="00FD297F">
      <w:pPr>
        <w:pStyle w:val="Apara"/>
      </w:pPr>
      <w:r>
        <w:tab/>
        <w:t>(a)</w:t>
      </w:r>
      <w:r>
        <w:tab/>
        <w:t>section 796 (which is about light work);</w:t>
      </w:r>
    </w:p>
    <w:p w:rsidR="00FD297F" w:rsidRDefault="00FD297F" w:rsidP="00FD297F">
      <w:pPr>
        <w:pStyle w:val="Apara"/>
      </w:pPr>
      <w:r>
        <w:tab/>
        <w:t>(b)</w:t>
      </w:r>
      <w:r>
        <w:tab/>
        <w:t>section 797 (which is about family businesses).</w:t>
      </w:r>
    </w:p>
    <w:p w:rsidR="00FD297F" w:rsidRDefault="00FD297F" w:rsidP="00FD297F">
      <w:pPr>
        <w:pStyle w:val="AH5Sec"/>
      </w:pPr>
      <w:bookmarkStart w:id="1041" w:name="_Toc521500750"/>
      <w:r w:rsidRPr="00AC1AD6">
        <w:rPr>
          <w:rStyle w:val="CharSectNo"/>
        </w:rPr>
        <w:t>796</w:t>
      </w:r>
      <w:r>
        <w:tab/>
        <w:t>Exception to s 795—employment in light work</w:t>
      </w:r>
      <w:bookmarkEnd w:id="1041"/>
    </w:p>
    <w:p w:rsidR="00FD297F" w:rsidRDefault="00FD297F" w:rsidP="00FD297F">
      <w:pPr>
        <w:pStyle w:val="Amain"/>
      </w:pPr>
      <w:r>
        <w:tab/>
        <w:t>(1)</w:t>
      </w:r>
      <w:r>
        <w:tab/>
        <w:t>Section 795 (1) does not apply to the employment of a child or young person if—</w:t>
      </w:r>
    </w:p>
    <w:p w:rsidR="00FD297F" w:rsidRDefault="00FD297F" w:rsidP="00FD297F">
      <w:pPr>
        <w:pStyle w:val="Apara"/>
      </w:pPr>
      <w:r>
        <w:tab/>
        <w:t>(a)</w:t>
      </w:r>
      <w:r>
        <w:tab/>
        <w:t>the employment is in light work; and</w:t>
      </w:r>
    </w:p>
    <w:p w:rsidR="00FD297F" w:rsidRDefault="00FD297F" w:rsidP="00FD297F">
      <w:pPr>
        <w:pStyle w:val="Apara"/>
      </w:pPr>
      <w:r>
        <w:tab/>
        <w:t>(b)</w:t>
      </w:r>
      <w:r>
        <w:tab/>
        <w:t>the child or young person is employed for 10 hours per week or less.</w:t>
      </w:r>
    </w:p>
    <w:p w:rsidR="00FD297F" w:rsidRDefault="00FD297F" w:rsidP="00FD297F">
      <w:pPr>
        <w:pStyle w:val="Amain"/>
      </w:pPr>
      <w:r>
        <w:tab/>
        <w:t>(2)</w:t>
      </w:r>
      <w:r>
        <w:tab/>
        <w:t>Section 795 (1) does not apply to the employment of a child or young person in light work for more than 10 hours per week if—</w:t>
      </w:r>
    </w:p>
    <w:p w:rsidR="00FD297F" w:rsidRDefault="00FD297F" w:rsidP="00FD297F">
      <w:pPr>
        <w:pStyle w:val="Apara"/>
      </w:pPr>
      <w:r>
        <w:tab/>
        <w:t>(a)</w:t>
      </w:r>
      <w:r>
        <w:tab/>
        <w:t>the employment is in light work; and</w:t>
      </w:r>
    </w:p>
    <w:p w:rsidR="00FD297F" w:rsidRDefault="00FD297F" w:rsidP="00FD297F">
      <w:pPr>
        <w:pStyle w:val="Apara"/>
      </w:pPr>
      <w:r>
        <w:tab/>
        <w:t>(b)</w:t>
      </w:r>
      <w:r>
        <w:tab/>
        <w:t>the proposed employer has, at least 7 days before the day the employment starts, told the director</w:t>
      </w:r>
      <w:r>
        <w:noBreakHyphen/>
        <w:t>general in writing about the employment.</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42" w:name="_Toc521500751"/>
      <w:r w:rsidRPr="00AC1AD6">
        <w:rPr>
          <w:rStyle w:val="CharSectNo"/>
        </w:rPr>
        <w:t>797</w:t>
      </w:r>
      <w:r>
        <w:tab/>
        <w:t>Exception to s 795—employment in family business</w:t>
      </w:r>
      <w:bookmarkEnd w:id="1042"/>
    </w:p>
    <w:p w:rsidR="00FD297F" w:rsidRDefault="00FD297F" w:rsidP="00FD297F">
      <w:pPr>
        <w:pStyle w:val="Amainreturn"/>
      </w:pPr>
      <w:r>
        <w:t>Section 795 (1) does not apply to the employment of a child or young person if—</w:t>
      </w:r>
    </w:p>
    <w:p w:rsidR="00FD297F" w:rsidRDefault="00FD297F" w:rsidP="00FD297F">
      <w:pPr>
        <w:pStyle w:val="Apara"/>
      </w:pPr>
      <w:r>
        <w:tab/>
        <w:t>(a)</w:t>
      </w:r>
      <w:r>
        <w:tab/>
        <w:t>the employer is—</w:t>
      </w:r>
    </w:p>
    <w:p w:rsidR="00FD297F" w:rsidRDefault="00FD297F" w:rsidP="00FD297F">
      <w:pPr>
        <w:pStyle w:val="Asubpara"/>
      </w:pPr>
      <w:r>
        <w:tab/>
        <w:t>(i)</w:t>
      </w:r>
      <w:r>
        <w:tab/>
        <w:t>a parent of the child or young person; or</w:t>
      </w:r>
    </w:p>
    <w:p w:rsidR="00FD297F" w:rsidRDefault="00FD297F" w:rsidP="00FD297F">
      <w:pPr>
        <w:pStyle w:val="Asubpara"/>
      </w:pPr>
      <w:r>
        <w:tab/>
        <w:t>(ii)</w:t>
      </w:r>
      <w:r>
        <w:tab/>
        <w:t>a company of which a parent of the child or young person is a director; or</w:t>
      </w:r>
    </w:p>
    <w:p w:rsidR="00FD297F" w:rsidRDefault="00FD297F" w:rsidP="00FD297F">
      <w:pPr>
        <w:pStyle w:val="Asubpara"/>
        <w:keepNext/>
      </w:pPr>
      <w:r>
        <w:tab/>
        <w:t>(iii)</w:t>
      </w:r>
      <w:r>
        <w:tab/>
        <w:t>a partnership of which a parent of the child or young person is a partner; and</w:t>
      </w:r>
    </w:p>
    <w:p w:rsidR="00FD297F" w:rsidRDefault="00FD297F" w:rsidP="00FD297F">
      <w:pPr>
        <w:pStyle w:val="Apara"/>
      </w:pPr>
      <w:r>
        <w:tab/>
        <w:t>(b)</w:t>
      </w:r>
      <w:r>
        <w:tab/>
        <w:t>the employment is light work.</w:t>
      </w:r>
    </w:p>
    <w:p w:rsidR="00FD297F" w:rsidRDefault="00FD297F" w:rsidP="00FD297F">
      <w:pPr>
        <w:pStyle w:val="AH5Sec"/>
      </w:pPr>
      <w:bookmarkStart w:id="1043" w:name="_Toc521500752"/>
      <w:r w:rsidRPr="00AC1AD6">
        <w:rPr>
          <w:rStyle w:val="CharSectNo"/>
        </w:rPr>
        <w:t>798</w:t>
      </w:r>
      <w:r>
        <w:tab/>
        <w:t>Declaration of high risk employment</w:t>
      </w:r>
      <w:bookmarkEnd w:id="1043"/>
    </w:p>
    <w:p w:rsidR="00FD297F" w:rsidRDefault="00FD297F" w:rsidP="00FD297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rsidR="00FD297F" w:rsidRDefault="00FD297F" w:rsidP="00FD297F">
      <w:pPr>
        <w:pStyle w:val="Amain"/>
      </w:pPr>
      <w:r>
        <w:tab/>
        <w:t>(2)</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454" w:tooltip="A2001-14" w:history="1">
        <w:r w:rsidRPr="0069554E">
          <w:rPr>
            <w:rStyle w:val="charCitHyperlinkAbbrev"/>
          </w:rPr>
          <w:t>Legislation Act</w:t>
        </w:r>
      </w:hyperlink>
      <w:r>
        <w:t>.</w:t>
      </w:r>
    </w:p>
    <w:p w:rsidR="00FD297F" w:rsidRDefault="00FD297F" w:rsidP="00FD297F">
      <w:pPr>
        <w:pStyle w:val="AH5Sec"/>
      </w:pPr>
      <w:bookmarkStart w:id="1044" w:name="_Toc521500753"/>
      <w:r w:rsidRPr="00AC1AD6">
        <w:rPr>
          <w:rStyle w:val="CharSectNo"/>
        </w:rPr>
        <w:t>799</w:t>
      </w:r>
      <w:r>
        <w:tab/>
        <w:t>High risk employment—employer may apply for permit</w:t>
      </w:r>
      <w:bookmarkEnd w:id="1044"/>
    </w:p>
    <w:p w:rsidR="00FD297F" w:rsidRDefault="00FD297F" w:rsidP="00FD297F">
      <w:pPr>
        <w:pStyle w:val="Amain"/>
      </w:pPr>
      <w:r>
        <w:tab/>
        <w:t>(1)</w:t>
      </w:r>
      <w:r>
        <w:tab/>
        <w:t>An employer may apply for a permit to employ a child or young person who is under 15 years old in high risk employment (a </w:t>
      </w:r>
      <w:r>
        <w:rPr>
          <w:rStyle w:val="charBoldItals"/>
        </w:rPr>
        <w:t>high risk employment permit</w:t>
      </w:r>
      <w:r>
        <w:t>).</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include complete details of—</w:t>
      </w:r>
    </w:p>
    <w:p w:rsidR="00FD297F" w:rsidRDefault="00FD297F" w:rsidP="00FD297F">
      <w:pPr>
        <w:pStyle w:val="Asubpara"/>
      </w:pPr>
      <w:r>
        <w:tab/>
        <w:t>(i)</w:t>
      </w:r>
      <w:r>
        <w:tab/>
        <w:t>the activities that the child or young person will be expected to perform during the proposed employment; and</w:t>
      </w:r>
    </w:p>
    <w:p w:rsidR="00FD297F" w:rsidRDefault="00FD297F" w:rsidP="00FD297F">
      <w:pPr>
        <w:pStyle w:val="Asubpara"/>
      </w:pPr>
      <w:r>
        <w:tab/>
        <w:t>(ii)</w:t>
      </w:r>
      <w:r>
        <w:tab/>
        <w:t>the period of proposed employment; and</w:t>
      </w:r>
    </w:p>
    <w:p w:rsidR="00FD297F" w:rsidRDefault="00FD297F" w:rsidP="00FD297F">
      <w:pPr>
        <w:pStyle w:val="Asubpara"/>
      </w:pPr>
      <w:r>
        <w:tab/>
        <w:t>(iii)</w:t>
      </w:r>
      <w:r>
        <w:tab/>
        <w:t>how the employer proposes to protect the young person’s health, safety, personal or social development during the employment; and</w:t>
      </w:r>
    </w:p>
    <w:p w:rsidR="00FD297F" w:rsidRDefault="00FD297F" w:rsidP="00FD297F">
      <w:pPr>
        <w:pStyle w:val="Apara"/>
        <w:keepNext/>
      </w:pPr>
      <w:r>
        <w:tab/>
        <w:t>(c)</w:t>
      </w:r>
      <w:r>
        <w:tab/>
        <w:t>be accompanied by written consent to the proposed employment of a person with daily care responsibility for the young person.</w:t>
      </w:r>
    </w:p>
    <w:p w:rsidR="00FD297F" w:rsidRDefault="00FD297F" w:rsidP="00FD297F">
      <w:pPr>
        <w:pStyle w:val="aNote"/>
        <w:keepNext/>
      </w:pPr>
      <w:r>
        <w:rPr>
          <w:rStyle w:val="charItals"/>
        </w:rPr>
        <w:t>Note 1</w:t>
      </w:r>
      <w:r>
        <w:tab/>
        <w:t>Giving false or misleading information is an offence against the Criminal Code, s 338.</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1045" w:name="_Toc521500754"/>
      <w:r w:rsidRPr="00AC1AD6">
        <w:rPr>
          <w:rStyle w:val="CharSectNo"/>
        </w:rPr>
        <w:t>800</w:t>
      </w:r>
      <w:r>
        <w:tab/>
        <w:t>High risk employment permit—decision on application</w:t>
      </w:r>
      <w:bookmarkEnd w:id="1045"/>
    </w:p>
    <w:p w:rsidR="00FD297F" w:rsidRDefault="00FD297F" w:rsidP="00FD297F">
      <w:pPr>
        <w:pStyle w:val="Amain"/>
      </w:pPr>
      <w:r>
        <w:tab/>
        <w:t>(1)</w:t>
      </w:r>
      <w:r>
        <w:tab/>
        <w:t>This section applies if the director</w:t>
      </w:r>
      <w:r>
        <w:noBreakHyphen/>
        <w:t>general has received an application for a high risk employment permit.</w:t>
      </w:r>
    </w:p>
    <w:p w:rsidR="00FD297F" w:rsidRDefault="00FD297F" w:rsidP="00FD297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rsidR="00FD297F" w:rsidRDefault="00FD297F" w:rsidP="00FD297F">
      <w:pPr>
        <w:pStyle w:val="Amain"/>
      </w:pPr>
      <w:r>
        <w:tab/>
        <w:t>(3)</w:t>
      </w:r>
      <w:r>
        <w:tab/>
        <w:t>The permit may be subject to conditions about the child’s or young person’s health and safety.</w:t>
      </w:r>
    </w:p>
    <w:p w:rsidR="00FD297F" w:rsidRDefault="00FD297F" w:rsidP="00FD297F">
      <w:pPr>
        <w:pStyle w:val="aExamHdgss"/>
      </w:pPr>
      <w:r>
        <w:t>Examples—conditions</w:t>
      </w:r>
    </w:p>
    <w:p w:rsidR="00FD297F" w:rsidRDefault="00FD297F" w:rsidP="00FD297F">
      <w:pPr>
        <w:pStyle w:val="aExamINumss"/>
      </w:pPr>
      <w:r>
        <w:t>1</w:t>
      </w:r>
      <w:r>
        <w:tab/>
        <w:t>conditions about adequate direct supervision of the young person</w:t>
      </w:r>
    </w:p>
    <w:p w:rsidR="00FD297F" w:rsidRDefault="00FD297F" w:rsidP="00FD297F">
      <w:pPr>
        <w:pStyle w:val="aExamINumss"/>
      </w:pPr>
      <w:r>
        <w:t>2</w:t>
      </w:r>
      <w:r>
        <w:tab/>
        <w:t>conditions about appropriate induction and training</w:t>
      </w:r>
    </w:p>
    <w:p w:rsidR="00FD297F" w:rsidRDefault="00FD297F" w:rsidP="00FD297F">
      <w:pPr>
        <w:pStyle w:val="aExamINumss"/>
      </w:pPr>
      <w:r>
        <w:t>3</w:t>
      </w:r>
      <w:r>
        <w:tab/>
        <w:t xml:space="preserve">conditions about supply and use of suitable protective clothing </w:t>
      </w:r>
    </w:p>
    <w:p w:rsidR="00FD297F" w:rsidRDefault="00FD297F" w:rsidP="00FD297F">
      <w:pPr>
        <w:pStyle w:val="aExamINumss"/>
      </w:pPr>
      <w:r>
        <w:t>4</w:t>
      </w:r>
      <w:r>
        <w:tab/>
        <w:t>conditions about workplace premises including compliance with any registration or licensing requirement</w:t>
      </w:r>
    </w:p>
    <w:p w:rsidR="00FD297F" w:rsidRDefault="00FD297F" w:rsidP="00FD297F">
      <w:pPr>
        <w:pStyle w:val="aExamINumss"/>
        <w:keepNext/>
      </w:pPr>
      <w:r>
        <w:t>5</w:t>
      </w:r>
      <w:r>
        <w:tab/>
        <w:t>conditions about availability of grief or trauma counselling at the workplace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455" w:tooltip="A2001-14" w:history="1">
        <w:r w:rsidRPr="0069554E">
          <w:rPr>
            <w:rStyle w:val="charCitHyperlinkAbbrev"/>
          </w:rPr>
          <w:t>Legislation Act</w:t>
        </w:r>
      </w:hyperlink>
      <w:r>
        <w:t>, s 126 and s 132).</w:t>
      </w:r>
    </w:p>
    <w:p w:rsidR="00FD297F" w:rsidRDefault="00FD297F" w:rsidP="00FD297F">
      <w:pPr>
        <w:pStyle w:val="Amain"/>
      </w:pPr>
      <w:r>
        <w:tab/>
        <w:t>(4)</w:t>
      </w:r>
      <w:r>
        <w:tab/>
        <w:t>The employer must give a copy of the permit to the person with daily care responsibility who gave consent for section 799 (2) (c) when the application for the permit was made.</w:t>
      </w:r>
    </w:p>
    <w:p w:rsidR="00FD297F" w:rsidRDefault="00FD297F" w:rsidP="00FD297F">
      <w:pPr>
        <w:pStyle w:val="Amain"/>
      </w:pPr>
      <w:r>
        <w:tab/>
        <w:t>(5)</w:t>
      </w:r>
      <w:r>
        <w:tab/>
        <w:t>The director</w:t>
      </w:r>
      <w:r>
        <w:noBreakHyphen/>
        <w:t>general need not decide the application if the application does not contain sufficient information to allow the director</w:t>
      </w:r>
      <w:r>
        <w:noBreakHyphen/>
        <w:t>general to decide it.</w:t>
      </w:r>
    </w:p>
    <w:p w:rsidR="00FD297F" w:rsidRDefault="00FD297F" w:rsidP="00FD297F">
      <w:pPr>
        <w:pStyle w:val="AH5Sec"/>
      </w:pPr>
      <w:bookmarkStart w:id="1046" w:name="_Toc521500755"/>
      <w:r w:rsidRPr="00AC1AD6">
        <w:rPr>
          <w:rStyle w:val="CharSectNo"/>
        </w:rPr>
        <w:t>801</w:t>
      </w:r>
      <w:r>
        <w:tab/>
        <w:t>High risk employment permit—further information</w:t>
      </w:r>
      <w:bookmarkEnd w:id="1046"/>
    </w:p>
    <w:p w:rsidR="00FD297F" w:rsidRDefault="00FD297F" w:rsidP="00FD297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rsidR="00FD297F" w:rsidRDefault="00FD297F" w:rsidP="00FD297F">
      <w:pPr>
        <w:pStyle w:val="Amain"/>
      </w:pPr>
      <w:r>
        <w:tab/>
        <w:t>(2)</w:t>
      </w:r>
      <w:r>
        <w:tab/>
        <w:t>The director</w:t>
      </w:r>
      <w:r>
        <w:noBreakHyphen/>
        <w:t>general may, at any time, ask the employer to give the director</w:t>
      </w:r>
      <w:r>
        <w:noBreakHyphen/>
        <w:t>general further information about—</w:t>
      </w:r>
    </w:p>
    <w:p w:rsidR="00FD297F" w:rsidRDefault="00FD297F" w:rsidP="00FD297F">
      <w:pPr>
        <w:pStyle w:val="Apara"/>
      </w:pPr>
      <w:r>
        <w:tab/>
        <w:t>(a)</w:t>
      </w:r>
      <w:r>
        <w:tab/>
        <w:t>the application; or</w:t>
      </w:r>
    </w:p>
    <w:p w:rsidR="00FD297F" w:rsidRDefault="00FD297F" w:rsidP="00FD297F">
      <w:pPr>
        <w:pStyle w:val="Apara"/>
      </w:pPr>
      <w:r>
        <w:tab/>
        <w:t>(b)</w:t>
      </w:r>
      <w:r>
        <w:tab/>
        <w:t xml:space="preserve">the employment of the child or young person. </w:t>
      </w:r>
    </w:p>
    <w:p w:rsidR="00FD297F" w:rsidRDefault="00FD297F" w:rsidP="00FD297F">
      <w:pPr>
        <w:pStyle w:val="Amain"/>
      </w:pPr>
      <w:r>
        <w:tab/>
        <w:t>(3)</w:t>
      </w:r>
      <w:r>
        <w:tab/>
        <w:t>The employer must comply with a request as soon as practicable.</w:t>
      </w:r>
    </w:p>
    <w:p w:rsidR="00FD297F" w:rsidRDefault="00FD297F" w:rsidP="00FD297F">
      <w:pPr>
        <w:pStyle w:val="AH5Sec"/>
      </w:pPr>
      <w:bookmarkStart w:id="1047" w:name="_Toc521500756"/>
      <w:r w:rsidRPr="00AC1AD6">
        <w:rPr>
          <w:rStyle w:val="CharSectNo"/>
        </w:rPr>
        <w:t>802</w:t>
      </w:r>
      <w:r>
        <w:tab/>
        <w:t>High risk employment permit—content</w:t>
      </w:r>
      <w:bookmarkEnd w:id="1047"/>
    </w:p>
    <w:p w:rsidR="00FD297F" w:rsidRDefault="00FD297F" w:rsidP="00FD297F">
      <w:pPr>
        <w:pStyle w:val="Amainreturn"/>
      </w:pPr>
      <w:r>
        <w:t>A high risk employment permit must state—</w:t>
      </w:r>
    </w:p>
    <w:p w:rsidR="00FD297F" w:rsidRDefault="00FD297F" w:rsidP="00FD297F">
      <w:pPr>
        <w:pStyle w:val="Apara"/>
      </w:pPr>
      <w:r>
        <w:tab/>
        <w:t>(a)</w:t>
      </w:r>
      <w:r>
        <w:tab/>
        <w:t>the name of the employer who is to employ the child or young person; and</w:t>
      </w:r>
    </w:p>
    <w:p w:rsidR="00FD297F" w:rsidRDefault="00FD297F" w:rsidP="00FD297F">
      <w:pPr>
        <w:pStyle w:val="Apara"/>
      </w:pPr>
      <w:r>
        <w:tab/>
        <w:t>(b)</w:t>
      </w:r>
      <w:r>
        <w:tab/>
        <w:t>the name of the child or young person who is to be employed; and</w:t>
      </w:r>
    </w:p>
    <w:p w:rsidR="00FD297F" w:rsidRDefault="00FD297F" w:rsidP="00FD297F">
      <w:pPr>
        <w:pStyle w:val="Apara"/>
      </w:pPr>
      <w:r>
        <w:tab/>
        <w:t>(c)</w:t>
      </w:r>
      <w:r>
        <w:tab/>
        <w:t>the location of the premises where the employment is to be undertaken; and</w:t>
      </w:r>
    </w:p>
    <w:p w:rsidR="00FD297F" w:rsidRDefault="00FD297F" w:rsidP="00FD297F">
      <w:pPr>
        <w:pStyle w:val="Apara"/>
      </w:pPr>
      <w:r>
        <w:tab/>
        <w:t>(d)</w:t>
      </w:r>
      <w:r>
        <w:tab/>
        <w:t>the length of the permit; and</w:t>
      </w:r>
    </w:p>
    <w:p w:rsidR="00FD297F" w:rsidRDefault="00FD297F" w:rsidP="00FD297F">
      <w:pPr>
        <w:pStyle w:val="Apara"/>
      </w:pPr>
      <w:r>
        <w:tab/>
        <w:t>(e)</w:t>
      </w:r>
      <w:r>
        <w:tab/>
        <w:t>any conditions to which the permit is subject.</w:t>
      </w:r>
    </w:p>
    <w:p w:rsidR="00FD297F" w:rsidRDefault="00FD297F" w:rsidP="00FD297F">
      <w:pPr>
        <w:pStyle w:val="AH5Sec"/>
      </w:pPr>
      <w:bookmarkStart w:id="1048" w:name="_Toc521500757"/>
      <w:r w:rsidRPr="00AC1AD6">
        <w:rPr>
          <w:rStyle w:val="CharSectNo"/>
        </w:rPr>
        <w:t>803</w:t>
      </w:r>
      <w:r>
        <w:tab/>
        <w:t>Offence—employment of child or young person under 15 years old in high risk employment</w:t>
      </w:r>
      <w:bookmarkEnd w:id="1048"/>
    </w:p>
    <w:p w:rsidR="00FD297F" w:rsidRDefault="00FD297F" w:rsidP="00FD297F">
      <w:pPr>
        <w:pStyle w:val="Amain"/>
        <w:keepNext/>
      </w:pPr>
      <w:r>
        <w:tab/>
        <w:t>(1)</w:t>
      </w:r>
      <w:r>
        <w:tab/>
        <w:t>A person commits an offence if—</w:t>
      </w:r>
    </w:p>
    <w:p w:rsidR="00FD297F" w:rsidRDefault="00FD297F" w:rsidP="00FD297F">
      <w:pPr>
        <w:pStyle w:val="Apara"/>
      </w:pPr>
      <w:r>
        <w:tab/>
        <w:t>(a)</w:t>
      </w:r>
      <w:r>
        <w:tab/>
        <w:t>the person employs a child or young person; and</w:t>
      </w:r>
    </w:p>
    <w:p w:rsidR="00FD297F" w:rsidRDefault="00FD297F" w:rsidP="00FD297F">
      <w:pPr>
        <w:pStyle w:val="Apara"/>
      </w:pPr>
      <w:r>
        <w:tab/>
        <w:t>(b)</w:t>
      </w:r>
      <w:r>
        <w:tab/>
        <w:t>the employment is in high risk employment; and</w:t>
      </w:r>
    </w:p>
    <w:p w:rsidR="00FD297F" w:rsidRDefault="00FD297F" w:rsidP="00FD297F">
      <w:pPr>
        <w:pStyle w:val="Apara"/>
        <w:keepNext/>
      </w:pPr>
      <w:r>
        <w:tab/>
        <w:t>(c)</w:t>
      </w:r>
      <w:r>
        <w:tab/>
        <w:t>the child or young person is under 15 years old.</w:t>
      </w:r>
    </w:p>
    <w:p w:rsidR="00FD297F" w:rsidRDefault="00FD297F" w:rsidP="00FD297F">
      <w:pPr>
        <w:pStyle w:val="Penalty"/>
      </w:pPr>
      <w:r>
        <w:t>Maximum penalty:  200 penalty units, imprisonment for 2 years or both.</w:t>
      </w:r>
    </w:p>
    <w:p w:rsidR="00FD297F" w:rsidRDefault="00FD297F" w:rsidP="00FD297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rsidR="00FD297F" w:rsidRDefault="00FD297F" w:rsidP="00FD297F">
      <w:pPr>
        <w:pStyle w:val="AH5Sec"/>
      </w:pPr>
      <w:bookmarkStart w:id="1049" w:name="_Toc521500758"/>
      <w:r w:rsidRPr="00AC1AD6">
        <w:rPr>
          <w:rStyle w:val="CharSectNo"/>
        </w:rPr>
        <w:t>804</w:t>
      </w:r>
      <w:r>
        <w:tab/>
        <w:t>Offence—contravene condition of permit</w:t>
      </w:r>
      <w:bookmarkEnd w:id="1049"/>
    </w:p>
    <w:p w:rsidR="00FD297F" w:rsidRDefault="00FD297F" w:rsidP="00FD297F">
      <w:pPr>
        <w:pStyle w:val="Amainreturn"/>
      </w:pPr>
      <w:r>
        <w:t>A person commits an offence if—</w:t>
      </w:r>
    </w:p>
    <w:p w:rsidR="00FD297F" w:rsidRDefault="00FD297F" w:rsidP="00FD297F">
      <w:pPr>
        <w:pStyle w:val="Apara"/>
      </w:pPr>
      <w:r>
        <w:tab/>
        <w:t>(a)</w:t>
      </w:r>
      <w:r>
        <w:tab/>
        <w:t>the director</w:t>
      </w:r>
      <w:r>
        <w:noBreakHyphen/>
        <w:t>general has issued a high risk employment permit under section 800; and</w:t>
      </w:r>
    </w:p>
    <w:p w:rsidR="00FD297F" w:rsidRDefault="00FD297F" w:rsidP="00FD297F">
      <w:pPr>
        <w:pStyle w:val="Apara"/>
      </w:pPr>
      <w:r>
        <w:tab/>
        <w:t>(b)</w:t>
      </w:r>
      <w:r>
        <w:tab/>
        <w:t>the permit is conditional; and</w:t>
      </w:r>
    </w:p>
    <w:p w:rsidR="00FD297F" w:rsidRDefault="00FD297F" w:rsidP="00FD297F">
      <w:pPr>
        <w:pStyle w:val="Apara"/>
        <w:keepNext/>
      </w:pPr>
      <w:r>
        <w:tab/>
        <w:t>(c)</w:t>
      </w:r>
      <w:r>
        <w:tab/>
        <w:t>the person engages in conduct that contravenes a condition of the permit.</w:t>
      </w:r>
    </w:p>
    <w:p w:rsidR="00FD297F" w:rsidRDefault="00FD297F" w:rsidP="00FD297F">
      <w:pPr>
        <w:pStyle w:val="Penalty"/>
      </w:pPr>
      <w:r>
        <w:t>Maximum penalty:  100 penalty units, imprisonment for 1 year or both.</w:t>
      </w:r>
    </w:p>
    <w:p w:rsidR="00FD297F" w:rsidRDefault="00FD297F" w:rsidP="00FD297F">
      <w:pPr>
        <w:pStyle w:val="02Text"/>
        <w:sectPr w:rsidR="00FD297F">
          <w:headerReference w:type="even" r:id="rId456"/>
          <w:headerReference w:type="default" r:id="rId457"/>
          <w:footerReference w:type="even" r:id="rId458"/>
          <w:footerReference w:type="default" r:id="rId459"/>
          <w:footerReference w:type="first" r:id="rId460"/>
          <w:pgSz w:w="11907" w:h="16839" w:code="9"/>
          <w:pgMar w:top="3880" w:right="1900" w:bottom="3100" w:left="2300" w:header="1800" w:footer="1760" w:gutter="0"/>
          <w:cols w:space="720"/>
          <w:docGrid w:linePitch="254"/>
        </w:sectPr>
      </w:pPr>
    </w:p>
    <w:p w:rsidR="00FD297F" w:rsidRPr="00AC1AD6" w:rsidRDefault="00FD297F" w:rsidP="00FD297F">
      <w:pPr>
        <w:pStyle w:val="AH1Chapter"/>
      </w:pPr>
      <w:bookmarkStart w:id="1050" w:name="_Toc521500759"/>
      <w:r w:rsidRPr="00AC1AD6">
        <w:rPr>
          <w:rStyle w:val="CharChapNo"/>
        </w:rPr>
        <w:t>Chapter 22</w:t>
      </w:r>
      <w:r>
        <w:tab/>
      </w:r>
      <w:r w:rsidRPr="00AC1AD6">
        <w:rPr>
          <w:rStyle w:val="CharChapText"/>
        </w:rPr>
        <w:t>Research involving children and young people</w:t>
      </w:r>
      <w:bookmarkEnd w:id="1050"/>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1051" w:name="_Toc521500760"/>
      <w:r w:rsidRPr="00AC1AD6">
        <w:rPr>
          <w:rStyle w:val="CharSectNo"/>
        </w:rPr>
        <w:t>805</w:t>
      </w:r>
      <w:r>
        <w:tab/>
        <w:t>Definitions—ch 22</w:t>
      </w:r>
      <w:bookmarkEnd w:id="1051"/>
    </w:p>
    <w:p w:rsidR="00FD297F" w:rsidRDefault="00FD297F" w:rsidP="00FD297F">
      <w:pPr>
        <w:pStyle w:val="Amainreturn"/>
        <w:keepNext/>
      </w:pPr>
      <w:r>
        <w:t>In this chapter:</w:t>
      </w:r>
    </w:p>
    <w:p w:rsidR="00FD297F" w:rsidRDefault="00FD297F" w:rsidP="00FD297F">
      <w:pPr>
        <w:pStyle w:val="aDef"/>
      </w:pPr>
      <w:r>
        <w:rPr>
          <w:rStyle w:val="charBoldItals"/>
        </w:rPr>
        <w:t>approved research project</w:t>
      </w:r>
      <w:r>
        <w:t xml:space="preserve"> means a research project approved under section 807 (1).</w:t>
      </w:r>
    </w:p>
    <w:p w:rsidR="00FD297F" w:rsidRDefault="00FD297F" w:rsidP="00FD297F">
      <w:pPr>
        <w:pStyle w:val="aDef"/>
      </w:pPr>
      <w:r>
        <w:rPr>
          <w:rStyle w:val="charBoldItals"/>
        </w:rPr>
        <w:t>ethics committee</w:t>
      </w:r>
      <w:r>
        <w:t xml:space="preserve"> means a committee approved under section 810 as an ethics committee.</w:t>
      </w:r>
    </w:p>
    <w:p w:rsidR="00FD297F" w:rsidRDefault="00FD297F" w:rsidP="00FD297F">
      <w:pPr>
        <w:pStyle w:val="aDef"/>
      </w:pPr>
      <w:r>
        <w:rPr>
          <w:rStyle w:val="charBoldItals"/>
        </w:rPr>
        <w:t>researcher</w:t>
      </w:r>
      <w:r>
        <w:t>, for a research project, means the person or entity carrying out, or proposing to carry out, the research project.</w:t>
      </w:r>
    </w:p>
    <w:p w:rsidR="00FD297F" w:rsidRDefault="00FD297F" w:rsidP="00FD297F">
      <w:pPr>
        <w:pStyle w:val="aDef"/>
      </w:pPr>
      <w:r>
        <w:rPr>
          <w:rStyle w:val="charBoldItals"/>
        </w:rPr>
        <w:t>research project</w:t>
      </w:r>
      <w:r>
        <w:t>—see section 806.</w:t>
      </w:r>
    </w:p>
    <w:p w:rsidR="00FD297F" w:rsidRDefault="00FD297F" w:rsidP="00FD297F">
      <w:pPr>
        <w:pStyle w:val="AH5Sec"/>
      </w:pPr>
      <w:bookmarkStart w:id="1052" w:name="_Toc521500761"/>
      <w:r w:rsidRPr="00AC1AD6">
        <w:rPr>
          <w:rStyle w:val="CharSectNo"/>
        </w:rPr>
        <w:t>806</w:t>
      </w:r>
      <w:r>
        <w:tab/>
        <w:t xml:space="preserve">What is a </w:t>
      </w:r>
      <w:r>
        <w:rPr>
          <w:rStyle w:val="charItals"/>
        </w:rPr>
        <w:t>research project</w:t>
      </w:r>
      <w:r>
        <w:t>?</w:t>
      </w:r>
      <w:bookmarkEnd w:id="1052"/>
    </w:p>
    <w:p w:rsidR="00FD297F" w:rsidRDefault="00FD297F" w:rsidP="00FD297F">
      <w:pPr>
        <w:pStyle w:val="Amain"/>
      </w:pPr>
      <w:r>
        <w:tab/>
        <w:t>(1)</w:t>
      </w:r>
      <w:r>
        <w:tab/>
        <w:t>In this chapter:</w:t>
      </w:r>
    </w:p>
    <w:p w:rsidR="00FD297F" w:rsidRDefault="00FD297F" w:rsidP="00FD297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rsidR="00FD297F" w:rsidRDefault="00FD297F" w:rsidP="00FD297F">
      <w:pPr>
        <w:pStyle w:val="aDefpara"/>
      </w:pPr>
      <w:r>
        <w:tab/>
        <w:t>(a)</w:t>
      </w:r>
      <w:r>
        <w:tab/>
        <w:t>the director</w:t>
      </w:r>
      <w:r>
        <w:noBreakHyphen/>
        <w:t>general giving the researcher protected information (including sensitive information) about a child or young person; or</w:t>
      </w:r>
    </w:p>
    <w:p w:rsidR="00FD297F" w:rsidRDefault="00FD297F" w:rsidP="00FD297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rsidR="00FD297F" w:rsidRDefault="00FD297F" w:rsidP="00FD297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rsidR="00FD297F" w:rsidRDefault="00FD297F" w:rsidP="00FD297F">
      <w:pPr>
        <w:pStyle w:val="aDefpara"/>
        <w:keepNext/>
      </w:pPr>
      <w:r>
        <w:tab/>
        <w:t>(b)</w:t>
      </w:r>
      <w:r>
        <w:tab/>
        <w:t>the researcher recruiting a person through the director</w:t>
      </w:r>
      <w:r>
        <w:noBreakHyphen/>
        <w:t>general to take part in the project if—</w:t>
      </w:r>
    </w:p>
    <w:p w:rsidR="00FD297F" w:rsidRDefault="00FD297F" w:rsidP="00FD297F">
      <w:pPr>
        <w:pStyle w:val="aDefsubpara"/>
        <w:keepNext/>
      </w:pPr>
      <w:r>
        <w:tab/>
        <w:t>(i)</w:t>
      </w:r>
      <w:r>
        <w:tab/>
        <w:t>the person is a child or young person who is the subject of a proceeding under this Act; or</w:t>
      </w:r>
    </w:p>
    <w:p w:rsidR="00FD297F" w:rsidRDefault="00FD297F" w:rsidP="00FD297F">
      <w:pPr>
        <w:pStyle w:val="aDefsubpara"/>
      </w:pPr>
      <w:r>
        <w:tab/>
        <w:t>(ii)</w:t>
      </w:r>
      <w:r>
        <w:tab/>
        <w:t>the person is a child or young person for whom a care and protection order is in force; or</w:t>
      </w:r>
    </w:p>
    <w:p w:rsidR="00FD297F" w:rsidRDefault="00FD297F" w:rsidP="00FD297F">
      <w:pPr>
        <w:pStyle w:val="aDefsubpara"/>
      </w:pPr>
      <w:r>
        <w:tab/>
        <w:t>(iii)</w:t>
      </w:r>
      <w:r>
        <w:tab/>
        <w:t>the person is a child or young person who is the subject of a child concern report; or</w:t>
      </w:r>
    </w:p>
    <w:p w:rsidR="00FD297F" w:rsidRDefault="00FD297F" w:rsidP="00FD297F">
      <w:pPr>
        <w:pStyle w:val="aDefsubpara"/>
      </w:pPr>
      <w:r>
        <w:tab/>
        <w:t>(iv)</w:t>
      </w:r>
      <w:r>
        <w:tab/>
        <w:t>the person is a child or young person for whom the director</w:t>
      </w:r>
      <w:r>
        <w:noBreakHyphen/>
        <w:t>general has parental responsibility; or</w:t>
      </w:r>
    </w:p>
    <w:p w:rsidR="00FD297F" w:rsidRDefault="00FD297F" w:rsidP="00FD297F">
      <w:pPr>
        <w:pStyle w:val="aDefsubpara"/>
      </w:pPr>
      <w:r>
        <w:tab/>
        <w:t>(v)</w:t>
      </w:r>
      <w:r>
        <w:tab/>
        <w:t>the person is a young detainee; or</w:t>
      </w:r>
    </w:p>
    <w:p w:rsidR="00FD297F" w:rsidRDefault="00FD297F" w:rsidP="00FD297F">
      <w:pPr>
        <w:pStyle w:val="aDefpara"/>
      </w:pPr>
      <w:r>
        <w:tab/>
        <w:t>(c)</w:t>
      </w:r>
      <w:r>
        <w:tab/>
        <w:t>the researcher recruiting a person who exercises a function under this Act; or</w:t>
      </w:r>
    </w:p>
    <w:p w:rsidR="00FD297F" w:rsidRDefault="00FD297F" w:rsidP="00FD297F">
      <w:pPr>
        <w:pStyle w:val="aDefpara"/>
      </w:pPr>
      <w:r>
        <w:tab/>
        <w:t>(d)</w:t>
      </w:r>
      <w:r>
        <w:tab/>
        <w:t xml:space="preserve">the researcher conducting the research project at a place of care, a place of detention or a place of therapeutic protection. </w:t>
      </w:r>
    </w:p>
    <w:p w:rsidR="00FD297F" w:rsidRDefault="00FD297F" w:rsidP="00FD297F">
      <w:pPr>
        <w:pStyle w:val="Amain"/>
      </w:pPr>
      <w:r>
        <w:tab/>
        <w:t>(2)</w:t>
      </w:r>
      <w:r>
        <w:tab/>
        <w:t xml:space="preserve">However, a </w:t>
      </w:r>
      <w:r w:rsidRPr="00D72DD6">
        <w:rPr>
          <w:rStyle w:val="charBoldItals"/>
        </w:rPr>
        <w:t>research project</w:t>
      </w:r>
      <w:r>
        <w:t xml:space="preserve"> does not include—</w:t>
      </w:r>
    </w:p>
    <w:p w:rsidR="00FD297F" w:rsidRDefault="00FD297F" w:rsidP="00FD297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rsidR="00FD297F" w:rsidRDefault="00FD297F" w:rsidP="00FD297F">
      <w:pPr>
        <w:pStyle w:val="Apara"/>
      </w:pPr>
      <w:r>
        <w:tab/>
        <w:t>(b)</w:t>
      </w:r>
      <w:r>
        <w:tab/>
        <w:t>an activity conducted by the director</w:t>
      </w:r>
      <w:r>
        <w:noBreakHyphen/>
        <w:t>general that would reasonably be considered to be a quality assurance exercise or an audit.</w:t>
      </w:r>
    </w:p>
    <w:p w:rsidR="00FD297F" w:rsidRDefault="00FD297F" w:rsidP="00FD297F">
      <w:pPr>
        <w:pStyle w:val="AH5Sec"/>
      </w:pPr>
      <w:bookmarkStart w:id="1053" w:name="_Toc521500762"/>
      <w:r w:rsidRPr="00AC1AD6">
        <w:rPr>
          <w:rStyle w:val="CharSectNo"/>
        </w:rPr>
        <w:t>807</w:t>
      </w:r>
      <w:r>
        <w:tab/>
        <w:t>Approval of research projects—generally</w:t>
      </w:r>
      <w:bookmarkEnd w:id="1053"/>
    </w:p>
    <w:p w:rsidR="00FD297F" w:rsidRDefault="00FD297F" w:rsidP="00FD297F">
      <w:pPr>
        <w:pStyle w:val="Amain"/>
        <w:keepNext/>
      </w:pPr>
      <w:r>
        <w:tab/>
        <w:t>(1)</w:t>
      </w:r>
      <w:r>
        <w:tab/>
        <w:t>The director</w:t>
      </w:r>
      <w:r>
        <w:noBreakHyphen/>
        <w:t>general may approve a research project.</w:t>
      </w:r>
    </w:p>
    <w:p w:rsidR="00FD297F" w:rsidRDefault="00FD297F" w:rsidP="00FD297F">
      <w:pPr>
        <w:pStyle w:val="Amain"/>
        <w:keepNext/>
      </w:pPr>
      <w:r>
        <w:tab/>
        <w:t>(2)</w:t>
      </w:r>
      <w:r>
        <w:tab/>
        <w:t>However, the director</w:t>
      </w:r>
      <w:r>
        <w:noBreakHyphen/>
        <w:t>general may approve a research project only if—</w:t>
      </w:r>
    </w:p>
    <w:p w:rsidR="00FD297F" w:rsidRDefault="00FD297F" w:rsidP="00FD297F">
      <w:pPr>
        <w:pStyle w:val="Apara"/>
      </w:pPr>
      <w:r>
        <w:tab/>
        <w:t>(a)</w:t>
      </w:r>
      <w:r>
        <w:tab/>
        <w:t>the director</w:t>
      </w:r>
      <w:r>
        <w:noBreakHyphen/>
        <w:t>general is satisfied the project complies with or is likely to comply with the research standards; and</w:t>
      </w:r>
    </w:p>
    <w:p w:rsidR="00FD297F" w:rsidRDefault="00FD297F" w:rsidP="00FD297F">
      <w:pPr>
        <w:pStyle w:val="Apara"/>
      </w:pPr>
      <w:r>
        <w:tab/>
        <w:t>(b)</w:t>
      </w:r>
      <w:r>
        <w:tab/>
        <w:t>if the project involves a child or young person taking part in the project—the director</w:t>
      </w:r>
      <w:r>
        <w:noBreakHyphen/>
        <w:t>general has approved the project under section 809.</w:t>
      </w:r>
    </w:p>
    <w:p w:rsidR="00FD297F" w:rsidRDefault="00FD297F" w:rsidP="00FD297F">
      <w:pPr>
        <w:pStyle w:val="Amain"/>
      </w:pPr>
      <w:r>
        <w:tab/>
        <w:t>(3)</w:t>
      </w:r>
      <w:r>
        <w:tab/>
        <w:t>In deciding whether to approve a research project, the director</w:t>
      </w:r>
      <w:r>
        <w:noBreakHyphen/>
        <w:t>general may have regard to a recommendation made by an ethics committee approved by the Minister under section 810.</w:t>
      </w:r>
    </w:p>
    <w:p w:rsidR="00FD297F" w:rsidRDefault="00FD297F" w:rsidP="00FD297F">
      <w:pPr>
        <w:pStyle w:val="AH5Sec"/>
      </w:pPr>
      <w:bookmarkStart w:id="1054" w:name="_Toc521500763"/>
      <w:r w:rsidRPr="00AC1AD6">
        <w:rPr>
          <w:rStyle w:val="CharSectNo"/>
        </w:rPr>
        <w:t>808</w:t>
      </w:r>
      <w:r>
        <w:tab/>
        <w:t>Research standards—certain matters to be covered</w:t>
      </w:r>
      <w:bookmarkEnd w:id="1054"/>
    </w:p>
    <w:p w:rsidR="00FD297F" w:rsidRDefault="00FD297F" w:rsidP="00FD297F">
      <w:pPr>
        <w:pStyle w:val="Amain"/>
      </w:pPr>
      <w:r>
        <w:tab/>
        <w:t>(1)</w:t>
      </w:r>
      <w:r>
        <w:tab/>
        <w:t>If a child or young person is to take part in a research project, the research standards must—</w:t>
      </w:r>
    </w:p>
    <w:p w:rsidR="00FD297F" w:rsidRDefault="00FD297F" w:rsidP="00FD297F">
      <w:pPr>
        <w:pStyle w:val="Apara"/>
      </w:pPr>
      <w:r>
        <w:tab/>
        <w:t>(a)</w:t>
      </w:r>
      <w:r>
        <w:tab/>
        <w:t>ensure that the safety and wellbeing of the child or young person is paramount; and</w:t>
      </w:r>
    </w:p>
    <w:p w:rsidR="00FD297F" w:rsidRDefault="00FD297F" w:rsidP="00FD297F">
      <w:pPr>
        <w:pStyle w:val="Apara"/>
      </w:pPr>
      <w:r>
        <w:tab/>
        <w:t>(b)</w:t>
      </w:r>
      <w:r>
        <w:tab/>
        <w:t>appropriately protect the child’s or young person’s health, safety and personal and social development; and</w:t>
      </w:r>
    </w:p>
    <w:p w:rsidR="00FD297F" w:rsidRDefault="00FD297F" w:rsidP="00FD297F">
      <w:pPr>
        <w:pStyle w:val="Apara"/>
      </w:pPr>
      <w:r>
        <w:tab/>
        <w:t>(c)</w:t>
      </w:r>
      <w:r>
        <w:tab/>
        <w:t>allow the child or young person to stop taking part in the project at any time; and</w:t>
      </w:r>
    </w:p>
    <w:p w:rsidR="00FD297F" w:rsidRDefault="00FD297F" w:rsidP="00FD297F">
      <w:pPr>
        <w:pStyle w:val="Apara"/>
      </w:pPr>
      <w:r>
        <w:tab/>
        <w:t>(d)</w:t>
      </w:r>
      <w:r>
        <w:tab/>
        <w:t>ensure that the child’s or young person’s identity as a participant in the project is protected; and</w:t>
      </w:r>
    </w:p>
    <w:p w:rsidR="00FD297F" w:rsidRDefault="00FD297F" w:rsidP="00FD297F">
      <w:pPr>
        <w:pStyle w:val="Apara"/>
      </w:pPr>
      <w:r>
        <w:tab/>
        <w:t>(e)</w:t>
      </w:r>
      <w:r>
        <w:tab/>
        <w:t>comply with anything else prescribed by regulation.</w:t>
      </w:r>
    </w:p>
    <w:p w:rsidR="00FD297F" w:rsidRDefault="00FD297F" w:rsidP="00FD297F">
      <w:pPr>
        <w:pStyle w:val="aNote"/>
      </w:pPr>
      <w:r w:rsidRPr="00D72DD6">
        <w:rPr>
          <w:rStyle w:val="charItals"/>
        </w:rPr>
        <w:t>Note</w:t>
      </w:r>
      <w:r w:rsidRPr="00D72DD6">
        <w:rPr>
          <w:rStyle w:val="charItals"/>
        </w:rPr>
        <w:tab/>
      </w:r>
      <w:r>
        <w:t>The Minister may make research standards under s 887.</w:t>
      </w:r>
    </w:p>
    <w:p w:rsidR="00FD297F" w:rsidRDefault="00FD297F" w:rsidP="00FD297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rsidR="00FD297F" w:rsidRDefault="00FD297F" w:rsidP="00FD297F">
      <w:pPr>
        <w:pStyle w:val="AH5Sec"/>
      </w:pPr>
      <w:bookmarkStart w:id="1055" w:name="_Toc521500764"/>
      <w:r w:rsidRPr="00AC1AD6">
        <w:rPr>
          <w:rStyle w:val="CharSectNo"/>
        </w:rPr>
        <w:t>809</w:t>
      </w:r>
      <w:r>
        <w:tab/>
        <w:t>Approval of research projects—child or young person to take part</w:t>
      </w:r>
      <w:bookmarkEnd w:id="1055"/>
    </w:p>
    <w:p w:rsidR="00FD297F" w:rsidRDefault="00FD297F" w:rsidP="00FD297F">
      <w:pPr>
        <w:pStyle w:val="Amain"/>
      </w:pPr>
      <w:r>
        <w:tab/>
        <w:t>(1)</w:t>
      </w:r>
      <w:r>
        <w:tab/>
        <w:t>This section applies if the director</w:t>
      </w:r>
      <w:r>
        <w:noBreakHyphen/>
        <w:t>general is deciding whether to approve a research project that involves a child or young person taking part in the project.</w:t>
      </w:r>
    </w:p>
    <w:p w:rsidR="00FD297F" w:rsidRDefault="00FD297F" w:rsidP="00FD297F">
      <w:pPr>
        <w:pStyle w:val="Amain"/>
      </w:pPr>
      <w:r>
        <w:tab/>
        <w:t>(2)</w:t>
      </w:r>
      <w:r>
        <w:tab/>
        <w:t>The director</w:t>
      </w:r>
      <w:r>
        <w:noBreakHyphen/>
        <w:t>general may approve the research project only if satisfied that—</w:t>
      </w:r>
    </w:p>
    <w:p w:rsidR="00FD297F" w:rsidRDefault="00FD297F" w:rsidP="00FD297F">
      <w:pPr>
        <w:pStyle w:val="Apara"/>
      </w:pPr>
      <w:r>
        <w:tab/>
        <w:t>(a)</w:t>
      </w:r>
      <w:r>
        <w:tab/>
        <w:t>the researcher is a suitable entity to have contact with children or young people in the way proposed in the project; and</w:t>
      </w:r>
    </w:p>
    <w:p w:rsidR="00FD297F" w:rsidRDefault="00FD297F" w:rsidP="00FD297F">
      <w:pPr>
        <w:pStyle w:val="aNotepar"/>
      </w:pPr>
      <w:r w:rsidRPr="00D72DD6">
        <w:rPr>
          <w:rStyle w:val="charItals"/>
        </w:rPr>
        <w:t>Note</w:t>
      </w:r>
      <w:r w:rsidRPr="00D72DD6">
        <w:rPr>
          <w:rStyle w:val="charItals"/>
        </w:rPr>
        <w:tab/>
      </w:r>
      <w:r>
        <w:t>Suitable entities to provide services are dealt with in pt 2.4.</w:t>
      </w:r>
    </w:p>
    <w:p w:rsidR="00FD297F" w:rsidRDefault="00FD297F" w:rsidP="00FD297F">
      <w:pPr>
        <w:pStyle w:val="Apara"/>
      </w:pPr>
      <w:r>
        <w:tab/>
        <w:t>(b)</w:t>
      </w:r>
      <w:r>
        <w:tab/>
        <w:t>any other person who is to have contact with children or young people for the project is a suitable entity to have contact with children or young people in the way proposed in the project.</w:t>
      </w:r>
    </w:p>
    <w:p w:rsidR="00FD297F" w:rsidRDefault="00FD297F" w:rsidP="00FD297F">
      <w:pPr>
        <w:pStyle w:val="Amain"/>
      </w:pPr>
      <w:r>
        <w:tab/>
        <w:t>(3)</w:t>
      </w:r>
      <w:r>
        <w:tab/>
        <w:t>If the director</w:t>
      </w:r>
      <w:r>
        <w:noBreakHyphen/>
        <w:t>general approves a research project that involves a child or young person, the researcher must—</w:t>
      </w:r>
    </w:p>
    <w:p w:rsidR="00FD297F" w:rsidRDefault="00FD297F" w:rsidP="00FD297F">
      <w:pPr>
        <w:pStyle w:val="Apara"/>
      </w:pPr>
      <w:r>
        <w:tab/>
        <w:t>(a)</w:t>
      </w:r>
      <w:r>
        <w:tab/>
        <w:t>seek the written consent, for the child or young  person to take part in the research project, of—</w:t>
      </w:r>
    </w:p>
    <w:p w:rsidR="00FD297F" w:rsidRDefault="00FD297F" w:rsidP="00FD297F">
      <w:pPr>
        <w:pStyle w:val="Asubpara"/>
      </w:pPr>
      <w:r>
        <w:tab/>
        <w:t>(i)</w:t>
      </w:r>
      <w:r>
        <w:tab/>
        <w:t xml:space="preserve">the child or young person (if the child or young person has sufficient developmental capacity to give consent); or </w:t>
      </w:r>
    </w:p>
    <w:p w:rsidR="00FD297F" w:rsidRDefault="00FD297F" w:rsidP="00FD297F">
      <w:pPr>
        <w:pStyle w:val="Asubpara"/>
      </w:pPr>
      <w:r>
        <w:tab/>
        <w:t>(ii)</w:t>
      </w:r>
      <w:r>
        <w:tab/>
        <w:t>a person with daily care responsibility for the child or young person; and</w:t>
      </w:r>
    </w:p>
    <w:p w:rsidR="00FD297F" w:rsidRDefault="00FD297F" w:rsidP="00FD297F">
      <w:pPr>
        <w:pStyle w:val="Apara"/>
        <w:keepNext/>
      </w:pPr>
      <w:r>
        <w:tab/>
        <w:t>(b)</w:t>
      </w:r>
      <w:r>
        <w:tab/>
        <w:t>tell the child or young person that—</w:t>
      </w:r>
    </w:p>
    <w:p w:rsidR="00FD297F" w:rsidRDefault="00FD297F" w:rsidP="00FD297F">
      <w:pPr>
        <w:pStyle w:val="Asubpara"/>
        <w:keepNext/>
      </w:pPr>
      <w:r>
        <w:tab/>
        <w:t>(i)</w:t>
      </w:r>
      <w:r>
        <w:tab/>
        <w:t>he or she can refuse consent; and</w:t>
      </w:r>
    </w:p>
    <w:p w:rsidR="00FD297F" w:rsidRDefault="00FD297F" w:rsidP="00FD297F">
      <w:pPr>
        <w:pStyle w:val="Asubpara"/>
      </w:pPr>
      <w:r>
        <w:tab/>
        <w:t>(ii)</w:t>
      </w:r>
      <w:r>
        <w:tab/>
        <w:t>if consent is given, he or she can stop taking part in the project at any time.</w:t>
      </w:r>
    </w:p>
    <w:p w:rsidR="00FD297F" w:rsidRDefault="00FD297F" w:rsidP="00FD297F">
      <w:pPr>
        <w:pStyle w:val="AH5Sec"/>
      </w:pPr>
      <w:bookmarkStart w:id="1056" w:name="_Toc521500765"/>
      <w:r w:rsidRPr="00AC1AD6">
        <w:rPr>
          <w:rStyle w:val="CharSectNo"/>
        </w:rPr>
        <w:t>810</w:t>
      </w:r>
      <w:r>
        <w:tab/>
        <w:t>Approval of ethics committees</w:t>
      </w:r>
      <w:bookmarkEnd w:id="1056"/>
    </w:p>
    <w:p w:rsidR="00FD297F" w:rsidRDefault="00FD297F" w:rsidP="00CC4C41">
      <w:pPr>
        <w:pStyle w:val="Amain"/>
        <w:keepNext/>
      </w:pPr>
      <w:r>
        <w:tab/>
        <w:t>(1)</w:t>
      </w:r>
      <w:r>
        <w:tab/>
        <w:t>The Minister may approve a stated committee as an ethics committee for this chapter.</w:t>
      </w:r>
    </w:p>
    <w:p w:rsidR="00FD297F" w:rsidRDefault="00FD297F" w:rsidP="00FD297F">
      <w:pPr>
        <w:pStyle w:val="Amain"/>
      </w:pPr>
      <w:r>
        <w:tab/>
        <w:t>(2)</w:t>
      </w:r>
      <w:r>
        <w:tab/>
        <w:t>An approval is a notifiable instrument.</w:t>
      </w:r>
    </w:p>
    <w:p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61" w:tooltip="A2001-14" w:history="1">
        <w:r w:rsidRPr="0069554E">
          <w:rPr>
            <w:rStyle w:val="charCitHyperlinkAbbrev"/>
          </w:rPr>
          <w:t>Legislation Act</w:t>
        </w:r>
      </w:hyperlink>
      <w:r>
        <w:t>.</w:t>
      </w:r>
    </w:p>
    <w:p w:rsidR="00FD297F" w:rsidRDefault="00FD297F" w:rsidP="00FD297F">
      <w:pPr>
        <w:pStyle w:val="AH5Sec"/>
      </w:pPr>
      <w:bookmarkStart w:id="1057" w:name="_Toc521500766"/>
      <w:r w:rsidRPr="00AC1AD6">
        <w:rPr>
          <w:rStyle w:val="CharSectNo"/>
        </w:rPr>
        <w:t>811</w:t>
      </w:r>
      <w:r>
        <w:tab/>
        <w:t>Offence—researcher contravene approved standards</w:t>
      </w:r>
      <w:bookmarkEnd w:id="1057"/>
    </w:p>
    <w:p w:rsidR="00FD297F" w:rsidRDefault="00FD297F" w:rsidP="00FD297F">
      <w:pPr>
        <w:pStyle w:val="Amainreturn"/>
        <w:keepNext/>
      </w:pPr>
      <w:r>
        <w:t>A person commits an offence if the person—</w:t>
      </w:r>
    </w:p>
    <w:p w:rsidR="00FD297F" w:rsidRDefault="00FD297F" w:rsidP="00FD297F">
      <w:pPr>
        <w:pStyle w:val="Apara"/>
      </w:pPr>
      <w:r>
        <w:tab/>
        <w:t>(a)</w:t>
      </w:r>
      <w:r>
        <w:tab/>
        <w:t>is a researcher for an approved research project; and</w:t>
      </w:r>
    </w:p>
    <w:p w:rsidR="00FD297F" w:rsidRDefault="00FD297F" w:rsidP="00FD297F">
      <w:pPr>
        <w:pStyle w:val="Apara"/>
      </w:pPr>
      <w:r>
        <w:tab/>
        <w:t>(b)</w:t>
      </w:r>
      <w:r>
        <w:tab/>
        <w:t>carries out the approved research project in a way that does not comply with the research standards.</w:t>
      </w:r>
    </w:p>
    <w:p w:rsidR="00FD297F" w:rsidRDefault="00FD297F" w:rsidP="00FD297F">
      <w:pPr>
        <w:pStyle w:val="Penalty"/>
      </w:pPr>
      <w:r>
        <w:t>Maximum penalty:  50 penalty units.</w:t>
      </w:r>
    </w:p>
    <w:p w:rsidR="00FD297F" w:rsidRDefault="00FD297F" w:rsidP="00FD297F">
      <w:pPr>
        <w:pStyle w:val="PageBreak"/>
      </w:pPr>
      <w:r>
        <w:br w:type="page"/>
      </w:r>
    </w:p>
    <w:p w:rsidR="00FD297F" w:rsidRPr="00AC1AD6" w:rsidRDefault="00FD297F" w:rsidP="00FD297F">
      <w:pPr>
        <w:pStyle w:val="AH1Chapter"/>
      </w:pPr>
      <w:bookmarkStart w:id="1058" w:name="_Toc521500767"/>
      <w:r w:rsidRPr="00AC1AD6">
        <w:rPr>
          <w:rStyle w:val="CharChapNo"/>
        </w:rPr>
        <w:t>Chapter 23</w:t>
      </w:r>
      <w:r>
        <w:tab/>
      </w:r>
      <w:r w:rsidRPr="00AC1AD6">
        <w:rPr>
          <w:rStyle w:val="CharChapText"/>
        </w:rPr>
        <w:t>Enforcement</w:t>
      </w:r>
      <w:bookmarkEnd w:id="1058"/>
    </w:p>
    <w:p w:rsidR="00FD297F" w:rsidRPr="00D72DD6" w:rsidRDefault="00FD297F" w:rsidP="00FD297F">
      <w:pPr>
        <w:pStyle w:val="aNote"/>
        <w:jc w:val="left"/>
        <w:rPr>
          <w:rStyle w:val="charItals"/>
        </w:rPr>
      </w:pPr>
      <w:r w:rsidRPr="00D72DD6">
        <w:rPr>
          <w:rStyle w:val="charItals"/>
        </w:rPr>
        <w:t>Notes to ch 23</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rsidR="00FD297F" w:rsidRDefault="00FD297F" w:rsidP="00FD297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rsidR="00FD297F" w:rsidRPr="00AC1AD6" w:rsidRDefault="00FD297F" w:rsidP="00FD297F">
      <w:pPr>
        <w:pStyle w:val="AH2Part"/>
      </w:pPr>
      <w:bookmarkStart w:id="1059" w:name="_Toc521500768"/>
      <w:r w:rsidRPr="00AC1AD6">
        <w:rPr>
          <w:rStyle w:val="CharPartNo"/>
        </w:rPr>
        <w:t>Part 23.1</w:t>
      </w:r>
      <w:r>
        <w:tab/>
      </w:r>
      <w:r w:rsidRPr="00AC1AD6">
        <w:rPr>
          <w:rStyle w:val="CharPartText"/>
        </w:rPr>
        <w:t>General</w:t>
      </w:r>
      <w:bookmarkEnd w:id="1059"/>
    </w:p>
    <w:p w:rsidR="00FD297F" w:rsidRDefault="00FD297F" w:rsidP="00FD297F">
      <w:pPr>
        <w:pStyle w:val="AH5Sec"/>
      </w:pPr>
      <w:bookmarkStart w:id="1060" w:name="_Toc521500769"/>
      <w:r w:rsidRPr="00AC1AD6">
        <w:rPr>
          <w:rStyle w:val="CharSectNo"/>
        </w:rPr>
        <w:t>812</w:t>
      </w:r>
      <w:r>
        <w:tab/>
        <w:t>Definitions—ch 23</w:t>
      </w:r>
      <w:bookmarkEnd w:id="1060"/>
    </w:p>
    <w:p w:rsidR="00FD297F" w:rsidRDefault="00FD297F" w:rsidP="00FD297F">
      <w:pPr>
        <w:pStyle w:val="Amainreturn"/>
        <w:keepNext/>
      </w:pPr>
      <w:r>
        <w:t>In this chapter:</w:t>
      </w:r>
    </w:p>
    <w:p w:rsidR="00FD297F" w:rsidRDefault="00FD297F" w:rsidP="00FD297F">
      <w:pPr>
        <w:pStyle w:val="aDef"/>
        <w:keepNext/>
      </w:pPr>
      <w:r w:rsidRPr="00D72DD6">
        <w:rPr>
          <w:rStyle w:val="charBoldItals"/>
        </w:rPr>
        <w:t>authorised person</w:t>
      </w:r>
      <w:r>
        <w:t>—see section 26.</w:t>
      </w:r>
    </w:p>
    <w:p w:rsidR="00FD297F" w:rsidRDefault="00FD297F" w:rsidP="00FD297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rsidR="00FD297F" w:rsidRDefault="00FD297F" w:rsidP="00FD297F">
      <w:pPr>
        <w:pStyle w:val="aDef"/>
        <w:keepNext/>
      </w:pPr>
      <w:r w:rsidRPr="00D72DD6">
        <w:rPr>
          <w:rStyle w:val="charBoldItals"/>
        </w:rPr>
        <w:t>connected</w:t>
      </w:r>
      <w:r>
        <w:t>—a thing is connected with an offence if—</w:t>
      </w:r>
    </w:p>
    <w:p w:rsidR="00FD297F" w:rsidRDefault="00FD297F" w:rsidP="00FD297F">
      <w:pPr>
        <w:pStyle w:val="aDefpara"/>
      </w:pPr>
      <w:r>
        <w:tab/>
        <w:t>(a)</w:t>
      </w:r>
      <w:r>
        <w:tab/>
        <w:t>the offence has been committed in relation to it; or</w:t>
      </w:r>
    </w:p>
    <w:p w:rsidR="00FD297F" w:rsidRDefault="00FD297F" w:rsidP="00FD297F">
      <w:pPr>
        <w:pStyle w:val="aDefpara"/>
      </w:pPr>
      <w:r>
        <w:tab/>
        <w:t>(b)</w:t>
      </w:r>
      <w:r>
        <w:tab/>
        <w:t>it will provide evidence of the commission of the offence; or</w:t>
      </w:r>
    </w:p>
    <w:p w:rsidR="00FD297F" w:rsidRDefault="00FD297F" w:rsidP="00FD297F">
      <w:pPr>
        <w:pStyle w:val="aDefpara"/>
      </w:pPr>
      <w:r>
        <w:tab/>
        <w:t>(c)</w:t>
      </w:r>
      <w:r>
        <w:tab/>
        <w:t>it was used, is being used, or is intended to be used to commit the offence.</w:t>
      </w:r>
    </w:p>
    <w:p w:rsidR="00FD297F" w:rsidRDefault="00FD297F" w:rsidP="00FD297F">
      <w:pPr>
        <w:pStyle w:val="aDef"/>
        <w:keepNext/>
      </w:pPr>
      <w:r w:rsidRPr="00D72DD6">
        <w:rPr>
          <w:rStyle w:val="charBoldItals"/>
        </w:rPr>
        <w:t>occupier</w:t>
      </w:r>
      <w:r>
        <w:t>, of premises, includes—</w:t>
      </w:r>
    </w:p>
    <w:p w:rsidR="00FD297F" w:rsidRDefault="00FD297F" w:rsidP="00FD297F">
      <w:pPr>
        <w:pStyle w:val="aDefpara"/>
        <w:keepNext/>
      </w:pPr>
      <w:r>
        <w:tab/>
        <w:t>(a)</w:t>
      </w:r>
      <w:r>
        <w:tab/>
        <w:t>a person believed on reasonable grounds to be an occupier of the premises; and</w:t>
      </w:r>
    </w:p>
    <w:p w:rsidR="00FD297F" w:rsidRDefault="00FD297F" w:rsidP="00FD297F">
      <w:pPr>
        <w:pStyle w:val="aDefpara"/>
        <w:keepNext/>
      </w:pPr>
      <w:r>
        <w:tab/>
        <w:t>(b)</w:t>
      </w:r>
      <w:r>
        <w:tab/>
        <w:t>a person apparently in charge of the premises.</w:t>
      </w:r>
    </w:p>
    <w:p w:rsidR="00FD297F" w:rsidRDefault="00FD297F" w:rsidP="00FD297F">
      <w:pPr>
        <w:pStyle w:val="aDef"/>
      </w:pPr>
      <w:r w:rsidRPr="00D72DD6">
        <w:rPr>
          <w:rStyle w:val="charBoldItals"/>
        </w:rPr>
        <w:t>offence</w:t>
      </w:r>
      <w:r>
        <w:t xml:space="preserve"> includes an offence that there are reasonable grounds for believing has been, is being, or will be, committed.</w:t>
      </w:r>
    </w:p>
    <w:p w:rsidR="00FD297F" w:rsidRDefault="00FD297F" w:rsidP="00FD297F">
      <w:pPr>
        <w:pStyle w:val="PageBreak"/>
      </w:pPr>
      <w:r>
        <w:br w:type="page"/>
      </w:r>
    </w:p>
    <w:p w:rsidR="00FD297F" w:rsidRDefault="00FD297F" w:rsidP="00FD297F">
      <w:pPr>
        <w:pStyle w:val="PageBreak"/>
      </w:pPr>
    </w:p>
    <w:p w:rsidR="00FD297F" w:rsidRPr="00AC1AD6" w:rsidRDefault="00FD297F" w:rsidP="00FD297F">
      <w:pPr>
        <w:pStyle w:val="AH2Part"/>
      </w:pPr>
      <w:bookmarkStart w:id="1061" w:name="_Toc521500770"/>
      <w:r w:rsidRPr="00AC1AD6">
        <w:rPr>
          <w:rStyle w:val="CharPartNo"/>
        </w:rPr>
        <w:t>Part 23.2</w:t>
      </w:r>
      <w:r>
        <w:tab/>
      </w:r>
      <w:r w:rsidRPr="00AC1AD6">
        <w:rPr>
          <w:rStyle w:val="CharPartText"/>
        </w:rPr>
        <w:t>Powers of authorised people</w:t>
      </w:r>
      <w:bookmarkEnd w:id="1061"/>
    </w:p>
    <w:p w:rsidR="00FD297F" w:rsidRDefault="00FD297F" w:rsidP="00FD297F">
      <w:pPr>
        <w:pStyle w:val="AH5Sec"/>
      </w:pPr>
      <w:bookmarkStart w:id="1062" w:name="_Toc521500771"/>
      <w:r w:rsidRPr="00AC1AD6">
        <w:rPr>
          <w:rStyle w:val="CharSectNo"/>
        </w:rPr>
        <w:t>813</w:t>
      </w:r>
      <w:r>
        <w:tab/>
        <w:t>Power to enter premises—general</w:t>
      </w:r>
      <w:bookmarkEnd w:id="1062"/>
    </w:p>
    <w:p w:rsidR="00FD297F" w:rsidRDefault="00FD297F" w:rsidP="00FD297F">
      <w:pPr>
        <w:pStyle w:val="Amain"/>
      </w:pPr>
      <w:r>
        <w:tab/>
        <w:t>(1)</w:t>
      </w:r>
      <w:r>
        <w:tab/>
        <w:t>For this Act, an authorised person may—</w:t>
      </w:r>
    </w:p>
    <w:p w:rsidR="00FD297F" w:rsidRDefault="00FD297F" w:rsidP="00FD297F">
      <w:pPr>
        <w:pStyle w:val="Apara"/>
      </w:pPr>
      <w:r>
        <w:tab/>
        <w:t>(a)</w:t>
      </w:r>
      <w:r>
        <w:tab/>
        <w:t>at any reasonable time, enter premises that the public is entitled to use or that are open to the public (whether or not on payment of money); or</w:t>
      </w:r>
    </w:p>
    <w:p w:rsidR="00FD297F" w:rsidRDefault="00FD297F" w:rsidP="00FD297F">
      <w:pPr>
        <w:pStyle w:val="Apara"/>
      </w:pPr>
      <w:r>
        <w:tab/>
        <w:t>(b)</w:t>
      </w:r>
      <w:r>
        <w:tab/>
        <w:t>at any time, enter premises with the occupier’s consent; or</w:t>
      </w:r>
    </w:p>
    <w:p w:rsidR="00FD297F" w:rsidRDefault="00FD297F" w:rsidP="00FD297F">
      <w:pPr>
        <w:pStyle w:val="Apara"/>
      </w:pPr>
      <w:r>
        <w:tab/>
        <w:t>(c)</w:t>
      </w:r>
      <w:r>
        <w:tab/>
        <w:t>enter premises in accordance with a search warrant.</w:t>
      </w:r>
    </w:p>
    <w:p w:rsidR="00FD297F" w:rsidRDefault="00FD297F" w:rsidP="00FD297F">
      <w:pPr>
        <w:pStyle w:val="Amain"/>
      </w:pPr>
      <w:r>
        <w:tab/>
        <w:t>(2)</w:t>
      </w:r>
      <w:r>
        <w:tab/>
        <w:t>The authorised person may, without the consent of the occupier of premises, enter land around the premises to ask for consent to enter the premises.</w:t>
      </w:r>
    </w:p>
    <w:p w:rsidR="00FD297F" w:rsidRDefault="00FD297F" w:rsidP="00FD297F">
      <w:pPr>
        <w:pStyle w:val="Amain"/>
      </w:pPr>
      <w:r>
        <w:tab/>
        <w:t>(3)</w:t>
      </w:r>
      <w:r>
        <w:tab/>
        <w:t>To remove any doubt, the authorised person may enter premises under subsection (1) without payment of an entry fee or other charge.</w:t>
      </w:r>
    </w:p>
    <w:p w:rsidR="00FD297F" w:rsidRDefault="00FD297F" w:rsidP="00FD297F">
      <w:pPr>
        <w:pStyle w:val="Amain"/>
      </w:pPr>
      <w:r>
        <w:tab/>
        <w:t>(4)</w:t>
      </w:r>
      <w:r>
        <w:tab/>
        <w:t>However, subsection (1) does not authorise entry into a part of premises that is being used only for residential purposes.</w:t>
      </w:r>
    </w:p>
    <w:p w:rsidR="00FD297F" w:rsidRDefault="00FD297F" w:rsidP="00FD297F">
      <w:pPr>
        <w:pStyle w:val="Amain"/>
      </w:pPr>
      <w:r>
        <w:tab/>
        <w:t>(5)</w:t>
      </w:r>
      <w:r>
        <w:tab/>
        <w:t>In this section:</w:t>
      </w:r>
    </w:p>
    <w:p w:rsidR="00FD297F" w:rsidRDefault="00FD297F" w:rsidP="00FD297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rsidR="00FD297F" w:rsidRDefault="00FD297F" w:rsidP="00FD297F">
      <w:pPr>
        <w:pStyle w:val="AH5Sec"/>
      </w:pPr>
      <w:bookmarkStart w:id="1063" w:name="_Toc521500772"/>
      <w:r w:rsidRPr="00AC1AD6">
        <w:rPr>
          <w:rStyle w:val="CharSectNo"/>
        </w:rPr>
        <w:t>814</w:t>
      </w:r>
      <w:r>
        <w:tab/>
        <w:t>Power to enter premises—Chapter 13 (Care and protection and therapeutic protection—emergency situations)</w:t>
      </w:r>
      <w:bookmarkEnd w:id="1063"/>
    </w:p>
    <w:p w:rsidR="00FD297F" w:rsidRDefault="00FD297F" w:rsidP="00FD297F">
      <w:pPr>
        <w:pStyle w:val="Amain"/>
        <w:keepNext/>
      </w:pPr>
      <w:r>
        <w:tab/>
        <w:t>(1)</w:t>
      </w:r>
      <w:r>
        <w:tab/>
        <w:t>For this Act, an authorised person or police officer may, at any time, enter premises if—</w:t>
      </w:r>
    </w:p>
    <w:p w:rsidR="00FD297F" w:rsidRDefault="00FD297F" w:rsidP="00CC4C41">
      <w:pPr>
        <w:pStyle w:val="Apara"/>
        <w:keepLines/>
      </w:pPr>
      <w:r>
        <w:tab/>
        <w:t>(a)</w:t>
      </w:r>
      <w:r>
        <w:tab/>
        <w:t>the authorised person or police officer believes on reasonable grounds that a child or young person at the premises is in need of emergency care and protection or emergency therapeutic protection; and</w:t>
      </w:r>
    </w:p>
    <w:p w:rsidR="00FD297F" w:rsidRDefault="00FD297F" w:rsidP="00FD297F">
      <w:pPr>
        <w:pStyle w:val="aNotepar"/>
      </w:pPr>
      <w:r w:rsidRPr="00D72DD6">
        <w:rPr>
          <w:rStyle w:val="charItals"/>
        </w:rPr>
        <w:t>Note 1</w:t>
      </w:r>
      <w:r w:rsidRPr="00D72DD6">
        <w:rPr>
          <w:rStyle w:val="charItals"/>
        </w:rPr>
        <w:tab/>
      </w:r>
      <w:r w:rsidRPr="00D72DD6">
        <w:rPr>
          <w:rStyle w:val="charBoldItals"/>
        </w:rPr>
        <w:t>In need of emergency care and protection</w:t>
      </w:r>
      <w:r>
        <w:t xml:space="preserve"> is defined in s 403.</w:t>
      </w:r>
    </w:p>
    <w:p w:rsidR="00FD297F" w:rsidRDefault="00FD297F" w:rsidP="00FD297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rsidR="00FD297F" w:rsidRDefault="00FD297F" w:rsidP="00FD297F">
      <w:pPr>
        <w:pStyle w:val="Apara"/>
      </w:pPr>
      <w:r>
        <w:tab/>
        <w:t>(b)</w:t>
      </w:r>
      <w:r>
        <w:tab/>
        <w:t>the purpose of the entry is for the authorised person or police officer to take emergency action for the child or young person under section 406.</w:t>
      </w:r>
    </w:p>
    <w:p w:rsidR="00FD297F" w:rsidRDefault="00FD297F" w:rsidP="00FD297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rsidR="00FD297F" w:rsidRDefault="00FD297F" w:rsidP="00FD297F">
      <w:pPr>
        <w:pStyle w:val="Amain"/>
      </w:pPr>
      <w:r>
        <w:tab/>
        <w:t>(2)</w:t>
      </w:r>
      <w:r>
        <w:tab/>
        <w:t>The authorised person or police officer may use reasonable and necessary force to enter the premises to safeguard the wellbeing of the child or young person.</w:t>
      </w:r>
    </w:p>
    <w:p w:rsidR="00FD297F" w:rsidRDefault="00FD297F" w:rsidP="00FD297F">
      <w:pPr>
        <w:pStyle w:val="Amain"/>
      </w:pPr>
      <w:r>
        <w:tab/>
        <w:t>(3)</w:t>
      </w:r>
      <w:r>
        <w:tab/>
        <w:t>This section is additional to section 813.</w:t>
      </w:r>
    </w:p>
    <w:p w:rsidR="00FD297F" w:rsidRDefault="00FD297F" w:rsidP="00FD297F">
      <w:pPr>
        <w:pStyle w:val="AH5Sec"/>
      </w:pPr>
      <w:bookmarkStart w:id="1064" w:name="_Toc521500773"/>
      <w:r w:rsidRPr="00AC1AD6">
        <w:rPr>
          <w:rStyle w:val="CharSectNo"/>
        </w:rPr>
        <w:t>815</w:t>
      </w:r>
      <w:r>
        <w:tab/>
        <w:t>Power to enter premises—ch 15 (Care and Protection—director</w:t>
      </w:r>
      <w:r>
        <w:noBreakHyphen/>
        <w:t>general has aspect of parental responsibility)</w:t>
      </w:r>
      <w:bookmarkEnd w:id="1064"/>
    </w:p>
    <w:p w:rsidR="00FD297F" w:rsidRDefault="00FD297F" w:rsidP="00FD297F">
      <w:pPr>
        <w:pStyle w:val="Amain"/>
      </w:pPr>
      <w:r>
        <w:tab/>
        <w:t>(1)</w:t>
      </w:r>
      <w:r>
        <w:tab/>
        <w:t>For this Act, an authorised person may, at any reasonable time, enter premises where a child or young person is living if—</w:t>
      </w:r>
    </w:p>
    <w:p w:rsidR="00FD297F" w:rsidRDefault="00FD297F" w:rsidP="00FD297F">
      <w:pPr>
        <w:pStyle w:val="Apara"/>
      </w:pPr>
      <w:r>
        <w:tab/>
        <w:t>(a)</w:t>
      </w:r>
      <w:r>
        <w:tab/>
        <w:t>the director</w:t>
      </w:r>
      <w:r>
        <w:noBreakHyphen/>
        <w:t>general has placed the child or young person with an out-of-home carer under section 512; and</w:t>
      </w:r>
    </w:p>
    <w:p w:rsidR="00FD297F" w:rsidRDefault="00FD297F" w:rsidP="00FD297F">
      <w:pPr>
        <w:pStyle w:val="Apara"/>
      </w:pPr>
      <w:r>
        <w:tab/>
        <w:t>(b)</w:t>
      </w:r>
      <w:r>
        <w:tab/>
        <w:t>the purpose of the entry is to ensure that the child or young person is being properly cared for.</w:t>
      </w:r>
    </w:p>
    <w:p w:rsidR="00FD297F" w:rsidRDefault="00FD297F" w:rsidP="00FD297F">
      <w:pPr>
        <w:pStyle w:val="Amain"/>
        <w:keepNext/>
      </w:pPr>
      <w:r>
        <w:tab/>
        <w:t>(2)</w:t>
      </w:r>
      <w:r>
        <w:tab/>
        <w:t>For this Act, an authorised person may also, at any reasonable time, enter a place operated by a residential care service if—</w:t>
      </w:r>
    </w:p>
    <w:p w:rsidR="00FD297F" w:rsidRDefault="00FD297F" w:rsidP="00FD297F">
      <w:pPr>
        <w:pStyle w:val="Apara"/>
      </w:pPr>
      <w:r>
        <w:tab/>
        <w:t>(a)</w:t>
      </w:r>
      <w:r>
        <w:tab/>
        <w:t>the Minister—</w:t>
      </w:r>
    </w:p>
    <w:p w:rsidR="00FD297F" w:rsidRDefault="00FD297F" w:rsidP="00FD297F">
      <w:pPr>
        <w:pStyle w:val="Asubpara"/>
      </w:pPr>
      <w:r>
        <w:tab/>
        <w:t>(i)</w:t>
      </w:r>
      <w:r>
        <w:tab/>
        <w:t>is deciding whether to approve the place as a place of care under section 525; and</w:t>
      </w:r>
    </w:p>
    <w:p w:rsidR="00FD297F" w:rsidRDefault="00FD297F" w:rsidP="00FD297F">
      <w:pPr>
        <w:pStyle w:val="Asubpara"/>
      </w:pPr>
      <w:r>
        <w:tab/>
        <w:t>(ii)</w:t>
      </w:r>
      <w:r>
        <w:tab/>
        <w:t>has asked the residential care service to allow the director</w:t>
      </w:r>
      <w:r>
        <w:noBreakHyphen/>
        <w:t>general to inspect the place; and</w:t>
      </w:r>
    </w:p>
    <w:p w:rsidR="00FD297F" w:rsidRDefault="00FD297F" w:rsidP="00FD297F">
      <w:pPr>
        <w:pStyle w:val="Apara"/>
        <w:keepNext/>
      </w:pPr>
      <w:r>
        <w:tab/>
        <w:t>(b)</w:t>
      </w:r>
      <w:r>
        <w:tab/>
        <w:t>the residential care service has agreed to allow the director</w:t>
      </w:r>
      <w:r>
        <w:noBreakHyphen/>
        <w:t>general to inspect the place.</w:t>
      </w:r>
    </w:p>
    <w:p w:rsidR="00FD297F" w:rsidRDefault="00FD297F" w:rsidP="00FD297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rsidR="00FD297F" w:rsidRDefault="00FD297F" w:rsidP="00FD297F">
      <w:pPr>
        <w:pStyle w:val="Amain"/>
      </w:pPr>
      <w:r>
        <w:tab/>
        <w:t>(3)</w:t>
      </w:r>
      <w:r>
        <w:tab/>
        <w:t>This section is additional to section 813.</w:t>
      </w:r>
    </w:p>
    <w:p w:rsidR="00FD297F" w:rsidRDefault="00FD297F" w:rsidP="00FD297F">
      <w:pPr>
        <w:pStyle w:val="Amain"/>
      </w:pPr>
      <w:r>
        <w:tab/>
        <w:t>(4)</w:t>
      </w:r>
      <w:r>
        <w:tab/>
        <w:t>In this section:</w:t>
      </w:r>
    </w:p>
    <w:p w:rsidR="00FD297F" w:rsidRDefault="00FD297F" w:rsidP="00FD297F">
      <w:pPr>
        <w:pStyle w:val="aDef"/>
        <w:keepNext/>
      </w:pPr>
      <w:r w:rsidRPr="00D72DD6">
        <w:rPr>
          <w:rStyle w:val="charBoldItals"/>
        </w:rPr>
        <w:t>at any reasonable time</w:t>
      </w:r>
      <w:r>
        <w:t xml:space="preserve"> includes at any time during normal business hours.</w:t>
      </w:r>
    </w:p>
    <w:p w:rsidR="00FD297F" w:rsidRDefault="00FD297F" w:rsidP="00FD297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462" w:tooltip="A2012-33" w:history="1">
        <w:r w:rsidRPr="007A2B8B">
          <w:rPr>
            <w:rStyle w:val="charCitHyperlinkItal"/>
          </w:rPr>
          <w:t>Official Visitor Act 2012</w:t>
        </w:r>
      </w:hyperlink>
      <w:r>
        <w:t>).</w:t>
      </w:r>
    </w:p>
    <w:p w:rsidR="00FD297F" w:rsidRDefault="00FD297F" w:rsidP="00FD297F">
      <w:pPr>
        <w:pStyle w:val="AH5Sec"/>
      </w:pPr>
      <w:bookmarkStart w:id="1065" w:name="_Toc521500774"/>
      <w:r w:rsidRPr="00AC1AD6">
        <w:rPr>
          <w:rStyle w:val="CharSectNo"/>
        </w:rPr>
        <w:t>816</w:t>
      </w:r>
      <w:r>
        <w:tab/>
        <w:t>Power to enter premises—ch 16 (Care and protection—therapeutic protection of children and young people)</w:t>
      </w:r>
      <w:bookmarkEnd w:id="1065"/>
    </w:p>
    <w:p w:rsidR="00FD297F" w:rsidRDefault="00FD297F" w:rsidP="000B7288">
      <w:pPr>
        <w:pStyle w:val="Amain"/>
        <w:keepNext/>
      </w:pPr>
      <w:r>
        <w:tab/>
        <w:t>(1)</w:t>
      </w:r>
      <w:r>
        <w:tab/>
        <w:t>For this Act, an authorised person may, at any reasonable time, enter a therapeutic protection place for which the operating entity is not the director</w:t>
      </w:r>
      <w:r>
        <w:noBreakHyphen/>
        <w:t>general.</w:t>
      </w:r>
    </w:p>
    <w:p w:rsidR="00FD297F" w:rsidRDefault="00FD297F" w:rsidP="00FD297F">
      <w:pPr>
        <w:pStyle w:val="Amain"/>
        <w:keepNext/>
      </w:pPr>
      <w:r>
        <w:tab/>
        <w:t>(2)</w:t>
      </w:r>
      <w:r>
        <w:tab/>
        <w:t>For this Act, an authorised person may also, at any reasonable time, enter any place for which the operating entity is not the director</w:t>
      </w:r>
      <w:r>
        <w:noBreakHyphen/>
        <w:t>general if—</w:t>
      </w:r>
    </w:p>
    <w:p w:rsidR="00FD297F" w:rsidRDefault="00FD297F" w:rsidP="00FD297F">
      <w:pPr>
        <w:pStyle w:val="Apara"/>
        <w:keepNext/>
      </w:pPr>
      <w:r>
        <w:tab/>
        <w:t>(a)</w:t>
      </w:r>
      <w:r>
        <w:tab/>
        <w:t>the Minister—</w:t>
      </w:r>
    </w:p>
    <w:p w:rsidR="00FD297F" w:rsidRDefault="00FD297F" w:rsidP="00FD297F">
      <w:pPr>
        <w:pStyle w:val="Asubpara"/>
      </w:pPr>
      <w:r>
        <w:tab/>
        <w:t>(i)</w:t>
      </w:r>
      <w:r>
        <w:tab/>
        <w:t>is deciding whether to declare the place as a therapeutic protection place under section 625; and</w:t>
      </w:r>
    </w:p>
    <w:p w:rsidR="00FD297F" w:rsidRDefault="00FD297F" w:rsidP="00FD297F">
      <w:pPr>
        <w:pStyle w:val="Asubpara"/>
      </w:pPr>
      <w:r>
        <w:tab/>
        <w:t>(ii)</w:t>
      </w:r>
      <w:r>
        <w:tab/>
        <w:t>has asked the operating entity to allow the director</w:t>
      </w:r>
      <w:r>
        <w:noBreakHyphen/>
        <w:t>general to inspect the place; and</w:t>
      </w:r>
    </w:p>
    <w:p w:rsidR="00FD297F" w:rsidRDefault="00FD297F" w:rsidP="00FD297F">
      <w:pPr>
        <w:pStyle w:val="Apara"/>
      </w:pPr>
      <w:r>
        <w:tab/>
        <w:t>(b)</w:t>
      </w:r>
      <w:r>
        <w:tab/>
        <w:t>the operating entity for the place has agreed to allow the director</w:t>
      </w:r>
      <w:r>
        <w:noBreakHyphen/>
        <w:t>general to inspect the place.</w:t>
      </w:r>
    </w:p>
    <w:p w:rsidR="00FD297F" w:rsidRDefault="00FD297F" w:rsidP="00FD297F">
      <w:pPr>
        <w:pStyle w:val="Amain"/>
      </w:pPr>
      <w:r>
        <w:tab/>
        <w:t>(3)</w:t>
      </w:r>
      <w:r>
        <w:tab/>
        <w:t>However, subsection (1) authorises entry into a part of premises used for residential purposes only if the part of the premises is used to operate the therapeutic protection place.</w:t>
      </w:r>
    </w:p>
    <w:p w:rsidR="00FD297F" w:rsidRDefault="00FD297F" w:rsidP="00FD297F">
      <w:pPr>
        <w:pStyle w:val="Amain"/>
      </w:pPr>
      <w:r>
        <w:tab/>
        <w:t>(4)</w:t>
      </w:r>
      <w:r>
        <w:tab/>
        <w:t>This section is additional to section 813.</w:t>
      </w:r>
    </w:p>
    <w:p w:rsidR="00FD297F" w:rsidRDefault="00FD297F" w:rsidP="00FD297F">
      <w:pPr>
        <w:pStyle w:val="Amain"/>
      </w:pPr>
      <w:r>
        <w:tab/>
        <w:t>(5)</w:t>
      </w:r>
      <w:r>
        <w:tab/>
        <w:t>In this section:</w:t>
      </w:r>
    </w:p>
    <w:p w:rsidR="00FD297F" w:rsidRDefault="00FD297F" w:rsidP="00FD297F">
      <w:pPr>
        <w:pStyle w:val="aDef"/>
      </w:pPr>
      <w:r w:rsidRPr="00D72DD6">
        <w:rPr>
          <w:rStyle w:val="charBoldItals"/>
        </w:rPr>
        <w:t>at any reasonable time</w:t>
      </w:r>
      <w:r>
        <w:t xml:space="preserve"> includes at any time during normal business hours.</w:t>
      </w:r>
    </w:p>
    <w:p w:rsidR="00FD297F" w:rsidRDefault="00FD297F" w:rsidP="00FD297F">
      <w:pPr>
        <w:pStyle w:val="AH5Sec"/>
      </w:pPr>
      <w:bookmarkStart w:id="1066" w:name="_Toc521500775"/>
      <w:r w:rsidRPr="00AC1AD6">
        <w:rPr>
          <w:rStyle w:val="CharSectNo"/>
        </w:rPr>
        <w:t>817</w:t>
      </w:r>
      <w:r>
        <w:rPr>
          <w:bCs/>
        </w:rPr>
        <w:tab/>
      </w:r>
      <w:r>
        <w:t>Power to enter premises—ch 20 (Childcare services)</w:t>
      </w:r>
      <w:bookmarkEnd w:id="1066"/>
    </w:p>
    <w:p w:rsidR="00FD297F" w:rsidRDefault="00FD297F" w:rsidP="000B7288">
      <w:pPr>
        <w:pStyle w:val="Amain"/>
        <w:keepNext/>
      </w:pPr>
      <w:r>
        <w:tab/>
        <w:t>(1)</w:t>
      </w:r>
      <w:r>
        <w:tab/>
        <w:t>For this Act, an authorised person may, at any reasonable time, enter premises if—</w:t>
      </w:r>
    </w:p>
    <w:p w:rsidR="00FD297F" w:rsidRDefault="00FD297F" w:rsidP="000B7288">
      <w:pPr>
        <w:pStyle w:val="Apara"/>
        <w:keepNext/>
      </w:pPr>
      <w:r>
        <w:tab/>
        <w:t>(a)</w:t>
      </w:r>
      <w:r>
        <w:tab/>
        <w:t>the director</w:t>
      </w:r>
      <w:r>
        <w:noBreakHyphen/>
        <w:t>general has—</w:t>
      </w:r>
    </w:p>
    <w:p w:rsidR="00FD297F" w:rsidRDefault="00FD297F" w:rsidP="000B7288">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rsidR="00FD297F" w:rsidRDefault="00FD297F" w:rsidP="00FD297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rsidR="00FD297F" w:rsidRDefault="00FD297F" w:rsidP="00FD297F">
      <w:pPr>
        <w:pStyle w:val="Apara"/>
      </w:pPr>
      <w:r>
        <w:tab/>
        <w:t>(b)</w:t>
      </w:r>
      <w:r>
        <w:tab/>
        <w:t>the proposed proprietor has agreed to allow the director</w:t>
      </w:r>
      <w:r>
        <w:noBreakHyphen/>
        <w:t>general to inspect the premises.</w:t>
      </w:r>
    </w:p>
    <w:p w:rsidR="00FD297F" w:rsidRDefault="00FD297F" w:rsidP="00FD297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rsidR="00FD297F" w:rsidRDefault="00FD297F" w:rsidP="00FD297F">
      <w:pPr>
        <w:pStyle w:val="Amain"/>
      </w:pPr>
      <w:r>
        <w:tab/>
        <w:t>(2)</w:t>
      </w:r>
      <w:r>
        <w:tab/>
        <w:t>For this Act, an authorised person may also—</w:t>
      </w:r>
    </w:p>
    <w:p w:rsidR="00FD297F" w:rsidRDefault="00FD297F" w:rsidP="00FD297F">
      <w:pPr>
        <w:pStyle w:val="Apara"/>
      </w:pPr>
      <w:r>
        <w:tab/>
        <w:t>(a)</w:t>
      </w:r>
      <w:r>
        <w:tab/>
        <w:t>at any reasonable time, enter premises if a licensed childcare service is operating on the premises; or</w:t>
      </w:r>
    </w:p>
    <w:p w:rsidR="00FD297F" w:rsidRDefault="00FD297F" w:rsidP="00FD297F">
      <w:pPr>
        <w:pStyle w:val="Apara"/>
      </w:pPr>
      <w:r>
        <w:tab/>
        <w:t>(b)</w:t>
      </w:r>
      <w:r>
        <w:tab/>
        <w:t>at any time, enter premises with the occupier’s consent.</w:t>
      </w:r>
    </w:p>
    <w:p w:rsidR="00FD297F" w:rsidRDefault="00FD297F" w:rsidP="00FD297F">
      <w:pPr>
        <w:pStyle w:val="Amain"/>
      </w:pPr>
      <w:r>
        <w:tab/>
        <w:t>(3)</w:t>
      </w:r>
      <w:r>
        <w:tab/>
        <w:t>However, this section authorises entry into a part of premises used for residential purposes only if the part of the premises is used to operate the childcare service.</w:t>
      </w:r>
    </w:p>
    <w:p w:rsidR="00FD297F" w:rsidRDefault="00FD297F" w:rsidP="00FD297F">
      <w:pPr>
        <w:pStyle w:val="Amain"/>
      </w:pPr>
      <w:r>
        <w:tab/>
        <w:t>(4)</w:t>
      </w:r>
      <w:r>
        <w:tab/>
        <w:t>This section is additional to section 813.</w:t>
      </w:r>
    </w:p>
    <w:p w:rsidR="00FD297F" w:rsidRDefault="00FD297F" w:rsidP="000B7288">
      <w:pPr>
        <w:pStyle w:val="Amain"/>
        <w:keepNext/>
      </w:pPr>
      <w:r>
        <w:tab/>
        <w:t>(5)</w:t>
      </w:r>
      <w:r>
        <w:tab/>
        <w:t>In this section:</w:t>
      </w:r>
    </w:p>
    <w:p w:rsidR="00FD297F" w:rsidRDefault="00FD297F" w:rsidP="00FD297F">
      <w:pPr>
        <w:pStyle w:val="aDef"/>
      </w:pPr>
      <w:r w:rsidRPr="00D72DD6">
        <w:rPr>
          <w:rStyle w:val="charBoldItals"/>
        </w:rPr>
        <w:t>at any reasonable time</w:t>
      </w:r>
      <w:r>
        <w:t xml:space="preserve"> includes at any time during normal business hours.</w:t>
      </w:r>
    </w:p>
    <w:p w:rsidR="00FD297F" w:rsidRDefault="00FD297F" w:rsidP="00FD297F">
      <w:pPr>
        <w:pStyle w:val="AH5Sec"/>
      </w:pPr>
      <w:bookmarkStart w:id="1067" w:name="_Toc521500776"/>
      <w:r w:rsidRPr="00AC1AD6">
        <w:rPr>
          <w:rStyle w:val="CharSectNo"/>
        </w:rPr>
        <w:t>818</w:t>
      </w:r>
      <w:r>
        <w:tab/>
        <w:t>Production of identity card</w:t>
      </w:r>
      <w:bookmarkEnd w:id="1067"/>
    </w:p>
    <w:p w:rsidR="00FD297F" w:rsidRDefault="00FD297F" w:rsidP="00FD297F">
      <w:pPr>
        <w:pStyle w:val="Amainreturn"/>
      </w:pPr>
      <w:r>
        <w:t>An authorised person must not remain at premises entered under this chapter if the authorised person does not produce his or her identity card when asked by the occupier.</w:t>
      </w:r>
    </w:p>
    <w:p w:rsidR="00FD297F" w:rsidRDefault="00FD297F" w:rsidP="00FD297F">
      <w:pPr>
        <w:pStyle w:val="AH5Sec"/>
      </w:pPr>
      <w:bookmarkStart w:id="1068" w:name="_Toc521500777"/>
      <w:r w:rsidRPr="00AC1AD6">
        <w:rPr>
          <w:rStyle w:val="CharSectNo"/>
        </w:rPr>
        <w:t>819</w:t>
      </w:r>
      <w:r>
        <w:tab/>
        <w:t>Consent to entry</w:t>
      </w:r>
      <w:bookmarkEnd w:id="1068"/>
    </w:p>
    <w:p w:rsidR="00FD297F" w:rsidRDefault="00FD297F" w:rsidP="00FD297F">
      <w:pPr>
        <w:pStyle w:val="Amain"/>
        <w:keepNext/>
      </w:pPr>
      <w:r>
        <w:tab/>
        <w:t>(1)</w:t>
      </w:r>
      <w:r>
        <w:tab/>
        <w:t>When seeking the consent of an occupier of premises to enter premises under section 813 (1) (b), an authorised person must—</w:t>
      </w:r>
    </w:p>
    <w:p w:rsidR="00FD297F" w:rsidRDefault="00FD297F" w:rsidP="00FD297F">
      <w:pPr>
        <w:pStyle w:val="Apara"/>
      </w:pPr>
      <w:r>
        <w:tab/>
        <w:t>(a)</w:t>
      </w:r>
      <w:r>
        <w:tab/>
        <w:t>produce his or her identity card; and</w:t>
      </w:r>
    </w:p>
    <w:p w:rsidR="00FD297F" w:rsidRDefault="00FD297F" w:rsidP="00FD297F">
      <w:pPr>
        <w:pStyle w:val="Apara"/>
      </w:pPr>
      <w:r>
        <w:tab/>
        <w:t>(b)</w:t>
      </w:r>
      <w:r>
        <w:tab/>
        <w:t>tell the occupier—</w:t>
      </w:r>
    </w:p>
    <w:p w:rsidR="00FD297F" w:rsidRDefault="00FD297F" w:rsidP="00FD297F">
      <w:pPr>
        <w:pStyle w:val="Asubpara"/>
      </w:pPr>
      <w:r>
        <w:tab/>
        <w:t>(i)</w:t>
      </w:r>
      <w:r>
        <w:tab/>
        <w:t>the purpose of the entry; and</w:t>
      </w:r>
    </w:p>
    <w:p w:rsidR="00FD297F" w:rsidRDefault="00FD297F" w:rsidP="00FD297F">
      <w:pPr>
        <w:pStyle w:val="Asubpara"/>
      </w:pPr>
      <w:r>
        <w:tab/>
        <w:t>(ii)</w:t>
      </w:r>
      <w:r>
        <w:tab/>
        <w:t>that anything found and seized under this chapter may be used in evidence in court; and</w:t>
      </w:r>
    </w:p>
    <w:p w:rsidR="00FD297F" w:rsidRDefault="00FD297F" w:rsidP="00FD297F">
      <w:pPr>
        <w:pStyle w:val="Asubpara"/>
      </w:pPr>
      <w:r>
        <w:tab/>
        <w:t>(iii)</w:t>
      </w:r>
      <w:r>
        <w:tab/>
        <w:t>that consent may be refused.</w:t>
      </w:r>
    </w:p>
    <w:p w:rsidR="00FD297F" w:rsidRDefault="00FD297F" w:rsidP="00FD297F">
      <w:pPr>
        <w:pStyle w:val="Amain"/>
      </w:pPr>
      <w:r>
        <w:tab/>
        <w:t>(2)</w:t>
      </w:r>
      <w:r>
        <w:tab/>
        <w:t xml:space="preserve">If the occupier consents, the authorised person must ask the occupier to sign a written acknowledgment (an </w:t>
      </w:r>
      <w:r w:rsidRPr="00D72DD6">
        <w:rPr>
          <w:rStyle w:val="charBoldItals"/>
        </w:rPr>
        <w:t>acknowledgment of consent</w:t>
      </w:r>
      <w:r>
        <w:t>)—</w:t>
      </w:r>
    </w:p>
    <w:p w:rsidR="00FD297F" w:rsidRDefault="00FD297F" w:rsidP="00FD297F">
      <w:pPr>
        <w:pStyle w:val="Apara"/>
      </w:pPr>
      <w:r>
        <w:tab/>
        <w:t>(a)</w:t>
      </w:r>
      <w:r>
        <w:tab/>
        <w:t>that the occupier was told—</w:t>
      </w:r>
    </w:p>
    <w:p w:rsidR="00FD297F" w:rsidRDefault="00FD297F" w:rsidP="00FD297F">
      <w:pPr>
        <w:pStyle w:val="Asubpara"/>
      </w:pPr>
      <w:r>
        <w:tab/>
        <w:t>(i)</w:t>
      </w:r>
      <w:r>
        <w:tab/>
        <w:t>the purpose of the entry; and</w:t>
      </w:r>
    </w:p>
    <w:p w:rsidR="00FD297F" w:rsidRDefault="00FD297F" w:rsidP="00FD297F">
      <w:pPr>
        <w:pStyle w:val="Asubpara"/>
      </w:pPr>
      <w:r>
        <w:tab/>
        <w:t>(ii)</w:t>
      </w:r>
      <w:r>
        <w:tab/>
        <w:t>that anything found and seized under this chapter may be used in evidence in court; and</w:t>
      </w:r>
    </w:p>
    <w:p w:rsidR="00FD297F" w:rsidRDefault="00FD297F" w:rsidP="00FD297F">
      <w:pPr>
        <w:pStyle w:val="Asubpara"/>
      </w:pPr>
      <w:r>
        <w:tab/>
        <w:t>(iii)</w:t>
      </w:r>
      <w:r>
        <w:tab/>
        <w:t>that consent may be refused; and</w:t>
      </w:r>
    </w:p>
    <w:p w:rsidR="00FD297F" w:rsidRDefault="00FD297F" w:rsidP="00FD297F">
      <w:pPr>
        <w:pStyle w:val="Apara"/>
      </w:pPr>
      <w:r>
        <w:tab/>
        <w:t>(b)</w:t>
      </w:r>
      <w:r>
        <w:tab/>
        <w:t>that the occupier consented to the entry; and</w:t>
      </w:r>
    </w:p>
    <w:p w:rsidR="00FD297F" w:rsidRDefault="00FD297F" w:rsidP="00FD297F">
      <w:pPr>
        <w:pStyle w:val="Apara"/>
      </w:pPr>
      <w:r>
        <w:tab/>
        <w:t>(c)</w:t>
      </w:r>
      <w:r>
        <w:tab/>
        <w:t>stating the time and date when consent was given.</w:t>
      </w:r>
    </w:p>
    <w:p w:rsidR="00FD297F" w:rsidRDefault="00FD297F" w:rsidP="00FD297F">
      <w:pPr>
        <w:pStyle w:val="Amain"/>
      </w:pPr>
      <w:r>
        <w:tab/>
        <w:t>(3)</w:t>
      </w:r>
      <w:r>
        <w:tab/>
        <w:t>If the occupier signs an acknowledgment of consent, the authorised person must immediately give a copy to the occupier.</w:t>
      </w:r>
    </w:p>
    <w:p w:rsidR="00FD297F" w:rsidRDefault="00FD297F" w:rsidP="00FD297F">
      <w:pPr>
        <w:pStyle w:val="Amain"/>
      </w:pPr>
      <w:r>
        <w:tab/>
        <w:t>(4)</w:t>
      </w:r>
      <w:r>
        <w:tab/>
        <w:t>A court must find that the occupier did not consent to entry to the premises by the authorised person under this chapter if—</w:t>
      </w:r>
    </w:p>
    <w:p w:rsidR="00FD297F" w:rsidRDefault="00FD297F" w:rsidP="00FD297F">
      <w:pPr>
        <w:pStyle w:val="Apara"/>
      </w:pPr>
      <w:r>
        <w:tab/>
        <w:t>(a)</w:t>
      </w:r>
      <w:r>
        <w:tab/>
        <w:t>the question arises in a proceeding in the court whether the occupier consented to the entry; and</w:t>
      </w:r>
    </w:p>
    <w:p w:rsidR="00FD297F" w:rsidRDefault="00FD297F" w:rsidP="00FD297F">
      <w:pPr>
        <w:pStyle w:val="Apara"/>
        <w:keepNext/>
      </w:pPr>
      <w:r>
        <w:tab/>
        <w:t>(b)</w:t>
      </w:r>
      <w:r>
        <w:tab/>
        <w:t>an acknowledgment of consent is not produced in evidence; and</w:t>
      </w:r>
    </w:p>
    <w:p w:rsidR="00FD297F" w:rsidRDefault="00FD297F" w:rsidP="00FD297F">
      <w:pPr>
        <w:pStyle w:val="Apara"/>
      </w:pPr>
      <w:r>
        <w:tab/>
        <w:t>(c)</w:t>
      </w:r>
      <w:r>
        <w:tab/>
        <w:t>it is not proved that the occupier consented to the entry.</w:t>
      </w:r>
    </w:p>
    <w:p w:rsidR="00FD297F" w:rsidRDefault="00FD297F" w:rsidP="00FD297F">
      <w:pPr>
        <w:pStyle w:val="AH5Sec"/>
      </w:pPr>
      <w:bookmarkStart w:id="1069" w:name="_Toc521500778"/>
      <w:r w:rsidRPr="00AC1AD6">
        <w:rPr>
          <w:rStyle w:val="CharSectNo"/>
        </w:rPr>
        <w:t>820</w:t>
      </w:r>
      <w:r>
        <w:tab/>
        <w:t>General powers on entry to premises</w:t>
      </w:r>
      <w:bookmarkEnd w:id="1069"/>
    </w:p>
    <w:p w:rsidR="00FD297F" w:rsidRDefault="00FD297F" w:rsidP="00FD297F">
      <w:pPr>
        <w:pStyle w:val="Amain"/>
      </w:pPr>
      <w:r>
        <w:tab/>
        <w:t>(1)</w:t>
      </w:r>
      <w:r>
        <w:tab/>
        <w:t>An authorised person who enters premises under this chapter may, for this Act, do 1 or more of the following in relation to the premises or anything on the premises:</w:t>
      </w:r>
    </w:p>
    <w:p w:rsidR="00FD297F" w:rsidRDefault="00FD297F" w:rsidP="00FD297F">
      <w:pPr>
        <w:pStyle w:val="Apara"/>
      </w:pPr>
      <w:r>
        <w:tab/>
        <w:t>(a)</w:t>
      </w:r>
      <w:r>
        <w:tab/>
        <w:t>inspect or examine;</w:t>
      </w:r>
    </w:p>
    <w:p w:rsidR="00FD297F" w:rsidRDefault="00FD297F" w:rsidP="00FD297F">
      <w:pPr>
        <w:pStyle w:val="Apara"/>
      </w:pPr>
      <w:r>
        <w:tab/>
        <w:t>(b)</w:t>
      </w:r>
      <w:r>
        <w:tab/>
        <w:t>take measurements or conduct tests;</w:t>
      </w:r>
    </w:p>
    <w:p w:rsidR="00FD297F" w:rsidRDefault="00FD297F" w:rsidP="00FD297F">
      <w:pPr>
        <w:pStyle w:val="Apara"/>
      </w:pPr>
      <w:r>
        <w:tab/>
        <w:t>(c)</w:t>
      </w:r>
      <w:r>
        <w:tab/>
        <w:t>take samples;</w:t>
      </w:r>
    </w:p>
    <w:p w:rsidR="00FD297F" w:rsidRDefault="00FD297F" w:rsidP="00FD297F">
      <w:pPr>
        <w:pStyle w:val="Apara"/>
      </w:pPr>
      <w:r>
        <w:tab/>
        <w:t>(d)</w:t>
      </w:r>
      <w:r>
        <w:tab/>
        <w:t>take photographs, films, or audio, video or other recordings;</w:t>
      </w:r>
    </w:p>
    <w:p w:rsidR="00FD297F" w:rsidRDefault="00FD297F" w:rsidP="00FD297F">
      <w:pPr>
        <w:pStyle w:val="Apara"/>
      </w:pPr>
      <w:r>
        <w:tab/>
        <w:t>(e)</w:t>
      </w:r>
      <w:r>
        <w:tab/>
        <w:t>make copies of, or take extracts from, a document kept at the premises;</w:t>
      </w:r>
    </w:p>
    <w:p w:rsidR="00FD297F" w:rsidRDefault="00FD297F" w:rsidP="00FD297F">
      <w:pPr>
        <w:pStyle w:val="Apara"/>
      </w:pPr>
      <w:r>
        <w:tab/>
        <w:t>(f)</w:t>
      </w:r>
      <w:r>
        <w:tab/>
        <w:t>require the occupier, or anyone at the premises, to give the authorised person records, or copies of records that the person has or has access to that are reasonably required by the authorised person for this Act;</w:t>
      </w:r>
    </w:p>
    <w:p w:rsidR="00FD297F" w:rsidRDefault="00FD297F" w:rsidP="00FD297F">
      <w:pPr>
        <w:pStyle w:val="Apara"/>
      </w:pPr>
      <w:r>
        <w:tab/>
        <w:t>(g)</w:t>
      </w:r>
      <w:r>
        <w:tab/>
        <w:t>require the occupier, or an employee or agent of the occupier, to give the authorised person any other assistance to exercise a power under this chapter.</w:t>
      </w:r>
    </w:p>
    <w:p w:rsidR="00FD297F" w:rsidRDefault="00FD297F" w:rsidP="00FD297F">
      <w:pPr>
        <w:pStyle w:val="aNote"/>
      </w:pPr>
      <w:r w:rsidRPr="00D72DD6">
        <w:rPr>
          <w:rStyle w:val="charItals"/>
        </w:rPr>
        <w:t>Note</w:t>
      </w:r>
      <w:r>
        <w:tab/>
        <w:t xml:space="preserve">The </w:t>
      </w:r>
      <w:hyperlink r:id="rId463" w:tooltip="A2001-14" w:history="1">
        <w:r w:rsidRPr="0069554E">
          <w:rPr>
            <w:rStyle w:val="charCitHyperlinkAbbrev"/>
          </w:rPr>
          <w:t>Legislation Act</w:t>
        </w:r>
      </w:hyperlink>
      <w:r>
        <w:t>, s 170 and s 171 deal with the application of the privilege against self incrimination and client legal privilege.</w:t>
      </w:r>
    </w:p>
    <w:p w:rsidR="00FD297F" w:rsidRDefault="00FD297F" w:rsidP="00FD297F">
      <w:pPr>
        <w:pStyle w:val="Amain"/>
        <w:keepNext/>
      </w:pPr>
      <w:r>
        <w:tab/>
        <w:t>(2)</w:t>
      </w:r>
      <w:r>
        <w:tab/>
        <w:t>A person must take all reasonable steps to comply with a requirement made of the person under subsection (1) (f) or (g).</w:t>
      </w:r>
    </w:p>
    <w:p w:rsidR="00FD297F" w:rsidRDefault="00FD297F" w:rsidP="00FD297F">
      <w:pPr>
        <w:pStyle w:val="Penalty"/>
      </w:pPr>
      <w:r>
        <w:t>Maximum penalty:  50 penalty units.</w:t>
      </w:r>
    </w:p>
    <w:p w:rsidR="00FD297F" w:rsidRDefault="00FD297F" w:rsidP="00FD297F">
      <w:pPr>
        <w:pStyle w:val="AH5Sec"/>
      </w:pPr>
      <w:bookmarkStart w:id="1070" w:name="_Toc521500779"/>
      <w:r w:rsidRPr="00AC1AD6">
        <w:rPr>
          <w:rStyle w:val="CharSectNo"/>
        </w:rPr>
        <w:t>821</w:t>
      </w:r>
      <w:r>
        <w:tab/>
        <w:t>Duty to give information or documents</w:t>
      </w:r>
      <w:bookmarkEnd w:id="1070"/>
    </w:p>
    <w:p w:rsidR="00FD297F" w:rsidRDefault="00FD297F" w:rsidP="00FD297F">
      <w:pPr>
        <w:pStyle w:val="Amain"/>
      </w:pPr>
      <w:r>
        <w:tab/>
        <w:t>(1)</w:t>
      </w:r>
      <w:r>
        <w:tab/>
        <w:t>An authorised person may, by written notice given to a person, require the person to give to the authorised person the stated information or document required for this Act.</w:t>
      </w:r>
    </w:p>
    <w:p w:rsidR="00FD297F" w:rsidRDefault="00FD297F" w:rsidP="00FD297F">
      <w:pPr>
        <w:pStyle w:val="Amain"/>
      </w:pPr>
      <w:r>
        <w:tab/>
        <w:t>(2)</w:t>
      </w:r>
      <w:r>
        <w:tab/>
        <w:t>The information or document must be given to the authorised person within the period stated in the notice or, if an authorised person allows a longer period, the longer period.</w:t>
      </w:r>
    </w:p>
    <w:p w:rsidR="00FD297F" w:rsidRDefault="00FD297F" w:rsidP="00FD297F">
      <w:pPr>
        <w:pStyle w:val="Amain"/>
      </w:pPr>
      <w:r>
        <w:tab/>
        <w:t>(3)</w:t>
      </w:r>
      <w:r>
        <w:tab/>
        <w:t>The period stated in the notice must be not less than 14 days after the day the notice is given to the person.</w:t>
      </w:r>
    </w:p>
    <w:p w:rsidR="00FD297F" w:rsidRDefault="00FD297F" w:rsidP="00FD297F">
      <w:pPr>
        <w:pStyle w:val="Amain"/>
      </w:pPr>
      <w:r>
        <w:tab/>
        <w:t>(4)</w:t>
      </w:r>
      <w:r>
        <w:tab/>
        <w:t>A person commits an offence if—</w:t>
      </w:r>
    </w:p>
    <w:p w:rsidR="00FD297F" w:rsidRDefault="00FD297F" w:rsidP="00FD297F">
      <w:pPr>
        <w:pStyle w:val="Apara"/>
      </w:pPr>
      <w:r>
        <w:tab/>
        <w:t>(a)</w:t>
      </w:r>
      <w:r>
        <w:tab/>
        <w:t>the person is required to give information or a document to an authorised person under subsection (1); and</w:t>
      </w:r>
    </w:p>
    <w:p w:rsidR="00FD297F" w:rsidRDefault="00FD297F" w:rsidP="00FD297F">
      <w:pPr>
        <w:pStyle w:val="Apara"/>
        <w:keepNext/>
      </w:pPr>
      <w:r>
        <w:tab/>
        <w:t>(b)</w:t>
      </w:r>
      <w:r>
        <w:tab/>
        <w:t>the person does not take all reasonable steps to comply with the requirement within the period applying under subsection (2).</w:t>
      </w:r>
    </w:p>
    <w:p w:rsidR="00FD297F" w:rsidRDefault="00FD297F" w:rsidP="00FD297F">
      <w:pPr>
        <w:pStyle w:val="Penalty"/>
        <w:keepNext/>
      </w:pPr>
      <w:r>
        <w:t>Maximum penalty:  50 penalty units.</w:t>
      </w:r>
    </w:p>
    <w:p w:rsidR="00FD297F" w:rsidRDefault="00FD297F" w:rsidP="00FD297F">
      <w:pPr>
        <w:pStyle w:val="aNote"/>
      </w:pPr>
      <w:r w:rsidRPr="00D72DD6">
        <w:rPr>
          <w:rStyle w:val="charItals"/>
        </w:rPr>
        <w:t>Note</w:t>
      </w:r>
      <w:r>
        <w:tab/>
        <w:t xml:space="preserve">The </w:t>
      </w:r>
      <w:hyperlink r:id="rId464" w:tooltip="A2001-14" w:history="1">
        <w:r w:rsidRPr="0069554E">
          <w:rPr>
            <w:rStyle w:val="charCitHyperlinkAbbrev"/>
          </w:rPr>
          <w:t>Legislation Act</w:t>
        </w:r>
      </w:hyperlink>
      <w:r>
        <w:t>, s 170 and s 171 deal with the application of the privilege against self incrimination and client legal privilege.</w:t>
      </w:r>
    </w:p>
    <w:p w:rsidR="00FD297F" w:rsidRDefault="00FD297F" w:rsidP="00FD297F">
      <w:pPr>
        <w:pStyle w:val="AH5Sec"/>
      </w:pPr>
      <w:bookmarkStart w:id="1071" w:name="_Toc521500780"/>
      <w:r w:rsidRPr="00AC1AD6">
        <w:rPr>
          <w:rStyle w:val="CharSectNo"/>
        </w:rPr>
        <w:t>822</w:t>
      </w:r>
      <w:r>
        <w:tab/>
        <w:t>Power to require name and address</w:t>
      </w:r>
      <w:bookmarkEnd w:id="1071"/>
    </w:p>
    <w:p w:rsidR="00FD297F" w:rsidRDefault="00FD297F" w:rsidP="00FD297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65" w:tooltip="A2001-14" w:history="1">
        <w:r w:rsidRPr="0069554E">
          <w:rPr>
            <w:rStyle w:val="charCitHyperlinkAbbrev"/>
          </w:rPr>
          <w:t>Legislation Act</w:t>
        </w:r>
      </w:hyperlink>
      <w:r>
        <w:t>, s 104).</w:t>
      </w:r>
    </w:p>
    <w:p w:rsidR="00FD297F" w:rsidRDefault="00FD297F" w:rsidP="00FD297F">
      <w:pPr>
        <w:pStyle w:val="Amain"/>
      </w:pPr>
      <w:r>
        <w:tab/>
        <w:t>(2)</w:t>
      </w:r>
      <w:r>
        <w:tab/>
        <w:t>The authorised person must tell the person the reason for the requirement and, as soon as practicable, record the reason.</w:t>
      </w:r>
    </w:p>
    <w:p w:rsidR="00FD297F" w:rsidRDefault="00FD297F" w:rsidP="00FD297F">
      <w:pPr>
        <w:pStyle w:val="Amain"/>
      </w:pPr>
      <w:r>
        <w:tab/>
        <w:t>(3)</w:t>
      </w:r>
      <w:r>
        <w:tab/>
        <w:t>The authorised person must also produce his or her identity card for inspection by the person.</w:t>
      </w:r>
    </w:p>
    <w:p w:rsidR="00FD297F" w:rsidRDefault="00FD297F" w:rsidP="00FD297F">
      <w:pPr>
        <w:pStyle w:val="Amain"/>
      </w:pPr>
      <w:r>
        <w:tab/>
        <w:t>(4)</w:t>
      </w:r>
      <w:r>
        <w:tab/>
        <w:t>A person must comply with a requirement made of the person under subsection (1) if the authorised person—</w:t>
      </w:r>
    </w:p>
    <w:p w:rsidR="00FD297F" w:rsidRDefault="00FD297F" w:rsidP="00FD297F">
      <w:pPr>
        <w:pStyle w:val="Apara"/>
      </w:pPr>
      <w:r>
        <w:tab/>
        <w:t>(a)</w:t>
      </w:r>
      <w:r>
        <w:tab/>
        <w:t>told the person the reason for the requirement; and</w:t>
      </w:r>
    </w:p>
    <w:p w:rsidR="00FD297F" w:rsidRDefault="00FD297F" w:rsidP="00FD297F">
      <w:pPr>
        <w:pStyle w:val="Apara"/>
        <w:keepNext/>
      </w:pPr>
      <w:r>
        <w:tab/>
        <w:t>(b)</w:t>
      </w:r>
      <w:r>
        <w:tab/>
        <w:t>produced his or her identity card for inspection by the person.</w:t>
      </w:r>
    </w:p>
    <w:p w:rsidR="00FD297F" w:rsidRDefault="00FD297F" w:rsidP="00FD297F">
      <w:pPr>
        <w:pStyle w:val="Penalty"/>
      </w:pPr>
      <w:r>
        <w:t>Maximum penalty:  10 penalty units.</w:t>
      </w:r>
    </w:p>
    <w:p w:rsidR="00FD297F" w:rsidRDefault="00FD297F" w:rsidP="00FD297F">
      <w:pPr>
        <w:pStyle w:val="Amain"/>
      </w:pPr>
      <w:r>
        <w:tab/>
        <w:t>(5)</w:t>
      </w:r>
      <w:r>
        <w:tab/>
        <w:t>An offence against this section is a strict liability offence.</w:t>
      </w:r>
    </w:p>
    <w:p w:rsidR="00FD297F" w:rsidRDefault="00FD297F" w:rsidP="00FD297F">
      <w:pPr>
        <w:pStyle w:val="AH5Sec"/>
      </w:pPr>
      <w:bookmarkStart w:id="1072" w:name="_Toc521500781"/>
      <w:r w:rsidRPr="00AC1AD6">
        <w:rPr>
          <w:rStyle w:val="CharSectNo"/>
        </w:rPr>
        <w:t>823</w:t>
      </w:r>
      <w:r>
        <w:tab/>
        <w:t>Power to seize things</w:t>
      </w:r>
      <w:bookmarkEnd w:id="1072"/>
    </w:p>
    <w:p w:rsidR="00FD297F" w:rsidRDefault="00FD297F" w:rsidP="00FD297F">
      <w:pPr>
        <w:pStyle w:val="Amain"/>
      </w:pPr>
      <w:r>
        <w:tab/>
        <w:t>(1)</w:t>
      </w:r>
      <w:r>
        <w:tab/>
        <w:t>An authorised person who enters premises under this chapter with the occupier’s consent may seize anything at the premises if—</w:t>
      </w:r>
    </w:p>
    <w:p w:rsidR="00FD297F" w:rsidRDefault="00FD297F" w:rsidP="00FD297F">
      <w:pPr>
        <w:pStyle w:val="Apara"/>
      </w:pPr>
      <w:r>
        <w:tab/>
        <w:t>(a)</w:t>
      </w:r>
      <w:r>
        <w:tab/>
        <w:t>satisfied on reasonable grounds that the thing is connected with an offence against this Act; and</w:t>
      </w:r>
    </w:p>
    <w:p w:rsidR="00FD297F" w:rsidRDefault="00FD297F" w:rsidP="00FD297F">
      <w:pPr>
        <w:pStyle w:val="Apara"/>
      </w:pPr>
      <w:r>
        <w:tab/>
        <w:t>(b)</w:t>
      </w:r>
      <w:r>
        <w:tab/>
        <w:t>seizure of the thing is consistent with the purpose of the entry told to the occupier when seeking the occupier’s consent.</w:t>
      </w:r>
    </w:p>
    <w:p w:rsidR="00FD297F" w:rsidRDefault="00FD297F" w:rsidP="00FD297F">
      <w:pPr>
        <w:pStyle w:val="Amain"/>
      </w:pPr>
      <w:r>
        <w:tab/>
        <w:t>(2)</w:t>
      </w:r>
      <w:r>
        <w:tab/>
        <w:t>An authorised person who enters premises under a warrant under this chapter may seize anything at the premises that the authorised person is authorised to seize under the warrant.</w:t>
      </w:r>
    </w:p>
    <w:p w:rsidR="00FD297F" w:rsidRDefault="00FD297F" w:rsidP="00FD297F">
      <w:pPr>
        <w:pStyle w:val="Amain"/>
      </w:pPr>
      <w:r>
        <w:tab/>
        <w:t>(3)</w:t>
      </w:r>
      <w:r>
        <w:tab/>
        <w:t>An authorised person who enters premises under this chapter (whether with the occupier’s consent, under a warrant or otherwise) may seize anything at the premises if satisfied on reasonable grounds that—</w:t>
      </w:r>
    </w:p>
    <w:p w:rsidR="00FD297F" w:rsidRDefault="00FD297F" w:rsidP="00FD297F">
      <w:pPr>
        <w:pStyle w:val="Apara"/>
      </w:pPr>
      <w:r>
        <w:tab/>
        <w:t>(a)</w:t>
      </w:r>
      <w:r>
        <w:tab/>
        <w:t>the thing is connected with an offence against this Act; and</w:t>
      </w:r>
    </w:p>
    <w:p w:rsidR="00FD297F" w:rsidRDefault="00FD297F" w:rsidP="00FD297F">
      <w:pPr>
        <w:pStyle w:val="Apara"/>
      </w:pPr>
      <w:r>
        <w:tab/>
        <w:t>(b)</w:t>
      </w:r>
      <w:r>
        <w:tab/>
        <w:t>the seizure is necessary to prevent the thing from being—</w:t>
      </w:r>
    </w:p>
    <w:p w:rsidR="00FD297F" w:rsidRDefault="00FD297F" w:rsidP="00FD297F">
      <w:pPr>
        <w:pStyle w:val="Asubpara"/>
      </w:pPr>
      <w:r>
        <w:tab/>
        <w:t>(i)</w:t>
      </w:r>
      <w:r>
        <w:tab/>
        <w:t>concealed, lost or destroyed; or</w:t>
      </w:r>
    </w:p>
    <w:p w:rsidR="00FD297F" w:rsidRDefault="00FD297F" w:rsidP="00FD297F">
      <w:pPr>
        <w:pStyle w:val="Asubpara"/>
      </w:pPr>
      <w:r>
        <w:tab/>
        <w:t>(ii)</w:t>
      </w:r>
      <w:r>
        <w:tab/>
        <w:t>used to commit, continue or repeat the offence.</w:t>
      </w:r>
    </w:p>
    <w:p w:rsidR="00FD297F" w:rsidRDefault="00FD297F" w:rsidP="00FD297F">
      <w:pPr>
        <w:pStyle w:val="Amain"/>
        <w:keepNext/>
      </w:pPr>
      <w:r>
        <w:tab/>
        <w:t>(4)</w:t>
      </w:r>
      <w:r>
        <w:tab/>
        <w:t>Having seized a thing, an authorised person may—</w:t>
      </w:r>
    </w:p>
    <w:p w:rsidR="00FD297F" w:rsidRDefault="00FD297F" w:rsidP="00FD297F">
      <w:pPr>
        <w:pStyle w:val="Apara"/>
      </w:pPr>
      <w:r>
        <w:tab/>
        <w:t>(a)</w:t>
      </w:r>
      <w:r>
        <w:tab/>
        <w:t xml:space="preserve">remove the thing from the premises where it was seized (the </w:t>
      </w:r>
      <w:r w:rsidRPr="00D72DD6">
        <w:rPr>
          <w:rStyle w:val="charBoldItals"/>
        </w:rPr>
        <w:t>place of seizure</w:t>
      </w:r>
      <w:r>
        <w:t>) to another place; or</w:t>
      </w:r>
    </w:p>
    <w:p w:rsidR="00FD297F" w:rsidRDefault="00FD297F" w:rsidP="00FD297F">
      <w:pPr>
        <w:pStyle w:val="Apara"/>
      </w:pPr>
      <w:r>
        <w:tab/>
        <w:t>(b)</w:t>
      </w:r>
      <w:r>
        <w:tab/>
        <w:t>leave the thing at the place of seizure but restrict access to it.</w:t>
      </w:r>
    </w:p>
    <w:p w:rsidR="00FD297F" w:rsidRDefault="00FD297F" w:rsidP="00FD297F">
      <w:pPr>
        <w:pStyle w:val="Amain"/>
      </w:pPr>
      <w:r>
        <w:tab/>
        <w:t>(5)</w:t>
      </w:r>
      <w:r>
        <w:tab/>
        <w:t>A person commits an offence if—</w:t>
      </w:r>
    </w:p>
    <w:p w:rsidR="00FD297F" w:rsidRDefault="00FD297F" w:rsidP="00FD297F">
      <w:pPr>
        <w:pStyle w:val="Apara"/>
      </w:pPr>
      <w:r>
        <w:tab/>
        <w:t>(a)</w:t>
      </w:r>
      <w:r>
        <w:tab/>
        <w:t>the person interferes with a seized thing, or anything containing a seized thing, to which access has been restricted under subsection (4); and</w:t>
      </w:r>
    </w:p>
    <w:p w:rsidR="00FD297F" w:rsidRDefault="00FD297F" w:rsidP="00FD297F">
      <w:pPr>
        <w:pStyle w:val="Apara"/>
      </w:pPr>
      <w:r>
        <w:tab/>
        <w:t>(b)</w:t>
      </w:r>
      <w:r>
        <w:tab/>
        <w:t>the person knows access to the seized thing has been restricted; and</w:t>
      </w:r>
    </w:p>
    <w:p w:rsidR="00FD297F" w:rsidRDefault="00FD297F" w:rsidP="00FD297F">
      <w:pPr>
        <w:pStyle w:val="Apara"/>
        <w:keepNext/>
      </w:pPr>
      <w:r>
        <w:tab/>
        <w:t>(c)</w:t>
      </w:r>
      <w:r>
        <w:tab/>
        <w:t>the person does not have an authorised person’s approval to interfere with the thing.</w:t>
      </w:r>
    </w:p>
    <w:p w:rsidR="00FD297F" w:rsidRDefault="00FD297F" w:rsidP="00FD297F">
      <w:pPr>
        <w:pStyle w:val="Penalty"/>
        <w:keepNext/>
      </w:pPr>
      <w:r>
        <w:t>Maximum penalty:  50 penalty units.</w:t>
      </w:r>
    </w:p>
    <w:p w:rsidR="00FD297F" w:rsidRDefault="00FD297F" w:rsidP="00FD297F">
      <w:pPr>
        <w:pStyle w:val="Amain"/>
      </w:pPr>
      <w:r>
        <w:tab/>
        <w:t>(6)</w:t>
      </w:r>
      <w:r>
        <w:tab/>
        <w:t>Strict liability applies to subsection (5) (a).</w:t>
      </w:r>
    </w:p>
    <w:p w:rsidR="00FD297F" w:rsidRDefault="00FD297F" w:rsidP="00FD297F">
      <w:pPr>
        <w:pStyle w:val="PageBreak"/>
      </w:pPr>
      <w:r>
        <w:br w:type="page"/>
      </w:r>
    </w:p>
    <w:p w:rsidR="00FD297F" w:rsidRPr="00AC1AD6" w:rsidRDefault="00FD297F" w:rsidP="00FD297F">
      <w:pPr>
        <w:pStyle w:val="AH2Part"/>
      </w:pPr>
      <w:bookmarkStart w:id="1073" w:name="_Toc521500782"/>
      <w:r w:rsidRPr="00AC1AD6">
        <w:rPr>
          <w:rStyle w:val="CharPartNo"/>
        </w:rPr>
        <w:t>Part 23.3</w:t>
      </w:r>
      <w:r>
        <w:tab/>
      </w:r>
      <w:r w:rsidRPr="00AC1AD6">
        <w:rPr>
          <w:rStyle w:val="CharPartText"/>
        </w:rPr>
        <w:t>Search warrants</w:t>
      </w:r>
      <w:bookmarkEnd w:id="1073"/>
    </w:p>
    <w:p w:rsidR="00FD297F" w:rsidRDefault="00FD297F" w:rsidP="00FD297F">
      <w:pPr>
        <w:pStyle w:val="AH5Sec"/>
      </w:pPr>
      <w:bookmarkStart w:id="1074" w:name="_Toc521500783"/>
      <w:r w:rsidRPr="00AC1AD6">
        <w:rPr>
          <w:rStyle w:val="CharSectNo"/>
        </w:rPr>
        <w:t>824</w:t>
      </w:r>
      <w:r>
        <w:tab/>
        <w:t>Warrants generally</w:t>
      </w:r>
      <w:bookmarkEnd w:id="1074"/>
    </w:p>
    <w:p w:rsidR="00FD297F" w:rsidRDefault="00FD297F" w:rsidP="00FD297F">
      <w:pPr>
        <w:pStyle w:val="Amain"/>
      </w:pPr>
      <w:r>
        <w:tab/>
        <w:t>(1)</w:t>
      </w:r>
      <w:r>
        <w:tab/>
        <w:t>An authorised person may apply to a magistrate for a warrant to enter premises.</w:t>
      </w:r>
    </w:p>
    <w:p w:rsidR="00FD297F" w:rsidRDefault="00FD297F" w:rsidP="00FD297F">
      <w:pPr>
        <w:pStyle w:val="Amain"/>
      </w:pPr>
      <w:r>
        <w:tab/>
        <w:t>(2)</w:t>
      </w:r>
      <w:r>
        <w:tab/>
        <w:t>The application must be sworn and state the grounds on which the warrant is sought.</w:t>
      </w:r>
    </w:p>
    <w:p w:rsidR="00FD297F" w:rsidRDefault="00FD297F" w:rsidP="00FD297F">
      <w:pPr>
        <w:pStyle w:val="Amain"/>
      </w:pPr>
      <w:r>
        <w:tab/>
        <w:t>(3)</w:t>
      </w:r>
      <w:r>
        <w:tab/>
        <w:t>The magistrate may refuse to consider the application until the authorised person gives the magistrate all the information the magistrate requires about the application in the way the magistrate requires.</w:t>
      </w:r>
    </w:p>
    <w:p w:rsidR="00FD297F" w:rsidRDefault="00FD297F" w:rsidP="00FD297F">
      <w:pPr>
        <w:pStyle w:val="Amain"/>
      </w:pPr>
      <w:r>
        <w:tab/>
        <w:t>(4)</w:t>
      </w:r>
      <w:r>
        <w:tab/>
        <w:t>The magistrate may issue a warrant only if satisfied there are reasonable grounds for suspecting—</w:t>
      </w:r>
    </w:p>
    <w:p w:rsidR="00FD297F" w:rsidRDefault="00FD297F" w:rsidP="00FD297F">
      <w:pPr>
        <w:pStyle w:val="Apara"/>
      </w:pPr>
      <w:r>
        <w:tab/>
        <w:t>(a)</w:t>
      </w:r>
      <w:r>
        <w:tab/>
        <w:t>there is a particular thing or activity connected with an offence against this Act; and</w:t>
      </w:r>
    </w:p>
    <w:p w:rsidR="00FD297F" w:rsidRDefault="00FD297F" w:rsidP="00FD297F">
      <w:pPr>
        <w:pStyle w:val="Apara"/>
      </w:pPr>
      <w:r>
        <w:tab/>
        <w:t>(b)</w:t>
      </w:r>
      <w:r>
        <w:tab/>
        <w:t>the thing or activity—</w:t>
      </w:r>
    </w:p>
    <w:p w:rsidR="00FD297F" w:rsidRDefault="00FD297F" w:rsidP="00FD297F">
      <w:pPr>
        <w:pStyle w:val="Asubpara"/>
      </w:pPr>
      <w:r>
        <w:tab/>
        <w:t>(i)</w:t>
      </w:r>
      <w:r>
        <w:tab/>
        <w:t>is, or is being engaged in, at the premises; or</w:t>
      </w:r>
    </w:p>
    <w:p w:rsidR="00FD297F" w:rsidRDefault="00FD297F" w:rsidP="00FD297F">
      <w:pPr>
        <w:pStyle w:val="Asubpara"/>
      </w:pPr>
      <w:r>
        <w:tab/>
        <w:t>(ii)</w:t>
      </w:r>
      <w:r>
        <w:tab/>
        <w:t>may be, or may be engaged in, at the premises within the next 14 days.</w:t>
      </w:r>
    </w:p>
    <w:p w:rsidR="00FD297F" w:rsidRDefault="00FD297F" w:rsidP="00FD297F">
      <w:pPr>
        <w:pStyle w:val="Amain"/>
      </w:pPr>
      <w:r>
        <w:tab/>
        <w:t>(5)</w:t>
      </w:r>
      <w:r>
        <w:tab/>
        <w:t>The warrant must state—</w:t>
      </w:r>
    </w:p>
    <w:p w:rsidR="00FD297F" w:rsidRDefault="00FD297F" w:rsidP="00FD297F">
      <w:pPr>
        <w:pStyle w:val="Apara"/>
      </w:pPr>
      <w:r>
        <w:tab/>
        <w:t>(a)</w:t>
      </w:r>
      <w:r>
        <w:tab/>
        <w:t>that an authorised person may, with any necessary assistance and force, enter stated premises and exercise the authorised person’s powers under this chapter; and</w:t>
      </w:r>
    </w:p>
    <w:p w:rsidR="00FD297F" w:rsidRDefault="00FD297F" w:rsidP="00FD297F">
      <w:pPr>
        <w:pStyle w:val="Apara"/>
      </w:pPr>
      <w:r>
        <w:tab/>
        <w:t>(b)</w:t>
      </w:r>
      <w:r>
        <w:tab/>
        <w:t>the offence for which the warrant is issued; and</w:t>
      </w:r>
    </w:p>
    <w:p w:rsidR="00FD297F" w:rsidRDefault="00FD297F" w:rsidP="00FD297F">
      <w:pPr>
        <w:pStyle w:val="Apara"/>
      </w:pPr>
      <w:r>
        <w:tab/>
        <w:t>(c)</w:t>
      </w:r>
      <w:r>
        <w:tab/>
        <w:t>the things that may be seized under the warrant; and</w:t>
      </w:r>
    </w:p>
    <w:p w:rsidR="00FD297F" w:rsidRDefault="00FD297F" w:rsidP="00FD297F">
      <w:pPr>
        <w:pStyle w:val="Apara"/>
      </w:pPr>
      <w:r>
        <w:tab/>
        <w:t>(d)</w:t>
      </w:r>
      <w:r>
        <w:tab/>
        <w:t>the hours when the premises may be entered; and</w:t>
      </w:r>
    </w:p>
    <w:p w:rsidR="00FD297F" w:rsidRDefault="00FD297F" w:rsidP="00FD297F">
      <w:pPr>
        <w:pStyle w:val="Apara"/>
      </w:pPr>
      <w:r>
        <w:tab/>
        <w:t>(e)</w:t>
      </w:r>
      <w:r>
        <w:tab/>
        <w:t>the date, within 14 days after the day of the warrant’s issue, the warrant ends.</w:t>
      </w:r>
    </w:p>
    <w:p w:rsidR="00FD297F" w:rsidRDefault="00FD297F" w:rsidP="00FD297F">
      <w:pPr>
        <w:pStyle w:val="AH5Sec"/>
      </w:pPr>
      <w:bookmarkStart w:id="1075" w:name="_Toc521500784"/>
      <w:r w:rsidRPr="00AC1AD6">
        <w:rPr>
          <w:rStyle w:val="CharSectNo"/>
        </w:rPr>
        <w:t>825</w:t>
      </w:r>
      <w:r>
        <w:tab/>
        <w:t>Warrants—application made other than in person</w:t>
      </w:r>
      <w:bookmarkEnd w:id="1075"/>
    </w:p>
    <w:p w:rsidR="00FD297F" w:rsidRDefault="00FD297F" w:rsidP="00FD297F">
      <w:pPr>
        <w:pStyle w:val="Amain"/>
      </w:pPr>
      <w:r>
        <w:tab/>
        <w:t>(1)</w:t>
      </w:r>
      <w:r>
        <w:tab/>
        <w:t>An authorised person may apply for a warrant by phone, fax, radio or other form of communication if the authorised person considers it necessary because of urgent circumstances.</w:t>
      </w:r>
    </w:p>
    <w:p w:rsidR="00FD297F" w:rsidRDefault="00FD297F" w:rsidP="00FD297F">
      <w:pPr>
        <w:pStyle w:val="Amain"/>
      </w:pPr>
      <w:r>
        <w:tab/>
        <w:t>(2)</w:t>
      </w:r>
      <w:r>
        <w:tab/>
        <w:t>Before applying for the warrant, the authorised person must prepare an application stating the grounds on which the warrant is sought.</w:t>
      </w:r>
    </w:p>
    <w:p w:rsidR="00FD297F" w:rsidRDefault="00FD297F" w:rsidP="00FD297F">
      <w:pPr>
        <w:pStyle w:val="Amain"/>
      </w:pPr>
      <w:r>
        <w:tab/>
        <w:t>(3)</w:t>
      </w:r>
      <w:r>
        <w:tab/>
        <w:t>The authorised person may apply for the warrant before the application is sworn.</w:t>
      </w:r>
    </w:p>
    <w:p w:rsidR="00FD297F" w:rsidRDefault="00FD297F" w:rsidP="00FD297F">
      <w:pPr>
        <w:pStyle w:val="Amain"/>
      </w:pPr>
      <w:r>
        <w:tab/>
        <w:t>(4)</w:t>
      </w:r>
      <w:r>
        <w:tab/>
        <w:t>After issuing the warrant, the magistrate must immediately fax a copy to the authorised person if it is practicable to do so.</w:t>
      </w:r>
    </w:p>
    <w:p w:rsidR="00FD297F" w:rsidRDefault="00FD297F" w:rsidP="00FD297F">
      <w:pPr>
        <w:pStyle w:val="Amain"/>
      </w:pPr>
      <w:r>
        <w:tab/>
        <w:t>(5)</w:t>
      </w:r>
      <w:r>
        <w:tab/>
        <w:t>If it is not practicable to fax a copy to the authorised person—</w:t>
      </w:r>
    </w:p>
    <w:p w:rsidR="00FD297F" w:rsidRDefault="00FD297F" w:rsidP="00FD297F">
      <w:pPr>
        <w:pStyle w:val="Apara"/>
      </w:pPr>
      <w:r>
        <w:tab/>
        <w:t>(a)</w:t>
      </w:r>
      <w:r>
        <w:tab/>
        <w:t>the magistrate must tell the authorised person—</w:t>
      </w:r>
    </w:p>
    <w:p w:rsidR="00FD297F" w:rsidRDefault="00FD297F" w:rsidP="00FD297F">
      <w:pPr>
        <w:pStyle w:val="Asubpara"/>
      </w:pPr>
      <w:r>
        <w:tab/>
        <w:t>(i)</w:t>
      </w:r>
      <w:r>
        <w:tab/>
        <w:t>the terms of the warrant; and</w:t>
      </w:r>
    </w:p>
    <w:p w:rsidR="00FD297F" w:rsidRDefault="00FD297F" w:rsidP="00FD297F">
      <w:pPr>
        <w:pStyle w:val="Asubpara"/>
      </w:pPr>
      <w:r>
        <w:tab/>
        <w:t>(ii)</w:t>
      </w:r>
      <w:r>
        <w:tab/>
        <w:t>the date and time the warrant was issued; and</w:t>
      </w:r>
    </w:p>
    <w:p w:rsidR="00FD297F" w:rsidRDefault="00FD297F" w:rsidP="00FD297F">
      <w:pPr>
        <w:pStyle w:val="Apara"/>
      </w:pPr>
      <w:r>
        <w:tab/>
        <w:t>(b)</w:t>
      </w:r>
      <w:r>
        <w:tab/>
        <w:t xml:space="preserve">the authorised person must complete a form of warrant (the </w:t>
      </w:r>
      <w:r w:rsidRPr="00D72DD6">
        <w:rPr>
          <w:rStyle w:val="charBoldItals"/>
        </w:rPr>
        <w:t>warrant form</w:t>
      </w:r>
      <w:r>
        <w:t>) and write on it—</w:t>
      </w:r>
    </w:p>
    <w:p w:rsidR="00FD297F" w:rsidRDefault="00FD297F" w:rsidP="00FD297F">
      <w:pPr>
        <w:pStyle w:val="Asubpara"/>
      </w:pPr>
      <w:r>
        <w:tab/>
        <w:t>(i)</w:t>
      </w:r>
      <w:r>
        <w:tab/>
        <w:t>the magistrate’s name; and</w:t>
      </w:r>
    </w:p>
    <w:p w:rsidR="00FD297F" w:rsidRDefault="00FD297F" w:rsidP="00FD297F">
      <w:pPr>
        <w:pStyle w:val="Asubpara"/>
      </w:pPr>
      <w:r>
        <w:tab/>
        <w:t>(ii)</w:t>
      </w:r>
      <w:r>
        <w:tab/>
        <w:t>the date and time the magistrate issued the warrant; and</w:t>
      </w:r>
    </w:p>
    <w:p w:rsidR="00FD297F" w:rsidRDefault="00FD297F" w:rsidP="00FD297F">
      <w:pPr>
        <w:pStyle w:val="Asubpara"/>
      </w:pPr>
      <w:r>
        <w:tab/>
        <w:t>(iii)</w:t>
      </w:r>
      <w:r>
        <w:tab/>
        <w:t>the warrant’s terms.</w:t>
      </w:r>
    </w:p>
    <w:p w:rsidR="00FD297F" w:rsidRDefault="00FD297F" w:rsidP="00FD297F">
      <w:pPr>
        <w:pStyle w:val="Amain"/>
      </w:pPr>
      <w:r>
        <w:tab/>
        <w:t>(6)</w:t>
      </w:r>
      <w:r>
        <w:tab/>
        <w:t>The faxed copy of the warrant, or the warrant form properly completed by the authorised person, authorises the entry and the exercise of the authorised person’s powers under this chapter.</w:t>
      </w:r>
    </w:p>
    <w:p w:rsidR="00FD297F" w:rsidRDefault="00FD297F" w:rsidP="00FD297F">
      <w:pPr>
        <w:pStyle w:val="Amain"/>
      </w:pPr>
      <w:r>
        <w:tab/>
        <w:t>(7)</w:t>
      </w:r>
      <w:r>
        <w:tab/>
        <w:t>The authorised person must, at the first reasonable opportunity, send to the magistrate—</w:t>
      </w:r>
    </w:p>
    <w:p w:rsidR="00FD297F" w:rsidRDefault="00FD297F" w:rsidP="00FD297F">
      <w:pPr>
        <w:pStyle w:val="Apara"/>
      </w:pPr>
      <w:r>
        <w:tab/>
        <w:t>(a)</w:t>
      </w:r>
      <w:r>
        <w:tab/>
        <w:t>the sworn application; and</w:t>
      </w:r>
    </w:p>
    <w:p w:rsidR="00FD297F" w:rsidRDefault="00FD297F" w:rsidP="00FD297F">
      <w:pPr>
        <w:pStyle w:val="Apara"/>
      </w:pPr>
      <w:r>
        <w:tab/>
        <w:t>(b)</w:t>
      </w:r>
      <w:r>
        <w:tab/>
        <w:t>if the authorised person completed a warrant form—the completed warrant form.</w:t>
      </w:r>
    </w:p>
    <w:p w:rsidR="00FD297F" w:rsidRDefault="00FD297F" w:rsidP="00FD297F">
      <w:pPr>
        <w:pStyle w:val="Amain"/>
      </w:pPr>
      <w:r>
        <w:tab/>
        <w:t>(8)</w:t>
      </w:r>
      <w:r>
        <w:tab/>
        <w:t>On receiving the documents, the magistrate must attach them to the warrant.</w:t>
      </w:r>
    </w:p>
    <w:p w:rsidR="00FD297F" w:rsidRDefault="00FD297F" w:rsidP="00FD297F">
      <w:pPr>
        <w:pStyle w:val="Amain"/>
      </w:pPr>
      <w:r>
        <w:tab/>
        <w:t>(9)</w:t>
      </w:r>
      <w:r>
        <w:tab/>
        <w:t>A court must find that a power exercised by the authorised person was not authorised by a warrant under this section if—</w:t>
      </w:r>
    </w:p>
    <w:p w:rsidR="00FD297F" w:rsidRDefault="00FD297F" w:rsidP="00FD297F">
      <w:pPr>
        <w:pStyle w:val="Apara"/>
      </w:pPr>
      <w:r>
        <w:tab/>
        <w:t>(a)</w:t>
      </w:r>
      <w:r>
        <w:tab/>
        <w:t>the question arises in a proceeding in the court whether the exercise of power was authorised by a warrant; and</w:t>
      </w:r>
    </w:p>
    <w:p w:rsidR="00FD297F" w:rsidRDefault="00FD297F" w:rsidP="00FD297F">
      <w:pPr>
        <w:pStyle w:val="Apara"/>
      </w:pPr>
      <w:r>
        <w:tab/>
        <w:t>(b)</w:t>
      </w:r>
      <w:r>
        <w:tab/>
        <w:t>the warrant is not produced in evidence; and</w:t>
      </w:r>
    </w:p>
    <w:p w:rsidR="00FD297F" w:rsidRDefault="00FD297F" w:rsidP="00FD297F">
      <w:pPr>
        <w:pStyle w:val="Apara"/>
      </w:pPr>
      <w:r>
        <w:tab/>
        <w:t>(c)</w:t>
      </w:r>
      <w:r>
        <w:tab/>
        <w:t>it is not proved that the exercise of power was authorised by a warrant under this section.</w:t>
      </w:r>
    </w:p>
    <w:p w:rsidR="00FD297F" w:rsidRDefault="00FD297F" w:rsidP="00FD297F">
      <w:pPr>
        <w:pStyle w:val="AH5Sec"/>
      </w:pPr>
      <w:bookmarkStart w:id="1076" w:name="_Toc521500785"/>
      <w:r w:rsidRPr="00AC1AD6">
        <w:rPr>
          <w:rStyle w:val="CharSectNo"/>
        </w:rPr>
        <w:t>826</w:t>
      </w:r>
      <w:r>
        <w:tab/>
        <w:t>Search warrants—announcement before entry</w:t>
      </w:r>
      <w:bookmarkEnd w:id="1076"/>
    </w:p>
    <w:p w:rsidR="00FD297F" w:rsidRDefault="00FD297F" w:rsidP="00FD297F">
      <w:pPr>
        <w:pStyle w:val="Amain"/>
      </w:pPr>
      <w:r>
        <w:tab/>
        <w:t>(1)</w:t>
      </w:r>
      <w:r>
        <w:tab/>
        <w:t>An authorised person must, before anyone enters premises under a search warrant—</w:t>
      </w:r>
    </w:p>
    <w:p w:rsidR="00FD297F" w:rsidRDefault="00FD297F" w:rsidP="00FD297F">
      <w:pPr>
        <w:pStyle w:val="Apara"/>
      </w:pPr>
      <w:r>
        <w:tab/>
        <w:t>(a)</w:t>
      </w:r>
      <w:r>
        <w:tab/>
        <w:t>announce that the authorised person is authorised to enter the premises; and</w:t>
      </w:r>
    </w:p>
    <w:p w:rsidR="00FD297F" w:rsidRDefault="00FD297F" w:rsidP="00FD297F">
      <w:pPr>
        <w:pStyle w:val="Apara"/>
      </w:pPr>
      <w:r>
        <w:tab/>
        <w:t>(b)</w:t>
      </w:r>
      <w:r>
        <w:tab/>
        <w:t>give anyone at the premises an opportunity to allow entry to the premises; and</w:t>
      </w:r>
    </w:p>
    <w:p w:rsidR="00FD297F" w:rsidRDefault="00FD297F" w:rsidP="00FD297F">
      <w:pPr>
        <w:pStyle w:val="Apara"/>
      </w:pPr>
      <w:r>
        <w:tab/>
        <w:t>(c)</w:t>
      </w:r>
      <w:r>
        <w:tab/>
        <w:t>if the occupier of the premises, or someone else who apparently represents the occupier, is present at the premises—identify himself or herself to the person.</w:t>
      </w:r>
    </w:p>
    <w:p w:rsidR="00FD297F" w:rsidRDefault="00FD297F" w:rsidP="00FD297F">
      <w:pPr>
        <w:pStyle w:val="Amain"/>
      </w:pPr>
      <w:r>
        <w:tab/>
        <w:t>(2)</w:t>
      </w:r>
      <w:r>
        <w:tab/>
        <w:t>The authorised person is not required to comply with subsection (1) if the authorised person believes on reasonable grounds that immediate entry to the premises is required to ensure—</w:t>
      </w:r>
    </w:p>
    <w:p w:rsidR="00FD297F" w:rsidRDefault="00FD297F" w:rsidP="00FD297F">
      <w:pPr>
        <w:pStyle w:val="Apara"/>
      </w:pPr>
      <w:r>
        <w:tab/>
        <w:t>(a)</w:t>
      </w:r>
      <w:r>
        <w:tab/>
        <w:t>the safety of anyone (including the authorised person or a person assisting); or</w:t>
      </w:r>
    </w:p>
    <w:p w:rsidR="00FD297F" w:rsidRDefault="00FD297F" w:rsidP="00FD297F">
      <w:pPr>
        <w:pStyle w:val="Apara"/>
      </w:pPr>
      <w:r>
        <w:tab/>
        <w:t>(b)</w:t>
      </w:r>
      <w:r>
        <w:tab/>
        <w:t>that the effective execution of the warrant is not frustrated.</w:t>
      </w:r>
    </w:p>
    <w:p w:rsidR="00FD297F" w:rsidRDefault="00FD297F" w:rsidP="00FD297F">
      <w:pPr>
        <w:pStyle w:val="AH5Sec"/>
      </w:pPr>
      <w:bookmarkStart w:id="1077" w:name="_Toc521500786"/>
      <w:r w:rsidRPr="00AC1AD6">
        <w:rPr>
          <w:rStyle w:val="CharSectNo"/>
        </w:rPr>
        <w:t>827</w:t>
      </w:r>
      <w:r>
        <w:tab/>
        <w:t>Details of search warrant to be given to occupier etc</w:t>
      </w:r>
      <w:bookmarkEnd w:id="1077"/>
    </w:p>
    <w:p w:rsidR="00FD297F" w:rsidRDefault="00FD297F" w:rsidP="00FD297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FD297F" w:rsidRDefault="00FD297F" w:rsidP="00FD297F">
      <w:pPr>
        <w:pStyle w:val="Apara"/>
      </w:pPr>
      <w:r>
        <w:tab/>
        <w:t>(a)</w:t>
      </w:r>
      <w:r>
        <w:tab/>
        <w:t>a copy of the warrant; and</w:t>
      </w:r>
    </w:p>
    <w:p w:rsidR="00FD297F" w:rsidRDefault="00FD297F" w:rsidP="00FD297F">
      <w:pPr>
        <w:pStyle w:val="Apara"/>
      </w:pPr>
      <w:r>
        <w:tab/>
        <w:t>(b)</w:t>
      </w:r>
      <w:r>
        <w:tab/>
        <w:t>a document setting out the rights and obligations of the person.</w:t>
      </w:r>
    </w:p>
    <w:p w:rsidR="00FD297F" w:rsidRDefault="00FD297F" w:rsidP="00FD297F">
      <w:pPr>
        <w:pStyle w:val="AH5Sec"/>
      </w:pPr>
      <w:bookmarkStart w:id="1078" w:name="_Toc521500787"/>
      <w:r w:rsidRPr="00AC1AD6">
        <w:rPr>
          <w:rStyle w:val="CharSectNo"/>
        </w:rPr>
        <w:t>828</w:t>
      </w:r>
      <w:r>
        <w:tab/>
        <w:t>Occupier entitled to be present during search etc</w:t>
      </w:r>
      <w:bookmarkEnd w:id="1078"/>
    </w:p>
    <w:p w:rsidR="00FD297F" w:rsidRDefault="00FD297F" w:rsidP="00FD297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FD297F" w:rsidRDefault="00FD297F" w:rsidP="00FD297F">
      <w:pPr>
        <w:pStyle w:val="Amain"/>
      </w:pPr>
      <w:r>
        <w:tab/>
        <w:t>(2)</w:t>
      </w:r>
      <w:r>
        <w:tab/>
        <w:t>However, the person is not entitled to observe the search if—</w:t>
      </w:r>
    </w:p>
    <w:p w:rsidR="00FD297F" w:rsidRDefault="00FD297F" w:rsidP="00FD297F">
      <w:pPr>
        <w:pStyle w:val="Apara"/>
      </w:pPr>
      <w:r>
        <w:tab/>
        <w:t>(a)</w:t>
      </w:r>
      <w:r>
        <w:tab/>
        <w:t>to do so would impede the search; or</w:t>
      </w:r>
    </w:p>
    <w:p w:rsidR="00FD297F" w:rsidRDefault="00FD297F" w:rsidP="00FD297F">
      <w:pPr>
        <w:pStyle w:val="Apara"/>
      </w:pPr>
      <w:r>
        <w:tab/>
        <w:t>(b)</w:t>
      </w:r>
      <w:r>
        <w:tab/>
        <w:t>the person is under arrest, and allowing the person to observe the search being conducted would interfere with the objectives of the search.</w:t>
      </w:r>
    </w:p>
    <w:p w:rsidR="00FD297F" w:rsidRDefault="00FD297F" w:rsidP="00FD297F">
      <w:pPr>
        <w:pStyle w:val="Amain"/>
      </w:pPr>
      <w:r>
        <w:tab/>
        <w:t>(3)</w:t>
      </w:r>
      <w:r>
        <w:tab/>
        <w:t>This section does not prevent 2 or more areas of the premises being searched at the same time.</w:t>
      </w:r>
    </w:p>
    <w:p w:rsidR="00FD297F" w:rsidRDefault="00FD297F" w:rsidP="00FD297F">
      <w:pPr>
        <w:pStyle w:val="PageBreak"/>
      </w:pPr>
      <w:r>
        <w:br w:type="page"/>
      </w:r>
    </w:p>
    <w:p w:rsidR="00FD297F" w:rsidRPr="00AC1AD6" w:rsidRDefault="00FD297F" w:rsidP="00FD297F">
      <w:pPr>
        <w:pStyle w:val="AH2Part"/>
      </w:pPr>
      <w:bookmarkStart w:id="1079" w:name="_Toc521500788"/>
      <w:r w:rsidRPr="00AC1AD6">
        <w:rPr>
          <w:rStyle w:val="CharPartNo"/>
        </w:rPr>
        <w:t>Part 23.4</w:t>
      </w:r>
      <w:r>
        <w:tab/>
      </w:r>
      <w:r w:rsidRPr="00AC1AD6">
        <w:rPr>
          <w:rStyle w:val="CharPartText"/>
        </w:rPr>
        <w:t>Return and forfeiture of things seized</w:t>
      </w:r>
      <w:bookmarkEnd w:id="1079"/>
    </w:p>
    <w:p w:rsidR="00FD297F" w:rsidRDefault="00FD297F" w:rsidP="00FD297F">
      <w:pPr>
        <w:pStyle w:val="AH5Sec"/>
      </w:pPr>
      <w:bookmarkStart w:id="1080" w:name="_Toc521500789"/>
      <w:r w:rsidRPr="00AC1AD6">
        <w:rPr>
          <w:rStyle w:val="CharSectNo"/>
        </w:rPr>
        <w:t>829</w:t>
      </w:r>
      <w:r>
        <w:tab/>
        <w:t>Receipt for things seized</w:t>
      </w:r>
      <w:bookmarkEnd w:id="1080"/>
    </w:p>
    <w:p w:rsidR="00FD297F" w:rsidRDefault="00FD297F" w:rsidP="00FD297F">
      <w:pPr>
        <w:pStyle w:val="Amain"/>
      </w:pPr>
      <w:r>
        <w:tab/>
        <w:t>(1)</w:t>
      </w:r>
      <w:r>
        <w:tab/>
        <w:t>As soon as practicable after an authorised person seizes a thing under this chapter, the authorised person must give a receipt for it to the person from whom it was seized.</w:t>
      </w:r>
    </w:p>
    <w:p w:rsidR="00FD297F" w:rsidRDefault="00FD297F" w:rsidP="00FD297F">
      <w:pPr>
        <w:pStyle w:val="Amain"/>
      </w:pPr>
      <w:r>
        <w:tab/>
        <w:t>(2)</w:t>
      </w:r>
      <w:r>
        <w:tab/>
        <w:t>If, for any reason, it is not practicable to comply with subsection (1), the authorised person must leave the receipt, secured conspicuously, at the place of seizure under section 823 (Power to seize things).</w:t>
      </w:r>
    </w:p>
    <w:p w:rsidR="00FD297F" w:rsidRDefault="00FD297F" w:rsidP="00FD297F">
      <w:pPr>
        <w:pStyle w:val="Amain"/>
      </w:pPr>
      <w:r>
        <w:tab/>
        <w:t>(3)</w:t>
      </w:r>
      <w:r>
        <w:tab/>
        <w:t>A receipt under this section must include the following:</w:t>
      </w:r>
    </w:p>
    <w:p w:rsidR="00FD297F" w:rsidRDefault="00FD297F" w:rsidP="00FD297F">
      <w:pPr>
        <w:pStyle w:val="Apara"/>
      </w:pPr>
      <w:r>
        <w:tab/>
        <w:t>(a)</w:t>
      </w:r>
      <w:r>
        <w:tab/>
        <w:t xml:space="preserve">a description of the thing seized; </w:t>
      </w:r>
    </w:p>
    <w:p w:rsidR="00FD297F" w:rsidRDefault="00FD297F" w:rsidP="00FD297F">
      <w:pPr>
        <w:pStyle w:val="Apara"/>
      </w:pPr>
      <w:r>
        <w:tab/>
        <w:t>(b)</w:t>
      </w:r>
      <w:r>
        <w:tab/>
        <w:t>an explanation of why the thing was seized;</w:t>
      </w:r>
    </w:p>
    <w:p w:rsidR="00FD297F" w:rsidRDefault="00FD297F" w:rsidP="00FD297F">
      <w:pPr>
        <w:pStyle w:val="Apara"/>
      </w:pPr>
      <w:r>
        <w:tab/>
        <w:t>(c)</w:t>
      </w:r>
      <w:r>
        <w:tab/>
        <w:t>the authorised person’s name, and how to contact the authorised person;</w:t>
      </w:r>
    </w:p>
    <w:p w:rsidR="00FD297F" w:rsidRDefault="00FD297F" w:rsidP="00FD297F">
      <w:pPr>
        <w:pStyle w:val="Apara"/>
      </w:pPr>
      <w:r>
        <w:tab/>
        <w:t>(d)</w:t>
      </w:r>
      <w:r>
        <w:tab/>
        <w:t>if the thing is moved from the premises where it is seized—where the thing is to be taken;</w:t>
      </w:r>
    </w:p>
    <w:p w:rsidR="00FD297F" w:rsidRDefault="00FD297F" w:rsidP="00FD297F">
      <w:pPr>
        <w:pStyle w:val="Apara"/>
      </w:pPr>
      <w:r>
        <w:tab/>
        <w:t>(e)</w:t>
      </w:r>
      <w:r>
        <w:tab/>
        <w:t>if an authorised person has restricted access to the thing under section 823 (4) (b)—it is an offence under section 823 (5) to interfere with the thing without an authorised person’s approval.</w:t>
      </w:r>
    </w:p>
    <w:p w:rsidR="00FD297F" w:rsidRDefault="00FD297F" w:rsidP="00FD297F">
      <w:pPr>
        <w:pStyle w:val="AH5Sec"/>
      </w:pPr>
      <w:bookmarkStart w:id="1081" w:name="_Toc521500790"/>
      <w:r w:rsidRPr="00AC1AD6">
        <w:rPr>
          <w:rStyle w:val="CharSectNo"/>
        </w:rPr>
        <w:t>830</w:t>
      </w:r>
      <w:r>
        <w:tab/>
        <w:t>Moving things to another place for examination or processing under search warrant</w:t>
      </w:r>
      <w:bookmarkEnd w:id="1081"/>
    </w:p>
    <w:p w:rsidR="00FD297F" w:rsidRDefault="00FD297F" w:rsidP="00FD297F">
      <w:pPr>
        <w:pStyle w:val="Amain"/>
        <w:keepNext/>
      </w:pPr>
      <w:r>
        <w:tab/>
        <w:t>(1)</w:t>
      </w:r>
      <w:r>
        <w:tab/>
        <w:t>A thing found at premises entered under a search warrant may be moved to another place for examination or processing to decide whether it may be seized under the warrant if—</w:t>
      </w:r>
    </w:p>
    <w:p w:rsidR="00FD297F" w:rsidRDefault="00FD297F" w:rsidP="00FD297F">
      <w:pPr>
        <w:pStyle w:val="Apara"/>
        <w:keepNext/>
      </w:pPr>
      <w:r>
        <w:tab/>
        <w:t>(a)</w:t>
      </w:r>
      <w:r>
        <w:tab/>
        <w:t>both of the following apply:</w:t>
      </w:r>
    </w:p>
    <w:p w:rsidR="00FD297F" w:rsidRDefault="00FD297F" w:rsidP="00FD297F">
      <w:pPr>
        <w:pStyle w:val="Asubpara"/>
      </w:pPr>
      <w:r>
        <w:tab/>
        <w:t>(i)</w:t>
      </w:r>
      <w:r>
        <w:tab/>
        <w:t>there are reasonable grounds for believing that the thing is or contains something to which the warrant relates;</w:t>
      </w:r>
    </w:p>
    <w:p w:rsidR="00FD297F" w:rsidRDefault="00FD297F" w:rsidP="00FD297F">
      <w:pPr>
        <w:pStyle w:val="Asubpara"/>
      </w:pPr>
      <w:r>
        <w:tab/>
        <w:t>(ii)</w:t>
      </w:r>
      <w:r>
        <w:tab/>
        <w:t>it is significantly more practicable to do so having regard to the timeliness and cost of examining or processing the thing at another place and the availability of expert assistance; or</w:t>
      </w:r>
    </w:p>
    <w:p w:rsidR="00FD297F" w:rsidRDefault="00FD297F" w:rsidP="00FD297F">
      <w:pPr>
        <w:pStyle w:val="Apara"/>
      </w:pPr>
      <w:r>
        <w:tab/>
        <w:t>(b)</w:t>
      </w:r>
      <w:r>
        <w:tab/>
        <w:t>the occupier of the premises agrees in writing.</w:t>
      </w:r>
    </w:p>
    <w:p w:rsidR="00FD297F" w:rsidRDefault="00FD297F" w:rsidP="00FD297F">
      <w:pPr>
        <w:pStyle w:val="Amain"/>
      </w:pPr>
      <w:r>
        <w:tab/>
        <w:t>(2)</w:t>
      </w:r>
      <w:r>
        <w:tab/>
        <w:t>The thing may be moved to another place for examination or processing for not longer than 72 hours.</w:t>
      </w:r>
    </w:p>
    <w:p w:rsidR="00FD297F" w:rsidRDefault="00FD297F" w:rsidP="00FD297F">
      <w:pPr>
        <w:pStyle w:val="Amain"/>
      </w:pPr>
      <w:r>
        <w:tab/>
        <w:t>(3)</w:t>
      </w:r>
      <w:r>
        <w:tab/>
        <w:t>An authorised person may apply to a magistrate for an extension of time if the authorised person believes on reasonable grounds that the thing cannot be examined or processed within 72 hours.</w:t>
      </w:r>
    </w:p>
    <w:p w:rsidR="00FD297F" w:rsidRDefault="00FD297F" w:rsidP="00FD297F">
      <w:pPr>
        <w:pStyle w:val="Amain"/>
      </w:pPr>
      <w:r>
        <w:tab/>
        <w:t>(4)</w:t>
      </w:r>
      <w:r>
        <w:tab/>
        <w:t>The authorised person must give the occupier of the premises notice of the application, and the occupier is entitled to be heard on the application.</w:t>
      </w:r>
    </w:p>
    <w:p w:rsidR="00FD297F" w:rsidRDefault="00FD297F" w:rsidP="00FD297F">
      <w:pPr>
        <w:pStyle w:val="Amain"/>
      </w:pPr>
      <w:r>
        <w:tab/>
        <w:t>(5)</w:t>
      </w:r>
      <w:r>
        <w:tab/>
        <w:t>If a thing is moved to another place under this section, the authorised person must, if practicable—</w:t>
      </w:r>
    </w:p>
    <w:p w:rsidR="00FD297F" w:rsidRDefault="00FD297F" w:rsidP="00FD297F">
      <w:pPr>
        <w:pStyle w:val="Apara"/>
      </w:pPr>
      <w:r>
        <w:tab/>
        <w:t>(a)</w:t>
      </w:r>
      <w:r>
        <w:tab/>
        <w:t>tell the occupier of the premises the address of the place where, and time when, the examination or processing will be carried out; and</w:t>
      </w:r>
    </w:p>
    <w:p w:rsidR="00FD297F" w:rsidRDefault="00FD297F" w:rsidP="00FD297F">
      <w:pPr>
        <w:pStyle w:val="Apara"/>
      </w:pPr>
      <w:r>
        <w:tab/>
        <w:t>(b)</w:t>
      </w:r>
      <w:r>
        <w:tab/>
        <w:t>allow the occupier or the occupier’s representative to be present during the examination or processing.</w:t>
      </w:r>
    </w:p>
    <w:p w:rsidR="00FD297F" w:rsidRDefault="00FD297F" w:rsidP="00FD297F">
      <w:pPr>
        <w:pStyle w:val="Amain"/>
      </w:pPr>
      <w:r>
        <w:tab/>
        <w:t>(6)</w:t>
      </w:r>
      <w:r>
        <w:tab/>
        <w:t>The provisions of this chapter relating to the issue of search warrants apply, with any necessary changes, to the giving of an extension under this section.</w:t>
      </w:r>
    </w:p>
    <w:p w:rsidR="00FD297F" w:rsidRDefault="00FD297F" w:rsidP="00FD297F">
      <w:pPr>
        <w:pStyle w:val="AH5Sec"/>
      </w:pPr>
      <w:bookmarkStart w:id="1082" w:name="_Toc521500791"/>
      <w:r w:rsidRPr="00AC1AD6">
        <w:rPr>
          <w:rStyle w:val="CharSectNo"/>
        </w:rPr>
        <w:t>831</w:t>
      </w:r>
      <w:r>
        <w:tab/>
        <w:t>Access to things seized</w:t>
      </w:r>
      <w:bookmarkEnd w:id="1082"/>
    </w:p>
    <w:p w:rsidR="00FD297F" w:rsidRDefault="00FD297F" w:rsidP="00FD297F">
      <w:pPr>
        <w:pStyle w:val="Amainreturn"/>
        <w:keepNext/>
      </w:pPr>
      <w:r>
        <w:t>A person who would, apart from the seizure, be entitled to inspect a thing seized under this chapter may—</w:t>
      </w:r>
    </w:p>
    <w:p w:rsidR="00FD297F" w:rsidRDefault="00FD297F" w:rsidP="00FD297F">
      <w:pPr>
        <w:pStyle w:val="Apara"/>
      </w:pPr>
      <w:r>
        <w:tab/>
        <w:t>(a)</w:t>
      </w:r>
      <w:r>
        <w:tab/>
        <w:t>inspect it; and</w:t>
      </w:r>
    </w:p>
    <w:p w:rsidR="00FD297F" w:rsidRDefault="00FD297F" w:rsidP="00FD297F">
      <w:pPr>
        <w:pStyle w:val="Apara"/>
      </w:pPr>
      <w:r>
        <w:tab/>
        <w:t>(b)</w:t>
      </w:r>
      <w:r>
        <w:tab/>
        <w:t>if it is a document—take extracts from it or make copies of it.</w:t>
      </w:r>
    </w:p>
    <w:p w:rsidR="00FD297F" w:rsidRDefault="00FD297F" w:rsidP="00FD297F">
      <w:pPr>
        <w:pStyle w:val="AH5Sec"/>
      </w:pPr>
      <w:bookmarkStart w:id="1083" w:name="_Toc521500792"/>
      <w:r w:rsidRPr="00AC1AD6">
        <w:rPr>
          <w:rStyle w:val="CharSectNo"/>
        </w:rPr>
        <w:t>832</w:t>
      </w:r>
      <w:r>
        <w:tab/>
        <w:t>Return of things seized</w:t>
      </w:r>
      <w:bookmarkEnd w:id="1083"/>
    </w:p>
    <w:p w:rsidR="00FD297F" w:rsidRDefault="00FD297F" w:rsidP="00FD297F">
      <w:pPr>
        <w:pStyle w:val="Amain"/>
      </w:pPr>
      <w:r>
        <w:tab/>
        <w:t>(1)</w:t>
      </w:r>
      <w:r>
        <w:tab/>
        <w:t>A thing seized under this chapter must be returned to its owner, or reasonable compensation must be paid by the Territory to the owner for the loss of the thing, if—</w:t>
      </w:r>
    </w:p>
    <w:p w:rsidR="00FD297F" w:rsidRDefault="00FD297F" w:rsidP="00FD297F">
      <w:pPr>
        <w:pStyle w:val="Apara"/>
      </w:pPr>
      <w:r>
        <w:tab/>
        <w:t>(a)</w:t>
      </w:r>
      <w:r>
        <w:tab/>
        <w:t>a prosecution for an offence relating to the thing is not started within 90 days after the day of the seizure; or</w:t>
      </w:r>
    </w:p>
    <w:p w:rsidR="00FD297F" w:rsidRDefault="00FD297F" w:rsidP="00FD297F">
      <w:pPr>
        <w:pStyle w:val="Apara"/>
      </w:pPr>
      <w:r>
        <w:tab/>
        <w:t>(b)</w:t>
      </w:r>
      <w:r>
        <w:tab/>
        <w:t>a prosecution for an offence relating to the thing is started within 90 days after the day of the seizure but the court does not find the offence proved.</w:t>
      </w:r>
    </w:p>
    <w:p w:rsidR="00FD297F" w:rsidRDefault="00FD297F" w:rsidP="00FD297F">
      <w:pPr>
        <w:pStyle w:val="Amain"/>
      </w:pPr>
      <w:r>
        <w:tab/>
        <w:t>(2)</w:t>
      </w:r>
      <w:r>
        <w:tab/>
        <w:t>If anything seized under this chapter is not required to be returned or reasonable compensation is not required to be paid under subsection (1), the thing—</w:t>
      </w:r>
    </w:p>
    <w:p w:rsidR="00FD297F" w:rsidRDefault="00FD297F" w:rsidP="00FD297F">
      <w:pPr>
        <w:pStyle w:val="Apara"/>
      </w:pPr>
      <w:r>
        <w:tab/>
        <w:t>(a)</w:t>
      </w:r>
      <w:r>
        <w:tab/>
        <w:t>is forfeited to the Territory; and</w:t>
      </w:r>
    </w:p>
    <w:p w:rsidR="00FD297F" w:rsidRDefault="00FD297F" w:rsidP="00FD297F">
      <w:pPr>
        <w:pStyle w:val="Apara"/>
      </w:pPr>
      <w:r>
        <w:tab/>
        <w:t>(b)</w:t>
      </w:r>
      <w:r>
        <w:tab/>
        <w:t>may be sold, destroyed or otherwise disposed of as the director</w:t>
      </w:r>
      <w:r>
        <w:noBreakHyphen/>
        <w:t>general directs.</w:t>
      </w:r>
    </w:p>
    <w:p w:rsidR="00FD297F" w:rsidRDefault="00FD297F" w:rsidP="00FD297F">
      <w:pPr>
        <w:pStyle w:val="PageBreak"/>
      </w:pPr>
      <w:r>
        <w:br w:type="page"/>
      </w:r>
    </w:p>
    <w:p w:rsidR="00FD297F" w:rsidRPr="00AC1AD6" w:rsidRDefault="00FD297F" w:rsidP="00FD297F">
      <w:pPr>
        <w:pStyle w:val="AH2Part"/>
      </w:pPr>
      <w:bookmarkStart w:id="1084" w:name="_Toc521500793"/>
      <w:r w:rsidRPr="00AC1AD6">
        <w:rPr>
          <w:rStyle w:val="CharPartNo"/>
        </w:rPr>
        <w:t>Part 23.5</w:t>
      </w:r>
      <w:r>
        <w:tab/>
      </w:r>
      <w:r w:rsidRPr="00AC1AD6">
        <w:rPr>
          <w:rStyle w:val="CharPartText"/>
        </w:rPr>
        <w:t>Miscellaneous</w:t>
      </w:r>
      <w:bookmarkEnd w:id="1084"/>
    </w:p>
    <w:p w:rsidR="00FD297F" w:rsidRDefault="00FD297F" w:rsidP="00FD297F">
      <w:pPr>
        <w:pStyle w:val="AH5Sec"/>
      </w:pPr>
      <w:bookmarkStart w:id="1085" w:name="_Toc521500794"/>
      <w:r w:rsidRPr="00AC1AD6">
        <w:rPr>
          <w:rStyle w:val="CharSectNo"/>
        </w:rPr>
        <w:t>833</w:t>
      </w:r>
      <w:r>
        <w:tab/>
        <w:t>Damage etc to be minimised</w:t>
      </w:r>
      <w:bookmarkEnd w:id="1085"/>
    </w:p>
    <w:p w:rsidR="00FD297F" w:rsidRDefault="00FD297F" w:rsidP="00FD297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rsidR="00FD297F" w:rsidRDefault="00FD297F" w:rsidP="00FD297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rsidR="00FD297F" w:rsidRDefault="00FD297F" w:rsidP="00FD297F">
      <w:pPr>
        <w:pStyle w:val="Amain"/>
      </w:pPr>
      <w:r>
        <w:tab/>
        <w:t>(3)</w:t>
      </w:r>
      <w:r>
        <w:tab/>
        <w:t>If the damage happens at premises entered under this chapter in the absence of the occupier, the notice may be given by leaving it, secured conspicuously, at the premises.</w:t>
      </w:r>
    </w:p>
    <w:p w:rsidR="00FD297F" w:rsidRDefault="00FD297F" w:rsidP="00FD297F">
      <w:pPr>
        <w:pStyle w:val="AH5Sec"/>
      </w:pPr>
      <w:bookmarkStart w:id="1086" w:name="_Toc521500795"/>
      <w:r w:rsidRPr="00AC1AD6">
        <w:rPr>
          <w:rStyle w:val="CharSectNo"/>
        </w:rPr>
        <w:t>834</w:t>
      </w:r>
      <w:r>
        <w:tab/>
        <w:t>Compensation for exercise of enforcement powers</w:t>
      </w:r>
      <w:bookmarkEnd w:id="1086"/>
    </w:p>
    <w:p w:rsidR="00FD297F" w:rsidRDefault="00FD297F" w:rsidP="00FD297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rsidR="00FD297F" w:rsidRDefault="00FD297F" w:rsidP="00FD297F">
      <w:pPr>
        <w:pStyle w:val="Amain"/>
      </w:pPr>
      <w:r>
        <w:tab/>
        <w:t>(2)</w:t>
      </w:r>
      <w:r>
        <w:tab/>
        <w:t>Compensation may be claimed and ordered in a proceeding for—</w:t>
      </w:r>
    </w:p>
    <w:p w:rsidR="00FD297F" w:rsidRDefault="00FD297F" w:rsidP="00FD297F">
      <w:pPr>
        <w:pStyle w:val="Apara"/>
      </w:pPr>
      <w:r>
        <w:tab/>
        <w:t>(a)</w:t>
      </w:r>
      <w:r>
        <w:tab/>
        <w:t>compensation brought in a court of competent jurisdiction; or</w:t>
      </w:r>
    </w:p>
    <w:p w:rsidR="00FD297F" w:rsidRDefault="00FD297F" w:rsidP="00FD297F">
      <w:pPr>
        <w:pStyle w:val="Apara"/>
      </w:pPr>
      <w:r>
        <w:tab/>
        <w:t>(b)</w:t>
      </w:r>
      <w:r>
        <w:tab/>
        <w:t>an offence against this Act brought against the person making the claim for compensation.</w:t>
      </w:r>
    </w:p>
    <w:p w:rsidR="00FD297F" w:rsidRDefault="00FD297F" w:rsidP="00FD297F">
      <w:pPr>
        <w:pStyle w:val="Amain"/>
      </w:pPr>
      <w:r>
        <w:tab/>
        <w:t>(3)</w:t>
      </w:r>
      <w:r>
        <w:tab/>
        <w:t>A court may order the payment of reasonable compensation for the loss or expense only if satisfied it is just to make the order in the circumstances of the particular case.</w:t>
      </w:r>
    </w:p>
    <w:p w:rsidR="00FD297F" w:rsidRDefault="00FD297F" w:rsidP="00FD297F">
      <w:pPr>
        <w:pStyle w:val="PageBreak"/>
      </w:pPr>
      <w:r>
        <w:br w:type="page"/>
      </w:r>
    </w:p>
    <w:p w:rsidR="00FD297F" w:rsidRPr="00AC1AD6" w:rsidRDefault="00FD297F" w:rsidP="00FD297F">
      <w:pPr>
        <w:pStyle w:val="AH1Chapter"/>
      </w:pPr>
      <w:bookmarkStart w:id="1087" w:name="_Toc521500796"/>
      <w:r w:rsidRPr="00AC1AD6">
        <w:rPr>
          <w:rStyle w:val="CharChapNo"/>
        </w:rPr>
        <w:t>Chapter 24</w:t>
      </w:r>
      <w:r>
        <w:tab/>
      </w:r>
      <w:r w:rsidRPr="00AC1AD6">
        <w:rPr>
          <w:rStyle w:val="CharChapText"/>
        </w:rPr>
        <w:t>Appeals and review</w:t>
      </w:r>
      <w:bookmarkEnd w:id="1087"/>
    </w:p>
    <w:p w:rsidR="00FD297F" w:rsidRPr="00D72DD6" w:rsidRDefault="00FD297F" w:rsidP="00FD297F">
      <w:pPr>
        <w:pStyle w:val="aNote"/>
        <w:jc w:val="left"/>
      </w:pPr>
      <w:r w:rsidRPr="00D72DD6">
        <w:rPr>
          <w:rStyle w:val="charItals"/>
        </w:rPr>
        <w:t>Notes to ch 24</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Pr="00AC1AD6" w:rsidRDefault="00FD297F" w:rsidP="00FD297F">
      <w:pPr>
        <w:pStyle w:val="AH2Part"/>
      </w:pPr>
      <w:bookmarkStart w:id="1088" w:name="_Toc521500797"/>
      <w:r w:rsidRPr="00AC1AD6">
        <w:rPr>
          <w:rStyle w:val="CharPartNo"/>
        </w:rPr>
        <w:t>Part 24.1</w:t>
      </w:r>
      <w:r>
        <w:tab/>
      </w:r>
      <w:r w:rsidRPr="00AC1AD6">
        <w:rPr>
          <w:rStyle w:val="CharPartText"/>
        </w:rPr>
        <w:t>Appeals</w:t>
      </w:r>
      <w:bookmarkEnd w:id="1088"/>
    </w:p>
    <w:p w:rsidR="00FD297F" w:rsidRPr="00AC1AD6" w:rsidRDefault="00FD297F" w:rsidP="00FD297F">
      <w:pPr>
        <w:pStyle w:val="AH3Div"/>
      </w:pPr>
      <w:bookmarkStart w:id="1089" w:name="_Toc521500798"/>
      <w:r w:rsidRPr="00AC1AD6">
        <w:rPr>
          <w:rStyle w:val="CharDivNo"/>
        </w:rPr>
        <w:t>Division 24.1.1</w:t>
      </w:r>
      <w:r>
        <w:tab/>
      </w:r>
      <w:r w:rsidRPr="00AC1AD6">
        <w:rPr>
          <w:rStyle w:val="CharDivText"/>
        </w:rPr>
        <w:t>Appeals generally</w:t>
      </w:r>
      <w:bookmarkEnd w:id="1089"/>
    </w:p>
    <w:p w:rsidR="00FD297F" w:rsidRDefault="00FD297F" w:rsidP="00FD297F">
      <w:pPr>
        <w:pStyle w:val="AH5Sec"/>
      </w:pPr>
      <w:bookmarkStart w:id="1090" w:name="_Toc521500799"/>
      <w:r w:rsidRPr="00AC1AD6">
        <w:rPr>
          <w:rStyle w:val="CharSectNo"/>
        </w:rPr>
        <w:t>835</w:t>
      </w:r>
      <w:r>
        <w:tab/>
        <w:t>Appeals to Supreme Court—generally</w:t>
      </w:r>
      <w:bookmarkEnd w:id="1090"/>
    </w:p>
    <w:p w:rsidR="00FD297F" w:rsidRPr="004573C3" w:rsidRDefault="00FD297F" w:rsidP="00FD297F">
      <w:pPr>
        <w:pStyle w:val="Amain"/>
      </w:pPr>
      <w:r w:rsidRPr="004573C3">
        <w:tab/>
        <w:t>(1)</w:t>
      </w:r>
      <w:r w:rsidRPr="004573C3">
        <w:tab/>
        <w:t>A person may appeal to the Supreme Court in relation to a matter arising under this Act in accordance with section 836.</w:t>
      </w:r>
    </w:p>
    <w:p w:rsidR="00FD297F" w:rsidRPr="004573C3" w:rsidRDefault="00FD297F" w:rsidP="00FD297F">
      <w:pPr>
        <w:pStyle w:val="aNote"/>
      </w:pPr>
      <w:r w:rsidRPr="004573C3">
        <w:rPr>
          <w:rStyle w:val="charItals"/>
        </w:rPr>
        <w:t>Note</w:t>
      </w:r>
      <w:r w:rsidRPr="004573C3">
        <w:rPr>
          <w:rStyle w:val="charItals"/>
        </w:rPr>
        <w:tab/>
      </w:r>
      <w:r w:rsidRPr="004573C3">
        <w:t xml:space="preserve">An appeal in relation to a protection order under the </w:t>
      </w:r>
      <w:hyperlink r:id="rId466" w:tooltip="A2016-42" w:history="1">
        <w:r w:rsidRPr="00765BC7">
          <w:rPr>
            <w:rStyle w:val="charCitHyperlinkItal"/>
          </w:rPr>
          <w:t>Family Violence Act 2016</w:t>
        </w:r>
      </w:hyperlink>
      <w:r w:rsidRPr="004573C3">
        <w:t xml:space="preserve"> or the </w:t>
      </w:r>
      <w:hyperlink r:id="rId467" w:tooltip="A2016-43" w:history="1">
        <w:r w:rsidRPr="00765BC7">
          <w:rPr>
            <w:rStyle w:val="charCitHyperlinkItal"/>
          </w:rPr>
          <w:t>Personal Violence Act 2016</w:t>
        </w:r>
      </w:hyperlink>
      <w:r w:rsidRPr="004573C3">
        <w:t xml:space="preserve"> made by the Childrens Court under s 459, is dealt with under the relevant Act (see s 460 (c)).</w:t>
      </w:r>
    </w:p>
    <w:p w:rsidR="00FD297F" w:rsidRDefault="00FD297F" w:rsidP="00FD297F">
      <w:pPr>
        <w:pStyle w:val="Amain"/>
      </w:pPr>
      <w:r>
        <w:tab/>
        <w:t>(2)</w:t>
      </w:r>
      <w:r>
        <w:tab/>
        <w:t xml:space="preserve">This chapter does not limit the </w:t>
      </w:r>
      <w:hyperlink r:id="rId468" w:tooltip="A1930-21" w:history="1">
        <w:r w:rsidRPr="0069554E">
          <w:rPr>
            <w:rStyle w:val="charCitHyperlinkItal"/>
          </w:rPr>
          <w:t>Magistrates Court Act 1930</w:t>
        </w:r>
      </w:hyperlink>
      <w:r>
        <w:t>, part 3.10 (Criminal appeals) or another Territory law that makes provision about the appellate jurisdiction of the Supreme Court.</w:t>
      </w:r>
    </w:p>
    <w:p w:rsidR="00FD297F" w:rsidRPr="00AC1AD6" w:rsidRDefault="00FD297F" w:rsidP="00FD297F">
      <w:pPr>
        <w:pStyle w:val="AH3Div"/>
      </w:pPr>
      <w:bookmarkStart w:id="1091" w:name="_Toc521500800"/>
      <w:r w:rsidRPr="00AC1AD6">
        <w:rPr>
          <w:rStyle w:val="CharDivNo"/>
        </w:rPr>
        <w:t>Division 24.1.2</w:t>
      </w:r>
      <w:r>
        <w:tab/>
      </w:r>
      <w:r w:rsidRPr="00AC1AD6">
        <w:rPr>
          <w:rStyle w:val="CharDivText"/>
        </w:rPr>
        <w:t>Appeals—Care and protection chapters</w:t>
      </w:r>
      <w:bookmarkEnd w:id="1091"/>
    </w:p>
    <w:p w:rsidR="00FD297F" w:rsidRDefault="00FD297F" w:rsidP="00FD297F">
      <w:pPr>
        <w:pStyle w:val="AH5Sec"/>
      </w:pPr>
      <w:bookmarkStart w:id="1092" w:name="_Toc521500801"/>
      <w:r w:rsidRPr="00AC1AD6">
        <w:rPr>
          <w:rStyle w:val="CharSectNo"/>
        </w:rPr>
        <w:t>836</w:t>
      </w:r>
      <w:r>
        <w:tab/>
        <w:t>Appeals to Supreme Court—care and protection chapters</w:t>
      </w:r>
      <w:bookmarkEnd w:id="1092"/>
    </w:p>
    <w:p w:rsidR="00FD297F" w:rsidRDefault="00FD297F" w:rsidP="00FD297F">
      <w:pPr>
        <w:pStyle w:val="Amain"/>
        <w:keepNext/>
      </w:pPr>
      <w:r>
        <w:tab/>
        <w:t>(1)</w:t>
      </w:r>
      <w:r>
        <w:tab/>
        <w:t>An appeal from any of the following decisions of the Childrens Court under the care and protection chapters may be made to the Supreme Court:</w:t>
      </w:r>
    </w:p>
    <w:p w:rsidR="00FD297F" w:rsidRDefault="00FD297F" w:rsidP="00FD297F">
      <w:pPr>
        <w:pStyle w:val="Apara"/>
      </w:pPr>
      <w:r>
        <w:tab/>
        <w:t>(a)</w:t>
      </w:r>
      <w:r>
        <w:tab/>
        <w:t>the making of an order or other decision;</w:t>
      </w:r>
    </w:p>
    <w:p w:rsidR="00FD297F" w:rsidRDefault="00FD297F" w:rsidP="00FD297F">
      <w:pPr>
        <w:pStyle w:val="Apara"/>
      </w:pPr>
      <w:r>
        <w:tab/>
        <w:t>(b)</w:t>
      </w:r>
      <w:r>
        <w:tab/>
        <w:t>a refusal to make an order or other decision applied for;</w:t>
      </w:r>
    </w:p>
    <w:p w:rsidR="00FD297F" w:rsidRDefault="00FD297F" w:rsidP="00FD297F">
      <w:pPr>
        <w:pStyle w:val="Apara"/>
      </w:pPr>
      <w:r>
        <w:tab/>
        <w:t>(c)</w:t>
      </w:r>
      <w:r>
        <w:tab/>
        <w:t>to extend an order or other decision;</w:t>
      </w:r>
    </w:p>
    <w:p w:rsidR="00FD297F" w:rsidRDefault="00FD297F" w:rsidP="00FD297F">
      <w:pPr>
        <w:pStyle w:val="Apara"/>
      </w:pPr>
      <w:r>
        <w:tab/>
        <w:t>(d)</w:t>
      </w:r>
      <w:r>
        <w:tab/>
        <w:t>a refusal to extend an order or other decision;</w:t>
      </w:r>
    </w:p>
    <w:p w:rsidR="00FD297F" w:rsidRDefault="00FD297F" w:rsidP="00FD297F">
      <w:pPr>
        <w:pStyle w:val="Apara"/>
      </w:pPr>
      <w:r>
        <w:tab/>
        <w:t>(e)</w:t>
      </w:r>
      <w:r>
        <w:tab/>
        <w:t>to amend an order or other decision;</w:t>
      </w:r>
    </w:p>
    <w:p w:rsidR="00FD297F" w:rsidRDefault="00FD297F" w:rsidP="00FD297F">
      <w:pPr>
        <w:pStyle w:val="Apara"/>
      </w:pPr>
      <w:r>
        <w:tab/>
        <w:t>(f)</w:t>
      </w:r>
      <w:r>
        <w:tab/>
        <w:t>a refusal to amend an order or other decision;</w:t>
      </w:r>
    </w:p>
    <w:p w:rsidR="00FD297F" w:rsidRDefault="00FD297F" w:rsidP="00FD297F">
      <w:pPr>
        <w:pStyle w:val="Apara"/>
      </w:pPr>
      <w:r>
        <w:tab/>
        <w:t>(g)</w:t>
      </w:r>
      <w:r>
        <w:tab/>
        <w:t>to revoke an order or other decision;</w:t>
      </w:r>
    </w:p>
    <w:p w:rsidR="00FD297F" w:rsidRDefault="00FD297F" w:rsidP="00FD297F">
      <w:pPr>
        <w:pStyle w:val="Apara"/>
      </w:pPr>
      <w:r>
        <w:tab/>
        <w:t>(h)</w:t>
      </w:r>
      <w:r>
        <w:tab/>
        <w:t>a refusal to revoke an order or other decision.</w:t>
      </w:r>
    </w:p>
    <w:p w:rsidR="00FD297F" w:rsidRDefault="00FD297F" w:rsidP="00FD297F">
      <w:pPr>
        <w:pStyle w:val="Amain"/>
      </w:pPr>
      <w:r>
        <w:tab/>
        <w:t>(2)</w:t>
      </w:r>
      <w:r>
        <w:tab/>
        <w:t>The following people may appeal under this section:</w:t>
      </w:r>
    </w:p>
    <w:p w:rsidR="00FD297F" w:rsidRDefault="00FD297F" w:rsidP="00FD297F">
      <w:pPr>
        <w:pStyle w:val="Apara"/>
      </w:pPr>
      <w:r>
        <w:tab/>
        <w:t>(a)</w:t>
      </w:r>
      <w:r>
        <w:tab/>
        <w:t>a party to the proceeding in which the decision was made;</w:t>
      </w:r>
    </w:p>
    <w:p w:rsidR="00FD297F" w:rsidRDefault="00FD297F" w:rsidP="00FD297F">
      <w:pPr>
        <w:pStyle w:val="Apara"/>
      </w:pPr>
      <w:r>
        <w:tab/>
        <w:t>(b)</w:t>
      </w:r>
      <w:r>
        <w:tab/>
        <w:t>a person named in the order or other decision;</w:t>
      </w:r>
    </w:p>
    <w:p w:rsidR="00FD297F" w:rsidRDefault="00FD297F" w:rsidP="00FD297F">
      <w:pPr>
        <w:pStyle w:val="Apara"/>
      </w:pPr>
      <w:r>
        <w:tab/>
        <w:t>(c)</w:t>
      </w:r>
      <w:r>
        <w:tab/>
        <w:t>anyone else with the leave of the Supreme Court.</w:t>
      </w:r>
    </w:p>
    <w:p w:rsidR="00FD297F" w:rsidRDefault="00FD297F" w:rsidP="00FD297F">
      <w:pPr>
        <w:pStyle w:val="AH5Sec"/>
      </w:pPr>
      <w:bookmarkStart w:id="1093" w:name="_Toc521500802"/>
      <w:r w:rsidRPr="00AC1AD6">
        <w:rPr>
          <w:rStyle w:val="CharSectNo"/>
        </w:rPr>
        <w:t>837</w:t>
      </w:r>
      <w:r>
        <w:tab/>
        <w:t>Application of Magistrates Court Act</w:t>
      </w:r>
      <w:bookmarkEnd w:id="1093"/>
    </w:p>
    <w:p w:rsidR="00FD297F" w:rsidRDefault="00FD297F" w:rsidP="00FD297F">
      <w:pPr>
        <w:pStyle w:val="Amainreturn"/>
      </w:pPr>
      <w:r>
        <w:t xml:space="preserve">The </w:t>
      </w:r>
      <w:hyperlink r:id="rId469" w:tooltip="A1930-21" w:history="1">
        <w:r w:rsidRPr="0069554E">
          <w:rPr>
            <w:rStyle w:val="charCitHyperlinkItal"/>
          </w:rPr>
          <w:t>Magistrates Court Act 1930</w:t>
        </w:r>
      </w:hyperlink>
      <w:r>
        <w:t>, part 4.5 (Civil appeals) applies in relation to an appeal mentioned in section 836 of this Act as if—</w:t>
      </w:r>
    </w:p>
    <w:p w:rsidR="00FD297F" w:rsidRDefault="00FD297F" w:rsidP="00FD297F">
      <w:pPr>
        <w:pStyle w:val="Apara"/>
      </w:pPr>
      <w:r>
        <w:tab/>
        <w:t>(a)</w:t>
      </w:r>
      <w:r>
        <w:tab/>
        <w:t xml:space="preserve">it were an appeal from a judgment or order mentioned in the </w:t>
      </w:r>
      <w:hyperlink r:id="rId470" w:tooltip="A1930-21" w:history="1">
        <w:r w:rsidRPr="0069554E">
          <w:rPr>
            <w:rStyle w:val="charCitHyperlinkItal"/>
          </w:rPr>
          <w:t>Magistrates Court Act 1930</w:t>
        </w:r>
      </w:hyperlink>
      <w:r>
        <w:t>, section 274 (2); and</w:t>
      </w:r>
    </w:p>
    <w:p w:rsidR="00FD297F" w:rsidRDefault="00FD297F" w:rsidP="00FD297F">
      <w:pPr>
        <w:pStyle w:val="Apara"/>
      </w:pPr>
      <w:r>
        <w:tab/>
        <w:t>(b)</w:t>
      </w:r>
      <w:r>
        <w:tab/>
        <w:t>all other necessary changes, and any changes prescribed by regulation, were made.</w:t>
      </w:r>
    </w:p>
    <w:p w:rsidR="00FD297F" w:rsidRDefault="00FD297F" w:rsidP="00FD297F">
      <w:pPr>
        <w:pStyle w:val="AH5Sec"/>
      </w:pPr>
      <w:bookmarkStart w:id="1094" w:name="_Toc521500803"/>
      <w:r w:rsidRPr="00AC1AD6">
        <w:rPr>
          <w:rStyle w:val="CharSectNo"/>
        </w:rPr>
        <w:t>838</w:t>
      </w:r>
      <w:r>
        <w:tab/>
        <w:t>Orders that Supreme Court may make</w:t>
      </w:r>
      <w:bookmarkEnd w:id="1094"/>
    </w:p>
    <w:p w:rsidR="00FD297F" w:rsidRDefault="00FD297F" w:rsidP="00FD297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rsidR="00FD297F" w:rsidRPr="00AC1AD6" w:rsidRDefault="00FD297F" w:rsidP="00FD297F">
      <w:pPr>
        <w:pStyle w:val="AH3Div"/>
      </w:pPr>
      <w:bookmarkStart w:id="1095" w:name="_Toc521500804"/>
      <w:r w:rsidRPr="00AC1AD6">
        <w:rPr>
          <w:rStyle w:val="CharDivNo"/>
        </w:rPr>
        <w:t>Division 24.1.3</w:t>
      </w:r>
      <w:r>
        <w:tab/>
      </w:r>
      <w:r w:rsidRPr="00AC1AD6">
        <w:rPr>
          <w:rStyle w:val="CharDivText"/>
        </w:rPr>
        <w:t>Notification and review of decisions</w:t>
      </w:r>
      <w:bookmarkEnd w:id="1095"/>
    </w:p>
    <w:p w:rsidR="00FD297F" w:rsidRDefault="00FD297F" w:rsidP="00FD297F">
      <w:pPr>
        <w:pStyle w:val="AH5Sec"/>
      </w:pPr>
      <w:bookmarkStart w:id="1096" w:name="_Toc521500805"/>
      <w:r w:rsidRPr="00AC1AD6">
        <w:rPr>
          <w:rStyle w:val="CharSectNo"/>
        </w:rPr>
        <w:t>839</w:t>
      </w:r>
      <w:r>
        <w:tab/>
        <w:t xml:space="preserve">Meaning of </w:t>
      </w:r>
      <w:r>
        <w:rPr>
          <w:rStyle w:val="charItals"/>
        </w:rPr>
        <w:t>reviewable decision—</w:t>
      </w:r>
      <w:r>
        <w:t>div 24.1.3</w:t>
      </w:r>
      <w:bookmarkEnd w:id="1096"/>
    </w:p>
    <w:p w:rsidR="00FD297F" w:rsidRPr="009F3944" w:rsidRDefault="00FD297F" w:rsidP="00FD297F">
      <w:pPr>
        <w:pStyle w:val="Amainreturn"/>
      </w:pPr>
      <w:r w:rsidRPr="009F3944">
        <w:t>In this division:</w:t>
      </w:r>
    </w:p>
    <w:p w:rsidR="00FD297F" w:rsidRPr="009F3944" w:rsidRDefault="00FD297F" w:rsidP="00FD297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rsidR="00FD297F" w:rsidRPr="009F3944" w:rsidRDefault="00FD297F" w:rsidP="00FD297F">
      <w:pPr>
        <w:pStyle w:val="TableHd"/>
      </w:pPr>
      <w:r w:rsidRPr="009F3944">
        <w:t>Table 839.1</w:t>
      </w:r>
      <w:r w:rsidRPr="009F3944">
        <w:tab/>
      </w:r>
      <w:r w:rsidRPr="009F3944">
        <w:tab/>
        <w:t>Review of decisions—ch 2 (Administration)</w:t>
      </w:r>
    </w:p>
    <w:p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FD297F" w:rsidRPr="009F3944" w:rsidTr="00C0253D">
        <w:trPr>
          <w:cantSplit/>
          <w:tblHeader/>
        </w:trPr>
        <w:tc>
          <w:tcPr>
            <w:tcW w:w="1101" w:type="dxa"/>
            <w:tcBorders>
              <w:bottom w:val="single" w:sz="4" w:space="0" w:color="auto"/>
            </w:tcBorders>
          </w:tcPr>
          <w:p w:rsidR="00FD297F" w:rsidRPr="009F3944" w:rsidRDefault="00FD297F" w:rsidP="00C0253D">
            <w:pPr>
              <w:pStyle w:val="TableColHd"/>
            </w:pPr>
            <w:r w:rsidRPr="009F3944">
              <w:t>column 1</w:t>
            </w:r>
          </w:p>
          <w:p w:rsidR="00FD297F" w:rsidRPr="009F3944" w:rsidRDefault="00FD297F" w:rsidP="00C0253D">
            <w:pPr>
              <w:pStyle w:val="TableColHd"/>
            </w:pPr>
            <w:r w:rsidRPr="009F3944">
              <w:t>item</w:t>
            </w:r>
          </w:p>
        </w:tc>
        <w:tc>
          <w:tcPr>
            <w:tcW w:w="1134" w:type="dxa"/>
            <w:tcBorders>
              <w:bottom w:val="single" w:sz="4" w:space="0" w:color="auto"/>
            </w:tcBorders>
          </w:tcPr>
          <w:p w:rsidR="00FD297F" w:rsidRPr="009F3944" w:rsidRDefault="00FD297F" w:rsidP="00C0253D">
            <w:pPr>
              <w:pStyle w:val="TableColHd"/>
            </w:pPr>
            <w:r w:rsidRPr="009F3944">
              <w:t>column 2</w:t>
            </w:r>
          </w:p>
          <w:p w:rsidR="00FD297F" w:rsidRPr="009F3944" w:rsidRDefault="00FD297F" w:rsidP="00C0253D">
            <w:pPr>
              <w:pStyle w:val="TableColHd"/>
            </w:pPr>
            <w:r w:rsidRPr="009F3944">
              <w:t>section</w:t>
            </w:r>
          </w:p>
        </w:tc>
        <w:tc>
          <w:tcPr>
            <w:tcW w:w="3827" w:type="dxa"/>
            <w:tcBorders>
              <w:bottom w:val="single" w:sz="4" w:space="0" w:color="auto"/>
            </w:tcBorders>
          </w:tcPr>
          <w:p w:rsidR="00FD297F" w:rsidRPr="009F3944" w:rsidRDefault="00FD297F" w:rsidP="00C0253D">
            <w:pPr>
              <w:pStyle w:val="TableColHd"/>
            </w:pPr>
            <w:r w:rsidRPr="009F3944">
              <w:t>column 3</w:t>
            </w:r>
          </w:p>
          <w:p w:rsidR="00FD297F" w:rsidRPr="009F3944" w:rsidRDefault="00FD297F" w:rsidP="00C0253D">
            <w:pPr>
              <w:pStyle w:val="TableColHd"/>
            </w:pPr>
            <w:r w:rsidRPr="009F3944">
              <w:t>decision</w:t>
            </w:r>
          </w:p>
        </w:tc>
        <w:tc>
          <w:tcPr>
            <w:tcW w:w="1886" w:type="dxa"/>
            <w:tcBorders>
              <w:bottom w:val="single" w:sz="4" w:space="0" w:color="auto"/>
            </w:tcBorders>
          </w:tcPr>
          <w:p w:rsidR="00FD297F" w:rsidRPr="009F3944" w:rsidRDefault="00FD297F" w:rsidP="00C0253D">
            <w:pPr>
              <w:pStyle w:val="TableColHd"/>
            </w:pPr>
            <w:r w:rsidRPr="009F3944">
              <w:t>column 4</w:t>
            </w:r>
          </w:p>
          <w:p w:rsidR="00FD297F" w:rsidRPr="009F3944" w:rsidRDefault="00FD297F" w:rsidP="00C0253D">
            <w:pPr>
              <w:pStyle w:val="TableColHd"/>
            </w:pPr>
            <w:r w:rsidRPr="009F3944">
              <w:t>organisation</w:t>
            </w:r>
          </w:p>
        </w:tc>
      </w:tr>
      <w:tr w:rsidR="00FD297F" w:rsidRPr="009F3944" w:rsidTr="00C0253D">
        <w:trPr>
          <w:cantSplit/>
        </w:trPr>
        <w:tc>
          <w:tcPr>
            <w:tcW w:w="1101" w:type="dxa"/>
            <w:tcBorders>
              <w:top w:val="single" w:sz="4" w:space="0" w:color="auto"/>
            </w:tcBorders>
          </w:tcPr>
          <w:p w:rsidR="00FD297F" w:rsidRPr="009F3944" w:rsidRDefault="00FD297F" w:rsidP="00C0253D">
            <w:pPr>
              <w:pStyle w:val="TableNumbered"/>
              <w:numPr>
                <w:ilvl w:val="0"/>
                <w:numId w:val="0"/>
              </w:numPr>
              <w:ind w:left="360" w:hanging="360"/>
            </w:pPr>
            <w:r w:rsidRPr="009F3944">
              <w:t xml:space="preserve">1 </w:t>
            </w:r>
          </w:p>
        </w:tc>
        <w:tc>
          <w:tcPr>
            <w:tcW w:w="1134" w:type="dxa"/>
            <w:tcBorders>
              <w:top w:val="single" w:sz="4" w:space="0" w:color="auto"/>
            </w:tcBorders>
          </w:tcPr>
          <w:p w:rsidR="00FD297F" w:rsidRPr="009F3944" w:rsidRDefault="00FD297F" w:rsidP="00C0253D">
            <w:pPr>
              <w:pStyle w:val="TableText10"/>
            </w:pPr>
            <w:r w:rsidRPr="009F3944">
              <w:t>63 (1)</w:t>
            </w:r>
          </w:p>
        </w:tc>
        <w:tc>
          <w:tcPr>
            <w:tcW w:w="3827" w:type="dxa"/>
            <w:tcBorders>
              <w:top w:val="single" w:sz="4" w:space="0" w:color="auto"/>
            </w:tcBorders>
          </w:tcPr>
          <w:p w:rsidR="00FD297F" w:rsidRPr="009F3944" w:rsidRDefault="00FD297F" w:rsidP="00C0253D">
            <w:pPr>
              <w:pStyle w:val="TableText10"/>
            </w:pPr>
            <w:r w:rsidRPr="009F3944">
              <w:t>refuse to approve organisation as suitable entity to be approved care and protection organisation</w:t>
            </w:r>
          </w:p>
        </w:tc>
        <w:tc>
          <w:tcPr>
            <w:tcW w:w="1886" w:type="dxa"/>
            <w:tcBorders>
              <w:top w:val="single" w:sz="4" w:space="0" w:color="auto"/>
            </w:tcBorders>
          </w:tcPr>
          <w:p w:rsidR="00FD297F" w:rsidRPr="009F3944" w:rsidRDefault="00FD297F" w:rsidP="00C0253D">
            <w:pPr>
              <w:pStyle w:val="TableText10"/>
            </w:pPr>
            <w:r w:rsidRPr="009F3944">
              <w:t>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2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revoke approval of organisation as suitable entity to be approved care and protection organisation</w:t>
            </w:r>
          </w:p>
        </w:tc>
        <w:tc>
          <w:tcPr>
            <w:tcW w:w="1886" w:type="dxa"/>
          </w:tcPr>
          <w:p w:rsidR="00FD297F" w:rsidRPr="009F3944" w:rsidRDefault="00FD297F" w:rsidP="00C0253D">
            <w:pPr>
              <w:pStyle w:val="TableText10"/>
            </w:pPr>
            <w:r w:rsidRPr="009F3944">
              <w:t>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3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refuse to approve individual as suitable entity to be responsible person for approved care and protection organisation</w:t>
            </w:r>
          </w:p>
        </w:tc>
        <w:tc>
          <w:tcPr>
            <w:tcW w:w="1886" w:type="dxa"/>
          </w:tcPr>
          <w:p w:rsidR="00FD297F" w:rsidRPr="009F3944" w:rsidRDefault="00FD297F" w:rsidP="00C0253D">
            <w:pPr>
              <w:pStyle w:val="TableText10"/>
            </w:pPr>
            <w:r w:rsidRPr="009F3944">
              <w:t>individual or 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4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revoke approval of individual as suitable entity to be responsible person for approved care and protection organisation</w:t>
            </w:r>
          </w:p>
        </w:tc>
        <w:tc>
          <w:tcPr>
            <w:tcW w:w="1886" w:type="dxa"/>
          </w:tcPr>
          <w:p w:rsidR="00FD297F" w:rsidRPr="009F3944" w:rsidRDefault="00FD297F" w:rsidP="00C0253D">
            <w:pPr>
              <w:pStyle w:val="TableText10"/>
            </w:pPr>
            <w:r w:rsidRPr="009F3944">
              <w:t>individual or organisation</w:t>
            </w:r>
          </w:p>
        </w:tc>
      </w:tr>
    </w:tbl>
    <w:p w:rsidR="00FD297F" w:rsidRPr="009F3944" w:rsidRDefault="00FD297F" w:rsidP="00FD297F"/>
    <w:p w:rsidR="00FD297F" w:rsidRDefault="00FD297F" w:rsidP="00FD297F">
      <w:r>
        <w:rPr>
          <w:b/>
        </w:rPr>
        <w:br w:type="page"/>
      </w:r>
    </w:p>
    <w:p w:rsidR="00FD297F" w:rsidRPr="009F3944" w:rsidRDefault="00FD297F" w:rsidP="00FD297F">
      <w:pPr>
        <w:pStyle w:val="TableHd"/>
        <w:keepNext w:val="0"/>
        <w:keepLines/>
        <w:suppressLineNumbers/>
        <w:ind w:left="1418" w:hanging="1418"/>
      </w:pPr>
      <w:r w:rsidRPr="009F3944">
        <w:t>Table 839.1A</w:t>
      </w:r>
      <w:r w:rsidRPr="009F3944">
        <w:tab/>
        <w:t>Review of decisions—ch 15 (Care and protection—director</w:t>
      </w:r>
      <w:r w:rsidRPr="009F3944">
        <w:noBreakHyphen/>
        <w:t>general has aspect of parental responsibility)</w:t>
      </w:r>
    </w:p>
    <w:p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035"/>
        <w:gridCol w:w="3827"/>
        <w:gridCol w:w="1886"/>
      </w:tblGrid>
      <w:tr w:rsidR="00FD297F" w:rsidRPr="009F3944" w:rsidTr="00C0253D">
        <w:trPr>
          <w:cantSplit/>
          <w:tblHeader/>
        </w:trPr>
        <w:tc>
          <w:tcPr>
            <w:tcW w:w="1200" w:type="dxa"/>
            <w:tcBorders>
              <w:bottom w:val="single" w:sz="4" w:space="0" w:color="auto"/>
            </w:tcBorders>
          </w:tcPr>
          <w:p w:rsidR="00FD297F" w:rsidRPr="009F3944" w:rsidRDefault="00FD297F" w:rsidP="00C0253D">
            <w:pPr>
              <w:pStyle w:val="TableColHd"/>
            </w:pPr>
            <w:r w:rsidRPr="009F3944">
              <w:t>column 1</w:t>
            </w:r>
          </w:p>
          <w:p w:rsidR="00FD297F" w:rsidRPr="009F3944" w:rsidRDefault="00FD297F" w:rsidP="00C0253D">
            <w:pPr>
              <w:pStyle w:val="TableColHd"/>
            </w:pPr>
            <w:r w:rsidRPr="009F3944">
              <w:t>item</w:t>
            </w:r>
          </w:p>
        </w:tc>
        <w:tc>
          <w:tcPr>
            <w:tcW w:w="1035" w:type="dxa"/>
            <w:tcBorders>
              <w:bottom w:val="single" w:sz="4" w:space="0" w:color="auto"/>
            </w:tcBorders>
          </w:tcPr>
          <w:p w:rsidR="00FD297F" w:rsidRPr="009F3944" w:rsidRDefault="00FD297F" w:rsidP="00C0253D">
            <w:pPr>
              <w:pStyle w:val="TableColHd"/>
            </w:pPr>
            <w:r w:rsidRPr="009F3944">
              <w:t>column 2</w:t>
            </w:r>
          </w:p>
          <w:p w:rsidR="00FD297F" w:rsidRPr="009F3944" w:rsidRDefault="00FD297F" w:rsidP="00C0253D">
            <w:pPr>
              <w:pStyle w:val="TableColHd"/>
            </w:pPr>
            <w:r w:rsidRPr="009F3944">
              <w:t>section</w:t>
            </w:r>
          </w:p>
        </w:tc>
        <w:tc>
          <w:tcPr>
            <w:tcW w:w="3827" w:type="dxa"/>
            <w:tcBorders>
              <w:bottom w:val="single" w:sz="4" w:space="0" w:color="auto"/>
            </w:tcBorders>
          </w:tcPr>
          <w:p w:rsidR="00FD297F" w:rsidRPr="009F3944" w:rsidRDefault="00FD297F" w:rsidP="00C0253D">
            <w:pPr>
              <w:pStyle w:val="TableColHd"/>
            </w:pPr>
            <w:r w:rsidRPr="009F3944">
              <w:t>column 3</w:t>
            </w:r>
          </w:p>
          <w:p w:rsidR="00FD297F" w:rsidRPr="009F3944" w:rsidRDefault="00FD297F" w:rsidP="00C0253D">
            <w:pPr>
              <w:pStyle w:val="TableColHd"/>
            </w:pPr>
            <w:r w:rsidRPr="009F3944">
              <w:t>decision</w:t>
            </w:r>
          </w:p>
        </w:tc>
        <w:tc>
          <w:tcPr>
            <w:tcW w:w="1886" w:type="dxa"/>
            <w:tcBorders>
              <w:bottom w:val="single" w:sz="4" w:space="0" w:color="auto"/>
            </w:tcBorders>
          </w:tcPr>
          <w:p w:rsidR="00FD297F" w:rsidRPr="009F3944" w:rsidRDefault="00FD297F" w:rsidP="00C0253D">
            <w:pPr>
              <w:pStyle w:val="TableColHd"/>
            </w:pPr>
            <w:r w:rsidRPr="009F3944">
              <w:t>column 4</w:t>
            </w:r>
          </w:p>
          <w:p w:rsidR="00FD297F" w:rsidRPr="009F3944" w:rsidRDefault="00FD297F" w:rsidP="00C0253D">
            <w:pPr>
              <w:pStyle w:val="TableColHd"/>
            </w:pPr>
            <w:r w:rsidRPr="009F3944">
              <w:t>entity</w:t>
            </w:r>
          </w:p>
        </w:tc>
      </w:tr>
      <w:tr w:rsidR="00FD297F" w:rsidRPr="009F3944" w:rsidTr="00C0253D">
        <w:trPr>
          <w:cantSplit/>
        </w:trPr>
        <w:tc>
          <w:tcPr>
            <w:tcW w:w="1200" w:type="dxa"/>
            <w:tcBorders>
              <w:top w:val="single" w:sz="4" w:space="0" w:color="auto"/>
            </w:tcBorders>
          </w:tcPr>
          <w:p w:rsidR="00FD297F" w:rsidRPr="0039267F" w:rsidRDefault="00FD297F" w:rsidP="00C0253D">
            <w:pPr>
              <w:pStyle w:val="TableNumbered"/>
              <w:keepNext/>
              <w:numPr>
                <w:ilvl w:val="0"/>
                <w:numId w:val="0"/>
              </w:numPr>
            </w:pPr>
            <w:r w:rsidRPr="0039267F">
              <w:t>1</w:t>
            </w:r>
          </w:p>
        </w:tc>
        <w:tc>
          <w:tcPr>
            <w:tcW w:w="1035" w:type="dxa"/>
            <w:tcBorders>
              <w:top w:val="single" w:sz="4" w:space="0" w:color="auto"/>
            </w:tcBorders>
          </w:tcPr>
          <w:p w:rsidR="00FD297F" w:rsidRPr="0039267F" w:rsidRDefault="00FD297F" w:rsidP="00C0253D">
            <w:pPr>
              <w:pStyle w:val="TableText10"/>
              <w:keepNext/>
            </w:pPr>
            <w:r w:rsidRPr="0039267F">
              <w:t>514B</w:t>
            </w:r>
          </w:p>
        </w:tc>
        <w:tc>
          <w:tcPr>
            <w:tcW w:w="3827" w:type="dxa"/>
            <w:tcBorders>
              <w:top w:val="single" w:sz="4" w:space="0" w:color="auto"/>
            </w:tcBorders>
          </w:tcPr>
          <w:p w:rsidR="00FD297F" w:rsidRPr="0039267F" w:rsidRDefault="00FD297F" w:rsidP="00C0253D">
            <w:pPr>
              <w:pStyle w:val="TableText10"/>
              <w:keepNext/>
            </w:pPr>
            <w:r w:rsidRPr="0039267F">
              <w:t>refuse to approve person as approved carer</w:t>
            </w:r>
          </w:p>
        </w:tc>
        <w:tc>
          <w:tcPr>
            <w:tcW w:w="1886" w:type="dxa"/>
            <w:tcBorders>
              <w:top w:val="single" w:sz="4" w:space="0" w:color="auto"/>
            </w:tcBorders>
          </w:tcPr>
          <w:p w:rsidR="00FD297F" w:rsidRPr="0039267F" w:rsidRDefault="00FD297F" w:rsidP="00C0253D">
            <w:pPr>
              <w:pStyle w:val="TableText10"/>
              <w:keepNext/>
            </w:pPr>
            <w:r w:rsidRPr="0039267F">
              <w:t>person</w:t>
            </w:r>
          </w:p>
        </w:tc>
      </w:tr>
      <w:tr w:rsidR="00FD297F" w:rsidRPr="009F3944" w:rsidTr="00C0253D">
        <w:trPr>
          <w:cantSplit/>
        </w:trPr>
        <w:tc>
          <w:tcPr>
            <w:tcW w:w="1200" w:type="dxa"/>
          </w:tcPr>
          <w:p w:rsidR="00FD297F" w:rsidRPr="0039267F" w:rsidRDefault="00FD297F" w:rsidP="00C0253D">
            <w:pPr>
              <w:pStyle w:val="TableNumbered"/>
              <w:numPr>
                <w:ilvl w:val="0"/>
                <w:numId w:val="0"/>
              </w:numPr>
            </w:pPr>
            <w:r>
              <w:t>2</w:t>
            </w:r>
          </w:p>
        </w:tc>
        <w:tc>
          <w:tcPr>
            <w:tcW w:w="1035" w:type="dxa"/>
          </w:tcPr>
          <w:p w:rsidR="00FD297F" w:rsidRPr="0039267F" w:rsidRDefault="00FD297F" w:rsidP="00C0253D">
            <w:pPr>
              <w:pStyle w:val="TableText10"/>
            </w:pPr>
            <w:r w:rsidRPr="0039267F">
              <w:t>514E</w:t>
            </w:r>
          </w:p>
        </w:tc>
        <w:tc>
          <w:tcPr>
            <w:tcW w:w="3827" w:type="dxa"/>
          </w:tcPr>
          <w:p w:rsidR="00FD297F" w:rsidRPr="0039267F" w:rsidRDefault="00FD297F" w:rsidP="00C0253D">
            <w:pPr>
              <w:pStyle w:val="TableText10"/>
            </w:pPr>
            <w:r w:rsidRPr="0039267F">
              <w:t>refuse to renew person’s approval as approved carer</w:t>
            </w:r>
          </w:p>
        </w:tc>
        <w:tc>
          <w:tcPr>
            <w:tcW w:w="1886" w:type="dxa"/>
          </w:tcPr>
          <w:p w:rsidR="00FD297F" w:rsidRPr="0039267F" w:rsidRDefault="00FD297F" w:rsidP="00C0253D">
            <w:pPr>
              <w:pStyle w:val="TableText10"/>
            </w:pPr>
            <w:r w:rsidRPr="0039267F">
              <w:t>person</w:t>
            </w:r>
          </w:p>
        </w:tc>
      </w:tr>
      <w:tr w:rsidR="00A05C10" w:rsidRPr="009F3944" w:rsidTr="00C0253D">
        <w:trPr>
          <w:cantSplit/>
        </w:trPr>
        <w:tc>
          <w:tcPr>
            <w:tcW w:w="1200" w:type="dxa"/>
          </w:tcPr>
          <w:p w:rsidR="00A05C10" w:rsidRPr="00C76309" w:rsidRDefault="00A05C10" w:rsidP="00A05C10">
            <w:pPr>
              <w:pStyle w:val="TableNumbered"/>
              <w:numPr>
                <w:ilvl w:val="0"/>
                <w:numId w:val="0"/>
              </w:numPr>
            </w:pPr>
            <w:r>
              <w:t>3</w:t>
            </w:r>
          </w:p>
        </w:tc>
        <w:tc>
          <w:tcPr>
            <w:tcW w:w="1035" w:type="dxa"/>
          </w:tcPr>
          <w:p w:rsidR="00A05C10" w:rsidRPr="00C76309" w:rsidRDefault="00A05C10" w:rsidP="00A05C10">
            <w:pPr>
              <w:pStyle w:val="TableText10"/>
            </w:pPr>
            <w:r w:rsidRPr="00C76309">
              <w:t>514EA</w:t>
            </w:r>
          </w:p>
        </w:tc>
        <w:tc>
          <w:tcPr>
            <w:tcW w:w="3827" w:type="dxa"/>
          </w:tcPr>
          <w:p w:rsidR="00A05C10" w:rsidRPr="00C76309" w:rsidRDefault="00A05C10" w:rsidP="00A05C10">
            <w:pPr>
              <w:pStyle w:val="TableText10"/>
            </w:pPr>
            <w:r w:rsidRPr="00C76309">
              <w:t>revoke person’s approval as approved carer</w:t>
            </w:r>
          </w:p>
        </w:tc>
        <w:tc>
          <w:tcPr>
            <w:tcW w:w="1886" w:type="dxa"/>
          </w:tcPr>
          <w:p w:rsidR="00A05C10" w:rsidRPr="00C76309" w:rsidRDefault="00A05C10" w:rsidP="00A05C10">
            <w:pPr>
              <w:pStyle w:val="TableText10"/>
            </w:pPr>
            <w:r w:rsidRPr="00C76309">
              <w:t>person</w:t>
            </w:r>
          </w:p>
        </w:tc>
      </w:tr>
      <w:tr w:rsidR="00FD297F" w:rsidRPr="009F3944" w:rsidTr="00C0253D">
        <w:trPr>
          <w:cantSplit/>
        </w:trPr>
        <w:tc>
          <w:tcPr>
            <w:tcW w:w="1200" w:type="dxa"/>
          </w:tcPr>
          <w:p w:rsidR="00FD297F" w:rsidRPr="009F3944" w:rsidRDefault="00A05C10" w:rsidP="00C0253D">
            <w:pPr>
              <w:pStyle w:val="TableNumbered"/>
              <w:numPr>
                <w:ilvl w:val="0"/>
                <w:numId w:val="0"/>
              </w:numPr>
            </w:pPr>
            <w:r>
              <w:t>4</w:t>
            </w:r>
          </w:p>
        </w:tc>
        <w:tc>
          <w:tcPr>
            <w:tcW w:w="1035" w:type="dxa"/>
          </w:tcPr>
          <w:p w:rsidR="00FD297F" w:rsidRPr="009F3944" w:rsidRDefault="00FD297F" w:rsidP="00C0253D">
            <w:pPr>
              <w:pStyle w:val="TableText10"/>
            </w:pPr>
            <w:r w:rsidRPr="009F3944">
              <w:t>516</w:t>
            </w:r>
          </w:p>
        </w:tc>
        <w:tc>
          <w:tcPr>
            <w:tcW w:w="3827" w:type="dxa"/>
          </w:tcPr>
          <w:p w:rsidR="00FD297F" w:rsidRPr="009F3944" w:rsidRDefault="00FD297F" w:rsidP="00C0253D">
            <w:pPr>
              <w:pStyle w:val="TableText10"/>
            </w:pPr>
            <w:r w:rsidRPr="009F3944">
              <w:t>refuse to authorise person as kinship carer</w:t>
            </w:r>
          </w:p>
        </w:tc>
        <w:tc>
          <w:tcPr>
            <w:tcW w:w="1886" w:type="dxa"/>
          </w:tcPr>
          <w:p w:rsidR="00FD297F" w:rsidRPr="009F3944" w:rsidRDefault="00FD297F" w:rsidP="00C0253D">
            <w:pPr>
              <w:pStyle w:val="TableText10"/>
            </w:pPr>
            <w:r w:rsidRPr="009F3944">
              <w:t>person</w:t>
            </w:r>
          </w:p>
        </w:tc>
      </w:tr>
      <w:tr w:rsidR="00FD297F" w:rsidRPr="009F3944" w:rsidTr="00C0253D">
        <w:trPr>
          <w:cantSplit/>
        </w:trPr>
        <w:tc>
          <w:tcPr>
            <w:tcW w:w="1200" w:type="dxa"/>
          </w:tcPr>
          <w:p w:rsidR="00FD297F" w:rsidRPr="009F3944" w:rsidRDefault="00A05C10" w:rsidP="00C0253D">
            <w:pPr>
              <w:pStyle w:val="TableNumbered"/>
              <w:numPr>
                <w:ilvl w:val="0"/>
                <w:numId w:val="0"/>
              </w:numPr>
            </w:pPr>
            <w:r>
              <w:t>5</w:t>
            </w:r>
          </w:p>
        </w:tc>
        <w:tc>
          <w:tcPr>
            <w:tcW w:w="1035" w:type="dxa"/>
          </w:tcPr>
          <w:p w:rsidR="00FD297F" w:rsidRPr="009F3944" w:rsidRDefault="00FD297F" w:rsidP="00C0253D">
            <w:pPr>
              <w:pStyle w:val="TableText10"/>
            </w:pPr>
            <w:r w:rsidRPr="009F3944">
              <w:t>518</w:t>
            </w:r>
          </w:p>
        </w:tc>
        <w:tc>
          <w:tcPr>
            <w:tcW w:w="3827" w:type="dxa"/>
          </w:tcPr>
          <w:p w:rsidR="00FD297F" w:rsidRPr="009F3944" w:rsidRDefault="00FD297F" w:rsidP="00C0253D">
            <w:pPr>
              <w:pStyle w:val="TableText10"/>
            </w:pPr>
            <w:r w:rsidRPr="009F3944">
              <w:t>refuse to authorise person as foster carer</w:t>
            </w:r>
          </w:p>
        </w:tc>
        <w:tc>
          <w:tcPr>
            <w:tcW w:w="1886" w:type="dxa"/>
          </w:tcPr>
          <w:p w:rsidR="00FD297F" w:rsidRPr="009F3944" w:rsidRDefault="00FD297F" w:rsidP="00C0253D">
            <w:pPr>
              <w:pStyle w:val="TableText10"/>
            </w:pPr>
            <w:r w:rsidRPr="009F3944">
              <w:t>person</w:t>
            </w:r>
          </w:p>
        </w:tc>
      </w:tr>
      <w:tr w:rsidR="00FD297F" w:rsidRPr="009F3944" w:rsidTr="00C0253D">
        <w:trPr>
          <w:cantSplit/>
        </w:trPr>
        <w:tc>
          <w:tcPr>
            <w:tcW w:w="1200" w:type="dxa"/>
          </w:tcPr>
          <w:p w:rsidR="00FD297F" w:rsidRPr="009F3944" w:rsidRDefault="00A05C10" w:rsidP="00C0253D">
            <w:pPr>
              <w:pStyle w:val="TableNumbered"/>
              <w:numPr>
                <w:ilvl w:val="0"/>
                <w:numId w:val="0"/>
              </w:numPr>
            </w:pPr>
            <w:r>
              <w:t>6</w:t>
            </w:r>
          </w:p>
        </w:tc>
        <w:tc>
          <w:tcPr>
            <w:tcW w:w="1035" w:type="dxa"/>
          </w:tcPr>
          <w:p w:rsidR="00FD297F" w:rsidRPr="009F3944" w:rsidRDefault="00FD297F" w:rsidP="00C0253D">
            <w:pPr>
              <w:pStyle w:val="TableText10"/>
            </w:pPr>
            <w:r w:rsidRPr="009F3944">
              <w:t>520</w:t>
            </w:r>
          </w:p>
        </w:tc>
        <w:tc>
          <w:tcPr>
            <w:tcW w:w="3827" w:type="dxa"/>
          </w:tcPr>
          <w:p w:rsidR="00FD297F" w:rsidRPr="009F3944" w:rsidRDefault="00FD297F" w:rsidP="00C0253D">
            <w:pPr>
              <w:pStyle w:val="TableText10"/>
            </w:pPr>
            <w:r w:rsidRPr="009F3944">
              <w:t>refuse to authorise approved residential care organisation as residential care service</w:t>
            </w:r>
          </w:p>
        </w:tc>
        <w:tc>
          <w:tcPr>
            <w:tcW w:w="1886" w:type="dxa"/>
          </w:tcPr>
          <w:p w:rsidR="00FD297F" w:rsidRPr="009F3944" w:rsidRDefault="00FD297F" w:rsidP="00C0253D">
            <w:pPr>
              <w:pStyle w:val="TableText10"/>
            </w:pPr>
            <w:r w:rsidRPr="009F3944">
              <w:t>approved residential care organisation</w:t>
            </w:r>
          </w:p>
        </w:tc>
      </w:tr>
      <w:tr w:rsidR="00FD297F" w:rsidRPr="009F3944" w:rsidTr="00C0253D">
        <w:trPr>
          <w:cantSplit/>
        </w:trPr>
        <w:tc>
          <w:tcPr>
            <w:tcW w:w="1200" w:type="dxa"/>
          </w:tcPr>
          <w:p w:rsidR="00FD297F" w:rsidRPr="009F3944" w:rsidRDefault="00A05C10" w:rsidP="00C0253D">
            <w:pPr>
              <w:pStyle w:val="TableNumbered"/>
              <w:numPr>
                <w:ilvl w:val="0"/>
                <w:numId w:val="0"/>
              </w:numPr>
            </w:pPr>
            <w:r>
              <w:t>7</w:t>
            </w:r>
          </w:p>
        </w:tc>
        <w:tc>
          <w:tcPr>
            <w:tcW w:w="1035" w:type="dxa"/>
          </w:tcPr>
          <w:p w:rsidR="00FD297F" w:rsidRPr="009F3944" w:rsidRDefault="00FD297F" w:rsidP="00C0253D">
            <w:pPr>
              <w:pStyle w:val="TableText10"/>
            </w:pPr>
            <w:r w:rsidRPr="009F3944">
              <w:t>524 (4)</w:t>
            </w:r>
          </w:p>
        </w:tc>
        <w:tc>
          <w:tcPr>
            <w:tcW w:w="3827" w:type="dxa"/>
          </w:tcPr>
          <w:p w:rsidR="00FD297F" w:rsidRPr="009F3944" w:rsidRDefault="00FD297F" w:rsidP="00C0253D">
            <w:pPr>
              <w:pStyle w:val="TableText10"/>
            </w:pPr>
            <w:r w:rsidRPr="009F3944">
              <w:t>revoke authorisation of approved residential care organisation as residential care service</w:t>
            </w:r>
          </w:p>
        </w:tc>
        <w:tc>
          <w:tcPr>
            <w:tcW w:w="1886" w:type="dxa"/>
          </w:tcPr>
          <w:p w:rsidR="00FD297F" w:rsidRPr="009F3944" w:rsidRDefault="00FD297F" w:rsidP="00C0253D">
            <w:pPr>
              <w:pStyle w:val="TableText10"/>
            </w:pPr>
            <w:r w:rsidRPr="009F3944">
              <w:t>approved residential care organisation</w:t>
            </w:r>
          </w:p>
        </w:tc>
      </w:tr>
      <w:tr w:rsidR="00FD297F" w:rsidRPr="009F3944" w:rsidTr="00C0253D">
        <w:trPr>
          <w:cantSplit/>
        </w:trPr>
        <w:tc>
          <w:tcPr>
            <w:tcW w:w="1200" w:type="dxa"/>
          </w:tcPr>
          <w:p w:rsidR="00FD297F" w:rsidRPr="009F3944" w:rsidRDefault="00A05C10" w:rsidP="00C0253D">
            <w:pPr>
              <w:pStyle w:val="TableNumbered"/>
              <w:numPr>
                <w:ilvl w:val="0"/>
                <w:numId w:val="0"/>
              </w:numPr>
            </w:pPr>
            <w:r>
              <w:t>8</w:t>
            </w:r>
          </w:p>
        </w:tc>
        <w:tc>
          <w:tcPr>
            <w:tcW w:w="1035" w:type="dxa"/>
          </w:tcPr>
          <w:p w:rsidR="00FD297F" w:rsidRPr="009F3944" w:rsidRDefault="00FD297F" w:rsidP="00C0253D">
            <w:pPr>
              <w:pStyle w:val="TableText10"/>
            </w:pPr>
            <w:r w:rsidRPr="009F3944">
              <w:t>525 (1)</w:t>
            </w:r>
          </w:p>
        </w:tc>
        <w:tc>
          <w:tcPr>
            <w:tcW w:w="3827" w:type="dxa"/>
          </w:tcPr>
          <w:p w:rsidR="00FD297F" w:rsidRPr="009F3944" w:rsidRDefault="00FD297F" w:rsidP="00C0253D">
            <w:pPr>
              <w:pStyle w:val="TableText10"/>
            </w:pPr>
            <w:r w:rsidRPr="009F3944">
              <w:t>refuse to approve place operated by approved residential care organisation as place of care</w:t>
            </w:r>
          </w:p>
        </w:tc>
        <w:tc>
          <w:tcPr>
            <w:tcW w:w="1886" w:type="dxa"/>
          </w:tcPr>
          <w:p w:rsidR="00FD297F" w:rsidRPr="009F3944" w:rsidRDefault="00FD297F" w:rsidP="00C0253D">
            <w:pPr>
              <w:pStyle w:val="TableText10"/>
            </w:pPr>
            <w:r w:rsidRPr="009F3944">
              <w:t>approved residential care organisation</w:t>
            </w:r>
          </w:p>
        </w:tc>
      </w:tr>
      <w:tr w:rsidR="00FD297F" w:rsidRPr="009F3944" w:rsidTr="00C0253D">
        <w:trPr>
          <w:cantSplit/>
        </w:trPr>
        <w:tc>
          <w:tcPr>
            <w:tcW w:w="1200" w:type="dxa"/>
          </w:tcPr>
          <w:p w:rsidR="00FD297F" w:rsidRPr="009F3944" w:rsidRDefault="00A05C10" w:rsidP="00C0253D">
            <w:pPr>
              <w:pStyle w:val="TableNumbered"/>
              <w:numPr>
                <w:ilvl w:val="0"/>
                <w:numId w:val="0"/>
              </w:numPr>
            </w:pPr>
            <w:r>
              <w:t>9</w:t>
            </w:r>
          </w:p>
        </w:tc>
        <w:tc>
          <w:tcPr>
            <w:tcW w:w="1035" w:type="dxa"/>
          </w:tcPr>
          <w:p w:rsidR="00FD297F" w:rsidRPr="009F3944" w:rsidRDefault="00FD297F" w:rsidP="00C0253D">
            <w:pPr>
              <w:pStyle w:val="TableText10"/>
            </w:pPr>
            <w:r w:rsidRPr="009F3944">
              <w:t>525 (4)</w:t>
            </w:r>
          </w:p>
        </w:tc>
        <w:tc>
          <w:tcPr>
            <w:tcW w:w="3827" w:type="dxa"/>
          </w:tcPr>
          <w:p w:rsidR="00FD297F" w:rsidRPr="009F3944" w:rsidRDefault="00FD297F" w:rsidP="00C0253D">
            <w:pPr>
              <w:pStyle w:val="TableText10"/>
            </w:pPr>
            <w:r w:rsidRPr="009F3944">
              <w:t>revoke approval of place operated by approved residential care organisation as place of care</w:t>
            </w:r>
          </w:p>
        </w:tc>
        <w:tc>
          <w:tcPr>
            <w:tcW w:w="1886" w:type="dxa"/>
          </w:tcPr>
          <w:p w:rsidR="00FD297F" w:rsidRPr="009F3944" w:rsidRDefault="00FD297F" w:rsidP="00C0253D">
            <w:pPr>
              <w:pStyle w:val="TableText10"/>
            </w:pPr>
            <w:r w:rsidRPr="009F3944">
              <w:t>approved residential care organisation</w:t>
            </w:r>
          </w:p>
        </w:tc>
      </w:tr>
    </w:tbl>
    <w:p w:rsidR="00FD297F" w:rsidRDefault="00FD297F" w:rsidP="00FD297F">
      <w:pPr>
        <w:pStyle w:val="TableHd"/>
        <w:suppressLineNumbers/>
      </w:pPr>
      <w:r>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FD297F" w:rsidTr="00C0253D">
        <w:trPr>
          <w:cantSplit/>
          <w:tblHeader/>
        </w:trPr>
        <w:tc>
          <w:tcPr>
            <w:tcW w:w="1134" w:type="dxa"/>
            <w:tcBorders>
              <w:bottom w:val="single" w:sz="4" w:space="0" w:color="auto"/>
            </w:tcBorders>
          </w:tcPr>
          <w:p w:rsidR="00FD297F" w:rsidRDefault="00FD297F" w:rsidP="00C0253D">
            <w:pPr>
              <w:pStyle w:val="TableColHd"/>
            </w:pPr>
            <w:r>
              <w:t>column 1</w:t>
            </w:r>
          </w:p>
          <w:p w:rsidR="00FD297F" w:rsidRDefault="00FD297F" w:rsidP="00C0253D">
            <w:pPr>
              <w:pStyle w:val="TableColHd"/>
            </w:pPr>
            <w:r>
              <w:t>item</w:t>
            </w:r>
          </w:p>
        </w:tc>
        <w:tc>
          <w:tcPr>
            <w:tcW w:w="1405" w:type="dxa"/>
            <w:tcBorders>
              <w:bottom w:val="single" w:sz="4" w:space="0" w:color="auto"/>
            </w:tcBorders>
          </w:tcPr>
          <w:p w:rsidR="00FD297F" w:rsidRDefault="00FD297F" w:rsidP="00C0253D">
            <w:pPr>
              <w:pStyle w:val="TableColHd"/>
            </w:pPr>
            <w:r>
              <w:t>column 2</w:t>
            </w:r>
          </w:p>
          <w:p w:rsidR="00FD297F" w:rsidRDefault="00FD297F" w:rsidP="00C0253D">
            <w:pPr>
              <w:pStyle w:val="TableColHd"/>
            </w:pPr>
            <w:r>
              <w:t xml:space="preserve">section </w:t>
            </w:r>
          </w:p>
        </w:tc>
        <w:tc>
          <w:tcPr>
            <w:tcW w:w="3366" w:type="dxa"/>
            <w:tcBorders>
              <w:bottom w:val="single" w:sz="4" w:space="0" w:color="auto"/>
            </w:tcBorders>
          </w:tcPr>
          <w:p w:rsidR="00FD297F" w:rsidRDefault="00FD297F" w:rsidP="00C0253D">
            <w:pPr>
              <w:pStyle w:val="TableColHd"/>
            </w:pPr>
            <w:r>
              <w:t>column 3</w:t>
            </w:r>
          </w:p>
          <w:p w:rsidR="00FD297F" w:rsidRDefault="00FD297F" w:rsidP="00C0253D">
            <w:pPr>
              <w:pStyle w:val="TableColHd"/>
            </w:pPr>
            <w:r>
              <w:t>decision</w:t>
            </w:r>
          </w:p>
        </w:tc>
        <w:tc>
          <w:tcPr>
            <w:tcW w:w="2043" w:type="dxa"/>
            <w:tcBorders>
              <w:bottom w:val="single" w:sz="4" w:space="0" w:color="auto"/>
            </w:tcBorders>
          </w:tcPr>
          <w:p w:rsidR="00FD297F" w:rsidRDefault="00FD297F" w:rsidP="00C0253D">
            <w:pPr>
              <w:pStyle w:val="TableColHd"/>
            </w:pPr>
            <w:r>
              <w:t>column 4</w:t>
            </w:r>
          </w:p>
          <w:p w:rsidR="00FD297F" w:rsidRDefault="00FD297F" w:rsidP="00C0253D">
            <w:pPr>
              <w:pStyle w:val="TableColHd"/>
            </w:pPr>
            <w:r>
              <w:t>entity</w:t>
            </w:r>
          </w:p>
        </w:tc>
      </w:tr>
      <w:tr w:rsidR="00FD297F" w:rsidTr="00C0253D">
        <w:trPr>
          <w:cantSplit/>
        </w:trPr>
        <w:tc>
          <w:tcPr>
            <w:tcW w:w="1134" w:type="dxa"/>
          </w:tcPr>
          <w:p w:rsidR="00FD297F" w:rsidRDefault="00FD297F" w:rsidP="00C0253D">
            <w:pPr>
              <w:pStyle w:val="TableText"/>
              <w:keepNext/>
            </w:pPr>
            <w:r>
              <w:t>1</w:t>
            </w:r>
          </w:p>
        </w:tc>
        <w:tc>
          <w:tcPr>
            <w:tcW w:w="1405" w:type="dxa"/>
          </w:tcPr>
          <w:p w:rsidR="00FD297F" w:rsidRDefault="00FD297F" w:rsidP="00C0253D">
            <w:pPr>
              <w:pStyle w:val="TableText"/>
              <w:keepNext/>
            </w:pPr>
            <w:r>
              <w:t xml:space="preserve">747 (3) </w:t>
            </w:r>
          </w:p>
        </w:tc>
        <w:tc>
          <w:tcPr>
            <w:tcW w:w="3366" w:type="dxa"/>
          </w:tcPr>
          <w:p w:rsidR="00FD297F" w:rsidRDefault="00FD297F" w:rsidP="00C0253D">
            <w:pPr>
              <w:pStyle w:val="TableText"/>
              <w:keepNext/>
            </w:pPr>
            <w:r>
              <w:t>refuse to give proprietor childcare service licence</w:t>
            </w:r>
          </w:p>
        </w:tc>
        <w:tc>
          <w:tcPr>
            <w:tcW w:w="2043" w:type="dxa"/>
          </w:tcPr>
          <w:p w:rsidR="00FD297F" w:rsidRDefault="00FD297F" w:rsidP="00C0253D">
            <w:pPr>
              <w:pStyle w:val="TableText"/>
              <w:keepNext/>
            </w:pPr>
            <w:r>
              <w:t>proprietor</w:t>
            </w:r>
          </w:p>
        </w:tc>
      </w:tr>
      <w:tr w:rsidR="00FD297F" w:rsidTr="00C0253D">
        <w:trPr>
          <w:cantSplit/>
        </w:trPr>
        <w:tc>
          <w:tcPr>
            <w:tcW w:w="1134" w:type="dxa"/>
          </w:tcPr>
          <w:p w:rsidR="00FD297F" w:rsidRDefault="00FD297F" w:rsidP="00C0253D">
            <w:pPr>
              <w:pStyle w:val="TableText"/>
              <w:keepNext/>
            </w:pPr>
            <w:r>
              <w:t>2</w:t>
            </w:r>
          </w:p>
        </w:tc>
        <w:tc>
          <w:tcPr>
            <w:tcW w:w="1405" w:type="dxa"/>
          </w:tcPr>
          <w:p w:rsidR="00FD297F" w:rsidRDefault="00FD297F" w:rsidP="00C0253D">
            <w:pPr>
              <w:pStyle w:val="TableText"/>
            </w:pPr>
            <w:r>
              <w:t xml:space="preserve">751 (4) </w:t>
            </w:r>
          </w:p>
        </w:tc>
        <w:tc>
          <w:tcPr>
            <w:tcW w:w="3366" w:type="dxa"/>
          </w:tcPr>
          <w:p w:rsidR="00FD297F" w:rsidRDefault="00FD297F" w:rsidP="00C0253D">
            <w:pPr>
              <w:pStyle w:val="TableText"/>
            </w:pPr>
            <w:r>
              <w:t>refuse to extend childcare service licence</w:t>
            </w:r>
          </w:p>
        </w:tc>
        <w:tc>
          <w:tcPr>
            <w:tcW w:w="2043" w:type="dxa"/>
          </w:tcPr>
          <w:p w:rsidR="00FD297F" w:rsidRDefault="00FD297F" w:rsidP="00C0253D">
            <w:pPr>
              <w:pStyle w:val="TableText"/>
            </w:pPr>
            <w:r>
              <w:t>licensed proprietor</w:t>
            </w:r>
          </w:p>
        </w:tc>
      </w:tr>
      <w:tr w:rsidR="00FD297F" w:rsidTr="00C0253D">
        <w:trPr>
          <w:cantSplit/>
        </w:trPr>
        <w:tc>
          <w:tcPr>
            <w:tcW w:w="1134" w:type="dxa"/>
          </w:tcPr>
          <w:p w:rsidR="00FD297F" w:rsidRDefault="00FD297F" w:rsidP="00C0253D">
            <w:pPr>
              <w:pStyle w:val="TableText"/>
            </w:pPr>
            <w:r>
              <w:t>3</w:t>
            </w:r>
          </w:p>
        </w:tc>
        <w:tc>
          <w:tcPr>
            <w:tcW w:w="1405" w:type="dxa"/>
          </w:tcPr>
          <w:p w:rsidR="00FD297F" w:rsidRDefault="00FD297F" w:rsidP="00C0253D">
            <w:pPr>
              <w:pStyle w:val="TableText"/>
            </w:pPr>
            <w:r>
              <w:t xml:space="preserve">752 (3) </w:t>
            </w:r>
          </w:p>
        </w:tc>
        <w:tc>
          <w:tcPr>
            <w:tcW w:w="3366" w:type="dxa"/>
          </w:tcPr>
          <w:p w:rsidR="00FD297F" w:rsidRDefault="00FD297F" w:rsidP="00C0253D">
            <w:pPr>
              <w:pStyle w:val="TableText"/>
            </w:pPr>
            <w:r>
              <w:t>refuse to amend childcare service licence</w:t>
            </w:r>
          </w:p>
        </w:tc>
        <w:tc>
          <w:tcPr>
            <w:tcW w:w="2043" w:type="dxa"/>
          </w:tcPr>
          <w:p w:rsidR="00FD297F" w:rsidRDefault="00FD297F" w:rsidP="00C0253D">
            <w:pPr>
              <w:pStyle w:val="TableText"/>
            </w:pPr>
            <w:r>
              <w:t>licensed proprietor</w:t>
            </w:r>
          </w:p>
        </w:tc>
      </w:tr>
      <w:tr w:rsidR="00FD297F" w:rsidTr="00C0253D">
        <w:trPr>
          <w:cantSplit/>
        </w:trPr>
        <w:tc>
          <w:tcPr>
            <w:tcW w:w="1134" w:type="dxa"/>
          </w:tcPr>
          <w:p w:rsidR="00FD297F" w:rsidRDefault="00FD297F" w:rsidP="00C0253D">
            <w:pPr>
              <w:pStyle w:val="TableText"/>
            </w:pPr>
            <w:r>
              <w:t>4</w:t>
            </w:r>
          </w:p>
        </w:tc>
        <w:tc>
          <w:tcPr>
            <w:tcW w:w="1405" w:type="dxa"/>
          </w:tcPr>
          <w:p w:rsidR="00FD297F" w:rsidRDefault="00FD297F" w:rsidP="00C0253D">
            <w:pPr>
              <w:pStyle w:val="TableText"/>
            </w:pPr>
            <w:r>
              <w:t xml:space="preserve">753 (3) </w:t>
            </w:r>
          </w:p>
        </w:tc>
        <w:tc>
          <w:tcPr>
            <w:tcW w:w="3366" w:type="dxa"/>
          </w:tcPr>
          <w:p w:rsidR="00FD297F" w:rsidRDefault="00FD297F" w:rsidP="00C0253D">
            <w:pPr>
              <w:pStyle w:val="TableText"/>
            </w:pPr>
            <w:r>
              <w:t>refuse to transfer childcare service licence</w:t>
            </w:r>
          </w:p>
        </w:tc>
        <w:tc>
          <w:tcPr>
            <w:tcW w:w="2043" w:type="dxa"/>
          </w:tcPr>
          <w:p w:rsidR="00FD297F" w:rsidRDefault="00FD297F" w:rsidP="00C0253D">
            <w:pPr>
              <w:pStyle w:val="TableText"/>
            </w:pPr>
            <w:r>
              <w:t>licensed proprietor</w:t>
            </w:r>
          </w:p>
        </w:tc>
      </w:tr>
      <w:tr w:rsidR="00FD297F" w:rsidTr="00C0253D">
        <w:trPr>
          <w:cantSplit/>
        </w:trPr>
        <w:tc>
          <w:tcPr>
            <w:tcW w:w="1134" w:type="dxa"/>
          </w:tcPr>
          <w:p w:rsidR="00FD297F" w:rsidRDefault="00FD297F" w:rsidP="00C0253D">
            <w:pPr>
              <w:pStyle w:val="TableText"/>
            </w:pPr>
            <w:r>
              <w:t>5</w:t>
            </w:r>
          </w:p>
        </w:tc>
        <w:tc>
          <w:tcPr>
            <w:tcW w:w="1405" w:type="dxa"/>
          </w:tcPr>
          <w:p w:rsidR="00FD297F" w:rsidRDefault="00FD297F" w:rsidP="00C0253D">
            <w:pPr>
              <w:pStyle w:val="TableText"/>
            </w:pPr>
            <w:r>
              <w:t xml:space="preserve">758 (3) </w:t>
            </w:r>
          </w:p>
        </w:tc>
        <w:tc>
          <w:tcPr>
            <w:tcW w:w="3366" w:type="dxa"/>
          </w:tcPr>
          <w:p w:rsidR="00FD297F" w:rsidRDefault="00FD297F" w:rsidP="00C0253D">
            <w:pPr>
              <w:pStyle w:val="TableText"/>
            </w:pPr>
            <w:r>
              <w:t>refuse to renew childcare service licence</w:t>
            </w:r>
          </w:p>
        </w:tc>
        <w:tc>
          <w:tcPr>
            <w:tcW w:w="2043" w:type="dxa"/>
          </w:tcPr>
          <w:p w:rsidR="00FD297F" w:rsidRDefault="00FD297F" w:rsidP="00C0253D">
            <w:pPr>
              <w:pStyle w:val="TableText"/>
            </w:pPr>
            <w:r>
              <w:t>licensed proprietor</w:t>
            </w:r>
          </w:p>
        </w:tc>
      </w:tr>
      <w:tr w:rsidR="00FD297F" w:rsidTr="00C0253D">
        <w:trPr>
          <w:cantSplit/>
        </w:trPr>
        <w:tc>
          <w:tcPr>
            <w:tcW w:w="1134" w:type="dxa"/>
          </w:tcPr>
          <w:p w:rsidR="00FD297F" w:rsidRDefault="00FD297F" w:rsidP="00C0253D">
            <w:pPr>
              <w:pStyle w:val="TableText"/>
            </w:pPr>
            <w:r>
              <w:t>6</w:t>
            </w:r>
          </w:p>
        </w:tc>
        <w:tc>
          <w:tcPr>
            <w:tcW w:w="1405" w:type="dxa"/>
          </w:tcPr>
          <w:p w:rsidR="00FD297F" w:rsidRDefault="00FD297F" w:rsidP="00C0253D">
            <w:pPr>
              <w:pStyle w:val="TableText"/>
            </w:pPr>
            <w:r>
              <w:t xml:space="preserve">760 (4) (a) </w:t>
            </w:r>
          </w:p>
        </w:tc>
        <w:tc>
          <w:tcPr>
            <w:tcW w:w="3366" w:type="dxa"/>
          </w:tcPr>
          <w:p w:rsidR="00FD297F" w:rsidRDefault="00FD297F" w:rsidP="00C0253D">
            <w:pPr>
              <w:pStyle w:val="TableText"/>
            </w:pPr>
            <w:r>
              <w:t>confirm compliance notice</w:t>
            </w:r>
          </w:p>
        </w:tc>
        <w:tc>
          <w:tcPr>
            <w:tcW w:w="2043" w:type="dxa"/>
          </w:tcPr>
          <w:p w:rsidR="00FD297F" w:rsidRDefault="00FD297F" w:rsidP="00C0253D">
            <w:pPr>
              <w:pStyle w:val="TableText"/>
            </w:pPr>
            <w:r>
              <w:t>licensed proprietor</w:t>
            </w:r>
          </w:p>
        </w:tc>
      </w:tr>
      <w:tr w:rsidR="00FD297F" w:rsidTr="00C0253D">
        <w:trPr>
          <w:cantSplit/>
        </w:trPr>
        <w:tc>
          <w:tcPr>
            <w:tcW w:w="1134" w:type="dxa"/>
          </w:tcPr>
          <w:p w:rsidR="00FD297F" w:rsidRDefault="00FD297F" w:rsidP="00C0253D">
            <w:pPr>
              <w:pStyle w:val="TableText"/>
            </w:pPr>
            <w:r>
              <w:t>7</w:t>
            </w:r>
          </w:p>
        </w:tc>
        <w:tc>
          <w:tcPr>
            <w:tcW w:w="1405" w:type="dxa"/>
          </w:tcPr>
          <w:p w:rsidR="00FD297F" w:rsidRDefault="00FD297F" w:rsidP="00C0253D">
            <w:pPr>
              <w:pStyle w:val="TableText"/>
            </w:pPr>
            <w:r>
              <w:t xml:space="preserve">761 (2) </w:t>
            </w:r>
          </w:p>
        </w:tc>
        <w:tc>
          <w:tcPr>
            <w:tcW w:w="3366" w:type="dxa"/>
          </w:tcPr>
          <w:p w:rsidR="00FD297F" w:rsidRDefault="00FD297F" w:rsidP="00C0253D">
            <w:pPr>
              <w:pStyle w:val="TableText"/>
            </w:pPr>
            <w:r>
              <w:t>suspend childcare service licence</w:t>
            </w:r>
          </w:p>
        </w:tc>
        <w:tc>
          <w:tcPr>
            <w:tcW w:w="2043" w:type="dxa"/>
          </w:tcPr>
          <w:p w:rsidR="00FD297F" w:rsidRDefault="00FD297F" w:rsidP="00C0253D">
            <w:pPr>
              <w:pStyle w:val="TableText"/>
            </w:pPr>
            <w:r>
              <w:t>proprietor whose licence suspended</w:t>
            </w:r>
          </w:p>
        </w:tc>
      </w:tr>
      <w:tr w:rsidR="00FD297F" w:rsidTr="00C0253D">
        <w:trPr>
          <w:cantSplit/>
        </w:trPr>
        <w:tc>
          <w:tcPr>
            <w:tcW w:w="1134" w:type="dxa"/>
          </w:tcPr>
          <w:p w:rsidR="00FD297F" w:rsidRDefault="00FD297F" w:rsidP="00C0253D">
            <w:pPr>
              <w:pStyle w:val="TableText"/>
            </w:pPr>
            <w:r>
              <w:t>8</w:t>
            </w:r>
          </w:p>
        </w:tc>
        <w:tc>
          <w:tcPr>
            <w:tcW w:w="1405" w:type="dxa"/>
          </w:tcPr>
          <w:p w:rsidR="00FD297F" w:rsidRDefault="00FD297F" w:rsidP="00C0253D">
            <w:pPr>
              <w:pStyle w:val="TableText"/>
            </w:pPr>
            <w:r>
              <w:t xml:space="preserve">762 (3) (a) </w:t>
            </w:r>
          </w:p>
        </w:tc>
        <w:tc>
          <w:tcPr>
            <w:tcW w:w="3366" w:type="dxa"/>
          </w:tcPr>
          <w:p w:rsidR="00FD297F" w:rsidRDefault="00FD297F" w:rsidP="00C0253D">
            <w:pPr>
              <w:pStyle w:val="TableText"/>
            </w:pPr>
            <w:r>
              <w:t>confirm suspension of childcare service licence</w:t>
            </w:r>
          </w:p>
        </w:tc>
        <w:tc>
          <w:tcPr>
            <w:tcW w:w="2043" w:type="dxa"/>
          </w:tcPr>
          <w:p w:rsidR="00FD297F" w:rsidRDefault="00FD297F" w:rsidP="00C0253D">
            <w:pPr>
              <w:pStyle w:val="TableText"/>
            </w:pPr>
            <w:r>
              <w:t>proprietor whose licence suspended</w:t>
            </w:r>
          </w:p>
        </w:tc>
      </w:tr>
      <w:tr w:rsidR="00FD297F" w:rsidTr="00C0253D">
        <w:trPr>
          <w:cantSplit/>
        </w:trPr>
        <w:tc>
          <w:tcPr>
            <w:tcW w:w="1134" w:type="dxa"/>
          </w:tcPr>
          <w:p w:rsidR="00FD297F" w:rsidRDefault="00FD297F" w:rsidP="00C0253D">
            <w:pPr>
              <w:pStyle w:val="TableText"/>
            </w:pPr>
            <w:r>
              <w:t>9</w:t>
            </w:r>
          </w:p>
        </w:tc>
        <w:tc>
          <w:tcPr>
            <w:tcW w:w="1405" w:type="dxa"/>
          </w:tcPr>
          <w:p w:rsidR="00FD297F" w:rsidRDefault="00FD297F" w:rsidP="00C0253D">
            <w:pPr>
              <w:pStyle w:val="TableText"/>
            </w:pPr>
            <w:r>
              <w:t xml:space="preserve">763 (2) </w:t>
            </w:r>
          </w:p>
        </w:tc>
        <w:tc>
          <w:tcPr>
            <w:tcW w:w="3366" w:type="dxa"/>
          </w:tcPr>
          <w:p w:rsidR="00FD297F" w:rsidRDefault="00FD297F" w:rsidP="00C0253D">
            <w:pPr>
              <w:pStyle w:val="TableText"/>
            </w:pPr>
            <w:r>
              <w:t>immediately suspend childcare service licence</w:t>
            </w:r>
          </w:p>
        </w:tc>
        <w:tc>
          <w:tcPr>
            <w:tcW w:w="2043" w:type="dxa"/>
          </w:tcPr>
          <w:p w:rsidR="00FD297F" w:rsidRDefault="00FD297F" w:rsidP="00C0253D">
            <w:pPr>
              <w:pStyle w:val="TableText"/>
            </w:pPr>
            <w:r>
              <w:t>proprietor whose licence suspended</w:t>
            </w:r>
          </w:p>
        </w:tc>
      </w:tr>
      <w:tr w:rsidR="00FD297F" w:rsidTr="00C0253D">
        <w:trPr>
          <w:cantSplit/>
        </w:trPr>
        <w:tc>
          <w:tcPr>
            <w:tcW w:w="1134" w:type="dxa"/>
            <w:tcBorders>
              <w:bottom w:val="single" w:sz="4" w:space="0" w:color="auto"/>
            </w:tcBorders>
          </w:tcPr>
          <w:p w:rsidR="00FD297F" w:rsidRDefault="00FD297F" w:rsidP="00C0253D">
            <w:pPr>
              <w:pStyle w:val="TableText"/>
            </w:pPr>
            <w:r>
              <w:t>10</w:t>
            </w:r>
          </w:p>
        </w:tc>
        <w:tc>
          <w:tcPr>
            <w:tcW w:w="1405" w:type="dxa"/>
            <w:tcBorders>
              <w:bottom w:val="single" w:sz="4" w:space="0" w:color="auto"/>
            </w:tcBorders>
          </w:tcPr>
          <w:p w:rsidR="00FD297F" w:rsidRDefault="00FD297F" w:rsidP="00C0253D">
            <w:pPr>
              <w:pStyle w:val="TableText"/>
            </w:pPr>
            <w:r>
              <w:t xml:space="preserve">765 (3) </w:t>
            </w:r>
          </w:p>
        </w:tc>
        <w:tc>
          <w:tcPr>
            <w:tcW w:w="3366" w:type="dxa"/>
            <w:tcBorders>
              <w:bottom w:val="single" w:sz="4" w:space="0" w:color="auto"/>
            </w:tcBorders>
          </w:tcPr>
          <w:p w:rsidR="00FD297F" w:rsidRDefault="00FD297F" w:rsidP="00C0253D">
            <w:pPr>
              <w:pStyle w:val="TableText"/>
            </w:pPr>
            <w:r>
              <w:t>cancel childcare service licence</w:t>
            </w:r>
          </w:p>
        </w:tc>
        <w:tc>
          <w:tcPr>
            <w:tcW w:w="2043" w:type="dxa"/>
            <w:tcBorders>
              <w:bottom w:val="single" w:sz="4" w:space="0" w:color="auto"/>
            </w:tcBorders>
          </w:tcPr>
          <w:p w:rsidR="00FD297F" w:rsidRDefault="00FD297F" w:rsidP="00C0253D">
            <w:pPr>
              <w:pStyle w:val="TableText"/>
            </w:pPr>
            <w:r>
              <w:t>proprietor whose licence cancelled</w:t>
            </w:r>
          </w:p>
        </w:tc>
      </w:tr>
    </w:tbl>
    <w:p w:rsidR="00FD297F" w:rsidRDefault="00FD297F" w:rsidP="00FD297F">
      <w:pPr>
        <w:pStyle w:val="TableHd"/>
        <w:suppressLineNumbers/>
      </w:pPr>
      <w:r>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FD297F" w:rsidTr="00C0253D">
        <w:trPr>
          <w:cantSplit/>
          <w:tblHeader/>
        </w:trPr>
        <w:tc>
          <w:tcPr>
            <w:tcW w:w="1134" w:type="dxa"/>
            <w:tcBorders>
              <w:bottom w:val="single" w:sz="4" w:space="0" w:color="auto"/>
            </w:tcBorders>
          </w:tcPr>
          <w:p w:rsidR="00FD297F" w:rsidRDefault="00FD297F" w:rsidP="00C0253D">
            <w:pPr>
              <w:pStyle w:val="TableColHd"/>
            </w:pPr>
            <w:r>
              <w:t>column 1</w:t>
            </w:r>
          </w:p>
          <w:p w:rsidR="00FD297F" w:rsidRDefault="00FD297F" w:rsidP="00C0253D">
            <w:pPr>
              <w:pStyle w:val="TableColHd"/>
            </w:pPr>
            <w:r>
              <w:t>item</w:t>
            </w:r>
          </w:p>
        </w:tc>
        <w:tc>
          <w:tcPr>
            <w:tcW w:w="1405" w:type="dxa"/>
            <w:tcBorders>
              <w:bottom w:val="single" w:sz="4" w:space="0" w:color="auto"/>
            </w:tcBorders>
          </w:tcPr>
          <w:p w:rsidR="00FD297F" w:rsidRDefault="00FD297F" w:rsidP="00C0253D">
            <w:pPr>
              <w:pStyle w:val="TableColHd"/>
            </w:pPr>
            <w:r>
              <w:t>column 2</w:t>
            </w:r>
          </w:p>
          <w:p w:rsidR="00FD297F" w:rsidRDefault="00FD297F" w:rsidP="00C0253D">
            <w:pPr>
              <w:pStyle w:val="TableColHd"/>
            </w:pPr>
            <w:r>
              <w:t xml:space="preserve">section </w:t>
            </w:r>
          </w:p>
        </w:tc>
        <w:tc>
          <w:tcPr>
            <w:tcW w:w="3366" w:type="dxa"/>
            <w:tcBorders>
              <w:bottom w:val="single" w:sz="4" w:space="0" w:color="auto"/>
            </w:tcBorders>
          </w:tcPr>
          <w:p w:rsidR="00FD297F" w:rsidRDefault="00FD297F" w:rsidP="00C0253D">
            <w:pPr>
              <w:pStyle w:val="TableColHd"/>
            </w:pPr>
            <w:r>
              <w:t>column 3</w:t>
            </w:r>
          </w:p>
          <w:p w:rsidR="00FD297F" w:rsidRDefault="00FD297F" w:rsidP="00C0253D">
            <w:pPr>
              <w:pStyle w:val="TableColHd"/>
            </w:pPr>
            <w:r>
              <w:t>decision</w:t>
            </w:r>
          </w:p>
        </w:tc>
        <w:tc>
          <w:tcPr>
            <w:tcW w:w="2057" w:type="dxa"/>
            <w:tcBorders>
              <w:bottom w:val="single" w:sz="4" w:space="0" w:color="auto"/>
            </w:tcBorders>
          </w:tcPr>
          <w:p w:rsidR="00FD297F" w:rsidRDefault="00FD297F" w:rsidP="00C0253D">
            <w:pPr>
              <w:pStyle w:val="TableColHd"/>
            </w:pPr>
            <w:r>
              <w:t>column 4</w:t>
            </w:r>
          </w:p>
          <w:p w:rsidR="00FD297F" w:rsidRDefault="00FD297F" w:rsidP="00C0253D">
            <w:pPr>
              <w:pStyle w:val="TableColHd"/>
            </w:pPr>
            <w:r>
              <w:t xml:space="preserve">entity </w:t>
            </w:r>
          </w:p>
        </w:tc>
      </w:tr>
      <w:tr w:rsidR="00FD297F" w:rsidTr="00C0253D">
        <w:trPr>
          <w:cantSplit/>
        </w:trPr>
        <w:tc>
          <w:tcPr>
            <w:tcW w:w="1134" w:type="dxa"/>
          </w:tcPr>
          <w:p w:rsidR="00FD297F" w:rsidRDefault="00FD297F" w:rsidP="00C0253D">
            <w:pPr>
              <w:pStyle w:val="TableText"/>
              <w:keepNext/>
            </w:pPr>
            <w:r>
              <w:t>1</w:t>
            </w:r>
          </w:p>
        </w:tc>
        <w:tc>
          <w:tcPr>
            <w:tcW w:w="1405" w:type="dxa"/>
          </w:tcPr>
          <w:p w:rsidR="00FD297F" w:rsidRDefault="00FD297F" w:rsidP="00C0253D">
            <w:pPr>
              <w:pStyle w:val="TableText"/>
            </w:pPr>
            <w:r>
              <w:t xml:space="preserve">786 </w:t>
            </w:r>
          </w:p>
        </w:tc>
        <w:tc>
          <w:tcPr>
            <w:tcW w:w="3366" w:type="dxa"/>
          </w:tcPr>
          <w:p w:rsidR="00FD297F" w:rsidRDefault="00FD297F" w:rsidP="00C0253D">
            <w:pPr>
              <w:pStyle w:val="TableText"/>
            </w:pPr>
            <w:r>
              <w:t>suspend educational institution’s exemption (in relation to work experience program)</w:t>
            </w:r>
          </w:p>
        </w:tc>
        <w:tc>
          <w:tcPr>
            <w:tcW w:w="2057" w:type="dxa"/>
          </w:tcPr>
          <w:p w:rsidR="00FD297F" w:rsidRDefault="00FD297F" w:rsidP="00C0253D">
            <w:pPr>
              <w:pStyle w:val="TableText"/>
            </w:pPr>
            <w:r>
              <w:t>educational institution</w:t>
            </w:r>
          </w:p>
        </w:tc>
      </w:tr>
      <w:tr w:rsidR="00FD297F" w:rsidTr="00C0253D">
        <w:trPr>
          <w:cantSplit/>
        </w:trPr>
        <w:tc>
          <w:tcPr>
            <w:tcW w:w="1134" w:type="dxa"/>
          </w:tcPr>
          <w:p w:rsidR="00FD297F" w:rsidRDefault="00FD297F" w:rsidP="00C0253D">
            <w:pPr>
              <w:pStyle w:val="TableText"/>
            </w:pPr>
            <w:r>
              <w:t>2</w:t>
            </w:r>
          </w:p>
        </w:tc>
        <w:tc>
          <w:tcPr>
            <w:tcW w:w="1405" w:type="dxa"/>
          </w:tcPr>
          <w:p w:rsidR="00FD297F" w:rsidRDefault="00FD297F" w:rsidP="00C0253D">
            <w:pPr>
              <w:pStyle w:val="TableText"/>
            </w:pPr>
            <w:r>
              <w:t xml:space="preserve">787 </w:t>
            </w:r>
          </w:p>
        </w:tc>
        <w:tc>
          <w:tcPr>
            <w:tcW w:w="3366" w:type="dxa"/>
          </w:tcPr>
          <w:p w:rsidR="00FD297F" w:rsidRDefault="00FD297F" w:rsidP="00C0253D">
            <w:pPr>
              <w:pStyle w:val="TableText"/>
            </w:pPr>
            <w:r>
              <w:t>revoke educational institution’s exemption (in relation to work experience program)</w:t>
            </w:r>
          </w:p>
        </w:tc>
        <w:tc>
          <w:tcPr>
            <w:tcW w:w="2057" w:type="dxa"/>
          </w:tcPr>
          <w:p w:rsidR="00FD297F" w:rsidRDefault="00FD297F" w:rsidP="00C0253D">
            <w:pPr>
              <w:pStyle w:val="TableText"/>
            </w:pPr>
            <w:r>
              <w:t>educational institution</w:t>
            </w:r>
          </w:p>
        </w:tc>
      </w:tr>
      <w:tr w:rsidR="00FD297F" w:rsidTr="00C0253D">
        <w:trPr>
          <w:cantSplit/>
        </w:trPr>
        <w:tc>
          <w:tcPr>
            <w:tcW w:w="1134" w:type="dxa"/>
          </w:tcPr>
          <w:p w:rsidR="00FD297F" w:rsidRDefault="00FD297F" w:rsidP="00C0253D">
            <w:pPr>
              <w:pStyle w:val="TableText"/>
            </w:pPr>
            <w:r>
              <w:t>3</w:t>
            </w:r>
          </w:p>
        </w:tc>
        <w:tc>
          <w:tcPr>
            <w:tcW w:w="1405" w:type="dxa"/>
          </w:tcPr>
          <w:p w:rsidR="00FD297F" w:rsidRDefault="00FD297F" w:rsidP="00C0253D">
            <w:pPr>
              <w:pStyle w:val="TableText"/>
            </w:pPr>
            <w:r>
              <w:t xml:space="preserve">788 </w:t>
            </w:r>
          </w:p>
        </w:tc>
        <w:tc>
          <w:tcPr>
            <w:tcW w:w="3366" w:type="dxa"/>
          </w:tcPr>
          <w:p w:rsidR="00FD297F" w:rsidRDefault="00FD297F" w:rsidP="00C0253D">
            <w:pPr>
              <w:pStyle w:val="TableText"/>
            </w:pPr>
            <w:r>
              <w:t>prohibit employer from employing, or continuing to employ, child or young person</w:t>
            </w:r>
          </w:p>
        </w:tc>
        <w:tc>
          <w:tcPr>
            <w:tcW w:w="2057" w:type="dxa"/>
          </w:tcPr>
          <w:p w:rsidR="00FD297F" w:rsidRDefault="00FD297F" w:rsidP="00C0253D">
            <w:pPr>
              <w:pStyle w:val="Asubparabullet"/>
              <w:tabs>
                <w:tab w:val="num" w:pos="266"/>
              </w:tabs>
              <w:spacing w:after="60"/>
              <w:ind w:left="266" w:hanging="266"/>
            </w:pPr>
            <w:r>
              <w:t>employer</w:t>
            </w:r>
          </w:p>
          <w:p w:rsidR="00FD297F" w:rsidRDefault="00FD297F" w:rsidP="00D90DEA">
            <w:pPr>
              <w:pStyle w:val="Asubparabullet"/>
              <w:tabs>
                <w:tab w:val="num" w:pos="0"/>
              </w:tabs>
              <w:spacing w:after="60"/>
              <w:ind w:left="0" w:firstLine="0"/>
              <w:jc w:val="left"/>
            </w:pPr>
            <w:r>
              <w:t>child or young person</w:t>
            </w:r>
          </w:p>
        </w:tc>
      </w:tr>
      <w:tr w:rsidR="00FD297F" w:rsidTr="00C0253D">
        <w:trPr>
          <w:cantSplit/>
        </w:trPr>
        <w:tc>
          <w:tcPr>
            <w:tcW w:w="1134" w:type="dxa"/>
          </w:tcPr>
          <w:p w:rsidR="00FD297F" w:rsidRDefault="00FD297F" w:rsidP="00C0253D">
            <w:pPr>
              <w:pStyle w:val="TableText"/>
            </w:pPr>
            <w:r>
              <w:t>4</w:t>
            </w:r>
          </w:p>
        </w:tc>
        <w:tc>
          <w:tcPr>
            <w:tcW w:w="1405" w:type="dxa"/>
          </w:tcPr>
          <w:p w:rsidR="00FD297F" w:rsidRDefault="00FD297F" w:rsidP="00C0253D">
            <w:pPr>
              <w:pStyle w:val="TableText"/>
            </w:pPr>
            <w:r>
              <w:t xml:space="preserve">790 </w:t>
            </w:r>
          </w:p>
        </w:tc>
        <w:tc>
          <w:tcPr>
            <w:tcW w:w="3366" w:type="dxa"/>
          </w:tcPr>
          <w:p w:rsidR="00FD297F" w:rsidRDefault="00FD297F" w:rsidP="00C0253D">
            <w:pPr>
              <w:pStyle w:val="TableText"/>
            </w:pPr>
            <w:r>
              <w:t>state conditions in relation to employment of child or young person that must be complied with</w:t>
            </w:r>
          </w:p>
        </w:tc>
        <w:tc>
          <w:tcPr>
            <w:tcW w:w="2057" w:type="dxa"/>
          </w:tcPr>
          <w:p w:rsidR="00FD297F" w:rsidRDefault="00FD297F" w:rsidP="00C0253D">
            <w:pPr>
              <w:pStyle w:val="Asubparabullet"/>
              <w:tabs>
                <w:tab w:val="num" w:pos="266"/>
              </w:tabs>
              <w:spacing w:after="60"/>
              <w:ind w:left="266" w:hanging="266"/>
            </w:pPr>
            <w:r>
              <w:t xml:space="preserve">employer </w:t>
            </w:r>
          </w:p>
          <w:p w:rsidR="00FD297F" w:rsidRDefault="00FD297F" w:rsidP="00D90DEA">
            <w:pPr>
              <w:pStyle w:val="Asubparabullet"/>
              <w:tabs>
                <w:tab w:val="num" w:pos="0"/>
              </w:tabs>
              <w:spacing w:after="60"/>
              <w:ind w:left="0" w:firstLine="0"/>
              <w:jc w:val="left"/>
            </w:pPr>
            <w:r>
              <w:t>child or young person</w:t>
            </w:r>
          </w:p>
        </w:tc>
      </w:tr>
      <w:tr w:rsidR="00FD297F" w:rsidTr="00C0253D">
        <w:trPr>
          <w:cantSplit/>
        </w:trPr>
        <w:tc>
          <w:tcPr>
            <w:tcW w:w="1134" w:type="dxa"/>
          </w:tcPr>
          <w:p w:rsidR="00FD297F" w:rsidRDefault="00FD297F" w:rsidP="00C0253D">
            <w:pPr>
              <w:pStyle w:val="TableText"/>
            </w:pPr>
            <w:r>
              <w:t>5</w:t>
            </w:r>
          </w:p>
        </w:tc>
        <w:tc>
          <w:tcPr>
            <w:tcW w:w="1405" w:type="dxa"/>
          </w:tcPr>
          <w:p w:rsidR="00FD297F" w:rsidRDefault="00FD297F" w:rsidP="00C0253D">
            <w:pPr>
              <w:pStyle w:val="TableText"/>
            </w:pPr>
            <w:r>
              <w:t xml:space="preserve">800 (2) </w:t>
            </w:r>
          </w:p>
        </w:tc>
        <w:tc>
          <w:tcPr>
            <w:tcW w:w="3366" w:type="dxa"/>
          </w:tcPr>
          <w:p w:rsidR="00FD297F" w:rsidRDefault="00FD297F" w:rsidP="00C0253D">
            <w:pPr>
              <w:pStyle w:val="TableText"/>
            </w:pPr>
            <w:r>
              <w:t>refuse to issue high risk employment permit</w:t>
            </w:r>
          </w:p>
        </w:tc>
        <w:tc>
          <w:tcPr>
            <w:tcW w:w="2057" w:type="dxa"/>
          </w:tcPr>
          <w:p w:rsidR="00FD297F" w:rsidRDefault="00FD297F" w:rsidP="00C0253D">
            <w:pPr>
              <w:pStyle w:val="Asubparabullet"/>
              <w:tabs>
                <w:tab w:val="num" w:pos="266"/>
              </w:tabs>
              <w:spacing w:after="60"/>
              <w:ind w:left="266" w:hanging="266"/>
            </w:pPr>
            <w:r>
              <w:t>employer</w:t>
            </w:r>
          </w:p>
          <w:p w:rsidR="00FD297F" w:rsidRDefault="00FD297F" w:rsidP="00D90DEA">
            <w:pPr>
              <w:pStyle w:val="Asubparabullet"/>
              <w:tabs>
                <w:tab w:val="num" w:pos="0"/>
              </w:tabs>
              <w:spacing w:after="60"/>
              <w:ind w:left="0" w:firstLine="0"/>
              <w:jc w:val="left"/>
            </w:pPr>
            <w:r>
              <w:t>child or young person</w:t>
            </w:r>
          </w:p>
        </w:tc>
      </w:tr>
      <w:tr w:rsidR="00FD297F" w:rsidTr="00C0253D">
        <w:trPr>
          <w:cantSplit/>
        </w:trPr>
        <w:tc>
          <w:tcPr>
            <w:tcW w:w="1134" w:type="dxa"/>
            <w:tcBorders>
              <w:bottom w:val="single" w:sz="4" w:space="0" w:color="auto"/>
            </w:tcBorders>
          </w:tcPr>
          <w:p w:rsidR="00FD297F" w:rsidRDefault="00FD297F" w:rsidP="00C0253D">
            <w:pPr>
              <w:pStyle w:val="TableText"/>
            </w:pPr>
            <w:r>
              <w:t>6</w:t>
            </w:r>
          </w:p>
        </w:tc>
        <w:tc>
          <w:tcPr>
            <w:tcW w:w="1405" w:type="dxa"/>
            <w:tcBorders>
              <w:bottom w:val="single" w:sz="4" w:space="0" w:color="auto"/>
            </w:tcBorders>
          </w:tcPr>
          <w:p w:rsidR="00FD297F" w:rsidRDefault="00FD297F" w:rsidP="00C0253D">
            <w:pPr>
              <w:pStyle w:val="TableText"/>
            </w:pPr>
            <w:r>
              <w:t xml:space="preserve">800 (3) </w:t>
            </w:r>
          </w:p>
        </w:tc>
        <w:tc>
          <w:tcPr>
            <w:tcW w:w="3366" w:type="dxa"/>
            <w:tcBorders>
              <w:bottom w:val="single" w:sz="4" w:space="0" w:color="auto"/>
            </w:tcBorders>
          </w:tcPr>
          <w:p w:rsidR="00FD297F" w:rsidRDefault="00FD297F" w:rsidP="00C0253D">
            <w:pPr>
              <w:pStyle w:val="TableText"/>
            </w:pPr>
            <w:r>
              <w:t>issue high risk employment permit subject to conditions</w:t>
            </w:r>
          </w:p>
        </w:tc>
        <w:tc>
          <w:tcPr>
            <w:tcW w:w="2057" w:type="dxa"/>
            <w:tcBorders>
              <w:bottom w:val="single" w:sz="4" w:space="0" w:color="auto"/>
            </w:tcBorders>
          </w:tcPr>
          <w:p w:rsidR="00FD297F" w:rsidRDefault="00FD297F" w:rsidP="00C0253D">
            <w:pPr>
              <w:pStyle w:val="Asubparabullet"/>
              <w:tabs>
                <w:tab w:val="num" w:pos="266"/>
              </w:tabs>
              <w:spacing w:after="60"/>
              <w:ind w:left="266" w:hanging="266"/>
            </w:pPr>
            <w:r>
              <w:t>employer</w:t>
            </w:r>
          </w:p>
          <w:p w:rsidR="00FD297F" w:rsidRDefault="00FD297F" w:rsidP="00D90DEA">
            <w:pPr>
              <w:pStyle w:val="Asubparabullet"/>
              <w:tabs>
                <w:tab w:val="num" w:pos="0"/>
              </w:tabs>
              <w:spacing w:after="60"/>
              <w:ind w:left="0" w:firstLine="0"/>
              <w:jc w:val="left"/>
            </w:pPr>
            <w:r>
              <w:t xml:space="preserve">child or young person  </w:t>
            </w:r>
          </w:p>
        </w:tc>
      </w:tr>
    </w:tbl>
    <w:p w:rsidR="00FD297F" w:rsidRDefault="00FD297F" w:rsidP="00FD297F">
      <w:pPr>
        <w:pStyle w:val="AH5Sec"/>
      </w:pPr>
      <w:bookmarkStart w:id="1097" w:name="_Toc521500806"/>
      <w:r w:rsidRPr="00AC1AD6">
        <w:rPr>
          <w:rStyle w:val="CharSectNo"/>
        </w:rPr>
        <w:t>839A</w:t>
      </w:r>
      <w:r>
        <w:tab/>
        <w:t>Reviewable decision notices</w:t>
      </w:r>
      <w:bookmarkEnd w:id="1097"/>
    </w:p>
    <w:p w:rsidR="00FD297F" w:rsidRDefault="00FD297F" w:rsidP="00FD297F">
      <w:pPr>
        <w:pStyle w:val="Amainreturn"/>
        <w:keepNext/>
      </w:pPr>
      <w:r>
        <w:t>If a person makes a reviewable decision, the person must give a reviewable decision notice to each entity mentioned in table 839.1, 839.2 or 839.3, column 4 in relation to the decision.</w:t>
      </w:r>
    </w:p>
    <w:p w:rsidR="00FD297F" w:rsidRDefault="00FD297F" w:rsidP="00FD297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471" w:tooltip="A2008-35" w:history="1">
        <w:r w:rsidRPr="0069554E">
          <w:rPr>
            <w:rStyle w:val="charCitHyperlinkItal"/>
          </w:rPr>
          <w:t>ACT Civil and Administrative Tribunal Act 2008</w:t>
        </w:r>
      </w:hyperlink>
      <w:r>
        <w:t xml:space="preserve">, s 67A). </w:t>
      </w:r>
    </w:p>
    <w:p w:rsidR="00FD297F" w:rsidRDefault="00FD297F" w:rsidP="00FD297F">
      <w:pPr>
        <w:pStyle w:val="aNote"/>
      </w:pPr>
      <w:r w:rsidRPr="00D72DD6">
        <w:rPr>
          <w:rStyle w:val="charItals"/>
        </w:rPr>
        <w:t>Note 2</w:t>
      </w:r>
      <w:r w:rsidRPr="00D72DD6">
        <w:rPr>
          <w:rStyle w:val="charItals"/>
        </w:rPr>
        <w:tab/>
      </w:r>
      <w:r>
        <w:t xml:space="preserve">The requirements for reviewable decision notices are prescribed under the </w:t>
      </w:r>
      <w:hyperlink r:id="rId472" w:tooltip="A2008-35" w:history="1">
        <w:r w:rsidRPr="0069554E">
          <w:rPr>
            <w:rStyle w:val="charCitHyperlinkItal"/>
          </w:rPr>
          <w:t>ACT Civil and Administrative Tribunal Act 2008</w:t>
        </w:r>
      </w:hyperlink>
      <w:r>
        <w:t>.</w:t>
      </w:r>
    </w:p>
    <w:p w:rsidR="00FD297F" w:rsidRDefault="00FD297F" w:rsidP="00FD297F">
      <w:pPr>
        <w:pStyle w:val="AH5Sec"/>
      </w:pPr>
      <w:bookmarkStart w:id="1098" w:name="_Toc521500807"/>
      <w:r w:rsidRPr="00AC1AD6">
        <w:rPr>
          <w:rStyle w:val="CharSectNo"/>
        </w:rPr>
        <w:t>839B</w:t>
      </w:r>
      <w:r>
        <w:tab/>
        <w:t>Applications for review</w:t>
      </w:r>
      <w:bookmarkEnd w:id="1098"/>
    </w:p>
    <w:p w:rsidR="00FD297F" w:rsidRDefault="00FD297F" w:rsidP="00FD297F">
      <w:pPr>
        <w:pStyle w:val="Amainreturn"/>
        <w:keepNext/>
      </w:pPr>
      <w:r>
        <w:t>The following may apply to the ACAT for a review of a reviewable decision:</w:t>
      </w:r>
    </w:p>
    <w:p w:rsidR="00FD297F" w:rsidRDefault="00FD297F" w:rsidP="00FD297F">
      <w:pPr>
        <w:pStyle w:val="Apara"/>
      </w:pPr>
      <w:r>
        <w:tab/>
        <w:t>(a)</w:t>
      </w:r>
      <w:r>
        <w:tab/>
        <w:t>an entity mentioned in a table in this part, column 4 in relation to the decision;</w:t>
      </w:r>
    </w:p>
    <w:p w:rsidR="00FD297F" w:rsidRDefault="00FD297F" w:rsidP="00FD297F">
      <w:pPr>
        <w:pStyle w:val="Apara"/>
      </w:pPr>
      <w:r>
        <w:tab/>
        <w:t>(b)</w:t>
      </w:r>
      <w:r>
        <w:tab/>
        <w:t>any other person whose interests are affected by the decision.</w:t>
      </w:r>
    </w:p>
    <w:p w:rsidR="00FD297F" w:rsidRDefault="00FD297F" w:rsidP="00FD297F">
      <w:pPr>
        <w:pStyle w:val="aNote"/>
      </w:pPr>
      <w:r w:rsidRPr="00D72DD6">
        <w:rPr>
          <w:rStyle w:val="charItals"/>
        </w:rPr>
        <w:t>Note</w:t>
      </w:r>
      <w:r w:rsidRPr="00D72DD6">
        <w:rPr>
          <w:rStyle w:val="charItals"/>
        </w:rPr>
        <w:tab/>
      </w:r>
      <w:r>
        <w:t xml:space="preserve">If a form is approved under the </w:t>
      </w:r>
      <w:hyperlink r:id="rId473"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rsidR="00FD297F" w:rsidRDefault="00FD297F" w:rsidP="00FD297F">
      <w:pPr>
        <w:pStyle w:val="AH5Sec"/>
      </w:pPr>
      <w:bookmarkStart w:id="1099" w:name="_Toc521500808"/>
      <w:r w:rsidRPr="00AC1AD6">
        <w:rPr>
          <w:rStyle w:val="CharSectNo"/>
        </w:rPr>
        <w:t>840</w:t>
      </w:r>
      <w:r>
        <w:tab/>
        <w:t>Decision to refuse to give childcare service licence must not be stayed or otherwise affected pending outcome of review</w:t>
      </w:r>
      <w:bookmarkEnd w:id="1099"/>
    </w:p>
    <w:p w:rsidR="00FD297F" w:rsidRDefault="00FD297F" w:rsidP="00FD297F">
      <w:pPr>
        <w:pStyle w:val="Amain"/>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rsidR="00FD297F" w:rsidRDefault="00FD297F" w:rsidP="00FD297F">
      <w:pPr>
        <w:pStyle w:val="Amain"/>
      </w:pPr>
      <w:r>
        <w:tab/>
        <w:t>(2)</w:t>
      </w:r>
      <w:r>
        <w:tab/>
        <w:t xml:space="preserve">The Supreme Court must not make an order or other decision under the </w:t>
      </w:r>
      <w:hyperlink r:id="rId474"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rsidR="00FD297F" w:rsidRDefault="00FD297F" w:rsidP="00FD297F">
      <w:pPr>
        <w:pStyle w:val="PageBreak"/>
      </w:pPr>
      <w:r>
        <w:br w:type="page"/>
      </w:r>
    </w:p>
    <w:p w:rsidR="00FD297F" w:rsidRPr="00AC1AD6" w:rsidRDefault="00FD297F" w:rsidP="00FD297F">
      <w:pPr>
        <w:pStyle w:val="AH1Chapter"/>
      </w:pPr>
      <w:bookmarkStart w:id="1100" w:name="_Toc521500809"/>
      <w:r w:rsidRPr="00AC1AD6">
        <w:rPr>
          <w:rStyle w:val="CharChapNo"/>
        </w:rPr>
        <w:t>Chapter 25</w:t>
      </w:r>
      <w:r>
        <w:tab/>
      </w:r>
      <w:r w:rsidRPr="00AC1AD6">
        <w:rPr>
          <w:rStyle w:val="CharChapText"/>
        </w:rPr>
        <w:t>Information secrecy and sharing</w:t>
      </w:r>
      <w:bookmarkEnd w:id="1100"/>
    </w:p>
    <w:p w:rsidR="00FD297F" w:rsidRPr="00D72DD6" w:rsidRDefault="00FD297F" w:rsidP="00FD297F">
      <w:pPr>
        <w:pStyle w:val="aNote"/>
        <w:jc w:val="left"/>
        <w:rPr>
          <w:rStyle w:val="charItals"/>
        </w:rPr>
      </w:pPr>
      <w:r w:rsidRPr="00D72DD6">
        <w:rPr>
          <w:rStyle w:val="charItals"/>
        </w:rPr>
        <w:t>Notes to ch 25</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rsidR="00FD297F" w:rsidRPr="00AC1AD6" w:rsidRDefault="00FD297F" w:rsidP="00FD297F">
      <w:pPr>
        <w:pStyle w:val="AH2Part"/>
      </w:pPr>
      <w:bookmarkStart w:id="1101" w:name="_Toc521500810"/>
      <w:r w:rsidRPr="00AC1AD6">
        <w:rPr>
          <w:rStyle w:val="CharPartNo"/>
        </w:rPr>
        <w:t>Part 25.1</w:t>
      </w:r>
      <w:r>
        <w:tab/>
      </w:r>
      <w:r w:rsidRPr="00AC1AD6">
        <w:rPr>
          <w:rStyle w:val="CharPartText"/>
        </w:rPr>
        <w:t>Application and definitions</w:t>
      </w:r>
      <w:bookmarkEnd w:id="110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102" w:name="_Toc521500811"/>
      <w:r w:rsidRPr="00AC1AD6">
        <w:rPr>
          <w:rStyle w:val="CharSectNo"/>
        </w:rPr>
        <w:t>841</w:t>
      </w:r>
      <w:r>
        <w:tab/>
        <w:t>Application—ch 25</w:t>
      </w:r>
      <w:bookmarkEnd w:id="1102"/>
    </w:p>
    <w:p w:rsidR="00FD297F" w:rsidRDefault="00FD297F" w:rsidP="00FD297F">
      <w:pPr>
        <w:pStyle w:val="Amainreturn"/>
      </w:pPr>
      <w:r>
        <w:t>The provisions of this chapter apply to young offenders and young detainees who are adults in the same way as they apply to young offenders and young detainees who are under 18 years old.</w:t>
      </w:r>
    </w:p>
    <w:p w:rsidR="00FD297F" w:rsidRDefault="00FD297F" w:rsidP="00FD297F">
      <w:pPr>
        <w:pStyle w:val="AH5Sec"/>
      </w:pPr>
      <w:bookmarkStart w:id="1103" w:name="_Toc521500812"/>
      <w:r w:rsidRPr="00AC1AD6">
        <w:rPr>
          <w:rStyle w:val="CharSectNo"/>
        </w:rPr>
        <w:t>842</w:t>
      </w:r>
      <w:r>
        <w:tab/>
        <w:t>Definitions––Act and ch 25</w:t>
      </w:r>
      <w:bookmarkEnd w:id="1103"/>
    </w:p>
    <w:p w:rsidR="00FD297F" w:rsidRDefault="00FD297F" w:rsidP="00FD297F">
      <w:pPr>
        <w:pStyle w:val="Amain"/>
      </w:pPr>
      <w:r>
        <w:tab/>
        <w:t>(1)</w:t>
      </w:r>
      <w:r>
        <w:tab/>
        <w:t>In this Act:</w:t>
      </w:r>
    </w:p>
    <w:p w:rsidR="00FD297F" w:rsidRDefault="00FD297F" w:rsidP="00FD297F">
      <w:pPr>
        <w:pStyle w:val="aDef"/>
      </w:pPr>
      <w:r w:rsidRPr="00D72DD6">
        <w:rPr>
          <w:rStyle w:val="charBoldItals"/>
        </w:rPr>
        <w:t>protected information</w:t>
      </w:r>
      <w:r>
        <w:t>—see section 844.</w:t>
      </w:r>
    </w:p>
    <w:p w:rsidR="00FD297F" w:rsidRDefault="00FD297F" w:rsidP="00FD297F">
      <w:pPr>
        <w:pStyle w:val="aDef"/>
      </w:pPr>
      <w:r w:rsidRPr="00D72DD6">
        <w:rPr>
          <w:rStyle w:val="charBoldItals"/>
        </w:rPr>
        <w:t>sensitive information</w:t>
      </w:r>
      <w:r>
        <w:t>—see section 845.</w:t>
      </w:r>
    </w:p>
    <w:p w:rsidR="00FD297F" w:rsidRDefault="00FD297F" w:rsidP="00FD297F">
      <w:pPr>
        <w:pStyle w:val="Amain"/>
      </w:pPr>
      <w:r>
        <w:tab/>
        <w:t>(2)</w:t>
      </w:r>
      <w:r>
        <w:tab/>
        <w:t>In this chapter:</w:t>
      </w:r>
    </w:p>
    <w:p w:rsidR="00FD297F" w:rsidRDefault="00FD297F" w:rsidP="00FD297F">
      <w:pPr>
        <w:pStyle w:val="aDef"/>
      </w:pPr>
      <w:r w:rsidRPr="00D72DD6">
        <w:rPr>
          <w:rStyle w:val="charBoldItals"/>
        </w:rPr>
        <w:t>divulge</w:t>
      </w:r>
      <w:r>
        <w:t xml:space="preserve"> includes communicate.</w:t>
      </w:r>
    </w:p>
    <w:p w:rsidR="00FD297F" w:rsidRDefault="00FD297F" w:rsidP="00FD297F">
      <w:pPr>
        <w:pStyle w:val="aDef"/>
        <w:keepNext/>
      </w:pPr>
      <w:r w:rsidRPr="00D72DD6">
        <w:rPr>
          <w:rStyle w:val="charBoldItals"/>
        </w:rPr>
        <w:t>information</w:t>
      </w:r>
      <w:r>
        <w:t xml:space="preserve"> means information in any form and includes advice.</w:t>
      </w:r>
    </w:p>
    <w:p w:rsidR="00FD297F" w:rsidRDefault="00FD297F" w:rsidP="00FD297F">
      <w:pPr>
        <w:pStyle w:val="aExamHdgss"/>
      </w:pPr>
      <w:r>
        <w:t>Examples—information</w:t>
      </w:r>
    </w:p>
    <w:p w:rsidR="00FD297F" w:rsidRDefault="00FD297F" w:rsidP="00FD297F">
      <w:pPr>
        <w:pStyle w:val="aExamINumss"/>
        <w:keepNext/>
      </w:pPr>
      <w:r>
        <w:t>1</w:t>
      </w:r>
      <w:r>
        <w:tab/>
        <w:t xml:space="preserve">a verbal opinion of a </w:t>
      </w:r>
      <w:r w:rsidRPr="003E1992">
        <w:t>health practitioner</w:t>
      </w:r>
    </w:p>
    <w:p w:rsidR="00FD297F" w:rsidRDefault="00FD297F" w:rsidP="00FD297F">
      <w:pPr>
        <w:pStyle w:val="aExamINumss"/>
        <w:keepNext/>
      </w:pPr>
      <w:r>
        <w:t>2</w:t>
      </w:r>
      <w:r>
        <w:tab/>
        <w:t>a written document</w:t>
      </w:r>
    </w:p>
    <w:p w:rsidR="00FD297F" w:rsidRDefault="00FD297F" w:rsidP="00FD297F">
      <w:pPr>
        <w:pStyle w:val="aExamINumss"/>
        <w:keepNext/>
      </w:pPr>
      <w:r>
        <w:t>3</w:t>
      </w:r>
      <w:r>
        <w:tab/>
        <w:t>an electronic record</w:t>
      </w:r>
    </w:p>
    <w:p w:rsidR="00FD297F" w:rsidRDefault="00FD297F" w:rsidP="00FD297F">
      <w:pPr>
        <w:pStyle w:val="aExamINumss"/>
        <w:keepNext/>
      </w:pPr>
      <w:r>
        <w:t>4</w:t>
      </w:r>
      <w:r>
        <w:tab/>
        <w:t>a verbal recommendation for action</w:t>
      </w:r>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475" w:tooltip="A2001-14" w:history="1">
        <w:r w:rsidRPr="0069554E">
          <w:rPr>
            <w:rStyle w:val="charCitHyperlinkAbbrev"/>
          </w:rPr>
          <w:t>Legislation Act</w:t>
        </w:r>
      </w:hyperlink>
      <w:r>
        <w:t>, s 126 and s 132).</w:t>
      </w:r>
    </w:p>
    <w:p w:rsidR="00FD297F" w:rsidRDefault="00FD297F" w:rsidP="00FD297F">
      <w:pPr>
        <w:pStyle w:val="aDef"/>
      </w:pPr>
      <w:r w:rsidRPr="00D72DD6">
        <w:rPr>
          <w:rStyle w:val="charBoldItals"/>
        </w:rPr>
        <w:t>information holder</w:t>
      </w:r>
      <w:r>
        <w:t>—see section 843.</w:t>
      </w:r>
    </w:p>
    <w:p w:rsidR="00FD297F" w:rsidRDefault="00FD297F" w:rsidP="00FD297F">
      <w:pPr>
        <w:pStyle w:val="aDef"/>
      </w:pPr>
      <w:r w:rsidRPr="00D72DD6">
        <w:rPr>
          <w:rStyle w:val="charBoldItals"/>
        </w:rPr>
        <w:t>State</w:t>
      </w:r>
      <w:r>
        <w:t xml:space="preserve"> includes New Zealand.</w:t>
      </w:r>
    </w:p>
    <w:p w:rsidR="00FD297F" w:rsidRDefault="00FD297F" w:rsidP="00FD297F">
      <w:pPr>
        <w:pStyle w:val="AH5Sec"/>
      </w:pPr>
      <w:bookmarkStart w:id="1104" w:name="_Toc521500813"/>
      <w:r w:rsidRPr="00AC1AD6">
        <w:rPr>
          <w:rStyle w:val="CharSectNo"/>
        </w:rPr>
        <w:t>843</w:t>
      </w:r>
      <w:r>
        <w:tab/>
        <w:t xml:space="preserve">Who is an </w:t>
      </w:r>
      <w:r w:rsidRPr="00D72DD6">
        <w:rPr>
          <w:rStyle w:val="charItals"/>
        </w:rPr>
        <w:t>information holder</w:t>
      </w:r>
      <w:r>
        <w:t>?</w:t>
      </w:r>
      <w:bookmarkEnd w:id="1104"/>
    </w:p>
    <w:p w:rsidR="00FD297F" w:rsidRDefault="00FD297F" w:rsidP="00FD297F">
      <w:pPr>
        <w:pStyle w:val="Amainreturn"/>
        <w:keepNext/>
      </w:pPr>
      <w:r>
        <w:t>In this chapter:</w:t>
      </w:r>
    </w:p>
    <w:p w:rsidR="00FD297F" w:rsidRDefault="00FD297F" w:rsidP="00FD297F">
      <w:pPr>
        <w:pStyle w:val="Amainreturn"/>
        <w:keepNext/>
      </w:pPr>
      <w:r w:rsidRPr="00D72DD6">
        <w:rPr>
          <w:rStyle w:val="charBoldItals"/>
        </w:rPr>
        <w:t>information holder</w:t>
      </w:r>
      <w:r>
        <w:t xml:space="preserve"> means a person who—</w:t>
      </w:r>
    </w:p>
    <w:p w:rsidR="00FD297F" w:rsidRDefault="00FD297F" w:rsidP="00FD297F">
      <w:pPr>
        <w:pStyle w:val="aDefpara"/>
      </w:pPr>
      <w:r>
        <w:tab/>
        <w:t>(a)</w:t>
      </w:r>
      <w:r>
        <w:tab/>
        <w:t>is or has been—</w:t>
      </w:r>
    </w:p>
    <w:p w:rsidR="00FD297F" w:rsidRDefault="00FD297F" w:rsidP="00FD297F">
      <w:pPr>
        <w:pStyle w:val="aDefsubpara"/>
      </w:pPr>
      <w:r>
        <w:tab/>
        <w:t>(i)</w:t>
      </w:r>
      <w:r>
        <w:tab/>
        <w:t>the director</w:t>
      </w:r>
      <w:r>
        <w:noBreakHyphen/>
        <w:t>general; or</w:t>
      </w:r>
    </w:p>
    <w:p w:rsidR="00FD297F" w:rsidRDefault="00FD297F" w:rsidP="00FD297F">
      <w:pPr>
        <w:pStyle w:val="aDefsubpara"/>
      </w:pPr>
      <w:r>
        <w:tab/>
        <w:t>(ii)</w:t>
      </w:r>
      <w:r>
        <w:tab/>
        <w:t>the public advocate; or</w:t>
      </w:r>
    </w:p>
    <w:p w:rsidR="00FD297F" w:rsidRDefault="00FD297F" w:rsidP="00FD297F">
      <w:pPr>
        <w:pStyle w:val="aDefsubpara"/>
      </w:pPr>
      <w:r>
        <w:tab/>
        <w:t>(iii)</w:t>
      </w:r>
      <w:r>
        <w:tab/>
        <w:t>an official visitor; or</w:t>
      </w:r>
    </w:p>
    <w:p w:rsidR="00FD297F" w:rsidRDefault="00FD297F" w:rsidP="00FD297F">
      <w:pPr>
        <w:pStyle w:val="aDefsubpara"/>
      </w:pPr>
      <w:r>
        <w:tab/>
        <w:t>(iv)</w:t>
      </w:r>
      <w:r>
        <w:tab/>
        <w:t>a researcher for an approved research project; or</w:t>
      </w:r>
    </w:p>
    <w:p w:rsidR="00FD297F" w:rsidRDefault="00FD297F" w:rsidP="00FD297F">
      <w:pPr>
        <w:pStyle w:val="aNotesubpar"/>
      </w:pPr>
      <w:r w:rsidRPr="00D72DD6">
        <w:rPr>
          <w:rStyle w:val="charItals"/>
        </w:rPr>
        <w:t>Note</w:t>
      </w:r>
      <w:r w:rsidRPr="00D72DD6">
        <w:rPr>
          <w:rStyle w:val="charItals"/>
        </w:rPr>
        <w:tab/>
      </w:r>
      <w:r>
        <w:t>Approval of researchers and research projects is dealt with in ch 22.</w:t>
      </w:r>
    </w:p>
    <w:p w:rsidR="00FD297F" w:rsidRDefault="00FD297F" w:rsidP="00FD297F">
      <w:pPr>
        <w:pStyle w:val="aDefsubpara"/>
      </w:pPr>
      <w:r>
        <w:tab/>
        <w:t>(v)</w:t>
      </w:r>
      <w:r>
        <w:tab/>
        <w:t>someone else exercising a function, or purporting to exercise a function, under this Act (other than a judge or magistrate); or</w:t>
      </w:r>
    </w:p>
    <w:p w:rsidR="00FD297F" w:rsidRDefault="00FD297F" w:rsidP="00FD297F">
      <w:pPr>
        <w:pStyle w:val="aDefsubpara"/>
      </w:pPr>
      <w:r>
        <w:tab/>
        <w:t>(vi)</w:t>
      </w:r>
      <w:r>
        <w:tab/>
        <w:t>someone else engaged in the administration of this Act; or</w:t>
      </w:r>
    </w:p>
    <w:p w:rsidR="00FD297F" w:rsidRDefault="00FD297F" w:rsidP="00FD297F">
      <w:pPr>
        <w:pStyle w:val="aDefpara"/>
        <w:keepNext/>
      </w:pPr>
      <w:r>
        <w:tab/>
        <w:t>(b)</w:t>
      </w:r>
      <w:r>
        <w:tab/>
        <w:t>has been given information under this Act by a person mentioned in paragraph (a).</w:t>
      </w:r>
    </w:p>
    <w:p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rsidR="00FD297F" w:rsidRDefault="00FD297F" w:rsidP="00FD297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852 (Director</w:t>
      </w:r>
      <w:r>
        <w:noBreakHyphen/>
        <w:t>general—giving information to person under corresponding provisions);</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860 (Minister or director</w:t>
      </w:r>
      <w:r>
        <w:noBreakHyphen/>
        <w:t>general—giving safety and wellbeing information to information sharing entity);</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rsidR="00FD297F" w:rsidRPr="006130BB" w:rsidRDefault="00FD297F" w:rsidP="00FD297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rsidR="00FD297F" w:rsidRDefault="00FD297F" w:rsidP="00FD297F">
      <w:pPr>
        <w:pStyle w:val="AH5Sec"/>
      </w:pPr>
      <w:bookmarkStart w:id="1105" w:name="_Toc521500814"/>
      <w:r w:rsidRPr="00AC1AD6">
        <w:rPr>
          <w:rStyle w:val="CharSectNo"/>
        </w:rPr>
        <w:t>844</w:t>
      </w:r>
      <w:r>
        <w:tab/>
        <w:t xml:space="preserve">What is </w:t>
      </w:r>
      <w:r w:rsidRPr="00D72DD6">
        <w:rPr>
          <w:rStyle w:val="charItals"/>
        </w:rPr>
        <w:t>protected information</w:t>
      </w:r>
      <w:r>
        <w:t>?</w:t>
      </w:r>
      <w:bookmarkEnd w:id="1105"/>
    </w:p>
    <w:p w:rsidR="00FD297F" w:rsidRDefault="00FD297F" w:rsidP="00FD297F">
      <w:pPr>
        <w:pStyle w:val="Amain"/>
      </w:pPr>
      <w:r>
        <w:tab/>
        <w:t>(1)</w:t>
      </w:r>
      <w:r>
        <w:tab/>
        <w:t>In this Act:</w:t>
      </w:r>
    </w:p>
    <w:p w:rsidR="00FD297F" w:rsidRDefault="00FD297F" w:rsidP="00FD297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rsidR="00FD297F" w:rsidRDefault="00FD297F" w:rsidP="00FD297F">
      <w:pPr>
        <w:pStyle w:val="Amain"/>
      </w:pPr>
      <w:r>
        <w:tab/>
        <w:t>(2)</w:t>
      </w:r>
      <w:r>
        <w:tab/>
        <w:t xml:space="preserve">Without limiting subsection (1), </w:t>
      </w:r>
      <w:r w:rsidRPr="00D72DD6">
        <w:rPr>
          <w:rStyle w:val="charBoldItals"/>
        </w:rPr>
        <w:t>protected information</w:t>
      </w:r>
      <w:r>
        <w:t xml:space="preserve"> includes sensitive information.</w:t>
      </w:r>
    </w:p>
    <w:p w:rsidR="00FD297F" w:rsidRDefault="00FD297F" w:rsidP="00FD297F">
      <w:pPr>
        <w:pStyle w:val="AH5Sec"/>
      </w:pPr>
      <w:bookmarkStart w:id="1106" w:name="_Toc521500815"/>
      <w:r w:rsidRPr="00AC1AD6">
        <w:rPr>
          <w:rStyle w:val="CharSectNo"/>
        </w:rPr>
        <w:t>845</w:t>
      </w:r>
      <w:r>
        <w:tab/>
        <w:t xml:space="preserve">What is </w:t>
      </w:r>
      <w:r w:rsidRPr="00D72DD6">
        <w:rPr>
          <w:rStyle w:val="charItals"/>
        </w:rPr>
        <w:t>sensitive information</w:t>
      </w:r>
      <w:r>
        <w:t>?</w:t>
      </w:r>
      <w:bookmarkEnd w:id="1106"/>
    </w:p>
    <w:p w:rsidR="00FD297F" w:rsidRDefault="00FD297F" w:rsidP="00FD297F">
      <w:pPr>
        <w:pStyle w:val="Amain"/>
      </w:pPr>
      <w:r>
        <w:tab/>
        <w:t>(1)</w:t>
      </w:r>
      <w:r>
        <w:tab/>
        <w:t>For this Act:</w:t>
      </w:r>
    </w:p>
    <w:p w:rsidR="00FD297F" w:rsidRDefault="00FD297F" w:rsidP="00FD297F">
      <w:pPr>
        <w:pStyle w:val="aDef"/>
        <w:keepNext/>
      </w:pPr>
      <w:r w:rsidRPr="00D72DD6">
        <w:rPr>
          <w:rStyle w:val="charBoldItals"/>
        </w:rPr>
        <w:t>sensitive information</w:t>
      </w:r>
      <w:r>
        <w:t xml:space="preserve"> means any of the following:</w:t>
      </w:r>
    </w:p>
    <w:p w:rsidR="00FD297F" w:rsidRDefault="00FD297F" w:rsidP="00FD297F">
      <w:pPr>
        <w:pStyle w:val="aDefpara"/>
      </w:pPr>
      <w:r>
        <w:tab/>
        <w:t>(a)</w:t>
      </w:r>
      <w:r>
        <w:tab/>
        <w:t>care and protection report information;</w:t>
      </w:r>
    </w:p>
    <w:p w:rsidR="00FD297F" w:rsidRDefault="00FD297F" w:rsidP="00FD297F">
      <w:pPr>
        <w:pStyle w:val="aDefpara"/>
      </w:pPr>
      <w:r>
        <w:tab/>
        <w:t>(b)</w:t>
      </w:r>
      <w:r>
        <w:tab/>
        <w:t>care and protection appraisal information;</w:t>
      </w:r>
    </w:p>
    <w:p w:rsidR="00FD297F" w:rsidRDefault="00FD297F" w:rsidP="00FD297F">
      <w:pPr>
        <w:pStyle w:val="aDefpara"/>
      </w:pPr>
      <w:r>
        <w:tab/>
        <w:t>(c)</w:t>
      </w:r>
      <w:r>
        <w:tab/>
        <w:t>interstate care and protection information;</w:t>
      </w:r>
    </w:p>
    <w:p w:rsidR="00FD297F" w:rsidRDefault="00FD297F" w:rsidP="00FD297F">
      <w:pPr>
        <w:pStyle w:val="aDefpara"/>
      </w:pPr>
      <w:r>
        <w:tab/>
        <w:t>(d)</w:t>
      </w:r>
      <w:r>
        <w:tab/>
        <w:t>family group conference information;</w:t>
      </w:r>
    </w:p>
    <w:p w:rsidR="00FD297F" w:rsidRDefault="00FD297F" w:rsidP="00FD297F">
      <w:pPr>
        <w:pStyle w:val="aDefpara"/>
      </w:pPr>
      <w:r>
        <w:tab/>
        <w:t>(e)</w:t>
      </w:r>
      <w:r>
        <w:tab/>
        <w:t>contravention report information;</w:t>
      </w:r>
    </w:p>
    <w:p w:rsidR="00FD297F" w:rsidRDefault="00FD297F" w:rsidP="00FD297F">
      <w:pPr>
        <w:pStyle w:val="aDefpara"/>
        <w:keepNext/>
      </w:pPr>
      <w:r>
        <w:tab/>
        <w:t>(f)</w:t>
      </w:r>
      <w:r>
        <w:tab/>
        <w:t>information prescribed by regulation.</w:t>
      </w:r>
    </w:p>
    <w:p w:rsidR="00FD297F" w:rsidRDefault="00FD297F" w:rsidP="00FD297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rsidR="00FD297F" w:rsidRDefault="00FD297F" w:rsidP="00FD297F">
      <w:pPr>
        <w:pStyle w:val="Amain"/>
        <w:keepNext/>
      </w:pPr>
      <w:r>
        <w:tab/>
        <w:t>(2)</w:t>
      </w:r>
      <w:r>
        <w:tab/>
        <w:t>In this section:</w:t>
      </w:r>
    </w:p>
    <w:p w:rsidR="00FD297F" w:rsidRDefault="00FD297F" w:rsidP="00FD297F">
      <w:pPr>
        <w:pStyle w:val="aDef"/>
        <w:keepNext/>
      </w:pPr>
      <w:r w:rsidRPr="00D72DD6">
        <w:rPr>
          <w:rStyle w:val="charBoldItals"/>
        </w:rPr>
        <w:t>care and protection appraisal information</w:t>
      </w:r>
      <w:r>
        <w:t xml:space="preserve"> means information—</w:t>
      </w:r>
    </w:p>
    <w:p w:rsidR="00FD297F" w:rsidRDefault="00FD297F" w:rsidP="00FD297F">
      <w:pPr>
        <w:pStyle w:val="aDefpara"/>
      </w:pPr>
      <w:r>
        <w:tab/>
        <w:t>(a)</w:t>
      </w:r>
      <w:r>
        <w:tab/>
        <w:t>in a record of an appraisal; or</w:t>
      </w:r>
    </w:p>
    <w:p w:rsidR="00FD297F" w:rsidRDefault="00FD297F" w:rsidP="00FD297F">
      <w:pPr>
        <w:pStyle w:val="aDefpara"/>
      </w:pPr>
      <w:r>
        <w:tab/>
        <w:t>(b)</w:t>
      </w:r>
      <w:r>
        <w:tab/>
        <w:t>that would allow information in a record of an appraisal to be worked out; or</w:t>
      </w:r>
    </w:p>
    <w:p w:rsidR="00FD297F" w:rsidRDefault="00FD297F" w:rsidP="00FD297F">
      <w:pPr>
        <w:pStyle w:val="aDefpara"/>
      </w:pPr>
      <w:r>
        <w:tab/>
        <w:t>(c)</w:t>
      </w:r>
      <w:r>
        <w:tab/>
        <w:t xml:space="preserve">in a report (an </w:t>
      </w:r>
      <w:r w:rsidRPr="00D72DD6">
        <w:rPr>
          <w:rStyle w:val="charBoldItals"/>
        </w:rPr>
        <w:t>incident report</w:t>
      </w:r>
      <w:r>
        <w:t>) to the public advocate under section 507 (Public advocate to be told about action following appraisals); or</w:t>
      </w:r>
    </w:p>
    <w:p w:rsidR="00FD297F" w:rsidRDefault="00FD297F" w:rsidP="00FD297F">
      <w:pPr>
        <w:pStyle w:val="aDefpara"/>
      </w:pPr>
      <w:r>
        <w:tab/>
        <w:t>(d)</w:t>
      </w:r>
      <w:r>
        <w:tab/>
        <w:t>that would allow information in a record of an appraisal or incident report to be worked out.</w:t>
      </w:r>
    </w:p>
    <w:p w:rsidR="00FD297F" w:rsidRDefault="00FD297F" w:rsidP="00FD297F">
      <w:pPr>
        <w:pStyle w:val="aDef"/>
      </w:pPr>
      <w:r w:rsidRPr="004B4542">
        <w:rPr>
          <w:rStyle w:val="charBoldItals"/>
        </w:rPr>
        <w:t>care and protection report information</w:t>
      </w:r>
      <w:r>
        <w:t xml:space="preserve"> means information—</w:t>
      </w:r>
    </w:p>
    <w:p w:rsidR="00FD297F" w:rsidRPr="00072A49" w:rsidRDefault="00FD297F" w:rsidP="00FD297F">
      <w:pPr>
        <w:pStyle w:val="aDefpara"/>
      </w:pPr>
      <w:r>
        <w:tab/>
      </w:r>
      <w:r w:rsidRPr="00072A49">
        <w:t>(a)</w:t>
      </w:r>
      <w:r w:rsidRPr="00072A49">
        <w:tab/>
        <w:t>in a child concern report; or</w:t>
      </w:r>
    </w:p>
    <w:p w:rsidR="00FD297F" w:rsidRPr="00072A49" w:rsidRDefault="00FD297F" w:rsidP="00FD297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rsidR="00FD297F" w:rsidRPr="00072A49" w:rsidRDefault="00FD297F" w:rsidP="00FD297F">
      <w:pPr>
        <w:pStyle w:val="aDefpara"/>
      </w:pPr>
      <w:r w:rsidRPr="00072A49">
        <w:tab/>
        <w:t>(c)</w:t>
      </w:r>
      <w:r w:rsidRPr="00072A49">
        <w:tab/>
        <w:t>in a record that relates to—</w:t>
      </w:r>
    </w:p>
    <w:p w:rsidR="00FD297F" w:rsidRPr="00072A49" w:rsidRDefault="00FD297F" w:rsidP="00FD297F">
      <w:pPr>
        <w:pStyle w:val="aDefsubpara"/>
      </w:pPr>
      <w:r w:rsidRPr="00072A49">
        <w:tab/>
        <w:t>(i)</w:t>
      </w:r>
      <w:r w:rsidRPr="00072A49">
        <w:tab/>
        <w:t xml:space="preserve">a notification under the </w:t>
      </w:r>
      <w:hyperlink r:id="rId476" w:tooltip="A1986-13" w:history="1">
        <w:r w:rsidRPr="0069554E">
          <w:rPr>
            <w:rStyle w:val="charCitHyperlinkItal"/>
          </w:rPr>
          <w:t>Children’s Services Act 1986</w:t>
        </w:r>
      </w:hyperlink>
      <w:r w:rsidRPr="00072A49">
        <w:t>, section 103 (as in force at any time); or</w:t>
      </w:r>
    </w:p>
    <w:p w:rsidR="00FD297F" w:rsidRPr="00072A49" w:rsidRDefault="00FD297F" w:rsidP="00FD297F">
      <w:pPr>
        <w:pStyle w:val="aDefsubpara"/>
      </w:pPr>
      <w:r w:rsidRPr="00072A49">
        <w:tab/>
        <w:t>(ii)</w:t>
      </w:r>
      <w:r w:rsidRPr="00072A49">
        <w:tab/>
        <w:t xml:space="preserve">a report under the </w:t>
      </w:r>
      <w:hyperlink r:id="rId477" w:tooltip="A1999-63" w:history="1">
        <w:r w:rsidRPr="0069554E">
          <w:rPr>
            <w:rStyle w:val="charCitHyperlinkItal"/>
          </w:rPr>
          <w:t>Children and Young People Act 1999</w:t>
        </w:r>
      </w:hyperlink>
      <w:r w:rsidRPr="00072A49">
        <w:t>, section 157A, section 158 or section 159 (as in force at any time); or</w:t>
      </w:r>
    </w:p>
    <w:p w:rsidR="00FD297F" w:rsidRPr="00072A49" w:rsidRDefault="00FD297F" w:rsidP="00FD297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478"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rsidR="00FD297F" w:rsidRPr="00072A49" w:rsidRDefault="00FD297F" w:rsidP="00FD297F">
      <w:pPr>
        <w:pStyle w:val="aDefsubpara"/>
      </w:pPr>
      <w:r w:rsidRPr="00072A49">
        <w:tab/>
        <w:t>(iv)</w:t>
      </w:r>
      <w:r w:rsidRPr="00072A49">
        <w:tab/>
        <w:t>any information received about the suspected abuse or neglect of a child or young person at any time an ordinance was in force in relation to child welfare; or</w:t>
      </w:r>
    </w:p>
    <w:p w:rsidR="00FD297F" w:rsidRPr="00072A49" w:rsidRDefault="00FD297F" w:rsidP="00FD297F">
      <w:pPr>
        <w:pStyle w:val="aDefpara"/>
      </w:pPr>
      <w:r>
        <w:tab/>
        <w:t>(d</w:t>
      </w:r>
      <w:r w:rsidRPr="00072A49">
        <w:t>)</w:t>
      </w:r>
      <w:r w:rsidRPr="00072A49">
        <w:tab/>
        <w:t xml:space="preserve">that would allow information mentioned in paragraph (a), </w:t>
      </w:r>
      <w:r>
        <w:t>(b) or (c</w:t>
      </w:r>
      <w:r w:rsidRPr="00072A49">
        <w:t>) to be worked out; or</w:t>
      </w:r>
    </w:p>
    <w:p w:rsidR="00FD297F" w:rsidRPr="00072A49" w:rsidRDefault="00FD297F" w:rsidP="00FD297F">
      <w:pPr>
        <w:pStyle w:val="aDefpara"/>
      </w:pPr>
      <w:r>
        <w:tab/>
        <w:t>(e</w:t>
      </w:r>
      <w:r w:rsidRPr="00072A49">
        <w:t>)</w:t>
      </w:r>
      <w:r w:rsidRPr="00072A49">
        <w:tab/>
        <w:t>that identifies a person as a person who gave the information mentioned in paragraph</w:t>
      </w:r>
      <w:r>
        <w:t xml:space="preserve"> (a), (b) or (c</w:t>
      </w:r>
      <w:r w:rsidRPr="00072A49">
        <w:t>); or</w:t>
      </w:r>
    </w:p>
    <w:p w:rsidR="00FD297F" w:rsidRDefault="00FD297F" w:rsidP="00FD297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rsidR="00FD297F" w:rsidRDefault="00FD297F" w:rsidP="00FD297F">
      <w:pPr>
        <w:pStyle w:val="aDef"/>
        <w:keepNext/>
      </w:pPr>
      <w:r w:rsidRPr="00D72DD6">
        <w:rPr>
          <w:rStyle w:val="charBoldItals"/>
        </w:rPr>
        <w:t>contravention report information</w:t>
      </w:r>
      <w:r>
        <w:t xml:space="preserve"> means information—</w:t>
      </w:r>
    </w:p>
    <w:p w:rsidR="00FD297F" w:rsidRDefault="00FD297F" w:rsidP="00FD297F">
      <w:pPr>
        <w:pStyle w:val="aDefpara"/>
      </w:pPr>
      <w:r>
        <w:tab/>
        <w:t>(a)</w:t>
      </w:r>
      <w:r>
        <w:tab/>
        <w:t>in a confidential report made under section 876 (Confidential report of contravention of Act); or</w:t>
      </w:r>
    </w:p>
    <w:p w:rsidR="00FD297F" w:rsidRDefault="00FD297F" w:rsidP="00FD297F">
      <w:pPr>
        <w:pStyle w:val="aDefpara"/>
      </w:pPr>
      <w:r>
        <w:tab/>
        <w:t>(b)</w:t>
      </w:r>
      <w:r>
        <w:tab/>
        <w:t>that would allow the information in a confidential report to be worked out; or</w:t>
      </w:r>
    </w:p>
    <w:p w:rsidR="00FD297F" w:rsidRDefault="00FD297F" w:rsidP="00FD297F">
      <w:pPr>
        <w:pStyle w:val="aDefpara"/>
      </w:pPr>
      <w:r>
        <w:tab/>
        <w:t>(c)</w:t>
      </w:r>
      <w:r>
        <w:tab/>
        <w:t>that identifies a person as a person who made a confidential report; or</w:t>
      </w:r>
    </w:p>
    <w:p w:rsidR="00FD297F" w:rsidRDefault="00FD297F" w:rsidP="00FD297F">
      <w:pPr>
        <w:pStyle w:val="aDefpara"/>
      </w:pPr>
      <w:r>
        <w:tab/>
        <w:t>(d)</w:t>
      </w:r>
      <w:r>
        <w:tab/>
        <w:t>that would allow a person’s identity as a person who made a confidential report to be worked out.</w:t>
      </w:r>
    </w:p>
    <w:p w:rsidR="00FD297F" w:rsidRDefault="00FD297F" w:rsidP="00FD297F">
      <w:pPr>
        <w:pStyle w:val="aDef"/>
        <w:keepNext/>
      </w:pPr>
      <w:r w:rsidRPr="00D72DD6">
        <w:rPr>
          <w:rStyle w:val="charBoldItals"/>
        </w:rPr>
        <w:t>family group conference information</w:t>
      </w:r>
      <w:r>
        <w:t xml:space="preserve"> means information—</w:t>
      </w:r>
    </w:p>
    <w:p w:rsidR="00FD297F" w:rsidRDefault="00FD297F" w:rsidP="00FD297F">
      <w:pPr>
        <w:pStyle w:val="aDefpara"/>
      </w:pPr>
      <w:r>
        <w:tab/>
        <w:t>(a)</w:t>
      </w:r>
      <w:r>
        <w:tab/>
        <w:t>about anything said or done to facilitate, or anything said or done at, a family group conference arranged under section 80 (2); or</w:t>
      </w:r>
    </w:p>
    <w:p w:rsidR="00FD297F" w:rsidRDefault="00FD297F" w:rsidP="00FD297F">
      <w:pPr>
        <w:pStyle w:val="aDefpara"/>
      </w:pPr>
      <w:r>
        <w:tab/>
        <w:t>(b)</w:t>
      </w:r>
      <w:r>
        <w:tab/>
        <w:t>information in a family group conference agreement, or in a family group conference outcome report, that relates to a family group conference arranged under section 80 (2); or</w:t>
      </w:r>
    </w:p>
    <w:p w:rsidR="00FD297F" w:rsidRDefault="00FD297F" w:rsidP="00FD297F">
      <w:pPr>
        <w:pStyle w:val="aDefpara"/>
        <w:keepNext/>
      </w:pPr>
      <w:r>
        <w:tab/>
        <w:t>(c)</w:t>
      </w:r>
      <w:r>
        <w:tab/>
        <w:t>information that would allow information mentioned in paragraph (a) or (b) to be worked out.</w:t>
      </w:r>
    </w:p>
    <w:p w:rsidR="00FD297F" w:rsidRDefault="00FD297F" w:rsidP="00FD297F">
      <w:pPr>
        <w:pStyle w:val="aNotepar"/>
      </w:pPr>
      <w:r w:rsidRPr="00D72DD6">
        <w:rPr>
          <w:rStyle w:val="charItals"/>
        </w:rPr>
        <w:t>Note</w:t>
      </w:r>
      <w:r w:rsidRPr="00D72DD6">
        <w:rPr>
          <w:rStyle w:val="charItals"/>
        </w:rPr>
        <w:tab/>
      </w:r>
      <w:r>
        <w:t>Family group conferences are dealt with in ch 3 and ch 12.</w:t>
      </w:r>
    </w:p>
    <w:p w:rsidR="00FD297F" w:rsidRDefault="00FD297F" w:rsidP="00FD297F">
      <w:pPr>
        <w:pStyle w:val="aDef"/>
        <w:keepNext/>
      </w:pPr>
      <w:r w:rsidRPr="00D72DD6">
        <w:rPr>
          <w:rStyle w:val="charBoldItals"/>
        </w:rPr>
        <w:t>interstate care and protection information</w:t>
      </w:r>
      <w:r>
        <w:t xml:space="preserve"> means information—</w:t>
      </w:r>
    </w:p>
    <w:p w:rsidR="00FD297F" w:rsidRDefault="00FD297F" w:rsidP="00FD297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rsidR="00FD297F" w:rsidRDefault="00FD297F" w:rsidP="00FD297F">
      <w:pPr>
        <w:pStyle w:val="aDefsubpara"/>
      </w:pPr>
      <w:r>
        <w:tab/>
        <w:t>(i)</w:t>
      </w:r>
      <w:r>
        <w:tab/>
        <w:t>section 852 (Director</w:t>
      </w:r>
      <w:r>
        <w:noBreakHyphen/>
        <w:t>general—giving information to person under corresponding provisions); or</w:t>
      </w:r>
    </w:p>
    <w:p w:rsidR="00FD297F" w:rsidRDefault="00FD297F" w:rsidP="00FD297F">
      <w:pPr>
        <w:pStyle w:val="aDefsubpara"/>
      </w:pPr>
      <w:r>
        <w:tab/>
        <w:t>(ii)</w:t>
      </w:r>
      <w:r>
        <w:tab/>
        <w:t>section 861 (Information sharing entity—giving safety and wellbeing information to director</w:t>
      </w:r>
      <w:r>
        <w:noBreakHyphen/>
        <w:t>general); or</w:t>
      </w:r>
    </w:p>
    <w:p w:rsidR="00FD297F" w:rsidRDefault="00FD297F" w:rsidP="00FD297F">
      <w:pPr>
        <w:pStyle w:val="aDefpara"/>
      </w:pPr>
      <w:r>
        <w:tab/>
        <w:t>(b)</w:t>
      </w:r>
      <w:r>
        <w:tab/>
        <w:t>that would allow the information in an interstate care and protection report to be worked out; or</w:t>
      </w:r>
    </w:p>
    <w:p w:rsidR="00FD297F" w:rsidRDefault="00FD297F" w:rsidP="00FD297F">
      <w:pPr>
        <w:pStyle w:val="aDefpara"/>
      </w:pPr>
      <w:r>
        <w:tab/>
        <w:t>(c)</w:t>
      </w:r>
      <w:r>
        <w:tab/>
        <w:t>that identifies a person as a person who made an interstate care and protection report; or</w:t>
      </w:r>
    </w:p>
    <w:p w:rsidR="00FD297F" w:rsidRDefault="00FD297F" w:rsidP="00FD297F">
      <w:pPr>
        <w:pStyle w:val="aDefpara"/>
      </w:pPr>
      <w:r>
        <w:tab/>
        <w:t>(d)</w:t>
      </w:r>
      <w:r>
        <w:tab/>
        <w:t>that would allow a person’s identity as a person who made an interstate care and protection report to be worked out.</w:t>
      </w:r>
    </w:p>
    <w:p w:rsidR="00FD297F" w:rsidRDefault="00FD297F" w:rsidP="00FD297F">
      <w:pPr>
        <w:pStyle w:val="PageBreak"/>
      </w:pPr>
      <w:r>
        <w:br w:type="page"/>
      </w:r>
    </w:p>
    <w:p w:rsidR="00FD297F" w:rsidRPr="00AC1AD6" w:rsidRDefault="00FD297F" w:rsidP="00FD297F">
      <w:pPr>
        <w:pStyle w:val="AH2Part"/>
      </w:pPr>
      <w:bookmarkStart w:id="1107" w:name="_Toc521500816"/>
      <w:r w:rsidRPr="00AC1AD6">
        <w:rPr>
          <w:rStyle w:val="CharPartNo"/>
        </w:rPr>
        <w:t>Part 25.2</w:t>
      </w:r>
      <w:r>
        <w:tab/>
      </w:r>
      <w:r w:rsidRPr="00AC1AD6">
        <w:rPr>
          <w:rStyle w:val="CharPartText"/>
        </w:rPr>
        <w:t>Offence to record or divulge protected information</w:t>
      </w:r>
      <w:bookmarkEnd w:id="1107"/>
    </w:p>
    <w:p w:rsidR="00FD297F" w:rsidRDefault="00FD297F" w:rsidP="00FD297F">
      <w:pPr>
        <w:pStyle w:val="AH5Sec"/>
      </w:pPr>
      <w:bookmarkStart w:id="1108" w:name="_Toc521500817"/>
      <w:r w:rsidRPr="00AC1AD6">
        <w:rPr>
          <w:rStyle w:val="CharSectNo"/>
        </w:rPr>
        <w:t>846</w:t>
      </w:r>
      <w:r>
        <w:tab/>
        <w:t>Offence—secrecy of protected information</w:t>
      </w:r>
      <w:bookmarkEnd w:id="1108"/>
    </w:p>
    <w:p w:rsidR="00FD297F" w:rsidRDefault="00FD297F" w:rsidP="00FD297F">
      <w:pPr>
        <w:pStyle w:val="Amain"/>
      </w:pPr>
      <w:r>
        <w:tab/>
        <w:t>(1)</w:t>
      </w:r>
      <w:r>
        <w:tab/>
        <w:t>An information holder commits an offence if the information holder—</w:t>
      </w:r>
    </w:p>
    <w:p w:rsidR="00FD297F" w:rsidRDefault="00FD297F" w:rsidP="00FD297F">
      <w:pPr>
        <w:pStyle w:val="Apara"/>
      </w:pPr>
      <w:r>
        <w:tab/>
        <w:t>(a)</w:t>
      </w:r>
      <w:r>
        <w:tab/>
        <w:t>makes a record of protected information about someone else; and</w:t>
      </w:r>
    </w:p>
    <w:p w:rsidR="00FD297F" w:rsidRDefault="00FD297F" w:rsidP="00FD297F">
      <w:pPr>
        <w:pStyle w:val="Apara"/>
      </w:pPr>
      <w:r>
        <w:tab/>
        <w:t>(b)</w:t>
      </w:r>
      <w:r>
        <w:tab/>
        <w:t>is reckless about whether the information is protected information about someone else.</w:t>
      </w:r>
    </w:p>
    <w:p w:rsidR="00FD297F" w:rsidRDefault="00FD297F" w:rsidP="00FD297F">
      <w:pPr>
        <w:pStyle w:val="Penalty"/>
        <w:keepNext/>
      </w:pPr>
      <w:r>
        <w:t>Maximum penalty:  50 penalty units, imprisonment for 6 months or both.</w:t>
      </w:r>
    </w:p>
    <w:p w:rsidR="00FD297F" w:rsidRDefault="00FD297F" w:rsidP="00FD297F">
      <w:pPr>
        <w:pStyle w:val="Amain"/>
      </w:pPr>
      <w:r>
        <w:tab/>
        <w:t>(2)</w:t>
      </w:r>
      <w:r>
        <w:tab/>
        <w:t>An information holder commits an offence if the information holder—</w:t>
      </w:r>
    </w:p>
    <w:p w:rsidR="00FD297F" w:rsidRDefault="00FD297F" w:rsidP="00FD297F">
      <w:pPr>
        <w:pStyle w:val="Apara"/>
      </w:pPr>
      <w:r>
        <w:tab/>
        <w:t>(a)</w:t>
      </w:r>
      <w:r>
        <w:tab/>
        <w:t>does something that divulges protected information about someone else; and</w:t>
      </w:r>
    </w:p>
    <w:p w:rsidR="00FD297F" w:rsidRDefault="00FD297F" w:rsidP="00FD297F">
      <w:pPr>
        <w:pStyle w:val="Apara"/>
      </w:pPr>
      <w:r>
        <w:tab/>
        <w:t>(b)</w:t>
      </w:r>
      <w:r>
        <w:tab/>
        <w:t>is reckless about whether—</w:t>
      </w:r>
    </w:p>
    <w:p w:rsidR="00FD297F" w:rsidRDefault="00FD297F" w:rsidP="00FD297F">
      <w:pPr>
        <w:pStyle w:val="Asubpara"/>
      </w:pPr>
      <w:r>
        <w:tab/>
        <w:t>(i)</w:t>
      </w:r>
      <w:r>
        <w:tab/>
        <w:t>the information is protected information about someone else; and</w:t>
      </w:r>
    </w:p>
    <w:p w:rsidR="00FD297F" w:rsidRDefault="00FD297F" w:rsidP="00FD297F">
      <w:pPr>
        <w:pStyle w:val="Asubpara"/>
      </w:pPr>
      <w:r>
        <w:tab/>
        <w:t>(ii)</w:t>
      </w:r>
      <w:r>
        <w:tab/>
        <w:t>doing the thing would result in the information being divulged to someone else.</w:t>
      </w:r>
    </w:p>
    <w:p w:rsidR="00FD297F" w:rsidRDefault="00FD297F" w:rsidP="00FD297F">
      <w:pPr>
        <w:pStyle w:val="Penalty"/>
      </w:pPr>
      <w:r>
        <w:t>Maximum penalty:  50 penalty units, imprisonment for 6 months or both.</w:t>
      </w:r>
    </w:p>
    <w:p w:rsidR="00FD297F" w:rsidRDefault="00FD297F" w:rsidP="00FD297F">
      <w:pPr>
        <w:pStyle w:val="AH5Sec"/>
      </w:pPr>
      <w:bookmarkStart w:id="1109" w:name="_Toc521500818"/>
      <w:r w:rsidRPr="00AC1AD6">
        <w:rPr>
          <w:rStyle w:val="CharSectNo"/>
        </w:rPr>
        <w:t>847</w:t>
      </w:r>
      <w:r>
        <w:tab/>
        <w:t>Exception to s 846—information given under this Act</w:t>
      </w:r>
      <w:bookmarkEnd w:id="1109"/>
    </w:p>
    <w:p w:rsidR="00FD297F" w:rsidRDefault="00FD297F" w:rsidP="00FD297F">
      <w:pPr>
        <w:pStyle w:val="Amain"/>
        <w:keepNext/>
      </w:pPr>
      <w:r>
        <w:tab/>
        <w:t>(1)</w:t>
      </w:r>
      <w:r>
        <w:tab/>
        <w:t>Section 846 (1) does not apply to the making of a record of protected information if the record is made—</w:t>
      </w:r>
    </w:p>
    <w:p w:rsidR="00FD297F" w:rsidRDefault="00FD297F" w:rsidP="00FD297F">
      <w:pPr>
        <w:pStyle w:val="Apara"/>
        <w:keepNext/>
      </w:pPr>
      <w:r>
        <w:tab/>
        <w:t>(a)</w:t>
      </w:r>
      <w:r>
        <w:tab/>
        <w:t>under this Act; or</w:t>
      </w:r>
    </w:p>
    <w:p w:rsidR="00FD297F" w:rsidRDefault="00FD297F" w:rsidP="00FD297F">
      <w:pPr>
        <w:pStyle w:val="Apara"/>
      </w:pPr>
      <w:r>
        <w:tab/>
        <w:t>(b)</w:t>
      </w:r>
      <w:r>
        <w:tab/>
        <w:t>in the exercise of a function, as an information holder, under this Act.</w:t>
      </w:r>
    </w:p>
    <w:p w:rsidR="00FD297F" w:rsidRDefault="00FD297F" w:rsidP="00FD297F">
      <w:pPr>
        <w:pStyle w:val="Amain"/>
      </w:pPr>
      <w:r>
        <w:tab/>
        <w:t>(2)</w:t>
      </w:r>
      <w:r>
        <w:tab/>
        <w:t>Section 846 (2) does not apply to the divulging of protected information if the information is divulged—</w:t>
      </w:r>
    </w:p>
    <w:p w:rsidR="00FD297F" w:rsidRDefault="00FD297F" w:rsidP="00FD297F">
      <w:pPr>
        <w:pStyle w:val="Apara"/>
      </w:pPr>
      <w:r>
        <w:tab/>
        <w:t>(a)</w:t>
      </w:r>
      <w:r>
        <w:tab/>
        <w:t>under this Act; or</w:t>
      </w:r>
    </w:p>
    <w:p w:rsidR="00FD297F" w:rsidRDefault="00FD297F" w:rsidP="00FD297F">
      <w:pPr>
        <w:pStyle w:val="Apara"/>
      </w:pPr>
      <w:r>
        <w:tab/>
        <w:t>(b)</w:t>
      </w:r>
      <w:r>
        <w:tab/>
        <w:t>in the exercise of a function, as an information holder, under this Act.</w:t>
      </w:r>
    </w:p>
    <w:p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rsidR="00FD297F" w:rsidRDefault="00FD297F" w:rsidP="00FD297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rsidR="00FD297F" w:rsidRDefault="00FD297F" w:rsidP="00FD297F">
      <w:pPr>
        <w:pStyle w:val="aNoteBulletpar"/>
        <w:tabs>
          <w:tab w:val="left" w:pos="2394"/>
        </w:tabs>
        <w:ind w:left="2394" w:hanging="456"/>
      </w:pPr>
      <w:r>
        <w:rPr>
          <w:rFonts w:ascii="Symbol" w:hAnsi="Symbol"/>
        </w:rPr>
        <w:t></w:t>
      </w:r>
      <w:r>
        <w:rPr>
          <w:rFonts w:ascii="Symbol" w:hAnsi="Symbol"/>
        </w:rPr>
        <w:tab/>
      </w:r>
      <w:r>
        <w:t>pt 25.3 (Sharing protected information);</w:t>
      </w:r>
    </w:p>
    <w:p w:rsidR="00FD297F" w:rsidRDefault="00FD297F" w:rsidP="00FD297F">
      <w:pPr>
        <w:pStyle w:val="aNoteBulletpar"/>
        <w:tabs>
          <w:tab w:val="left" w:pos="2394"/>
        </w:tabs>
        <w:ind w:left="2394" w:hanging="456"/>
      </w:pPr>
      <w:r>
        <w:rPr>
          <w:rFonts w:ascii="Symbol" w:hAnsi="Symbol"/>
        </w:rPr>
        <w:t></w:t>
      </w:r>
      <w:r>
        <w:rPr>
          <w:rFonts w:ascii="Symbol" w:hAnsi="Symbol"/>
        </w:rPr>
        <w:tab/>
      </w:r>
      <w:r>
        <w:t>pt 25.4 (Courts and investigative entities).</w:t>
      </w:r>
    </w:p>
    <w:p w:rsidR="00FD297F" w:rsidRDefault="00FD297F" w:rsidP="00FD297F">
      <w:pPr>
        <w:pStyle w:val="AH5Sec"/>
      </w:pPr>
      <w:bookmarkStart w:id="1110" w:name="_Toc521500819"/>
      <w:r w:rsidRPr="00AC1AD6">
        <w:rPr>
          <w:rStyle w:val="CharSectNo"/>
        </w:rPr>
        <w:t>848</w:t>
      </w:r>
      <w:r>
        <w:tab/>
        <w:t>Exception to s 846—information given under another law</w:t>
      </w:r>
      <w:bookmarkEnd w:id="1110"/>
    </w:p>
    <w:p w:rsidR="00FD297F" w:rsidRDefault="00FD297F" w:rsidP="00FD297F">
      <w:pPr>
        <w:pStyle w:val="Amain"/>
      </w:pPr>
      <w:r>
        <w:tab/>
        <w:t>(1)</w:t>
      </w:r>
      <w:r>
        <w:tab/>
        <w:t>Section 846 (1) (Offence––secrecy of protected information) does not apply to the making of a record of protected information if—</w:t>
      </w:r>
    </w:p>
    <w:p w:rsidR="00FD297F" w:rsidRDefault="00FD297F" w:rsidP="00FD297F">
      <w:pPr>
        <w:pStyle w:val="Apara"/>
      </w:pPr>
      <w:r>
        <w:tab/>
        <w:t>(a)</w:t>
      </w:r>
      <w:r>
        <w:tab/>
        <w:t>the information is not sensitive information; and</w:t>
      </w:r>
    </w:p>
    <w:p w:rsidR="00FD297F" w:rsidRDefault="00FD297F" w:rsidP="00FD297F">
      <w:pPr>
        <w:pStyle w:val="Apara"/>
      </w:pPr>
      <w:r>
        <w:tab/>
        <w:t>(b)</w:t>
      </w:r>
      <w:r>
        <w:tab/>
        <w:t>the record is made—</w:t>
      </w:r>
    </w:p>
    <w:p w:rsidR="00FD297F" w:rsidRDefault="00FD297F" w:rsidP="00FD297F">
      <w:pPr>
        <w:pStyle w:val="Asubpara"/>
      </w:pPr>
      <w:r>
        <w:tab/>
        <w:t>(i)</w:t>
      </w:r>
      <w:r>
        <w:tab/>
        <w:t>in the exercise of a function, as an information holder, under another law in force in the Territory; or</w:t>
      </w:r>
    </w:p>
    <w:p w:rsidR="00FD297F" w:rsidRDefault="00FD297F" w:rsidP="00FD297F">
      <w:pPr>
        <w:pStyle w:val="Asubpara"/>
      </w:pPr>
      <w:r>
        <w:tab/>
        <w:t>(ii)</w:t>
      </w:r>
      <w:r>
        <w:tab/>
        <w:t>under another law in force in the Territory.</w:t>
      </w:r>
    </w:p>
    <w:p w:rsidR="00FD297F" w:rsidRDefault="00FD297F" w:rsidP="00FD297F">
      <w:pPr>
        <w:pStyle w:val="Amain"/>
        <w:keepNext/>
      </w:pPr>
      <w:r>
        <w:tab/>
        <w:t>(2)</w:t>
      </w:r>
      <w:r>
        <w:tab/>
        <w:t>Section 846 (2) does not apply to the divulging of protected information if—</w:t>
      </w:r>
    </w:p>
    <w:p w:rsidR="00FD297F" w:rsidRDefault="00FD297F" w:rsidP="00FD297F">
      <w:pPr>
        <w:pStyle w:val="Apara"/>
        <w:keepNext/>
      </w:pPr>
      <w:r>
        <w:tab/>
        <w:t>(a)</w:t>
      </w:r>
      <w:r>
        <w:tab/>
        <w:t>the information is not sensitive information; and</w:t>
      </w:r>
    </w:p>
    <w:p w:rsidR="00FD297F" w:rsidRDefault="00FD297F" w:rsidP="00FD297F">
      <w:pPr>
        <w:pStyle w:val="Apara"/>
      </w:pPr>
      <w:r>
        <w:tab/>
        <w:t>(b)</w:t>
      </w:r>
      <w:r>
        <w:tab/>
        <w:t>the information is divulged—</w:t>
      </w:r>
    </w:p>
    <w:p w:rsidR="00FD297F" w:rsidRDefault="00FD297F" w:rsidP="00FD297F">
      <w:pPr>
        <w:pStyle w:val="Asubpara"/>
      </w:pPr>
      <w:r>
        <w:tab/>
        <w:t>(i)</w:t>
      </w:r>
      <w:r>
        <w:tab/>
        <w:t>under another territory law; or</w:t>
      </w:r>
    </w:p>
    <w:p w:rsidR="00FD297F" w:rsidRDefault="00FD297F" w:rsidP="00FD297F">
      <w:pPr>
        <w:pStyle w:val="Asubpara"/>
      </w:pPr>
      <w:r>
        <w:tab/>
        <w:t>(ii)</w:t>
      </w:r>
      <w:r>
        <w:tab/>
        <w:t>in the exercise of a function, as an information holder, under another territory law.</w:t>
      </w:r>
    </w:p>
    <w:p w:rsidR="00FD297F" w:rsidRDefault="00FD297F" w:rsidP="00FD297F">
      <w:pPr>
        <w:pStyle w:val="aNote"/>
        <w:keepNext/>
      </w:pPr>
      <w:r w:rsidRPr="00D72DD6">
        <w:rPr>
          <w:rStyle w:val="charItals"/>
        </w:rPr>
        <w:t>Note</w:t>
      </w:r>
      <w:r>
        <w:tab/>
        <w:t>Other legislation may provide for information to be given to people, including the following:</w:t>
      </w:r>
    </w:p>
    <w:p w:rsidR="00C863C8" w:rsidRPr="004F4043" w:rsidRDefault="00C863C8" w:rsidP="00C863C8">
      <w:pPr>
        <w:pStyle w:val="aNoteBulletss"/>
        <w:tabs>
          <w:tab w:val="left" w:pos="2300"/>
        </w:tabs>
      </w:pPr>
      <w:r w:rsidRPr="004F4043">
        <w:rPr>
          <w:rFonts w:ascii="Symbol" w:hAnsi="Symbol"/>
        </w:rPr>
        <w:t></w:t>
      </w:r>
      <w:r w:rsidRPr="004F4043">
        <w:rPr>
          <w:rFonts w:ascii="Symbol" w:hAnsi="Symbol"/>
        </w:rPr>
        <w:tab/>
      </w:r>
      <w:hyperlink r:id="rId479" w:tooltip="A2016-55" w:history="1">
        <w:r w:rsidRPr="001D557F">
          <w:rPr>
            <w:rStyle w:val="charCitHyperlinkItal"/>
          </w:rPr>
          <w:t>Freedom of Information Act 2016</w:t>
        </w:r>
      </w:hyperlink>
      <w:r w:rsidRPr="004F4043">
        <w:t>, s 7 (Right of access to government information)</w:t>
      </w:r>
    </w:p>
    <w:p w:rsidR="00FD297F" w:rsidRDefault="00FD297F" w:rsidP="00FD297F">
      <w:pPr>
        <w:pStyle w:val="aNoteBulletpar"/>
        <w:tabs>
          <w:tab w:val="left" w:pos="2337"/>
        </w:tabs>
        <w:ind w:left="2337" w:hanging="456"/>
      </w:pPr>
      <w:r>
        <w:rPr>
          <w:rFonts w:ascii="Symbol" w:hAnsi="Symbol"/>
        </w:rPr>
        <w:t></w:t>
      </w:r>
      <w:r>
        <w:rPr>
          <w:rFonts w:ascii="Symbol" w:hAnsi="Symbol"/>
        </w:rPr>
        <w:tab/>
      </w:r>
      <w:hyperlink r:id="rId480"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rsidR="00FD297F" w:rsidRDefault="00FD297F" w:rsidP="00FD297F">
      <w:pPr>
        <w:pStyle w:val="AH5Sec"/>
      </w:pPr>
      <w:bookmarkStart w:id="1111" w:name="_Toc521500820"/>
      <w:r w:rsidRPr="00AC1AD6">
        <w:rPr>
          <w:rStyle w:val="CharSectNo"/>
        </w:rPr>
        <w:t>849</w:t>
      </w:r>
      <w:r>
        <w:tab/>
        <w:t>Exception to s 846—information given with agreement</w:t>
      </w:r>
      <w:bookmarkEnd w:id="1111"/>
    </w:p>
    <w:p w:rsidR="00FD297F" w:rsidRDefault="00FD297F" w:rsidP="00FD297F">
      <w:pPr>
        <w:pStyle w:val="Amainreturn"/>
      </w:pPr>
      <w:r>
        <w:t>Section 846 (Offence––secrecy of protected information) does not apply to protected information about a person if the information—</w:t>
      </w:r>
    </w:p>
    <w:p w:rsidR="00FD297F" w:rsidRDefault="00FD297F" w:rsidP="00FD297F">
      <w:pPr>
        <w:pStyle w:val="Apara"/>
      </w:pPr>
      <w:r>
        <w:tab/>
        <w:t>(a)</w:t>
      </w:r>
      <w:r>
        <w:tab/>
        <w:t>is not sensitive information; and</w:t>
      </w:r>
    </w:p>
    <w:p w:rsidR="00FD297F" w:rsidRDefault="00FD297F" w:rsidP="00FD297F">
      <w:pPr>
        <w:pStyle w:val="Apara"/>
      </w:pPr>
      <w:r>
        <w:tab/>
        <w:t>(b)</w:t>
      </w:r>
      <w:r>
        <w:tab/>
        <w:t>is divulged with the person’s consent.</w:t>
      </w:r>
    </w:p>
    <w:p w:rsidR="00FD297F" w:rsidRDefault="00FD297F" w:rsidP="00FD297F">
      <w:pPr>
        <w:pStyle w:val="PageBreak"/>
      </w:pPr>
      <w:r>
        <w:br w:type="page"/>
      </w:r>
    </w:p>
    <w:p w:rsidR="00FD297F" w:rsidRPr="00AC1AD6" w:rsidRDefault="00FD297F" w:rsidP="00FD297F">
      <w:pPr>
        <w:pStyle w:val="AH2Part"/>
      </w:pPr>
      <w:bookmarkStart w:id="1112" w:name="_Toc521500821"/>
      <w:r w:rsidRPr="00AC1AD6">
        <w:rPr>
          <w:rStyle w:val="CharPartNo"/>
        </w:rPr>
        <w:t>Part 25.3</w:t>
      </w:r>
      <w:r>
        <w:tab/>
      </w:r>
      <w:r w:rsidRPr="00AC1AD6">
        <w:rPr>
          <w:rStyle w:val="CharPartText"/>
        </w:rPr>
        <w:t>Sharing protected information</w:t>
      </w:r>
      <w:bookmarkEnd w:id="1112"/>
    </w:p>
    <w:p w:rsidR="00FD297F" w:rsidRPr="00D72DD6" w:rsidRDefault="00FD297F" w:rsidP="00FD297F">
      <w:pPr>
        <w:pStyle w:val="aNote"/>
        <w:jc w:val="left"/>
        <w:rPr>
          <w:rStyle w:val="charItals"/>
        </w:rPr>
      </w:pPr>
      <w:r w:rsidRPr="00D72DD6">
        <w:rPr>
          <w:rStyle w:val="charItals"/>
        </w:rPr>
        <w:t>Note to pt 25.3</w:t>
      </w:r>
    </w:p>
    <w:p w:rsidR="00FD297F" w:rsidRDefault="00FD297F" w:rsidP="00FD297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rsidR="00FD297F" w:rsidRPr="00AC1AD6" w:rsidRDefault="00FD297F" w:rsidP="00FD297F">
      <w:pPr>
        <w:pStyle w:val="AH3Div"/>
      </w:pPr>
      <w:bookmarkStart w:id="1113" w:name="_Toc521500822"/>
      <w:r w:rsidRPr="00AC1AD6">
        <w:rPr>
          <w:rStyle w:val="CharDivNo"/>
        </w:rPr>
        <w:t>Division 25.3.1</w:t>
      </w:r>
      <w:r>
        <w:tab/>
      </w:r>
      <w:r w:rsidRPr="00AC1AD6">
        <w:rPr>
          <w:rStyle w:val="CharDivText"/>
        </w:rPr>
        <w:t>Generally</w:t>
      </w:r>
      <w:bookmarkEnd w:id="1113"/>
    </w:p>
    <w:p w:rsidR="00FD297F" w:rsidRDefault="00FD297F" w:rsidP="00FD297F">
      <w:pPr>
        <w:pStyle w:val="AH5Sec"/>
      </w:pPr>
      <w:bookmarkStart w:id="1114" w:name="_Toc521500823"/>
      <w:r w:rsidRPr="00AC1AD6">
        <w:rPr>
          <w:rStyle w:val="CharSectNo"/>
        </w:rPr>
        <w:t>850</w:t>
      </w:r>
      <w:r>
        <w:tab/>
        <w:t>Minister or director</w:t>
      </w:r>
      <w:r>
        <w:noBreakHyphen/>
        <w:t>general—giving information to person about the person</w:t>
      </w:r>
      <w:bookmarkEnd w:id="1114"/>
    </w:p>
    <w:p w:rsidR="00FD297F" w:rsidRDefault="00FD297F" w:rsidP="00FD297F">
      <w:pPr>
        <w:pStyle w:val="Amainreturn"/>
      </w:pPr>
      <w:r>
        <w:t>The Minister or director</w:t>
      </w:r>
      <w:r>
        <w:noBreakHyphen/>
        <w:t>general may give a person protected information held by the Minister or director</w:t>
      </w:r>
      <w:r>
        <w:noBreakHyphen/>
        <w:t>general about the person.</w:t>
      </w:r>
    </w:p>
    <w:p w:rsidR="00FD297F" w:rsidRDefault="00FD297F" w:rsidP="00FD297F">
      <w:pPr>
        <w:pStyle w:val="AH5Sec"/>
      </w:pPr>
      <w:bookmarkStart w:id="1115" w:name="_Toc521500824"/>
      <w:r w:rsidRPr="00AC1AD6">
        <w:rPr>
          <w:rStyle w:val="CharSectNo"/>
        </w:rPr>
        <w:t>851</w:t>
      </w:r>
      <w:r>
        <w:tab/>
        <w:t>Minister or director</w:t>
      </w:r>
      <w:r>
        <w:noBreakHyphen/>
        <w:t>general—giving information in best interests of child or young person</w:t>
      </w:r>
      <w:bookmarkEnd w:id="1115"/>
    </w:p>
    <w:p w:rsidR="00FD297F" w:rsidRDefault="00FD297F" w:rsidP="00FD297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rsidR="00FD297F" w:rsidRDefault="00FD297F" w:rsidP="00FD297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rsidR="00FD297F" w:rsidRDefault="00FD297F" w:rsidP="00FD297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rsidR="00FD297F" w:rsidRDefault="00FD297F" w:rsidP="00FD297F">
      <w:pPr>
        <w:pStyle w:val="AH5Sec"/>
      </w:pPr>
      <w:bookmarkStart w:id="1116" w:name="_Toc521500825"/>
      <w:r w:rsidRPr="00AC1AD6">
        <w:rPr>
          <w:rStyle w:val="CharSectNo"/>
        </w:rPr>
        <w:t>852</w:t>
      </w:r>
      <w:r>
        <w:tab/>
        <w:t>Director</w:t>
      </w:r>
      <w:r>
        <w:noBreakHyphen/>
        <w:t>general—giving information to person under corresponding provisions</w:t>
      </w:r>
      <w:bookmarkEnd w:id="1116"/>
    </w:p>
    <w:p w:rsidR="00FD297F" w:rsidRDefault="00FD297F" w:rsidP="00FD297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rsidR="00FD297F" w:rsidRDefault="00FD297F" w:rsidP="00FD297F">
      <w:pPr>
        <w:pStyle w:val="AH5Sec"/>
      </w:pPr>
      <w:bookmarkStart w:id="1117" w:name="_Toc521500826"/>
      <w:r w:rsidRPr="00AC1AD6">
        <w:rPr>
          <w:rStyle w:val="CharSectNo"/>
        </w:rPr>
        <w:t>853</w:t>
      </w:r>
      <w:r>
        <w:tab/>
        <w:t>Family group conference facilitator—giving information in best interests of child or young person</w:t>
      </w:r>
      <w:bookmarkEnd w:id="1117"/>
    </w:p>
    <w:p w:rsidR="00FD297F" w:rsidRDefault="00FD297F" w:rsidP="00FD297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rsidR="00FD297F" w:rsidRDefault="00FD297F" w:rsidP="00FD297F">
      <w:pPr>
        <w:pStyle w:val="aNote"/>
      </w:pPr>
      <w:r w:rsidRPr="00D72DD6">
        <w:rPr>
          <w:rStyle w:val="charItals"/>
        </w:rPr>
        <w:t>Note</w:t>
      </w:r>
      <w:r>
        <w:tab/>
        <w:t>Family group conferences are dealt with in ch 3 and ch 12.</w:t>
      </w:r>
    </w:p>
    <w:p w:rsidR="00FD297F" w:rsidRPr="0039267F" w:rsidRDefault="00FD297F" w:rsidP="00FD297F">
      <w:pPr>
        <w:pStyle w:val="AH5Sec"/>
      </w:pPr>
      <w:bookmarkStart w:id="1118" w:name="_Toc521500827"/>
      <w:r w:rsidRPr="00AC1AD6">
        <w:rPr>
          <w:rStyle w:val="CharSectNo"/>
        </w:rPr>
        <w:t>854</w:t>
      </w:r>
      <w:r w:rsidRPr="0039267F">
        <w:tab/>
        <w:t>Out-of-home carer and approved kinship and foster care organisation—giving information necessary for responsibilities</w:t>
      </w:r>
      <w:bookmarkEnd w:id="1118"/>
    </w:p>
    <w:p w:rsidR="00FD297F" w:rsidRDefault="00FD297F" w:rsidP="00FD297F">
      <w:pPr>
        <w:pStyle w:val="Amain"/>
      </w:pPr>
      <w:r>
        <w:tab/>
        <w:t>(1)</w:t>
      </w:r>
      <w:r>
        <w:tab/>
        <w:t>A carer may give someone protected information, that is not sensitive information, about a child or young person if</w:t>
      </w:r>
      <w:r>
        <w:rPr>
          <w:bCs/>
          <w:iCs/>
        </w:rPr>
        <w:t>—</w:t>
      </w:r>
    </w:p>
    <w:p w:rsidR="00FD297F" w:rsidRDefault="00FD297F" w:rsidP="00FD297F">
      <w:pPr>
        <w:pStyle w:val="Apara"/>
      </w:pPr>
      <w:r>
        <w:tab/>
        <w:t>(a)</w:t>
      </w:r>
      <w:r>
        <w:tab/>
        <w:t>the carer considers that giving the information is necessary for the proper exercise of the carer’s responsibilities for the child or young person; and</w:t>
      </w:r>
    </w:p>
    <w:p w:rsidR="00FD297F" w:rsidRDefault="00FD297F" w:rsidP="00FD297F">
      <w:pPr>
        <w:pStyle w:val="Apara"/>
      </w:pPr>
      <w:r>
        <w:tab/>
        <w:t>(b)</w:t>
      </w:r>
      <w:r>
        <w:tab/>
        <w:t>the giving of the information is in accordance with any directions given by</w:t>
      </w:r>
      <w:r>
        <w:rPr>
          <w:bCs/>
          <w:iCs/>
        </w:rPr>
        <w:t xml:space="preserve"> the director</w:t>
      </w:r>
      <w:r>
        <w:rPr>
          <w:bCs/>
          <w:iCs/>
        </w:rPr>
        <w:noBreakHyphen/>
        <w:t>general.</w:t>
      </w:r>
    </w:p>
    <w:p w:rsidR="00FD297F" w:rsidRDefault="00FD297F" w:rsidP="00FD297F">
      <w:pPr>
        <w:pStyle w:val="Amain"/>
      </w:pPr>
      <w:r>
        <w:tab/>
        <w:t>(2)</w:t>
      </w:r>
      <w:r>
        <w:tab/>
        <w:t>In this section:</w:t>
      </w:r>
    </w:p>
    <w:p w:rsidR="00FD297F" w:rsidRDefault="00FD297F" w:rsidP="00FD297F">
      <w:pPr>
        <w:pStyle w:val="aDef"/>
        <w:keepNext/>
      </w:pPr>
      <w:r w:rsidRPr="00D72DD6">
        <w:rPr>
          <w:rStyle w:val="charBoldItals"/>
        </w:rPr>
        <w:t>carer</w:t>
      </w:r>
      <w:r>
        <w:t xml:space="preserve"> means—</w:t>
      </w:r>
    </w:p>
    <w:p w:rsidR="00FD297F" w:rsidRDefault="00FD297F" w:rsidP="00FD297F">
      <w:pPr>
        <w:pStyle w:val="aDefpara"/>
      </w:pPr>
      <w:r>
        <w:tab/>
        <w:t>(a)</w:t>
      </w:r>
      <w:r>
        <w:tab/>
        <w:t>an out-of-home carer; or</w:t>
      </w:r>
    </w:p>
    <w:p w:rsidR="00FD297F" w:rsidRPr="0039267F" w:rsidRDefault="00FD297F" w:rsidP="00FD297F">
      <w:pPr>
        <w:pStyle w:val="aDefpara"/>
      </w:pPr>
      <w:r w:rsidRPr="0039267F">
        <w:tab/>
        <w:t>(b)</w:t>
      </w:r>
      <w:r w:rsidRPr="0039267F">
        <w:tab/>
        <w:t>an approved kinship and foster care organisation.</w:t>
      </w:r>
    </w:p>
    <w:p w:rsidR="00FD297F" w:rsidRDefault="00FD297F" w:rsidP="00FD297F">
      <w:pPr>
        <w:pStyle w:val="AH5Sec"/>
      </w:pPr>
      <w:bookmarkStart w:id="1119" w:name="_Toc521500828"/>
      <w:r w:rsidRPr="00AC1AD6">
        <w:rPr>
          <w:rStyle w:val="CharSectNo"/>
        </w:rPr>
        <w:t>855</w:t>
      </w:r>
      <w:r>
        <w:tab/>
        <w:t>Director</w:t>
      </w:r>
      <w:r>
        <w:noBreakHyphen/>
        <w:t>general—giving information to researcher</w:t>
      </w:r>
      <w:bookmarkEnd w:id="1119"/>
    </w:p>
    <w:p w:rsidR="00FD297F" w:rsidRDefault="00FD297F" w:rsidP="00FD297F">
      <w:pPr>
        <w:pStyle w:val="Amain"/>
      </w:pPr>
      <w:r>
        <w:tab/>
        <w:t>(1)</w:t>
      </w:r>
      <w:r>
        <w:tab/>
        <w:t>The director</w:t>
      </w:r>
      <w:r>
        <w:noBreakHyphen/>
        <w:t>general may give protected information to a researcher for an approved research project.</w:t>
      </w:r>
    </w:p>
    <w:p w:rsidR="00FD297F" w:rsidRDefault="00FD297F" w:rsidP="00FD297F">
      <w:pPr>
        <w:pStyle w:val="Amain"/>
      </w:pPr>
      <w:r>
        <w:tab/>
        <w:t>(2)</w:t>
      </w:r>
      <w:r>
        <w:tab/>
        <w:t>The information may be about the child or young person, his or her family or someone else.</w:t>
      </w:r>
    </w:p>
    <w:p w:rsidR="00FD297F" w:rsidRDefault="00FD297F" w:rsidP="00FD297F">
      <w:pPr>
        <w:pStyle w:val="Amain"/>
      </w:pPr>
      <w:r>
        <w:tab/>
        <w:t>(3)</w:t>
      </w:r>
      <w:r>
        <w:tab/>
        <w:t>In this section:</w:t>
      </w:r>
    </w:p>
    <w:p w:rsidR="00FD297F" w:rsidRDefault="00FD297F" w:rsidP="00FD297F">
      <w:pPr>
        <w:pStyle w:val="aDef"/>
      </w:pPr>
      <w:r w:rsidRPr="00D72DD6">
        <w:rPr>
          <w:rStyle w:val="charBoldItals"/>
        </w:rPr>
        <w:t>approved research project</w:t>
      </w:r>
      <w:r>
        <w:rPr>
          <w:bCs/>
          <w:iCs/>
        </w:rPr>
        <w:t>—see section 805.</w:t>
      </w:r>
      <w:r>
        <w:t xml:space="preserve"> </w:t>
      </w:r>
    </w:p>
    <w:p w:rsidR="00FD297F" w:rsidRDefault="00FD297F" w:rsidP="00FD297F">
      <w:pPr>
        <w:pStyle w:val="AH5Sec"/>
      </w:pPr>
      <w:bookmarkStart w:id="1120" w:name="_Toc521500829"/>
      <w:r w:rsidRPr="00AC1AD6">
        <w:rPr>
          <w:rStyle w:val="CharSectNo"/>
        </w:rPr>
        <w:t>856</w:t>
      </w:r>
      <w:r>
        <w:tab/>
        <w:t>Director</w:t>
      </w:r>
      <w:r>
        <w:noBreakHyphen/>
        <w:t>general—giving information to authorised assessor</w:t>
      </w:r>
      <w:bookmarkEnd w:id="1120"/>
    </w:p>
    <w:p w:rsidR="00FD297F" w:rsidRDefault="00FD297F" w:rsidP="00FD297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rsidR="00FD297F" w:rsidRDefault="00FD297F" w:rsidP="00FD297F">
      <w:pPr>
        <w:pStyle w:val="Amain"/>
      </w:pPr>
      <w:r>
        <w:tab/>
        <w:t>(2)</w:t>
      </w:r>
      <w:r>
        <w:tab/>
        <w:t>In this section:</w:t>
      </w:r>
    </w:p>
    <w:p w:rsidR="00FD297F" w:rsidRDefault="00FD297F" w:rsidP="00FD297F">
      <w:pPr>
        <w:pStyle w:val="aDef"/>
      </w:pPr>
      <w:r w:rsidRPr="00D72DD6">
        <w:rPr>
          <w:rStyle w:val="charBoldItals"/>
        </w:rPr>
        <w:t>authorised assessor</w:t>
      </w:r>
      <w:r>
        <w:t>—see section 438.</w:t>
      </w:r>
    </w:p>
    <w:p w:rsidR="00FD297F" w:rsidRPr="00055EF8" w:rsidRDefault="00FD297F" w:rsidP="00FD297F">
      <w:pPr>
        <w:pStyle w:val="AH5Sec"/>
        <w:rPr>
          <w:lang w:eastAsia="en-AU"/>
        </w:rPr>
      </w:pPr>
      <w:bookmarkStart w:id="1121" w:name="_Toc521500830"/>
      <w:r w:rsidRPr="00AC1AD6">
        <w:rPr>
          <w:rStyle w:val="CharSectNo"/>
        </w:rPr>
        <w:t>856A</w:t>
      </w:r>
      <w:r w:rsidRPr="00055EF8">
        <w:rPr>
          <w:lang w:eastAsia="en-AU"/>
        </w:rPr>
        <w:tab/>
        <w:t>Director-general—giving information to commissioner for fair trading</w:t>
      </w:r>
      <w:bookmarkEnd w:id="1121"/>
    </w:p>
    <w:p w:rsidR="00FD297F" w:rsidRPr="00055EF8" w:rsidRDefault="00FD297F" w:rsidP="00FD297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481" w:tooltip="A2011-44" w:history="1">
        <w:r w:rsidRPr="00055EF8">
          <w:rPr>
            <w:rStyle w:val="charCitHyperlinkItal"/>
          </w:rPr>
          <w:t>Working with Vulnerable People (Background Checking) Act 2011</w:t>
        </w:r>
      </w:hyperlink>
      <w:r w:rsidRPr="00055EF8">
        <w:rPr>
          <w:lang w:eastAsia="en-AU"/>
        </w:rPr>
        <w:t>.</w:t>
      </w:r>
    </w:p>
    <w:p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rsidR="00FD297F" w:rsidRPr="00055EF8" w:rsidRDefault="00FD297F" w:rsidP="00FD297F">
      <w:pPr>
        <w:pStyle w:val="AH5Sec"/>
        <w:rPr>
          <w:lang w:eastAsia="en-AU"/>
        </w:rPr>
      </w:pPr>
      <w:bookmarkStart w:id="1122" w:name="_Toc521500831"/>
      <w:r w:rsidRPr="00AC1AD6">
        <w:rPr>
          <w:rStyle w:val="CharSectNo"/>
        </w:rPr>
        <w:t>856B</w:t>
      </w:r>
      <w:r w:rsidRPr="00055EF8">
        <w:rPr>
          <w:lang w:eastAsia="en-AU"/>
        </w:rPr>
        <w:tab/>
        <w:t>Responsible person—giving information to commissioner for fair trading</w:t>
      </w:r>
      <w:bookmarkEnd w:id="1122"/>
    </w:p>
    <w:p w:rsidR="00FD297F" w:rsidRPr="00055EF8" w:rsidRDefault="00FD297F" w:rsidP="00CC4C41">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482" w:tooltip="A2011-44" w:history="1">
        <w:r w:rsidRPr="00055EF8">
          <w:rPr>
            <w:rStyle w:val="charCitHyperlinkItal"/>
          </w:rPr>
          <w:t>Working with Vulnerable People (Background Checking) Act 2011</w:t>
        </w:r>
      </w:hyperlink>
      <w:r w:rsidRPr="00055EF8">
        <w:rPr>
          <w:lang w:eastAsia="en-AU"/>
        </w:rPr>
        <w:t>.</w:t>
      </w:r>
    </w:p>
    <w:p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rsidR="00FD297F" w:rsidRDefault="00FD297F" w:rsidP="00FD297F">
      <w:pPr>
        <w:pStyle w:val="AH5Sec"/>
      </w:pPr>
      <w:bookmarkStart w:id="1123" w:name="_Toc521500832"/>
      <w:r w:rsidRPr="00AC1AD6">
        <w:rPr>
          <w:rStyle w:val="CharSectNo"/>
        </w:rPr>
        <w:t>857</w:t>
      </w:r>
      <w:r>
        <w:tab/>
        <w:t>Certain identifying information not to be given</w:t>
      </w:r>
      <w:bookmarkEnd w:id="1123"/>
    </w:p>
    <w:p w:rsidR="00FD297F" w:rsidRDefault="00FD297F" w:rsidP="00FD297F">
      <w:pPr>
        <w:pStyle w:val="Amainreturn"/>
      </w:pPr>
      <w:r>
        <w:t>Information must not be given to anyone under this part if it is information that—</w:t>
      </w:r>
    </w:p>
    <w:p w:rsidR="00FD297F" w:rsidRDefault="00FD297F" w:rsidP="00FD297F">
      <w:pPr>
        <w:pStyle w:val="Apara"/>
      </w:pPr>
      <w:r>
        <w:tab/>
        <w:t>(a)</w:t>
      </w:r>
      <w:r>
        <w:tab/>
        <w:t>identifies a person as a person who made—</w:t>
      </w:r>
    </w:p>
    <w:p w:rsidR="00FD297F" w:rsidRDefault="00FD297F" w:rsidP="00FD297F">
      <w:pPr>
        <w:pStyle w:val="Asubpara"/>
      </w:pPr>
      <w:r>
        <w:tab/>
        <w:t>(i)</w:t>
      </w:r>
      <w:r>
        <w:tab/>
        <w:t>a child concern report; or</w:t>
      </w:r>
    </w:p>
    <w:p w:rsidR="00FD297F" w:rsidRPr="00072A49" w:rsidRDefault="00FD297F" w:rsidP="00FD297F">
      <w:pPr>
        <w:pStyle w:val="Asubpara"/>
      </w:pPr>
      <w:r>
        <w:tab/>
      </w:r>
      <w:r w:rsidRPr="00072A49">
        <w:t>(ii)</w:t>
      </w:r>
      <w:r w:rsidRPr="00072A49">
        <w:tab/>
        <w:t>a prenatal report; or</w:t>
      </w:r>
    </w:p>
    <w:p w:rsidR="00FD297F" w:rsidRPr="00072A49" w:rsidRDefault="00FD297F" w:rsidP="00FD297F">
      <w:pPr>
        <w:pStyle w:val="Asubpara"/>
      </w:pPr>
      <w:r w:rsidRPr="00072A49">
        <w:tab/>
        <w:t>(iii)</w:t>
      </w:r>
      <w:r w:rsidRPr="00072A49">
        <w:tab/>
        <w:t>a confidential report; or</w:t>
      </w:r>
    </w:p>
    <w:p w:rsidR="00FD297F" w:rsidRPr="00072A49" w:rsidRDefault="00FD297F" w:rsidP="00FD297F">
      <w:pPr>
        <w:pStyle w:val="Asubpara"/>
      </w:pPr>
      <w:r w:rsidRPr="00072A49">
        <w:tab/>
        <w:t>(iv)</w:t>
      </w:r>
      <w:r w:rsidRPr="00072A49">
        <w:tab/>
        <w:t>an interstate care and protection report; or</w:t>
      </w:r>
    </w:p>
    <w:p w:rsidR="00FD297F" w:rsidRPr="00072A49" w:rsidRDefault="00FD297F" w:rsidP="00FD297F">
      <w:pPr>
        <w:pStyle w:val="Asubpara"/>
      </w:pPr>
      <w:r>
        <w:tab/>
      </w:r>
      <w:r w:rsidRPr="00072A49">
        <w:t>(v)</w:t>
      </w:r>
      <w:r w:rsidRPr="00072A49">
        <w:tab/>
        <w:t xml:space="preserve">a notification under the </w:t>
      </w:r>
      <w:hyperlink r:id="rId483" w:tooltip="A1986-13" w:history="1">
        <w:r w:rsidRPr="0069554E">
          <w:rPr>
            <w:rStyle w:val="charCitHyperlinkItal"/>
          </w:rPr>
          <w:t>Children’s Services Act 1986</w:t>
        </w:r>
      </w:hyperlink>
      <w:r w:rsidRPr="00072A49">
        <w:t>, section 103 (as in force at any time); or</w:t>
      </w:r>
    </w:p>
    <w:p w:rsidR="00FD297F" w:rsidRDefault="00FD297F" w:rsidP="00FD297F">
      <w:pPr>
        <w:pStyle w:val="Asubpara"/>
      </w:pPr>
      <w:r>
        <w:tab/>
        <w:t>(vi</w:t>
      </w:r>
      <w:r w:rsidRPr="00072A49">
        <w:t>)</w:t>
      </w:r>
      <w:r w:rsidRPr="00072A49">
        <w:tab/>
        <w:t xml:space="preserve">a report under the </w:t>
      </w:r>
      <w:hyperlink r:id="rId484" w:tooltip="A1999-63" w:history="1">
        <w:r w:rsidRPr="0069554E">
          <w:rPr>
            <w:rStyle w:val="charCitHyperlinkItal"/>
          </w:rPr>
          <w:t>Children and Young People Act 1999</w:t>
        </w:r>
      </w:hyperlink>
      <w:r w:rsidRPr="00072A49">
        <w:t>, section 157A, section 158 or section 159 (as in force at any time); or</w:t>
      </w:r>
    </w:p>
    <w:p w:rsidR="00FD297F" w:rsidRDefault="00FD297F" w:rsidP="00FD297F">
      <w:pPr>
        <w:pStyle w:val="Apara"/>
      </w:pPr>
      <w:r>
        <w:tab/>
        <w:t>(b)</w:t>
      </w:r>
      <w:r>
        <w:tab/>
        <w:t>would allow a person’s identity as a person who made a report or notification mentioned in paragraph (a) to be worked out.</w:t>
      </w:r>
    </w:p>
    <w:p w:rsidR="00FD297F" w:rsidRPr="00AC1AD6" w:rsidRDefault="00FD297F" w:rsidP="00FD297F">
      <w:pPr>
        <w:pStyle w:val="AH3Div"/>
      </w:pPr>
      <w:bookmarkStart w:id="1124" w:name="_Toc521500833"/>
      <w:r w:rsidRPr="00AC1AD6">
        <w:rPr>
          <w:rStyle w:val="CharDivNo"/>
        </w:rPr>
        <w:t>Division 25.3.2</w:t>
      </w:r>
      <w:r>
        <w:tab/>
      </w:r>
      <w:r w:rsidRPr="00AC1AD6">
        <w:rPr>
          <w:rStyle w:val="CharDivText"/>
        </w:rPr>
        <w:t>Sharing safety and wellbeing information</w:t>
      </w:r>
      <w:bookmarkEnd w:id="1124"/>
    </w:p>
    <w:p w:rsidR="00FD297F" w:rsidRDefault="00FD297F" w:rsidP="00FD297F">
      <w:pPr>
        <w:pStyle w:val="AH5Sec"/>
      </w:pPr>
      <w:bookmarkStart w:id="1125" w:name="_Toc521500834"/>
      <w:r w:rsidRPr="00AC1AD6">
        <w:rPr>
          <w:rStyle w:val="CharSectNo"/>
        </w:rPr>
        <w:t>858</w:t>
      </w:r>
      <w:r>
        <w:rPr>
          <w:bCs/>
        </w:rPr>
        <w:tab/>
      </w:r>
      <w:r>
        <w:t xml:space="preserve">What is </w:t>
      </w:r>
      <w:r w:rsidRPr="00464DFD">
        <w:rPr>
          <w:rStyle w:val="charItals"/>
        </w:rPr>
        <w:t>safety and wellbeing information</w:t>
      </w:r>
      <w:r>
        <w:t>?</w:t>
      </w:r>
      <w:bookmarkEnd w:id="1125"/>
    </w:p>
    <w:p w:rsidR="00FD297F" w:rsidRDefault="00FD297F" w:rsidP="00FD297F">
      <w:pPr>
        <w:pStyle w:val="Amain"/>
      </w:pPr>
      <w:r>
        <w:tab/>
        <w:t>(1)</w:t>
      </w:r>
      <w:r>
        <w:tab/>
        <w:t>In this division:</w:t>
      </w:r>
    </w:p>
    <w:p w:rsidR="00FD297F" w:rsidRDefault="00FD297F" w:rsidP="00FD297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rsidR="00FD297F" w:rsidRDefault="00FD297F" w:rsidP="00FD297F">
      <w:pPr>
        <w:pStyle w:val="aExamHdgss"/>
      </w:pPr>
      <w:r>
        <w:t>Examples—information relevant to safety or wellbeing of child or young person</w:t>
      </w:r>
    </w:p>
    <w:p w:rsidR="00FD297F" w:rsidRDefault="00FD297F" w:rsidP="00FD297F">
      <w:pPr>
        <w:pStyle w:val="aExamINumss"/>
      </w:pPr>
      <w:r>
        <w:t>1</w:t>
      </w:r>
      <w:r>
        <w:tab/>
        <w:t>information needed to assess whether a child or young person is at risk of abuse or neglect</w:t>
      </w:r>
    </w:p>
    <w:p w:rsidR="00FD297F" w:rsidRDefault="00FD297F" w:rsidP="00FD297F">
      <w:pPr>
        <w:pStyle w:val="aExamINumss"/>
      </w:pPr>
      <w:r>
        <w:t>2</w:t>
      </w:r>
      <w:r>
        <w:tab/>
        <w:t>information needed to assess whether a child or young person is in need of care and protection</w:t>
      </w:r>
    </w:p>
    <w:p w:rsidR="00FD297F" w:rsidRDefault="00FD297F" w:rsidP="00FD297F">
      <w:pPr>
        <w:pStyle w:val="aExamINumss"/>
      </w:pPr>
      <w:r>
        <w:t>3</w:t>
      </w:r>
      <w:r>
        <w:tab/>
        <w:t>information needed to implement a care and protection order</w:t>
      </w:r>
    </w:p>
    <w:p w:rsidR="00FD297F" w:rsidRDefault="00FD297F" w:rsidP="00FD297F">
      <w:pPr>
        <w:pStyle w:val="aExamINumss"/>
      </w:pPr>
      <w:r>
        <w:t>4</w:t>
      </w:r>
      <w:r>
        <w:tab/>
        <w:t>information needed to respond to a serious risk of harm to a child or young person</w:t>
      </w:r>
    </w:p>
    <w:p w:rsidR="00FD297F" w:rsidRDefault="00FD297F" w:rsidP="00FD297F">
      <w:pPr>
        <w:pStyle w:val="aExamINumss"/>
      </w:pPr>
      <w:r>
        <w:t>5</w:t>
      </w:r>
      <w:r>
        <w:tab/>
        <w:t>information about the health of the child or young person</w:t>
      </w:r>
    </w:p>
    <w:p w:rsidR="00FD297F" w:rsidRDefault="00FD297F" w:rsidP="00FD297F">
      <w:pPr>
        <w:pStyle w:val="aExamINumss"/>
      </w:pPr>
      <w:r>
        <w:t>6</w:t>
      </w:r>
      <w:r>
        <w:tab/>
        <w:t>information about the educational needs of the child or young person</w:t>
      </w:r>
    </w:p>
    <w:p w:rsidR="00FD297F" w:rsidRDefault="00FD297F" w:rsidP="00FD297F">
      <w:pPr>
        <w:pStyle w:val="aExamINumss"/>
        <w:keepNext/>
      </w:pPr>
      <w:r>
        <w:t>7</w:t>
      </w:r>
      <w:r>
        <w:tab/>
        <w:t>information about the immunisation history of the child or young person</w:t>
      </w:r>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485" w:tooltip="A2001-14" w:history="1">
        <w:r w:rsidRPr="0069554E">
          <w:rPr>
            <w:rStyle w:val="charCitHyperlinkAbbrev"/>
          </w:rPr>
          <w:t>Legislation Act</w:t>
        </w:r>
      </w:hyperlink>
      <w:r>
        <w:t>, s 126 and s 132).</w:t>
      </w:r>
    </w:p>
    <w:p w:rsidR="00FD297F" w:rsidRDefault="00FD297F" w:rsidP="00FD297F">
      <w:pPr>
        <w:pStyle w:val="Amain"/>
      </w:pPr>
      <w:r>
        <w:tab/>
        <w:t>(2)</w:t>
      </w:r>
      <w:r>
        <w:tab/>
        <w:t>The information may be about the child or young person, his or her family or someone else.</w:t>
      </w:r>
    </w:p>
    <w:p w:rsidR="00FD297F" w:rsidRDefault="00FD297F" w:rsidP="00FD297F">
      <w:pPr>
        <w:pStyle w:val="Amain"/>
      </w:pPr>
      <w:r>
        <w:tab/>
        <w:t>(3)</w:t>
      </w:r>
      <w:r>
        <w:tab/>
        <w:t>To remove any doubt, safety and wellbeing information may be protected or sensitive information.</w:t>
      </w:r>
    </w:p>
    <w:p w:rsidR="00FD297F" w:rsidRDefault="00FD297F" w:rsidP="00FD297F">
      <w:pPr>
        <w:pStyle w:val="AH5Sec"/>
      </w:pPr>
      <w:bookmarkStart w:id="1126" w:name="_Toc521500835"/>
      <w:r w:rsidRPr="00AC1AD6">
        <w:rPr>
          <w:rStyle w:val="CharSectNo"/>
        </w:rPr>
        <w:t>859</w:t>
      </w:r>
      <w:r>
        <w:tab/>
        <w:t xml:space="preserve">Who is an </w:t>
      </w:r>
      <w:r w:rsidRPr="00464DFD">
        <w:rPr>
          <w:rStyle w:val="charItals"/>
        </w:rPr>
        <w:t>information sharing entity</w:t>
      </w:r>
      <w:r>
        <w:t>?</w:t>
      </w:r>
      <w:bookmarkEnd w:id="1126"/>
    </w:p>
    <w:p w:rsidR="00FD297F" w:rsidRDefault="00FD297F" w:rsidP="00FD297F">
      <w:pPr>
        <w:pStyle w:val="Amain"/>
        <w:keepNext/>
      </w:pPr>
      <w:r>
        <w:tab/>
        <w:t>(1)</w:t>
      </w:r>
      <w:r>
        <w:tab/>
        <w:t>In this part:</w:t>
      </w:r>
    </w:p>
    <w:p w:rsidR="00FD297F" w:rsidRDefault="00FD297F" w:rsidP="00FD297F">
      <w:pPr>
        <w:pStyle w:val="aDef"/>
        <w:keepNext/>
      </w:pPr>
      <w:r w:rsidRPr="00D72DD6">
        <w:rPr>
          <w:rStyle w:val="charBoldItals"/>
        </w:rPr>
        <w:t>information sharing entity</w:t>
      </w:r>
      <w:r>
        <w:t>, for a child or young person, means any of the following:</w:t>
      </w:r>
    </w:p>
    <w:p w:rsidR="00FD297F" w:rsidRDefault="00FD297F" w:rsidP="00FD297F">
      <w:pPr>
        <w:pStyle w:val="aDefpara"/>
      </w:pPr>
      <w:r>
        <w:tab/>
        <w:t>(a)</w:t>
      </w:r>
      <w:r>
        <w:tab/>
        <w:t>a parent of the child or young person;</w:t>
      </w:r>
    </w:p>
    <w:p w:rsidR="00FD297F" w:rsidRDefault="00FD297F" w:rsidP="00FD297F">
      <w:pPr>
        <w:pStyle w:val="aDefpara"/>
      </w:pPr>
      <w:r>
        <w:tab/>
        <w:t>(b)</w:t>
      </w:r>
      <w:r>
        <w:tab/>
        <w:t>someone else who has parental responsibility for the child or young person;</w:t>
      </w:r>
    </w:p>
    <w:p w:rsidR="00FD297F" w:rsidRDefault="00FD297F" w:rsidP="00FD297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rsidR="00FD297F" w:rsidRDefault="00FD297F" w:rsidP="00FD297F">
      <w:pPr>
        <w:pStyle w:val="aDefpara"/>
      </w:pPr>
      <w:r>
        <w:tab/>
        <w:t>(c)</w:t>
      </w:r>
      <w:r>
        <w:tab/>
        <w:t>an out-of-home carer for the child or young person;</w:t>
      </w:r>
    </w:p>
    <w:p w:rsidR="00FD297F" w:rsidRDefault="00FD297F" w:rsidP="00FD297F">
      <w:pPr>
        <w:pStyle w:val="aNotepar"/>
        <w:keepNext/>
      </w:pPr>
      <w:r w:rsidRPr="00D72DD6">
        <w:rPr>
          <w:rStyle w:val="charItals"/>
        </w:rPr>
        <w:t>Note</w:t>
      </w:r>
      <w:r>
        <w:tab/>
        <w:t>Out-of-home carers are dealt with in pt 15.4.</w:t>
      </w:r>
    </w:p>
    <w:p w:rsidR="00FD297F" w:rsidRPr="0039267F" w:rsidRDefault="00FD297F" w:rsidP="00FD297F">
      <w:pPr>
        <w:pStyle w:val="aDefpara"/>
      </w:pPr>
      <w:r w:rsidRPr="0039267F">
        <w:tab/>
        <w:t>(d)</w:t>
      </w:r>
      <w:r w:rsidRPr="0039267F">
        <w:tab/>
        <w:t>an approved kinship and foster care organisation;</w:t>
      </w:r>
    </w:p>
    <w:p w:rsidR="00FD297F" w:rsidRPr="0039267F" w:rsidRDefault="00FD297F" w:rsidP="00FD297F">
      <w:pPr>
        <w:pStyle w:val="aNotepar"/>
      </w:pPr>
      <w:r w:rsidRPr="0039267F">
        <w:rPr>
          <w:rStyle w:val="charItals"/>
        </w:rPr>
        <w:t>Note</w:t>
      </w:r>
      <w:r w:rsidRPr="0039267F">
        <w:rPr>
          <w:rStyle w:val="charBoldItals"/>
        </w:rPr>
        <w:tab/>
        <w:t>Approved kinship and foster care organisation</w:t>
      </w:r>
      <w:r w:rsidRPr="0039267F">
        <w:t>—see s 502.</w:t>
      </w:r>
    </w:p>
    <w:p w:rsidR="00FD297F" w:rsidRDefault="00FD297F" w:rsidP="00FD297F">
      <w:pPr>
        <w:pStyle w:val="aDefpara"/>
      </w:pPr>
      <w:r>
        <w:tab/>
        <w:t>(e)</w:t>
      </w:r>
      <w:r>
        <w:tab/>
        <w:t>a Minister;</w:t>
      </w:r>
    </w:p>
    <w:p w:rsidR="00FD297F" w:rsidRDefault="00FD297F" w:rsidP="00FD297F">
      <w:pPr>
        <w:pStyle w:val="aDefpara"/>
      </w:pPr>
      <w:r>
        <w:tab/>
        <w:t>(f)</w:t>
      </w:r>
      <w:r>
        <w:tab/>
        <w:t>an ACT education provider;</w:t>
      </w:r>
    </w:p>
    <w:p w:rsidR="00FD297F" w:rsidRDefault="00FD297F" w:rsidP="00FD297F">
      <w:pPr>
        <w:pStyle w:val="aDefpara"/>
      </w:pPr>
      <w:r>
        <w:tab/>
        <w:t>(g)</w:t>
      </w:r>
      <w:r>
        <w:tab/>
        <w:t>a police officer or a member of a police service or force of a State;</w:t>
      </w:r>
    </w:p>
    <w:p w:rsidR="00FD297F" w:rsidRDefault="00FD297F" w:rsidP="00FD297F">
      <w:pPr>
        <w:pStyle w:val="aDefpara"/>
      </w:pPr>
      <w:r>
        <w:tab/>
        <w:t>(h)</w:t>
      </w:r>
      <w:r>
        <w:tab/>
        <w:t>a health facility;</w:t>
      </w:r>
    </w:p>
    <w:p w:rsidR="00FD297F" w:rsidRDefault="00FD297F" w:rsidP="00FD297F">
      <w:pPr>
        <w:pStyle w:val="aDefpara"/>
      </w:pPr>
      <w:r>
        <w:tab/>
        <w:t>(i)</w:t>
      </w:r>
      <w:r>
        <w:tab/>
        <w:t>any of the following entities that provides services to, or has contact with, the child or young person or his or her family:</w:t>
      </w:r>
    </w:p>
    <w:p w:rsidR="00FD297F" w:rsidRDefault="00FD297F" w:rsidP="00FD297F">
      <w:pPr>
        <w:pStyle w:val="aDefsubpara"/>
      </w:pPr>
      <w:r>
        <w:tab/>
        <w:t>(i)</w:t>
      </w:r>
      <w:r>
        <w:tab/>
        <w:t>an administrative unit;</w:t>
      </w:r>
    </w:p>
    <w:p w:rsidR="00FD297F" w:rsidRDefault="00FD297F" w:rsidP="00FD297F">
      <w:pPr>
        <w:pStyle w:val="aDefsubpara"/>
      </w:pPr>
      <w:r>
        <w:tab/>
        <w:t>(ii)</w:t>
      </w:r>
      <w:r>
        <w:tab/>
        <w:t>a community-based service;</w:t>
      </w:r>
    </w:p>
    <w:p w:rsidR="00FD297F" w:rsidRDefault="00FD297F" w:rsidP="00FD297F">
      <w:pPr>
        <w:pStyle w:val="aDefsubpara"/>
      </w:pPr>
      <w:r>
        <w:tab/>
        <w:t>(iii)</w:t>
      </w:r>
      <w:r>
        <w:tab/>
        <w:t>a territory authority (other than the legal aid commission);</w:t>
      </w:r>
    </w:p>
    <w:p w:rsidR="00FD297F" w:rsidRDefault="00FD297F" w:rsidP="00FD297F">
      <w:pPr>
        <w:pStyle w:val="aDefsubpara"/>
      </w:pPr>
      <w:r>
        <w:tab/>
        <w:t>(iv)</w:t>
      </w:r>
      <w:r>
        <w:tab/>
        <w:t>a territory instrumentality;</w:t>
      </w:r>
    </w:p>
    <w:p w:rsidR="00FD297F" w:rsidRDefault="00FD297F" w:rsidP="00FD297F">
      <w:pPr>
        <w:pStyle w:val="aDefsubpara"/>
      </w:pPr>
      <w:r>
        <w:tab/>
        <w:t>(v)</w:t>
      </w:r>
      <w:r>
        <w:tab/>
        <w:t>an entity established under a law of a State or the Commonwealth;</w:t>
      </w:r>
    </w:p>
    <w:p w:rsidR="00FD297F" w:rsidRDefault="00FD297F" w:rsidP="00FD297F">
      <w:pPr>
        <w:pStyle w:val="aDefsubpara"/>
      </w:pPr>
      <w:r>
        <w:tab/>
        <w:t>(vi)</w:t>
      </w:r>
      <w:r>
        <w:tab/>
        <w:t>the holder of a position established under a law of a State or the Commonwealth;</w:t>
      </w:r>
    </w:p>
    <w:p w:rsidR="00FD297F" w:rsidRDefault="00FD297F" w:rsidP="00FD297F">
      <w:pPr>
        <w:pStyle w:val="aDefsubpara"/>
      </w:pPr>
      <w:r>
        <w:tab/>
        <w:t>(vii)</w:t>
      </w:r>
      <w:r>
        <w:tab/>
        <w:t>a public employee (other than a judge or magistrate).</w:t>
      </w:r>
    </w:p>
    <w:p w:rsidR="00FD297F" w:rsidRDefault="00FD297F" w:rsidP="00FD297F">
      <w:pPr>
        <w:pStyle w:val="Amain"/>
      </w:pPr>
      <w:r>
        <w:tab/>
        <w:t>(2)</w:t>
      </w:r>
      <w:r>
        <w:tab/>
        <w:t>In this section:</w:t>
      </w:r>
    </w:p>
    <w:p w:rsidR="00FD297F" w:rsidRPr="00D72DD6" w:rsidRDefault="00FD297F" w:rsidP="00FD297F">
      <w:pPr>
        <w:pStyle w:val="aDef"/>
      </w:pPr>
      <w:r w:rsidRPr="00D72DD6">
        <w:rPr>
          <w:rStyle w:val="charBoldItals"/>
        </w:rPr>
        <w:t>ACT education provider</w:t>
      </w:r>
      <w:r>
        <w:t>—see section 25.</w:t>
      </w:r>
    </w:p>
    <w:p w:rsidR="00FD297F" w:rsidRDefault="00FD297F" w:rsidP="00FD297F">
      <w:pPr>
        <w:pStyle w:val="AH5Sec"/>
      </w:pPr>
      <w:bookmarkStart w:id="1127" w:name="_Toc521500836"/>
      <w:r w:rsidRPr="00AC1AD6">
        <w:rPr>
          <w:rStyle w:val="CharSectNo"/>
        </w:rPr>
        <w:t>860</w:t>
      </w:r>
      <w:r>
        <w:tab/>
        <w:t>Minister or director</w:t>
      </w:r>
      <w:r>
        <w:noBreakHyphen/>
        <w:t>general—giving safety and wellbeing information to information sharing entity</w:t>
      </w:r>
      <w:bookmarkEnd w:id="1127"/>
    </w:p>
    <w:p w:rsidR="00FD297F" w:rsidRDefault="00FD297F" w:rsidP="00FD297F">
      <w:pPr>
        <w:pStyle w:val="Amain"/>
      </w:pPr>
      <w:r>
        <w:tab/>
        <w:t>(1)</w:t>
      </w:r>
      <w:r>
        <w:tab/>
        <w:t>The Minister or director</w:t>
      </w:r>
      <w:r>
        <w:noBreakHyphen/>
        <w:t>general may give an information sharing entity for a child or young person safety and wellbeing information in relation to the child or young person.</w:t>
      </w:r>
    </w:p>
    <w:p w:rsidR="00FD297F" w:rsidRDefault="00FD297F" w:rsidP="00FD297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rsidR="00FD297F" w:rsidRDefault="00FD297F" w:rsidP="00FD297F">
      <w:pPr>
        <w:pStyle w:val="Amain"/>
      </w:pPr>
      <w:r>
        <w:tab/>
        <w:t>(3)</w:t>
      </w:r>
      <w:r>
        <w:tab/>
        <w:t>This section is additional to section 25 (Director</w:t>
      </w:r>
      <w:r>
        <w:noBreakHyphen/>
        <w:t>general may ask for assistance, etc).</w:t>
      </w:r>
    </w:p>
    <w:p w:rsidR="00FD297F" w:rsidRDefault="00FD297F" w:rsidP="00FD297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rsidR="00FD297F" w:rsidRDefault="00FD297F" w:rsidP="00FD297F">
      <w:pPr>
        <w:pStyle w:val="AH5Sec"/>
      </w:pPr>
      <w:bookmarkStart w:id="1128" w:name="_Toc521500837"/>
      <w:r w:rsidRPr="00AC1AD6">
        <w:rPr>
          <w:rStyle w:val="CharSectNo"/>
        </w:rPr>
        <w:t>861</w:t>
      </w:r>
      <w:r>
        <w:tab/>
        <w:t>Information sharing entity—giving safety and wellbeing information to director</w:t>
      </w:r>
      <w:r>
        <w:noBreakHyphen/>
        <w:t>general</w:t>
      </w:r>
      <w:bookmarkEnd w:id="1128"/>
    </w:p>
    <w:p w:rsidR="00FD297F" w:rsidRDefault="00FD297F" w:rsidP="00FD297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rsidR="00FD297F" w:rsidRDefault="00FD297F" w:rsidP="00FD297F">
      <w:pPr>
        <w:pStyle w:val="AH5Sec"/>
      </w:pPr>
      <w:bookmarkStart w:id="1129" w:name="_Toc521500838"/>
      <w:r w:rsidRPr="00AC1AD6">
        <w:rPr>
          <w:rStyle w:val="CharSectNo"/>
        </w:rPr>
        <w:t>862</w:t>
      </w:r>
      <w:r>
        <w:tab/>
        <w:t>Director</w:t>
      </w:r>
      <w:r>
        <w:noBreakHyphen/>
        <w:t>general—asking information sharing entity for safety and wellbeing information</w:t>
      </w:r>
      <w:bookmarkEnd w:id="1129"/>
    </w:p>
    <w:p w:rsidR="00FD297F" w:rsidRDefault="00FD297F" w:rsidP="00FD297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rsidR="00FD297F" w:rsidRDefault="00FD297F" w:rsidP="00FD297F">
      <w:pPr>
        <w:pStyle w:val="Amain"/>
      </w:pPr>
      <w:r>
        <w:tab/>
        <w:t>(2)</w:t>
      </w:r>
      <w:r>
        <w:tab/>
        <w:t>An information sharing entity must comply with a request under subsection (1)—</w:t>
      </w:r>
    </w:p>
    <w:p w:rsidR="00FD297F" w:rsidRDefault="00FD297F" w:rsidP="00FD297F">
      <w:pPr>
        <w:pStyle w:val="Apara"/>
      </w:pPr>
      <w:r>
        <w:tab/>
        <w:t>(a)</w:t>
      </w:r>
      <w:r>
        <w:tab/>
        <w:t>promptly; and</w:t>
      </w:r>
    </w:p>
    <w:p w:rsidR="00FD297F" w:rsidRDefault="00FD297F" w:rsidP="00FD297F">
      <w:pPr>
        <w:pStyle w:val="Apara"/>
      </w:pPr>
      <w:r>
        <w:tab/>
        <w:t>(b)</w:t>
      </w:r>
      <w:r>
        <w:tab/>
        <w:t>if the director</w:t>
      </w:r>
      <w:r>
        <w:noBreakHyphen/>
        <w:t>general tells the entity that the situation is an emergency—not later than 24 hours after the entity receives the request.</w:t>
      </w:r>
    </w:p>
    <w:p w:rsidR="00FD297F" w:rsidRDefault="00FD297F" w:rsidP="00FD297F">
      <w:pPr>
        <w:pStyle w:val="Amain"/>
      </w:pPr>
      <w:r>
        <w:tab/>
        <w:t>(3)</w:t>
      </w:r>
      <w:r>
        <w:tab/>
        <w:t>This section is additional to section 25 (Director</w:t>
      </w:r>
      <w:r>
        <w:noBreakHyphen/>
        <w:t>general may ask for assistance, etc).</w:t>
      </w:r>
    </w:p>
    <w:p w:rsidR="00FD297F" w:rsidRDefault="00FD297F" w:rsidP="00FD297F">
      <w:pPr>
        <w:pStyle w:val="AH5Sec"/>
      </w:pPr>
      <w:bookmarkStart w:id="1130" w:name="_Toc521500839"/>
      <w:r w:rsidRPr="00AC1AD6">
        <w:rPr>
          <w:rStyle w:val="CharSectNo"/>
        </w:rPr>
        <w:t>863</w:t>
      </w:r>
      <w:r>
        <w:tab/>
        <w:t>Care teams—sharing safety and wellbeing information</w:t>
      </w:r>
      <w:bookmarkEnd w:id="1130"/>
      <w:r>
        <w:t xml:space="preserve"> </w:t>
      </w:r>
    </w:p>
    <w:p w:rsidR="00FD297F" w:rsidRDefault="00FD297F" w:rsidP="00FD297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rsidR="00FD297F" w:rsidRDefault="00FD297F" w:rsidP="00FD297F">
      <w:pPr>
        <w:pStyle w:val="aExamHdgss"/>
      </w:pPr>
      <w:r>
        <w:t xml:space="preserve">Examples—care team members </w:t>
      </w:r>
    </w:p>
    <w:p w:rsidR="00FD297F" w:rsidRDefault="00FD297F" w:rsidP="00FD297F">
      <w:pPr>
        <w:pStyle w:val="aExamINumss"/>
      </w:pPr>
      <w:r>
        <w:t>1</w:t>
      </w:r>
      <w:r>
        <w:tab/>
        <w:t>an out-of-home carer</w:t>
      </w:r>
    </w:p>
    <w:p w:rsidR="00FD297F" w:rsidRDefault="00FD297F" w:rsidP="00FD297F">
      <w:pPr>
        <w:pStyle w:val="aExamINumss"/>
      </w:pPr>
      <w:r>
        <w:t>2</w:t>
      </w:r>
      <w:r>
        <w:tab/>
        <w:t>a counsellor</w:t>
      </w:r>
    </w:p>
    <w:p w:rsidR="00FD297F" w:rsidRDefault="00FD297F" w:rsidP="00FD297F">
      <w:pPr>
        <w:pStyle w:val="aExamINumss"/>
      </w:pPr>
      <w:r>
        <w:t>3</w:t>
      </w:r>
      <w:r>
        <w:tab/>
        <w:t>a psychologist</w:t>
      </w:r>
    </w:p>
    <w:p w:rsidR="00FD297F" w:rsidRDefault="00FD297F" w:rsidP="00FD297F">
      <w:pPr>
        <w:pStyle w:val="aExamNum"/>
        <w:tabs>
          <w:tab w:val="left" w:pos="1500"/>
        </w:tabs>
      </w:pPr>
      <w:r>
        <w:t>4</w:t>
      </w:r>
      <w:r>
        <w:tab/>
        <w:t xml:space="preserve">a </w:t>
      </w:r>
      <w:r w:rsidRPr="003E1992">
        <w:t>health practitioner</w:t>
      </w:r>
    </w:p>
    <w:p w:rsidR="00FD297F" w:rsidRDefault="00FD297F" w:rsidP="00FD297F">
      <w:pPr>
        <w:pStyle w:val="aExamNum"/>
        <w:tabs>
          <w:tab w:val="left" w:pos="1500"/>
        </w:tabs>
      </w:pPr>
      <w:r>
        <w:t>5</w:t>
      </w:r>
      <w:r>
        <w:tab/>
        <w:t>an education provider</w:t>
      </w:r>
    </w:p>
    <w:p w:rsidR="00FD297F" w:rsidRPr="0039267F" w:rsidRDefault="00FD297F" w:rsidP="00FD297F">
      <w:pPr>
        <w:pStyle w:val="aExamNum"/>
        <w:tabs>
          <w:tab w:val="left" w:pos="1500"/>
        </w:tabs>
      </w:pPr>
      <w:r w:rsidRPr="0039267F">
        <w:t>6</w:t>
      </w:r>
      <w:r w:rsidRPr="0039267F">
        <w:tab/>
        <w:t>an approved kinship and foster care organisation</w:t>
      </w:r>
    </w:p>
    <w:p w:rsidR="00FD297F" w:rsidRDefault="00FD297F" w:rsidP="00FD297F">
      <w:pPr>
        <w:pStyle w:val="aExamNum"/>
        <w:tabs>
          <w:tab w:val="left" w:pos="1500"/>
        </w:tabs>
      </w:pPr>
      <w:r>
        <w:t>7</w:t>
      </w:r>
      <w:r>
        <w:tab/>
        <w:t>a family support worker</w:t>
      </w:r>
    </w:p>
    <w:p w:rsidR="00FD297F" w:rsidRDefault="00FD297F" w:rsidP="00FD297F">
      <w:pPr>
        <w:pStyle w:val="aExamNum"/>
        <w:tabs>
          <w:tab w:val="left" w:pos="1500"/>
        </w:tabs>
      </w:pPr>
      <w:r>
        <w:t>8</w:t>
      </w:r>
      <w:r>
        <w:tab/>
        <w:t>a youth support worker</w:t>
      </w:r>
    </w:p>
    <w:p w:rsidR="00FD297F" w:rsidRDefault="00FD297F" w:rsidP="00FD297F">
      <w:pPr>
        <w:pStyle w:val="aExamNum"/>
        <w:tabs>
          <w:tab w:val="left" w:pos="1500"/>
        </w:tabs>
      </w:pPr>
      <w:r>
        <w:t>9</w:t>
      </w:r>
      <w:r>
        <w:tab/>
        <w:t>a therapeutic protection service</w:t>
      </w:r>
    </w:p>
    <w:p w:rsidR="00FD297F" w:rsidRDefault="00FD297F" w:rsidP="00FD297F">
      <w:pPr>
        <w:pStyle w:val="aExamNum"/>
        <w:keepNext/>
        <w:tabs>
          <w:tab w:val="left" w:pos="1500"/>
        </w:tabs>
      </w:pPr>
      <w:r>
        <w:t>10</w:t>
      </w:r>
      <w:r>
        <w:tab/>
        <w:t xml:space="preserve">a member of the child or young person’s treating team under the </w:t>
      </w:r>
      <w:hyperlink r:id="rId486" w:tooltip="A1997-125" w:history="1">
        <w:r w:rsidRPr="0069554E">
          <w:rPr>
            <w:rStyle w:val="charCitHyperlinkItal"/>
          </w:rPr>
          <w:t>Health Records (Privacy and Access) Act 1997</w:t>
        </w:r>
      </w:hyperlink>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487" w:tooltip="A2001-14" w:history="1">
        <w:r w:rsidRPr="0069554E">
          <w:rPr>
            <w:rStyle w:val="charCitHyperlinkAbbrev"/>
          </w:rPr>
          <w:t>Legislation Act</w:t>
        </w:r>
      </w:hyperlink>
      <w:r>
        <w:t>, s 126 and s 132).</w:t>
      </w:r>
    </w:p>
    <w:p w:rsidR="00FD297F" w:rsidRPr="00FE434D" w:rsidRDefault="00FD297F" w:rsidP="00FD297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or his or her family members—</w:t>
      </w:r>
    </w:p>
    <w:p w:rsidR="00FD297F" w:rsidRPr="00FE434D" w:rsidRDefault="00FD297F" w:rsidP="00FD297F">
      <w:pPr>
        <w:pStyle w:val="Apara"/>
      </w:pPr>
      <w:r w:rsidRPr="00FE434D">
        <w:tab/>
        <w:t>(a)</w:t>
      </w:r>
      <w:r w:rsidRPr="00FE434D">
        <w:tab/>
        <w:t>under this Act; or</w:t>
      </w:r>
    </w:p>
    <w:p w:rsidR="00FD297F" w:rsidRPr="00FE434D" w:rsidRDefault="00FD297F" w:rsidP="00FD297F">
      <w:pPr>
        <w:pStyle w:val="Apara"/>
      </w:pPr>
      <w:r w:rsidRPr="00FE434D">
        <w:tab/>
        <w:t>(b)</w:t>
      </w:r>
      <w:r w:rsidRPr="00FE434D">
        <w:tab/>
        <w:t>for a criminal proceeding under another territory law; or</w:t>
      </w:r>
    </w:p>
    <w:p w:rsidR="00FD297F" w:rsidRPr="00FE434D" w:rsidRDefault="00FD297F" w:rsidP="00FD297F">
      <w:pPr>
        <w:pStyle w:val="Apara"/>
      </w:pPr>
      <w:r w:rsidRPr="00FE434D">
        <w:tab/>
        <w:t>(c)</w:t>
      </w:r>
      <w:r w:rsidRPr="00FE434D">
        <w:tab/>
        <w:t>for the administration of a sentence or order under another territory law.</w:t>
      </w:r>
    </w:p>
    <w:p w:rsidR="00FD297F" w:rsidRPr="00FE434D" w:rsidRDefault="00FD297F" w:rsidP="00FD297F">
      <w:pPr>
        <w:pStyle w:val="aExamHdgss"/>
      </w:pPr>
      <w:r w:rsidRPr="00FE434D">
        <w:t>Examples—par (c)</w:t>
      </w:r>
    </w:p>
    <w:p w:rsidR="00FD297F" w:rsidRPr="00FE434D" w:rsidRDefault="00FD297F" w:rsidP="00FD297F">
      <w:pPr>
        <w:pStyle w:val="aExamINumss"/>
      </w:pPr>
      <w:r w:rsidRPr="00FE434D">
        <w:t>1</w:t>
      </w:r>
      <w:r w:rsidRPr="00FE434D">
        <w:tab/>
        <w:t xml:space="preserve">administration of a sentence under the </w:t>
      </w:r>
      <w:hyperlink r:id="rId488" w:tooltip="A2005-59" w:history="1">
        <w:r w:rsidRPr="0069554E">
          <w:rPr>
            <w:rStyle w:val="charCitHyperlinkItal"/>
          </w:rPr>
          <w:t>Crimes (Sentence Administration) Act 2005</w:t>
        </w:r>
      </w:hyperlink>
    </w:p>
    <w:p w:rsidR="00FD297F" w:rsidRPr="00194A50" w:rsidRDefault="00FD297F" w:rsidP="00FD297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489" w:tooltip="A2015-38" w:history="1">
        <w:r w:rsidRPr="00940EE1">
          <w:rPr>
            <w:rStyle w:val="charCitHyperlinkItal"/>
            <w:sz w:val="20"/>
          </w:rPr>
          <w:t>Mental Health Act 2015</w:t>
        </w:r>
      </w:hyperlink>
    </w:p>
    <w:p w:rsidR="00FD297F" w:rsidRPr="00FE434D" w:rsidRDefault="00FD297F" w:rsidP="00FD297F">
      <w:pPr>
        <w:pStyle w:val="aExamINumss"/>
        <w:keepNext/>
      </w:pPr>
      <w:r w:rsidRPr="00FE434D">
        <w:t>3</w:t>
      </w:r>
      <w:r w:rsidRPr="00FE434D">
        <w:tab/>
        <w:t xml:space="preserve">administration of a treatment order under the </w:t>
      </w:r>
      <w:hyperlink r:id="rId490" w:tooltip="A1989-11" w:history="1">
        <w:r w:rsidRPr="0069554E">
          <w:rPr>
            <w:rStyle w:val="charCitHyperlinkItal"/>
          </w:rPr>
          <w:t>Drugs of Dependence Act 1989</w:t>
        </w:r>
      </w:hyperlink>
    </w:p>
    <w:p w:rsidR="00FD297F" w:rsidRDefault="00FD297F" w:rsidP="00FD297F">
      <w:pPr>
        <w:pStyle w:val="Amain"/>
        <w:keepLines/>
      </w:pPr>
      <w:r>
        <w:tab/>
        <w:t>(3)</w:t>
      </w:r>
      <w:r>
        <w:tab/>
        <w:t>A member of a care team for a child or young person—</w:t>
      </w:r>
    </w:p>
    <w:p w:rsidR="00FD297F" w:rsidRDefault="00FD297F" w:rsidP="00FD297F">
      <w:pPr>
        <w:pStyle w:val="Apara"/>
      </w:pPr>
      <w:r>
        <w:tab/>
        <w:t>(a)</w:t>
      </w:r>
      <w:r>
        <w:tab/>
        <w:t>may ask another member of the care team for safety and wellbeing information about the child or young person; and</w:t>
      </w:r>
    </w:p>
    <w:p w:rsidR="00FD297F" w:rsidRDefault="00FD297F" w:rsidP="00FD297F">
      <w:pPr>
        <w:pStyle w:val="Apara"/>
      </w:pPr>
      <w:r>
        <w:tab/>
        <w:t>(b)</w:t>
      </w:r>
      <w:r>
        <w:tab/>
        <w:t>may give safety and wellbeing information to another member of the care team.</w:t>
      </w:r>
    </w:p>
    <w:p w:rsidR="00FD297F" w:rsidRDefault="00FD297F" w:rsidP="00FD297F">
      <w:pPr>
        <w:pStyle w:val="Amain"/>
      </w:pPr>
      <w:r>
        <w:tab/>
        <w:t>(4)</w:t>
      </w:r>
      <w:r>
        <w:tab/>
        <w:t>The giving or receiving of safety and wellbeing information under this section is subject to any instruction made by the director</w:t>
      </w:r>
      <w:r>
        <w:noBreakHyphen/>
        <w:t>general under section 23.</w:t>
      </w:r>
    </w:p>
    <w:p w:rsidR="00751FE8" w:rsidRPr="00AC1AD6" w:rsidRDefault="00751FE8" w:rsidP="00751FE8">
      <w:pPr>
        <w:pStyle w:val="AH3Div"/>
      </w:pPr>
      <w:bookmarkStart w:id="1131" w:name="_Toc521500840"/>
      <w:r w:rsidRPr="00AC1AD6">
        <w:rPr>
          <w:rStyle w:val="CharDivNo"/>
        </w:rPr>
        <w:t>Division 25.3.3</w:t>
      </w:r>
      <w:r w:rsidRPr="003765CF">
        <w:tab/>
      </w:r>
      <w:r w:rsidRPr="00AC1AD6">
        <w:rPr>
          <w:rStyle w:val="CharDivText"/>
        </w:rPr>
        <w:t>Sharing reportable conduct information</w:t>
      </w:r>
      <w:bookmarkEnd w:id="1131"/>
    </w:p>
    <w:p w:rsidR="003179F9" w:rsidRPr="00055EF8" w:rsidRDefault="003179F9" w:rsidP="003179F9">
      <w:pPr>
        <w:pStyle w:val="AH5Sec"/>
      </w:pPr>
      <w:bookmarkStart w:id="1132" w:name="_Toc521500841"/>
      <w:r w:rsidRPr="00AC1AD6">
        <w:rPr>
          <w:rStyle w:val="CharSectNo"/>
        </w:rPr>
        <w:t>863A</w:t>
      </w:r>
      <w:r w:rsidRPr="00055EF8">
        <w:tab/>
        <w:t>Definitions</w:t>
      </w:r>
      <w:r w:rsidRPr="00055EF8">
        <w:rPr>
          <w:lang w:eastAsia="en-AU"/>
        </w:rPr>
        <w:t>—div 25.3.3</w:t>
      </w:r>
      <w:bookmarkEnd w:id="1132"/>
    </w:p>
    <w:p w:rsidR="003179F9" w:rsidRPr="00055EF8" w:rsidRDefault="003179F9" w:rsidP="003179F9">
      <w:pPr>
        <w:pStyle w:val="Amain"/>
      </w:pPr>
      <w:r w:rsidRPr="00055EF8">
        <w:tab/>
        <w:t>(1)</w:t>
      </w:r>
      <w:r w:rsidRPr="00055EF8">
        <w:tab/>
        <w:t>In this division:</w:t>
      </w:r>
    </w:p>
    <w:p w:rsidR="00751FE8" w:rsidRPr="003765CF" w:rsidRDefault="00751FE8" w:rsidP="00751FE8">
      <w:pPr>
        <w:pStyle w:val="aDef"/>
      </w:pPr>
      <w:r w:rsidRPr="003765CF">
        <w:rPr>
          <w:rStyle w:val="charBoldItals"/>
        </w:rPr>
        <w:t>child safety information sharing entity</w:t>
      </w:r>
      <w:r w:rsidRPr="003765CF">
        <w:t xml:space="preserve"> means an entity to which the ombudsman may disclose information under the </w:t>
      </w:r>
      <w:hyperlink r:id="rId491" w:tooltip="A1989-45" w:history="1">
        <w:r w:rsidRPr="003765CF">
          <w:rPr>
            <w:rStyle w:val="charCitHyperlinkItal"/>
          </w:rPr>
          <w:t>Ombudsman Act 1989</w:t>
        </w:r>
      </w:hyperlink>
      <w:r w:rsidRPr="003765CF">
        <w:t>, section 34A.</w:t>
      </w:r>
    </w:p>
    <w:p w:rsidR="003179F9" w:rsidRPr="00055EF8" w:rsidRDefault="003179F9" w:rsidP="003179F9">
      <w:pPr>
        <w:pStyle w:val="aDef"/>
      </w:pPr>
      <w:r w:rsidRPr="00055EF8">
        <w:rPr>
          <w:rStyle w:val="charBoldItals"/>
        </w:rPr>
        <w:t>designated entity</w:t>
      </w:r>
      <w:r w:rsidRPr="00055EF8">
        <w:t>—</w:t>
      </w:r>
    </w:p>
    <w:p w:rsidR="00751FE8" w:rsidRPr="003765CF" w:rsidRDefault="00751FE8" w:rsidP="00751FE8">
      <w:pPr>
        <w:pStyle w:val="aDefpara"/>
      </w:pPr>
      <w:r w:rsidRPr="003765CF">
        <w:tab/>
        <w:t>(a)</w:t>
      </w:r>
      <w:r w:rsidRPr="003765CF">
        <w:tab/>
        <w:t xml:space="preserve">see the </w:t>
      </w:r>
      <w:hyperlink r:id="rId492" w:tooltip="A1989-45" w:history="1">
        <w:r w:rsidRPr="003765CF">
          <w:rPr>
            <w:rStyle w:val="charCitHyperlinkItal"/>
          </w:rPr>
          <w:t>Ombudsman Act 1989</w:t>
        </w:r>
      </w:hyperlink>
      <w:r w:rsidRPr="003765CF">
        <w:t>, section 17EA; and</w:t>
      </w:r>
    </w:p>
    <w:p w:rsidR="003179F9" w:rsidRPr="00055EF8" w:rsidRDefault="003179F9" w:rsidP="003179F9">
      <w:pPr>
        <w:pStyle w:val="aDefpara"/>
      </w:pPr>
      <w:r w:rsidRPr="00055EF8">
        <w:tab/>
        <w:t>(b)</w:t>
      </w:r>
      <w:r w:rsidRPr="00055EF8">
        <w:tab/>
        <w:t>includes the ombudsman.</w:t>
      </w:r>
    </w:p>
    <w:p w:rsidR="007A75E2" w:rsidRPr="003765CF" w:rsidRDefault="007A75E2" w:rsidP="007A75E2">
      <w:pPr>
        <w:pStyle w:val="aDef"/>
      </w:pPr>
      <w:r w:rsidRPr="003765CF">
        <w:rPr>
          <w:rStyle w:val="charBoldItals"/>
        </w:rPr>
        <w:t>head</w:t>
      </w:r>
      <w:r w:rsidRPr="003765CF">
        <w:t xml:space="preserve">, of a designated entity—see the </w:t>
      </w:r>
      <w:hyperlink r:id="rId493" w:tooltip="A1989-45" w:history="1">
        <w:r w:rsidRPr="003765CF">
          <w:rPr>
            <w:rStyle w:val="charCitHyperlinkItal"/>
          </w:rPr>
          <w:t>Ombudsman Act 1989</w:t>
        </w:r>
      </w:hyperlink>
      <w:r w:rsidRPr="003765CF">
        <w:t>, section 17D (1).</w:t>
      </w:r>
    </w:p>
    <w:p w:rsidR="003179F9" w:rsidRPr="00055EF8" w:rsidRDefault="003179F9" w:rsidP="003179F9">
      <w:pPr>
        <w:pStyle w:val="aDef"/>
        <w:rPr>
          <w:szCs w:val="24"/>
          <w:lang w:eastAsia="en-AU"/>
        </w:rPr>
      </w:pPr>
      <w:r w:rsidRPr="00055EF8">
        <w:rPr>
          <w:rStyle w:val="charBoldItals"/>
        </w:rPr>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rsidR="003179F9" w:rsidRPr="00055EF8" w:rsidRDefault="003179F9" w:rsidP="003179F9">
      <w:pPr>
        <w:pStyle w:val="Amain"/>
        <w:rPr>
          <w:lang w:eastAsia="en-AU"/>
        </w:rPr>
      </w:pPr>
      <w:r w:rsidRPr="00055EF8">
        <w:rPr>
          <w:lang w:eastAsia="en-AU"/>
        </w:rPr>
        <w:tab/>
        <w:t>(2)</w:t>
      </w:r>
      <w:r w:rsidRPr="00055EF8">
        <w:rPr>
          <w:lang w:eastAsia="en-AU"/>
        </w:rPr>
        <w:tab/>
        <w:t>In this section:</w:t>
      </w:r>
    </w:p>
    <w:p w:rsidR="003179F9" w:rsidRPr="00055EF8" w:rsidRDefault="003179F9" w:rsidP="003179F9">
      <w:pPr>
        <w:pStyle w:val="aDef"/>
      </w:pPr>
      <w:r w:rsidRPr="00055EF8">
        <w:rPr>
          <w:rStyle w:val="charBoldItals"/>
        </w:rPr>
        <w:t>reportable conduct</w:t>
      </w:r>
      <w:r w:rsidRPr="00055EF8">
        <w:t xml:space="preserve">—see the </w:t>
      </w:r>
      <w:hyperlink r:id="rId494" w:tooltip="A1989-45" w:history="1">
        <w:r w:rsidRPr="00055EF8">
          <w:rPr>
            <w:rStyle w:val="charCitHyperlinkItal"/>
          </w:rPr>
          <w:t>Ombudsman Act 1989</w:t>
        </w:r>
      </w:hyperlink>
      <w:r w:rsidRPr="00055EF8">
        <w:t>, dictionary.</w:t>
      </w:r>
    </w:p>
    <w:p w:rsidR="007A75E2" w:rsidRPr="003765CF" w:rsidRDefault="007A75E2" w:rsidP="007A75E2">
      <w:pPr>
        <w:pStyle w:val="AH5Sec"/>
      </w:pPr>
      <w:bookmarkStart w:id="1133" w:name="_Toc521500842"/>
      <w:r w:rsidRPr="00AC1AD6">
        <w:rPr>
          <w:rStyle w:val="CharSectNo"/>
        </w:rPr>
        <w:t>863B</w:t>
      </w:r>
      <w:r w:rsidRPr="003765CF">
        <w:tab/>
        <w:t>Entity may request reportable conduct information</w:t>
      </w:r>
      <w:bookmarkEnd w:id="1133"/>
    </w:p>
    <w:p w:rsidR="003179F9" w:rsidRPr="00055EF8" w:rsidRDefault="003179F9" w:rsidP="003179F9">
      <w:pPr>
        <w:pStyle w:val="Amain"/>
        <w:rPr>
          <w:lang w:eastAsia="en-AU"/>
        </w:rPr>
      </w:pPr>
      <w:r w:rsidRPr="00055EF8">
        <w:rPr>
          <w:lang w:eastAsia="en-AU"/>
        </w:rPr>
        <w:tab/>
        <w:t>(1)</w:t>
      </w:r>
      <w:r w:rsidRPr="00055EF8">
        <w:rPr>
          <w:lang w:eastAsia="en-AU"/>
        </w:rPr>
        <w:tab/>
      </w:r>
      <w:r w:rsidR="007A75E2" w:rsidRPr="003765CF">
        <w:t>A child safety information sharing en</w:t>
      </w:r>
      <w:r w:rsidR="004C68F7">
        <w:t>tity or the head of a</w:t>
      </w:r>
      <w:r w:rsidR="007A75E2">
        <w:t xml:space="preserve"> </w:t>
      </w:r>
      <w:r w:rsidR="007A75E2"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007A75E2"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rsidR="003179F9" w:rsidRPr="00055EF8" w:rsidRDefault="003179F9" w:rsidP="002C74E1">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00DD527F" w:rsidRPr="003765CF">
        <w:t>child safety information sharing en</w:t>
      </w:r>
      <w:r w:rsidR="00DD527F">
        <w:t xml:space="preserve">tity or </w:t>
      </w:r>
      <w:r w:rsidRPr="00055EF8">
        <w:rPr>
          <w:lang w:eastAsia="en-AU"/>
        </w:rPr>
        <w:t>designated entity for information under this section unless satisfied on reasonable grounds that the information is relevant for the requesting entity to—</w:t>
      </w:r>
    </w:p>
    <w:p w:rsidR="003179F9" w:rsidRPr="00055EF8" w:rsidRDefault="003179F9" w:rsidP="003179F9">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rsidR="003179F9" w:rsidRPr="00055EF8" w:rsidRDefault="003179F9" w:rsidP="003179F9">
      <w:pPr>
        <w:pStyle w:val="Asubpara"/>
        <w:rPr>
          <w:lang w:eastAsia="en-AU"/>
        </w:rPr>
      </w:pPr>
      <w:r w:rsidRPr="00055EF8">
        <w:rPr>
          <w:lang w:eastAsia="en-AU"/>
        </w:rPr>
        <w:tab/>
        <w:t>(i)</w:t>
      </w:r>
      <w:r w:rsidRPr="00055EF8">
        <w:rPr>
          <w:lang w:eastAsia="en-AU"/>
        </w:rPr>
        <w:tab/>
        <w:t>make a decision or an assessment;</w:t>
      </w:r>
    </w:p>
    <w:p w:rsidR="003179F9" w:rsidRPr="00055EF8" w:rsidRDefault="003179F9" w:rsidP="003179F9">
      <w:pPr>
        <w:pStyle w:val="Asubpara"/>
        <w:rPr>
          <w:lang w:eastAsia="en-AU"/>
        </w:rPr>
      </w:pPr>
      <w:r w:rsidRPr="00055EF8">
        <w:rPr>
          <w:lang w:eastAsia="en-AU"/>
        </w:rPr>
        <w:tab/>
        <w:t>(ii)</w:t>
      </w:r>
      <w:r w:rsidRPr="00055EF8">
        <w:rPr>
          <w:lang w:eastAsia="en-AU"/>
        </w:rPr>
        <w:tab/>
        <w:t>plan, begin, or conduct an investigation;</w:t>
      </w:r>
    </w:p>
    <w:p w:rsidR="003179F9" w:rsidRPr="00055EF8" w:rsidRDefault="003179F9" w:rsidP="003179F9">
      <w:pPr>
        <w:pStyle w:val="Asubpara"/>
        <w:rPr>
          <w:lang w:eastAsia="en-AU"/>
        </w:rPr>
      </w:pPr>
      <w:r w:rsidRPr="00055EF8">
        <w:rPr>
          <w:lang w:eastAsia="en-AU"/>
        </w:rPr>
        <w:tab/>
        <w:t>(iii)</w:t>
      </w:r>
      <w:r w:rsidRPr="00055EF8">
        <w:rPr>
          <w:lang w:eastAsia="en-AU"/>
        </w:rPr>
        <w:tab/>
        <w:t>provide any other service in accordance with the entity’s functions; or</w:t>
      </w:r>
    </w:p>
    <w:p w:rsidR="003179F9" w:rsidRPr="00055EF8" w:rsidRDefault="003179F9" w:rsidP="003179F9">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007A75E2" w:rsidRPr="003765CF">
        <w:t>a child safety information sharing entity or</w:t>
      </w:r>
      <w:r w:rsidR="007A75E2">
        <w:t xml:space="preserve"> </w:t>
      </w:r>
      <w:r w:rsidRPr="00055EF8">
        <w:rPr>
          <w:szCs w:val="24"/>
          <w:lang w:eastAsia="en-AU"/>
        </w:rPr>
        <w:t>a designated entity, including as an employer.</w:t>
      </w:r>
    </w:p>
    <w:p w:rsidR="007A75E2" w:rsidRPr="003765CF" w:rsidRDefault="007A75E2" w:rsidP="007A75E2">
      <w:pPr>
        <w:pStyle w:val="AH5Sec"/>
      </w:pPr>
      <w:bookmarkStart w:id="1134" w:name="_Toc521500843"/>
      <w:r w:rsidRPr="00AC1AD6">
        <w:rPr>
          <w:rStyle w:val="CharSectNo"/>
        </w:rPr>
        <w:t>863C</w:t>
      </w:r>
      <w:r w:rsidRPr="003765CF">
        <w:tab/>
        <w:t>Entity may provide reportable conduct information</w:t>
      </w:r>
      <w:bookmarkEnd w:id="1134"/>
    </w:p>
    <w:p w:rsidR="003179F9" w:rsidRPr="00055EF8" w:rsidRDefault="003179F9" w:rsidP="003179F9">
      <w:pPr>
        <w:pStyle w:val="Amain"/>
        <w:rPr>
          <w:lang w:eastAsia="en-AU"/>
        </w:rPr>
      </w:pPr>
      <w:r w:rsidRPr="00055EF8">
        <w:rPr>
          <w:lang w:eastAsia="en-AU"/>
        </w:rPr>
        <w:tab/>
        <w:t>(1)</w:t>
      </w:r>
      <w:r w:rsidRPr="00055EF8">
        <w:rPr>
          <w:lang w:eastAsia="en-AU"/>
        </w:rPr>
        <w:tab/>
        <w:t xml:space="preserve">If </w:t>
      </w:r>
      <w:r w:rsidR="00DD527F">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rsidR="003179F9" w:rsidRPr="00055EF8" w:rsidRDefault="003179F9" w:rsidP="003179F9">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rsidR="003179F9" w:rsidRPr="00055EF8" w:rsidRDefault="003179F9" w:rsidP="003179F9">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rsidR="003179F9" w:rsidRPr="00055EF8" w:rsidRDefault="003179F9" w:rsidP="003179F9">
      <w:pPr>
        <w:pStyle w:val="Apara"/>
        <w:rPr>
          <w:lang w:eastAsia="en-AU"/>
        </w:rPr>
      </w:pPr>
      <w:r w:rsidRPr="00055EF8">
        <w:rPr>
          <w:lang w:eastAsia="en-AU"/>
        </w:rPr>
        <w:tab/>
        <w:t>(b)</w:t>
      </w:r>
      <w:r w:rsidRPr="00055EF8">
        <w:rPr>
          <w:lang w:eastAsia="en-AU"/>
        </w:rPr>
        <w:tab/>
        <w:t>prejudice a coronial inquest or inquiry; or</w:t>
      </w:r>
    </w:p>
    <w:p w:rsidR="003179F9" w:rsidRPr="00055EF8" w:rsidRDefault="003179F9" w:rsidP="003179F9">
      <w:pPr>
        <w:pStyle w:val="Apara"/>
        <w:rPr>
          <w:lang w:eastAsia="en-AU"/>
        </w:rPr>
      </w:pPr>
      <w:r w:rsidRPr="00055EF8">
        <w:rPr>
          <w:lang w:eastAsia="en-AU"/>
        </w:rPr>
        <w:tab/>
        <w:t>(c)</w:t>
      </w:r>
      <w:r w:rsidRPr="00055EF8">
        <w:rPr>
          <w:lang w:eastAsia="en-AU"/>
        </w:rPr>
        <w:tab/>
        <w:t>contravene legal professional or client legal privilege; or</w:t>
      </w:r>
    </w:p>
    <w:p w:rsidR="003179F9" w:rsidRPr="00055EF8" w:rsidRDefault="003179F9" w:rsidP="003179F9">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rsidR="003179F9" w:rsidRPr="00055EF8" w:rsidRDefault="003179F9" w:rsidP="003179F9">
      <w:pPr>
        <w:pStyle w:val="Apara"/>
        <w:rPr>
          <w:lang w:eastAsia="en-AU"/>
        </w:rPr>
      </w:pPr>
      <w:r w:rsidRPr="00055EF8">
        <w:rPr>
          <w:lang w:eastAsia="en-AU"/>
        </w:rPr>
        <w:tab/>
        <w:t>(e)</w:t>
      </w:r>
      <w:r w:rsidRPr="00055EF8">
        <w:rPr>
          <w:lang w:eastAsia="en-AU"/>
        </w:rPr>
        <w:tab/>
        <w:t>endanger a person’s life or physical safety; or</w:t>
      </w:r>
    </w:p>
    <w:p w:rsidR="003179F9" w:rsidRPr="00055EF8" w:rsidRDefault="003179F9" w:rsidP="003179F9">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rsidR="003179F9" w:rsidRPr="00055EF8" w:rsidRDefault="003179F9" w:rsidP="003179F9">
      <w:pPr>
        <w:pStyle w:val="Apara"/>
        <w:rPr>
          <w:lang w:eastAsia="en-AU"/>
        </w:rPr>
      </w:pPr>
      <w:r w:rsidRPr="00055EF8">
        <w:rPr>
          <w:lang w:eastAsia="en-AU"/>
        </w:rPr>
        <w:tab/>
        <w:t>(g)</w:t>
      </w:r>
      <w:r w:rsidRPr="00055EF8">
        <w:rPr>
          <w:lang w:eastAsia="en-AU"/>
        </w:rPr>
        <w:tab/>
        <w:t>prejudice a proceeding in relation to a care and protection order; or</w:t>
      </w:r>
    </w:p>
    <w:p w:rsidR="003179F9" w:rsidRPr="00055EF8" w:rsidRDefault="003179F9" w:rsidP="003179F9">
      <w:pPr>
        <w:pStyle w:val="Apara"/>
        <w:rPr>
          <w:lang w:eastAsia="en-AU"/>
        </w:rPr>
      </w:pPr>
      <w:r w:rsidRPr="00055EF8">
        <w:rPr>
          <w:lang w:eastAsia="en-AU"/>
        </w:rPr>
        <w:tab/>
        <w:t>(h)</w:t>
      </w:r>
      <w:r w:rsidRPr="00055EF8">
        <w:rPr>
          <w:lang w:eastAsia="en-AU"/>
        </w:rPr>
        <w:tab/>
        <w:t>not be in the public interest.</w:t>
      </w:r>
    </w:p>
    <w:p w:rsidR="003179F9" w:rsidRPr="00055EF8" w:rsidRDefault="003179F9" w:rsidP="003179F9">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rsidR="00CB3B31" w:rsidRPr="003765CF" w:rsidRDefault="00CB3B31" w:rsidP="00CB3B31">
      <w:pPr>
        <w:pStyle w:val="AH5Sec"/>
      </w:pPr>
      <w:bookmarkStart w:id="1135" w:name="_Toc521500844"/>
      <w:r w:rsidRPr="00AC1AD6">
        <w:rPr>
          <w:rStyle w:val="CharSectNo"/>
        </w:rPr>
        <w:t>863CA</w:t>
      </w:r>
      <w:r w:rsidRPr="003765CF">
        <w:tab/>
        <w:t>Unsolicited provision of information</w:t>
      </w:r>
      <w:bookmarkEnd w:id="1135"/>
    </w:p>
    <w:p w:rsidR="00CB3B31" w:rsidRPr="003765CF" w:rsidRDefault="00CB3B31" w:rsidP="00D90DEA">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rsidR="00CB3B31" w:rsidRPr="003765CF" w:rsidRDefault="00CB3B31" w:rsidP="00CB3B31">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rsidR="00CB3B31" w:rsidRPr="003765CF" w:rsidRDefault="00CB3B31" w:rsidP="00CB3B31">
      <w:pPr>
        <w:pStyle w:val="Asubpara"/>
        <w:rPr>
          <w:lang w:eastAsia="en-AU"/>
        </w:rPr>
      </w:pPr>
      <w:r w:rsidRPr="003765CF">
        <w:rPr>
          <w:lang w:eastAsia="en-AU"/>
        </w:rPr>
        <w:tab/>
        <w:t>(i)</w:t>
      </w:r>
      <w:r w:rsidRPr="003765CF">
        <w:rPr>
          <w:lang w:eastAsia="en-AU"/>
        </w:rPr>
        <w:tab/>
        <w:t>make a decision or an assessment;</w:t>
      </w:r>
    </w:p>
    <w:p w:rsidR="00CB3B31" w:rsidRPr="003765CF" w:rsidRDefault="00CB3B31" w:rsidP="00CB3B31">
      <w:pPr>
        <w:pStyle w:val="Asubpara"/>
        <w:rPr>
          <w:lang w:eastAsia="en-AU"/>
        </w:rPr>
      </w:pPr>
      <w:r w:rsidRPr="003765CF">
        <w:rPr>
          <w:lang w:eastAsia="en-AU"/>
        </w:rPr>
        <w:tab/>
        <w:t>(ii)</w:t>
      </w:r>
      <w:r w:rsidRPr="003765CF">
        <w:rPr>
          <w:lang w:eastAsia="en-AU"/>
        </w:rPr>
        <w:tab/>
        <w:t>plan, begin, or conduct an investigation;</w:t>
      </w:r>
    </w:p>
    <w:p w:rsidR="00CB3B31" w:rsidRPr="003765CF" w:rsidRDefault="00CB3B31" w:rsidP="00CB3B31">
      <w:pPr>
        <w:pStyle w:val="Asubpara"/>
        <w:rPr>
          <w:lang w:eastAsia="en-AU"/>
        </w:rPr>
      </w:pPr>
      <w:r w:rsidRPr="003765CF">
        <w:rPr>
          <w:lang w:eastAsia="en-AU"/>
        </w:rPr>
        <w:tab/>
        <w:t>(iii)</w:t>
      </w:r>
      <w:r w:rsidRPr="003765CF">
        <w:rPr>
          <w:lang w:eastAsia="en-AU"/>
        </w:rPr>
        <w:tab/>
        <w:t>provide any other service in accordance with the receiving entity’s functions; or</w:t>
      </w:r>
    </w:p>
    <w:p w:rsidR="00CB3B31" w:rsidRPr="003765CF" w:rsidRDefault="00CB3B31" w:rsidP="00CC4C41">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rsidR="003179F9" w:rsidRPr="00055EF8" w:rsidRDefault="003179F9" w:rsidP="003179F9">
      <w:pPr>
        <w:pStyle w:val="AH5Sec"/>
        <w:rPr>
          <w:lang w:eastAsia="en-AU"/>
        </w:rPr>
      </w:pPr>
      <w:bookmarkStart w:id="1136" w:name="_Toc521500845"/>
      <w:r w:rsidRPr="00AC1AD6">
        <w:rPr>
          <w:rStyle w:val="CharSectNo"/>
        </w:rPr>
        <w:t>863D</w:t>
      </w:r>
      <w:r w:rsidRPr="00055EF8">
        <w:rPr>
          <w:lang w:eastAsia="en-AU"/>
        </w:rPr>
        <w:tab/>
        <w:t>Restriction on use of information given under this division</w:t>
      </w:r>
      <w:bookmarkEnd w:id="1136"/>
    </w:p>
    <w:p w:rsidR="003179F9" w:rsidRPr="00055EF8" w:rsidRDefault="003179F9" w:rsidP="003179F9">
      <w:pPr>
        <w:pStyle w:val="Amainreturn"/>
        <w:rPr>
          <w:lang w:eastAsia="en-AU"/>
        </w:rPr>
      </w:pPr>
      <w:r w:rsidRPr="00055EF8">
        <w:rPr>
          <w:lang w:eastAsia="en-AU"/>
        </w:rPr>
        <w:t xml:space="preserve">Reportable conduct information given under this division to a </w:t>
      </w:r>
      <w:r w:rsidR="00CB3B31" w:rsidRPr="003765CF">
        <w:t>child safety information sharing entity or a</w:t>
      </w:r>
      <w:r w:rsidR="00CB3B31">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rsidR="003179F9" w:rsidRPr="00055EF8" w:rsidRDefault="003179F9" w:rsidP="003179F9">
      <w:pPr>
        <w:pStyle w:val="AH5Sec"/>
        <w:rPr>
          <w:lang w:eastAsia="en-AU"/>
        </w:rPr>
      </w:pPr>
      <w:bookmarkStart w:id="1137" w:name="_Toc521500846"/>
      <w:r w:rsidRPr="00AC1AD6">
        <w:rPr>
          <w:rStyle w:val="CharSectNo"/>
        </w:rPr>
        <w:t>863E</w:t>
      </w:r>
      <w:r w:rsidRPr="00055EF8">
        <w:rPr>
          <w:lang w:eastAsia="en-AU"/>
        </w:rPr>
        <w:tab/>
        <w:t>Protection from liability for providing reportable conduct information</w:t>
      </w:r>
      <w:bookmarkEnd w:id="1137"/>
    </w:p>
    <w:p w:rsidR="003179F9" w:rsidRPr="00055EF8" w:rsidRDefault="003179F9" w:rsidP="003179F9">
      <w:pPr>
        <w:pStyle w:val="Amainreturn"/>
        <w:rPr>
          <w:szCs w:val="24"/>
          <w:lang w:eastAsia="en-AU"/>
        </w:rPr>
      </w:pPr>
      <w:r w:rsidRPr="00055EF8">
        <w:rPr>
          <w:lang w:eastAsia="en-AU"/>
        </w:rPr>
        <w:t xml:space="preserve">A person who honestly and without recklessness provides reportable conduct information under this division to a </w:t>
      </w:r>
      <w:r w:rsidR="00CB3B31" w:rsidRPr="003765CF">
        <w:t>child safety information sharing entity or a</w:t>
      </w:r>
      <w:r w:rsidR="00CB3B31">
        <w:t xml:space="preserve"> </w:t>
      </w:r>
      <w:r w:rsidRPr="00055EF8">
        <w:rPr>
          <w:lang w:eastAsia="en-AU"/>
        </w:rPr>
        <w:t>designated entity</w:t>
      </w:r>
      <w:r w:rsidRPr="00055EF8">
        <w:rPr>
          <w:szCs w:val="24"/>
          <w:lang w:eastAsia="en-AU"/>
        </w:rPr>
        <w:t>—</w:t>
      </w:r>
    </w:p>
    <w:p w:rsidR="003179F9" w:rsidRPr="00055EF8" w:rsidRDefault="003179F9" w:rsidP="003179F9">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rsidR="003179F9" w:rsidRPr="00055EF8" w:rsidRDefault="003179F9" w:rsidP="003179F9">
      <w:pPr>
        <w:pStyle w:val="Asubpara"/>
        <w:rPr>
          <w:lang w:eastAsia="en-AU"/>
        </w:rPr>
      </w:pPr>
      <w:r w:rsidRPr="00055EF8">
        <w:rPr>
          <w:lang w:eastAsia="en-AU"/>
        </w:rPr>
        <w:tab/>
        <w:t>(i)</w:t>
      </w:r>
      <w:r w:rsidRPr="00055EF8">
        <w:rPr>
          <w:lang w:eastAsia="en-AU"/>
        </w:rPr>
        <w:tab/>
        <w:t>confidence; or</w:t>
      </w:r>
    </w:p>
    <w:p w:rsidR="003179F9" w:rsidRPr="00055EF8" w:rsidRDefault="003179F9" w:rsidP="003179F9">
      <w:pPr>
        <w:pStyle w:val="Asubpara"/>
        <w:rPr>
          <w:lang w:eastAsia="en-AU"/>
        </w:rPr>
      </w:pPr>
      <w:r w:rsidRPr="00055EF8">
        <w:rPr>
          <w:lang w:eastAsia="en-AU"/>
        </w:rPr>
        <w:tab/>
        <w:t>(ii)</w:t>
      </w:r>
      <w:r w:rsidRPr="00055EF8">
        <w:rPr>
          <w:lang w:eastAsia="en-AU"/>
        </w:rPr>
        <w:tab/>
        <w:t>professional etiquette or ethics; or</w:t>
      </w:r>
    </w:p>
    <w:p w:rsidR="003179F9" w:rsidRPr="00055EF8" w:rsidRDefault="003179F9" w:rsidP="003179F9">
      <w:pPr>
        <w:pStyle w:val="Asubpara"/>
        <w:rPr>
          <w:lang w:eastAsia="en-AU"/>
        </w:rPr>
      </w:pPr>
      <w:r w:rsidRPr="00055EF8">
        <w:rPr>
          <w:lang w:eastAsia="en-AU"/>
        </w:rPr>
        <w:tab/>
        <w:t>(iii)</w:t>
      </w:r>
      <w:r w:rsidRPr="00055EF8">
        <w:rPr>
          <w:lang w:eastAsia="en-AU"/>
        </w:rPr>
        <w:tab/>
        <w:t>a rule of professional conduct; and</w:t>
      </w:r>
    </w:p>
    <w:p w:rsidR="003179F9" w:rsidRPr="00055EF8" w:rsidRDefault="003179F9" w:rsidP="003179F9">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rsidR="003179F9" w:rsidRPr="00055EF8" w:rsidRDefault="003179F9" w:rsidP="003179F9">
      <w:pPr>
        <w:pStyle w:val="AH5Sec"/>
        <w:rPr>
          <w:lang w:eastAsia="en-AU"/>
        </w:rPr>
      </w:pPr>
      <w:bookmarkStart w:id="1138" w:name="_Toc521500847"/>
      <w:r w:rsidRPr="00AC1AD6">
        <w:rPr>
          <w:rStyle w:val="CharSectNo"/>
        </w:rPr>
        <w:t>863F</w:t>
      </w:r>
      <w:r w:rsidRPr="00055EF8">
        <w:rPr>
          <w:lang w:eastAsia="en-AU"/>
        </w:rPr>
        <w:tab/>
        <w:t>Reportable conduct information may be given despite territory law to the contrary</w:t>
      </w:r>
      <w:bookmarkEnd w:id="1138"/>
    </w:p>
    <w:p w:rsidR="003179F9" w:rsidRPr="00055EF8" w:rsidRDefault="003179F9" w:rsidP="003179F9">
      <w:pPr>
        <w:pStyle w:val="Amainreturn"/>
        <w:rPr>
          <w:lang w:eastAsia="en-AU"/>
        </w:rPr>
      </w:pPr>
      <w:r w:rsidRPr="00055EF8">
        <w:rPr>
          <w:lang w:eastAsia="en-AU"/>
        </w:rPr>
        <w:t xml:space="preserve">Reportable conduct information may be given to a </w:t>
      </w:r>
      <w:r w:rsidR="00CB3B31" w:rsidRPr="003765CF">
        <w:t>child safety information sharing entity or a</w:t>
      </w:r>
      <w:r w:rsidR="00CB3B31">
        <w:t xml:space="preserve"> </w:t>
      </w:r>
      <w:r w:rsidRPr="00055EF8">
        <w:rPr>
          <w:lang w:eastAsia="en-AU"/>
        </w:rPr>
        <w:t>designated entity in accordance with this division despite any territory law to the contrary.</w:t>
      </w:r>
    </w:p>
    <w:p w:rsidR="00CB3B31" w:rsidRPr="003765CF" w:rsidRDefault="00CB3B31" w:rsidP="00CB3B31">
      <w:pPr>
        <w:pStyle w:val="AH5Sec"/>
        <w:rPr>
          <w:lang w:eastAsia="en-AU"/>
        </w:rPr>
      </w:pPr>
      <w:bookmarkStart w:id="1139" w:name="_Toc521500848"/>
      <w:r w:rsidRPr="00AC1AD6">
        <w:rPr>
          <w:rStyle w:val="CharSectNo"/>
        </w:rPr>
        <w:t>863G</w:t>
      </w:r>
      <w:r w:rsidRPr="003765CF">
        <w:rPr>
          <w:lang w:eastAsia="en-AU"/>
        </w:rPr>
        <w:tab/>
        <w:t>Coordination etc between entities</w:t>
      </w:r>
      <w:bookmarkEnd w:id="1139"/>
    </w:p>
    <w:p w:rsidR="003179F9" w:rsidRPr="00055EF8" w:rsidRDefault="003179F9" w:rsidP="003179F9">
      <w:pPr>
        <w:pStyle w:val="Amainreturn"/>
        <w:rPr>
          <w:lang w:eastAsia="en-AU"/>
        </w:rPr>
      </w:pPr>
      <w:r w:rsidRPr="00055EF8">
        <w:rPr>
          <w:lang w:eastAsia="en-AU"/>
        </w:rPr>
        <w:t xml:space="preserve">To ensure the safety, welfare or wellbeing of children and young people, </w:t>
      </w:r>
      <w:r w:rsidR="00CB3B31" w:rsidRPr="003765CF">
        <w:rPr>
          <w:lang w:eastAsia="en-AU"/>
        </w:rPr>
        <w:t>child safety information sharing entities and</w:t>
      </w:r>
      <w:r w:rsidR="00CB3B31">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00CB3B31" w:rsidRPr="003765CF">
        <w:rPr>
          <w:lang w:eastAsia="en-AU"/>
        </w:rPr>
        <w:t>child safety information sharing entities and</w:t>
      </w:r>
      <w:r w:rsidR="00CB3B31">
        <w:rPr>
          <w:lang w:eastAsia="en-AU"/>
        </w:rPr>
        <w:t xml:space="preserve"> </w:t>
      </w:r>
      <w:r w:rsidRPr="00055EF8">
        <w:rPr>
          <w:szCs w:val="24"/>
          <w:lang w:eastAsia="en-AU"/>
        </w:rPr>
        <w:t>designated entities</w:t>
      </w:r>
      <w:r w:rsidRPr="00055EF8">
        <w:rPr>
          <w:lang w:eastAsia="en-AU"/>
        </w:rPr>
        <w:t>.</w:t>
      </w:r>
    </w:p>
    <w:p w:rsidR="00FD297F" w:rsidRDefault="00FD297F" w:rsidP="00FD297F">
      <w:pPr>
        <w:pStyle w:val="PageBreak"/>
      </w:pPr>
      <w:r>
        <w:br w:type="page"/>
      </w:r>
    </w:p>
    <w:p w:rsidR="00FD297F" w:rsidRPr="00AC1AD6" w:rsidRDefault="00FD297F" w:rsidP="00FD297F">
      <w:pPr>
        <w:pStyle w:val="AH2Part"/>
      </w:pPr>
      <w:bookmarkStart w:id="1140" w:name="_Toc521500849"/>
      <w:r w:rsidRPr="00AC1AD6">
        <w:rPr>
          <w:rStyle w:val="CharPartNo"/>
        </w:rPr>
        <w:t>Part 25.4</w:t>
      </w:r>
      <w:r>
        <w:tab/>
      </w:r>
      <w:r w:rsidRPr="00AC1AD6">
        <w:rPr>
          <w:rStyle w:val="CharPartText"/>
        </w:rPr>
        <w:t>Courts and investigative entities</w:t>
      </w:r>
      <w:bookmarkEnd w:id="1140"/>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141" w:name="_Toc521500850"/>
      <w:r w:rsidRPr="00AC1AD6">
        <w:rPr>
          <w:rStyle w:val="CharSectNo"/>
        </w:rPr>
        <w:t>864</w:t>
      </w:r>
      <w:r>
        <w:tab/>
        <w:t>Definitions—pt 25.4</w:t>
      </w:r>
      <w:bookmarkEnd w:id="1141"/>
    </w:p>
    <w:p w:rsidR="00FD297F" w:rsidRDefault="00FD297F" w:rsidP="00FD297F">
      <w:pPr>
        <w:pStyle w:val="Amainreturn"/>
        <w:keepNext/>
      </w:pPr>
      <w:r>
        <w:t>In this part:</w:t>
      </w:r>
    </w:p>
    <w:p w:rsidR="00FD297F" w:rsidRDefault="00FD297F" w:rsidP="00FD297F">
      <w:pPr>
        <w:pStyle w:val="aDef"/>
      </w:pPr>
      <w:r w:rsidRPr="00D72DD6">
        <w:rPr>
          <w:rStyle w:val="charBoldItals"/>
        </w:rPr>
        <w:t>court</w:t>
      </w:r>
      <w:r>
        <w:t xml:space="preserve"> includes a tribunal.</w:t>
      </w:r>
    </w:p>
    <w:p w:rsidR="00FD297F" w:rsidRDefault="00FD297F" w:rsidP="00FD297F">
      <w:pPr>
        <w:pStyle w:val="aDef"/>
        <w:keepNext/>
      </w:pPr>
      <w:r w:rsidRPr="00D72DD6">
        <w:rPr>
          <w:rStyle w:val="charBoldItals"/>
        </w:rPr>
        <w:t>produce</w:t>
      </w:r>
      <w:r>
        <w:t xml:space="preserve"> includes allow access to.</w:t>
      </w:r>
    </w:p>
    <w:p w:rsidR="00FD297F" w:rsidRDefault="00FD297F" w:rsidP="00FD297F">
      <w:pPr>
        <w:pStyle w:val="aNote"/>
      </w:pPr>
      <w:r w:rsidRPr="00D72DD6">
        <w:rPr>
          <w:rStyle w:val="charItals"/>
        </w:rPr>
        <w:t>Note</w:t>
      </w:r>
      <w:r w:rsidRPr="00D72DD6">
        <w:rPr>
          <w:rStyle w:val="charItals"/>
        </w:rPr>
        <w:tab/>
      </w:r>
      <w:r w:rsidRPr="00D72DD6">
        <w:rPr>
          <w:rStyle w:val="charBoldItals"/>
        </w:rPr>
        <w:t>Investigative entity</w:t>
      </w:r>
      <w:r>
        <w:t>—see the dictionary.</w:t>
      </w:r>
    </w:p>
    <w:p w:rsidR="00FD297F" w:rsidRDefault="00FD297F" w:rsidP="00FD297F">
      <w:pPr>
        <w:pStyle w:val="AH5Sec"/>
      </w:pPr>
      <w:bookmarkStart w:id="1142" w:name="_Toc521500851"/>
      <w:r w:rsidRPr="00AC1AD6">
        <w:rPr>
          <w:rStyle w:val="CharSectNo"/>
        </w:rPr>
        <w:t>865</w:t>
      </w:r>
      <w:r>
        <w:tab/>
        <w:t>Giving protected information to court or investigative entity</w:t>
      </w:r>
      <w:bookmarkEnd w:id="1142"/>
    </w:p>
    <w:p w:rsidR="00FD297F" w:rsidRDefault="00FD297F" w:rsidP="00FD297F">
      <w:pPr>
        <w:pStyle w:val="Amain"/>
      </w:pPr>
      <w:r>
        <w:tab/>
        <w:t>(1)</w:t>
      </w:r>
      <w:r>
        <w:tab/>
        <w:t>An information holder must give protected information to a court or investigative entity if required to do so for this Act or another territory law.</w:t>
      </w:r>
    </w:p>
    <w:p w:rsidR="00FD297F" w:rsidRDefault="00FD297F" w:rsidP="00FD297F">
      <w:pPr>
        <w:pStyle w:val="Amain"/>
      </w:pPr>
      <w:r>
        <w:tab/>
        <w:t>(2)</w:t>
      </w:r>
      <w:r>
        <w:tab/>
        <w:t>An information holder must produce a document containing protected information to a court or investigative entity if required to do so for this Act or another territory law.</w:t>
      </w:r>
    </w:p>
    <w:p w:rsidR="00FD297F" w:rsidRDefault="00FD297F" w:rsidP="00FD297F">
      <w:pPr>
        <w:pStyle w:val="Amain"/>
      </w:pPr>
      <w:r>
        <w:tab/>
        <w:t>(3)</w:t>
      </w:r>
      <w:r>
        <w:tab/>
        <w:t>An information holder may give protected information to a court or investigative entity if authorised to do so by this Act or another territory law.</w:t>
      </w:r>
    </w:p>
    <w:p w:rsidR="00FD297F" w:rsidRDefault="00FD297F" w:rsidP="00FD297F">
      <w:pPr>
        <w:pStyle w:val="Amain"/>
      </w:pPr>
      <w:r>
        <w:tab/>
        <w:t>(4)</w:t>
      </w:r>
      <w:r>
        <w:tab/>
        <w:t>An information holder may produce a document containing protected information to a court or investigative entity if authorised to do so by this Act or another territory law.</w:t>
      </w:r>
    </w:p>
    <w:p w:rsidR="00FD297F" w:rsidRDefault="00FD297F" w:rsidP="00FD297F">
      <w:pPr>
        <w:pStyle w:val="Amain"/>
      </w:pPr>
      <w:r>
        <w:tab/>
        <w:t>(5)</w:t>
      </w:r>
      <w:r>
        <w:tab/>
        <w:t>In this section:</w:t>
      </w:r>
    </w:p>
    <w:p w:rsidR="00FD297F" w:rsidRDefault="00FD297F" w:rsidP="00FD297F">
      <w:pPr>
        <w:pStyle w:val="aDef"/>
        <w:keepNext/>
      </w:pPr>
      <w:r w:rsidRPr="00D72DD6">
        <w:rPr>
          <w:rStyle w:val="charBoldItals"/>
        </w:rPr>
        <w:t xml:space="preserve">court </w:t>
      </w:r>
      <w:r>
        <w:rPr>
          <w:bCs/>
          <w:iCs/>
        </w:rPr>
        <w:t>includes a court of the Commonwealth, a State or another Territory.</w:t>
      </w:r>
    </w:p>
    <w:p w:rsidR="00FD297F" w:rsidRDefault="00FD297F" w:rsidP="00FD297F">
      <w:pPr>
        <w:pStyle w:val="aExamHdgss"/>
      </w:pPr>
      <w:r>
        <w:t>Example</w:t>
      </w:r>
    </w:p>
    <w:p w:rsidR="00FD297F" w:rsidRDefault="00FD297F" w:rsidP="00FD297F">
      <w:pPr>
        <w:pStyle w:val="aExamss"/>
        <w:keepNext/>
      </w:pPr>
      <w:r>
        <w:t>the Family Court of Australia</w:t>
      </w:r>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495" w:tooltip="A2001-14" w:history="1">
        <w:r w:rsidRPr="0069554E">
          <w:rPr>
            <w:rStyle w:val="charCitHyperlinkAbbrev"/>
          </w:rPr>
          <w:t>Legislation Act</w:t>
        </w:r>
      </w:hyperlink>
      <w:r>
        <w:t>, s 126 and s 132).</w:t>
      </w:r>
    </w:p>
    <w:p w:rsidR="00FD297F" w:rsidRPr="00072A49" w:rsidRDefault="00FD297F" w:rsidP="00FD297F">
      <w:pPr>
        <w:pStyle w:val="AH5Sec"/>
      </w:pPr>
      <w:bookmarkStart w:id="1143" w:name="_Toc521500852"/>
      <w:r w:rsidRPr="00AC1AD6">
        <w:rPr>
          <w:rStyle w:val="CharSectNo"/>
        </w:rPr>
        <w:t>865A</w:t>
      </w:r>
      <w:r w:rsidRPr="00072A49">
        <w:tab/>
        <w:t>Giving protected information to police</w:t>
      </w:r>
      <w:bookmarkEnd w:id="1143"/>
    </w:p>
    <w:p w:rsidR="00FD297F" w:rsidRPr="00141167" w:rsidRDefault="00FD297F" w:rsidP="00FD297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rsidR="00FD297F" w:rsidRPr="00141167" w:rsidRDefault="00FD297F" w:rsidP="00FD297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rsidR="00FD297F" w:rsidRPr="00141167" w:rsidRDefault="00FD297F" w:rsidP="00FD297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rsidR="00FD297F" w:rsidRDefault="00FD297F" w:rsidP="00FD297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rsidR="00FD297F" w:rsidRDefault="00FD297F" w:rsidP="00FD297F">
      <w:pPr>
        <w:pStyle w:val="AH5Sec"/>
      </w:pPr>
      <w:bookmarkStart w:id="1144" w:name="_Toc521500853"/>
      <w:r w:rsidRPr="00AC1AD6">
        <w:rPr>
          <w:rStyle w:val="CharSectNo"/>
        </w:rPr>
        <w:t>866</w:t>
      </w:r>
      <w:r>
        <w:tab/>
        <w:t>Court may order sensitive information to be given or produced</w:t>
      </w:r>
      <w:bookmarkEnd w:id="1144"/>
    </w:p>
    <w:p w:rsidR="00FD297F" w:rsidRDefault="00FD297F" w:rsidP="00FD297F">
      <w:pPr>
        <w:pStyle w:val="Amain"/>
      </w:pPr>
      <w:r>
        <w:tab/>
        <w:t>(1)</w:t>
      </w:r>
      <w:r>
        <w:tab/>
        <w:t>A court may, in any proceeding, order an information holder to—</w:t>
      </w:r>
    </w:p>
    <w:p w:rsidR="00FD297F" w:rsidRDefault="00FD297F" w:rsidP="00FD297F">
      <w:pPr>
        <w:pStyle w:val="Apara"/>
      </w:pPr>
      <w:r>
        <w:tab/>
        <w:t>(a)</w:t>
      </w:r>
      <w:r>
        <w:tab/>
        <w:t>give sensitive information to the court; or</w:t>
      </w:r>
    </w:p>
    <w:p w:rsidR="00FD297F" w:rsidRDefault="00FD297F" w:rsidP="00FD297F">
      <w:pPr>
        <w:pStyle w:val="Apara"/>
      </w:pPr>
      <w:r>
        <w:tab/>
        <w:t>(b)</w:t>
      </w:r>
      <w:r>
        <w:tab/>
        <w:t>produce a document containing sensitive information to the court.</w:t>
      </w:r>
    </w:p>
    <w:p w:rsidR="00FD297F" w:rsidRDefault="00FD297F" w:rsidP="00FD297F">
      <w:pPr>
        <w:pStyle w:val="Amain"/>
      </w:pPr>
      <w:r>
        <w:tab/>
        <w:t>(2)</w:t>
      </w:r>
      <w:r>
        <w:tab/>
        <w:t>However, the court must not allow information given or produced to it under subsection (1) to be given to the parties to the proceeding unless satisfied that—</w:t>
      </w:r>
    </w:p>
    <w:p w:rsidR="00FD297F" w:rsidRDefault="00FD297F" w:rsidP="00FD297F">
      <w:pPr>
        <w:pStyle w:val="Apara"/>
      </w:pPr>
      <w:r>
        <w:tab/>
        <w:t>(a)</w:t>
      </w:r>
      <w:r>
        <w:tab/>
        <w:t>the information is materially relevant to the proceeding; and</w:t>
      </w:r>
    </w:p>
    <w:p w:rsidR="00FD297F" w:rsidRDefault="00FD297F" w:rsidP="00FD297F">
      <w:pPr>
        <w:pStyle w:val="Apara"/>
      </w:pPr>
      <w:r>
        <w:tab/>
        <w:t>(b)</w:t>
      </w:r>
      <w:r>
        <w:tab/>
        <w:t>if the information is about a child or young person—the best interests of the child or young person are protected.</w:t>
      </w:r>
    </w:p>
    <w:p w:rsidR="00FD297F" w:rsidRDefault="00FD297F" w:rsidP="00FD297F">
      <w:pPr>
        <w:pStyle w:val="Amain"/>
        <w:keepLines/>
      </w:pPr>
      <w:r>
        <w:tab/>
        <w:t>(3)</w:t>
      </w:r>
      <w:r>
        <w:tab/>
        <w:t>In making a decision under subsection (2), the court must consider the desirability of protecting the identity of a person who made a child concern report, confidential report or interstate care and protection report.</w:t>
      </w:r>
    </w:p>
    <w:p w:rsidR="00FD297F" w:rsidRDefault="00FD297F" w:rsidP="00FD297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rsidR="00FD297F" w:rsidRDefault="00FD297F" w:rsidP="00FD297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rsidR="00FD297F" w:rsidRDefault="00FD297F" w:rsidP="00FD297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rsidR="00FD297F" w:rsidRDefault="00FD297F" w:rsidP="00FD297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rsidR="00FD297F" w:rsidRDefault="00FD297F" w:rsidP="00FD297F">
      <w:pPr>
        <w:pStyle w:val="AH5Sec"/>
      </w:pPr>
      <w:bookmarkStart w:id="1145" w:name="_Toc521500854"/>
      <w:r w:rsidRPr="00AC1AD6">
        <w:rPr>
          <w:rStyle w:val="CharSectNo"/>
        </w:rPr>
        <w:t>867</w:t>
      </w:r>
      <w:r>
        <w:tab/>
        <w:t>Investigative entity may divulge protected information etc</w:t>
      </w:r>
      <w:bookmarkEnd w:id="1145"/>
    </w:p>
    <w:p w:rsidR="00FD297F" w:rsidRDefault="00FD297F" w:rsidP="00FD297F">
      <w:pPr>
        <w:pStyle w:val="Amain"/>
      </w:pPr>
      <w:r>
        <w:tab/>
        <w:t>(1)</w:t>
      </w:r>
      <w:r>
        <w:tab/>
        <w:t>An investigative entity may—</w:t>
      </w:r>
    </w:p>
    <w:p w:rsidR="00FD297F" w:rsidRDefault="00FD297F" w:rsidP="00FD297F">
      <w:pPr>
        <w:pStyle w:val="Apara"/>
      </w:pPr>
      <w:r>
        <w:tab/>
        <w:t>(a)</w:t>
      </w:r>
      <w:r>
        <w:tab/>
        <w:t>divulge protected information (including sensitive information) in relation to an investigation it is carrying out to another investigative entity; and</w:t>
      </w:r>
    </w:p>
    <w:p w:rsidR="00FD297F" w:rsidRDefault="00FD297F" w:rsidP="00FD297F">
      <w:pPr>
        <w:pStyle w:val="Apara"/>
      </w:pPr>
      <w:r>
        <w:tab/>
        <w:t>(b)</w:t>
      </w:r>
      <w:r>
        <w:tab/>
        <w:t>divulge protected information (other than sensitive information) in relation to an investigation it is carrying out to someone else.</w:t>
      </w:r>
    </w:p>
    <w:p w:rsidR="00FD297F" w:rsidRDefault="00FD297F" w:rsidP="00FD297F">
      <w:pPr>
        <w:pStyle w:val="Amain"/>
      </w:pPr>
      <w:r>
        <w:tab/>
        <w:t>(2)</w:t>
      </w:r>
      <w:r>
        <w:tab/>
        <w:t>However, an investigative entity may divulge sensitive information in relation to an investigation to someone other than another investigative entity only if satisfied that—</w:t>
      </w:r>
    </w:p>
    <w:p w:rsidR="00FD297F" w:rsidRDefault="00FD297F" w:rsidP="00FD297F">
      <w:pPr>
        <w:pStyle w:val="Apara"/>
      </w:pPr>
      <w:r>
        <w:tab/>
        <w:t>(a)</w:t>
      </w:r>
      <w:r>
        <w:tab/>
        <w:t>the information is materially relevant to the investigation; and</w:t>
      </w:r>
    </w:p>
    <w:p w:rsidR="00FD297F" w:rsidRDefault="00FD297F" w:rsidP="00FD297F">
      <w:pPr>
        <w:pStyle w:val="Apara"/>
      </w:pPr>
      <w:r>
        <w:tab/>
        <w:t>(b)</w:t>
      </w:r>
      <w:r>
        <w:tab/>
        <w:t>disclosure of the information is in the public interest; and</w:t>
      </w:r>
    </w:p>
    <w:p w:rsidR="00FD297F" w:rsidRDefault="00FD297F" w:rsidP="00FD297F">
      <w:pPr>
        <w:pStyle w:val="Apara"/>
      </w:pPr>
      <w:r>
        <w:tab/>
        <w:t>(c)</w:t>
      </w:r>
      <w:r>
        <w:tab/>
        <w:t>if the information is about a child or young person—the best interests of the child or young person are protected; and</w:t>
      </w:r>
    </w:p>
    <w:p w:rsidR="00FD297F" w:rsidRDefault="00FD297F" w:rsidP="00FD297F">
      <w:pPr>
        <w:pStyle w:val="Apara"/>
      </w:pPr>
      <w:r>
        <w:tab/>
        <w:t>(d)</w:t>
      </w:r>
      <w:r>
        <w:tab/>
        <w:t>the information does not include information that—</w:t>
      </w:r>
    </w:p>
    <w:p w:rsidR="00FD297F" w:rsidRDefault="00FD297F" w:rsidP="00FD297F">
      <w:pPr>
        <w:pStyle w:val="Asubpara"/>
      </w:pPr>
      <w:r>
        <w:tab/>
        <w:t>(i)</w:t>
      </w:r>
      <w:r>
        <w:tab/>
        <w:t>identifies a person as a person who made—</w:t>
      </w:r>
    </w:p>
    <w:p w:rsidR="00FD297F" w:rsidRDefault="00FD297F" w:rsidP="00FD297F">
      <w:pPr>
        <w:pStyle w:val="Asubsubpara"/>
      </w:pPr>
      <w:r>
        <w:tab/>
        <w:t>(A)</w:t>
      </w:r>
      <w:r>
        <w:tab/>
        <w:t>a child concern report; or</w:t>
      </w:r>
    </w:p>
    <w:p w:rsidR="00FD297F" w:rsidRDefault="00FD297F" w:rsidP="00FD297F">
      <w:pPr>
        <w:pStyle w:val="Asubsubpara"/>
      </w:pPr>
      <w:r>
        <w:tab/>
        <w:t>(B)</w:t>
      </w:r>
      <w:r>
        <w:tab/>
        <w:t>a prenatal report; or</w:t>
      </w:r>
    </w:p>
    <w:p w:rsidR="00FD297F" w:rsidRDefault="00FD297F" w:rsidP="00FD297F">
      <w:pPr>
        <w:pStyle w:val="Asubsubpara"/>
      </w:pPr>
      <w:r>
        <w:tab/>
        <w:t>(C)</w:t>
      </w:r>
      <w:r>
        <w:tab/>
        <w:t>a confidential report; or</w:t>
      </w:r>
    </w:p>
    <w:p w:rsidR="00FD297F" w:rsidRDefault="00FD297F" w:rsidP="00FD297F">
      <w:pPr>
        <w:pStyle w:val="Asubsubpara"/>
      </w:pPr>
      <w:r>
        <w:tab/>
        <w:t>(D)</w:t>
      </w:r>
      <w:r>
        <w:tab/>
        <w:t>an interstate care and protection report; or</w:t>
      </w:r>
    </w:p>
    <w:p w:rsidR="00FD297F" w:rsidRPr="00072A49" w:rsidRDefault="00FD297F" w:rsidP="00FD297F">
      <w:pPr>
        <w:pStyle w:val="Asubsubpara"/>
      </w:pPr>
      <w:r>
        <w:tab/>
        <w:t>(E)</w:t>
      </w:r>
      <w:r>
        <w:tab/>
      </w:r>
      <w:r w:rsidRPr="00072A49">
        <w:t xml:space="preserve">a notification under the </w:t>
      </w:r>
      <w:hyperlink r:id="rId496" w:tooltip="A1986-13" w:history="1">
        <w:r w:rsidRPr="0069554E">
          <w:rPr>
            <w:rStyle w:val="charCitHyperlinkItal"/>
          </w:rPr>
          <w:t>Children’s Services Act 1986</w:t>
        </w:r>
      </w:hyperlink>
      <w:r w:rsidRPr="00072A49">
        <w:t>, section 103 (as in force at any time); or</w:t>
      </w:r>
    </w:p>
    <w:p w:rsidR="00FD297F" w:rsidRDefault="00FD297F" w:rsidP="00FD297F">
      <w:pPr>
        <w:pStyle w:val="Asubsubpara"/>
      </w:pPr>
      <w:r w:rsidRPr="00072A49">
        <w:tab/>
        <w:t>(F)</w:t>
      </w:r>
      <w:r w:rsidRPr="00072A49">
        <w:tab/>
        <w:t xml:space="preserve">a report under the </w:t>
      </w:r>
      <w:hyperlink r:id="rId497" w:tooltip="A1999-63" w:history="1">
        <w:r w:rsidRPr="0069554E">
          <w:rPr>
            <w:rStyle w:val="charCitHyperlinkItal"/>
          </w:rPr>
          <w:t>Children and Young People Act 1999</w:t>
        </w:r>
      </w:hyperlink>
      <w:r w:rsidRPr="00072A49">
        <w:t>, section 157A, section 158 or section 159 (as in force at any time); or</w:t>
      </w:r>
    </w:p>
    <w:p w:rsidR="00FD297F" w:rsidRDefault="00FD297F" w:rsidP="00FD297F">
      <w:pPr>
        <w:pStyle w:val="Asubpara"/>
      </w:pPr>
      <w:r>
        <w:tab/>
        <w:t>(ii)</w:t>
      </w:r>
      <w:r>
        <w:tab/>
        <w:t>would allow a person’s identity as a person who made a report or notification mentioned in subparagraph (i) to be worked out.</w:t>
      </w:r>
    </w:p>
    <w:p w:rsidR="00FD297F" w:rsidRDefault="00FD297F" w:rsidP="00FD297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rsidR="00FD297F" w:rsidRDefault="00FD297F" w:rsidP="00FD297F">
      <w:pPr>
        <w:pStyle w:val="PageBreak"/>
      </w:pPr>
      <w:r>
        <w:br w:type="page"/>
      </w:r>
    </w:p>
    <w:p w:rsidR="00FD297F" w:rsidRPr="00AC1AD6" w:rsidRDefault="00FD297F" w:rsidP="00FD297F">
      <w:pPr>
        <w:pStyle w:val="AH2Part"/>
      </w:pPr>
      <w:bookmarkStart w:id="1146" w:name="_Toc521500855"/>
      <w:r w:rsidRPr="00AC1AD6">
        <w:rPr>
          <w:rStyle w:val="CharPartNo"/>
        </w:rPr>
        <w:t>Part 25.5</w:t>
      </w:r>
      <w:r>
        <w:rPr>
          <w:lang w:val="en-US"/>
        </w:rPr>
        <w:tab/>
      </w:r>
      <w:r w:rsidRPr="00AC1AD6">
        <w:rPr>
          <w:rStyle w:val="CharPartText"/>
          <w:lang w:val="en-US"/>
        </w:rPr>
        <w:t>Admissibility of evidence</w:t>
      </w:r>
      <w:bookmarkEnd w:id="1146"/>
    </w:p>
    <w:p w:rsidR="00FD297F" w:rsidRDefault="00FD297F" w:rsidP="00FD297F">
      <w:pPr>
        <w:pStyle w:val="AH5Sec"/>
      </w:pPr>
      <w:bookmarkStart w:id="1147" w:name="_Toc521500856"/>
      <w:r w:rsidRPr="00AC1AD6">
        <w:rPr>
          <w:rStyle w:val="CharSectNo"/>
        </w:rPr>
        <w:t>868</w:t>
      </w:r>
      <w:r>
        <w:tab/>
        <w:t>How child concern reports may be used in evidence</w:t>
      </w:r>
      <w:bookmarkEnd w:id="1147"/>
    </w:p>
    <w:p w:rsidR="00FD297F" w:rsidRDefault="00FD297F" w:rsidP="00FD297F">
      <w:pPr>
        <w:pStyle w:val="Amain"/>
      </w:pPr>
      <w:r>
        <w:tab/>
        <w:t>(1)</w:t>
      </w:r>
      <w:r>
        <w:tab/>
        <w:t>This section applies if a person honestly and without recklessness makes a child concern report.</w:t>
      </w:r>
    </w:p>
    <w:p w:rsidR="00FD297F" w:rsidRDefault="00FD297F" w:rsidP="00FD297F">
      <w:pPr>
        <w:pStyle w:val="Amain"/>
      </w:pPr>
      <w:r>
        <w:tab/>
        <w:t>(2)</w:t>
      </w:r>
      <w:r>
        <w:tab/>
        <w:t>The report, or evidence of the contents of the report, is admissible in evidence in a proceeding in a court or tribunal only if—</w:t>
      </w:r>
    </w:p>
    <w:p w:rsidR="00FD297F" w:rsidRDefault="00FD297F" w:rsidP="00FD297F">
      <w:pPr>
        <w:pStyle w:val="Apara"/>
      </w:pPr>
      <w:r>
        <w:tab/>
        <w:t>(a)</w:t>
      </w:r>
      <w:r>
        <w:tab/>
        <w:t>the report or evidence is given to the court or tribunal by the person who made the report; or</w:t>
      </w:r>
    </w:p>
    <w:p w:rsidR="00FD297F" w:rsidRDefault="00FD297F" w:rsidP="00FD297F">
      <w:pPr>
        <w:pStyle w:val="Apara"/>
      </w:pPr>
      <w:r>
        <w:tab/>
        <w:t>(b)</w:t>
      </w:r>
      <w:r>
        <w:tab/>
        <w:t>the proceeding is a proceeding under the care and protection chapters in relation to the child or young person who is the subject of the report; or</w:t>
      </w:r>
    </w:p>
    <w:p w:rsidR="00FD297F" w:rsidRDefault="00FD297F" w:rsidP="00FD297F">
      <w:pPr>
        <w:pStyle w:val="Apara"/>
      </w:pPr>
      <w:r>
        <w:tab/>
        <w:t>(c)</w:t>
      </w:r>
      <w:r>
        <w:tab/>
        <w:t>the proceeding is before a court hearing an appeal from a decision of the Childrens Court in a proceeding mentioned in paragraph (b); or</w:t>
      </w:r>
    </w:p>
    <w:p w:rsidR="00FD297F" w:rsidRDefault="00FD297F" w:rsidP="00FD297F">
      <w:pPr>
        <w:pStyle w:val="Apara"/>
      </w:pPr>
      <w:r>
        <w:tab/>
        <w:t>(d)</w:t>
      </w:r>
      <w:r>
        <w:tab/>
        <w:t>the proceeding is about a charge or allegation made in a proceeding against a person in relation to the person’s exercising a function under this Act.</w:t>
      </w:r>
    </w:p>
    <w:p w:rsidR="00FD297F" w:rsidRDefault="00FD297F" w:rsidP="00FD297F">
      <w:pPr>
        <w:pStyle w:val="Amain"/>
      </w:pPr>
      <w:r>
        <w:tab/>
        <w:t>(3)</w:t>
      </w:r>
      <w:r>
        <w:tab/>
        <w:t>Before admitting a report, or evidence of a report, under this section, the court or tribunal must give the director</w:t>
      </w:r>
      <w:r>
        <w:noBreakHyphen/>
        <w:t xml:space="preserve">general the opportunity to be heard. </w:t>
      </w:r>
    </w:p>
    <w:p w:rsidR="00FD297F" w:rsidRDefault="00FD297F" w:rsidP="00FD297F">
      <w:pPr>
        <w:pStyle w:val="aNote"/>
      </w:pPr>
      <w:r w:rsidRPr="00D72DD6">
        <w:rPr>
          <w:rStyle w:val="charItals"/>
        </w:rPr>
        <w:t>Note</w:t>
      </w:r>
      <w:r w:rsidRPr="00D72DD6">
        <w:rPr>
          <w:rStyle w:val="charItals"/>
        </w:rPr>
        <w:tab/>
      </w:r>
      <w:r>
        <w:t>For admissibility of a prenatal report, see s 364.</w:t>
      </w:r>
    </w:p>
    <w:p w:rsidR="00FD297F" w:rsidRDefault="00FD297F" w:rsidP="00FD297F">
      <w:pPr>
        <w:pStyle w:val="AH5Sec"/>
      </w:pPr>
      <w:bookmarkStart w:id="1148" w:name="_Toc521500857"/>
      <w:r w:rsidRPr="00AC1AD6">
        <w:rPr>
          <w:rStyle w:val="CharSectNo"/>
        </w:rPr>
        <w:t>869</w:t>
      </w:r>
      <w:r>
        <w:tab/>
        <w:t>Confidential report—not admissible in evidence</w:t>
      </w:r>
      <w:bookmarkEnd w:id="1148"/>
    </w:p>
    <w:p w:rsidR="00FD297F" w:rsidRDefault="00FD297F" w:rsidP="00FD297F">
      <w:pPr>
        <w:pStyle w:val="Amain"/>
      </w:pPr>
      <w:r>
        <w:tab/>
        <w:t>(1)</w:t>
      </w:r>
      <w:r>
        <w:tab/>
        <w:t>A confidential report is not admissible in evidence in any proceeding in a court or tribunal.</w:t>
      </w:r>
    </w:p>
    <w:p w:rsidR="00FD297F" w:rsidRDefault="00FD297F" w:rsidP="00FD297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rsidR="00FD297F" w:rsidRDefault="00FD297F" w:rsidP="00FD297F">
      <w:pPr>
        <w:pStyle w:val="Amain"/>
      </w:pPr>
      <w:r>
        <w:tab/>
        <w:t>(2)</w:t>
      </w:r>
      <w:r>
        <w:tab/>
        <w:t>Evidence of the contents of a confidential report is also not admissible in evidence in any proceeding in a court or tribunal.</w:t>
      </w:r>
    </w:p>
    <w:p w:rsidR="00FD297F" w:rsidRDefault="00FD297F" w:rsidP="00FD297F">
      <w:pPr>
        <w:pStyle w:val="Amain"/>
      </w:pPr>
      <w:r>
        <w:tab/>
        <w:t>(3)</w:t>
      </w:r>
      <w:r>
        <w:tab/>
        <w:t>No-one may be compelled in any proceeding before a court or tribunal—</w:t>
      </w:r>
    </w:p>
    <w:p w:rsidR="00FD297F" w:rsidRDefault="00FD297F" w:rsidP="00FD297F">
      <w:pPr>
        <w:pStyle w:val="Apara"/>
      </w:pPr>
      <w:r>
        <w:tab/>
        <w:t>(a)</w:t>
      </w:r>
      <w:r>
        <w:tab/>
        <w:t>to produce a confidential report or a copy of, or extract from, a confidential report; or</w:t>
      </w:r>
    </w:p>
    <w:p w:rsidR="00FD297F" w:rsidRDefault="00FD297F" w:rsidP="00FD297F">
      <w:pPr>
        <w:pStyle w:val="Apara"/>
      </w:pPr>
      <w:r>
        <w:tab/>
        <w:t>(b)</w:t>
      </w:r>
      <w:r>
        <w:tab/>
        <w:t>to disclose, or give evidence of, the contents of a confidential report.</w:t>
      </w:r>
    </w:p>
    <w:p w:rsidR="00FD297F" w:rsidRDefault="00FD297F" w:rsidP="00FD297F">
      <w:pPr>
        <w:pStyle w:val="Amain"/>
      </w:pPr>
      <w:r>
        <w:tab/>
        <w:t>(4)</w:t>
      </w:r>
      <w:r>
        <w:tab/>
        <w:t>This section is subject to section 870 and section 871.</w:t>
      </w:r>
    </w:p>
    <w:p w:rsidR="00FD297F" w:rsidRDefault="00FD297F" w:rsidP="00FD297F">
      <w:pPr>
        <w:pStyle w:val="AH5Sec"/>
      </w:pPr>
      <w:bookmarkStart w:id="1149" w:name="_Toc521500858"/>
      <w:r w:rsidRPr="00AC1AD6">
        <w:rPr>
          <w:rStyle w:val="CharSectNo"/>
        </w:rPr>
        <w:t>870</w:t>
      </w:r>
      <w:r>
        <w:tab/>
        <w:t>Confidential report—confidential reporter may give evidence</w:t>
      </w:r>
      <w:bookmarkEnd w:id="1149"/>
    </w:p>
    <w:p w:rsidR="00FD297F" w:rsidRDefault="00FD297F" w:rsidP="00FD297F">
      <w:pPr>
        <w:pStyle w:val="Amainreturn"/>
      </w:pPr>
      <w:r>
        <w:t>In any proceeding in a court or tribunal, the confidential reporter may give evidence about the confidential reporter’s suspicion under section 876 (1), and the reasons for the suspicion.</w:t>
      </w:r>
    </w:p>
    <w:p w:rsidR="00FD297F" w:rsidRDefault="00FD297F" w:rsidP="00FD297F">
      <w:pPr>
        <w:pStyle w:val="AH5Sec"/>
      </w:pPr>
      <w:bookmarkStart w:id="1150" w:name="_Toc521500859"/>
      <w:r w:rsidRPr="00AC1AD6">
        <w:rPr>
          <w:rStyle w:val="CharSectNo"/>
        </w:rPr>
        <w:t>871</w:t>
      </w:r>
      <w:r>
        <w:tab/>
        <w:t>Confidential report—evidence admissible with agreement or leave</w:t>
      </w:r>
      <w:bookmarkEnd w:id="1150"/>
    </w:p>
    <w:p w:rsidR="00FD297F" w:rsidRDefault="00FD297F" w:rsidP="00FD297F">
      <w:pPr>
        <w:pStyle w:val="Amain"/>
      </w:pPr>
      <w:r>
        <w:tab/>
        <w:t>(1)</w:t>
      </w:r>
      <w:r>
        <w:tab/>
        <w:t>This section applies to evidence—</w:t>
      </w:r>
    </w:p>
    <w:p w:rsidR="00FD297F" w:rsidRDefault="00FD297F" w:rsidP="00FD297F">
      <w:pPr>
        <w:pStyle w:val="Apara"/>
      </w:pPr>
      <w:r>
        <w:tab/>
        <w:t>(a)</w:t>
      </w:r>
      <w:r>
        <w:tab/>
        <w:t>that a particular matter is contained in a confidential report; or</w:t>
      </w:r>
    </w:p>
    <w:p w:rsidR="00FD297F" w:rsidRDefault="00FD297F" w:rsidP="00FD297F">
      <w:pPr>
        <w:pStyle w:val="Apara"/>
      </w:pPr>
      <w:r>
        <w:tab/>
        <w:t>(b)</w:t>
      </w:r>
      <w:r>
        <w:tab/>
        <w:t>that identifies, or is likely to lead to the identification of, the confidential reporter.</w:t>
      </w:r>
    </w:p>
    <w:p w:rsidR="00FD297F" w:rsidRDefault="00FD297F" w:rsidP="00FD297F">
      <w:pPr>
        <w:pStyle w:val="Amain"/>
      </w:pPr>
      <w:r>
        <w:tab/>
        <w:t>(2)</w:t>
      </w:r>
      <w:r>
        <w:tab/>
        <w:t>The evidence is admissible in a proceeding in a court or tribunal only if—</w:t>
      </w:r>
    </w:p>
    <w:p w:rsidR="00FD297F" w:rsidRDefault="00FD297F" w:rsidP="00FD297F">
      <w:pPr>
        <w:pStyle w:val="Apara"/>
      </w:pPr>
      <w:r>
        <w:tab/>
        <w:t>(a)</w:t>
      </w:r>
      <w:r>
        <w:tab/>
        <w:t>the confidential reporter agrees, in writing, to the admission of the evidence; or</w:t>
      </w:r>
    </w:p>
    <w:p w:rsidR="00FD297F" w:rsidRDefault="00FD297F" w:rsidP="00FD297F">
      <w:pPr>
        <w:pStyle w:val="Apara"/>
      </w:pPr>
      <w:r>
        <w:tab/>
        <w:t>(b)</w:t>
      </w:r>
      <w:r>
        <w:tab/>
        <w:t>the court or tribunal gives leave for the evidence to be given.</w:t>
      </w:r>
    </w:p>
    <w:p w:rsidR="00FD297F" w:rsidRDefault="00FD297F" w:rsidP="00FD297F">
      <w:pPr>
        <w:pStyle w:val="Amain"/>
        <w:keepNext/>
      </w:pPr>
      <w:r>
        <w:tab/>
        <w:t>(3)</w:t>
      </w:r>
      <w:r>
        <w:tab/>
        <w:t>The court or tribunal may give leave under subsection (2) (b) only if satisfied that it is necessary for the evidence to be given—</w:t>
      </w:r>
    </w:p>
    <w:p w:rsidR="00FD297F" w:rsidRDefault="00FD297F" w:rsidP="00FD297F">
      <w:pPr>
        <w:pStyle w:val="Apara"/>
        <w:keepNext/>
      </w:pPr>
      <w:r>
        <w:tab/>
        <w:t>(a)</w:t>
      </w:r>
      <w:r>
        <w:tab/>
        <w:t>to ensure the safety and wellbeing of a child or young person; or</w:t>
      </w:r>
    </w:p>
    <w:p w:rsidR="00FD297F" w:rsidRDefault="00FD297F" w:rsidP="00FD297F">
      <w:pPr>
        <w:pStyle w:val="Apara"/>
      </w:pPr>
      <w:r>
        <w:tab/>
        <w:t>(b)</w:t>
      </w:r>
      <w:r>
        <w:tab/>
        <w:t>in relation to a charge or allegation made in a proceeding against someone about the exercise of the person’s functions under this Act; or</w:t>
      </w:r>
    </w:p>
    <w:p w:rsidR="00FD297F" w:rsidRDefault="00FD297F" w:rsidP="00FD297F">
      <w:pPr>
        <w:pStyle w:val="Apara"/>
      </w:pPr>
      <w:r>
        <w:tab/>
        <w:t>(c)</w:t>
      </w:r>
      <w:r>
        <w:tab/>
        <w:t>to decide whether the report was made honestly and without recklessness.</w:t>
      </w:r>
    </w:p>
    <w:p w:rsidR="00FD297F" w:rsidRDefault="00FD297F" w:rsidP="00FD297F">
      <w:pPr>
        <w:pStyle w:val="AH5Sec"/>
      </w:pPr>
      <w:bookmarkStart w:id="1151" w:name="_Toc521500860"/>
      <w:r w:rsidRPr="00AC1AD6">
        <w:rPr>
          <w:rStyle w:val="CharSectNo"/>
        </w:rPr>
        <w:t>872</w:t>
      </w:r>
      <w:r>
        <w:tab/>
        <w:t>Things said at conference not admissible in care and protection proceedings</w:t>
      </w:r>
      <w:bookmarkEnd w:id="1151"/>
    </w:p>
    <w:p w:rsidR="00FD297F" w:rsidRDefault="00FD297F" w:rsidP="00FD297F">
      <w:pPr>
        <w:pStyle w:val="Amain"/>
      </w:pPr>
      <w:r>
        <w:tab/>
        <w:t>(1)</w:t>
      </w:r>
      <w:r>
        <w:tab/>
        <w:t>Evidence of anything said or done at a family group conference arranged under section 80 (2) is not admissible in a proceeding under the care and protection chapters.</w:t>
      </w:r>
    </w:p>
    <w:p w:rsidR="00FD297F" w:rsidRDefault="00FD297F" w:rsidP="00FD297F">
      <w:pPr>
        <w:pStyle w:val="Amain"/>
      </w:pPr>
      <w:r>
        <w:tab/>
        <w:t>(2)</w:t>
      </w:r>
      <w:r>
        <w:tab/>
        <w:t>However, a conference outcome report is admissible in a proceeding under the care and protection chapters to prove whether an agreement was or was not reached.</w:t>
      </w:r>
    </w:p>
    <w:p w:rsidR="00FD297F" w:rsidRDefault="00FD297F" w:rsidP="00FD297F">
      <w:pPr>
        <w:pStyle w:val="AH5Sec"/>
      </w:pPr>
      <w:bookmarkStart w:id="1152" w:name="_Toc521500861"/>
      <w:r w:rsidRPr="00AC1AD6">
        <w:rPr>
          <w:rStyle w:val="CharSectNo"/>
        </w:rPr>
        <w:t>873</w:t>
      </w:r>
      <w:r>
        <w:tab/>
        <w:t>Interim matters—things said at court-ordered meeting</w:t>
      </w:r>
      <w:bookmarkEnd w:id="1152"/>
    </w:p>
    <w:p w:rsidR="00FD297F" w:rsidRDefault="00FD297F" w:rsidP="00FD297F">
      <w:pPr>
        <w:pStyle w:val="Amainreturn"/>
      </w:pPr>
      <w:r>
        <w:t>Evidence of anything said or done at a court-ordered meeting in relation to a proceeding under the care and protection chapters is admissible in the proceeding only if—</w:t>
      </w:r>
    </w:p>
    <w:p w:rsidR="00FD297F" w:rsidRDefault="00FD297F" w:rsidP="00FD297F">
      <w:pPr>
        <w:pStyle w:val="Apara"/>
      </w:pPr>
      <w:r>
        <w:tab/>
        <w:t>(a)</w:t>
      </w:r>
      <w:r>
        <w:tab/>
        <w:t>the parties to the proceeding agree to the evidence being admitted; or</w:t>
      </w:r>
    </w:p>
    <w:p w:rsidR="00FD297F" w:rsidRDefault="00FD297F" w:rsidP="00FD297F">
      <w:pPr>
        <w:pStyle w:val="Apara"/>
      </w:pPr>
      <w:r>
        <w:tab/>
        <w:t>(b)</w:t>
      </w:r>
      <w:r>
        <w:tab/>
        <w:t>the Childrens Court gives leave for the evidence to be admitted.</w:t>
      </w:r>
    </w:p>
    <w:p w:rsidR="00FD297F" w:rsidRDefault="00FD297F" w:rsidP="00FD297F">
      <w:pPr>
        <w:pStyle w:val="PageBreak"/>
      </w:pPr>
      <w:r>
        <w:br w:type="page"/>
      </w:r>
    </w:p>
    <w:p w:rsidR="00FD297F" w:rsidRPr="00AC1AD6" w:rsidRDefault="00FD297F" w:rsidP="00FD297F">
      <w:pPr>
        <w:pStyle w:val="AH2Part"/>
      </w:pPr>
      <w:bookmarkStart w:id="1153" w:name="_Toc521500862"/>
      <w:r w:rsidRPr="00AC1AD6">
        <w:rPr>
          <w:rStyle w:val="CharPartNo"/>
        </w:rPr>
        <w:t>Part 25.6</w:t>
      </w:r>
      <w:r>
        <w:tab/>
      </w:r>
      <w:r w:rsidRPr="00AC1AD6">
        <w:rPr>
          <w:rStyle w:val="CharPartText"/>
        </w:rPr>
        <w:t>Protection of people who give information</w:t>
      </w:r>
      <w:bookmarkEnd w:id="1153"/>
    </w:p>
    <w:p w:rsidR="00FD297F" w:rsidRDefault="00FD297F" w:rsidP="00FD297F">
      <w:pPr>
        <w:pStyle w:val="AH5Sec"/>
      </w:pPr>
      <w:bookmarkStart w:id="1154" w:name="_Toc521500863"/>
      <w:r w:rsidRPr="00AC1AD6">
        <w:rPr>
          <w:rStyle w:val="CharSectNo"/>
        </w:rPr>
        <w:t>874</w:t>
      </w:r>
      <w:r>
        <w:tab/>
        <w:t>Protection of people giving certain information</w:t>
      </w:r>
      <w:bookmarkEnd w:id="1154"/>
    </w:p>
    <w:p w:rsidR="00FD297F" w:rsidRDefault="00FD297F" w:rsidP="00FD297F">
      <w:pPr>
        <w:pStyle w:val="Amain"/>
      </w:pPr>
      <w:r>
        <w:tab/>
        <w:t>(1)</w:t>
      </w:r>
      <w:r>
        <w:tab/>
        <w:t>If a person gives information mentioned in subsection (2) honestly and without recklessness—</w:t>
      </w:r>
    </w:p>
    <w:p w:rsidR="00FD297F" w:rsidRDefault="00FD297F" w:rsidP="00FD297F">
      <w:pPr>
        <w:pStyle w:val="Apara"/>
      </w:pPr>
      <w:r>
        <w:tab/>
        <w:t>(a)</w:t>
      </w:r>
      <w:r>
        <w:tab/>
        <w:t>giving the information is not a breach of—</w:t>
      </w:r>
    </w:p>
    <w:p w:rsidR="00FD297F" w:rsidRDefault="00FD297F" w:rsidP="00FD297F">
      <w:pPr>
        <w:pStyle w:val="Asubpara"/>
      </w:pPr>
      <w:r>
        <w:tab/>
        <w:t>(i)</w:t>
      </w:r>
      <w:r>
        <w:tab/>
        <w:t>confidence; or</w:t>
      </w:r>
    </w:p>
    <w:p w:rsidR="00FD297F" w:rsidRDefault="00FD297F" w:rsidP="00FD297F">
      <w:pPr>
        <w:pStyle w:val="Asubpara"/>
      </w:pPr>
      <w:r>
        <w:tab/>
        <w:t>(ii)</w:t>
      </w:r>
      <w:r>
        <w:tab/>
        <w:t>professional etiquette or ethics; or</w:t>
      </w:r>
    </w:p>
    <w:p w:rsidR="00FD297F" w:rsidRDefault="00FD297F" w:rsidP="00FD297F">
      <w:pPr>
        <w:pStyle w:val="Asubpara"/>
      </w:pPr>
      <w:r>
        <w:tab/>
        <w:t>(iii)</w:t>
      </w:r>
      <w:r>
        <w:tab/>
        <w:t>a rule of professional conduct; and</w:t>
      </w:r>
    </w:p>
    <w:p w:rsidR="00FD297F" w:rsidRDefault="00FD297F" w:rsidP="00FD297F">
      <w:pPr>
        <w:pStyle w:val="Apara"/>
      </w:pPr>
      <w:r>
        <w:tab/>
        <w:t>(b)</w:t>
      </w:r>
      <w:r>
        <w:tab/>
        <w:t>the person does not incur civil or criminal liability only because of giving the information.</w:t>
      </w:r>
    </w:p>
    <w:p w:rsidR="00FD297F" w:rsidRDefault="00FD297F" w:rsidP="00FD297F">
      <w:pPr>
        <w:pStyle w:val="Amain"/>
      </w:pPr>
      <w:r>
        <w:tab/>
        <w:t>(2)</w:t>
      </w:r>
      <w:r>
        <w:tab/>
        <w:t>Subsection (1) applies to information given by—</w:t>
      </w:r>
    </w:p>
    <w:p w:rsidR="00FD297F" w:rsidRDefault="00FD297F" w:rsidP="00FD297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rsidR="00FD297F" w:rsidRDefault="00FD297F" w:rsidP="00FD297F">
      <w:pPr>
        <w:pStyle w:val="Apara"/>
      </w:pPr>
      <w:r>
        <w:tab/>
        <w:t>(b)</w:t>
      </w:r>
      <w:r>
        <w:tab/>
        <w:t>a person to the official visitor under the</w:t>
      </w:r>
      <w:r w:rsidRPr="00886F3A">
        <w:t xml:space="preserve"> </w:t>
      </w:r>
      <w:hyperlink r:id="rId498"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rsidR="00FD297F" w:rsidRDefault="00FD297F" w:rsidP="00FD297F">
      <w:pPr>
        <w:pStyle w:val="Apara"/>
      </w:pPr>
      <w:r>
        <w:tab/>
        <w:t>(c)</w:t>
      </w:r>
      <w:r>
        <w:tab/>
        <w:t>a person to a director</w:t>
      </w:r>
      <w:r>
        <w:noBreakHyphen/>
        <w:t xml:space="preserve">general for a report under the </w:t>
      </w:r>
      <w:hyperlink r:id="rId499" w:tooltip="A2004-59" w:history="1">
        <w:r w:rsidRPr="0069554E">
          <w:rPr>
            <w:rStyle w:val="charCitHyperlinkItal"/>
          </w:rPr>
          <w:t>Court Procedures Act 2004</w:t>
        </w:r>
      </w:hyperlink>
      <w:r>
        <w:t>, section 74D (Court may order report about young person); and</w:t>
      </w:r>
    </w:p>
    <w:p w:rsidR="00FD297F" w:rsidRDefault="00FD297F" w:rsidP="00FD297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rsidR="00FD297F" w:rsidRDefault="00FD297F" w:rsidP="00FD297F">
      <w:pPr>
        <w:pStyle w:val="Apara"/>
      </w:pPr>
      <w:r>
        <w:tab/>
        <w:t>(e)</w:t>
      </w:r>
      <w:r>
        <w:tab/>
        <w:t>a relevant director</w:t>
      </w:r>
      <w:r>
        <w:noBreakHyphen/>
        <w:t>general to the director</w:t>
      </w:r>
      <w:r>
        <w:noBreakHyphen/>
        <w:t>general in a report under section 186 (Health reports); and</w:t>
      </w:r>
    </w:p>
    <w:p w:rsidR="00FD297F" w:rsidRDefault="00FD297F" w:rsidP="00FD297F">
      <w:pPr>
        <w:pStyle w:val="Apara"/>
      </w:pPr>
      <w:r>
        <w:tab/>
        <w:t>(f)</w:t>
      </w:r>
      <w:r>
        <w:tab/>
        <w:t>a person in a report to the director</w:t>
      </w:r>
      <w:r>
        <w:noBreakHyphen/>
        <w:t>general under section 193 (Mandatory reporting of threats to security etc at detention place); and</w:t>
      </w:r>
    </w:p>
    <w:p w:rsidR="00FD297F" w:rsidRDefault="00FD297F" w:rsidP="00FD297F">
      <w:pPr>
        <w:pStyle w:val="Apara"/>
      </w:pPr>
      <w:r>
        <w:tab/>
        <w:t>(g)</w:t>
      </w:r>
      <w:r>
        <w:tab/>
        <w:t>a person to the director</w:t>
      </w:r>
      <w:r>
        <w:noBreakHyphen/>
        <w:t>general under section 354 (Voluntary reporting of abuse and neglect); and</w:t>
      </w:r>
    </w:p>
    <w:p w:rsidR="00FD297F" w:rsidRDefault="00FD297F" w:rsidP="00FD297F">
      <w:pPr>
        <w:pStyle w:val="Apara"/>
      </w:pPr>
      <w:r>
        <w:tab/>
        <w:t>(h)</w:t>
      </w:r>
      <w:r>
        <w:tab/>
        <w:t>a person to the director</w:t>
      </w:r>
      <w:r>
        <w:noBreakHyphen/>
        <w:t>general under section 356 (Offence—mandatory reporting of abuse); and</w:t>
      </w:r>
    </w:p>
    <w:p w:rsidR="00FD297F" w:rsidRPr="00757EF6" w:rsidRDefault="00FD297F" w:rsidP="00CC7457">
      <w:pPr>
        <w:pStyle w:val="Apara"/>
      </w:pPr>
      <w:r>
        <w:tab/>
        <w:t>(i</w:t>
      </w:r>
      <w:r w:rsidRPr="00757EF6">
        <w:t>)</w:t>
      </w:r>
      <w:r w:rsidRPr="00757EF6">
        <w:tab/>
        <w:t>a person to the public advocate under section 359 (Reports made to public advocate); and</w:t>
      </w:r>
    </w:p>
    <w:p w:rsidR="00FD297F" w:rsidRDefault="00FD297F" w:rsidP="00FD297F">
      <w:pPr>
        <w:pStyle w:val="Apara"/>
      </w:pPr>
      <w:r>
        <w:tab/>
        <w:t>(j)</w:t>
      </w:r>
      <w:r>
        <w:tab/>
        <w:t>a person to the director</w:t>
      </w:r>
      <w:r>
        <w:noBreakHyphen/>
        <w:t>general under section 360 (4) (a) (Director</w:t>
      </w:r>
      <w:r>
        <w:noBreakHyphen/>
        <w:t>general to act on child concern report); and</w:t>
      </w:r>
    </w:p>
    <w:p w:rsidR="00FD297F" w:rsidRDefault="00FD297F" w:rsidP="00FD297F">
      <w:pPr>
        <w:pStyle w:val="Apara"/>
      </w:pPr>
      <w:r>
        <w:tab/>
        <w:t>(k)</w:t>
      </w:r>
      <w:r>
        <w:tab/>
        <w:t>a person to the director</w:t>
      </w:r>
      <w:r>
        <w:noBreakHyphen/>
        <w:t>general under section 361 (3) (a) (Director</w:t>
      </w:r>
      <w:r>
        <w:noBreakHyphen/>
        <w:t>general action on child protection report); and</w:t>
      </w:r>
    </w:p>
    <w:p w:rsidR="00FD297F" w:rsidRDefault="00FD297F" w:rsidP="00FD297F">
      <w:pPr>
        <w:pStyle w:val="Apara"/>
      </w:pPr>
      <w:r>
        <w:tab/>
        <w:t>(l)</w:t>
      </w:r>
      <w:r>
        <w:tab/>
        <w:t>a person to the director</w:t>
      </w:r>
      <w:r>
        <w:noBreakHyphen/>
        <w:t>general under section 362 (Prenatal reporting—anticipated abuse and neglect); and</w:t>
      </w:r>
    </w:p>
    <w:p w:rsidR="00FD297F" w:rsidRDefault="00FD297F" w:rsidP="00FD297F">
      <w:pPr>
        <w:pStyle w:val="Apara"/>
      </w:pPr>
      <w:r>
        <w:tab/>
        <w:t>(m)</w:t>
      </w:r>
      <w:r>
        <w:tab/>
        <w:t>a person in a report to the director</w:t>
      </w:r>
      <w:r>
        <w:noBreakHyphen/>
        <w:t>general under section 362 (Prenatal reporting—anticipated abuse and neglect); and</w:t>
      </w:r>
    </w:p>
    <w:p w:rsidR="00FD297F" w:rsidRDefault="00FD297F" w:rsidP="00FD297F">
      <w:pPr>
        <w:pStyle w:val="Apara"/>
      </w:pPr>
      <w:r>
        <w:tab/>
        <w:t>(n)</w:t>
      </w:r>
      <w:r>
        <w:tab/>
        <w:t>a person to a police officer under section 680 (1) (d) (Police powers); and</w:t>
      </w:r>
    </w:p>
    <w:p w:rsidR="00FD297F" w:rsidRPr="0039267F" w:rsidRDefault="00FD297F" w:rsidP="00FD297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rsidR="00FD297F" w:rsidRPr="0039267F" w:rsidRDefault="00FD297F" w:rsidP="00FD297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rsidR="00FD297F" w:rsidRDefault="00FD297F" w:rsidP="00FD297F">
      <w:pPr>
        <w:pStyle w:val="Apara"/>
        <w:keepLines/>
      </w:pPr>
      <w:r>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rsidR="00FD297F" w:rsidRDefault="00FD297F" w:rsidP="00FD297F">
      <w:pPr>
        <w:pStyle w:val="Apara"/>
      </w:pPr>
      <w:r>
        <w:tab/>
        <w:t>(q)</w:t>
      </w:r>
      <w:r>
        <w:tab/>
        <w:t>a member of a care team to another member of the care team under section 863 (Care teams—sharing safety and wellbeing information); and</w:t>
      </w:r>
    </w:p>
    <w:p w:rsidR="00FD297F" w:rsidRDefault="00FD297F" w:rsidP="00FD297F">
      <w:pPr>
        <w:pStyle w:val="Apara"/>
      </w:pPr>
      <w:r>
        <w:tab/>
        <w:t>(r)</w:t>
      </w:r>
      <w:r>
        <w:tab/>
        <w:t>a person to the director</w:t>
      </w:r>
      <w:r>
        <w:noBreakHyphen/>
        <w:t>general under section 876 (Confidential report of contravention of Act); and</w:t>
      </w:r>
    </w:p>
    <w:p w:rsidR="00FD297F" w:rsidRPr="00757EF6" w:rsidRDefault="00FD297F" w:rsidP="00CC7457">
      <w:pPr>
        <w:pStyle w:val="Apara"/>
      </w:pPr>
      <w:r>
        <w:tab/>
        <w:t>(s</w:t>
      </w:r>
      <w:r w:rsidRPr="00757EF6">
        <w:t>)</w:t>
      </w:r>
      <w:r w:rsidRPr="00757EF6">
        <w:tab/>
        <w:t>an ACT child welfare service to the public advocate under section 879 (ACT child welfare services must assist public advocate).</w:t>
      </w:r>
    </w:p>
    <w:p w:rsidR="00FD297F" w:rsidRPr="00886F3A" w:rsidRDefault="00FD297F" w:rsidP="00FD297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500" w:tooltip="A2012-33" w:history="1">
        <w:r>
          <w:rPr>
            <w:rStyle w:val="charCitHyperlinkItal"/>
          </w:rPr>
          <w:t>Official Visitor Act </w:t>
        </w:r>
        <w:r w:rsidRPr="007A2B8B">
          <w:rPr>
            <w:rStyle w:val="charCitHyperlinkItal"/>
          </w:rPr>
          <w:t>2012</w:t>
        </w:r>
      </w:hyperlink>
      <w:r w:rsidRPr="00886F3A">
        <w:t>, s 24.</w:t>
      </w:r>
    </w:p>
    <w:p w:rsidR="00FD297F" w:rsidRDefault="00FD297F" w:rsidP="00FD297F">
      <w:pPr>
        <w:pStyle w:val="AH5Sec"/>
      </w:pPr>
      <w:bookmarkStart w:id="1155" w:name="_Toc521500864"/>
      <w:r w:rsidRPr="00AC1AD6">
        <w:rPr>
          <w:rStyle w:val="CharSectNo"/>
        </w:rPr>
        <w:t>875</w:t>
      </w:r>
      <w:r>
        <w:tab/>
        <w:t>Interaction with other laws</w:t>
      </w:r>
      <w:bookmarkEnd w:id="1155"/>
    </w:p>
    <w:p w:rsidR="00FD297F" w:rsidRDefault="00FD297F" w:rsidP="00FD297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rsidR="00FD297F" w:rsidRDefault="00FD297F" w:rsidP="00FD297F">
      <w:pPr>
        <w:pStyle w:val="Amain"/>
      </w:pPr>
      <w:r>
        <w:tab/>
        <w:t>(2)</w:t>
      </w:r>
      <w:r>
        <w:tab/>
        <w:t>This chapter applies to information despite any other law that would otherwise prohibit or restrict the giving of the information.</w:t>
      </w:r>
    </w:p>
    <w:p w:rsidR="00FD297F" w:rsidRDefault="00FD297F" w:rsidP="00FD297F">
      <w:pPr>
        <w:pStyle w:val="aExamHdgss"/>
      </w:pPr>
      <w:r>
        <w:t>Examples—other laws</w:t>
      </w:r>
    </w:p>
    <w:p w:rsidR="00FD297F" w:rsidRDefault="00FD297F" w:rsidP="00FD297F">
      <w:pPr>
        <w:pStyle w:val="aExamBulletss"/>
        <w:tabs>
          <w:tab w:val="left" w:pos="1500"/>
        </w:tabs>
      </w:pPr>
      <w:r>
        <w:rPr>
          <w:rFonts w:ascii="Symbol" w:hAnsi="Symbol"/>
        </w:rPr>
        <w:t></w:t>
      </w:r>
      <w:r>
        <w:rPr>
          <w:rFonts w:ascii="Symbol" w:hAnsi="Symbol"/>
        </w:rPr>
        <w:tab/>
      </w:r>
      <w:hyperlink r:id="rId501" w:tooltip="A2011-12" w:history="1">
        <w:r w:rsidRPr="0069554E">
          <w:rPr>
            <w:rStyle w:val="charCitHyperlinkItal"/>
          </w:rPr>
          <w:t>Evidence Act 2011</w:t>
        </w:r>
      </w:hyperlink>
    </w:p>
    <w:p w:rsidR="00FD297F" w:rsidRDefault="00FD297F" w:rsidP="00FD297F">
      <w:pPr>
        <w:pStyle w:val="aExamBulletss"/>
        <w:tabs>
          <w:tab w:val="left" w:pos="1500"/>
        </w:tabs>
      </w:pPr>
      <w:r>
        <w:rPr>
          <w:rFonts w:ascii="Symbol" w:hAnsi="Symbol"/>
        </w:rPr>
        <w:t></w:t>
      </w:r>
      <w:r>
        <w:rPr>
          <w:rFonts w:ascii="Symbol" w:hAnsi="Symbol"/>
        </w:rPr>
        <w:tab/>
      </w:r>
      <w:hyperlink r:id="rId502" w:tooltip="A1997-125" w:history="1">
        <w:r w:rsidRPr="0069554E">
          <w:rPr>
            <w:rStyle w:val="charCitHyperlinkItal"/>
          </w:rPr>
          <w:t>Health Records (Privacy and Access) Act 1997</w:t>
        </w:r>
      </w:hyperlink>
    </w:p>
    <w:p w:rsidR="00FD297F" w:rsidRPr="009D7A32" w:rsidRDefault="00FD297F" w:rsidP="00FD297F">
      <w:pPr>
        <w:pStyle w:val="aExamBulletss"/>
        <w:tabs>
          <w:tab w:val="left" w:pos="1500"/>
        </w:tabs>
      </w:pPr>
      <w:r w:rsidRPr="009D7A32">
        <w:rPr>
          <w:rFonts w:ascii="Symbol" w:hAnsi="Symbol"/>
        </w:rPr>
        <w:t></w:t>
      </w:r>
      <w:r w:rsidRPr="009D7A32">
        <w:rPr>
          <w:rFonts w:ascii="Symbol" w:hAnsi="Symbol"/>
        </w:rPr>
        <w:tab/>
      </w:r>
      <w:hyperlink r:id="rId503" w:tooltip="A2014-24" w:history="1">
        <w:r w:rsidRPr="009D7A32">
          <w:rPr>
            <w:rStyle w:val="charCitHyperlinkItal"/>
          </w:rPr>
          <w:t>Information Privacy Act 2014</w:t>
        </w:r>
      </w:hyperlink>
    </w:p>
    <w:p w:rsidR="00FD297F" w:rsidRDefault="00FD297F" w:rsidP="00FD297F">
      <w:pPr>
        <w:pStyle w:val="aExamBulletss"/>
        <w:tabs>
          <w:tab w:val="left" w:pos="1500"/>
        </w:tabs>
      </w:pPr>
      <w:r>
        <w:rPr>
          <w:rFonts w:ascii="Symbol" w:hAnsi="Symbol"/>
        </w:rPr>
        <w:t></w:t>
      </w:r>
      <w:r>
        <w:rPr>
          <w:rFonts w:ascii="Symbol" w:hAnsi="Symbol"/>
        </w:rPr>
        <w:tab/>
      </w:r>
      <w:hyperlink r:id="rId504" w:tooltip="Act 1988 No 119 (Cwlth)" w:history="1">
        <w:r w:rsidRPr="00126659">
          <w:rPr>
            <w:rStyle w:val="charCitHyperlinkItal"/>
          </w:rPr>
          <w:t xml:space="preserve">Privacy Act 1988 </w:t>
        </w:r>
      </w:hyperlink>
      <w:r w:rsidRPr="00126659">
        <w:t>(Cwlth)</w:t>
      </w:r>
    </w:p>
    <w:p w:rsidR="00FD297F" w:rsidRDefault="00FD297F" w:rsidP="00FD297F">
      <w:pPr>
        <w:pStyle w:val="aExamBulletss"/>
        <w:keepNext/>
        <w:tabs>
          <w:tab w:val="left" w:pos="1500"/>
        </w:tabs>
      </w:pPr>
      <w:r>
        <w:rPr>
          <w:rFonts w:ascii="Symbol" w:hAnsi="Symbol"/>
        </w:rPr>
        <w:t></w:t>
      </w:r>
      <w:r>
        <w:rPr>
          <w:rFonts w:ascii="Symbol" w:hAnsi="Symbol"/>
        </w:rPr>
        <w:tab/>
      </w:r>
      <w:hyperlink r:id="rId505" w:tooltip="A1994-37" w:history="1">
        <w:r w:rsidRPr="0069554E">
          <w:rPr>
            <w:rStyle w:val="charCitHyperlinkItal"/>
          </w:rPr>
          <w:t>Public Sector Management Act 1994</w:t>
        </w:r>
      </w:hyperlink>
    </w:p>
    <w:p w:rsidR="00FD297F" w:rsidRPr="006A4602" w:rsidRDefault="00FD297F" w:rsidP="00FD297F">
      <w:pPr>
        <w:pStyle w:val="aExamBulletss"/>
        <w:tabs>
          <w:tab w:val="left" w:pos="1500"/>
        </w:tabs>
        <w:rPr>
          <w:rStyle w:val="charItals"/>
        </w:rPr>
      </w:pPr>
      <w:r w:rsidRPr="00F41240">
        <w:rPr>
          <w:rFonts w:ascii="Symbol" w:hAnsi="Symbol"/>
        </w:rPr>
        <w:t></w:t>
      </w:r>
      <w:r w:rsidRPr="00F41240">
        <w:rPr>
          <w:rFonts w:ascii="Symbol" w:hAnsi="Symbol"/>
        </w:rPr>
        <w:tab/>
      </w:r>
      <w:hyperlink r:id="rId506" w:tooltip="A2011-44" w:history="1">
        <w:r w:rsidRPr="0069554E">
          <w:rPr>
            <w:rStyle w:val="charCitHyperlinkItal"/>
          </w:rPr>
          <w:t>Working with Vulnerable People (Background Checking) Act 2011</w:t>
        </w:r>
      </w:hyperlink>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507"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AC1AD6" w:rsidRDefault="00FD297F" w:rsidP="00FD297F">
      <w:pPr>
        <w:pStyle w:val="AH1Chapter"/>
      </w:pPr>
      <w:bookmarkStart w:id="1156" w:name="_Toc521500865"/>
      <w:r w:rsidRPr="00AC1AD6">
        <w:rPr>
          <w:rStyle w:val="CharChapNo"/>
        </w:rPr>
        <w:t>Chapter 26</w:t>
      </w:r>
      <w:r>
        <w:tab/>
      </w:r>
      <w:r w:rsidRPr="00AC1AD6">
        <w:rPr>
          <w:rStyle w:val="CharChapText"/>
        </w:rPr>
        <w:t>Miscellaneous</w:t>
      </w:r>
      <w:bookmarkEnd w:id="1156"/>
    </w:p>
    <w:p w:rsidR="00FD297F" w:rsidRDefault="00FD297F" w:rsidP="00FD297F">
      <w:pPr>
        <w:pStyle w:val="aNote"/>
        <w:jc w:val="left"/>
      </w:pPr>
      <w:r w:rsidRPr="00D72DD6">
        <w:rPr>
          <w:rStyle w:val="charItals"/>
        </w:rPr>
        <w:t>Notes</w:t>
      </w:r>
      <w:r>
        <w:t xml:space="preserve"> </w:t>
      </w:r>
      <w:r w:rsidRPr="00D72DD6">
        <w:rPr>
          <w:rStyle w:val="charItals"/>
        </w:rPr>
        <w:t>to ch 26</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1157" w:name="_Toc521500866"/>
      <w:r w:rsidRPr="00AC1AD6">
        <w:rPr>
          <w:rStyle w:val="CharSectNo"/>
        </w:rPr>
        <w:t>876</w:t>
      </w:r>
      <w:r>
        <w:rPr>
          <w:bCs/>
        </w:rPr>
        <w:tab/>
      </w:r>
      <w:r>
        <w:t>Confidential report of contravention of Act</w:t>
      </w:r>
      <w:bookmarkEnd w:id="1157"/>
    </w:p>
    <w:p w:rsidR="00FD297F" w:rsidRDefault="00FD297F" w:rsidP="00FD297F">
      <w:pPr>
        <w:pStyle w:val="Amain"/>
      </w:pPr>
      <w:r>
        <w:tab/>
        <w:t>(1)</w:t>
      </w:r>
      <w:r>
        <w:tab/>
        <w:t>This section applies if a person suspects that a provision of this Act is being, or has been, contravened.</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508" w:tooltip="A2001-14" w:history="1">
        <w:r w:rsidRPr="0069554E">
          <w:rPr>
            <w:rStyle w:val="charCitHyperlinkAbbrev"/>
          </w:rPr>
          <w:t>Legislation Act</w:t>
        </w:r>
      </w:hyperlink>
      <w:r>
        <w:t>, s 104).</w:t>
      </w:r>
    </w:p>
    <w:p w:rsidR="00FD297F" w:rsidRDefault="00FD297F" w:rsidP="00FD297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rsidR="00FD297F" w:rsidRPr="005C3714" w:rsidRDefault="00FD297F" w:rsidP="00FD297F">
      <w:pPr>
        <w:pStyle w:val="AH5Sec"/>
      </w:pPr>
      <w:bookmarkStart w:id="1158" w:name="_Toc521500867"/>
      <w:r w:rsidRPr="00AC1AD6">
        <w:rPr>
          <w:rStyle w:val="CharSectNo"/>
        </w:rPr>
        <w:t>876A</w:t>
      </w:r>
      <w:r w:rsidRPr="005C3714">
        <w:tab/>
        <w:t>Power of court to bring young detainee before it—civil proceeding</w:t>
      </w:r>
      <w:bookmarkEnd w:id="1158"/>
    </w:p>
    <w:p w:rsidR="00FD297F" w:rsidRPr="005C3714" w:rsidRDefault="00FD297F" w:rsidP="00FD297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rsidR="00FD297F" w:rsidRPr="005C3714" w:rsidRDefault="00FD297F" w:rsidP="00FD297F">
      <w:pPr>
        <w:pStyle w:val="Amain"/>
      </w:pPr>
      <w:r w:rsidRPr="005C3714">
        <w:tab/>
        <w:t>(2)</w:t>
      </w:r>
      <w:r w:rsidRPr="005C3714">
        <w:tab/>
        <w:t>In this section:</w:t>
      </w:r>
    </w:p>
    <w:p w:rsidR="00FD297F" w:rsidRPr="005C3714" w:rsidRDefault="00FD297F" w:rsidP="00FD297F">
      <w:pPr>
        <w:pStyle w:val="aDef"/>
      </w:pPr>
      <w:r w:rsidRPr="005C3714">
        <w:rPr>
          <w:rStyle w:val="charBoldItals"/>
        </w:rPr>
        <w:t>civil proceeding</w:t>
      </w:r>
      <w:r w:rsidRPr="005C3714">
        <w:t xml:space="preserve">—see the </w:t>
      </w:r>
      <w:hyperlink r:id="rId509" w:tooltip="A2011-12" w:history="1">
        <w:r w:rsidRPr="005C3714">
          <w:rPr>
            <w:rStyle w:val="charCitHyperlinkItal"/>
          </w:rPr>
          <w:t>Evidence Act 2011</w:t>
        </w:r>
      </w:hyperlink>
      <w:r w:rsidRPr="005C3714">
        <w:t>, dictionary, part 1.</w:t>
      </w:r>
    </w:p>
    <w:p w:rsidR="00FD297F" w:rsidRPr="005C3714" w:rsidRDefault="00FD297F" w:rsidP="00FD297F">
      <w:pPr>
        <w:pStyle w:val="aDef"/>
      </w:pPr>
      <w:r w:rsidRPr="005C3714">
        <w:rPr>
          <w:rStyle w:val="charBoldItals"/>
        </w:rPr>
        <w:t>court</w:t>
      </w:r>
      <w:r w:rsidRPr="005C3714">
        <w:t xml:space="preserve"> includes the ACAT. </w:t>
      </w:r>
    </w:p>
    <w:p w:rsidR="00FD297F" w:rsidRDefault="00FD297F" w:rsidP="00FD297F">
      <w:pPr>
        <w:pStyle w:val="AH5Sec"/>
      </w:pPr>
      <w:bookmarkStart w:id="1159" w:name="_Toc521500868"/>
      <w:r w:rsidRPr="00AC1AD6">
        <w:rPr>
          <w:rStyle w:val="CharSectNo"/>
        </w:rPr>
        <w:t>877</w:t>
      </w:r>
      <w:r>
        <w:tab/>
        <w:t>Offence—tattoo child or young person without agreement</w:t>
      </w:r>
      <w:bookmarkEnd w:id="1159"/>
    </w:p>
    <w:p w:rsidR="00FD297F" w:rsidRDefault="00FD297F" w:rsidP="00FD297F">
      <w:pPr>
        <w:pStyle w:val="Amain"/>
        <w:keepNext/>
      </w:pPr>
      <w:r>
        <w:tab/>
        <w:t>(1)</w:t>
      </w:r>
      <w:r>
        <w:tab/>
        <w:t>A person commits an offence if—</w:t>
      </w:r>
    </w:p>
    <w:p w:rsidR="00FD297F" w:rsidRDefault="00FD297F" w:rsidP="00FD297F">
      <w:pPr>
        <w:pStyle w:val="Apara"/>
        <w:keepNext/>
      </w:pPr>
      <w:r>
        <w:tab/>
        <w:t>(a)</w:t>
      </w:r>
      <w:r>
        <w:tab/>
        <w:t>the person tattoos a part of another person’s body; and</w:t>
      </w:r>
    </w:p>
    <w:p w:rsidR="00FD297F" w:rsidRDefault="00FD297F" w:rsidP="00FD297F">
      <w:pPr>
        <w:pStyle w:val="Apara"/>
      </w:pPr>
      <w:r>
        <w:tab/>
        <w:t>(b)</w:t>
      </w:r>
      <w:r>
        <w:tab/>
        <w:t>the other person is a child or young person; and</w:t>
      </w:r>
    </w:p>
    <w:p w:rsidR="00FD297F" w:rsidRDefault="00FD297F" w:rsidP="00FD297F">
      <w:pPr>
        <w:pStyle w:val="Apara"/>
      </w:pPr>
      <w:r>
        <w:tab/>
        <w:t>(c)</w:t>
      </w:r>
      <w:r>
        <w:tab/>
        <w:t>the person does not have agreement, in writing, from a person who has daily care responsibility, or long-term care responsibility, for the child or young person, to—</w:t>
      </w:r>
    </w:p>
    <w:p w:rsidR="00FD297F" w:rsidRDefault="00FD297F" w:rsidP="00FD297F">
      <w:pPr>
        <w:pStyle w:val="Asubpara"/>
      </w:pPr>
      <w:r>
        <w:tab/>
        <w:t>(i)</w:t>
      </w:r>
      <w:r>
        <w:tab/>
        <w:t>tattoo that part of the child’s or young person’s body; or</w:t>
      </w:r>
    </w:p>
    <w:p w:rsidR="00FD297F" w:rsidRDefault="00FD297F" w:rsidP="00FD297F">
      <w:pPr>
        <w:pStyle w:val="Asubpara"/>
        <w:keepNext/>
      </w:pPr>
      <w:r>
        <w:tab/>
        <w:t>(ii)</w:t>
      </w:r>
      <w:r>
        <w:tab/>
        <w:t>tattoo the child or young person in that way.</w:t>
      </w:r>
    </w:p>
    <w:p w:rsidR="00FD297F" w:rsidRDefault="00FD297F" w:rsidP="00FD297F">
      <w:pPr>
        <w:pStyle w:val="Penalty"/>
      </w:pPr>
      <w:r>
        <w:t>Maximum penalty:  50 penalty units.</w:t>
      </w:r>
    </w:p>
    <w:p w:rsidR="00FD297F" w:rsidRDefault="00FD297F" w:rsidP="00FD297F">
      <w:pPr>
        <w:pStyle w:val="Amain"/>
      </w:pPr>
      <w:r>
        <w:tab/>
        <w:t>(2)</w:t>
      </w:r>
      <w:r>
        <w:tab/>
        <w:t>An offence against this section is a strict liability offence.</w:t>
      </w:r>
    </w:p>
    <w:p w:rsidR="00FD297F" w:rsidRDefault="00FD297F" w:rsidP="00FD297F">
      <w:pPr>
        <w:pStyle w:val="Amain"/>
      </w:pPr>
      <w:r>
        <w:tab/>
        <w:t>(3)</w:t>
      </w:r>
      <w:r>
        <w:tab/>
        <w:t>It is a defence to a prosecution for an offence against this section if the defendant proves that—</w:t>
      </w:r>
    </w:p>
    <w:p w:rsidR="00FD297F" w:rsidRDefault="00FD297F" w:rsidP="00FD297F">
      <w:pPr>
        <w:pStyle w:val="Apara"/>
      </w:pPr>
      <w:r>
        <w:tab/>
        <w:t>(a)</w:t>
      </w:r>
      <w:r>
        <w:tab/>
        <w:t>before tattooing the person, the person had shown a document of identification to the defendant; and</w:t>
      </w:r>
    </w:p>
    <w:p w:rsidR="00FD297F" w:rsidRDefault="00FD297F" w:rsidP="00FD297F">
      <w:pPr>
        <w:pStyle w:val="Apara"/>
      </w:pPr>
      <w:r>
        <w:tab/>
        <w:t>(b)</w:t>
      </w:r>
      <w:r>
        <w:tab/>
        <w:t>the defendant had no reasonable grounds for believing that the document was not a genuine document of identification of the person.</w:t>
      </w:r>
    </w:p>
    <w:p w:rsidR="00FD297F" w:rsidRDefault="00FD297F" w:rsidP="00FD297F">
      <w:pPr>
        <w:pStyle w:val="Amain"/>
      </w:pPr>
      <w:r>
        <w:tab/>
        <w:t>(4)</w:t>
      </w:r>
      <w:r>
        <w:tab/>
        <w:t>In this section:</w:t>
      </w:r>
    </w:p>
    <w:p w:rsidR="00FD297F" w:rsidRDefault="00FD297F" w:rsidP="00FD297F">
      <w:pPr>
        <w:pStyle w:val="aDef"/>
        <w:keepNext/>
      </w:pPr>
      <w:r>
        <w:rPr>
          <w:rStyle w:val="charBoldItals"/>
        </w:rPr>
        <w:t>document of identification</w:t>
      </w:r>
      <w:r>
        <w:t>, of a person, means a document that—</w:t>
      </w:r>
    </w:p>
    <w:p w:rsidR="00FD297F" w:rsidRDefault="00FD297F" w:rsidP="00FD297F">
      <w:pPr>
        <w:pStyle w:val="aDefpara"/>
      </w:pPr>
      <w:r>
        <w:tab/>
        <w:t>(a)</w:t>
      </w:r>
      <w:r>
        <w:tab/>
        <w:t>is—</w:t>
      </w:r>
    </w:p>
    <w:p w:rsidR="00FD297F" w:rsidRDefault="00FD297F" w:rsidP="00FD297F">
      <w:pPr>
        <w:pStyle w:val="aDefsubpara"/>
      </w:pPr>
      <w:r>
        <w:tab/>
        <w:t>(i)</w:t>
      </w:r>
      <w:r>
        <w:tab/>
        <w:t>an Australian driver licence or a licence to drive a motor vehicle (however described) issued under the law of an external Territory or a foreign country; or</w:t>
      </w:r>
    </w:p>
    <w:p w:rsidR="00FD297F" w:rsidRDefault="00FD297F" w:rsidP="00FD297F">
      <w:pPr>
        <w:pStyle w:val="aDefsubpara"/>
        <w:keepNext/>
      </w:pPr>
      <w:r>
        <w:tab/>
        <w:t>(ii)</w:t>
      </w:r>
      <w:r>
        <w:tab/>
        <w:t xml:space="preserve">a proof of identity card under the </w:t>
      </w:r>
      <w:hyperlink r:id="rId510" w:tooltip="A2010-35" w:history="1">
        <w:r w:rsidRPr="0069554E">
          <w:rPr>
            <w:rStyle w:val="charCitHyperlinkItal"/>
          </w:rPr>
          <w:t>Liquor Act 2010</w:t>
        </w:r>
      </w:hyperlink>
      <w:r>
        <w:t xml:space="preserve"> or a corresponding document issued under the law of a State; or</w:t>
      </w:r>
    </w:p>
    <w:p w:rsidR="00FD297F" w:rsidRDefault="00FD297F" w:rsidP="00FD297F">
      <w:pPr>
        <w:pStyle w:val="aDefsubpara"/>
      </w:pPr>
      <w:r>
        <w:tab/>
        <w:t>(iii)</w:t>
      </w:r>
      <w:r>
        <w:tab/>
        <w:t>a passport; and</w:t>
      </w:r>
    </w:p>
    <w:p w:rsidR="00FD297F" w:rsidRDefault="00FD297F" w:rsidP="00FD297F">
      <w:pPr>
        <w:pStyle w:val="aDefpara"/>
      </w:pPr>
      <w:r>
        <w:tab/>
        <w:t>(b)</w:t>
      </w:r>
      <w:r>
        <w:tab/>
        <w:t>contains a photograph that could reasonably be taken to be of the person; and</w:t>
      </w:r>
    </w:p>
    <w:p w:rsidR="00FD297F" w:rsidRDefault="00FD297F" w:rsidP="00FD297F">
      <w:pPr>
        <w:pStyle w:val="aDefpara"/>
      </w:pPr>
      <w:r>
        <w:tab/>
        <w:t>(c)</w:t>
      </w:r>
      <w:r>
        <w:tab/>
        <w:t xml:space="preserve">indicates that the person to whom the document was issued is at least 18 years old. </w:t>
      </w:r>
    </w:p>
    <w:p w:rsidR="00FD297F" w:rsidRDefault="00FD297F" w:rsidP="00FD297F">
      <w:pPr>
        <w:pStyle w:val="AH5Sec"/>
      </w:pPr>
      <w:bookmarkStart w:id="1160" w:name="_Toc521500869"/>
      <w:r w:rsidRPr="00AC1AD6">
        <w:rPr>
          <w:rStyle w:val="CharSectNo"/>
        </w:rPr>
        <w:t>878</w:t>
      </w:r>
      <w:r>
        <w:tab/>
        <w:t>Protection of officials from liability</w:t>
      </w:r>
      <w:bookmarkEnd w:id="1160"/>
    </w:p>
    <w:p w:rsidR="00FD297F" w:rsidRDefault="00FD297F" w:rsidP="00FD297F">
      <w:pPr>
        <w:pStyle w:val="Amain"/>
      </w:pPr>
      <w:r>
        <w:tab/>
        <w:t>(1)</w:t>
      </w:r>
      <w:r>
        <w:tab/>
        <w:t>In this section:</w:t>
      </w:r>
    </w:p>
    <w:p w:rsidR="00FD297F" w:rsidRDefault="00FD297F" w:rsidP="00FD297F">
      <w:pPr>
        <w:pStyle w:val="aDef"/>
        <w:keepNext/>
      </w:pPr>
      <w:r w:rsidRPr="00D72DD6">
        <w:rPr>
          <w:rStyle w:val="charBoldItals"/>
        </w:rPr>
        <w:t>official</w:t>
      </w:r>
      <w:r>
        <w:t xml:space="preserve"> means—</w:t>
      </w:r>
    </w:p>
    <w:p w:rsidR="00FD297F" w:rsidRDefault="00FD297F" w:rsidP="00FD297F">
      <w:pPr>
        <w:pStyle w:val="aDefpara"/>
      </w:pPr>
      <w:r>
        <w:tab/>
        <w:t>(a)</w:t>
      </w:r>
      <w:r>
        <w:tab/>
        <w:t>the director</w:t>
      </w:r>
      <w:r>
        <w:noBreakHyphen/>
        <w:t>general; or</w:t>
      </w:r>
    </w:p>
    <w:p w:rsidR="00FD297F" w:rsidRDefault="00FD297F" w:rsidP="00FD297F">
      <w:pPr>
        <w:pStyle w:val="aDefpara"/>
      </w:pPr>
      <w:r>
        <w:tab/>
        <w:t>(b)</w:t>
      </w:r>
      <w:r>
        <w:tab/>
        <w:t>a person who is exercising, or has exercised, a function under this Act; or</w:t>
      </w:r>
    </w:p>
    <w:p w:rsidR="00FD297F" w:rsidRDefault="00FD297F" w:rsidP="00FD297F">
      <w:pPr>
        <w:pStyle w:val="aDefpara"/>
      </w:pPr>
      <w:r>
        <w:tab/>
        <w:t>(c)</w:t>
      </w:r>
      <w:r>
        <w:tab/>
        <w:t>a person who is, or has been, engaged in the administration of this Act.</w:t>
      </w:r>
    </w:p>
    <w:p w:rsidR="00FD297F" w:rsidRPr="00886F3A" w:rsidRDefault="00FD297F" w:rsidP="00FD297F">
      <w:pPr>
        <w:pStyle w:val="aNote"/>
      </w:pPr>
      <w:r w:rsidRPr="00886F3A">
        <w:rPr>
          <w:i/>
        </w:rPr>
        <w:t>Note</w:t>
      </w:r>
      <w:r w:rsidRPr="00886F3A">
        <w:rPr>
          <w:i/>
        </w:rPr>
        <w:tab/>
      </w:r>
      <w:r w:rsidRPr="00886F3A">
        <w:t xml:space="preserve">An official visitor exercising a function under this Act is protected from civil liability by the </w:t>
      </w:r>
      <w:hyperlink r:id="rId511" w:tooltip="A2012-33" w:history="1">
        <w:r>
          <w:rPr>
            <w:rStyle w:val="charCitHyperlinkItal"/>
          </w:rPr>
          <w:t>Official Visitor Act </w:t>
        </w:r>
        <w:r w:rsidRPr="007A2B8B">
          <w:rPr>
            <w:rStyle w:val="charCitHyperlinkItal"/>
          </w:rPr>
          <w:t>2012</w:t>
        </w:r>
      </w:hyperlink>
      <w:r w:rsidRPr="00886F3A">
        <w:t>, s 24.</w:t>
      </w:r>
    </w:p>
    <w:p w:rsidR="00FD297F" w:rsidRDefault="00FD297F" w:rsidP="00FD297F">
      <w:pPr>
        <w:pStyle w:val="Amain"/>
      </w:pPr>
      <w:r>
        <w:tab/>
        <w:t>(2)</w:t>
      </w:r>
      <w:r>
        <w:tab/>
        <w:t>An official, or anyone engaging in conduct under the direction of an official, is not civilly liable for conduct engaged in honestly and without recklessness—</w:t>
      </w:r>
    </w:p>
    <w:p w:rsidR="00FD297F" w:rsidRDefault="00FD297F" w:rsidP="00FD297F">
      <w:pPr>
        <w:pStyle w:val="Apara"/>
      </w:pPr>
      <w:r>
        <w:tab/>
        <w:t>(a)</w:t>
      </w:r>
      <w:r>
        <w:tab/>
        <w:t>in the exercise of a function under this Act; or</w:t>
      </w:r>
    </w:p>
    <w:p w:rsidR="00FD297F" w:rsidRDefault="00FD297F" w:rsidP="00FD297F">
      <w:pPr>
        <w:pStyle w:val="Apara"/>
      </w:pPr>
      <w:r>
        <w:tab/>
        <w:t>(b)</w:t>
      </w:r>
      <w:r>
        <w:tab/>
        <w:t>in the reasonable belief that the conduct was in the exercise of a function under this Act.</w:t>
      </w:r>
    </w:p>
    <w:p w:rsidR="00FD297F" w:rsidRDefault="00FD297F" w:rsidP="00FD297F">
      <w:pPr>
        <w:pStyle w:val="Amain"/>
        <w:keepNext/>
      </w:pPr>
      <w:r>
        <w:tab/>
        <w:t>(3)</w:t>
      </w:r>
      <w:r>
        <w:tab/>
        <w:t>Any liability that would, apart from this section, attach to an official attaches instead to the Territory.</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512" w:tooltip="A2001-14" w:history="1">
        <w:r w:rsidRPr="0069554E">
          <w:rPr>
            <w:rStyle w:val="charCitHyperlinkAbbrev"/>
          </w:rPr>
          <w:t>Legislation Act</w:t>
        </w:r>
      </w:hyperlink>
      <w:r>
        <w:t>, s 104).</w:t>
      </w:r>
    </w:p>
    <w:p w:rsidR="00FD297F" w:rsidRDefault="00FD297F" w:rsidP="00FD297F">
      <w:pPr>
        <w:pStyle w:val="AH5Sec"/>
      </w:pPr>
      <w:bookmarkStart w:id="1161" w:name="_Toc521500870"/>
      <w:r w:rsidRPr="00AC1AD6">
        <w:rPr>
          <w:rStyle w:val="CharSectNo"/>
        </w:rPr>
        <w:t>879</w:t>
      </w:r>
      <w:r>
        <w:tab/>
        <w:t>ACT child welfare services must assist public advocate</w:t>
      </w:r>
      <w:bookmarkEnd w:id="1161"/>
    </w:p>
    <w:p w:rsidR="00FD297F" w:rsidRDefault="00FD297F" w:rsidP="00CC4C41">
      <w:pPr>
        <w:pStyle w:val="Amain"/>
        <w:keepLines/>
      </w:pPr>
      <w:r>
        <w:tab/>
        <w:t>(1)</w:t>
      </w:r>
      <w:r>
        <w:tab/>
        <w:t>For the purpose of exercising a statutory function, the public advocate may ask an ACT child welfare service to provide information, advice, guidance, assistance, documents, facilities or services in relation to the physical or emotional welfare of children and young people.</w:t>
      </w:r>
    </w:p>
    <w:p w:rsidR="00FD297F" w:rsidRDefault="00FD297F" w:rsidP="00FD297F">
      <w:pPr>
        <w:pStyle w:val="Amain"/>
      </w:pPr>
      <w:r>
        <w:tab/>
        <w:t>(2)</w:t>
      </w:r>
      <w:r>
        <w:tab/>
        <w:t>If the public advocate makes a request of an ACT child welfare service under subsection (1), the service must comply with the request promptly.</w:t>
      </w:r>
    </w:p>
    <w:p w:rsidR="00FD297F" w:rsidRDefault="00FD297F" w:rsidP="00FD297F">
      <w:pPr>
        <w:pStyle w:val="Amain"/>
      </w:pPr>
      <w:r>
        <w:tab/>
        <w:t>(3)</w:t>
      </w:r>
      <w:r>
        <w:tab/>
        <w:t>In this section:</w:t>
      </w:r>
    </w:p>
    <w:p w:rsidR="00FD297F" w:rsidRDefault="00FD297F" w:rsidP="00FD297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rsidR="00FD297F" w:rsidRDefault="00FD297F" w:rsidP="00FD297F">
      <w:pPr>
        <w:pStyle w:val="aDefpara"/>
      </w:pPr>
      <w:r>
        <w:tab/>
        <w:t>(a)</w:t>
      </w:r>
      <w:r>
        <w:tab/>
        <w:t>an administrative unit;</w:t>
      </w:r>
    </w:p>
    <w:p w:rsidR="00FD297F" w:rsidRDefault="00FD297F" w:rsidP="00FD297F">
      <w:pPr>
        <w:pStyle w:val="aDefpara"/>
      </w:pPr>
      <w:r>
        <w:tab/>
        <w:t>(b)</w:t>
      </w:r>
      <w:r>
        <w:tab/>
        <w:t>a territory authority;</w:t>
      </w:r>
    </w:p>
    <w:p w:rsidR="00FD297F" w:rsidRDefault="00FD297F" w:rsidP="00FD297F">
      <w:pPr>
        <w:pStyle w:val="aDefpara"/>
      </w:pPr>
      <w:r>
        <w:tab/>
        <w:t>(c)</w:t>
      </w:r>
      <w:r>
        <w:tab/>
        <w:t>a territory instrumentality;</w:t>
      </w:r>
    </w:p>
    <w:p w:rsidR="00FD297F" w:rsidRDefault="00FD297F" w:rsidP="00FD297F">
      <w:pPr>
        <w:pStyle w:val="aDefpara"/>
      </w:pPr>
      <w:r>
        <w:tab/>
        <w:t>(d)</w:t>
      </w:r>
      <w:r>
        <w:tab/>
        <w:t>a public employee;</w:t>
      </w:r>
    </w:p>
    <w:p w:rsidR="00FD297F" w:rsidRDefault="00FD297F" w:rsidP="00FD297F">
      <w:pPr>
        <w:pStyle w:val="aDefpara"/>
        <w:keepNext/>
      </w:pPr>
      <w:r>
        <w:tab/>
        <w:t>(e)</w:t>
      </w:r>
      <w:r>
        <w:tab/>
        <w:t>a police officer;</w:t>
      </w:r>
    </w:p>
    <w:p w:rsidR="00FD297F" w:rsidRPr="0039267F" w:rsidRDefault="00FD297F" w:rsidP="00FD297F">
      <w:pPr>
        <w:pStyle w:val="Apara"/>
      </w:pPr>
      <w:r w:rsidRPr="0039267F">
        <w:tab/>
        <w:t>(f)</w:t>
      </w:r>
      <w:r w:rsidRPr="0039267F">
        <w:tab/>
        <w:t>an approved care and protection organisation.</w:t>
      </w:r>
    </w:p>
    <w:p w:rsidR="00FD297F" w:rsidRDefault="00FD297F" w:rsidP="00FD297F">
      <w:pPr>
        <w:pStyle w:val="AH5Sec"/>
      </w:pPr>
      <w:bookmarkStart w:id="1162" w:name="_Toc521500871"/>
      <w:r w:rsidRPr="00AC1AD6">
        <w:rPr>
          <w:rStyle w:val="CharSectNo"/>
        </w:rPr>
        <w:t>880</w:t>
      </w:r>
      <w:r>
        <w:tab/>
        <w:t>Notification of location of child or young person</w:t>
      </w:r>
      <w:bookmarkEnd w:id="1162"/>
    </w:p>
    <w:p w:rsidR="00FD297F" w:rsidRDefault="00FD297F" w:rsidP="00FD297F">
      <w:pPr>
        <w:pStyle w:val="Amain"/>
        <w:keepNext/>
      </w:pPr>
      <w:r>
        <w:tab/>
        <w:t>(1)</w:t>
      </w:r>
      <w:r>
        <w:tab/>
        <w:t>This section applies if—</w:t>
      </w:r>
    </w:p>
    <w:p w:rsidR="00FD297F" w:rsidRDefault="00FD297F" w:rsidP="00FD297F">
      <w:pPr>
        <w:pStyle w:val="Apara"/>
      </w:pPr>
      <w:r>
        <w:tab/>
        <w:t>(a)</w:t>
      </w:r>
      <w:r>
        <w:tab/>
        <w:t xml:space="preserve">a child or young person has voluntarily entered a hospital, police station or refuge (the </w:t>
      </w:r>
      <w:r w:rsidRPr="00D72DD6">
        <w:rPr>
          <w:rStyle w:val="charBoldItals"/>
        </w:rPr>
        <w:t>place</w:t>
      </w:r>
      <w:r>
        <w:t>); and</w:t>
      </w:r>
    </w:p>
    <w:p w:rsidR="00FD297F" w:rsidRDefault="00FD297F" w:rsidP="00FD297F">
      <w:pPr>
        <w:pStyle w:val="Apara"/>
      </w:pPr>
      <w:r>
        <w:tab/>
        <w:t>(b)</w:t>
      </w:r>
      <w:r>
        <w:tab/>
        <w:t>the person in charge, or an occupier, of the place suspects on reasonable grounds that none of the following people knows the location of the child or young person:</w:t>
      </w:r>
    </w:p>
    <w:p w:rsidR="00FD297F" w:rsidRDefault="00FD297F" w:rsidP="00FD297F">
      <w:pPr>
        <w:pStyle w:val="Asubpara"/>
      </w:pPr>
      <w:r>
        <w:tab/>
        <w:t>(i)</w:t>
      </w:r>
      <w:r>
        <w:tab/>
        <w:t>a parent of the child or young person;</w:t>
      </w:r>
    </w:p>
    <w:p w:rsidR="00FD297F" w:rsidRDefault="00FD297F" w:rsidP="00FD297F">
      <w:pPr>
        <w:pStyle w:val="Asubpara"/>
      </w:pPr>
      <w:r>
        <w:tab/>
        <w:t>(ii)</w:t>
      </w:r>
      <w:r>
        <w:tab/>
        <w:t>someone else who has daily care responsibility, or long</w:t>
      </w:r>
      <w:r>
        <w:noBreakHyphen/>
        <w:t>term care responsibility, for the child or young person.</w:t>
      </w:r>
    </w:p>
    <w:p w:rsidR="00FD297F" w:rsidRDefault="00FD297F" w:rsidP="00FD297F">
      <w:pPr>
        <w:pStyle w:val="Amain"/>
      </w:pPr>
      <w:r>
        <w:tab/>
        <w:t>(2)</w:t>
      </w:r>
      <w:r>
        <w:tab/>
        <w:t>The person in charge, or occupier, may, if the person or occupier believes on reasonable grounds that it is in the best interests of the child or young person to do so—</w:t>
      </w:r>
    </w:p>
    <w:p w:rsidR="00FD297F" w:rsidRDefault="00FD297F" w:rsidP="00FD297F">
      <w:pPr>
        <w:pStyle w:val="Apara"/>
      </w:pPr>
      <w:r>
        <w:tab/>
        <w:t>(a)</w:t>
      </w:r>
      <w:r>
        <w:tab/>
        <w:t>tell a parent of the child or young person, or someone else who has daily care responsibility, or long-term care responsibility, for the child or young person, of the location of the child or young person; and</w:t>
      </w:r>
    </w:p>
    <w:p w:rsidR="00FD297F" w:rsidRDefault="00FD297F" w:rsidP="00FD297F">
      <w:pPr>
        <w:pStyle w:val="Apara"/>
      </w:pPr>
      <w:r>
        <w:tab/>
        <w:t>(b)</w:t>
      </w:r>
      <w:r>
        <w:tab/>
        <w:t>if the place is not at a police station—tell a police officer that the child or young person is at the hospital or refuge.</w:t>
      </w:r>
    </w:p>
    <w:p w:rsidR="00FD297F" w:rsidRDefault="00FD297F" w:rsidP="00FD297F">
      <w:pPr>
        <w:pStyle w:val="AH5Sec"/>
      </w:pPr>
      <w:bookmarkStart w:id="1163" w:name="_Toc521500872"/>
      <w:r w:rsidRPr="00AC1AD6">
        <w:rPr>
          <w:rStyle w:val="CharSectNo"/>
        </w:rPr>
        <w:t>881</w:t>
      </w:r>
      <w:r>
        <w:tab/>
        <w:t>Evidentiary certificates—director</w:t>
      </w:r>
      <w:r>
        <w:noBreakHyphen/>
        <w:t>general—parental responsibility</w:t>
      </w:r>
      <w:bookmarkEnd w:id="1163"/>
    </w:p>
    <w:p w:rsidR="00FD297F" w:rsidRDefault="00FD297F" w:rsidP="00FD297F">
      <w:pPr>
        <w:pStyle w:val="Amainreturn"/>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rsidR="00FD297F" w:rsidRDefault="00FD297F" w:rsidP="00FD297F">
      <w:pPr>
        <w:pStyle w:val="AH5Sec"/>
      </w:pPr>
      <w:bookmarkStart w:id="1164" w:name="_Toc521500873"/>
      <w:r w:rsidRPr="00AC1AD6">
        <w:rPr>
          <w:rStyle w:val="CharSectNo"/>
        </w:rPr>
        <w:t>882</w:t>
      </w:r>
      <w:r>
        <w:tab/>
        <w:t>Evidentiary certificates—director</w:t>
      </w:r>
      <w:r>
        <w:noBreakHyphen/>
        <w:t>general—custody etc</w:t>
      </w:r>
      <w:bookmarkEnd w:id="1164"/>
    </w:p>
    <w:p w:rsidR="00FD297F" w:rsidRDefault="00FD297F" w:rsidP="00FD297F">
      <w:pPr>
        <w:pStyle w:val="Amain"/>
      </w:pPr>
      <w:r>
        <w:tab/>
        <w:t>(1)</w:t>
      </w:r>
      <w:r>
        <w:tab/>
        <w:t>A certificate that appears to be signed by the director</w:t>
      </w:r>
      <w:r>
        <w:noBreakHyphen/>
        <w:t>general that states any of the following is evidence of the matter:</w:t>
      </w:r>
    </w:p>
    <w:p w:rsidR="00FD297F" w:rsidRDefault="00FD297F" w:rsidP="00FD297F">
      <w:pPr>
        <w:pStyle w:val="Apara"/>
        <w:rPr>
          <w:snapToGrid w:val="0"/>
        </w:rPr>
      </w:pPr>
      <w:r>
        <w:rPr>
          <w:snapToGrid w:val="0"/>
        </w:rPr>
        <w:tab/>
        <w:t>(a)</w:t>
      </w:r>
      <w:r>
        <w:rPr>
          <w:snapToGrid w:val="0"/>
        </w:rPr>
        <w:tab/>
        <w:t>that a stated person was, or was not, subject to detention on a stated day;</w:t>
      </w:r>
    </w:p>
    <w:p w:rsidR="00FD297F" w:rsidRDefault="00FD297F" w:rsidP="00FD297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rsidR="00FD297F" w:rsidRDefault="00FD297F" w:rsidP="00FD297F">
      <w:pPr>
        <w:pStyle w:val="Apara"/>
        <w:rPr>
          <w:snapToGrid w:val="0"/>
        </w:rPr>
      </w:pPr>
      <w:r>
        <w:rPr>
          <w:snapToGrid w:val="0"/>
        </w:rPr>
        <w:tab/>
        <w:t>(c)</w:t>
      </w:r>
      <w:r>
        <w:rPr>
          <w:snapToGrid w:val="0"/>
        </w:rPr>
        <w:tab/>
        <w:t>that a stated young offender subject to full-time detention did not comply with a stated obligation of the detention;</w:t>
      </w:r>
    </w:p>
    <w:p w:rsidR="00FD297F" w:rsidRDefault="00FD297F" w:rsidP="00FD297F">
      <w:pPr>
        <w:pStyle w:val="Apara"/>
        <w:rPr>
          <w:snapToGrid w:val="0"/>
        </w:rPr>
      </w:pPr>
      <w:r>
        <w:rPr>
          <w:snapToGrid w:val="0"/>
        </w:rPr>
        <w:tab/>
        <w:t>(d)</w:t>
      </w:r>
      <w:r>
        <w:rPr>
          <w:snapToGrid w:val="0"/>
        </w:rPr>
        <w:tab/>
        <w:t>that the director</w:t>
      </w:r>
      <w:r>
        <w:rPr>
          <w:snapToGrid w:val="0"/>
        </w:rPr>
        <w:noBreakHyphen/>
        <w:t>general gave a stated direction to a stated person on a stated day;</w:t>
      </w:r>
    </w:p>
    <w:p w:rsidR="00FD297F" w:rsidRDefault="00FD297F" w:rsidP="00FD297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rsidR="00FD297F" w:rsidRDefault="00FD297F" w:rsidP="00FD297F">
      <w:pPr>
        <w:pStyle w:val="Apara"/>
        <w:rPr>
          <w:snapToGrid w:val="0"/>
        </w:rPr>
      </w:pPr>
      <w:r>
        <w:rPr>
          <w:snapToGrid w:val="0"/>
        </w:rPr>
        <w:tab/>
        <w:t>(f)</w:t>
      </w:r>
      <w:r>
        <w:rPr>
          <w:snapToGrid w:val="0"/>
        </w:rPr>
        <w:tab/>
        <w:t>that a stated decision was made by the director</w:t>
      </w:r>
      <w:r>
        <w:rPr>
          <w:snapToGrid w:val="0"/>
        </w:rPr>
        <w:noBreakHyphen/>
        <w:t>general on a stated date;</w:t>
      </w:r>
    </w:p>
    <w:p w:rsidR="00FD297F" w:rsidRDefault="00FD297F" w:rsidP="00FD297F">
      <w:pPr>
        <w:pStyle w:val="Apara"/>
        <w:rPr>
          <w:snapToGrid w:val="0"/>
        </w:rPr>
      </w:pPr>
      <w:r>
        <w:rPr>
          <w:snapToGrid w:val="0"/>
        </w:rPr>
        <w:tab/>
        <w:t>(g)</w:t>
      </w:r>
      <w:r>
        <w:rPr>
          <w:snapToGrid w:val="0"/>
        </w:rPr>
        <w:tab/>
        <w:t>that a stated person did, or did not, occupy a position under this Act on a stated day;</w:t>
      </w:r>
    </w:p>
    <w:p w:rsidR="00FD297F" w:rsidRDefault="00FD297F" w:rsidP="00FD297F">
      <w:pPr>
        <w:pStyle w:val="Apara"/>
        <w:rPr>
          <w:snapToGrid w:val="0"/>
        </w:rPr>
      </w:pPr>
      <w:r>
        <w:rPr>
          <w:snapToGrid w:val="0"/>
        </w:rPr>
        <w:tab/>
        <w:t>(h)</w:t>
      </w:r>
      <w:r>
        <w:rPr>
          <w:snapToGrid w:val="0"/>
        </w:rPr>
        <w:tab/>
        <w:t>that a stated instrument under this Act was, or was not, in force on a stated day;</w:t>
      </w:r>
    </w:p>
    <w:p w:rsidR="00FD297F" w:rsidRDefault="00FD297F" w:rsidP="00FD297F">
      <w:pPr>
        <w:pStyle w:val="Apara"/>
        <w:rPr>
          <w:snapToGrid w:val="0"/>
        </w:rPr>
      </w:pPr>
      <w:r>
        <w:rPr>
          <w:snapToGrid w:val="0"/>
        </w:rPr>
        <w:tab/>
        <w:t>(i)</w:t>
      </w:r>
      <w:r>
        <w:rPr>
          <w:snapToGrid w:val="0"/>
        </w:rPr>
        <w:tab/>
        <w:t>that a stated instrument is a copy of an instrument made, given, issued or received under this Act.</w:t>
      </w:r>
    </w:p>
    <w:p w:rsidR="00FD297F" w:rsidRDefault="00FD297F" w:rsidP="00FD297F">
      <w:pPr>
        <w:pStyle w:val="Amain"/>
        <w:rPr>
          <w:snapToGrid w:val="0"/>
        </w:rPr>
      </w:pPr>
      <w:r>
        <w:rPr>
          <w:snapToGrid w:val="0"/>
        </w:rPr>
        <w:tab/>
        <w:t>(2)</w:t>
      </w:r>
      <w:r>
        <w:rPr>
          <w:snapToGrid w:val="0"/>
        </w:rPr>
        <w:tab/>
        <w:t>A certificate mentioned in subsection (1) may state a matter by reference to a date or period.</w:t>
      </w:r>
    </w:p>
    <w:p w:rsidR="00FD297F" w:rsidRDefault="00FD297F" w:rsidP="00FD297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rsidR="00FD297F" w:rsidRDefault="00FD297F" w:rsidP="00FD297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rsidR="00FD297F" w:rsidRDefault="00FD297F" w:rsidP="00FD297F">
      <w:pPr>
        <w:pStyle w:val="Amain"/>
        <w:rPr>
          <w:snapToGrid w:val="0"/>
        </w:rPr>
      </w:pPr>
      <w:r>
        <w:rPr>
          <w:snapToGrid w:val="0"/>
        </w:rPr>
        <w:tab/>
        <w:t>(5)</w:t>
      </w:r>
      <w:r>
        <w:rPr>
          <w:snapToGrid w:val="0"/>
        </w:rPr>
        <w:tab/>
        <w:t>A court must accept a certificate or other document mentioned in this section as proof of the matters stated in it if there is no evidence to the contrary.</w:t>
      </w:r>
    </w:p>
    <w:p w:rsidR="00FD297F" w:rsidRDefault="00FD297F" w:rsidP="00FD297F">
      <w:pPr>
        <w:pStyle w:val="AH5Sec"/>
      </w:pPr>
      <w:bookmarkStart w:id="1165" w:name="_Toc521500874"/>
      <w:r w:rsidRPr="00AC1AD6">
        <w:rPr>
          <w:rStyle w:val="CharSectNo"/>
        </w:rPr>
        <w:t>883</w:t>
      </w:r>
      <w:r>
        <w:tab/>
        <w:t>Appointment of analyst for Act</w:t>
      </w:r>
      <w:bookmarkEnd w:id="1165"/>
    </w:p>
    <w:p w:rsidR="00FD297F" w:rsidRDefault="00FD297F" w:rsidP="00CC4C41">
      <w:pPr>
        <w:pStyle w:val="Amain"/>
        <w:keepNext/>
        <w:rPr>
          <w:snapToGrid w:val="0"/>
        </w:rPr>
      </w:pPr>
      <w:r>
        <w:rPr>
          <w:snapToGrid w:val="0"/>
        </w:rPr>
        <w:tab/>
        <w:t>(1)</w:t>
      </w:r>
      <w:r>
        <w:rPr>
          <w:snapToGrid w:val="0"/>
        </w:rPr>
        <w:tab/>
        <w:t>The director</w:t>
      </w:r>
      <w:r>
        <w:rPr>
          <w:snapToGrid w:val="0"/>
        </w:rPr>
        <w:noBreakHyphen/>
        <w:t>general may appoint analysts for this Act.</w:t>
      </w:r>
    </w:p>
    <w:p w:rsidR="00FD297F" w:rsidRDefault="00FD297F" w:rsidP="00CC4C41">
      <w:pPr>
        <w:pStyle w:val="aNote"/>
        <w:keepNext/>
      </w:pPr>
      <w:r w:rsidRPr="00D72DD6">
        <w:rPr>
          <w:rStyle w:val="charItals"/>
        </w:rPr>
        <w:t>Note 1</w:t>
      </w:r>
      <w:r>
        <w:tab/>
        <w:t xml:space="preserve">For the making of appointments (including acting appointments), see the </w:t>
      </w:r>
      <w:hyperlink r:id="rId513" w:tooltip="A2001-14" w:history="1">
        <w:r w:rsidRPr="0069554E">
          <w:rPr>
            <w:rStyle w:val="charCitHyperlinkAbbrev"/>
          </w:rPr>
          <w:t>Legislation Act</w:t>
        </w:r>
      </w:hyperlink>
      <w:r>
        <w:t xml:space="preserve">, pt 19.3.  </w:t>
      </w:r>
    </w:p>
    <w:p w:rsidR="00FD297F" w:rsidRDefault="00FD297F" w:rsidP="00CC4C41">
      <w:pPr>
        <w:pStyle w:val="aNote"/>
        <w:keepLines/>
      </w:pPr>
      <w:r w:rsidRPr="00D72DD6">
        <w:rPr>
          <w:rStyle w:val="charItals"/>
        </w:rPr>
        <w:t>Note 2</w:t>
      </w:r>
      <w:r>
        <w:tab/>
        <w:t xml:space="preserve">In particular, a person may be appointed for a particular provision of a law (see </w:t>
      </w:r>
      <w:hyperlink r:id="rId514" w:tooltip="A2001-14" w:history="1">
        <w:r w:rsidRPr="0069554E">
          <w:rPr>
            <w:rStyle w:val="charCitHyperlinkAbbrev"/>
          </w:rPr>
          <w:t>Legislation Act</w:t>
        </w:r>
      </w:hyperlink>
      <w:r>
        <w:t xml:space="preserve">, s 7 (3)) and an appointment may be made by naming a person or nominating the occupant of a position (see </w:t>
      </w:r>
      <w:hyperlink r:id="rId515" w:tooltip="A2001-14" w:history="1">
        <w:r w:rsidRPr="0069554E">
          <w:rPr>
            <w:rStyle w:val="charCitHyperlinkAbbrev"/>
          </w:rPr>
          <w:t>Legislation Act</w:t>
        </w:r>
      </w:hyperlink>
      <w:r>
        <w:t>, s 207).</w:t>
      </w:r>
    </w:p>
    <w:p w:rsidR="00FD297F" w:rsidRDefault="00FD297F" w:rsidP="00FD297F">
      <w:pPr>
        <w:pStyle w:val="Amain"/>
        <w:rPr>
          <w:snapToGrid w:val="0"/>
        </w:rPr>
      </w:pPr>
      <w:r>
        <w:rPr>
          <w:snapToGrid w:val="0"/>
        </w:rPr>
        <w:tab/>
        <w:t>(2)</w:t>
      </w:r>
      <w:r>
        <w:rPr>
          <w:snapToGrid w:val="0"/>
        </w:rPr>
        <w:tab/>
        <w:t>An appointment under subsection (1) is a notifiable instrument.</w:t>
      </w:r>
    </w:p>
    <w:p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516" w:tooltip="A2001-14" w:history="1">
        <w:r w:rsidRPr="0069554E">
          <w:rPr>
            <w:rStyle w:val="charCitHyperlinkAbbrev"/>
          </w:rPr>
          <w:t>Legislation Act</w:t>
        </w:r>
      </w:hyperlink>
      <w:r>
        <w:t>.</w:t>
      </w:r>
    </w:p>
    <w:p w:rsidR="00EC2279" w:rsidRPr="00C76309" w:rsidRDefault="00EC2279" w:rsidP="00EC2279">
      <w:pPr>
        <w:pStyle w:val="AH5Sec"/>
      </w:pPr>
      <w:bookmarkStart w:id="1166" w:name="_Toc521500875"/>
      <w:r w:rsidRPr="00AC1AD6">
        <w:rPr>
          <w:rStyle w:val="CharSectNo"/>
        </w:rPr>
        <w:t>883A</w:t>
      </w:r>
      <w:r w:rsidRPr="00C76309">
        <w:tab/>
        <w:t>Director-general delegations—approved care and protection organisations</w:t>
      </w:r>
      <w:bookmarkEnd w:id="1166"/>
    </w:p>
    <w:p w:rsidR="00EC2279" w:rsidRPr="00C76309" w:rsidRDefault="00EC2279" w:rsidP="00EC2279">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rsidR="00EC2279" w:rsidRPr="00C76309" w:rsidRDefault="00EC2279" w:rsidP="00EC2279">
      <w:pPr>
        <w:pStyle w:val="Apara"/>
        <w:rPr>
          <w:lang w:eastAsia="en-AU"/>
        </w:rPr>
      </w:pPr>
      <w:r w:rsidRPr="00C76309">
        <w:rPr>
          <w:lang w:eastAsia="en-AU"/>
        </w:rPr>
        <w:tab/>
        <w:t>(a)</w:t>
      </w:r>
      <w:r w:rsidRPr="00C76309">
        <w:rPr>
          <w:lang w:eastAsia="en-AU"/>
        </w:rPr>
        <w:tab/>
        <w:t>the director-general’s functions under the following provisions:</w:t>
      </w:r>
    </w:p>
    <w:p w:rsidR="00EC2279" w:rsidRPr="00C76309" w:rsidRDefault="00EC2279" w:rsidP="00EC2279">
      <w:pPr>
        <w:pStyle w:val="Asubpara"/>
        <w:rPr>
          <w:lang w:eastAsia="en-AU"/>
        </w:rPr>
      </w:pPr>
      <w:r w:rsidRPr="00C76309">
        <w:rPr>
          <w:lang w:eastAsia="en-AU"/>
        </w:rPr>
        <w:tab/>
        <w:t>(i)</w:t>
      </w:r>
      <w:r w:rsidRPr="00C76309">
        <w:rPr>
          <w:lang w:eastAsia="en-AU"/>
        </w:rPr>
        <w:tab/>
        <w:t>division 14.3.4 (Care plans);</w:t>
      </w:r>
    </w:p>
    <w:p w:rsidR="00EC2279" w:rsidRPr="00C76309" w:rsidRDefault="00EC2279" w:rsidP="00EC2279">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rsidR="00EC2279" w:rsidRPr="00C76309" w:rsidRDefault="00EC2279" w:rsidP="00EC2279">
      <w:pPr>
        <w:pStyle w:val="Asubpara"/>
        <w:rPr>
          <w:lang w:eastAsia="en-AU"/>
        </w:rPr>
      </w:pPr>
      <w:r w:rsidRPr="00C76309">
        <w:rPr>
          <w:lang w:eastAsia="en-AU"/>
        </w:rPr>
        <w:tab/>
        <w:t>(iii)</w:t>
      </w:r>
      <w:r w:rsidRPr="00C76309">
        <w:rPr>
          <w:lang w:eastAsia="en-AU"/>
        </w:rPr>
        <w:tab/>
        <w:t>division 15.4.1 (Placement with out-of-home carer);</w:t>
      </w:r>
    </w:p>
    <w:p w:rsidR="00EC2279" w:rsidRPr="00C76309" w:rsidRDefault="00EC2279" w:rsidP="00EC2279">
      <w:pPr>
        <w:pStyle w:val="Asubpara"/>
        <w:rPr>
          <w:lang w:eastAsia="en-AU"/>
        </w:rPr>
      </w:pPr>
      <w:r w:rsidRPr="00C76309">
        <w:rPr>
          <w:lang w:eastAsia="en-AU"/>
        </w:rPr>
        <w:tab/>
        <w:t>(iv)</w:t>
      </w:r>
      <w:r w:rsidRPr="00C76309">
        <w:rPr>
          <w:lang w:eastAsia="en-AU"/>
        </w:rPr>
        <w:tab/>
        <w:t>division 15.4.1A (Approval of carers);</w:t>
      </w:r>
    </w:p>
    <w:p w:rsidR="00EC2279" w:rsidRPr="00C76309" w:rsidRDefault="00EC2279" w:rsidP="00EC2279">
      <w:pPr>
        <w:pStyle w:val="Asubpara"/>
        <w:rPr>
          <w:lang w:eastAsia="en-AU"/>
        </w:rPr>
      </w:pPr>
      <w:r w:rsidRPr="00C76309">
        <w:rPr>
          <w:lang w:eastAsia="en-AU"/>
        </w:rPr>
        <w:tab/>
        <w:t>(v)</w:t>
      </w:r>
      <w:r w:rsidRPr="00C76309">
        <w:rPr>
          <w:lang w:eastAsia="en-AU"/>
        </w:rPr>
        <w:tab/>
        <w:t>division 15.5.2 (Transition plans);</w:t>
      </w:r>
    </w:p>
    <w:p w:rsidR="00EC2279" w:rsidRPr="00C76309" w:rsidRDefault="00EC2279" w:rsidP="00EC2279">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rsidR="00EC2279" w:rsidRPr="00C76309" w:rsidRDefault="00EC2279" w:rsidP="00EC2279">
      <w:pPr>
        <w:pStyle w:val="Asubpara"/>
        <w:rPr>
          <w:lang w:eastAsia="en-AU"/>
        </w:rPr>
      </w:pPr>
      <w:r w:rsidRPr="00C76309">
        <w:rPr>
          <w:lang w:eastAsia="en-AU"/>
        </w:rPr>
        <w:tab/>
        <w:t>(vii)</w:t>
      </w:r>
      <w:r w:rsidRPr="00C76309">
        <w:rPr>
          <w:lang w:eastAsia="en-AU"/>
        </w:rPr>
        <w:tab/>
        <w:t>section 863 (1) (Care teams—sharing safety and wellbeing information);</w:t>
      </w:r>
    </w:p>
    <w:p w:rsidR="00EC2279" w:rsidRPr="00C76309" w:rsidRDefault="00EC2279" w:rsidP="00EC2279">
      <w:pPr>
        <w:pStyle w:val="Apara"/>
      </w:pPr>
      <w:r w:rsidRPr="00C76309">
        <w:tab/>
        <w:t>(b)</w:t>
      </w:r>
      <w:r w:rsidRPr="00C76309">
        <w:tab/>
        <w:t>if parental responsibility for a child or young person is transferred to, or shared with, the director</w:t>
      </w:r>
      <w:r w:rsidRPr="00C76309">
        <w:noBreakHyphen/>
        <w:t>general—the parental responsibility;</w:t>
      </w:r>
    </w:p>
    <w:p w:rsidR="00EC2279" w:rsidRPr="00C76309" w:rsidRDefault="00EC2279" w:rsidP="00EC2279">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rsidR="00EC2279" w:rsidRPr="00C76309" w:rsidRDefault="00EC2279" w:rsidP="00EC2279">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rsidR="00EC2279" w:rsidRPr="00C76309" w:rsidRDefault="00EC2279" w:rsidP="00EC2279">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517"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518"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519" w:tooltip="A2001-14" w:history="1">
        <w:r w:rsidRPr="00C76309">
          <w:rPr>
            <w:rStyle w:val="charCitHyperlinkAbbrev"/>
          </w:rPr>
          <w:t>Legislation Act</w:t>
        </w:r>
      </w:hyperlink>
      <w:r w:rsidRPr="00C76309">
        <w:t>, pt 19.4.</w:t>
      </w:r>
    </w:p>
    <w:p w:rsidR="00EC2279" w:rsidRPr="00C76309" w:rsidRDefault="00EC2279" w:rsidP="00EC2279">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rsidR="00EC2279" w:rsidRPr="00C76309" w:rsidRDefault="00EC2279" w:rsidP="00EC2279">
      <w:pPr>
        <w:pStyle w:val="Apara"/>
        <w:rPr>
          <w:lang w:eastAsia="en-AU"/>
        </w:rPr>
      </w:pPr>
      <w:r w:rsidRPr="00C76309">
        <w:rPr>
          <w:lang w:eastAsia="en-AU"/>
        </w:rPr>
        <w:tab/>
        <w:t>(a)</w:t>
      </w:r>
      <w:r w:rsidRPr="00C76309">
        <w:rPr>
          <w:lang w:eastAsia="en-AU"/>
        </w:rPr>
        <w:tab/>
        <w:t>division 14.3.4 (Care plans);</w:t>
      </w:r>
    </w:p>
    <w:p w:rsidR="00EC2279" w:rsidRPr="00C76309" w:rsidRDefault="00EC2279" w:rsidP="00EC2279">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rsidR="00EC2279" w:rsidRPr="00C76309" w:rsidRDefault="00EC2279" w:rsidP="00EC2279">
      <w:pPr>
        <w:pStyle w:val="Apara"/>
        <w:rPr>
          <w:lang w:eastAsia="en-AU"/>
        </w:rPr>
      </w:pPr>
      <w:r w:rsidRPr="00C76309">
        <w:rPr>
          <w:lang w:eastAsia="en-AU"/>
        </w:rPr>
        <w:tab/>
        <w:t>(c)</w:t>
      </w:r>
      <w:r w:rsidRPr="00C76309">
        <w:rPr>
          <w:lang w:eastAsia="en-AU"/>
        </w:rPr>
        <w:tab/>
        <w:t>division 15.5.2 (Transition plans);</w:t>
      </w:r>
    </w:p>
    <w:p w:rsidR="00EC2279" w:rsidRPr="00C76309" w:rsidRDefault="00EC2279" w:rsidP="00EC2279">
      <w:pPr>
        <w:pStyle w:val="Apara"/>
        <w:rPr>
          <w:lang w:eastAsia="en-AU"/>
        </w:rPr>
      </w:pPr>
      <w:r w:rsidRPr="00C76309">
        <w:rPr>
          <w:lang w:eastAsia="en-AU"/>
        </w:rPr>
        <w:tab/>
        <w:t>(d)</w:t>
      </w:r>
      <w:r w:rsidRPr="00C76309">
        <w:rPr>
          <w:lang w:eastAsia="en-AU"/>
        </w:rPr>
        <w:tab/>
        <w:t>division 15.5.4 (Entitlement to personal items and access to protected information);</w:t>
      </w:r>
    </w:p>
    <w:p w:rsidR="00EC2279" w:rsidRPr="00C76309" w:rsidRDefault="00EC2279" w:rsidP="00EC2279">
      <w:pPr>
        <w:pStyle w:val="Apara"/>
        <w:rPr>
          <w:lang w:eastAsia="en-AU"/>
        </w:rPr>
      </w:pPr>
      <w:r w:rsidRPr="00C76309">
        <w:rPr>
          <w:lang w:eastAsia="en-AU"/>
        </w:rPr>
        <w:tab/>
        <w:t>(e)</w:t>
      </w:r>
      <w:r w:rsidRPr="00C76309">
        <w:rPr>
          <w:lang w:eastAsia="en-AU"/>
        </w:rPr>
        <w:tab/>
        <w:t>section 863 (1) (Care teams—sharing safety and wellbeing information).</w:t>
      </w:r>
    </w:p>
    <w:p w:rsidR="00EC2279" w:rsidRPr="00C76309" w:rsidRDefault="00EC2279" w:rsidP="00EC2279">
      <w:pPr>
        <w:pStyle w:val="Amain"/>
        <w:rPr>
          <w:lang w:eastAsia="en-AU"/>
        </w:rPr>
      </w:pPr>
      <w:r w:rsidRPr="00C76309">
        <w:rPr>
          <w:lang w:eastAsia="en-AU"/>
        </w:rPr>
        <w:tab/>
        <w:t>(3)</w:t>
      </w:r>
      <w:r w:rsidRPr="00C76309">
        <w:rPr>
          <w:lang w:eastAsia="en-AU"/>
        </w:rPr>
        <w:tab/>
        <w:t>In this section:</w:t>
      </w:r>
    </w:p>
    <w:p w:rsidR="00EC2279" w:rsidRPr="00C76309" w:rsidRDefault="00EC2279" w:rsidP="00EC2279">
      <w:pPr>
        <w:pStyle w:val="aDef"/>
        <w:rPr>
          <w:lang w:eastAsia="en-AU"/>
        </w:rPr>
      </w:pPr>
      <w:r w:rsidRPr="00C76309">
        <w:rPr>
          <w:rStyle w:val="charBoldItals"/>
        </w:rPr>
        <w:t>contact provision</w:t>
      </w:r>
      <w:r w:rsidRPr="00C76309">
        <w:rPr>
          <w:lang w:eastAsia="en-AU"/>
        </w:rPr>
        <w:t>—see section 485.</w:t>
      </w:r>
    </w:p>
    <w:p w:rsidR="00EC2279" w:rsidRPr="00C76309" w:rsidRDefault="00EC2279" w:rsidP="00EC2279">
      <w:pPr>
        <w:pStyle w:val="AH5Sec"/>
      </w:pPr>
      <w:bookmarkStart w:id="1167" w:name="_Toc521500876"/>
      <w:r w:rsidRPr="00AC1AD6">
        <w:rPr>
          <w:rStyle w:val="CharSectNo"/>
        </w:rPr>
        <w:t>883B</w:t>
      </w:r>
      <w:r w:rsidRPr="00C76309">
        <w:tab/>
        <w:t>Subdelegations—approved care and protection organisations</w:t>
      </w:r>
      <w:bookmarkEnd w:id="1167"/>
    </w:p>
    <w:p w:rsidR="00EC2279" w:rsidRPr="00C76309" w:rsidRDefault="00EC2279" w:rsidP="00EC2279">
      <w:pPr>
        <w:pStyle w:val="Amain"/>
      </w:pPr>
      <w:r w:rsidRPr="00C76309">
        <w:tab/>
        <w:t>(1)</w:t>
      </w:r>
      <w:r w:rsidRPr="00C76309">
        <w:tab/>
        <w:t>A responsible person who has been delegated a function under section 883A may subdelegate the function to the occupant of a position in the responsible person’s organisation.</w:t>
      </w:r>
    </w:p>
    <w:p w:rsidR="00EC2279" w:rsidRPr="00C76309" w:rsidRDefault="00EC2279" w:rsidP="00EC2279">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520"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521"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522" w:tooltip="A2001-14" w:history="1">
        <w:r w:rsidRPr="00C76309">
          <w:rPr>
            <w:rStyle w:val="charCitHyperlinkAbbrev"/>
          </w:rPr>
          <w:t>Legislation Act</w:t>
        </w:r>
      </w:hyperlink>
      <w:r w:rsidRPr="00C76309">
        <w:t>, pt 19.4.</w:t>
      </w:r>
    </w:p>
    <w:p w:rsidR="00EC2279" w:rsidRPr="00C76309" w:rsidRDefault="00EC2279" w:rsidP="00EC2279">
      <w:pPr>
        <w:pStyle w:val="Amain"/>
      </w:pPr>
      <w:r w:rsidRPr="00C76309">
        <w:tab/>
        <w:t>(2)</w:t>
      </w:r>
      <w:r w:rsidRPr="00C76309">
        <w:tab/>
        <w:t>However, a function may be subdelegated under subsection (1) only if the responsible person is satisfied that—</w:t>
      </w:r>
    </w:p>
    <w:p w:rsidR="00EC2279" w:rsidRPr="00C76309" w:rsidRDefault="00EC2279" w:rsidP="00EC2279">
      <w:pPr>
        <w:pStyle w:val="Apara"/>
      </w:pPr>
      <w:r w:rsidRPr="00C76309">
        <w:tab/>
        <w:t>(a)</w:t>
      </w:r>
      <w:r w:rsidRPr="00C76309">
        <w:tab/>
        <w:t>within the organisation the position has responsibility for the operation or administration of the function; and</w:t>
      </w:r>
    </w:p>
    <w:p w:rsidR="00EC2279" w:rsidRPr="00C76309" w:rsidRDefault="00EC2279" w:rsidP="00EC2279">
      <w:pPr>
        <w:pStyle w:val="Apara"/>
      </w:pPr>
      <w:r w:rsidRPr="00C76309">
        <w:tab/>
        <w:t>(b)</w:t>
      </w:r>
      <w:r w:rsidRPr="00C76309">
        <w:tab/>
        <w:t>the occupant of the position—</w:t>
      </w:r>
    </w:p>
    <w:p w:rsidR="00EC2279" w:rsidRPr="00C76309" w:rsidRDefault="00EC2279" w:rsidP="00EC2279">
      <w:pPr>
        <w:pStyle w:val="Asubpara"/>
      </w:pPr>
      <w:r w:rsidRPr="00C76309">
        <w:tab/>
        <w:t>(i)</w:t>
      </w:r>
      <w:r w:rsidRPr="00C76309">
        <w:tab/>
        <w:t>is an employee of the organisation; and</w:t>
      </w:r>
    </w:p>
    <w:p w:rsidR="00EC2279" w:rsidRPr="00C76309" w:rsidRDefault="00EC2279" w:rsidP="00EC2279">
      <w:pPr>
        <w:pStyle w:val="Asubpara"/>
      </w:pPr>
      <w:r w:rsidRPr="00C76309">
        <w:tab/>
        <w:t>(ii)</w:t>
      </w:r>
      <w:r w:rsidRPr="00C76309">
        <w:tab/>
        <w:t>has skills and qualifications appropriate for the function to be exercised.</w:t>
      </w:r>
    </w:p>
    <w:p w:rsidR="00EC2279" w:rsidRPr="00C76309" w:rsidRDefault="00EC2279" w:rsidP="00EC2279">
      <w:pPr>
        <w:pStyle w:val="AH5Sec"/>
      </w:pPr>
      <w:bookmarkStart w:id="1168" w:name="_Toc521500877"/>
      <w:r w:rsidRPr="00AC1AD6">
        <w:rPr>
          <w:rStyle w:val="CharSectNo"/>
        </w:rPr>
        <w:t>883C</w:t>
      </w:r>
      <w:r w:rsidRPr="00C76309">
        <w:tab/>
        <w:t>Register of subdelegations</w:t>
      </w:r>
      <w:bookmarkEnd w:id="1168"/>
    </w:p>
    <w:p w:rsidR="00EC2279" w:rsidRPr="00C76309" w:rsidRDefault="00EC2279" w:rsidP="00EC2279">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rsidR="00EC2279" w:rsidRPr="00C76309" w:rsidRDefault="00EC2279" w:rsidP="00EC2279">
      <w:pPr>
        <w:pStyle w:val="Amain"/>
      </w:pPr>
      <w:r w:rsidRPr="00C76309">
        <w:tab/>
        <w:t>(2)</w:t>
      </w:r>
      <w:r w:rsidRPr="00C76309">
        <w:tab/>
        <w:t>For each subdelegation, the register must include—</w:t>
      </w:r>
    </w:p>
    <w:p w:rsidR="00EC2279" w:rsidRPr="00C76309" w:rsidRDefault="00EC2279" w:rsidP="00EC2279">
      <w:pPr>
        <w:pStyle w:val="Apara"/>
      </w:pPr>
      <w:r w:rsidRPr="00C76309">
        <w:tab/>
        <w:t>(a)</w:t>
      </w:r>
      <w:r w:rsidRPr="00C76309">
        <w:tab/>
        <w:t>the day the subdelegation starts; and</w:t>
      </w:r>
    </w:p>
    <w:p w:rsidR="00EC2279" w:rsidRPr="00C76309" w:rsidRDefault="00EC2279" w:rsidP="00EC2279">
      <w:pPr>
        <w:pStyle w:val="Apara"/>
      </w:pPr>
      <w:r w:rsidRPr="00C76309">
        <w:tab/>
        <w:t>(b)</w:t>
      </w:r>
      <w:r w:rsidRPr="00C76309">
        <w:tab/>
        <w:t>each position to which the subdelegation is made; and</w:t>
      </w:r>
    </w:p>
    <w:p w:rsidR="00EC2279" w:rsidRPr="00C76309" w:rsidRDefault="00EC2279" w:rsidP="00EC2279">
      <w:pPr>
        <w:pStyle w:val="Apara"/>
      </w:pPr>
      <w:r w:rsidRPr="00C76309">
        <w:tab/>
        <w:t>(c)</w:t>
      </w:r>
      <w:r w:rsidRPr="00C76309">
        <w:tab/>
        <w:t xml:space="preserve">if the subdelegation has effect only in stated circumstances—the circumstances; and </w:t>
      </w:r>
    </w:p>
    <w:p w:rsidR="00EC2279" w:rsidRPr="00C76309" w:rsidRDefault="00EC2279" w:rsidP="00EC2279">
      <w:pPr>
        <w:pStyle w:val="Apara"/>
      </w:pPr>
      <w:r w:rsidRPr="00C76309">
        <w:tab/>
        <w:t>(d)</w:t>
      </w:r>
      <w:r w:rsidRPr="00C76309">
        <w:tab/>
        <w:t>if the subdelegation has effect subject to stated conditions, limitations or directions—the conditions, limitations or directions; and</w:t>
      </w:r>
    </w:p>
    <w:p w:rsidR="00EC2279" w:rsidRPr="00C76309" w:rsidRDefault="00EC2279" w:rsidP="00EC2279">
      <w:pPr>
        <w:pStyle w:val="Apara"/>
      </w:pPr>
      <w:r w:rsidRPr="00C76309">
        <w:tab/>
        <w:t>(e)</w:t>
      </w:r>
      <w:r w:rsidRPr="00C76309">
        <w:tab/>
        <w:t>the function, or part of the function that is subdelegated; and</w:t>
      </w:r>
    </w:p>
    <w:p w:rsidR="00EC2279" w:rsidRPr="00C76309" w:rsidRDefault="00EC2279" w:rsidP="00EC2279">
      <w:pPr>
        <w:pStyle w:val="Apara"/>
      </w:pPr>
      <w:r w:rsidRPr="00C76309">
        <w:tab/>
        <w:t>(f)</w:t>
      </w:r>
      <w:r w:rsidRPr="00C76309">
        <w:tab/>
        <w:t>if the subdelegation is amended—</w:t>
      </w:r>
    </w:p>
    <w:p w:rsidR="00EC2279" w:rsidRPr="00C76309" w:rsidRDefault="00EC2279" w:rsidP="00EC2279">
      <w:pPr>
        <w:pStyle w:val="Asubpara"/>
      </w:pPr>
      <w:r w:rsidRPr="00C76309">
        <w:tab/>
        <w:t>(i)</w:t>
      </w:r>
      <w:r w:rsidRPr="00C76309">
        <w:tab/>
        <w:t xml:space="preserve">the day the subdelegation is amended; and </w:t>
      </w:r>
    </w:p>
    <w:p w:rsidR="00EC2279" w:rsidRPr="00C76309" w:rsidRDefault="00EC2279" w:rsidP="00EC2279">
      <w:pPr>
        <w:pStyle w:val="Asubpara"/>
      </w:pPr>
      <w:r w:rsidRPr="00C76309">
        <w:tab/>
        <w:t>(ii)</w:t>
      </w:r>
      <w:r w:rsidRPr="00C76309">
        <w:tab/>
        <w:t>the nature of the amendment; and</w:t>
      </w:r>
    </w:p>
    <w:p w:rsidR="00EC2279" w:rsidRPr="00C76309" w:rsidRDefault="00EC2279" w:rsidP="00EC2279">
      <w:pPr>
        <w:pStyle w:val="Apara"/>
      </w:pPr>
      <w:r w:rsidRPr="00C76309">
        <w:tab/>
        <w:t>(g)</w:t>
      </w:r>
      <w:r w:rsidRPr="00C76309">
        <w:tab/>
        <w:t>if the subdelegation is revoked—the day the subdelegation ends.</w:t>
      </w:r>
    </w:p>
    <w:p w:rsidR="00EC2279" w:rsidRPr="00C76309" w:rsidRDefault="00EC2279" w:rsidP="00EC2279">
      <w:pPr>
        <w:pStyle w:val="Amain"/>
      </w:pPr>
      <w:r w:rsidRPr="00C76309">
        <w:tab/>
        <w:t>(3)</w:t>
      </w:r>
      <w:r w:rsidRPr="00C76309">
        <w:tab/>
        <w:t>The head of the organisation must allow the director-general to inspect the register within a reasonable time requested by the director-general.</w:t>
      </w:r>
    </w:p>
    <w:p w:rsidR="00FD297F" w:rsidRDefault="00FD297F" w:rsidP="00FD297F">
      <w:pPr>
        <w:pStyle w:val="AH5Sec"/>
      </w:pPr>
      <w:bookmarkStart w:id="1169" w:name="_Toc521500878"/>
      <w:r w:rsidRPr="00AC1AD6">
        <w:rPr>
          <w:rStyle w:val="CharSectNo"/>
        </w:rPr>
        <w:t>884</w:t>
      </w:r>
      <w:r>
        <w:tab/>
        <w:t>Chief police officer delegations</w:t>
      </w:r>
      <w:bookmarkEnd w:id="1169"/>
    </w:p>
    <w:p w:rsidR="00FD297F" w:rsidRDefault="00FD297F" w:rsidP="00FD297F">
      <w:pPr>
        <w:pStyle w:val="Amain"/>
      </w:pPr>
      <w:r>
        <w:tab/>
        <w:t>(1)</w:t>
      </w:r>
      <w:r>
        <w:tab/>
        <w:t>The chief police officer may delegate any of the chief police officer’s functions under this Act to a police officer.</w:t>
      </w:r>
    </w:p>
    <w:p w:rsidR="00FD297F" w:rsidRDefault="00FD297F" w:rsidP="00FD297F">
      <w:pPr>
        <w:pStyle w:val="Amain"/>
      </w:pPr>
      <w:r>
        <w:tab/>
        <w:t>(2)</w:t>
      </w:r>
      <w:r>
        <w:tab/>
        <w:t>This section does not limit the chief police officer’s power to delegate a function under any other territory law.</w:t>
      </w:r>
    </w:p>
    <w:p w:rsidR="00FD297F" w:rsidRDefault="00FD297F" w:rsidP="00FD297F">
      <w:pPr>
        <w:pStyle w:val="aNote"/>
      </w:pPr>
      <w:r>
        <w:rPr>
          <w:rStyle w:val="charItals"/>
        </w:rPr>
        <w:t>Note</w:t>
      </w:r>
      <w:r>
        <w:rPr>
          <w:rStyle w:val="charItals"/>
        </w:rPr>
        <w:tab/>
      </w:r>
      <w:r>
        <w:t xml:space="preserve">For the making of delegations and the exercise of delegated functions, see the </w:t>
      </w:r>
      <w:hyperlink r:id="rId523" w:tooltip="A2001-14" w:history="1">
        <w:r w:rsidRPr="0069554E">
          <w:rPr>
            <w:rStyle w:val="charCitHyperlinkAbbrev"/>
          </w:rPr>
          <w:t>Legislation Act</w:t>
        </w:r>
      </w:hyperlink>
      <w:r>
        <w:t>, pt 19.4.</w:t>
      </w:r>
    </w:p>
    <w:p w:rsidR="00FD297F" w:rsidRDefault="00FD297F" w:rsidP="00FD297F">
      <w:pPr>
        <w:pStyle w:val="AH5Sec"/>
      </w:pPr>
      <w:bookmarkStart w:id="1170" w:name="_Toc521500879"/>
      <w:r w:rsidRPr="00AC1AD6">
        <w:rPr>
          <w:rStyle w:val="CharSectNo"/>
        </w:rPr>
        <w:t>885</w:t>
      </w:r>
      <w:r>
        <w:tab/>
        <w:t>Determination of fees</w:t>
      </w:r>
      <w:bookmarkEnd w:id="1170"/>
    </w:p>
    <w:p w:rsidR="00FD297F" w:rsidRDefault="00FD297F" w:rsidP="00FD297F">
      <w:pPr>
        <w:pStyle w:val="Amain"/>
      </w:pPr>
      <w:r>
        <w:tab/>
        <w:t>(1)</w:t>
      </w:r>
      <w:r>
        <w:tab/>
        <w:t>The director</w:t>
      </w:r>
      <w:r>
        <w:noBreakHyphen/>
        <w:t>general may determine fees for this Act.</w:t>
      </w:r>
    </w:p>
    <w:p w:rsidR="00FD297F" w:rsidRDefault="00FD297F" w:rsidP="00FD297F">
      <w:pPr>
        <w:pStyle w:val="aNote"/>
      </w:pPr>
      <w:r w:rsidRPr="00D72DD6">
        <w:rPr>
          <w:rStyle w:val="charItals"/>
        </w:rPr>
        <w:t>Note</w:t>
      </w:r>
      <w:r>
        <w:tab/>
        <w:t xml:space="preserve">The </w:t>
      </w:r>
      <w:hyperlink r:id="rId524" w:tooltip="A2001-14" w:history="1">
        <w:r w:rsidRPr="0069554E">
          <w:rPr>
            <w:rStyle w:val="charCitHyperlinkAbbrev"/>
          </w:rPr>
          <w:t>Legislation Act</w:t>
        </w:r>
      </w:hyperlink>
      <w:r>
        <w:t xml:space="preserve"> contains provisions about the making of determinations and regulations relating to fees (see pt 6.3)</w:t>
      </w:r>
    </w:p>
    <w:p w:rsidR="00FD297F" w:rsidRDefault="00FD297F" w:rsidP="00FD297F">
      <w:pPr>
        <w:pStyle w:val="Amain"/>
      </w:pPr>
      <w:r>
        <w:tab/>
        <w:t>(2)</w:t>
      </w:r>
      <w:r>
        <w:tab/>
        <w:t>A determination is a disallowable instrument.</w:t>
      </w:r>
    </w:p>
    <w:p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525" w:tooltip="A2001-14" w:history="1">
        <w:r w:rsidRPr="0069554E">
          <w:rPr>
            <w:rStyle w:val="charCitHyperlinkAbbrev"/>
          </w:rPr>
          <w:t>Legislation Act</w:t>
        </w:r>
      </w:hyperlink>
      <w:r>
        <w:t>.</w:t>
      </w:r>
    </w:p>
    <w:p w:rsidR="00FD297F" w:rsidRDefault="00FD297F" w:rsidP="00FD297F">
      <w:pPr>
        <w:pStyle w:val="AH5Sec"/>
      </w:pPr>
      <w:bookmarkStart w:id="1171" w:name="_Toc521500880"/>
      <w:r w:rsidRPr="00AC1AD6">
        <w:rPr>
          <w:rStyle w:val="CharSectNo"/>
        </w:rPr>
        <w:t>886</w:t>
      </w:r>
      <w:r>
        <w:tab/>
        <w:t>Approved forms</w:t>
      </w:r>
      <w:bookmarkEnd w:id="1171"/>
    </w:p>
    <w:p w:rsidR="00FD297F" w:rsidRDefault="00FD297F" w:rsidP="00FD297F">
      <w:pPr>
        <w:pStyle w:val="Amain"/>
      </w:pPr>
      <w:r>
        <w:tab/>
        <w:t>(1)</w:t>
      </w:r>
      <w:r>
        <w:tab/>
        <w:t>The director</w:t>
      </w:r>
      <w:r>
        <w:noBreakHyphen/>
        <w:t>general may approve forms for this Act (other than for use in relation to the Childrens Court).</w:t>
      </w:r>
    </w:p>
    <w:p w:rsidR="00FD297F" w:rsidRDefault="00FD297F" w:rsidP="00FD297F">
      <w:pPr>
        <w:pStyle w:val="Amain"/>
      </w:pPr>
      <w:r>
        <w:tab/>
        <w:t>(2)</w:t>
      </w:r>
      <w:r>
        <w:tab/>
        <w:t>If the director</w:t>
      </w:r>
      <w:r>
        <w:noBreakHyphen/>
        <w:t>general approves a form for a particular purpose, the approved form must be used for that purpose.</w:t>
      </w:r>
    </w:p>
    <w:p w:rsidR="00FD297F" w:rsidRDefault="00FD297F" w:rsidP="00FD297F">
      <w:pPr>
        <w:pStyle w:val="aNote"/>
      </w:pPr>
      <w:r w:rsidRPr="00D72DD6">
        <w:rPr>
          <w:rStyle w:val="charItals"/>
        </w:rPr>
        <w:t>Note</w:t>
      </w:r>
      <w:r>
        <w:tab/>
        <w:t xml:space="preserve">For other provisions about forms, see the </w:t>
      </w:r>
      <w:hyperlink r:id="rId526" w:tooltip="A2001-14" w:history="1">
        <w:r w:rsidRPr="0069554E">
          <w:rPr>
            <w:rStyle w:val="charCitHyperlinkAbbrev"/>
          </w:rPr>
          <w:t>Legislation Act</w:t>
        </w:r>
      </w:hyperlink>
      <w:r>
        <w:t>, s 255.</w:t>
      </w:r>
    </w:p>
    <w:p w:rsidR="00FD297F" w:rsidRDefault="00FD297F" w:rsidP="00FD297F">
      <w:pPr>
        <w:pStyle w:val="Amain"/>
      </w:pPr>
      <w:r>
        <w:tab/>
        <w:t>(3)</w:t>
      </w:r>
      <w:r>
        <w:tab/>
        <w:t>An approved form is a notifiable instrument.</w:t>
      </w:r>
    </w:p>
    <w:p w:rsidR="00FD297F" w:rsidRDefault="00FD297F" w:rsidP="00FD297F">
      <w:pPr>
        <w:pStyle w:val="aNote"/>
      </w:pPr>
      <w:r w:rsidRPr="00D72DD6">
        <w:rPr>
          <w:rStyle w:val="charItals"/>
        </w:rPr>
        <w:t>Note</w:t>
      </w:r>
      <w:r>
        <w:tab/>
        <w:t xml:space="preserve">A notifiable instrument must be notified under the </w:t>
      </w:r>
      <w:hyperlink r:id="rId527" w:tooltip="A2001-14" w:history="1">
        <w:r w:rsidRPr="0069554E">
          <w:rPr>
            <w:rStyle w:val="charCitHyperlinkAbbrev"/>
          </w:rPr>
          <w:t>Legislation Act</w:t>
        </w:r>
      </w:hyperlink>
      <w:r>
        <w:t>.</w:t>
      </w:r>
    </w:p>
    <w:p w:rsidR="00FD297F" w:rsidRDefault="00FD297F" w:rsidP="00FD297F">
      <w:pPr>
        <w:pStyle w:val="AH5Sec"/>
      </w:pPr>
      <w:bookmarkStart w:id="1172" w:name="_Toc521500881"/>
      <w:r w:rsidRPr="00AC1AD6">
        <w:rPr>
          <w:rStyle w:val="CharSectNo"/>
        </w:rPr>
        <w:t>887</w:t>
      </w:r>
      <w:r>
        <w:tab/>
        <w:t>Standard-making power</w:t>
      </w:r>
      <w:bookmarkEnd w:id="1172"/>
    </w:p>
    <w:p w:rsidR="00FD297F" w:rsidRDefault="00FD297F" w:rsidP="00FD297F">
      <w:pPr>
        <w:pStyle w:val="Amain"/>
      </w:pPr>
      <w:r>
        <w:tab/>
        <w:t>(1)</w:t>
      </w:r>
      <w:r>
        <w:tab/>
        <w:t>The Minister may make standards for this Act.</w:t>
      </w:r>
    </w:p>
    <w:p w:rsidR="00FD297F" w:rsidRDefault="00FD297F" w:rsidP="00FD297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528" w:tooltip="A2001-14" w:history="1">
        <w:r w:rsidRPr="0069554E">
          <w:rPr>
            <w:rStyle w:val="charCitHyperlinkAbbrev"/>
          </w:rPr>
          <w:t>Legislation Act</w:t>
        </w:r>
      </w:hyperlink>
      <w:r>
        <w:t>, s 46).</w:t>
      </w:r>
    </w:p>
    <w:p w:rsidR="00FD297F" w:rsidRDefault="00FD297F" w:rsidP="00FD297F">
      <w:pPr>
        <w:pStyle w:val="Amain"/>
      </w:pPr>
      <w:r>
        <w:tab/>
        <w:t>(2)</w:t>
      </w:r>
      <w:r>
        <w:tab/>
        <w:t>The standards may make provision for the following:</w:t>
      </w:r>
    </w:p>
    <w:p w:rsidR="00FD297F" w:rsidRDefault="00FD297F" w:rsidP="00FD297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rsidR="00FD297F" w:rsidRDefault="00FD297F" w:rsidP="00FD297F">
      <w:pPr>
        <w:pStyle w:val="aNotepar"/>
      </w:pPr>
      <w:r w:rsidRPr="00D72DD6">
        <w:rPr>
          <w:rStyle w:val="charItals"/>
        </w:rPr>
        <w:t>Note</w:t>
      </w:r>
      <w:r>
        <w:tab/>
        <w:t>Family group conferences are dealt with in ch 3 and ch 12.</w:t>
      </w:r>
    </w:p>
    <w:p w:rsidR="00FD297F" w:rsidRPr="009F3944" w:rsidRDefault="00FD297F" w:rsidP="00FD297F">
      <w:pPr>
        <w:pStyle w:val="Apara"/>
      </w:pPr>
      <w:r>
        <w:tab/>
        <w:t>(</w:t>
      </w:r>
      <w:r w:rsidRPr="009F3944">
        <w:t>b)</w:t>
      </w:r>
      <w:r w:rsidRPr="009F3944">
        <w:tab/>
        <w:t>the operation of approved care and protection organisations (</w:t>
      </w:r>
      <w:r w:rsidRPr="009F3944">
        <w:rPr>
          <w:rStyle w:val="charBoldItals"/>
        </w:rPr>
        <w:t>care and protection organisation standards</w:t>
      </w:r>
      <w:r w:rsidRPr="009F3944">
        <w:t>);</w:t>
      </w:r>
    </w:p>
    <w:p w:rsidR="00FD297F" w:rsidRPr="009F3944" w:rsidRDefault="00FD297F" w:rsidP="00FD297F">
      <w:pPr>
        <w:pStyle w:val="aNotepar"/>
      </w:pPr>
      <w:r w:rsidRPr="009F3944">
        <w:rPr>
          <w:rStyle w:val="charItals"/>
        </w:rPr>
        <w:t>Note</w:t>
      </w:r>
      <w:r w:rsidRPr="009F3944">
        <w:rPr>
          <w:rStyle w:val="charItals"/>
        </w:rPr>
        <w:tab/>
      </w:r>
      <w:r w:rsidRPr="009F3944">
        <w:t>Approved care and protection organisations are dealt with in pt 10.4.</w:t>
      </w:r>
    </w:p>
    <w:p w:rsidR="00FD297F" w:rsidRDefault="00FD297F" w:rsidP="00FD297F">
      <w:pPr>
        <w:pStyle w:val="Apara"/>
        <w:keepNext/>
      </w:pPr>
      <w:r>
        <w:tab/>
        <w:t>(c)</w:t>
      </w:r>
      <w:r>
        <w:tab/>
        <w:t>the conduct of drug testing under a drug use provision in a care and protection order (</w:t>
      </w:r>
      <w:r w:rsidRPr="00D72DD6">
        <w:rPr>
          <w:rStyle w:val="charBoldItals"/>
        </w:rPr>
        <w:t>drug testing standards</w:t>
      </w:r>
      <w:r>
        <w:t>);</w:t>
      </w:r>
    </w:p>
    <w:p w:rsidR="00FD297F" w:rsidRDefault="00FD297F" w:rsidP="00FD297F">
      <w:pPr>
        <w:pStyle w:val="aNotepar"/>
      </w:pPr>
      <w:r w:rsidRPr="00D72DD6">
        <w:rPr>
          <w:rStyle w:val="charItals"/>
        </w:rPr>
        <w:t>Note</w:t>
      </w:r>
      <w:r>
        <w:tab/>
        <w:t>Drug use provisions in care and protection orders are dealt with in pt 14.9.</w:t>
      </w:r>
    </w:p>
    <w:p w:rsidR="00FD297F" w:rsidRDefault="00FD297F" w:rsidP="00FD297F">
      <w:pPr>
        <w:pStyle w:val="Apara"/>
        <w:keepNext/>
      </w:pPr>
      <w:r>
        <w:tab/>
        <w:t>(d)</w:t>
      </w:r>
      <w:r>
        <w:tab/>
        <w:t>the care to be provided for children and young people by out</w:t>
      </w:r>
      <w:r>
        <w:noBreakHyphen/>
        <w:t>of-home carers (</w:t>
      </w:r>
      <w:r w:rsidRPr="00D72DD6">
        <w:rPr>
          <w:rStyle w:val="charBoldItals"/>
        </w:rPr>
        <w:t>out-of-home care standards</w:t>
      </w:r>
      <w:r>
        <w:t>);</w:t>
      </w:r>
    </w:p>
    <w:p w:rsidR="00FD297F" w:rsidRDefault="00FD297F" w:rsidP="00FD297F">
      <w:pPr>
        <w:pStyle w:val="aNotepar"/>
      </w:pPr>
      <w:r w:rsidRPr="00D72DD6">
        <w:rPr>
          <w:rStyle w:val="charItals"/>
        </w:rPr>
        <w:t>Note</w:t>
      </w:r>
      <w:r>
        <w:tab/>
        <w:t>Out-of-home care is dealt with in pt 15.4.</w:t>
      </w:r>
    </w:p>
    <w:p w:rsidR="00FD297F" w:rsidRDefault="00FD297F" w:rsidP="00FD297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rsidR="00FD297F" w:rsidRDefault="00FD297F" w:rsidP="00FD297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rsidR="00FD297F" w:rsidRDefault="00FD297F" w:rsidP="00FD297F">
      <w:pPr>
        <w:pStyle w:val="Apara"/>
      </w:pPr>
      <w:r>
        <w:tab/>
        <w:t>(f)</w:t>
      </w:r>
      <w:r>
        <w:tab/>
        <w:t>the operation of childcare services (</w:t>
      </w:r>
      <w:r w:rsidRPr="00D72DD6">
        <w:rPr>
          <w:rStyle w:val="charBoldItals"/>
        </w:rPr>
        <w:t>childcare services standards</w:t>
      </w:r>
      <w:r>
        <w:t>);</w:t>
      </w:r>
    </w:p>
    <w:p w:rsidR="00FD297F" w:rsidRDefault="00FD297F" w:rsidP="00FD297F">
      <w:pPr>
        <w:pStyle w:val="aNotepar"/>
      </w:pPr>
      <w:r w:rsidRPr="00D72DD6">
        <w:rPr>
          <w:rStyle w:val="charItals"/>
        </w:rPr>
        <w:t>Note</w:t>
      </w:r>
      <w:r>
        <w:tab/>
        <w:t>Childcare services are dealt with in ch 20.</w:t>
      </w:r>
    </w:p>
    <w:p w:rsidR="00FD297F" w:rsidRDefault="00FD297F" w:rsidP="00FD297F">
      <w:pPr>
        <w:pStyle w:val="Apara"/>
      </w:pPr>
      <w:r>
        <w:tab/>
        <w:t>(g)</w:t>
      </w:r>
      <w:r>
        <w:tab/>
        <w:t>employers of children and young people (</w:t>
      </w:r>
      <w:r w:rsidRPr="00D72DD6">
        <w:rPr>
          <w:rStyle w:val="charBoldItals"/>
        </w:rPr>
        <w:t>children and young people employment standards</w:t>
      </w:r>
      <w:r>
        <w:t>);</w:t>
      </w:r>
    </w:p>
    <w:p w:rsidR="00FD297F" w:rsidRDefault="00FD297F" w:rsidP="00FD297F">
      <w:pPr>
        <w:pStyle w:val="aNotepar"/>
      </w:pPr>
      <w:r w:rsidRPr="00D72DD6">
        <w:rPr>
          <w:rStyle w:val="charItals"/>
        </w:rPr>
        <w:t>Note</w:t>
      </w:r>
      <w:r>
        <w:tab/>
        <w:t>Employment of children and young people is dealt with in ch 21.</w:t>
      </w:r>
    </w:p>
    <w:p w:rsidR="00FD297F" w:rsidRDefault="00FD297F" w:rsidP="00FD297F">
      <w:pPr>
        <w:pStyle w:val="Apara"/>
      </w:pPr>
      <w:r>
        <w:tab/>
        <w:t>(h)</w:t>
      </w:r>
      <w:r>
        <w:tab/>
        <w:t>the requirements for the operation of work experience programs (</w:t>
      </w:r>
      <w:r w:rsidRPr="00D72DD6">
        <w:rPr>
          <w:rStyle w:val="charBoldItals"/>
        </w:rPr>
        <w:t>work experience standards</w:t>
      </w:r>
      <w:r>
        <w:t>);</w:t>
      </w:r>
    </w:p>
    <w:p w:rsidR="00FD297F" w:rsidRDefault="00FD297F" w:rsidP="00FD297F">
      <w:pPr>
        <w:pStyle w:val="aNotepar"/>
      </w:pPr>
      <w:r w:rsidRPr="00D72DD6">
        <w:rPr>
          <w:rStyle w:val="charItals"/>
        </w:rPr>
        <w:t>Note</w:t>
      </w:r>
      <w:r w:rsidRPr="00D72DD6">
        <w:rPr>
          <w:rStyle w:val="charItals"/>
        </w:rPr>
        <w:tab/>
      </w:r>
      <w:r>
        <w:t>Work experience programs are dealt with in pt 21.2.</w:t>
      </w:r>
    </w:p>
    <w:p w:rsidR="00FD297F" w:rsidRDefault="00FD297F" w:rsidP="00FD297F">
      <w:pPr>
        <w:pStyle w:val="Apara"/>
      </w:pPr>
      <w:r>
        <w:tab/>
        <w:t>(i)</w:t>
      </w:r>
      <w:r>
        <w:tab/>
        <w:t>research involving children and young people (</w:t>
      </w:r>
      <w:r w:rsidRPr="00D72DD6">
        <w:rPr>
          <w:rStyle w:val="charBoldItals"/>
        </w:rPr>
        <w:t>research standards</w:t>
      </w:r>
      <w:r>
        <w:t xml:space="preserve">); </w:t>
      </w:r>
    </w:p>
    <w:p w:rsidR="00FD297F" w:rsidRDefault="00FD297F" w:rsidP="00FD297F">
      <w:pPr>
        <w:pStyle w:val="aNotepar"/>
      </w:pPr>
      <w:r w:rsidRPr="00D72DD6">
        <w:rPr>
          <w:rStyle w:val="charItals"/>
        </w:rPr>
        <w:t>Note</w:t>
      </w:r>
      <w:r w:rsidRPr="00D72DD6">
        <w:rPr>
          <w:rStyle w:val="charItals"/>
        </w:rPr>
        <w:tab/>
      </w:r>
      <w:r>
        <w:t>Research is dealt with in ch 22.</w:t>
      </w:r>
    </w:p>
    <w:p w:rsidR="00FD297F" w:rsidRDefault="00FD297F" w:rsidP="00FD297F">
      <w:pPr>
        <w:pStyle w:val="Apara"/>
      </w:pPr>
      <w:r>
        <w:tab/>
        <w:t>(j)</w:t>
      </w:r>
      <w:r>
        <w:tab/>
        <w:t>the giving and seeking of protected information by the director</w:t>
      </w:r>
      <w:r>
        <w:noBreakHyphen/>
        <w:t>general under chapter 25 (</w:t>
      </w:r>
      <w:r w:rsidRPr="00D72DD6">
        <w:rPr>
          <w:rStyle w:val="charBoldItals"/>
        </w:rPr>
        <w:t>information sharing standards</w:t>
      </w:r>
      <w:r>
        <w:t>).</w:t>
      </w:r>
    </w:p>
    <w:p w:rsidR="00FD297F" w:rsidRDefault="00FD297F" w:rsidP="00FD297F">
      <w:pPr>
        <w:pStyle w:val="Amain"/>
        <w:keepNext/>
      </w:pPr>
      <w:r>
        <w:tab/>
        <w:t>(3)</w:t>
      </w:r>
      <w:r>
        <w:tab/>
        <w:t>A standard is a disallowable instrument.</w:t>
      </w:r>
    </w:p>
    <w:p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529" w:tooltip="A2001-14" w:history="1">
        <w:r w:rsidRPr="0069554E">
          <w:rPr>
            <w:rStyle w:val="charCitHyperlinkAbbrev"/>
          </w:rPr>
          <w:t>Legislation Act</w:t>
        </w:r>
      </w:hyperlink>
      <w:r>
        <w:t>.</w:t>
      </w:r>
    </w:p>
    <w:p w:rsidR="00FD297F" w:rsidRDefault="00FD297F" w:rsidP="00FD297F">
      <w:pPr>
        <w:pStyle w:val="AH5Sec"/>
      </w:pPr>
      <w:bookmarkStart w:id="1173" w:name="_Toc521500882"/>
      <w:r w:rsidRPr="00AC1AD6">
        <w:rPr>
          <w:rStyle w:val="CharSectNo"/>
        </w:rPr>
        <w:t>888</w:t>
      </w:r>
      <w:r>
        <w:tab/>
        <w:t>Regulation-making power</w:t>
      </w:r>
      <w:bookmarkEnd w:id="1173"/>
    </w:p>
    <w:p w:rsidR="00FD297F" w:rsidRDefault="00FD297F" w:rsidP="00FD297F">
      <w:pPr>
        <w:pStyle w:val="Amain"/>
        <w:keepNext/>
      </w:pPr>
      <w:r>
        <w:tab/>
        <w:t>(1)</w:t>
      </w:r>
      <w:r>
        <w:tab/>
        <w:t>The Executive may make regulations for this Act.</w:t>
      </w:r>
    </w:p>
    <w:p w:rsidR="00FD297F" w:rsidRDefault="00FD297F" w:rsidP="00FD297F">
      <w:pPr>
        <w:pStyle w:val="aNote"/>
      </w:pPr>
      <w:r w:rsidRPr="00D72DD6">
        <w:rPr>
          <w:rStyle w:val="charItals"/>
        </w:rPr>
        <w:t>Note</w:t>
      </w:r>
      <w:r>
        <w:tab/>
        <w:t xml:space="preserve">A regulation must be notified, and presented to the Legislative Assembly, under the </w:t>
      </w:r>
      <w:hyperlink r:id="rId530" w:tooltip="A2001-14" w:history="1">
        <w:r w:rsidRPr="0069554E">
          <w:rPr>
            <w:rStyle w:val="charCitHyperlinkAbbrev"/>
          </w:rPr>
          <w:t>Legislation Act</w:t>
        </w:r>
      </w:hyperlink>
      <w:r>
        <w:t>.</w:t>
      </w:r>
    </w:p>
    <w:p w:rsidR="00FD297F" w:rsidRDefault="00FD297F" w:rsidP="00FD297F">
      <w:pPr>
        <w:pStyle w:val="Amain"/>
      </w:pPr>
      <w:r>
        <w:tab/>
        <w:t>(2)</w:t>
      </w:r>
      <w:r>
        <w:tab/>
        <w:t>A regulation may make provision for—</w:t>
      </w:r>
    </w:p>
    <w:p w:rsidR="00FD297F" w:rsidRDefault="00FD297F" w:rsidP="00FD297F">
      <w:pPr>
        <w:pStyle w:val="Apara"/>
      </w:pPr>
      <w:r>
        <w:tab/>
        <w:t>(a)</w:t>
      </w:r>
      <w:r>
        <w:tab/>
        <w:t>the duties of people in charge of detention places; and</w:t>
      </w:r>
    </w:p>
    <w:p w:rsidR="00FD297F" w:rsidRDefault="00FD297F" w:rsidP="00FD297F">
      <w:pPr>
        <w:pStyle w:val="Apara"/>
      </w:pPr>
      <w:r>
        <w:tab/>
        <w:t>(b)</w:t>
      </w:r>
      <w:r>
        <w:tab/>
        <w:t>the health and safety (including medical examinations) of children or young people, and other people, at places of detention; and</w:t>
      </w:r>
    </w:p>
    <w:p w:rsidR="00FD297F" w:rsidRDefault="00FD297F" w:rsidP="00FD297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rsidR="00FD297F" w:rsidRDefault="00FD297F" w:rsidP="00FD297F">
      <w:pPr>
        <w:pStyle w:val="Asubpara"/>
      </w:pPr>
      <w:r>
        <w:tab/>
        <w:t>(i)</w:t>
      </w:r>
      <w:r>
        <w:tab/>
        <w:t>injury management;</w:t>
      </w:r>
    </w:p>
    <w:p w:rsidR="00FD297F" w:rsidRDefault="00FD297F" w:rsidP="00FD297F">
      <w:pPr>
        <w:pStyle w:val="Asubpara"/>
      </w:pPr>
      <w:r>
        <w:tab/>
        <w:t>(ii)</w:t>
      </w:r>
      <w:r>
        <w:tab/>
        <w:t>compensation for a permanent injury;</w:t>
      </w:r>
    </w:p>
    <w:p w:rsidR="00FD297F" w:rsidRDefault="00FD297F" w:rsidP="00FD297F">
      <w:pPr>
        <w:pStyle w:val="Asubpara"/>
      </w:pPr>
      <w:r>
        <w:tab/>
        <w:t>(iii)</w:t>
      </w:r>
      <w:r>
        <w:tab/>
        <w:t>vocational rehabilitation;</w:t>
      </w:r>
    </w:p>
    <w:p w:rsidR="00FD297F" w:rsidRDefault="00FD297F" w:rsidP="00FD297F">
      <w:pPr>
        <w:pStyle w:val="Asubpara"/>
      </w:pPr>
      <w:r>
        <w:tab/>
        <w:t>(iv)</w:t>
      </w:r>
      <w:r>
        <w:tab/>
        <w:t>death benefits; and</w:t>
      </w:r>
    </w:p>
    <w:p w:rsidR="00FD297F" w:rsidRDefault="00FD297F" w:rsidP="00FD297F">
      <w:pPr>
        <w:pStyle w:val="Apara"/>
      </w:pPr>
      <w:r>
        <w:tab/>
        <w:t>(d)</w:t>
      </w:r>
      <w:r>
        <w:tab/>
        <w:t>travel and transport arrangements for children or young people, and other people, performing community service; and</w:t>
      </w:r>
    </w:p>
    <w:p w:rsidR="00FD297F" w:rsidRDefault="00FD297F" w:rsidP="00FD297F">
      <w:pPr>
        <w:pStyle w:val="Apara"/>
      </w:pPr>
      <w:r>
        <w:tab/>
        <w:t>(e)</w:t>
      </w:r>
      <w:r>
        <w:tab/>
        <w:t>the discipline and security (including the use of force, inspection of mail, and the use of video surveillance and other monitoring devices) at or for places of detention; and</w:t>
      </w:r>
    </w:p>
    <w:p w:rsidR="00FD297F" w:rsidRDefault="00FD297F" w:rsidP="00FD297F">
      <w:pPr>
        <w:pStyle w:val="Apara"/>
      </w:pPr>
      <w:r>
        <w:tab/>
        <w:t>(f)</w:t>
      </w:r>
      <w:r>
        <w:tab/>
        <w:t>the safety, management and good order of places of detention.</w:t>
      </w:r>
    </w:p>
    <w:p w:rsidR="00FD297F" w:rsidRDefault="00FD297F" w:rsidP="00FD297F">
      <w:pPr>
        <w:pStyle w:val="Amain"/>
      </w:pPr>
      <w:r>
        <w:tab/>
        <w:t>(3)</w:t>
      </w:r>
      <w:r>
        <w:tab/>
        <w:t>A regulation may also prescribe offences for contraventions of the regulation and prescribe maximum penalties of not more than 10 penalty units for offences against the regulation.</w:t>
      </w:r>
    </w:p>
    <w:p w:rsidR="00FD297F" w:rsidRDefault="00FD297F" w:rsidP="00FD297F">
      <w:pPr>
        <w:pStyle w:val="Amain"/>
        <w:keepNext/>
      </w:pPr>
      <w:r>
        <w:tab/>
        <w:t>(4)</w:t>
      </w:r>
      <w:r>
        <w:tab/>
        <w:t>In this section:</w:t>
      </w:r>
    </w:p>
    <w:p w:rsidR="00FD297F" w:rsidRDefault="00FD297F" w:rsidP="00FD297F">
      <w:pPr>
        <w:pStyle w:val="aDef"/>
        <w:keepNext/>
      </w:pPr>
      <w:r w:rsidRPr="00D72DD6">
        <w:rPr>
          <w:rStyle w:val="charBoldItals"/>
        </w:rPr>
        <w:t>injury</w:t>
      </w:r>
      <w:r>
        <w:t xml:space="preserve"> includes—</w:t>
      </w:r>
    </w:p>
    <w:p w:rsidR="00FD297F" w:rsidRDefault="00FD297F" w:rsidP="00FD297F">
      <w:pPr>
        <w:pStyle w:val="aDefpara"/>
      </w:pPr>
      <w:r>
        <w:tab/>
        <w:t>(a)</w:t>
      </w:r>
      <w:r>
        <w:tab/>
        <w:t>disease; and</w:t>
      </w:r>
    </w:p>
    <w:p w:rsidR="00FD297F" w:rsidRDefault="00FD297F" w:rsidP="00FD297F">
      <w:pPr>
        <w:pStyle w:val="aDefpara"/>
      </w:pPr>
      <w:r>
        <w:tab/>
        <w:t>(b)</w:t>
      </w:r>
      <w:r>
        <w:tab/>
        <w:t>aggravation, acceleration and recurrence of an injury or disease.</w:t>
      </w:r>
    </w:p>
    <w:p w:rsidR="00FD297F" w:rsidRPr="00B61160" w:rsidRDefault="00FD297F" w:rsidP="00FD297F">
      <w:pPr>
        <w:pStyle w:val="PageBreak"/>
      </w:pPr>
      <w:r w:rsidRPr="00B61160">
        <w:br w:type="page"/>
      </w:r>
    </w:p>
    <w:p w:rsidR="00FD297F" w:rsidRPr="00AC1AD6" w:rsidRDefault="00FD297F" w:rsidP="00FD297F">
      <w:pPr>
        <w:pStyle w:val="AH1Chapter"/>
      </w:pPr>
      <w:bookmarkStart w:id="1174" w:name="_Toc521500883"/>
      <w:r w:rsidRPr="00AC1AD6">
        <w:rPr>
          <w:rStyle w:val="CharChapNo"/>
        </w:rPr>
        <w:t>Chapter 29</w:t>
      </w:r>
      <w:r w:rsidRPr="0039267F">
        <w:tab/>
      </w:r>
      <w:r w:rsidRPr="00AC1AD6">
        <w:rPr>
          <w:rStyle w:val="CharChapText"/>
        </w:rPr>
        <w:t>Transitional—Children and Young People Amendment Act 2015 (No 3)</w:t>
      </w:r>
      <w:bookmarkEnd w:id="1174"/>
    </w:p>
    <w:p w:rsidR="00FD297F" w:rsidRPr="0039267F" w:rsidRDefault="00FD297F" w:rsidP="00FD297F">
      <w:pPr>
        <w:pStyle w:val="AH5Sec"/>
      </w:pPr>
      <w:bookmarkStart w:id="1175" w:name="_Toc521500884"/>
      <w:r w:rsidRPr="00AC1AD6">
        <w:rPr>
          <w:rStyle w:val="CharSectNo"/>
        </w:rPr>
        <w:t>981</w:t>
      </w:r>
      <w:r w:rsidRPr="0039267F">
        <w:tab/>
        <w:t>Definitions—ch 29</w:t>
      </w:r>
      <w:bookmarkEnd w:id="1175"/>
    </w:p>
    <w:p w:rsidR="00FD297F" w:rsidRPr="0039267F" w:rsidRDefault="00FD297F" w:rsidP="00FD297F">
      <w:pPr>
        <w:pStyle w:val="Amainreturn"/>
        <w:rPr>
          <w:lang w:eastAsia="en-AU"/>
        </w:rPr>
      </w:pPr>
      <w:r w:rsidRPr="0039267F">
        <w:rPr>
          <w:lang w:eastAsia="en-AU"/>
        </w:rPr>
        <w:t>In this chapter:</w:t>
      </w:r>
    </w:p>
    <w:p w:rsidR="00FD297F" w:rsidRPr="0039267F" w:rsidRDefault="00FD297F" w:rsidP="00FD297F">
      <w:pPr>
        <w:pStyle w:val="aDef"/>
        <w:numPr>
          <w:ilvl w:val="5"/>
          <w:numId w:val="0"/>
        </w:numPr>
        <w:ind w:left="1100"/>
      </w:pPr>
      <w:r w:rsidRPr="0039267F">
        <w:rPr>
          <w:rStyle w:val="charBoldItals"/>
        </w:rPr>
        <w:t xml:space="preserve">as amended </w:t>
      </w:r>
      <w:r w:rsidRPr="0039267F">
        <w:t xml:space="preserve">means as amended by </w:t>
      </w:r>
      <w:r w:rsidRPr="0039267F">
        <w:rPr>
          <w:lang w:eastAsia="en-AU"/>
        </w:rPr>
        <w:t xml:space="preserve">the </w:t>
      </w:r>
      <w:hyperlink r:id="rId531" w:tooltip="A2015-46" w:history="1">
        <w:r w:rsidRPr="00B61160">
          <w:rPr>
            <w:rStyle w:val="charCitHyperlinkItal"/>
          </w:rPr>
          <w:t>Children and Young People Amendment Act 2015 (No 3)</w:t>
        </w:r>
      </w:hyperlink>
      <w:r w:rsidRPr="0039267F">
        <w:t>.</w:t>
      </w:r>
    </w:p>
    <w:p w:rsidR="00FD297F" w:rsidRPr="0039267F" w:rsidRDefault="00FD297F" w:rsidP="00FD297F">
      <w:pPr>
        <w:pStyle w:val="aDef"/>
        <w:numPr>
          <w:ilvl w:val="5"/>
          <w:numId w:val="0"/>
        </w:numPr>
        <w:ind w:left="1100"/>
        <w:rPr>
          <w:lang w:eastAsia="en-AU"/>
        </w:rPr>
      </w:pPr>
      <w:r w:rsidRPr="0039267F">
        <w:rPr>
          <w:rStyle w:val="charBoldItals"/>
        </w:rPr>
        <w:t>commencement day</w:t>
      </w:r>
      <w:r w:rsidRPr="0039267F">
        <w:rPr>
          <w:lang w:eastAsia="en-AU"/>
        </w:rPr>
        <w:t xml:space="preserve"> means the day the </w:t>
      </w:r>
      <w:hyperlink r:id="rId532" w:tooltip="A2015-46" w:history="1">
        <w:r w:rsidRPr="00B61160">
          <w:rPr>
            <w:rStyle w:val="charCitHyperlinkItal"/>
          </w:rPr>
          <w:t>Children and Young People Amendment Act 2015 (No 3)</w:t>
        </w:r>
      </w:hyperlink>
      <w:r w:rsidRPr="0039267F">
        <w:rPr>
          <w:lang w:eastAsia="en-AU"/>
        </w:rPr>
        <w:t>, section 3 commences.</w:t>
      </w:r>
    </w:p>
    <w:p w:rsidR="00FD297F" w:rsidRPr="0039267F" w:rsidRDefault="00FD297F" w:rsidP="00FD297F">
      <w:pPr>
        <w:pStyle w:val="AH5Sec"/>
      </w:pPr>
      <w:bookmarkStart w:id="1176" w:name="_Toc521500885"/>
      <w:r w:rsidRPr="00AC1AD6">
        <w:rPr>
          <w:rStyle w:val="CharSectNo"/>
        </w:rPr>
        <w:t>982</w:t>
      </w:r>
      <w:r w:rsidRPr="0039267F">
        <w:tab/>
        <w:t>Foster care service to be approved kinship and foster care organisation</w:t>
      </w:r>
      <w:bookmarkEnd w:id="1176"/>
    </w:p>
    <w:p w:rsidR="00FD297F" w:rsidRPr="0039267F" w:rsidRDefault="00FD297F" w:rsidP="00FD297F">
      <w:pPr>
        <w:pStyle w:val="Amain"/>
      </w:pPr>
      <w:r w:rsidRPr="0039267F">
        <w:tab/>
        <w:t>(1)</w:t>
      </w:r>
      <w:r w:rsidRPr="0039267F">
        <w:tab/>
        <w:t>This section applies if, immediately before the commencement day, an approved care and protection organisation holds—</w:t>
      </w:r>
    </w:p>
    <w:p w:rsidR="00FD297F" w:rsidRPr="0039267F" w:rsidRDefault="00FD297F" w:rsidP="00FD297F">
      <w:pPr>
        <w:pStyle w:val="Apara"/>
      </w:pPr>
      <w:r w:rsidRPr="0039267F">
        <w:tab/>
        <w:t>(a)</w:t>
      </w:r>
      <w:r w:rsidRPr="0039267F">
        <w:tab/>
        <w:t>an approval under section 63 (Director</w:t>
      </w:r>
      <w:r w:rsidRPr="0039267F">
        <w:noBreakHyphen/>
        <w:t xml:space="preserve">general may approve suitable entity for purpose) as a suitable entity for the purpose of providing a foster care service under section 517 (Authorisation of foster care service) (an </w:t>
      </w:r>
      <w:r w:rsidRPr="0039267F">
        <w:rPr>
          <w:rStyle w:val="charBoldItals"/>
        </w:rPr>
        <w:t>old approval</w:t>
      </w:r>
      <w:r w:rsidRPr="0039267F">
        <w:t>); and</w:t>
      </w:r>
    </w:p>
    <w:p w:rsidR="00FD297F" w:rsidRPr="0039267F" w:rsidRDefault="00FD297F" w:rsidP="00FD297F">
      <w:pPr>
        <w:pStyle w:val="Apara"/>
      </w:pPr>
      <w:r w:rsidRPr="0039267F">
        <w:tab/>
        <w:t>(b)</w:t>
      </w:r>
      <w:r w:rsidRPr="0039267F">
        <w:tab/>
        <w:t>an authorisation under section 517 as a foster care service.</w:t>
      </w:r>
    </w:p>
    <w:p w:rsidR="00FD297F" w:rsidRPr="0039267F" w:rsidRDefault="00FD297F" w:rsidP="00FD297F">
      <w:pPr>
        <w:pStyle w:val="Amain"/>
      </w:pPr>
      <w:r w:rsidRPr="0039267F">
        <w:tab/>
        <w:t>(2)</w:t>
      </w:r>
      <w:r w:rsidRPr="0039267F">
        <w:tab/>
        <w:t xml:space="preserve">The organisation’s old approval is, on the commencement day, taken to be an approval under section 63 as a suitable entity for the purpose of kinship and foster care (a </w:t>
      </w:r>
      <w:r w:rsidRPr="0039267F">
        <w:rPr>
          <w:rStyle w:val="charBoldItals"/>
        </w:rPr>
        <w:t>new approval</w:t>
      </w:r>
      <w:r w:rsidRPr="0039267F">
        <w:t>)—</w:t>
      </w:r>
    </w:p>
    <w:p w:rsidR="00FD297F" w:rsidRPr="0039267F" w:rsidRDefault="00FD297F" w:rsidP="00FD297F">
      <w:pPr>
        <w:pStyle w:val="Apara"/>
      </w:pPr>
      <w:r w:rsidRPr="0039267F">
        <w:tab/>
        <w:t>(a)</w:t>
      </w:r>
      <w:r w:rsidRPr="0039267F">
        <w:tab/>
        <w:t>in the same terms as the old approval; and</w:t>
      </w:r>
    </w:p>
    <w:p w:rsidR="00FD297F" w:rsidRPr="0039267F" w:rsidRDefault="00FD297F" w:rsidP="00FD297F">
      <w:pPr>
        <w:pStyle w:val="Apara"/>
      </w:pPr>
      <w:r w:rsidRPr="0039267F">
        <w:tab/>
        <w:t>(b)</w:t>
      </w:r>
      <w:r w:rsidRPr="0039267F">
        <w:tab/>
        <w:t>subject to the same conditions as the old approval.</w:t>
      </w:r>
    </w:p>
    <w:p w:rsidR="00FD297F" w:rsidRPr="0039267F" w:rsidRDefault="00FD297F" w:rsidP="00FD297F">
      <w:pPr>
        <w:pStyle w:val="Amain"/>
      </w:pPr>
      <w:r w:rsidRPr="0039267F">
        <w:tab/>
        <w:t>(3)</w:t>
      </w:r>
      <w:r w:rsidRPr="0039267F">
        <w:tab/>
        <w:t>The new approval expires when the first of the following happens:</w:t>
      </w:r>
    </w:p>
    <w:p w:rsidR="00FD297F" w:rsidRPr="0039267F" w:rsidRDefault="00FD297F" w:rsidP="00FD297F">
      <w:pPr>
        <w:pStyle w:val="Apara"/>
      </w:pPr>
      <w:r w:rsidRPr="0039267F">
        <w:tab/>
        <w:t>(a)</w:t>
      </w:r>
      <w:r w:rsidRPr="0039267F">
        <w:tab/>
        <w:t>if an expiry day is stated in the approval—the expiry day;</w:t>
      </w:r>
    </w:p>
    <w:p w:rsidR="00FD297F" w:rsidRPr="0039267F" w:rsidRDefault="00FD297F" w:rsidP="00FD297F">
      <w:pPr>
        <w:pStyle w:val="Apara"/>
      </w:pPr>
      <w:r w:rsidRPr="0039267F">
        <w:tab/>
        <w:t>(b)</w:t>
      </w:r>
      <w:r w:rsidRPr="0039267F">
        <w:tab/>
        <w:t>the approval is repealed;</w:t>
      </w:r>
    </w:p>
    <w:p w:rsidR="00FD297F" w:rsidRPr="0039267F" w:rsidRDefault="00FD297F" w:rsidP="00FD297F">
      <w:pPr>
        <w:pStyle w:val="Apara"/>
      </w:pPr>
      <w:r w:rsidRPr="0039267F">
        <w:tab/>
        <w:t>(c)</w:t>
      </w:r>
      <w:r w:rsidRPr="0039267F">
        <w:tab/>
        <w:t>the director-general issues an approval under section 63 for the organisation for the purpose of kinship and foster care.</w:t>
      </w:r>
    </w:p>
    <w:p w:rsidR="00FD297F" w:rsidRPr="0039267F" w:rsidRDefault="00FD297F" w:rsidP="00FD297F">
      <w:pPr>
        <w:pStyle w:val="AH5Sec"/>
      </w:pPr>
      <w:bookmarkStart w:id="1177" w:name="_Toc521500886"/>
      <w:r w:rsidRPr="00AC1AD6">
        <w:rPr>
          <w:rStyle w:val="CharSectNo"/>
        </w:rPr>
        <w:t>983</w:t>
      </w:r>
      <w:r w:rsidRPr="0039267F">
        <w:tab/>
        <w:t>Authorisation of kinship carers</w:t>
      </w:r>
      <w:bookmarkEnd w:id="1177"/>
    </w:p>
    <w:p w:rsidR="00FD297F" w:rsidRPr="0039267F" w:rsidRDefault="00FD297F" w:rsidP="00FD297F">
      <w:pPr>
        <w:pStyle w:val="Amain"/>
      </w:pPr>
      <w:r w:rsidRPr="0039267F">
        <w:tab/>
        <w:t>(1)</w:t>
      </w:r>
      <w:r w:rsidRPr="0039267F">
        <w:tab/>
        <w:t>This section applies if, immediately before the commencement day, a person holds—</w:t>
      </w:r>
    </w:p>
    <w:p w:rsidR="00FD297F" w:rsidRPr="0039267F" w:rsidRDefault="00FD297F" w:rsidP="00FD297F">
      <w:pPr>
        <w:pStyle w:val="Apara"/>
      </w:pPr>
      <w:r w:rsidRPr="0039267F">
        <w:tab/>
        <w:t>(a)</w:t>
      </w:r>
      <w:r w:rsidRPr="0039267F">
        <w:tab/>
        <w:t>an approval under section 63 (Director</w:t>
      </w:r>
      <w:r w:rsidRPr="0039267F">
        <w:noBreakHyphen/>
        <w:t xml:space="preserve">general may approve suitable entity for purpose) as a suitable entity for the purpose of providing kinship care for a child or young person under section 516 (Kinship carer—specific parental authority) (an </w:t>
      </w:r>
      <w:r w:rsidRPr="0039267F">
        <w:rPr>
          <w:rStyle w:val="charBoldItals"/>
        </w:rPr>
        <w:t>old approval</w:t>
      </w:r>
      <w:r w:rsidRPr="0039267F">
        <w:t>); and</w:t>
      </w:r>
    </w:p>
    <w:p w:rsidR="00FD297F" w:rsidRPr="0039267F" w:rsidRDefault="00FD297F" w:rsidP="00FD297F">
      <w:pPr>
        <w:pStyle w:val="Apara"/>
      </w:pPr>
      <w:r w:rsidRPr="0039267F">
        <w:tab/>
        <w:t>(b)</w:t>
      </w:r>
      <w:r w:rsidRPr="0039267F">
        <w:tab/>
        <w:t xml:space="preserve">an authorisation under section 516 as a kinship carer for a child or young person (an </w:t>
      </w:r>
      <w:r w:rsidRPr="0039267F">
        <w:rPr>
          <w:rStyle w:val="charBoldItals"/>
        </w:rPr>
        <w:t>old kinship carer authorisation</w:t>
      </w:r>
      <w:r w:rsidRPr="0039267F">
        <w:t>).</w:t>
      </w:r>
    </w:p>
    <w:p w:rsidR="00FD297F" w:rsidRPr="0039267F" w:rsidRDefault="00FD297F" w:rsidP="00FD297F">
      <w:pPr>
        <w:pStyle w:val="Amain"/>
      </w:pPr>
      <w:r w:rsidRPr="0039267F">
        <w:tab/>
        <w:t>(2)</w:t>
      </w:r>
      <w:r w:rsidRPr="0039267F">
        <w:tab/>
        <w:t>The person’s old approval is, on the commencement day, taken to be an approval under section 514B (Approved carers—director</w:t>
      </w:r>
      <w:r w:rsidRPr="0039267F">
        <w:noBreakHyphen/>
        <w:t xml:space="preserve">general may approve) (a </w:t>
      </w:r>
      <w:r w:rsidRPr="0039267F">
        <w:rPr>
          <w:rStyle w:val="charBoldItals"/>
        </w:rPr>
        <w:t>new approval</w:t>
      </w:r>
      <w:r w:rsidRPr="0039267F">
        <w:t>)—</w:t>
      </w:r>
    </w:p>
    <w:p w:rsidR="00FD297F" w:rsidRPr="0039267F" w:rsidRDefault="00FD297F" w:rsidP="00FD297F">
      <w:pPr>
        <w:pStyle w:val="Apara"/>
      </w:pPr>
      <w:r w:rsidRPr="0039267F">
        <w:tab/>
        <w:t>(a)</w:t>
      </w:r>
      <w:r w:rsidRPr="0039267F">
        <w:tab/>
        <w:t>in the same terms as the old approval; and</w:t>
      </w:r>
    </w:p>
    <w:p w:rsidR="00FD297F" w:rsidRPr="0039267F" w:rsidRDefault="00FD297F" w:rsidP="00FD297F">
      <w:pPr>
        <w:pStyle w:val="Apara"/>
      </w:pPr>
      <w:r w:rsidRPr="0039267F">
        <w:tab/>
        <w:t>(b)</w:t>
      </w:r>
      <w:r w:rsidRPr="0039267F">
        <w:tab/>
        <w:t>subject to the same conditions as the old approval.</w:t>
      </w:r>
    </w:p>
    <w:p w:rsidR="00FD297F" w:rsidRPr="0039267F" w:rsidRDefault="00FD297F" w:rsidP="00FD297F">
      <w:pPr>
        <w:pStyle w:val="Amain"/>
      </w:pPr>
      <w:r w:rsidRPr="0039267F">
        <w:tab/>
        <w:t>(3)</w:t>
      </w:r>
      <w:r w:rsidRPr="0039267F">
        <w:tab/>
        <w:t>The new approval expires when the first of the following happens:</w:t>
      </w:r>
    </w:p>
    <w:p w:rsidR="00FD297F" w:rsidRPr="0039267F" w:rsidRDefault="00FD297F" w:rsidP="00FD297F">
      <w:pPr>
        <w:pStyle w:val="Apara"/>
      </w:pPr>
      <w:r w:rsidRPr="0039267F">
        <w:tab/>
        <w:t>(a)</w:t>
      </w:r>
      <w:r w:rsidRPr="0039267F">
        <w:tab/>
        <w:t>if an expiry day is stated in the approval—the expiry day;</w:t>
      </w:r>
    </w:p>
    <w:p w:rsidR="00FD297F" w:rsidRPr="0039267F" w:rsidRDefault="00FD297F" w:rsidP="00FD297F">
      <w:pPr>
        <w:pStyle w:val="Apara"/>
      </w:pPr>
      <w:r w:rsidRPr="0039267F">
        <w:tab/>
        <w:t>(b)</w:t>
      </w:r>
      <w:r w:rsidRPr="0039267F">
        <w:tab/>
        <w:t>the approval is repealed;</w:t>
      </w:r>
    </w:p>
    <w:p w:rsidR="00FD297F" w:rsidRPr="0039267F" w:rsidRDefault="00FD297F" w:rsidP="00FD297F">
      <w:pPr>
        <w:pStyle w:val="Apara"/>
      </w:pPr>
      <w:r w:rsidRPr="0039267F">
        <w:tab/>
        <w:t>(c)</w:t>
      </w:r>
      <w:r w:rsidRPr="0039267F">
        <w:tab/>
        <w:t>the person is approved as an approved carer under section 514B;</w:t>
      </w:r>
    </w:p>
    <w:p w:rsidR="00FD297F" w:rsidRPr="0039267F" w:rsidRDefault="00FD297F" w:rsidP="00FD297F">
      <w:pPr>
        <w:pStyle w:val="Apara"/>
        <w:keepNext/>
      </w:pPr>
      <w:r w:rsidRPr="0039267F">
        <w:tab/>
        <w:t>(d)</w:t>
      </w:r>
      <w:r w:rsidRPr="0039267F">
        <w:tab/>
        <w:t>the person’s registration under the Working With Vulnerable People Act ends.</w:t>
      </w:r>
    </w:p>
    <w:p w:rsidR="00FD297F" w:rsidRPr="0039267F" w:rsidRDefault="00FD297F" w:rsidP="00FD297F">
      <w:pPr>
        <w:pStyle w:val="aNotepar"/>
      </w:pPr>
      <w:r w:rsidRPr="0039267F">
        <w:rPr>
          <w:rStyle w:val="charItals"/>
        </w:rPr>
        <w:t>Note</w:t>
      </w:r>
      <w:r w:rsidRPr="0039267F">
        <w:rPr>
          <w:rStyle w:val="charItals"/>
        </w:rPr>
        <w:tab/>
      </w:r>
      <w:r w:rsidRPr="0039267F">
        <w:t>The maximum term of registration under that Act is 3 years (see </w:t>
      </w:r>
      <w:hyperlink r:id="rId533" w:tooltip="A2011-44" w:history="1">
        <w:r w:rsidRPr="0039267F">
          <w:rPr>
            <w:rStyle w:val="charCitHyperlinkAbbrev"/>
          </w:rPr>
          <w:t>Working with Vulnerable People Act</w:t>
        </w:r>
      </w:hyperlink>
      <w:r w:rsidRPr="0039267F">
        <w:t>, s 41 (3)).</w:t>
      </w:r>
    </w:p>
    <w:p w:rsidR="00FD297F" w:rsidRPr="0039267F" w:rsidRDefault="00FD297F" w:rsidP="00CC4C41">
      <w:pPr>
        <w:pStyle w:val="Amain"/>
        <w:keepNext/>
      </w:pPr>
      <w:r w:rsidRPr="0039267F">
        <w:tab/>
        <w:t>(4)</w:t>
      </w:r>
      <w:r w:rsidRPr="0039267F">
        <w:tab/>
        <w:t xml:space="preserve">The person’s old kinship carer authorisation is, on the commencement day, taken to be an authorisation under section 516 (as amended) (a </w:t>
      </w:r>
      <w:r w:rsidRPr="0039267F">
        <w:rPr>
          <w:rStyle w:val="charBoldItals"/>
        </w:rPr>
        <w:t>new kinship carer authorisation</w:t>
      </w:r>
      <w:r w:rsidRPr="0039267F">
        <w:t>)—</w:t>
      </w:r>
    </w:p>
    <w:p w:rsidR="00FD297F" w:rsidRPr="0039267F" w:rsidRDefault="00FD297F" w:rsidP="00FD297F">
      <w:pPr>
        <w:pStyle w:val="Apara"/>
      </w:pPr>
      <w:r w:rsidRPr="0039267F">
        <w:tab/>
        <w:t>(a)</w:t>
      </w:r>
      <w:r w:rsidRPr="0039267F">
        <w:tab/>
        <w:t>in the same terms as the old kinship carer authorisation; and</w:t>
      </w:r>
    </w:p>
    <w:p w:rsidR="00FD297F" w:rsidRPr="0039267F" w:rsidRDefault="00FD297F" w:rsidP="00FD297F">
      <w:pPr>
        <w:pStyle w:val="Apara"/>
      </w:pPr>
      <w:r w:rsidRPr="0039267F">
        <w:tab/>
        <w:t>(b)</w:t>
      </w:r>
      <w:r w:rsidRPr="0039267F">
        <w:tab/>
        <w:t>subject to the same conditions as the old kinship carer authorisation.</w:t>
      </w:r>
    </w:p>
    <w:p w:rsidR="00FD297F" w:rsidRPr="0039267F" w:rsidRDefault="00FD297F" w:rsidP="00FD297F">
      <w:pPr>
        <w:pStyle w:val="Amain"/>
      </w:pPr>
      <w:r w:rsidRPr="0039267F">
        <w:tab/>
        <w:t>(5)</w:t>
      </w:r>
      <w:r w:rsidRPr="0039267F">
        <w:tab/>
        <w:t>The new kinship carer authorisation expires when the first of the following happens:</w:t>
      </w:r>
    </w:p>
    <w:p w:rsidR="00FD297F" w:rsidRPr="0039267F" w:rsidRDefault="00FD297F" w:rsidP="00FD297F">
      <w:pPr>
        <w:pStyle w:val="Apara"/>
      </w:pPr>
      <w:r w:rsidRPr="0039267F">
        <w:tab/>
        <w:t>(a)</w:t>
      </w:r>
      <w:r w:rsidRPr="0039267F">
        <w:tab/>
        <w:t>if an expiry day is stated in the authorisation—the expiry day;</w:t>
      </w:r>
    </w:p>
    <w:p w:rsidR="00FD297F" w:rsidRPr="0039267F" w:rsidRDefault="00FD297F" w:rsidP="00FD297F">
      <w:pPr>
        <w:pStyle w:val="Apara"/>
      </w:pPr>
      <w:r w:rsidRPr="0039267F">
        <w:tab/>
        <w:t>(b)</w:t>
      </w:r>
      <w:r w:rsidRPr="0039267F">
        <w:tab/>
        <w:t>the authorisation is repealed;</w:t>
      </w:r>
    </w:p>
    <w:p w:rsidR="00FD297F" w:rsidRPr="0039267F" w:rsidRDefault="00FD297F" w:rsidP="00FD297F">
      <w:pPr>
        <w:pStyle w:val="Apara"/>
      </w:pPr>
      <w:r w:rsidRPr="0039267F">
        <w:tab/>
        <w:t>(c)</w:t>
      </w:r>
      <w:r w:rsidRPr="0039267F">
        <w:tab/>
        <w:t>the director-general issues an authorisation under section 516 (as amended) for the person;</w:t>
      </w:r>
    </w:p>
    <w:p w:rsidR="00FD297F" w:rsidRPr="0039267F" w:rsidRDefault="00FD297F" w:rsidP="00FD297F">
      <w:pPr>
        <w:pStyle w:val="Apara"/>
      </w:pPr>
      <w:r w:rsidRPr="0039267F">
        <w:tab/>
        <w:t>(d)</w:t>
      </w:r>
      <w:r w:rsidRPr="0039267F">
        <w:tab/>
        <w:t xml:space="preserve">the person’s registration under the </w:t>
      </w:r>
      <w:hyperlink r:id="rId534" w:tooltip="A2011-44" w:history="1">
        <w:r w:rsidRPr="0039267F">
          <w:rPr>
            <w:rStyle w:val="charCitHyperlinkAbbrev"/>
          </w:rPr>
          <w:t>Working with Vulnerable People Act</w:t>
        </w:r>
      </w:hyperlink>
      <w:r w:rsidRPr="0039267F">
        <w:t xml:space="preserve"> ends.</w:t>
      </w:r>
    </w:p>
    <w:p w:rsidR="00FD297F" w:rsidRPr="0039267F" w:rsidRDefault="00FD297F" w:rsidP="00FD297F">
      <w:pPr>
        <w:pStyle w:val="aNotepar"/>
      </w:pPr>
      <w:r w:rsidRPr="0039267F">
        <w:rPr>
          <w:rStyle w:val="charItals"/>
        </w:rPr>
        <w:t>Note</w:t>
      </w:r>
      <w:r w:rsidRPr="0039267F">
        <w:rPr>
          <w:rStyle w:val="charItals"/>
        </w:rPr>
        <w:tab/>
      </w:r>
      <w:r w:rsidRPr="0039267F">
        <w:t>The maximum term of registration under that Act is 3 years (see </w:t>
      </w:r>
      <w:hyperlink r:id="rId535" w:tooltip="A2011-44" w:history="1">
        <w:r w:rsidRPr="0039267F">
          <w:rPr>
            <w:rStyle w:val="charCitHyperlinkAbbrev"/>
          </w:rPr>
          <w:t>Working with Vulnerable People Act</w:t>
        </w:r>
      </w:hyperlink>
      <w:r w:rsidRPr="0039267F">
        <w:t>, s 41 (3)).</w:t>
      </w:r>
    </w:p>
    <w:p w:rsidR="00FD297F" w:rsidRPr="0039267F" w:rsidRDefault="00FD297F" w:rsidP="00FD297F">
      <w:pPr>
        <w:pStyle w:val="AH5Sec"/>
      </w:pPr>
      <w:bookmarkStart w:id="1178" w:name="_Toc521500887"/>
      <w:r w:rsidRPr="00AC1AD6">
        <w:rPr>
          <w:rStyle w:val="CharSectNo"/>
        </w:rPr>
        <w:t>984</w:t>
      </w:r>
      <w:r w:rsidRPr="0039267F">
        <w:tab/>
        <w:t>Authorisation of foster carers</w:t>
      </w:r>
      <w:bookmarkEnd w:id="1178"/>
    </w:p>
    <w:p w:rsidR="00FD297F" w:rsidRPr="0039267F" w:rsidRDefault="00FD297F" w:rsidP="00FD297F">
      <w:pPr>
        <w:pStyle w:val="Amain"/>
      </w:pPr>
      <w:r w:rsidRPr="0039267F">
        <w:tab/>
        <w:t>(1)</w:t>
      </w:r>
      <w:r w:rsidRPr="0039267F">
        <w:tab/>
        <w:t xml:space="preserve">This section applies if, immediately before the commencement day, a person holds an authorisation under section 518 as a foster carer for a child or young person (an </w:t>
      </w:r>
      <w:r w:rsidRPr="0039267F">
        <w:rPr>
          <w:rStyle w:val="charBoldItals"/>
        </w:rPr>
        <w:t>old foster carer authorisation</w:t>
      </w:r>
      <w:r w:rsidRPr="0039267F">
        <w:t>).</w:t>
      </w:r>
    </w:p>
    <w:p w:rsidR="00FD297F" w:rsidRPr="0039267F" w:rsidRDefault="00FD297F" w:rsidP="00FD297F">
      <w:pPr>
        <w:pStyle w:val="Amain"/>
      </w:pPr>
      <w:r w:rsidRPr="0039267F">
        <w:tab/>
        <w:t>(2)</w:t>
      </w:r>
      <w:r w:rsidRPr="0039267F">
        <w:tab/>
        <w:t>The person’s old foster carer authorisation is, on the commencement day, taken to be an authorisation under section 518 (as amended) (a </w:t>
      </w:r>
      <w:r w:rsidRPr="0039267F">
        <w:rPr>
          <w:rStyle w:val="charBoldItals"/>
        </w:rPr>
        <w:t>new foster carer authorisation</w:t>
      </w:r>
      <w:r w:rsidRPr="0039267F">
        <w:t>)—</w:t>
      </w:r>
    </w:p>
    <w:p w:rsidR="00FD297F" w:rsidRPr="0039267F" w:rsidRDefault="00FD297F" w:rsidP="00FD297F">
      <w:pPr>
        <w:pStyle w:val="Apara"/>
      </w:pPr>
      <w:r w:rsidRPr="0039267F">
        <w:tab/>
        <w:t>(a)</w:t>
      </w:r>
      <w:r w:rsidRPr="0039267F">
        <w:tab/>
        <w:t>in the same terms as the old foster carer authorisation; and</w:t>
      </w:r>
    </w:p>
    <w:p w:rsidR="00FD297F" w:rsidRPr="0039267F" w:rsidRDefault="00FD297F" w:rsidP="00FD297F">
      <w:pPr>
        <w:pStyle w:val="Apara"/>
      </w:pPr>
      <w:r w:rsidRPr="0039267F">
        <w:tab/>
        <w:t>(b)</w:t>
      </w:r>
      <w:r w:rsidRPr="0039267F">
        <w:tab/>
        <w:t>subject to the same conditions as the old foster carer authorisation.</w:t>
      </w:r>
    </w:p>
    <w:p w:rsidR="00FD297F" w:rsidRPr="0039267F" w:rsidRDefault="00FD297F" w:rsidP="00FD297F">
      <w:pPr>
        <w:pStyle w:val="Amain"/>
        <w:keepNext/>
      </w:pPr>
      <w:r w:rsidRPr="0039267F">
        <w:tab/>
        <w:t>(3)</w:t>
      </w:r>
      <w:r w:rsidRPr="0039267F">
        <w:tab/>
        <w:t>The new foster carer authorisation expires when the first of the following happens:</w:t>
      </w:r>
    </w:p>
    <w:p w:rsidR="00FD297F" w:rsidRPr="0039267F" w:rsidRDefault="00FD297F" w:rsidP="00FD297F">
      <w:pPr>
        <w:pStyle w:val="Apara"/>
      </w:pPr>
      <w:r w:rsidRPr="0039267F">
        <w:tab/>
        <w:t>(a)</w:t>
      </w:r>
      <w:r w:rsidRPr="0039267F">
        <w:tab/>
        <w:t>if an expiry day is stated in the authorisation—the expiry day;</w:t>
      </w:r>
    </w:p>
    <w:p w:rsidR="00FD297F" w:rsidRPr="0039267F" w:rsidRDefault="00FD297F" w:rsidP="00FD297F">
      <w:pPr>
        <w:pStyle w:val="Apara"/>
      </w:pPr>
      <w:r w:rsidRPr="0039267F">
        <w:tab/>
        <w:t>(b)</w:t>
      </w:r>
      <w:r w:rsidRPr="0039267F">
        <w:tab/>
        <w:t>the authorisation is repealed;</w:t>
      </w:r>
    </w:p>
    <w:p w:rsidR="00FD297F" w:rsidRPr="0039267F" w:rsidRDefault="00FD297F" w:rsidP="00FD297F">
      <w:pPr>
        <w:pStyle w:val="Apara"/>
      </w:pPr>
      <w:r w:rsidRPr="0039267F">
        <w:tab/>
        <w:t>(c)</w:t>
      </w:r>
      <w:r w:rsidRPr="0039267F">
        <w:tab/>
        <w:t>the director-general issues an authorisation under section 518 (as amended) for the person;</w:t>
      </w:r>
    </w:p>
    <w:p w:rsidR="00FD297F" w:rsidRPr="0039267F" w:rsidRDefault="00FD297F" w:rsidP="00FD297F">
      <w:pPr>
        <w:pStyle w:val="Apara"/>
      </w:pPr>
      <w:r w:rsidRPr="0039267F">
        <w:tab/>
        <w:t>(d)</w:t>
      </w:r>
      <w:r w:rsidRPr="0039267F">
        <w:tab/>
        <w:t xml:space="preserve">the person’s registration under the </w:t>
      </w:r>
      <w:hyperlink r:id="rId536" w:tooltip="A2011-44" w:history="1">
        <w:r w:rsidRPr="0039267F">
          <w:rPr>
            <w:rStyle w:val="charCitHyperlinkAbbrev"/>
          </w:rPr>
          <w:t>Working with Vulnerable People Act</w:t>
        </w:r>
      </w:hyperlink>
      <w:r w:rsidRPr="0039267F">
        <w:t xml:space="preserve"> ends.</w:t>
      </w:r>
    </w:p>
    <w:p w:rsidR="00FD297F" w:rsidRPr="0039267F" w:rsidRDefault="00FD297F" w:rsidP="00FD297F">
      <w:pPr>
        <w:pStyle w:val="aNotepar"/>
      </w:pPr>
      <w:r w:rsidRPr="0039267F">
        <w:rPr>
          <w:rStyle w:val="charItals"/>
        </w:rPr>
        <w:t>Note</w:t>
      </w:r>
      <w:r w:rsidRPr="0039267F">
        <w:rPr>
          <w:rStyle w:val="charItals"/>
        </w:rPr>
        <w:tab/>
      </w:r>
      <w:r w:rsidRPr="0039267F">
        <w:t>The maximum term of registration under that Act is 3 years (see </w:t>
      </w:r>
      <w:hyperlink r:id="rId537" w:tooltip="A2011-44" w:history="1">
        <w:r w:rsidRPr="0039267F">
          <w:rPr>
            <w:rStyle w:val="charCitHyperlinkAbbrev"/>
          </w:rPr>
          <w:t>Working with Vulnerable People Act</w:t>
        </w:r>
      </w:hyperlink>
      <w:r w:rsidRPr="0039267F">
        <w:t>, s 41 (3)).</w:t>
      </w:r>
    </w:p>
    <w:p w:rsidR="00FD297F" w:rsidRPr="0039267F" w:rsidRDefault="00FD297F" w:rsidP="00FD297F">
      <w:pPr>
        <w:pStyle w:val="AH5Sec"/>
      </w:pPr>
      <w:bookmarkStart w:id="1179" w:name="_Toc521500888"/>
      <w:r w:rsidRPr="00AC1AD6">
        <w:rPr>
          <w:rStyle w:val="CharSectNo"/>
        </w:rPr>
        <w:t>985</w:t>
      </w:r>
      <w:r w:rsidRPr="0039267F">
        <w:tab/>
        <w:t>Expiry—ch 29</w:t>
      </w:r>
      <w:bookmarkEnd w:id="1179"/>
    </w:p>
    <w:p w:rsidR="00FD297F" w:rsidRPr="0039267F" w:rsidRDefault="00FD297F" w:rsidP="00FD297F">
      <w:pPr>
        <w:pStyle w:val="Amainreturn"/>
        <w:keepNext/>
      </w:pPr>
      <w:r w:rsidRPr="0039267F">
        <w:t>This chapter expires 3 years after the commencement day.</w:t>
      </w:r>
    </w:p>
    <w:p w:rsidR="00FD297F" w:rsidRPr="0039267F" w:rsidRDefault="00FD297F" w:rsidP="00FD297F">
      <w:pPr>
        <w:pStyle w:val="aNote"/>
      </w:pPr>
      <w:r w:rsidRPr="0039267F">
        <w:rPr>
          <w:rStyle w:val="charItals"/>
        </w:rPr>
        <w:t>Note</w:t>
      </w:r>
      <w:r w:rsidRPr="0039267F">
        <w:rPr>
          <w:rStyle w:val="charItals"/>
        </w:rPr>
        <w:tab/>
      </w:r>
      <w:r w:rsidRPr="0039267F">
        <w:t xml:space="preserve">Transitional provisions are kept in the Act for a limited time.  A transitional provision is repealed on its expiry but continues to have effect after its repeal (see </w:t>
      </w:r>
      <w:hyperlink r:id="rId538" w:tooltip="A2001-14" w:history="1">
        <w:r w:rsidRPr="0039267F">
          <w:rPr>
            <w:rStyle w:val="charCitHyperlinkAbbrev"/>
          </w:rPr>
          <w:t>Legislation Act</w:t>
        </w:r>
      </w:hyperlink>
      <w:r w:rsidRPr="0039267F">
        <w:t>, s 88).</w:t>
      </w:r>
    </w:p>
    <w:p w:rsidR="00EC2279" w:rsidRPr="00EC2279" w:rsidRDefault="00EC2279" w:rsidP="00EC2279">
      <w:pPr>
        <w:pStyle w:val="PageBreak"/>
      </w:pPr>
      <w:r w:rsidRPr="00EC2279">
        <w:br w:type="page"/>
      </w:r>
    </w:p>
    <w:p w:rsidR="00EC2279" w:rsidRPr="00AC1AD6" w:rsidRDefault="00EC2279" w:rsidP="00EC2279">
      <w:pPr>
        <w:pStyle w:val="AH1Chapter"/>
      </w:pPr>
      <w:bookmarkStart w:id="1180" w:name="_Toc521500889"/>
      <w:r w:rsidRPr="00AC1AD6">
        <w:rPr>
          <w:rStyle w:val="CharChapNo"/>
        </w:rPr>
        <w:t>Chapter 31</w:t>
      </w:r>
      <w:r w:rsidRPr="00C76309">
        <w:rPr>
          <w:lang w:eastAsia="en-AU"/>
        </w:rPr>
        <w:tab/>
      </w:r>
      <w:r w:rsidRPr="00AC1AD6">
        <w:rPr>
          <w:rStyle w:val="CharChapText"/>
          <w:lang w:eastAsia="en-AU"/>
        </w:rPr>
        <w:t>Transitional—Children and Young People Amendment Act 2018</w:t>
      </w:r>
      <w:bookmarkEnd w:id="1180"/>
    </w:p>
    <w:p w:rsidR="00EC2279" w:rsidRPr="00C76309" w:rsidRDefault="00EC2279" w:rsidP="00EC2279">
      <w:pPr>
        <w:pStyle w:val="AH5Sec"/>
        <w:rPr>
          <w:lang w:eastAsia="en-AU"/>
        </w:rPr>
      </w:pPr>
      <w:bookmarkStart w:id="1181" w:name="_Toc521500890"/>
      <w:r w:rsidRPr="00AC1AD6">
        <w:rPr>
          <w:rStyle w:val="CharSectNo"/>
        </w:rPr>
        <w:t>987</w:t>
      </w:r>
      <w:r w:rsidRPr="00C76309">
        <w:rPr>
          <w:lang w:eastAsia="en-AU"/>
        </w:rPr>
        <w:tab/>
        <w:t>Certain director-general delegations</w:t>
      </w:r>
      <w:bookmarkEnd w:id="1181"/>
    </w:p>
    <w:p w:rsidR="00EC2279" w:rsidRPr="00C76309" w:rsidRDefault="00EC2279" w:rsidP="00EC2279">
      <w:pPr>
        <w:pStyle w:val="Amain"/>
      </w:pPr>
      <w:r w:rsidRPr="00C76309">
        <w:tab/>
        <w:t>(1)</w:t>
      </w:r>
      <w:r w:rsidRPr="00C76309">
        <w:tab/>
        <w:t>This section applies if immediately before the commencement day a delegation is in force under any of the following provisions:</w:t>
      </w:r>
    </w:p>
    <w:p w:rsidR="00EC2279" w:rsidRPr="00C76309" w:rsidRDefault="00EC2279" w:rsidP="00EC2279">
      <w:pPr>
        <w:pStyle w:val="Apara"/>
        <w:rPr>
          <w:lang w:eastAsia="en-AU"/>
        </w:rPr>
      </w:pPr>
      <w:r w:rsidRPr="00C76309">
        <w:rPr>
          <w:lang w:eastAsia="en-AU"/>
        </w:rPr>
        <w:tab/>
        <w:t>(a)</w:t>
      </w:r>
      <w:r w:rsidRPr="00C76309">
        <w:rPr>
          <w:lang w:eastAsia="en-AU"/>
        </w:rPr>
        <w:tab/>
        <w:t>section 457A (Care plans—director-general delegations);</w:t>
      </w:r>
    </w:p>
    <w:p w:rsidR="00EC2279" w:rsidRPr="00C76309" w:rsidRDefault="00EC2279" w:rsidP="00EC2279">
      <w:pPr>
        <w:pStyle w:val="Apara"/>
        <w:rPr>
          <w:lang w:eastAsia="en-AU"/>
        </w:rPr>
      </w:pPr>
      <w:r w:rsidRPr="00C76309">
        <w:rPr>
          <w:lang w:eastAsia="en-AU"/>
        </w:rPr>
        <w:tab/>
        <w:t>(b)</w:t>
      </w:r>
      <w:r w:rsidRPr="00C76309">
        <w:rPr>
          <w:lang w:eastAsia="en-AU"/>
        </w:rPr>
        <w:tab/>
        <w:t>section 501A (Annual review report—director-general delegations);</w:t>
      </w:r>
    </w:p>
    <w:p w:rsidR="00EC2279" w:rsidRPr="00C76309" w:rsidRDefault="00EC2279" w:rsidP="00EC2279">
      <w:pPr>
        <w:pStyle w:val="Apara"/>
        <w:rPr>
          <w:lang w:eastAsia="en-AU"/>
        </w:rPr>
      </w:pPr>
      <w:r w:rsidRPr="00C76309">
        <w:rPr>
          <w:lang w:eastAsia="en-AU"/>
        </w:rPr>
        <w:tab/>
        <w:t>(c)</w:t>
      </w:r>
      <w:r w:rsidRPr="00C76309">
        <w:rPr>
          <w:lang w:eastAsia="en-AU"/>
        </w:rPr>
        <w:tab/>
        <w:t>section 503A (Parental responsibility—director-general delegations);</w:t>
      </w:r>
    </w:p>
    <w:p w:rsidR="00EC2279" w:rsidRPr="00C76309" w:rsidRDefault="00EC2279" w:rsidP="00EC2279">
      <w:pPr>
        <w:pStyle w:val="Apara"/>
        <w:rPr>
          <w:lang w:eastAsia="en-AU"/>
        </w:rPr>
      </w:pPr>
      <w:r w:rsidRPr="00C76309">
        <w:rPr>
          <w:lang w:eastAsia="en-AU"/>
        </w:rPr>
        <w:tab/>
        <w:t>(d)</w:t>
      </w:r>
      <w:r w:rsidRPr="00C76309">
        <w:rPr>
          <w:lang w:eastAsia="en-AU"/>
        </w:rPr>
        <w:tab/>
        <w:t>section 513A (Placement with out-of-home carer—director</w:t>
      </w:r>
      <w:r w:rsidRPr="00C76309">
        <w:rPr>
          <w:lang w:eastAsia="en-AU"/>
        </w:rPr>
        <w:noBreakHyphen/>
        <w:t>general delegations);</w:t>
      </w:r>
    </w:p>
    <w:p w:rsidR="00EC2279" w:rsidRPr="00C76309" w:rsidRDefault="00EC2279" w:rsidP="00EC2279">
      <w:pPr>
        <w:pStyle w:val="Apara"/>
        <w:rPr>
          <w:lang w:eastAsia="en-AU"/>
        </w:rPr>
      </w:pPr>
      <w:r w:rsidRPr="00C76309">
        <w:rPr>
          <w:lang w:eastAsia="en-AU"/>
        </w:rPr>
        <w:tab/>
        <w:t>(e)</w:t>
      </w:r>
      <w:r w:rsidRPr="00C76309">
        <w:rPr>
          <w:lang w:eastAsia="en-AU"/>
        </w:rPr>
        <w:tab/>
        <w:t>section 514G (Approved carers—director-general delegations);</w:t>
      </w:r>
    </w:p>
    <w:p w:rsidR="00EC2279" w:rsidRPr="00C76309" w:rsidRDefault="00EC2279" w:rsidP="00EC2279">
      <w:pPr>
        <w:pStyle w:val="Apara"/>
        <w:rPr>
          <w:lang w:eastAsia="en-AU"/>
        </w:rPr>
      </w:pPr>
      <w:r w:rsidRPr="00C76309">
        <w:rPr>
          <w:lang w:eastAsia="en-AU"/>
        </w:rPr>
        <w:tab/>
        <w:t>(f)</w:t>
      </w:r>
      <w:r w:rsidRPr="00C76309">
        <w:rPr>
          <w:lang w:eastAsia="en-AU"/>
        </w:rPr>
        <w:tab/>
        <w:t>section 529HA (Transition plans—director-general delegations);</w:t>
      </w:r>
    </w:p>
    <w:p w:rsidR="00EC2279" w:rsidRPr="00C76309" w:rsidRDefault="00EC2279" w:rsidP="00EC2279">
      <w:pPr>
        <w:pStyle w:val="Apara"/>
        <w:rPr>
          <w:lang w:eastAsia="en-AU"/>
        </w:rPr>
      </w:pPr>
      <w:r w:rsidRPr="00C76309">
        <w:rPr>
          <w:lang w:eastAsia="en-AU"/>
        </w:rPr>
        <w:tab/>
        <w:t>(g)</w:t>
      </w:r>
      <w:r w:rsidRPr="00C76309">
        <w:rPr>
          <w:lang w:eastAsia="en-AU"/>
        </w:rPr>
        <w:tab/>
        <w:t>section 529NA (Access to protected information—director</w:t>
      </w:r>
      <w:r w:rsidRPr="00C76309">
        <w:rPr>
          <w:lang w:eastAsia="en-AU"/>
        </w:rPr>
        <w:noBreakHyphen/>
        <w:t>general delegations);</w:t>
      </w:r>
    </w:p>
    <w:p w:rsidR="00EC2279" w:rsidRPr="00C76309" w:rsidRDefault="00EC2279" w:rsidP="00EC2279">
      <w:pPr>
        <w:pStyle w:val="Apara"/>
        <w:rPr>
          <w:lang w:eastAsia="en-AU"/>
        </w:rPr>
      </w:pPr>
      <w:r w:rsidRPr="00C76309">
        <w:rPr>
          <w:lang w:eastAsia="en-AU"/>
        </w:rPr>
        <w:tab/>
        <w:t>(h)</w:t>
      </w:r>
      <w:r w:rsidRPr="00C76309">
        <w:rPr>
          <w:lang w:eastAsia="en-AU"/>
        </w:rPr>
        <w:tab/>
        <w:t>section 863 (5) (Care teams—sharing safety and wellbeing information).</w:t>
      </w:r>
    </w:p>
    <w:p w:rsidR="00EC2279" w:rsidRPr="00C76309" w:rsidRDefault="00EC2279" w:rsidP="00EC2279">
      <w:pPr>
        <w:pStyle w:val="Amain"/>
      </w:pPr>
      <w:r w:rsidRPr="00C76309">
        <w:tab/>
        <w:t>(2)</w:t>
      </w:r>
      <w:r w:rsidRPr="00C76309">
        <w:tab/>
        <w:t>The delegation is taken to have been made under section 883A (Director-general delegations—approved care and protection organisations).</w:t>
      </w:r>
    </w:p>
    <w:p w:rsidR="00EC2279" w:rsidRPr="00C76309" w:rsidRDefault="00EC2279" w:rsidP="00CC4C41">
      <w:pPr>
        <w:pStyle w:val="Amain"/>
        <w:keepNext/>
      </w:pPr>
      <w:r w:rsidRPr="00C76309">
        <w:tab/>
        <w:t>(3)</w:t>
      </w:r>
      <w:r w:rsidRPr="00C76309">
        <w:tab/>
        <w:t>In this section:</w:t>
      </w:r>
    </w:p>
    <w:p w:rsidR="00EC2279" w:rsidRPr="00C76309" w:rsidRDefault="00EC2279" w:rsidP="00CC4C41">
      <w:pPr>
        <w:pStyle w:val="aDef"/>
        <w:keepNext/>
      </w:pPr>
      <w:r w:rsidRPr="00C76309">
        <w:rPr>
          <w:rStyle w:val="charBoldItals"/>
        </w:rPr>
        <w:t>commencement day</w:t>
      </w:r>
      <w:r w:rsidRPr="00C76309">
        <w:t xml:space="preserve"> means the day the </w:t>
      </w:r>
      <w:hyperlink r:id="rId539" w:tooltip="A2018-24" w:history="1">
        <w:r w:rsidR="00B005E2" w:rsidRPr="00B005E2">
          <w:rPr>
            <w:rStyle w:val="charCitHyperlinkItal"/>
          </w:rPr>
          <w:t>Children and Young People Amendment Act 2018</w:t>
        </w:r>
      </w:hyperlink>
      <w:r w:rsidRPr="00C76309">
        <w:t>, section 3 commences.</w:t>
      </w:r>
    </w:p>
    <w:p w:rsidR="00EC2279" w:rsidRPr="00C76309" w:rsidRDefault="00EC2279" w:rsidP="00CC4C41">
      <w:pPr>
        <w:pStyle w:val="Amain"/>
        <w:keepNext/>
      </w:pPr>
      <w:r w:rsidRPr="00C76309">
        <w:tab/>
        <w:t>(4)</w:t>
      </w:r>
      <w:r w:rsidRPr="00C76309">
        <w:tab/>
        <w:t>This chapter expires on 31 December 2020.</w:t>
      </w:r>
    </w:p>
    <w:p w:rsidR="00EC2279" w:rsidRPr="00C76309" w:rsidRDefault="00EC2279" w:rsidP="00EC2279">
      <w:pPr>
        <w:pStyle w:val="aNote"/>
      </w:pPr>
      <w:r w:rsidRPr="00C76309">
        <w:rPr>
          <w:rStyle w:val="charItals"/>
        </w:rPr>
        <w:t>Note</w:t>
      </w:r>
      <w:r w:rsidRPr="00C76309">
        <w:rPr>
          <w:rStyle w:val="charItals"/>
        </w:rPr>
        <w:tab/>
      </w:r>
      <w:r w:rsidRPr="00C76309">
        <w:t xml:space="preserve">Transitional provisions are kept in the Act for a limited time. A transitional provision is repealed on its expiry but continues to have effect after its repeal (see </w:t>
      </w:r>
      <w:hyperlink r:id="rId540" w:tooltip="A2001-14" w:history="1">
        <w:r w:rsidRPr="00C76309">
          <w:rPr>
            <w:rStyle w:val="charCitHyperlinkAbbrev"/>
          </w:rPr>
          <w:t>Legislation Act</w:t>
        </w:r>
      </w:hyperlink>
      <w:r w:rsidRPr="00C76309">
        <w:t>, s 88).</w:t>
      </w:r>
    </w:p>
    <w:p w:rsidR="00FD297F" w:rsidRDefault="00FD297F" w:rsidP="00FD297F">
      <w:pPr>
        <w:pStyle w:val="02Text"/>
        <w:sectPr w:rsidR="00FD297F">
          <w:headerReference w:type="even" r:id="rId541"/>
          <w:headerReference w:type="default" r:id="rId542"/>
          <w:footerReference w:type="even" r:id="rId543"/>
          <w:footerReference w:type="default" r:id="rId544"/>
          <w:footerReference w:type="first" r:id="rId545"/>
          <w:pgSz w:w="11907" w:h="16839" w:code="9"/>
          <w:pgMar w:top="3880" w:right="1900" w:bottom="3100" w:left="2300" w:header="1800" w:footer="1760" w:gutter="0"/>
          <w:cols w:space="720"/>
          <w:docGrid w:linePitch="254"/>
        </w:sectPr>
      </w:pPr>
    </w:p>
    <w:p w:rsidR="00FD297F" w:rsidRDefault="00FD297F" w:rsidP="00FD297F">
      <w:pPr>
        <w:pStyle w:val="PageBreak"/>
      </w:pPr>
      <w:r>
        <w:br w:type="page"/>
      </w:r>
    </w:p>
    <w:p w:rsidR="00FD297F" w:rsidRDefault="00FD297F" w:rsidP="00FD297F">
      <w:pPr>
        <w:pStyle w:val="Dict-Heading"/>
      </w:pPr>
      <w:bookmarkStart w:id="1182" w:name="_Toc521500891"/>
      <w:r>
        <w:t>Dictionary</w:t>
      </w:r>
      <w:bookmarkEnd w:id="1182"/>
    </w:p>
    <w:p w:rsidR="00FD297F" w:rsidRDefault="00FD297F" w:rsidP="00FD297F">
      <w:pPr>
        <w:pStyle w:val="ref"/>
        <w:keepNext/>
      </w:pPr>
      <w:r>
        <w:t>(see s </w:t>
      </w:r>
      <w:r>
        <w:rPr>
          <w:lang w:val="en-US"/>
        </w:rPr>
        <w:t>3</w:t>
      </w:r>
      <w:r>
        <w:t>)</w:t>
      </w:r>
    </w:p>
    <w:p w:rsidR="00FD297F" w:rsidRDefault="00FD297F" w:rsidP="00FD297F">
      <w:pPr>
        <w:pStyle w:val="aNote"/>
      </w:pPr>
      <w:r w:rsidRPr="00D72DD6">
        <w:rPr>
          <w:rStyle w:val="charItals"/>
        </w:rPr>
        <w:t>Note 1</w:t>
      </w:r>
      <w:r>
        <w:tab/>
        <w:t xml:space="preserve">The </w:t>
      </w:r>
      <w:hyperlink r:id="rId546" w:tooltip="A2001-14" w:history="1">
        <w:r w:rsidRPr="0069554E">
          <w:rPr>
            <w:rStyle w:val="charCitHyperlinkAbbrev"/>
          </w:rPr>
          <w:t>Legislation Act</w:t>
        </w:r>
      </w:hyperlink>
      <w:r>
        <w:t xml:space="preserve"> contains definitions and other provisions relevant to this Act.</w:t>
      </w:r>
    </w:p>
    <w:p w:rsidR="00FD297F" w:rsidRDefault="00FD297F" w:rsidP="00FD297F">
      <w:pPr>
        <w:pStyle w:val="aNote"/>
        <w:keepNext/>
      </w:pPr>
      <w:r w:rsidRPr="00D72DD6">
        <w:rPr>
          <w:rStyle w:val="charItals"/>
        </w:rPr>
        <w:t>Note 2</w:t>
      </w:r>
      <w:r>
        <w:tab/>
        <w:t xml:space="preserve">For example, the </w:t>
      </w:r>
      <w:hyperlink r:id="rId547" w:tooltip="A2001-14" w:history="1">
        <w:r w:rsidRPr="0069554E">
          <w:rPr>
            <w:rStyle w:val="charCitHyperlinkAbbrev"/>
          </w:rPr>
          <w:t>Legislation Act</w:t>
        </w:r>
      </w:hyperlink>
      <w:r>
        <w:t>, dict, pt 1, defines the following terms:</w:t>
      </w:r>
    </w:p>
    <w:p w:rsidR="00FD297F" w:rsidRDefault="00FD297F" w:rsidP="00FD297F">
      <w:pPr>
        <w:pStyle w:val="aNoteBulletss"/>
        <w:tabs>
          <w:tab w:val="left" w:pos="2300"/>
        </w:tabs>
      </w:pPr>
      <w:r>
        <w:rPr>
          <w:rFonts w:ascii="Symbol" w:hAnsi="Symbol"/>
        </w:rPr>
        <w:t></w:t>
      </w:r>
      <w:r>
        <w:rPr>
          <w:rFonts w:ascii="Symbol" w:hAnsi="Symbol"/>
        </w:rPr>
        <w:tab/>
      </w:r>
      <w:r>
        <w:t>ACAT</w:t>
      </w:r>
    </w:p>
    <w:p w:rsidR="00FD297F" w:rsidRDefault="00FD297F" w:rsidP="00FD297F">
      <w:pPr>
        <w:pStyle w:val="aNoteBulletss"/>
        <w:tabs>
          <w:tab w:val="left" w:pos="2300"/>
        </w:tabs>
      </w:pPr>
      <w:r>
        <w:rPr>
          <w:rFonts w:ascii="Symbol" w:hAnsi="Symbol"/>
        </w:rPr>
        <w:t></w:t>
      </w:r>
      <w:r>
        <w:rPr>
          <w:rFonts w:ascii="Symbol" w:hAnsi="Symbol"/>
        </w:rPr>
        <w:tab/>
      </w:r>
      <w:r>
        <w:t>ACT</w:t>
      </w:r>
    </w:p>
    <w:p w:rsidR="00FD297F" w:rsidRDefault="00FD297F" w:rsidP="00FD297F">
      <w:pPr>
        <w:pStyle w:val="aNoteBulletss"/>
        <w:tabs>
          <w:tab w:val="left" w:pos="2300"/>
        </w:tabs>
      </w:pPr>
      <w:r>
        <w:rPr>
          <w:rFonts w:ascii="Symbol" w:hAnsi="Symbol"/>
        </w:rPr>
        <w:t></w:t>
      </w:r>
      <w:r>
        <w:rPr>
          <w:rFonts w:ascii="Symbol" w:hAnsi="Symbol"/>
        </w:rPr>
        <w:tab/>
      </w:r>
      <w:r>
        <w:t>administrative unit</w:t>
      </w:r>
    </w:p>
    <w:p w:rsidR="00FD297F" w:rsidRDefault="00FD297F" w:rsidP="00FD297F">
      <w:pPr>
        <w:pStyle w:val="aNoteBulletss"/>
        <w:tabs>
          <w:tab w:val="left" w:pos="2300"/>
        </w:tabs>
      </w:pPr>
      <w:r>
        <w:rPr>
          <w:rFonts w:ascii="Symbol" w:hAnsi="Symbol"/>
        </w:rPr>
        <w:t></w:t>
      </w:r>
      <w:r>
        <w:rPr>
          <w:rFonts w:ascii="Symbol" w:hAnsi="Symbol"/>
        </w:rPr>
        <w:tab/>
      </w:r>
      <w:r>
        <w:t>adult</w:t>
      </w:r>
    </w:p>
    <w:p w:rsidR="00FD297F" w:rsidRDefault="00FD297F" w:rsidP="00FD297F">
      <w:pPr>
        <w:pStyle w:val="aNoteBulletss"/>
        <w:tabs>
          <w:tab w:val="left" w:pos="2300"/>
        </w:tabs>
      </w:pPr>
      <w:r>
        <w:rPr>
          <w:rFonts w:ascii="Symbol" w:hAnsi="Symbol"/>
        </w:rPr>
        <w:t></w:t>
      </w:r>
      <w:r>
        <w:rPr>
          <w:rFonts w:ascii="Symbol" w:hAnsi="Symbol"/>
        </w:rPr>
        <w:tab/>
      </w:r>
      <w:r>
        <w:t>bankrupt or personally insolvent</w:t>
      </w:r>
    </w:p>
    <w:p w:rsidR="00FD297F" w:rsidRDefault="00FD297F" w:rsidP="00FD297F">
      <w:pPr>
        <w:pStyle w:val="aNoteBulletss"/>
        <w:tabs>
          <w:tab w:val="left" w:pos="2300"/>
        </w:tabs>
      </w:pPr>
      <w:r>
        <w:rPr>
          <w:rFonts w:ascii="Symbol" w:hAnsi="Symbol"/>
        </w:rPr>
        <w:t></w:t>
      </w:r>
      <w:r>
        <w:rPr>
          <w:rFonts w:ascii="Symbol" w:hAnsi="Symbol"/>
        </w:rPr>
        <w:tab/>
      </w:r>
      <w:r>
        <w:t>chief police officer</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rsidR="00FD297F" w:rsidRDefault="00FD297F" w:rsidP="00FD297F">
      <w:pPr>
        <w:pStyle w:val="aNoteBulletss"/>
        <w:tabs>
          <w:tab w:val="left" w:pos="2300"/>
        </w:tabs>
      </w:pPr>
      <w:r>
        <w:rPr>
          <w:rFonts w:ascii="Symbol" w:hAnsi="Symbol"/>
        </w:rPr>
        <w:t></w:t>
      </w:r>
      <w:r>
        <w:rPr>
          <w:rFonts w:ascii="Symbol" w:hAnsi="Symbol"/>
        </w:rPr>
        <w:tab/>
      </w:r>
      <w:r>
        <w:t>Childrens Court</w:t>
      </w:r>
    </w:p>
    <w:p w:rsidR="00FD297F" w:rsidRDefault="00FD297F" w:rsidP="00FD297F">
      <w:pPr>
        <w:pStyle w:val="aNoteBulletss"/>
        <w:tabs>
          <w:tab w:val="left" w:pos="2300"/>
        </w:tabs>
      </w:pPr>
      <w:r>
        <w:rPr>
          <w:rFonts w:ascii="Symbol" w:hAnsi="Symbol"/>
        </w:rPr>
        <w:t></w:t>
      </w:r>
      <w:r>
        <w:rPr>
          <w:rFonts w:ascii="Symbol" w:hAnsi="Symbol"/>
        </w:rPr>
        <w:tab/>
      </w:r>
      <w:r>
        <w:t>corrections officer</w:t>
      </w:r>
    </w:p>
    <w:p w:rsidR="00FD297F" w:rsidRDefault="00FD297F" w:rsidP="00FD297F">
      <w:pPr>
        <w:pStyle w:val="aNoteBulletss"/>
        <w:tabs>
          <w:tab w:val="left" w:pos="2300"/>
        </w:tabs>
      </w:pPr>
      <w:r>
        <w:rPr>
          <w:rFonts w:ascii="Symbol" w:hAnsi="Symbol"/>
        </w:rPr>
        <w:t></w:t>
      </w:r>
      <w:r>
        <w:rPr>
          <w:rFonts w:ascii="Symbol" w:hAnsi="Symbol"/>
        </w:rPr>
        <w:tab/>
      </w:r>
      <w:r>
        <w:t>dentist</w:t>
      </w:r>
    </w:p>
    <w:p w:rsidR="00FD297F" w:rsidRDefault="00FD297F" w:rsidP="00FD297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FD297F" w:rsidRDefault="00FD297F" w:rsidP="00FD297F">
      <w:pPr>
        <w:pStyle w:val="aNoteBulletss"/>
        <w:tabs>
          <w:tab w:val="left" w:pos="2300"/>
        </w:tabs>
      </w:pPr>
      <w:r>
        <w:rPr>
          <w:rFonts w:ascii="Symbol" w:hAnsi="Symbol"/>
        </w:rPr>
        <w:t></w:t>
      </w:r>
      <w:r>
        <w:rPr>
          <w:rFonts w:ascii="Symbol" w:hAnsi="Symbol"/>
        </w:rPr>
        <w:tab/>
      </w:r>
      <w:r>
        <w:t>disallowable instrument (see s 9)</w:t>
      </w:r>
    </w:p>
    <w:p w:rsidR="00FD297F" w:rsidRDefault="00FD297F" w:rsidP="00FD297F">
      <w:pPr>
        <w:pStyle w:val="aNoteBulletss"/>
        <w:tabs>
          <w:tab w:val="left" w:pos="2300"/>
        </w:tabs>
      </w:pPr>
      <w:r>
        <w:rPr>
          <w:rFonts w:ascii="Symbol" w:hAnsi="Symbol"/>
        </w:rPr>
        <w:t></w:t>
      </w:r>
      <w:r>
        <w:rPr>
          <w:rFonts w:ascii="Symbol" w:hAnsi="Symbol"/>
        </w:rPr>
        <w:tab/>
      </w:r>
      <w:r>
        <w:t>doctor</w:t>
      </w:r>
    </w:p>
    <w:p w:rsidR="00FD297F" w:rsidRDefault="00FD297F" w:rsidP="00FD297F">
      <w:pPr>
        <w:pStyle w:val="aNoteBulletss"/>
        <w:tabs>
          <w:tab w:val="left" w:pos="2300"/>
        </w:tabs>
      </w:pPr>
      <w:r>
        <w:rPr>
          <w:rFonts w:ascii="Symbol" w:hAnsi="Symbol"/>
        </w:rPr>
        <w:t></w:t>
      </w:r>
      <w:r>
        <w:rPr>
          <w:rFonts w:ascii="Symbol" w:hAnsi="Symbol"/>
        </w:rPr>
        <w:tab/>
      </w:r>
      <w:r>
        <w:t>domestic partner (see s 169 (1))</w:t>
      </w:r>
    </w:p>
    <w:p w:rsidR="00FD297F" w:rsidRDefault="00FD297F" w:rsidP="00FD297F">
      <w:pPr>
        <w:pStyle w:val="aNoteBulletss"/>
        <w:tabs>
          <w:tab w:val="left" w:pos="2300"/>
        </w:tabs>
      </w:pPr>
      <w:r>
        <w:rPr>
          <w:rFonts w:ascii="Symbol" w:hAnsi="Symbol"/>
        </w:rPr>
        <w:t></w:t>
      </w:r>
      <w:r>
        <w:rPr>
          <w:rFonts w:ascii="Symbol" w:hAnsi="Symbol"/>
        </w:rPr>
        <w:tab/>
      </w:r>
      <w:r>
        <w:t>entity</w:t>
      </w:r>
    </w:p>
    <w:p w:rsidR="00FD297F" w:rsidRDefault="00FD297F" w:rsidP="00FD297F">
      <w:pPr>
        <w:pStyle w:val="aNoteBulletss"/>
        <w:tabs>
          <w:tab w:val="left" w:pos="2300"/>
        </w:tabs>
      </w:pPr>
      <w:r>
        <w:rPr>
          <w:rFonts w:ascii="Symbol" w:hAnsi="Symbol"/>
        </w:rPr>
        <w:t></w:t>
      </w:r>
      <w:r>
        <w:rPr>
          <w:rFonts w:ascii="Symbol" w:hAnsi="Symbol"/>
        </w:rPr>
        <w:tab/>
      </w:r>
      <w:r>
        <w:t>Executive</w:t>
      </w:r>
    </w:p>
    <w:p w:rsidR="00FD297F" w:rsidRPr="00383099" w:rsidRDefault="00FD297F" w:rsidP="00FD297F">
      <w:pPr>
        <w:pStyle w:val="aNoteBulletss"/>
        <w:keepNext/>
        <w:tabs>
          <w:tab w:val="left" w:pos="2300"/>
        </w:tabs>
      </w:pPr>
      <w:r w:rsidRPr="00383099">
        <w:rPr>
          <w:rFonts w:ascii="Symbol" w:hAnsi="Symbol"/>
        </w:rPr>
        <w:t></w:t>
      </w:r>
      <w:r w:rsidRPr="00383099">
        <w:rPr>
          <w:rFonts w:ascii="Symbol" w:hAnsi="Symbol"/>
        </w:rPr>
        <w:tab/>
      </w:r>
      <w:r w:rsidRPr="00383099">
        <w:t>found guilty</w:t>
      </w:r>
    </w:p>
    <w:p w:rsidR="00FD297F" w:rsidRDefault="00FD297F" w:rsidP="00FD297F">
      <w:pPr>
        <w:pStyle w:val="aNoteBulletss"/>
        <w:tabs>
          <w:tab w:val="left" w:pos="2300"/>
        </w:tabs>
      </w:pPr>
      <w:r>
        <w:rPr>
          <w:rFonts w:ascii="Symbol" w:hAnsi="Symbol"/>
        </w:rPr>
        <w:t></w:t>
      </w:r>
      <w:r>
        <w:rPr>
          <w:rFonts w:ascii="Symbol" w:hAnsi="Symbol"/>
        </w:rPr>
        <w:tab/>
      </w:r>
      <w:r>
        <w:t>function</w:t>
      </w:r>
    </w:p>
    <w:p w:rsidR="00FD297F" w:rsidRPr="0083266D" w:rsidRDefault="00FD297F" w:rsidP="00FD297F">
      <w:pPr>
        <w:pStyle w:val="aNoteBulletss"/>
        <w:tabs>
          <w:tab w:val="left" w:pos="2300"/>
        </w:tabs>
      </w:pPr>
      <w:r w:rsidRPr="0083266D">
        <w:rPr>
          <w:rFonts w:ascii="Symbol" w:hAnsi="Symbol"/>
        </w:rPr>
        <w:t></w:t>
      </w:r>
      <w:r w:rsidRPr="0083266D">
        <w:rPr>
          <w:rFonts w:ascii="Symbol" w:hAnsi="Symbol"/>
        </w:rPr>
        <w:tab/>
      </w:r>
      <w:r w:rsidRPr="0083266D">
        <w:t>head of service</w:t>
      </w:r>
    </w:p>
    <w:p w:rsidR="00FD297F" w:rsidRPr="003E1992" w:rsidRDefault="00FD297F" w:rsidP="00FD297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FD297F" w:rsidRDefault="00FD297F" w:rsidP="00FD297F">
      <w:pPr>
        <w:pStyle w:val="aNoteBulletss"/>
        <w:tabs>
          <w:tab w:val="left" w:pos="2300"/>
        </w:tabs>
      </w:pPr>
      <w:r>
        <w:rPr>
          <w:rFonts w:ascii="Symbol" w:hAnsi="Symbol"/>
        </w:rPr>
        <w:t></w:t>
      </w:r>
      <w:r>
        <w:rPr>
          <w:rFonts w:ascii="Symbol" w:hAnsi="Symbol"/>
        </w:rPr>
        <w:tab/>
      </w:r>
      <w:r>
        <w:t>home address</w:t>
      </w:r>
    </w:p>
    <w:p w:rsidR="00FD297F" w:rsidRDefault="00FD297F" w:rsidP="00FD297F">
      <w:pPr>
        <w:pStyle w:val="aNoteBulletss"/>
        <w:tabs>
          <w:tab w:val="left" w:pos="2300"/>
        </w:tabs>
      </w:pPr>
      <w:r>
        <w:rPr>
          <w:rFonts w:ascii="Symbol" w:hAnsi="Symbol"/>
        </w:rPr>
        <w:t></w:t>
      </w:r>
      <w:r>
        <w:rPr>
          <w:rFonts w:ascii="Symbol" w:hAnsi="Symbol"/>
        </w:rPr>
        <w:tab/>
      </w:r>
      <w:r>
        <w:t>human rights commission</w:t>
      </w:r>
    </w:p>
    <w:p w:rsidR="00FD297F" w:rsidRDefault="00FD297F" w:rsidP="00FD297F">
      <w:pPr>
        <w:pStyle w:val="aNoteBulletss"/>
        <w:tabs>
          <w:tab w:val="left" w:pos="2300"/>
        </w:tabs>
      </w:pPr>
      <w:r>
        <w:rPr>
          <w:rFonts w:ascii="Symbol" w:hAnsi="Symbol"/>
        </w:rPr>
        <w:t></w:t>
      </w:r>
      <w:r>
        <w:rPr>
          <w:rFonts w:ascii="Symbol" w:hAnsi="Symbol"/>
        </w:rPr>
        <w:tab/>
      </w:r>
      <w:r>
        <w:t>indictable offence (s 190)</w:t>
      </w:r>
    </w:p>
    <w:p w:rsidR="00FD297F" w:rsidRDefault="00FD297F" w:rsidP="00FD297F">
      <w:pPr>
        <w:pStyle w:val="aNoteBulletss"/>
        <w:tabs>
          <w:tab w:val="left" w:pos="2300"/>
        </w:tabs>
      </w:pPr>
      <w:r>
        <w:rPr>
          <w:rFonts w:ascii="Symbol" w:hAnsi="Symbol"/>
        </w:rPr>
        <w:t></w:t>
      </w:r>
      <w:r>
        <w:rPr>
          <w:rFonts w:ascii="Symbol" w:hAnsi="Symbol"/>
        </w:rPr>
        <w:tab/>
      </w:r>
      <w:r>
        <w:t>individual</w:t>
      </w:r>
    </w:p>
    <w:p w:rsidR="00FD297F" w:rsidRPr="009D7A32" w:rsidRDefault="00FD297F" w:rsidP="00FD297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rsidR="00FD297F" w:rsidRDefault="00FD297F" w:rsidP="00FD297F">
      <w:pPr>
        <w:pStyle w:val="aNoteBulletss"/>
        <w:tabs>
          <w:tab w:val="left" w:pos="2300"/>
        </w:tabs>
      </w:pPr>
      <w:r>
        <w:rPr>
          <w:rFonts w:ascii="Symbol" w:hAnsi="Symbol"/>
        </w:rPr>
        <w:t></w:t>
      </w:r>
      <w:r>
        <w:rPr>
          <w:rFonts w:ascii="Symbol" w:hAnsi="Symbol"/>
        </w:rPr>
        <w:tab/>
      </w:r>
      <w:r>
        <w:t>in relation to</w:t>
      </w:r>
    </w:p>
    <w:p w:rsidR="00FD297F" w:rsidRDefault="00FD297F" w:rsidP="00FD297F">
      <w:pPr>
        <w:pStyle w:val="aNoteBulletss"/>
        <w:tabs>
          <w:tab w:val="left" w:pos="2300"/>
        </w:tabs>
      </w:pPr>
      <w:r>
        <w:rPr>
          <w:rFonts w:ascii="Symbol" w:hAnsi="Symbol"/>
        </w:rPr>
        <w:t></w:t>
      </w:r>
      <w:r>
        <w:rPr>
          <w:rFonts w:ascii="Symbol" w:hAnsi="Symbol"/>
        </w:rPr>
        <w:tab/>
      </w:r>
      <w:r>
        <w:t>intersex person (see s 169B)</w:t>
      </w:r>
    </w:p>
    <w:p w:rsidR="00FD297F" w:rsidRDefault="00FD297F" w:rsidP="00FD297F">
      <w:pPr>
        <w:pStyle w:val="aNoteBulletss"/>
        <w:tabs>
          <w:tab w:val="left" w:pos="2300"/>
        </w:tabs>
      </w:pPr>
      <w:r>
        <w:rPr>
          <w:rFonts w:ascii="Symbol" w:hAnsi="Symbol"/>
        </w:rPr>
        <w:t></w:t>
      </w:r>
      <w:r>
        <w:rPr>
          <w:rFonts w:ascii="Symbol" w:hAnsi="Symbol"/>
        </w:rPr>
        <w:tab/>
      </w:r>
      <w:r>
        <w:t>judge</w:t>
      </w:r>
    </w:p>
    <w:p w:rsidR="00FD297F" w:rsidRDefault="00FD297F" w:rsidP="00FD297F">
      <w:pPr>
        <w:pStyle w:val="aNoteBulletss"/>
        <w:tabs>
          <w:tab w:val="left" w:pos="2300"/>
        </w:tabs>
      </w:pPr>
      <w:r>
        <w:rPr>
          <w:rFonts w:ascii="Symbol" w:hAnsi="Symbol"/>
        </w:rPr>
        <w:t></w:t>
      </w:r>
      <w:r>
        <w:rPr>
          <w:rFonts w:ascii="Symbol" w:hAnsi="Symbol"/>
        </w:rPr>
        <w:tab/>
      </w:r>
      <w:r>
        <w:t>lawyer</w:t>
      </w:r>
    </w:p>
    <w:p w:rsidR="00FD297F" w:rsidRDefault="00FD297F" w:rsidP="00FD297F">
      <w:pPr>
        <w:pStyle w:val="aNoteBulletss"/>
        <w:tabs>
          <w:tab w:val="left" w:pos="2300"/>
        </w:tabs>
      </w:pPr>
      <w:r>
        <w:rPr>
          <w:rFonts w:ascii="Symbol" w:hAnsi="Symbol"/>
        </w:rPr>
        <w:t></w:t>
      </w:r>
      <w:r>
        <w:rPr>
          <w:rFonts w:ascii="Symbol" w:hAnsi="Symbol"/>
        </w:rPr>
        <w:tab/>
      </w:r>
      <w:r>
        <w:t>legal aid commission</w:t>
      </w:r>
    </w:p>
    <w:p w:rsidR="00FD297F" w:rsidRDefault="00FD297F" w:rsidP="00FD297F">
      <w:pPr>
        <w:pStyle w:val="aNoteBulletss"/>
        <w:tabs>
          <w:tab w:val="left" w:pos="2300"/>
        </w:tabs>
      </w:pPr>
      <w:r>
        <w:rPr>
          <w:rFonts w:ascii="Symbol" w:hAnsi="Symbol"/>
        </w:rPr>
        <w:t></w:t>
      </w:r>
      <w:r>
        <w:rPr>
          <w:rFonts w:ascii="Symbol" w:hAnsi="Symbol"/>
        </w:rPr>
        <w:tab/>
      </w:r>
      <w:r>
        <w:t>magistrate</w:t>
      </w:r>
    </w:p>
    <w:p w:rsidR="00FD297F" w:rsidRDefault="00FD297F" w:rsidP="00FD297F">
      <w:pPr>
        <w:pStyle w:val="aNoteBulletss"/>
        <w:tabs>
          <w:tab w:val="left" w:pos="2300"/>
        </w:tabs>
      </w:pPr>
      <w:r>
        <w:rPr>
          <w:rFonts w:ascii="Symbol" w:hAnsi="Symbol"/>
        </w:rPr>
        <w:t></w:t>
      </w:r>
      <w:r>
        <w:rPr>
          <w:rFonts w:ascii="Symbol" w:hAnsi="Symbol"/>
        </w:rPr>
        <w:tab/>
      </w:r>
      <w:r>
        <w:t>midwife</w:t>
      </w:r>
    </w:p>
    <w:p w:rsidR="00FD297F" w:rsidRDefault="00FD297F" w:rsidP="00FD297F">
      <w:pPr>
        <w:pStyle w:val="aNoteBulletss"/>
        <w:tabs>
          <w:tab w:val="left" w:pos="2300"/>
        </w:tabs>
      </w:pPr>
      <w:r>
        <w:rPr>
          <w:rFonts w:ascii="Symbol" w:hAnsi="Symbol"/>
        </w:rPr>
        <w:t></w:t>
      </w:r>
      <w:r>
        <w:rPr>
          <w:rFonts w:ascii="Symbol" w:hAnsi="Symbol"/>
        </w:rPr>
        <w:tab/>
      </w:r>
      <w:r>
        <w:t>Minister (see s 162)</w:t>
      </w:r>
    </w:p>
    <w:p w:rsidR="00FD297F" w:rsidRDefault="00FD297F" w:rsidP="00FD297F">
      <w:pPr>
        <w:pStyle w:val="aNoteBulletss"/>
        <w:tabs>
          <w:tab w:val="left" w:pos="2300"/>
        </w:tabs>
      </w:pPr>
      <w:r>
        <w:rPr>
          <w:rFonts w:ascii="Symbol" w:hAnsi="Symbol"/>
        </w:rPr>
        <w:t></w:t>
      </w:r>
      <w:r>
        <w:rPr>
          <w:rFonts w:ascii="Symbol" w:hAnsi="Symbol"/>
        </w:rPr>
        <w:tab/>
      </w:r>
      <w:r>
        <w:t>notifiable instrument (see s 10)</w:t>
      </w:r>
    </w:p>
    <w:p w:rsidR="00FD297F" w:rsidRDefault="00FD297F" w:rsidP="00FD297F">
      <w:pPr>
        <w:pStyle w:val="aNoteBulletss"/>
        <w:tabs>
          <w:tab w:val="left" w:pos="2300"/>
        </w:tabs>
      </w:pPr>
      <w:r>
        <w:rPr>
          <w:rFonts w:ascii="Symbol" w:hAnsi="Symbol"/>
        </w:rPr>
        <w:t></w:t>
      </w:r>
      <w:r>
        <w:rPr>
          <w:rFonts w:ascii="Symbol" w:hAnsi="Symbol"/>
        </w:rPr>
        <w:tab/>
      </w:r>
      <w:r>
        <w:t>nurse</w:t>
      </w:r>
    </w:p>
    <w:p w:rsidR="00FD297F" w:rsidRDefault="00FD297F" w:rsidP="00FD297F">
      <w:pPr>
        <w:pStyle w:val="aNoteBulletss"/>
        <w:tabs>
          <w:tab w:val="left" w:pos="2300"/>
        </w:tabs>
      </w:pPr>
      <w:r>
        <w:rPr>
          <w:rFonts w:ascii="Symbol" w:hAnsi="Symbol"/>
        </w:rPr>
        <w:t></w:t>
      </w:r>
      <w:r>
        <w:rPr>
          <w:rFonts w:ascii="Symbol" w:hAnsi="Symbol"/>
        </w:rPr>
        <w:tab/>
      </w:r>
      <w:r>
        <w:t>ombudsman</w:t>
      </w:r>
    </w:p>
    <w:p w:rsidR="00FD297F" w:rsidRDefault="00FD297F" w:rsidP="00FD297F">
      <w:pPr>
        <w:pStyle w:val="aNoteBulletss"/>
        <w:tabs>
          <w:tab w:val="left" w:pos="2300"/>
        </w:tabs>
      </w:pPr>
      <w:r>
        <w:rPr>
          <w:rFonts w:ascii="Symbol" w:hAnsi="Symbol"/>
        </w:rPr>
        <w:t></w:t>
      </w:r>
      <w:r>
        <w:rPr>
          <w:rFonts w:ascii="Symbol" w:hAnsi="Symbol"/>
        </w:rPr>
        <w:tab/>
      </w:r>
      <w:r>
        <w:t>parent</w:t>
      </w:r>
    </w:p>
    <w:p w:rsidR="00FD297F" w:rsidRDefault="00FD297F" w:rsidP="00FD297F">
      <w:pPr>
        <w:pStyle w:val="aNoteBulletss"/>
        <w:tabs>
          <w:tab w:val="left" w:pos="2300"/>
        </w:tabs>
      </w:pPr>
      <w:r>
        <w:rPr>
          <w:rFonts w:ascii="Symbol" w:hAnsi="Symbol"/>
        </w:rPr>
        <w:t></w:t>
      </w:r>
      <w:r>
        <w:rPr>
          <w:rFonts w:ascii="Symbol" w:hAnsi="Symbol"/>
        </w:rPr>
        <w:tab/>
      </w:r>
      <w:r>
        <w:t>penalty unit (see s 133)</w:t>
      </w:r>
    </w:p>
    <w:p w:rsidR="00FD297F" w:rsidRDefault="00FD297F" w:rsidP="00FD297F">
      <w:pPr>
        <w:pStyle w:val="aNoteBulletss"/>
        <w:tabs>
          <w:tab w:val="left" w:pos="2300"/>
        </w:tabs>
      </w:pPr>
      <w:r>
        <w:rPr>
          <w:rFonts w:ascii="Symbol" w:hAnsi="Symbol"/>
        </w:rPr>
        <w:t></w:t>
      </w:r>
      <w:r>
        <w:rPr>
          <w:rFonts w:ascii="Symbol" w:hAnsi="Symbol"/>
        </w:rPr>
        <w:tab/>
      </w:r>
      <w:r>
        <w:t>police officer</w:t>
      </w:r>
    </w:p>
    <w:p w:rsidR="00FD297F" w:rsidRDefault="00FD297F" w:rsidP="00FD297F">
      <w:pPr>
        <w:pStyle w:val="aNoteBulletss"/>
        <w:tabs>
          <w:tab w:val="left" w:pos="2300"/>
        </w:tabs>
      </w:pPr>
      <w:r>
        <w:rPr>
          <w:rFonts w:ascii="Symbol" w:hAnsi="Symbol"/>
        </w:rPr>
        <w:t></w:t>
      </w:r>
      <w:r>
        <w:rPr>
          <w:rFonts w:ascii="Symbol" w:hAnsi="Symbol"/>
        </w:rPr>
        <w:tab/>
      </w:r>
      <w:r>
        <w:t>public advocate</w:t>
      </w:r>
    </w:p>
    <w:p w:rsidR="00FD297F" w:rsidRDefault="00FD297F" w:rsidP="00FD297F">
      <w:pPr>
        <w:pStyle w:val="aNoteBulletss"/>
        <w:tabs>
          <w:tab w:val="left" w:pos="2300"/>
        </w:tabs>
      </w:pPr>
      <w:r>
        <w:rPr>
          <w:rFonts w:ascii="Symbol" w:hAnsi="Symbol"/>
        </w:rPr>
        <w:t></w:t>
      </w:r>
      <w:r>
        <w:rPr>
          <w:rFonts w:ascii="Symbol" w:hAnsi="Symbol"/>
        </w:rPr>
        <w:tab/>
      </w:r>
      <w:r>
        <w:t>public employee</w:t>
      </w:r>
    </w:p>
    <w:p w:rsidR="00FD297F" w:rsidRPr="00552242" w:rsidRDefault="00FD297F" w:rsidP="00FD297F">
      <w:pPr>
        <w:pStyle w:val="aNoteBulletss"/>
        <w:tabs>
          <w:tab w:val="left" w:pos="2300"/>
        </w:tabs>
      </w:pPr>
      <w:r w:rsidRPr="00552242">
        <w:rPr>
          <w:rFonts w:ascii="Symbol" w:hAnsi="Symbol"/>
        </w:rPr>
        <w:t></w:t>
      </w:r>
      <w:r w:rsidRPr="00552242">
        <w:rPr>
          <w:rFonts w:ascii="Symbol" w:hAnsi="Symbol"/>
        </w:rPr>
        <w:tab/>
      </w:r>
      <w:r w:rsidRPr="00552242">
        <w:t>public holiday</w:t>
      </w:r>
    </w:p>
    <w:p w:rsidR="00FD297F" w:rsidRDefault="00FD297F" w:rsidP="00FD297F">
      <w:pPr>
        <w:pStyle w:val="aNoteBulletss"/>
        <w:tabs>
          <w:tab w:val="left" w:pos="2300"/>
        </w:tabs>
      </w:pPr>
      <w:r>
        <w:rPr>
          <w:rFonts w:ascii="Symbol" w:hAnsi="Symbol"/>
        </w:rPr>
        <w:t></w:t>
      </w:r>
      <w:r>
        <w:rPr>
          <w:rFonts w:ascii="Symbol" w:hAnsi="Symbol"/>
        </w:rPr>
        <w:tab/>
      </w:r>
      <w:r>
        <w:t>public servant</w:t>
      </w:r>
    </w:p>
    <w:p w:rsidR="00FD297F" w:rsidRPr="00757EF6" w:rsidRDefault="00FD297F" w:rsidP="00FD297F">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FD297F" w:rsidRDefault="00FD297F" w:rsidP="00FD297F">
      <w:pPr>
        <w:pStyle w:val="aNoteBulletss"/>
        <w:tabs>
          <w:tab w:val="left" w:pos="2300"/>
        </w:tabs>
      </w:pPr>
      <w:r>
        <w:rPr>
          <w:rFonts w:ascii="Symbol" w:hAnsi="Symbol"/>
        </w:rPr>
        <w:t></w:t>
      </w:r>
      <w:r>
        <w:rPr>
          <w:rFonts w:ascii="Symbol" w:hAnsi="Symbol"/>
        </w:rPr>
        <w:tab/>
      </w:r>
      <w:r>
        <w:t>reviewable decision notice</w:t>
      </w:r>
    </w:p>
    <w:p w:rsidR="00FD297F" w:rsidRDefault="00FD297F" w:rsidP="00FD297F">
      <w:pPr>
        <w:pStyle w:val="aNoteBulletss"/>
        <w:tabs>
          <w:tab w:val="left" w:pos="2300"/>
        </w:tabs>
      </w:pPr>
      <w:r>
        <w:rPr>
          <w:rFonts w:ascii="Symbol" w:hAnsi="Symbol"/>
        </w:rPr>
        <w:t></w:t>
      </w:r>
      <w:r>
        <w:rPr>
          <w:rFonts w:ascii="Symbol" w:hAnsi="Symbol"/>
        </w:rPr>
        <w:tab/>
      </w:r>
      <w:r>
        <w:t>State</w:t>
      </w:r>
    </w:p>
    <w:p w:rsidR="00FD297F" w:rsidRDefault="00FD297F" w:rsidP="00FD297F">
      <w:pPr>
        <w:pStyle w:val="aNoteBulletss"/>
        <w:tabs>
          <w:tab w:val="left" w:pos="2300"/>
        </w:tabs>
      </w:pPr>
      <w:r>
        <w:rPr>
          <w:rFonts w:ascii="Symbol" w:hAnsi="Symbol"/>
        </w:rPr>
        <w:t></w:t>
      </w:r>
      <w:r>
        <w:rPr>
          <w:rFonts w:ascii="Symbol" w:hAnsi="Symbol"/>
        </w:rPr>
        <w:tab/>
      </w:r>
      <w:r>
        <w:t>statutory-office holder</w:t>
      </w:r>
    </w:p>
    <w:p w:rsidR="00FD297F" w:rsidRDefault="00FD297F" w:rsidP="00FD297F">
      <w:pPr>
        <w:pStyle w:val="aNoteBulletss"/>
        <w:tabs>
          <w:tab w:val="left" w:pos="2300"/>
        </w:tabs>
      </w:pPr>
      <w:r>
        <w:rPr>
          <w:rFonts w:ascii="Symbol" w:hAnsi="Symbol"/>
        </w:rPr>
        <w:t></w:t>
      </w:r>
      <w:r>
        <w:rPr>
          <w:rFonts w:ascii="Symbol" w:hAnsi="Symbol"/>
        </w:rPr>
        <w:tab/>
      </w:r>
      <w:r>
        <w:t>territory authority</w:t>
      </w:r>
    </w:p>
    <w:p w:rsidR="00FD297F" w:rsidRDefault="00FD297F" w:rsidP="00FD297F">
      <w:pPr>
        <w:pStyle w:val="aNoteBulletss"/>
        <w:tabs>
          <w:tab w:val="left" w:pos="2300"/>
        </w:tabs>
      </w:pPr>
      <w:r>
        <w:rPr>
          <w:rFonts w:ascii="Symbol" w:hAnsi="Symbol"/>
        </w:rPr>
        <w:t></w:t>
      </w:r>
      <w:r>
        <w:rPr>
          <w:rFonts w:ascii="Symbol" w:hAnsi="Symbol"/>
        </w:rPr>
        <w:tab/>
      </w:r>
      <w:r>
        <w:t>territory instrumentality</w:t>
      </w:r>
    </w:p>
    <w:p w:rsidR="00FD297F" w:rsidRDefault="00FD297F" w:rsidP="00FD297F">
      <w:pPr>
        <w:pStyle w:val="aNoteBulletss"/>
        <w:tabs>
          <w:tab w:val="left" w:pos="2300"/>
        </w:tabs>
      </w:pPr>
      <w:r>
        <w:rPr>
          <w:rFonts w:ascii="Symbol" w:hAnsi="Symbol"/>
        </w:rPr>
        <w:t></w:t>
      </w:r>
      <w:r>
        <w:rPr>
          <w:rFonts w:ascii="Symbol" w:hAnsi="Symbol"/>
        </w:rPr>
        <w:tab/>
      </w:r>
      <w:r>
        <w:t>the Territory</w:t>
      </w:r>
    </w:p>
    <w:p w:rsidR="00FD297F" w:rsidRDefault="00FD297F" w:rsidP="00FD297F">
      <w:pPr>
        <w:pStyle w:val="aNoteBulletss"/>
        <w:tabs>
          <w:tab w:val="left" w:pos="2300"/>
        </w:tabs>
      </w:pPr>
      <w:r>
        <w:rPr>
          <w:rFonts w:ascii="Symbol" w:hAnsi="Symbol"/>
        </w:rPr>
        <w:t></w:t>
      </w:r>
      <w:r>
        <w:rPr>
          <w:rFonts w:ascii="Symbol" w:hAnsi="Symbol"/>
        </w:rPr>
        <w:tab/>
      </w:r>
      <w:r>
        <w:t>transgender person (see s 169A (1) and (2))</w:t>
      </w:r>
    </w:p>
    <w:p w:rsidR="00FD297F" w:rsidRDefault="00FD297F" w:rsidP="00FD297F">
      <w:pPr>
        <w:pStyle w:val="aNoteBulletss"/>
        <w:tabs>
          <w:tab w:val="left" w:pos="2300"/>
        </w:tabs>
      </w:pPr>
      <w:r>
        <w:rPr>
          <w:rFonts w:ascii="Symbol" w:hAnsi="Symbol"/>
        </w:rPr>
        <w:t></w:t>
      </w:r>
      <w:r>
        <w:rPr>
          <w:rFonts w:ascii="Symbol" w:hAnsi="Symbol"/>
        </w:rPr>
        <w:tab/>
      </w:r>
      <w:r>
        <w:t>working day.</w:t>
      </w:r>
    </w:p>
    <w:p w:rsidR="00FD297F" w:rsidRPr="00383099" w:rsidRDefault="00FD297F" w:rsidP="00FD297F">
      <w:pPr>
        <w:pStyle w:val="aDef"/>
      </w:pPr>
      <w:r w:rsidRPr="00383099">
        <w:rPr>
          <w:rStyle w:val="charBoldItals"/>
        </w:rPr>
        <w:t>Aboriginal or Torres Strait Islander person</w:t>
      </w:r>
      <w:r w:rsidRPr="00383099">
        <w:t xml:space="preserve"> means a person who––</w:t>
      </w:r>
    </w:p>
    <w:p w:rsidR="00FD297F" w:rsidRPr="00383099" w:rsidRDefault="00FD297F" w:rsidP="00FD297F">
      <w:pPr>
        <w:pStyle w:val="aDefpara"/>
        <w:rPr>
          <w:lang w:eastAsia="en-AU"/>
        </w:rPr>
      </w:pPr>
      <w:r w:rsidRPr="00383099">
        <w:tab/>
        <w:t>(a)</w:t>
      </w:r>
      <w:r w:rsidRPr="00383099">
        <w:tab/>
      </w:r>
      <w:r w:rsidRPr="00383099">
        <w:rPr>
          <w:szCs w:val="24"/>
          <w:lang w:eastAsia="en-AU"/>
        </w:rPr>
        <w:t>is a descendant of an Aboriginal person or a Torres Strait Islander person; and</w:t>
      </w:r>
    </w:p>
    <w:p w:rsidR="00FD297F" w:rsidRPr="00383099" w:rsidRDefault="00FD297F" w:rsidP="00FD297F">
      <w:pPr>
        <w:pStyle w:val="aDefpara"/>
        <w:rPr>
          <w:lang w:eastAsia="en-AU"/>
        </w:rPr>
      </w:pPr>
      <w:r w:rsidRPr="00383099">
        <w:tab/>
        <w:t>(b)</w:t>
      </w:r>
      <w:r w:rsidRPr="00383099">
        <w:tab/>
      </w:r>
      <w:r w:rsidRPr="00383099">
        <w:rPr>
          <w:lang w:eastAsia="en-AU"/>
        </w:rPr>
        <w:t>identifies as an Aboriginal person or a Torres Strait Islander person; and</w:t>
      </w:r>
    </w:p>
    <w:p w:rsidR="00FD297F" w:rsidRPr="00383099" w:rsidRDefault="00FD297F" w:rsidP="00FD297F">
      <w:pPr>
        <w:pStyle w:val="aDefpara"/>
      </w:pPr>
      <w:r w:rsidRPr="00383099">
        <w:tab/>
        <w:t>(c)</w:t>
      </w:r>
      <w:r w:rsidRPr="00383099">
        <w:tab/>
      </w:r>
      <w:r w:rsidRPr="00383099">
        <w:rPr>
          <w:lang w:eastAsia="en-AU"/>
        </w:rPr>
        <w:t>is accepted as an Aboriginal person or a Torres Strait Islander person by an Aboriginal community or Torres Strait Islander community.</w:t>
      </w:r>
    </w:p>
    <w:p w:rsidR="00FD297F" w:rsidRDefault="00FD297F" w:rsidP="00FD297F">
      <w:pPr>
        <w:pStyle w:val="aDef"/>
      </w:pPr>
      <w:r w:rsidRPr="00D72DD6">
        <w:rPr>
          <w:rStyle w:val="charBoldItals"/>
        </w:rPr>
        <w:t>abuse</w:t>
      </w:r>
      <w:r>
        <w:t>, of a child or young person—see section 342.</w:t>
      </w:r>
    </w:p>
    <w:p w:rsidR="00FD297F" w:rsidRDefault="00FD297F" w:rsidP="00FD297F">
      <w:pPr>
        <w:pStyle w:val="aDef"/>
      </w:pPr>
      <w:r w:rsidRPr="00D72DD6">
        <w:rPr>
          <w:rStyle w:val="charBoldItals"/>
        </w:rPr>
        <w:t>ACAT mental health provision</w:t>
      </w:r>
      <w:r>
        <w:t>—see section 491.</w:t>
      </w:r>
    </w:p>
    <w:p w:rsidR="00FD297F" w:rsidRPr="00D72DD6" w:rsidRDefault="00FD297F" w:rsidP="00FD297F">
      <w:pPr>
        <w:pStyle w:val="aDef"/>
        <w:keepNext/>
      </w:pPr>
      <w:r w:rsidRPr="00D72DD6">
        <w:rPr>
          <w:rStyle w:val="charBoldItals"/>
        </w:rPr>
        <w:t>accredited person</w:t>
      </w:r>
      <w:r>
        <w:t>—</w:t>
      </w:r>
    </w:p>
    <w:p w:rsidR="00FD297F" w:rsidRDefault="00FD297F" w:rsidP="00FD297F">
      <w:pPr>
        <w:pStyle w:val="aDefpara"/>
      </w:pPr>
      <w:r>
        <w:rPr>
          <w:bCs/>
          <w:iCs/>
        </w:rPr>
        <w:tab/>
        <w:t>(a)</w:t>
      </w:r>
      <w:r>
        <w:rPr>
          <w:bCs/>
          <w:iCs/>
        </w:rPr>
        <w:tab/>
        <w:t xml:space="preserve">in relation to a young detainee, </w:t>
      </w:r>
      <w:r>
        <w:t>for chapter 6 (Criminal matters—detention places)—see section 137; and</w:t>
      </w:r>
    </w:p>
    <w:p w:rsidR="00FD297F" w:rsidRPr="00552242" w:rsidRDefault="00FD297F" w:rsidP="00FD297F">
      <w:pPr>
        <w:pStyle w:val="aDefpara"/>
      </w:pPr>
      <w:r w:rsidRPr="00552242">
        <w:tab/>
        <w:t>(b)</w:t>
      </w:r>
      <w:r w:rsidRPr="00552242">
        <w:tab/>
        <w:t>for a child or young person in therapeutic protection, for division 16.3.3 (Visits by accredited people)—see section 576.</w:t>
      </w:r>
    </w:p>
    <w:p w:rsidR="00FD297F" w:rsidRPr="00D72DD6" w:rsidRDefault="00FD297F" w:rsidP="00FD297F">
      <w:pPr>
        <w:pStyle w:val="aDef"/>
      </w:pPr>
      <w:r w:rsidRPr="00D72DD6">
        <w:rPr>
          <w:rStyle w:val="charBoldItals"/>
        </w:rPr>
        <w:t>accused detainee</w:t>
      </w:r>
      <w:r>
        <w:t>, for chapter 8 (Criminal matters—discipline at detention places)—see section 286.</w:t>
      </w:r>
    </w:p>
    <w:p w:rsidR="00FD297F" w:rsidRPr="00D72DD6" w:rsidRDefault="00FD297F" w:rsidP="00FD297F">
      <w:pPr>
        <w:pStyle w:val="aDef"/>
      </w:pPr>
      <w:r w:rsidRPr="00D72DD6">
        <w:rPr>
          <w:rStyle w:val="charBoldItals"/>
        </w:rPr>
        <w:t>administrator</w:t>
      </w:r>
      <w:r>
        <w:t>, for chapter 8 (Criminal matters—discipline at detention places)—see section 286.</w:t>
      </w:r>
    </w:p>
    <w:p w:rsidR="00FD297F" w:rsidRPr="00D72DD6" w:rsidRDefault="00FD297F" w:rsidP="00FD297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rsidR="00FD297F" w:rsidRPr="00D72DD6" w:rsidRDefault="00FD297F" w:rsidP="00FD297F">
      <w:pPr>
        <w:pStyle w:val="aDef"/>
      </w:pPr>
      <w:r w:rsidRPr="00D72DD6">
        <w:rPr>
          <w:rStyle w:val="charBoldItals"/>
        </w:rPr>
        <w:t>affected child</w:t>
      </w:r>
      <w:r>
        <w:t>, for division 20.4.3 (Childcare service licences—suspension and cancellation)—see section 759.</w:t>
      </w:r>
    </w:p>
    <w:p w:rsidR="00FD297F" w:rsidRDefault="00FD297F" w:rsidP="00FD297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rsidR="00FD297F" w:rsidRPr="00D72DD6" w:rsidRDefault="00FD297F" w:rsidP="00FD297F">
      <w:pPr>
        <w:pStyle w:val="aDef"/>
      </w:pPr>
      <w:r w:rsidRPr="00D72DD6">
        <w:rPr>
          <w:rStyle w:val="charBoldItals"/>
        </w:rPr>
        <w:t>annual review report</w:t>
      </w:r>
      <w:r>
        <w:t>, for a reviewable care and protection order, for chapter 14 (Care and protection—care and protection orders )—see section 494.</w:t>
      </w:r>
    </w:p>
    <w:p w:rsidR="00FD297F" w:rsidRPr="00130EF2" w:rsidRDefault="00FD297F" w:rsidP="00FD297F">
      <w:pPr>
        <w:pStyle w:val="aDef"/>
        <w:rPr>
          <w:bCs/>
          <w:iCs/>
          <w:szCs w:val="24"/>
          <w:lang w:eastAsia="en-AU"/>
        </w:rPr>
      </w:pPr>
      <w:r w:rsidRPr="00130EF2">
        <w:rPr>
          <w:rStyle w:val="charBoldItals"/>
        </w:rPr>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rsidR="00FD297F" w:rsidRPr="00D72DD6" w:rsidRDefault="00FD297F" w:rsidP="00FD297F">
      <w:pPr>
        <w:pStyle w:val="aDef"/>
      </w:pPr>
      <w:r w:rsidRPr="00D72DD6">
        <w:rPr>
          <w:rStyle w:val="charBoldItals"/>
        </w:rPr>
        <w:t>application</w:t>
      </w:r>
      <w:r>
        <w:t>, for chapter 19 (Care and protection—provisions applying to all proceedings under care and protection chapters)—see section 695.</w:t>
      </w:r>
    </w:p>
    <w:p w:rsidR="00FD297F" w:rsidRPr="00D72DD6" w:rsidRDefault="00FD297F" w:rsidP="00FD297F">
      <w:pPr>
        <w:pStyle w:val="aDef"/>
      </w:pPr>
      <w:r w:rsidRPr="00D72DD6">
        <w:rPr>
          <w:rStyle w:val="charBoldItals"/>
        </w:rPr>
        <w:t>appraisal order</w:t>
      </w:r>
      <w:r>
        <w:t>, for the care and protection chapters—see section 372.</w:t>
      </w:r>
    </w:p>
    <w:p w:rsidR="00FD297F" w:rsidRPr="009F3944" w:rsidRDefault="00FD297F" w:rsidP="00FD297F">
      <w:pPr>
        <w:pStyle w:val="aDef"/>
      </w:pPr>
      <w:r w:rsidRPr="009F3944">
        <w:rPr>
          <w:rStyle w:val="charBoldItals"/>
        </w:rPr>
        <w:t>approved care and protection organisation</w:t>
      </w:r>
      <w:r w:rsidRPr="009F3944">
        <w:t>—see section 352C.</w:t>
      </w:r>
    </w:p>
    <w:p w:rsidR="00FD297F" w:rsidRPr="0039267F" w:rsidRDefault="00FD297F" w:rsidP="00FD297F">
      <w:pPr>
        <w:pStyle w:val="aDef"/>
      </w:pPr>
      <w:r w:rsidRPr="0039267F">
        <w:rPr>
          <w:rStyle w:val="charBoldItals"/>
        </w:rPr>
        <w:t>approved carer</w:t>
      </w:r>
      <w:r w:rsidRPr="0039267F">
        <w:t>—see section 514B.</w:t>
      </w:r>
    </w:p>
    <w:p w:rsidR="00FD297F" w:rsidRPr="0039267F" w:rsidRDefault="00FD297F" w:rsidP="00FD297F">
      <w:pPr>
        <w:pStyle w:val="aDef"/>
      </w:pPr>
      <w:r w:rsidRPr="0039267F">
        <w:rPr>
          <w:rStyle w:val="charBoldItals"/>
        </w:rPr>
        <w:t>approved kinship and foster care organisation</w:t>
      </w:r>
      <w:r w:rsidRPr="0039267F">
        <w:t>—see section 502.</w:t>
      </w:r>
    </w:p>
    <w:p w:rsidR="00FD297F" w:rsidRDefault="00FD297F" w:rsidP="00FD297F">
      <w:pPr>
        <w:pStyle w:val="aDef"/>
      </w:pPr>
      <w:r w:rsidRPr="00D72DD6">
        <w:rPr>
          <w:rStyle w:val="charBoldItals"/>
        </w:rPr>
        <w:t>approved research project</w:t>
      </w:r>
      <w:r>
        <w:t>, for chapter 22 (Research involving children and young people)—see section 805.</w:t>
      </w:r>
    </w:p>
    <w:p w:rsidR="00FD297F" w:rsidRPr="0039267F" w:rsidRDefault="00FD297F" w:rsidP="00FD297F">
      <w:pPr>
        <w:pStyle w:val="aDef"/>
      </w:pPr>
      <w:r w:rsidRPr="0039267F">
        <w:rPr>
          <w:rStyle w:val="charBoldItals"/>
        </w:rPr>
        <w:t>approved residential care organisation</w:t>
      </w:r>
      <w:r w:rsidRPr="0039267F">
        <w:t>—see section 502.</w:t>
      </w:r>
    </w:p>
    <w:p w:rsidR="00FD297F" w:rsidRDefault="00FD297F" w:rsidP="00FD297F">
      <w:pPr>
        <w:pStyle w:val="aDef"/>
      </w:pPr>
      <w:r w:rsidRPr="00D72DD6">
        <w:rPr>
          <w:rStyle w:val="charBoldItals"/>
        </w:rPr>
        <w:t>assessment order</w:t>
      </w:r>
      <w:r>
        <w:t>, for the care and protection chapters—see section 436.</w:t>
      </w:r>
    </w:p>
    <w:p w:rsidR="00FD297F" w:rsidRDefault="00FD297F" w:rsidP="00FD297F">
      <w:pPr>
        <w:pStyle w:val="aDef"/>
      </w:pPr>
      <w:r w:rsidRPr="00D72DD6">
        <w:rPr>
          <w:rStyle w:val="charBoldItals"/>
        </w:rPr>
        <w:t>at risk of abuse or neglect</w:t>
      </w:r>
      <w:r>
        <w:t>, in the care and protection chapters—see section 344.</w:t>
      </w:r>
    </w:p>
    <w:p w:rsidR="00FD297F" w:rsidRDefault="00FD297F" w:rsidP="00FD297F">
      <w:pPr>
        <w:pStyle w:val="aDef"/>
      </w:pPr>
      <w:r w:rsidRPr="00D72DD6">
        <w:rPr>
          <w:rStyle w:val="charBoldItals"/>
        </w:rPr>
        <w:t>authorised assessor</w:t>
      </w:r>
      <w:r>
        <w:t>—see section 438.</w:t>
      </w:r>
    </w:p>
    <w:p w:rsidR="00FD297F" w:rsidRDefault="00FD297F" w:rsidP="00FD297F">
      <w:pPr>
        <w:pStyle w:val="aDef"/>
      </w:pPr>
      <w:r w:rsidRPr="00D72DD6">
        <w:rPr>
          <w:rStyle w:val="charBoldItals"/>
        </w:rPr>
        <w:t>authorised person</w:t>
      </w:r>
      <w:r>
        <w:t>—see section 26.</w:t>
      </w:r>
    </w:p>
    <w:p w:rsidR="00FD297F" w:rsidRDefault="00FD297F" w:rsidP="00FD297F">
      <w:pPr>
        <w:pStyle w:val="aDef"/>
      </w:pPr>
      <w:r w:rsidRPr="00D72DD6">
        <w:rPr>
          <w:rStyle w:val="charBoldItals"/>
        </w:rPr>
        <w:t>behaviour breach</w:t>
      </w:r>
      <w:r>
        <w:t>—</w:t>
      </w:r>
      <w:r>
        <w:rPr>
          <w:bCs/>
          <w:iCs/>
        </w:rPr>
        <w:t>see section</w:t>
      </w:r>
      <w:r>
        <w:t xml:space="preserve"> 287.</w:t>
      </w:r>
    </w:p>
    <w:p w:rsidR="00FD297F" w:rsidRDefault="00FD297F" w:rsidP="00FD297F">
      <w:pPr>
        <w:pStyle w:val="aDef"/>
        <w:keepNext/>
      </w:pPr>
      <w:r w:rsidRPr="00D72DD6">
        <w:rPr>
          <w:rStyle w:val="charBoldItals"/>
        </w:rPr>
        <w:t>behaviour management consequence</w:t>
      </w:r>
      <w:r>
        <w:rPr>
          <w:bCs/>
          <w:iCs/>
        </w:rPr>
        <w:t>—</w:t>
      </w:r>
    </w:p>
    <w:p w:rsidR="00FD297F" w:rsidRDefault="00FD297F" w:rsidP="00FD297F">
      <w:pPr>
        <w:pStyle w:val="aDefpara"/>
      </w:pPr>
      <w:r>
        <w:tab/>
        <w:t>(a)</w:t>
      </w:r>
      <w:r>
        <w:tab/>
        <w:t>for part 8.3 (Dealing with minor behaviour breaches)—see section 298; and</w:t>
      </w:r>
    </w:p>
    <w:p w:rsidR="00FD297F" w:rsidRDefault="00FD297F" w:rsidP="00FD297F">
      <w:pPr>
        <w:pStyle w:val="aDefpara"/>
      </w:pPr>
      <w:r>
        <w:tab/>
        <w:t>(b)</w:t>
      </w:r>
      <w:r>
        <w:tab/>
        <w:t>for part 8.4 (Disciplinary action—behaviour breach charge)—see section 318.</w:t>
      </w:r>
    </w:p>
    <w:p w:rsidR="00FD297F" w:rsidRDefault="00FD297F" w:rsidP="00FD297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rsidR="00FD297F" w:rsidRPr="00552242" w:rsidRDefault="00FD297F" w:rsidP="00FD297F">
      <w:pPr>
        <w:pStyle w:val="aDef"/>
        <w:keepNext/>
      </w:pPr>
      <w:r w:rsidRPr="001F78F4">
        <w:rPr>
          <w:rStyle w:val="charBoldItals"/>
        </w:rPr>
        <w:t>body search—</w:t>
      </w:r>
    </w:p>
    <w:p w:rsidR="00FD297F" w:rsidRPr="00552242" w:rsidRDefault="00FD297F" w:rsidP="00FD297F">
      <w:pPr>
        <w:pStyle w:val="aDefpara"/>
      </w:pPr>
      <w:r w:rsidRPr="00552242">
        <w:tab/>
        <w:t>(a)</w:t>
      </w:r>
      <w:r w:rsidRPr="00552242">
        <w:tab/>
        <w:t>of a young detainee, for chapter 7 (Criminal matters—search and seizure at detention places)—see section 246; and</w:t>
      </w:r>
    </w:p>
    <w:p w:rsidR="00FD297F" w:rsidRPr="00552242" w:rsidRDefault="00FD297F" w:rsidP="00FD297F">
      <w:pPr>
        <w:pStyle w:val="aDefpara"/>
      </w:pPr>
      <w:r w:rsidRPr="00552242">
        <w:tab/>
        <w:t>(b)</w:t>
      </w:r>
      <w:r w:rsidRPr="00552242">
        <w:tab/>
        <w:t>of a child or young person, for part 16.3 (Children and young people in therapeutic protection)—see section 588.</w:t>
      </w:r>
    </w:p>
    <w:p w:rsidR="00FD297F" w:rsidRDefault="00FD297F" w:rsidP="00FD297F">
      <w:pPr>
        <w:pStyle w:val="aDef"/>
      </w:pPr>
      <w:r w:rsidRPr="00D72DD6">
        <w:rPr>
          <w:rStyle w:val="charBoldItals"/>
        </w:rPr>
        <w:t>cancellation notice</w:t>
      </w:r>
      <w:r>
        <w:t xml:space="preserve">, for chapter 20 (Childcare services)—see </w:t>
      </w:r>
      <w:r w:rsidRPr="00130EF2">
        <w:t>section</w:t>
      </w:r>
      <w:r>
        <w:t> </w:t>
      </w:r>
      <w:r w:rsidRPr="00130EF2">
        <w:t>766 (2)</w:t>
      </w:r>
      <w:r>
        <w:t>.</w:t>
      </w:r>
    </w:p>
    <w:p w:rsidR="00FD297F" w:rsidRPr="00552242" w:rsidRDefault="00FD297F" w:rsidP="00FD297F">
      <w:pPr>
        <w:pStyle w:val="aDef"/>
      </w:pPr>
      <w:r w:rsidRPr="001F78F4">
        <w:rPr>
          <w:rStyle w:val="charBoldItals"/>
        </w:rPr>
        <w:t>care and protection appraisal</w:t>
      </w:r>
      <w:r w:rsidRPr="00552242">
        <w:t xml:space="preserve">, for the care and protection chapters—see section 366. </w:t>
      </w:r>
    </w:p>
    <w:p w:rsidR="00FD297F" w:rsidRDefault="00FD297F" w:rsidP="00FD297F">
      <w:pPr>
        <w:pStyle w:val="aDef"/>
      </w:pPr>
      <w:r w:rsidRPr="00D72DD6">
        <w:rPr>
          <w:rStyle w:val="charBoldItals"/>
        </w:rPr>
        <w:t>care and protection assessment</w:t>
      </w:r>
      <w:r>
        <w:t>, for the care and protection chapters—see section 367.</w:t>
      </w:r>
    </w:p>
    <w:p w:rsidR="00FD297F" w:rsidRDefault="00FD297F" w:rsidP="00FD297F">
      <w:pPr>
        <w:pStyle w:val="aDef"/>
      </w:pPr>
      <w:r w:rsidRPr="00D72DD6">
        <w:rPr>
          <w:rStyle w:val="charBoldItals"/>
        </w:rPr>
        <w:t>care and protection chapters</w:t>
      </w:r>
      <w:r>
        <w:t>—see section 336.</w:t>
      </w:r>
    </w:p>
    <w:p w:rsidR="00FD297F" w:rsidRDefault="00FD297F" w:rsidP="00FD297F">
      <w:pPr>
        <w:pStyle w:val="aDef"/>
      </w:pPr>
      <w:r w:rsidRPr="00D72DD6">
        <w:rPr>
          <w:rStyle w:val="charBoldItals"/>
        </w:rPr>
        <w:t>care and protection order</w:t>
      </w:r>
      <w:r>
        <w:t>—see section 422.</w:t>
      </w:r>
    </w:p>
    <w:p w:rsidR="00FD297F" w:rsidRPr="009F3944" w:rsidRDefault="00FD297F" w:rsidP="00FD297F">
      <w:pPr>
        <w:pStyle w:val="aDef"/>
      </w:pPr>
      <w:r w:rsidRPr="009F3944">
        <w:rPr>
          <w:rStyle w:val="charBoldItals"/>
        </w:rPr>
        <w:t>care and protection organisation standards</w:t>
      </w:r>
      <w:r>
        <w:t>—see section 887 (2) (</w:t>
      </w:r>
      <w:r w:rsidRPr="009F3944">
        <w:t>b).</w:t>
      </w:r>
    </w:p>
    <w:p w:rsidR="00FD297F" w:rsidRDefault="00FD297F" w:rsidP="00FD297F">
      <w:pPr>
        <w:pStyle w:val="aDef"/>
      </w:pPr>
      <w:r w:rsidRPr="00D72DD6">
        <w:rPr>
          <w:rStyle w:val="charBoldItals"/>
        </w:rPr>
        <w:t>care and protection principles</w:t>
      </w:r>
      <w:r>
        <w:t>—see section 350.</w:t>
      </w:r>
    </w:p>
    <w:p w:rsidR="00FD297F" w:rsidRPr="009F3944" w:rsidRDefault="00FD297F" w:rsidP="00FD297F">
      <w:pPr>
        <w:pStyle w:val="aDef"/>
      </w:pPr>
      <w:r w:rsidRPr="009F3944">
        <w:rPr>
          <w:rStyle w:val="charBoldItals"/>
        </w:rPr>
        <w:t>care and protection purpose</w:t>
      </w:r>
      <w:r w:rsidRPr="009F3944">
        <w:t>, for an organisation—see section 352B.</w:t>
      </w:r>
    </w:p>
    <w:p w:rsidR="00FD297F" w:rsidRPr="000F2674" w:rsidRDefault="00FD297F" w:rsidP="00FD297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rsidR="00FD297F" w:rsidRDefault="00FD297F" w:rsidP="00FD297F">
      <w:pPr>
        <w:pStyle w:val="aDef"/>
      </w:pPr>
      <w:r w:rsidRPr="00D72DD6">
        <w:rPr>
          <w:rStyle w:val="charBoldItals"/>
        </w:rPr>
        <w:t>care plan</w:t>
      </w:r>
      <w:r>
        <w:t>—see section 455.</w:t>
      </w:r>
    </w:p>
    <w:p w:rsidR="00FD297F" w:rsidRDefault="00FD297F" w:rsidP="00FD297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rsidR="00FD297F" w:rsidRDefault="00FD297F" w:rsidP="00FD297F">
      <w:pPr>
        <w:pStyle w:val="aDef"/>
      </w:pPr>
      <w:r w:rsidRPr="00D72DD6">
        <w:rPr>
          <w:rStyle w:val="charBoldItals"/>
        </w:rPr>
        <w:t>charge</w:t>
      </w:r>
      <w:r>
        <w:t>, for chapter 8 (Criminal matters—discipline at detention places)—see section 286.</w:t>
      </w:r>
    </w:p>
    <w:p w:rsidR="00FD297F" w:rsidRDefault="00FD297F" w:rsidP="00FD297F">
      <w:pPr>
        <w:pStyle w:val="aDef"/>
      </w:pPr>
      <w:r w:rsidRPr="00D72DD6">
        <w:rPr>
          <w:rStyle w:val="charBoldItals"/>
        </w:rPr>
        <w:t>charge notice</w:t>
      </w:r>
      <w:r>
        <w:t>, for chapter 8 (Criminal matters—discipline at detention places)—see section 296.</w:t>
      </w:r>
    </w:p>
    <w:p w:rsidR="00FD297F" w:rsidRDefault="00FD297F" w:rsidP="00FD297F">
      <w:pPr>
        <w:pStyle w:val="aDef"/>
      </w:pPr>
      <w:r w:rsidRPr="00D72DD6">
        <w:rPr>
          <w:rStyle w:val="charBoldItals"/>
        </w:rPr>
        <w:t>child</w:t>
      </w:r>
      <w:r>
        <w:t>—see section 11.</w:t>
      </w:r>
    </w:p>
    <w:p w:rsidR="00FD297F" w:rsidRDefault="00FD297F" w:rsidP="00FD297F">
      <w:pPr>
        <w:pStyle w:val="aDef"/>
      </w:pPr>
      <w:r w:rsidRPr="00D72DD6">
        <w:rPr>
          <w:rStyle w:val="charBoldItals"/>
        </w:rPr>
        <w:t>childcare centre</w:t>
      </w:r>
      <w:r>
        <w:t>—see section 733.</w:t>
      </w:r>
    </w:p>
    <w:p w:rsidR="00FD297F" w:rsidRDefault="00FD297F" w:rsidP="00FD297F">
      <w:pPr>
        <w:pStyle w:val="aDef"/>
      </w:pPr>
      <w:r w:rsidRPr="00D72DD6">
        <w:rPr>
          <w:rStyle w:val="charBoldItals"/>
        </w:rPr>
        <w:t>childcare service</w:t>
      </w:r>
      <w:r>
        <w:t>—see section 732.</w:t>
      </w:r>
    </w:p>
    <w:p w:rsidR="00FD297F" w:rsidRPr="00552242" w:rsidRDefault="00FD297F" w:rsidP="00FD297F">
      <w:pPr>
        <w:pStyle w:val="aDef"/>
      </w:pPr>
      <w:r w:rsidRPr="001F78F4">
        <w:rPr>
          <w:rStyle w:val="charBoldItals"/>
        </w:rPr>
        <w:t>childcare service licence</w:t>
      </w:r>
      <w:r w:rsidRPr="00552242">
        <w:t xml:space="preserve">, for chapter 20 (Childcare services)—see section 728 (2). </w:t>
      </w:r>
    </w:p>
    <w:p w:rsidR="00FD297F" w:rsidRDefault="00FD297F" w:rsidP="00FD297F">
      <w:pPr>
        <w:pStyle w:val="aDef"/>
      </w:pPr>
      <w:r w:rsidRPr="00D72DD6">
        <w:rPr>
          <w:rStyle w:val="charBoldItals"/>
        </w:rPr>
        <w:t>childcare services standards</w:t>
      </w:r>
      <w:r>
        <w:t>—see section 887 (2) (f).</w:t>
      </w:r>
    </w:p>
    <w:p w:rsidR="00FD297F" w:rsidRPr="00552242" w:rsidRDefault="00FD297F" w:rsidP="00FD297F">
      <w:pPr>
        <w:pStyle w:val="aDef"/>
      </w:pPr>
      <w:r w:rsidRPr="001F78F4">
        <w:rPr>
          <w:rStyle w:val="charBoldItals"/>
        </w:rPr>
        <w:t>childcare worker</w:t>
      </w:r>
      <w:r w:rsidRPr="00552242">
        <w:t xml:space="preserve">, for chapter 20 (Childcare services)—see </w:t>
      </w:r>
      <w:r w:rsidRPr="00130EF2">
        <w:t>section</w:t>
      </w:r>
      <w:r>
        <w:t> </w:t>
      </w:r>
      <w:r w:rsidRPr="00130EF2">
        <w:t>728 (2)</w:t>
      </w:r>
      <w:r w:rsidRPr="00552242">
        <w:t>.</w:t>
      </w:r>
    </w:p>
    <w:p w:rsidR="00FD297F" w:rsidRPr="00D72DD6" w:rsidRDefault="00FD297F" w:rsidP="00FD297F">
      <w:pPr>
        <w:pStyle w:val="aDef"/>
      </w:pPr>
      <w:r w:rsidRPr="001F78F4">
        <w:rPr>
          <w:rStyle w:val="charBoldItals"/>
        </w:rPr>
        <w:t>child concern report</w:t>
      </w:r>
      <w:r w:rsidRPr="00552242">
        <w:t>—see section 353.</w:t>
      </w:r>
    </w:p>
    <w:p w:rsidR="00FD297F" w:rsidRDefault="00FD297F" w:rsidP="00FD297F">
      <w:pPr>
        <w:pStyle w:val="aDef"/>
      </w:pPr>
      <w:r w:rsidRPr="00D72DD6">
        <w:rPr>
          <w:rStyle w:val="charBoldItals"/>
        </w:rPr>
        <w:t>children and young people employment standards</w:t>
      </w:r>
      <w:r>
        <w:t>—see section 887 (2) (g).</w:t>
      </w:r>
    </w:p>
    <w:p w:rsidR="00FD297F" w:rsidRDefault="00FD297F" w:rsidP="00FD297F">
      <w:pPr>
        <w:pStyle w:val="aDef"/>
      </w:pPr>
      <w:r w:rsidRPr="008D06E5">
        <w:rPr>
          <w:rStyle w:val="charBoldItals"/>
        </w:rPr>
        <w:t>children and young people deaths register</w:t>
      </w:r>
      <w:r w:rsidRPr="008604B8">
        <w:t xml:space="preserve">—see </w:t>
      </w:r>
      <w:r w:rsidRPr="00130EF2">
        <w:t>section 727N (1)</w:t>
      </w:r>
      <w:r w:rsidRPr="008604B8">
        <w:t>.</w:t>
      </w:r>
    </w:p>
    <w:p w:rsidR="00FD297F" w:rsidRPr="00383099" w:rsidRDefault="00FD297F" w:rsidP="00FD297F">
      <w:pPr>
        <w:pStyle w:val="aDef"/>
      </w:pPr>
      <w:r w:rsidRPr="00383099">
        <w:rPr>
          <w:rStyle w:val="charBoldItals"/>
        </w:rPr>
        <w:t>Children and Youth Services Council</w:t>
      </w:r>
      <w:r w:rsidRPr="00383099">
        <w:t xml:space="preserve"> means the Children and Youth Services Council established under section 27.</w:t>
      </w:r>
    </w:p>
    <w:p w:rsidR="008A66E2" w:rsidRPr="003765CF" w:rsidRDefault="008A66E2" w:rsidP="008A66E2">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rsidR="00FD297F" w:rsidRPr="00552242" w:rsidRDefault="00FD297F" w:rsidP="00FD297F">
      <w:pPr>
        <w:pStyle w:val="aDef"/>
      </w:pPr>
      <w:r w:rsidRPr="001F78F4">
        <w:rPr>
          <w:rStyle w:val="charBoldItals"/>
        </w:rPr>
        <w:t>child welfare law</w:t>
      </w:r>
      <w:r w:rsidRPr="00552242">
        <w:t>—see section 640 (1).</w:t>
      </w:r>
    </w:p>
    <w:p w:rsidR="00FD297F" w:rsidRDefault="00FD297F" w:rsidP="00FD297F">
      <w:pPr>
        <w:pStyle w:val="aDef"/>
      </w:pPr>
      <w:r w:rsidRPr="00D72DD6">
        <w:rPr>
          <w:rStyle w:val="charBoldItals"/>
        </w:rPr>
        <w:t>child welfare order</w:t>
      </w:r>
      <w:r>
        <w:t>, for chapter 17 (Care and protection—interstate transfer of orders and proceedings)—see section 638.</w:t>
      </w:r>
    </w:p>
    <w:p w:rsidR="00FD297F" w:rsidRDefault="00FD297F" w:rsidP="00FD297F">
      <w:pPr>
        <w:pStyle w:val="aDef"/>
      </w:pPr>
      <w:r w:rsidRPr="00D72DD6">
        <w:rPr>
          <w:rStyle w:val="charBoldItals"/>
        </w:rPr>
        <w:t>child welfare proceeding</w:t>
      </w:r>
      <w:r>
        <w:t>, for chapter 17 (Care and protection—interstate transfer of orders and proceedings)—see section 639.</w:t>
      </w:r>
    </w:p>
    <w:p w:rsidR="00FD297F" w:rsidRPr="009F3944" w:rsidRDefault="00FD297F" w:rsidP="00FD297F">
      <w:pPr>
        <w:pStyle w:val="aDef"/>
      </w:pPr>
      <w:r w:rsidRPr="009F3944">
        <w:rPr>
          <w:rStyle w:val="charBoldItals"/>
        </w:rPr>
        <w:t>complainant</w:t>
      </w:r>
      <w:r w:rsidRPr="009F3944">
        <w:t>, for division 10.4.3 (Approved care and protection organisations—complaints)—see section 352H.</w:t>
      </w:r>
    </w:p>
    <w:p w:rsidR="00FD297F" w:rsidRDefault="00FD297F" w:rsidP="00FD297F">
      <w:pPr>
        <w:pStyle w:val="aDef"/>
      </w:pPr>
      <w:r w:rsidRPr="00D72DD6">
        <w:rPr>
          <w:rStyle w:val="charBoldItals"/>
        </w:rPr>
        <w:t>compliance notice</w:t>
      </w:r>
      <w:r>
        <w:t>, for chapter 20 (Childcare services)—see section 760.</w:t>
      </w:r>
    </w:p>
    <w:p w:rsidR="00FD297F" w:rsidRDefault="00FD297F" w:rsidP="00FD297F">
      <w:pPr>
        <w:pStyle w:val="aDef"/>
      </w:pPr>
      <w:r w:rsidRPr="00D72DD6">
        <w:rPr>
          <w:rStyle w:val="charBoldItals"/>
        </w:rPr>
        <w:t>compliance suspension notice</w:t>
      </w:r>
      <w:r>
        <w:t>, for chapter 20 (Childcare services)—see section 761.</w:t>
      </w:r>
    </w:p>
    <w:p w:rsidR="00FD297F" w:rsidRDefault="00FD297F" w:rsidP="00FD297F">
      <w:pPr>
        <w:pStyle w:val="aDef"/>
      </w:pPr>
      <w:r>
        <w:rPr>
          <w:rStyle w:val="charBoldItals"/>
        </w:rPr>
        <w:t>conduct</w:t>
      </w:r>
      <w:r>
        <w:t xml:space="preserve">—see the </w:t>
      </w:r>
      <w:hyperlink r:id="rId548" w:tooltip="A2002-51" w:history="1">
        <w:r w:rsidRPr="0069554E">
          <w:rPr>
            <w:rStyle w:val="charCitHyperlinkAbbrev"/>
          </w:rPr>
          <w:t>Criminal Code</w:t>
        </w:r>
      </w:hyperlink>
      <w:r>
        <w:t>, section 13.</w:t>
      </w:r>
    </w:p>
    <w:p w:rsidR="00FD297F" w:rsidRDefault="00FD297F" w:rsidP="00FD297F">
      <w:pPr>
        <w:pStyle w:val="aDef"/>
      </w:pPr>
      <w:r w:rsidRPr="00D72DD6">
        <w:rPr>
          <w:rStyle w:val="charBoldItals"/>
        </w:rPr>
        <w:t>confidential report</w:t>
      </w:r>
      <w:r>
        <w:t>—see section 876.</w:t>
      </w:r>
    </w:p>
    <w:p w:rsidR="00FD297F" w:rsidRDefault="00FD297F" w:rsidP="00FD297F">
      <w:pPr>
        <w:pStyle w:val="aDef"/>
      </w:pPr>
      <w:r w:rsidRPr="00D72DD6">
        <w:rPr>
          <w:rStyle w:val="charBoldItals"/>
        </w:rPr>
        <w:t>connected</w:t>
      </w:r>
      <w:r>
        <w:t>, for chapter 23 (Enforcement)—see section 812.</w:t>
      </w:r>
    </w:p>
    <w:p w:rsidR="00FD297F" w:rsidRDefault="00FD297F" w:rsidP="00FD297F">
      <w:pPr>
        <w:pStyle w:val="aDef"/>
      </w:pPr>
      <w:r w:rsidRPr="00D72DD6">
        <w:rPr>
          <w:rStyle w:val="charBoldItals"/>
        </w:rPr>
        <w:t>contact</w:t>
      </w:r>
      <w:r>
        <w:t>—see section 348.</w:t>
      </w:r>
    </w:p>
    <w:p w:rsidR="00FD297F" w:rsidRDefault="00FD297F" w:rsidP="00FD297F">
      <w:pPr>
        <w:pStyle w:val="aDef"/>
      </w:pPr>
      <w:r w:rsidRPr="00D72DD6">
        <w:rPr>
          <w:rStyle w:val="charBoldItals"/>
        </w:rPr>
        <w:t>contact provision</w:t>
      </w:r>
      <w:r>
        <w:t>, in a care and protection chapter—see section 485.</w:t>
      </w:r>
    </w:p>
    <w:p w:rsidR="00FD297F" w:rsidRDefault="00FD297F" w:rsidP="00FD297F">
      <w:pPr>
        <w:pStyle w:val="aDef"/>
      </w:pPr>
      <w:r w:rsidRPr="00D72DD6">
        <w:rPr>
          <w:rStyle w:val="charBoldItals"/>
        </w:rPr>
        <w:t>contrary to the best interests of a child or young person</w:t>
      </w:r>
      <w:r>
        <w:t>, for chapter 21 (Employment of children and young people)—see section 780.</w:t>
      </w:r>
    </w:p>
    <w:p w:rsidR="00FD297F" w:rsidRDefault="00FD297F" w:rsidP="00FD297F">
      <w:pPr>
        <w:pStyle w:val="aDef"/>
      </w:pPr>
      <w:r w:rsidRPr="00D72DD6">
        <w:rPr>
          <w:rStyle w:val="charBoldItals"/>
        </w:rPr>
        <w:t>controlled drug</w:t>
      </w:r>
      <w:r>
        <w:t xml:space="preserve">—see the </w:t>
      </w:r>
      <w:hyperlink r:id="rId549" w:tooltip="A2002-51" w:history="1">
        <w:r w:rsidRPr="0069554E">
          <w:rPr>
            <w:rStyle w:val="charCitHyperlinkAbbrev"/>
          </w:rPr>
          <w:t>Criminal Code</w:t>
        </w:r>
      </w:hyperlink>
      <w:r>
        <w:t>, section 600.</w:t>
      </w:r>
    </w:p>
    <w:p w:rsidR="00FD297F" w:rsidRDefault="00FD297F" w:rsidP="00FD297F">
      <w:pPr>
        <w:pStyle w:val="aDef"/>
      </w:pPr>
      <w:r w:rsidRPr="00D72DD6">
        <w:rPr>
          <w:rStyle w:val="charBoldItals"/>
        </w:rPr>
        <w:t>controlling person</w:t>
      </w:r>
      <w:r>
        <w:t>, for a childcare service or proposed childcare service, for chapter 20 (Childcare services)—see section 736.</w:t>
      </w:r>
    </w:p>
    <w:p w:rsidR="00FD297F" w:rsidRDefault="00FD297F" w:rsidP="00FD297F">
      <w:pPr>
        <w:pStyle w:val="aDef"/>
      </w:pPr>
      <w:r w:rsidRPr="00D72DD6">
        <w:rPr>
          <w:rStyle w:val="charBoldItals"/>
        </w:rPr>
        <w:t>court</w:t>
      </w:r>
      <w:r>
        <w:rPr>
          <w:bCs/>
          <w:iCs/>
        </w:rPr>
        <w:t>, for part 25.4 (Courts and investigative entities)—see section 864.</w:t>
      </w:r>
      <w:r>
        <w:t xml:space="preserve"> </w:t>
      </w:r>
    </w:p>
    <w:p w:rsidR="00FD297F" w:rsidRPr="00130EF2" w:rsidRDefault="00FD297F" w:rsidP="00FD297F">
      <w:pPr>
        <w:pStyle w:val="aDef"/>
      </w:pPr>
      <w:r w:rsidRPr="00130EF2">
        <w:rPr>
          <w:rStyle w:val="charBoldItals"/>
        </w:rPr>
        <w:t>court-ordered meeting</w:t>
      </w:r>
      <w:r w:rsidRPr="00130EF2">
        <w:t>—see section 431 (2) (a).</w:t>
      </w:r>
    </w:p>
    <w:p w:rsidR="00FD297F" w:rsidRDefault="00FD297F" w:rsidP="00FD297F">
      <w:pPr>
        <w:pStyle w:val="aDef"/>
      </w:pPr>
      <w:r w:rsidRPr="00D72DD6">
        <w:rPr>
          <w:rStyle w:val="charBoldItals"/>
        </w:rPr>
        <w:t>criminal matters chapter</w:t>
      </w:r>
      <w:r>
        <w:t>—see section 91.</w:t>
      </w:r>
    </w:p>
    <w:p w:rsidR="00FD297F" w:rsidRPr="008604B8" w:rsidRDefault="00FD297F" w:rsidP="00FD297F">
      <w:pPr>
        <w:pStyle w:val="aDef"/>
      </w:pPr>
      <w:r w:rsidRPr="008D06E5">
        <w:rPr>
          <w:rStyle w:val="charBoldItals"/>
        </w:rPr>
        <w:t>CYP death review committee</w:t>
      </w:r>
      <w:r w:rsidRPr="008604B8">
        <w:t xml:space="preserve"> means the Children and Young People Death Review Committee established under section 727A.</w:t>
      </w:r>
    </w:p>
    <w:p w:rsidR="00FD297F" w:rsidRDefault="00FD297F" w:rsidP="00FD297F">
      <w:pPr>
        <w:pStyle w:val="aDef"/>
      </w:pPr>
      <w:r w:rsidRPr="00D72DD6">
        <w:rPr>
          <w:rStyle w:val="charBoldItals"/>
        </w:rPr>
        <w:t>daily care responsibility</w:t>
      </w:r>
      <w:r>
        <w:t>—see section 19</w:t>
      </w:r>
      <w:r>
        <w:rPr>
          <w:iCs/>
        </w:rPr>
        <w:t>.</w:t>
      </w:r>
    </w:p>
    <w:p w:rsidR="00FD297F" w:rsidRDefault="00FD297F" w:rsidP="00FD297F">
      <w:pPr>
        <w:pStyle w:val="aDef"/>
      </w:pPr>
      <w:r w:rsidRPr="00D72DD6">
        <w:rPr>
          <w:rStyle w:val="charBoldItals"/>
        </w:rPr>
        <w:t>dangerous thing</w:t>
      </w:r>
      <w:r>
        <w:t>, for part 16.3 (Children and young people in therapeutic protection)—see section 590.</w:t>
      </w:r>
    </w:p>
    <w:p w:rsidR="00FD297F" w:rsidRDefault="00FD297F" w:rsidP="00FD297F">
      <w:pPr>
        <w:pStyle w:val="aDef"/>
      </w:pPr>
      <w:r w:rsidRPr="00D72DD6">
        <w:rPr>
          <w:rStyle w:val="charBoldItals"/>
        </w:rPr>
        <w:t>decision-maker</w:t>
      </w:r>
      <w:r>
        <w:t xml:space="preserve"> includes any court exercising jurisdiction under this Act.</w:t>
      </w:r>
    </w:p>
    <w:p w:rsidR="008A66E2" w:rsidRPr="003765CF" w:rsidRDefault="008A66E2" w:rsidP="008A66E2">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rsidR="00FD297F" w:rsidRDefault="00FD297F" w:rsidP="00FD297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rsidR="00FD297F" w:rsidRPr="00D72DD6" w:rsidRDefault="00FD297F" w:rsidP="00FD297F">
      <w:pPr>
        <w:pStyle w:val="aDef"/>
      </w:pPr>
      <w:r w:rsidRPr="00D72DD6">
        <w:rPr>
          <w:rStyle w:val="charBoldItals"/>
        </w:rPr>
        <w:t>disciplinary action</w:t>
      </w:r>
      <w:r>
        <w:t>, for chapter 8 (Criminal matters—discipline at detention places)—see section 317.</w:t>
      </w:r>
    </w:p>
    <w:p w:rsidR="00FD297F" w:rsidRPr="00552242" w:rsidRDefault="00FD297F" w:rsidP="00FD297F">
      <w:pPr>
        <w:pStyle w:val="aDef"/>
      </w:pPr>
      <w:r w:rsidRPr="001F78F4">
        <w:rPr>
          <w:rStyle w:val="charBoldItals"/>
        </w:rPr>
        <w:t>divulge</w:t>
      </w:r>
      <w:r w:rsidRPr="00552242">
        <w:rPr>
          <w:bCs/>
          <w:iCs/>
        </w:rPr>
        <w:t>, for chapter 25 (Information secrecy and sharing)—see section 842 (2).</w:t>
      </w:r>
    </w:p>
    <w:p w:rsidR="00FD297F" w:rsidRDefault="00FD297F" w:rsidP="00FD297F">
      <w:pPr>
        <w:pStyle w:val="aDef"/>
      </w:pPr>
      <w:r w:rsidRPr="00D72DD6">
        <w:rPr>
          <w:rStyle w:val="charBoldItals"/>
        </w:rPr>
        <w:t>drug</w:t>
      </w:r>
      <w:r>
        <w:t>, for Part 6.7 (Alcohol and drug testing)—see section 235.</w:t>
      </w:r>
    </w:p>
    <w:p w:rsidR="00FD297F" w:rsidRDefault="00FD297F" w:rsidP="00FD297F">
      <w:pPr>
        <w:pStyle w:val="aDef"/>
      </w:pPr>
      <w:r w:rsidRPr="004F0C6D">
        <w:rPr>
          <w:rStyle w:val="charBoldItals"/>
        </w:rPr>
        <w:t>drug of dependence</w:t>
      </w:r>
      <w:r>
        <w:t xml:space="preserve">—see the </w:t>
      </w:r>
      <w:hyperlink r:id="rId550" w:tooltip="A1989-11" w:history="1">
        <w:r w:rsidRPr="0069554E">
          <w:rPr>
            <w:rStyle w:val="charCitHyperlinkItal"/>
          </w:rPr>
          <w:t>Drugs of Dependence Act 1989</w:t>
        </w:r>
      </w:hyperlink>
      <w:r>
        <w:t>, dictionary.</w:t>
      </w:r>
    </w:p>
    <w:p w:rsidR="00FD297F" w:rsidRDefault="00FD297F" w:rsidP="00FD297F">
      <w:pPr>
        <w:pStyle w:val="aDef"/>
      </w:pPr>
      <w:r w:rsidRPr="00D72DD6">
        <w:rPr>
          <w:rStyle w:val="charBoldItals"/>
        </w:rPr>
        <w:t>drug testing standards</w:t>
      </w:r>
      <w:r>
        <w:t>—see section 887 (2) (c).</w:t>
      </w:r>
    </w:p>
    <w:p w:rsidR="00FD297F" w:rsidRDefault="00FD297F" w:rsidP="00FD297F">
      <w:pPr>
        <w:pStyle w:val="aDef"/>
      </w:pPr>
      <w:r w:rsidRPr="00D72DD6">
        <w:rPr>
          <w:rStyle w:val="charBoldItals"/>
        </w:rPr>
        <w:t>drug use provision</w:t>
      </w:r>
      <w:r>
        <w:t>, in a care and protection order, for the care and protection chapters—see section 488.</w:t>
      </w:r>
    </w:p>
    <w:p w:rsidR="00FD297F" w:rsidRPr="009F3944" w:rsidRDefault="00FD297F" w:rsidP="00FD297F">
      <w:pPr>
        <w:pStyle w:val="aDef"/>
      </w:pPr>
      <w:r w:rsidRPr="009F3944">
        <w:rPr>
          <w:b/>
          <w:i/>
        </w:rPr>
        <w:t>due date</w:t>
      </w:r>
      <w:r w:rsidRPr="009F3944">
        <w:t>, for a noncompliance notice—see section 352N (3) (e).</w:t>
      </w:r>
    </w:p>
    <w:p w:rsidR="00FD297F" w:rsidRDefault="00FD297F" w:rsidP="00FD297F">
      <w:pPr>
        <w:pStyle w:val="aDef"/>
      </w:pPr>
      <w:r w:rsidRPr="00D72DD6">
        <w:rPr>
          <w:rStyle w:val="charBoldItals"/>
        </w:rPr>
        <w:t>educational institution</w:t>
      </w:r>
      <w:r>
        <w:t>, for chapter 21 (Employment of children and young people)—see section 780.</w:t>
      </w:r>
    </w:p>
    <w:p w:rsidR="00FD297F" w:rsidRDefault="00FD297F" w:rsidP="00FD297F">
      <w:pPr>
        <w:pStyle w:val="aDef"/>
      </w:pPr>
      <w:r w:rsidRPr="00D72DD6">
        <w:rPr>
          <w:rStyle w:val="charBoldItals"/>
        </w:rPr>
        <w:t>emergency action</w:t>
      </w:r>
      <w:r>
        <w:t>—see section 405.</w:t>
      </w:r>
    </w:p>
    <w:p w:rsidR="00FD297F" w:rsidRDefault="00FD297F" w:rsidP="00FD297F">
      <w:pPr>
        <w:pStyle w:val="aDef"/>
      </w:pPr>
      <w:r w:rsidRPr="00D72DD6">
        <w:rPr>
          <w:rStyle w:val="charBoldItals"/>
        </w:rPr>
        <w:t>emergency action release order</w:t>
      </w:r>
      <w:r>
        <w:t>—see section 416.</w:t>
      </w:r>
    </w:p>
    <w:p w:rsidR="00FD297F" w:rsidRDefault="00FD297F" w:rsidP="00FD297F">
      <w:pPr>
        <w:pStyle w:val="aDef"/>
      </w:pPr>
      <w:r w:rsidRPr="00D72DD6">
        <w:rPr>
          <w:rStyle w:val="charBoldItals"/>
        </w:rPr>
        <w:t>employment</w:t>
      </w:r>
      <w:r>
        <w:t>, for chapter 21 (Employment of children and young people)—see section 781.</w:t>
      </w:r>
    </w:p>
    <w:p w:rsidR="00FD297F" w:rsidRDefault="00FD297F" w:rsidP="00FD297F">
      <w:pPr>
        <w:pStyle w:val="aDef"/>
      </w:pPr>
      <w:r w:rsidRPr="00D72DD6">
        <w:rPr>
          <w:rStyle w:val="charBoldItals"/>
        </w:rPr>
        <w:t>employment conditions notice</w:t>
      </w:r>
      <w:r>
        <w:t>, for chapter 21 (Employment of children and young people)</w:t>
      </w:r>
      <w:r>
        <w:rPr>
          <w:bCs/>
          <w:iCs/>
        </w:rPr>
        <w:t>—see section 790.</w:t>
      </w:r>
    </w:p>
    <w:p w:rsidR="00FD297F" w:rsidRDefault="00FD297F" w:rsidP="00FD297F">
      <w:pPr>
        <w:pStyle w:val="aDef"/>
      </w:pPr>
      <w:r w:rsidRPr="00D72DD6">
        <w:rPr>
          <w:rStyle w:val="charBoldItals"/>
        </w:rPr>
        <w:t>employment prohibition notice</w:t>
      </w:r>
      <w:r>
        <w:t>, for chapter 21 (Employment of children and young people)</w:t>
      </w:r>
      <w:r>
        <w:rPr>
          <w:bCs/>
          <w:iCs/>
        </w:rPr>
        <w:t>—see section 788.</w:t>
      </w:r>
    </w:p>
    <w:p w:rsidR="00FD297F" w:rsidRDefault="00FD297F" w:rsidP="00FD297F">
      <w:pPr>
        <w:pStyle w:val="aDef"/>
      </w:pPr>
      <w:r w:rsidRPr="00D72DD6">
        <w:rPr>
          <w:rStyle w:val="charBoldItals"/>
        </w:rPr>
        <w:t>enduring parental responsibility provision</w:t>
      </w:r>
      <w:r>
        <w:t>, in the care and protection chapters—see section 481.</w:t>
      </w:r>
    </w:p>
    <w:p w:rsidR="00FD297F" w:rsidRDefault="00FD297F" w:rsidP="00FD297F">
      <w:pPr>
        <w:pStyle w:val="aDef"/>
      </w:pPr>
      <w:r>
        <w:rPr>
          <w:rStyle w:val="charBoldItals"/>
        </w:rPr>
        <w:t>engage in conduct</w:t>
      </w:r>
      <w:r>
        <w:t xml:space="preserve">—see the </w:t>
      </w:r>
      <w:hyperlink r:id="rId551" w:tooltip="A2002-51" w:history="1">
        <w:r w:rsidRPr="0069554E">
          <w:rPr>
            <w:rStyle w:val="charCitHyperlinkAbbrev"/>
          </w:rPr>
          <w:t>Criminal Code</w:t>
        </w:r>
      </w:hyperlink>
      <w:r>
        <w:t>, section 13.</w:t>
      </w:r>
    </w:p>
    <w:p w:rsidR="00FD297F" w:rsidRPr="00886F3A" w:rsidRDefault="00FD297F" w:rsidP="00FD297F">
      <w:pPr>
        <w:pStyle w:val="aDef"/>
      </w:pPr>
      <w:r w:rsidRPr="00886F3A">
        <w:rPr>
          <w:b/>
          <w:i/>
        </w:rPr>
        <w:t>entitled person</w:t>
      </w:r>
      <w:r w:rsidRPr="00886F3A">
        <w:t>—see section 37.</w:t>
      </w:r>
    </w:p>
    <w:p w:rsidR="00FD297F" w:rsidRPr="00D72DD6" w:rsidRDefault="00FD297F" w:rsidP="00FD297F">
      <w:pPr>
        <w:pStyle w:val="aDef"/>
        <w:keepNext/>
      </w:pPr>
      <w:r>
        <w:rPr>
          <w:rStyle w:val="charBoldItals"/>
          <w:bCs/>
          <w:iCs/>
        </w:rPr>
        <w:t>escort officer</w:t>
      </w:r>
      <w:r w:rsidRPr="00D72DD6">
        <w:t xml:space="preserve"> means—</w:t>
      </w:r>
    </w:p>
    <w:p w:rsidR="00FD297F" w:rsidRDefault="00FD297F" w:rsidP="00FD297F">
      <w:pPr>
        <w:pStyle w:val="aDefpara"/>
      </w:pPr>
      <w:r>
        <w:tab/>
        <w:t>(a)</w:t>
      </w:r>
      <w:r>
        <w:tab/>
        <w:t>a police officer; or</w:t>
      </w:r>
    </w:p>
    <w:p w:rsidR="00FD297F" w:rsidRDefault="00FD297F" w:rsidP="00FD297F">
      <w:pPr>
        <w:pStyle w:val="aDefpara"/>
      </w:pPr>
      <w:r>
        <w:tab/>
        <w:t>(b)</w:t>
      </w:r>
      <w:r>
        <w:tab/>
        <w:t>a corrections officer; or</w:t>
      </w:r>
    </w:p>
    <w:p w:rsidR="00FD297F" w:rsidRDefault="00FD297F" w:rsidP="00FD297F">
      <w:pPr>
        <w:pStyle w:val="aDefpara"/>
      </w:pPr>
      <w:r>
        <w:tab/>
        <w:t>(c)</w:t>
      </w:r>
      <w:r>
        <w:tab/>
        <w:t>a youth detention officer.</w:t>
      </w:r>
    </w:p>
    <w:p w:rsidR="00FD297F" w:rsidRDefault="00FD297F" w:rsidP="00FD297F">
      <w:pPr>
        <w:pStyle w:val="aDef"/>
      </w:pPr>
      <w:r w:rsidRPr="00D72DD6">
        <w:rPr>
          <w:rStyle w:val="charBoldItals"/>
        </w:rPr>
        <w:t>ethics committee</w:t>
      </w:r>
      <w:r>
        <w:t>, for chapter 22 (Research involving children and young people)—see section 805.</w:t>
      </w:r>
    </w:p>
    <w:p w:rsidR="00FD297F" w:rsidRDefault="00FD297F" w:rsidP="00FD297F">
      <w:pPr>
        <w:pStyle w:val="aDef"/>
        <w:keepNext/>
      </w:pPr>
      <w:r w:rsidRPr="00D72DD6">
        <w:rPr>
          <w:rStyle w:val="charBoldItals"/>
        </w:rPr>
        <w:t>external reviewer</w:t>
      </w:r>
      <w:r>
        <w:t>—</w:t>
      </w:r>
    </w:p>
    <w:p w:rsidR="00FD297F" w:rsidRDefault="00FD297F" w:rsidP="00FD297F">
      <w:pPr>
        <w:pStyle w:val="aDefpara"/>
        <w:keepNext/>
      </w:pPr>
      <w:r>
        <w:tab/>
        <w:t>(a)</w:t>
      </w:r>
      <w:r>
        <w:tab/>
        <w:t>for division 6.6.3 (Segregation)—see section 204; and</w:t>
      </w:r>
    </w:p>
    <w:p w:rsidR="00FD297F" w:rsidRDefault="00FD297F" w:rsidP="00FD297F">
      <w:pPr>
        <w:pStyle w:val="aDefpara"/>
      </w:pPr>
      <w:r>
        <w:tab/>
        <w:t>(b)</w:t>
      </w:r>
      <w:r>
        <w:tab/>
        <w:t>for division 8.4.3 (External review of internal review decisions)—see section 308.</w:t>
      </w:r>
    </w:p>
    <w:p w:rsidR="00FD297F" w:rsidRDefault="00FD297F" w:rsidP="00FD297F">
      <w:pPr>
        <w:pStyle w:val="aDef"/>
      </w:pPr>
      <w:r w:rsidRPr="00D72DD6">
        <w:rPr>
          <w:rStyle w:val="charBoldItals"/>
        </w:rPr>
        <w:t>family day care scheme</w:t>
      </w:r>
      <w:r>
        <w:rPr>
          <w:bCs/>
          <w:iCs/>
        </w:rPr>
        <w:t>—see section 734.</w:t>
      </w:r>
      <w:r>
        <w:t xml:space="preserve"> </w:t>
      </w:r>
    </w:p>
    <w:p w:rsidR="00FD297F" w:rsidRDefault="00FD297F" w:rsidP="00FD297F">
      <w:pPr>
        <w:pStyle w:val="aDef"/>
      </w:pPr>
      <w:r w:rsidRPr="00D72DD6">
        <w:rPr>
          <w:rStyle w:val="charBoldItals"/>
        </w:rPr>
        <w:t>family group conference</w:t>
      </w:r>
      <w:r>
        <w:t>—see section 75.</w:t>
      </w:r>
    </w:p>
    <w:p w:rsidR="00FD297F" w:rsidRDefault="00FD297F" w:rsidP="00FD297F">
      <w:pPr>
        <w:pStyle w:val="aDef"/>
      </w:pPr>
      <w:r w:rsidRPr="00D72DD6">
        <w:rPr>
          <w:rStyle w:val="charBoldItals"/>
        </w:rPr>
        <w:t>family group conference agreement</w:t>
      </w:r>
      <w:r>
        <w:t>—see section 76.</w:t>
      </w:r>
    </w:p>
    <w:p w:rsidR="00FD297F" w:rsidRDefault="00FD297F" w:rsidP="00FD297F">
      <w:pPr>
        <w:pStyle w:val="aDef"/>
      </w:pPr>
      <w:r w:rsidRPr="00D72DD6">
        <w:rPr>
          <w:rStyle w:val="charBoldItals"/>
        </w:rPr>
        <w:t>family group conference facilitator</w:t>
      </w:r>
      <w:r>
        <w:t>—see section 78.</w:t>
      </w:r>
    </w:p>
    <w:p w:rsidR="00FD297F" w:rsidRPr="00D72DD6" w:rsidRDefault="00FD297F" w:rsidP="00FD297F">
      <w:pPr>
        <w:pStyle w:val="aDef"/>
      </w:pPr>
      <w:r w:rsidRPr="00D72DD6">
        <w:rPr>
          <w:rStyle w:val="charBoldItals"/>
        </w:rPr>
        <w:t>family group conference outcome report</w:t>
      </w:r>
      <w:r>
        <w:t>, for chapter 3 (Family group conferences)—see section 88.</w:t>
      </w:r>
    </w:p>
    <w:p w:rsidR="00FD297F" w:rsidRDefault="00FD297F" w:rsidP="00FD297F">
      <w:pPr>
        <w:pStyle w:val="aDef"/>
      </w:pPr>
      <w:r w:rsidRPr="00D72DD6">
        <w:rPr>
          <w:rStyle w:val="charBoldItals"/>
        </w:rPr>
        <w:t>family group conference standards</w:t>
      </w:r>
      <w:r>
        <w:t>—see section 887 (2) (a).</w:t>
      </w:r>
    </w:p>
    <w:p w:rsidR="00FD297F" w:rsidRPr="00552242" w:rsidRDefault="00FD297F" w:rsidP="00FD297F">
      <w:pPr>
        <w:pStyle w:val="aDef"/>
      </w:pPr>
      <w:r w:rsidRPr="001F78F4">
        <w:rPr>
          <w:rStyle w:val="charBoldItals"/>
        </w:rPr>
        <w:t>family member</w:t>
      </w:r>
      <w:r w:rsidRPr="00552242">
        <w:t>, of a child or young person—see section 13.</w:t>
      </w:r>
    </w:p>
    <w:p w:rsidR="00FD297F" w:rsidRDefault="00FD297F" w:rsidP="00FD297F">
      <w:pPr>
        <w:pStyle w:val="aDef"/>
      </w:pPr>
      <w:r w:rsidRPr="00D72DD6">
        <w:rPr>
          <w:rStyle w:val="charBoldItals"/>
        </w:rPr>
        <w:t>former caregiver</w:t>
      </w:r>
      <w:r>
        <w:t>, of a child or young person, for the care and protection chapters—see section 347.</w:t>
      </w:r>
    </w:p>
    <w:p w:rsidR="00FD297F" w:rsidRPr="0039267F" w:rsidRDefault="00FD297F" w:rsidP="00FD297F">
      <w:pPr>
        <w:pStyle w:val="aDef"/>
      </w:pPr>
      <w:r w:rsidRPr="0039267F">
        <w:rPr>
          <w:rStyle w:val="charBoldItals"/>
        </w:rPr>
        <w:t>foster carer</w:t>
      </w:r>
      <w:r w:rsidRPr="0039267F">
        <w:t>, for a child or young person—see section 518 (2).</w:t>
      </w:r>
    </w:p>
    <w:p w:rsidR="00FD297F" w:rsidRDefault="00FD297F" w:rsidP="00FD297F">
      <w:pPr>
        <w:pStyle w:val="aDef"/>
        <w:keepNext/>
      </w:pPr>
      <w:r w:rsidRPr="00D72DD6">
        <w:rPr>
          <w:rStyle w:val="charBoldItals"/>
        </w:rPr>
        <w:t>frisk search</w:t>
      </w:r>
      <w:r>
        <w:rPr>
          <w:bCs/>
          <w:iC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586.</w:t>
      </w:r>
    </w:p>
    <w:p w:rsidR="00FD297F" w:rsidRPr="0039267F" w:rsidRDefault="00FD297F" w:rsidP="00FD297F">
      <w:pPr>
        <w:pStyle w:val="aDef"/>
      </w:pPr>
      <w:r w:rsidRPr="0039267F">
        <w:rPr>
          <w:rStyle w:val="charBoldItals"/>
        </w:rPr>
        <w:t>general parental authority</w:t>
      </w:r>
      <w:r w:rsidRPr="0039267F">
        <w:t>, for a residential care service—see section 520 (2).</w:t>
      </w:r>
    </w:p>
    <w:p w:rsidR="00FD297F" w:rsidRPr="00D72DD6" w:rsidRDefault="00FD297F" w:rsidP="00FD297F">
      <w:pPr>
        <w:pStyle w:val="aDef"/>
      </w:pPr>
      <w:r w:rsidRPr="00D72DD6">
        <w:rPr>
          <w:rStyle w:val="charBoldItals"/>
        </w:rPr>
        <w:t>government agency</w:t>
      </w:r>
      <w:r>
        <w:t xml:space="preserve"> for chapter 17 (Care and protection—interstate transfer of orders and proceedings)—see section 637.</w:t>
      </w:r>
    </w:p>
    <w:p w:rsidR="00FD297F" w:rsidRDefault="00FD297F" w:rsidP="00FD297F">
      <w:pPr>
        <w:pStyle w:val="aDef"/>
      </w:pPr>
      <w:r w:rsidRPr="00D72DD6">
        <w:rPr>
          <w:rStyle w:val="charBoldItals"/>
        </w:rPr>
        <w:t>harmful conduct</w:t>
      </w:r>
      <w:r>
        <w:t>, engaged in by a child or young person—see section 533.</w:t>
      </w:r>
    </w:p>
    <w:p w:rsidR="008A66E2" w:rsidRPr="003765CF" w:rsidRDefault="008A66E2" w:rsidP="008A66E2">
      <w:pPr>
        <w:pStyle w:val="aDef"/>
      </w:pPr>
      <w:r w:rsidRPr="003765CF">
        <w:rPr>
          <w:rStyle w:val="charBoldItals"/>
        </w:rPr>
        <w:t>head</w:t>
      </w:r>
      <w:r w:rsidRPr="003765CF">
        <w:t>, of a designated entity, for division 25.3.3 (</w:t>
      </w:r>
      <w:r w:rsidRPr="003765CF">
        <w:rPr>
          <w:lang w:eastAsia="en-AU"/>
        </w:rPr>
        <w:t>Sharing reportable conduct information</w:t>
      </w:r>
      <w:r w:rsidRPr="003765CF">
        <w:t xml:space="preserve">)—see the </w:t>
      </w:r>
      <w:hyperlink r:id="rId552" w:tooltip="A1989-45" w:history="1">
        <w:r w:rsidRPr="003765CF">
          <w:rPr>
            <w:rStyle w:val="charCitHyperlinkItal"/>
          </w:rPr>
          <w:t>Ombudsman Act 1989</w:t>
        </w:r>
      </w:hyperlink>
      <w:r w:rsidRPr="003765CF">
        <w:t>, section 17D (1).</w:t>
      </w:r>
    </w:p>
    <w:p w:rsidR="00FD297F" w:rsidRDefault="00FD297F" w:rsidP="00FD297F">
      <w:pPr>
        <w:pStyle w:val="aDef"/>
      </w:pPr>
      <w:r w:rsidRPr="00D72DD6">
        <w:rPr>
          <w:rStyle w:val="charBoldItals"/>
        </w:rPr>
        <w:t>health care treatment</w:t>
      </w:r>
      <w:r>
        <w:t xml:space="preserve"> means treatment of an illness, disability, disorder or condition by a </w:t>
      </w:r>
      <w:r w:rsidRPr="003E1992">
        <w:t>health practitioner</w:t>
      </w:r>
      <w:r>
        <w:t>.</w:t>
      </w:r>
    </w:p>
    <w:p w:rsidR="00FD297F" w:rsidRDefault="00FD297F" w:rsidP="00FD297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rsidR="00FD297F" w:rsidRDefault="00FD297F" w:rsidP="00FD297F">
      <w:pPr>
        <w:pStyle w:val="aDef"/>
      </w:pPr>
      <w:r w:rsidRPr="00D72DD6">
        <w:rPr>
          <w:rStyle w:val="charBoldItals"/>
        </w:rPr>
        <w:t>health segregation direction</w:t>
      </w:r>
      <w:r>
        <w:t>, for division 6.6.3 (Segregation)—see section 204.</w:t>
      </w:r>
    </w:p>
    <w:p w:rsidR="00FD297F" w:rsidRPr="003E1992" w:rsidRDefault="00FD297F" w:rsidP="00FD297F">
      <w:pPr>
        <w:pStyle w:val="aDef"/>
        <w:keepNext/>
        <w:keepLines/>
      </w:pPr>
      <w:r w:rsidRPr="00D72DD6">
        <w:rPr>
          <w:rStyle w:val="charBoldItals"/>
        </w:rPr>
        <w:t>health service</w:t>
      </w:r>
      <w:r w:rsidRPr="003E1992">
        <w:t>—</w:t>
      </w:r>
    </w:p>
    <w:p w:rsidR="00FD297F" w:rsidRPr="003E1992" w:rsidRDefault="00FD297F" w:rsidP="00FD297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rsidR="00FD297F" w:rsidRPr="003E1992" w:rsidRDefault="00FD297F" w:rsidP="00FD297F">
      <w:pPr>
        <w:pStyle w:val="aDefsubpara"/>
      </w:pPr>
      <w:r w:rsidRPr="003E1992">
        <w:tab/>
        <w:t>(i)</w:t>
      </w:r>
      <w:r w:rsidRPr="003E1992">
        <w:tab/>
        <w:t>assessing, recording, maintaining or improving the physical, mental or emotional health, comfort or wellbeing of the service user;</w:t>
      </w:r>
    </w:p>
    <w:p w:rsidR="00FD297F" w:rsidRPr="003E1992" w:rsidRDefault="00FD297F" w:rsidP="00FD297F">
      <w:pPr>
        <w:pStyle w:val="aDefsubpara"/>
      </w:pPr>
      <w:r w:rsidRPr="003E1992">
        <w:tab/>
        <w:t>(ii)</w:t>
      </w:r>
      <w:r w:rsidRPr="003E1992">
        <w:tab/>
        <w:t>diagnosing or treating an illness, disability, disorder or condition of the service user; and</w:t>
      </w:r>
    </w:p>
    <w:p w:rsidR="00FD297F" w:rsidRPr="00743DAB" w:rsidRDefault="00FD297F" w:rsidP="00FD297F">
      <w:pPr>
        <w:pStyle w:val="Apara"/>
      </w:pPr>
      <w:r w:rsidRPr="00743DAB">
        <w:tab/>
        <w:t>(b)</w:t>
      </w:r>
      <w:r w:rsidRPr="00743DAB">
        <w:tab/>
        <w:t>includes a service provided by a health practitioner in the practitioner’s capacity as a health practitioner.</w:t>
      </w:r>
    </w:p>
    <w:p w:rsidR="00FD297F" w:rsidRDefault="00FD297F" w:rsidP="00FD297F">
      <w:pPr>
        <w:pStyle w:val="aDef"/>
      </w:pPr>
      <w:r w:rsidRPr="00D72DD6">
        <w:rPr>
          <w:rStyle w:val="charBoldItals"/>
        </w:rPr>
        <w:t>hearing</w:t>
      </w:r>
      <w:r>
        <w:t>, for a review, for chapter 8 (Criminal matters—discipline at detention places)—see section 286.</w:t>
      </w:r>
    </w:p>
    <w:p w:rsidR="00FD297F" w:rsidRDefault="00FD297F" w:rsidP="00FD297F">
      <w:pPr>
        <w:pStyle w:val="aDef"/>
      </w:pPr>
      <w:r w:rsidRPr="00D72DD6">
        <w:rPr>
          <w:rStyle w:val="charBoldItals"/>
        </w:rPr>
        <w:t>high risk employment</w:t>
      </w:r>
      <w:r>
        <w:t>, for part 21.4 (Employment of children and young people under 15 years old)—see section 794.</w:t>
      </w:r>
    </w:p>
    <w:p w:rsidR="00FD297F" w:rsidRPr="00552242" w:rsidRDefault="00FD297F" w:rsidP="00FD297F">
      <w:pPr>
        <w:pStyle w:val="aDef"/>
      </w:pPr>
      <w:r w:rsidRPr="001F78F4">
        <w:rPr>
          <w:rStyle w:val="charBoldItals"/>
        </w:rPr>
        <w:t>information</w:t>
      </w:r>
      <w:r w:rsidRPr="00552242">
        <w:rPr>
          <w:bCs/>
          <w:iCs/>
        </w:rPr>
        <w:t>, for chapter 25 (Information secrecy and sharing)—see section 842 (2).</w:t>
      </w:r>
    </w:p>
    <w:p w:rsidR="00FD297F" w:rsidRDefault="00FD297F" w:rsidP="00FD297F">
      <w:pPr>
        <w:pStyle w:val="aDef"/>
      </w:pPr>
      <w:r w:rsidRPr="00D72DD6">
        <w:rPr>
          <w:rStyle w:val="charBoldItals"/>
        </w:rPr>
        <w:t>information holder</w:t>
      </w:r>
      <w:r>
        <w:t>, for chapter 25 (Information secrecy and sharing)—see section 843.</w:t>
      </w:r>
    </w:p>
    <w:p w:rsidR="00FD297F" w:rsidRPr="00552242" w:rsidRDefault="00FD297F" w:rsidP="00FD297F">
      <w:pPr>
        <w:pStyle w:val="aDef"/>
      </w:pPr>
      <w:r w:rsidRPr="001F78F4">
        <w:rPr>
          <w:rStyle w:val="charBoldItals"/>
        </w:rPr>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rsidR="00FD297F" w:rsidRDefault="00FD297F" w:rsidP="00FD297F">
      <w:pPr>
        <w:pStyle w:val="aDef"/>
      </w:pPr>
      <w:r w:rsidRPr="00D72DD6">
        <w:rPr>
          <w:rStyle w:val="charBoldItals"/>
        </w:rPr>
        <w:t>information sharing standards</w:t>
      </w:r>
      <w:r>
        <w:t>—see section 887 (2) (j).</w:t>
      </w:r>
    </w:p>
    <w:p w:rsidR="00FD297F" w:rsidRPr="00130EF2" w:rsidRDefault="00FD297F" w:rsidP="00FD297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rsidR="00FD297F" w:rsidRPr="00552242" w:rsidRDefault="00FD297F" w:rsidP="00FD297F">
      <w:pPr>
        <w:pStyle w:val="aDef"/>
      </w:pPr>
      <w:r w:rsidRPr="001F78F4">
        <w:rPr>
          <w:rStyle w:val="charBoldItals"/>
        </w:rPr>
        <w:t>in need of care and protection</w:t>
      </w:r>
      <w:r w:rsidRPr="00552242">
        <w:t>, for the care and protection chapters—see section 345 (1).</w:t>
      </w:r>
    </w:p>
    <w:p w:rsidR="00FD297F" w:rsidRDefault="00FD297F" w:rsidP="00FD297F">
      <w:pPr>
        <w:pStyle w:val="aDef"/>
      </w:pPr>
      <w:r w:rsidRPr="00D72DD6">
        <w:rPr>
          <w:rStyle w:val="charBoldItals"/>
        </w:rPr>
        <w:t>in need of emergency care and protection</w:t>
      </w:r>
      <w:r>
        <w:t>, for the care and protection chapters</w:t>
      </w:r>
      <w:r w:rsidRPr="00D72DD6">
        <w:rPr>
          <w:rStyle w:val="charBoldItals"/>
        </w:rPr>
        <w:t>—</w:t>
      </w:r>
      <w:r>
        <w:t>see section 403.</w:t>
      </w:r>
    </w:p>
    <w:p w:rsidR="00FD297F" w:rsidRPr="00552242" w:rsidRDefault="00FD297F" w:rsidP="00FD297F">
      <w:pPr>
        <w:pStyle w:val="aDef"/>
      </w:pPr>
      <w:r w:rsidRPr="001F78F4">
        <w:rPr>
          <w:rStyle w:val="charBoldItals"/>
        </w:rPr>
        <w:t>in need of emergency therapeutic protection</w:t>
      </w:r>
      <w:r w:rsidRPr="00552242">
        <w:t>, for the care and protection chapters—see section 404.</w:t>
      </w:r>
    </w:p>
    <w:p w:rsidR="00FD297F" w:rsidRPr="009F3944" w:rsidRDefault="00FD297F" w:rsidP="00FD297F">
      <w:pPr>
        <w:pStyle w:val="aDef"/>
        <w:keepNext/>
      </w:pPr>
      <w:r w:rsidRPr="009F3944">
        <w:rPr>
          <w:rStyle w:val="charBoldItals"/>
        </w:rPr>
        <w:t>intention to cancel notice</w:t>
      </w:r>
      <w:r w:rsidRPr="009F3944">
        <w:t>—</w:t>
      </w:r>
    </w:p>
    <w:p w:rsidR="00FD297F" w:rsidRPr="009F3944" w:rsidRDefault="00FD297F" w:rsidP="00FD297F">
      <w:pPr>
        <w:pStyle w:val="aDefpara"/>
      </w:pPr>
      <w:r w:rsidRPr="009F3944">
        <w:tab/>
        <w:t>(a)</w:t>
      </w:r>
      <w:r w:rsidRPr="009F3944">
        <w:tab/>
        <w:t>for division 10.4.4 (Approved care and protection organisations—intervention)—see section 352Q; and</w:t>
      </w:r>
    </w:p>
    <w:p w:rsidR="00FD297F" w:rsidRPr="009F3944" w:rsidRDefault="00FD297F" w:rsidP="00FD297F">
      <w:pPr>
        <w:pStyle w:val="aDefpara"/>
      </w:pPr>
      <w:r w:rsidRPr="009F3944">
        <w:tab/>
        <w:t>(b)</w:t>
      </w:r>
      <w:r w:rsidRPr="009F3944">
        <w:tab/>
        <w:t>for chapter 20 (Childcare services)—see section 764 (2).</w:t>
      </w:r>
    </w:p>
    <w:p w:rsidR="00FD297F" w:rsidRDefault="00FD297F" w:rsidP="00FD297F">
      <w:pPr>
        <w:pStyle w:val="aDef"/>
      </w:pPr>
      <w:r w:rsidRPr="00D72DD6">
        <w:rPr>
          <w:rStyle w:val="charBoldItals"/>
        </w:rPr>
        <w:t>interim care and protection order</w:t>
      </w:r>
      <w:r>
        <w:t xml:space="preserve">, for chapter 14 (Care and protection—care and protection orders)—see </w:t>
      </w:r>
      <w:r w:rsidRPr="00130EF2">
        <w:t>section 433 (1)</w:t>
      </w:r>
      <w:r>
        <w:t>.</w:t>
      </w:r>
    </w:p>
    <w:p w:rsidR="00FD297F" w:rsidRDefault="00FD297F" w:rsidP="00FD297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rsidR="00FD297F" w:rsidRDefault="00FD297F" w:rsidP="00FD297F">
      <w:pPr>
        <w:pStyle w:val="aDef"/>
      </w:pPr>
      <w:r w:rsidRPr="00D72DD6">
        <w:rPr>
          <w:rStyle w:val="charBoldItals"/>
        </w:rPr>
        <w:t>interim therapeutic protection order</w:t>
      </w:r>
      <w:r>
        <w:t>—see section 543.</w:t>
      </w:r>
    </w:p>
    <w:p w:rsidR="00FD297F" w:rsidRDefault="00FD297F" w:rsidP="00FD297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rsidR="00FD297F" w:rsidRPr="00552242" w:rsidRDefault="00FD297F" w:rsidP="00FD297F">
      <w:pPr>
        <w:pStyle w:val="aDef"/>
        <w:keepNext/>
      </w:pPr>
      <w:r w:rsidRPr="001F78F4">
        <w:rPr>
          <w:rStyle w:val="charBoldItals"/>
        </w:rPr>
        <w:t>interstate child welfare order</w:t>
      </w:r>
      <w:r w:rsidRPr="00552242">
        <w:t>—see section 666 (1).</w:t>
      </w:r>
    </w:p>
    <w:p w:rsidR="00FD297F" w:rsidRPr="00552242" w:rsidRDefault="00FD297F" w:rsidP="00FD297F">
      <w:pPr>
        <w:pStyle w:val="aDef"/>
      </w:pPr>
      <w:r w:rsidRPr="001F78F4">
        <w:rPr>
          <w:rStyle w:val="charBoldItals"/>
        </w:rPr>
        <w:t>interstate law</w:t>
      </w:r>
      <w:r w:rsidRPr="00552242">
        <w:t>, for chapter 17 (Care and protection—interstate transfer of orders and proceedings)—see section 641 (1).</w:t>
      </w:r>
    </w:p>
    <w:p w:rsidR="00FD297F" w:rsidRPr="00552242" w:rsidRDefault="00FD297F" w:rsidP="00FD297F">
      <w:pPr>
        <w:pStyle w:val="aDef"/>
      </w:pPr>
      <w:r w:rsidRPr="001F78F4">
        <w:rPr>
          <w:rStyle w:val="charBoldItals"/>
        </w:rPr>
        <w:t>interstate leave permit</w:t>
      </w:r>
      <w:r w:rsidRPr="00552242">
        <w:t>—see section 242 (1).</w:t>
      </w:r>
    </w:p>
    <w:p w:rsidR="00FD297F" w:rsidRPr="00552242" w:rsidRDefault="00FD297F" w:rsidP="00FD297F">
      <w:pPr>
        <w:pStyle w:val="aDef"/>
      </w:pPr>
      <w:r w:rsidRPr="001F78F4">
        <w:rPr>
          <w:rStyle w:val="charBoldItals"/>
        </w:rPr>
        <w:t>interstate officer</w:t>
      </w:r>
      <w:r w:rsidRPr="00552242">
        <w:t>, for chapter 17 (Care and protection—interstate transfer of orders and proceedings)—see section 642 (1).</w:t>
      </w:r>
    </w:p>
    <w:p w:rsidR="00FD297F" w:rsidRPr="00552242" w:rsidRDefault="00FD297F" w:rsidP="00FD297F">
      <w:pPr>
        <w:pStyle w:val="aDef"/>
      </w:pPr>
      <w:r w:rsidRPr="001F78F4">
        <w:rPr>
          <w:rStyle w:val="charBoldItals"/>
        </w:rPr>
        <w:t>interstate proceedings transfer order</w:t>
      </w:r>
      <w:r w:rsidRPr="00552242">
        <w:t>—see section 672 (1).</w:t>
      </w:r>
    </w:p>
    <w:p w:rsidR="00FD297F" w:rsidRDefault="00FD297F" w:rsidP="00FD297F">
      <w:pPr>
        <w:pStyle w:val="aDef"/>
      </w:pPr>
      <w:r w:rsidRPr="00D72DD6">
        <w:rPr>
          <w:rStyle w:val="charBoldItals"/>
        </w:rPr>
        <w:t>in therapeutic protection</w:t>
      </w:r>
      <w:r>
        <w:t>—see section 572.</w:t>
      </w:r>
    </w:p>
    <w:p w:rsidR="00FD297F" w:rsidRDefault="00FD297F" w:rsidP="00FD297F">
      <w:pPr>
        <w:pStyle w:val="aDef"/>
        <w:keepNext/>
        <w:keepLines/>
      </w:pPr>
      <w:r w:rsidRPr="00D72DD6">
        <w:rPr>
          <w:rStyle w:val="charBoldItals"/>
        </w:rPr>
        <w:t>investigative entity</w:t>
      </w:r>
      <w:r>
        <w:t xml:space="preserve"> means an entity with power to require the production of documents or the answering of questions including, for example, the chief police officer, the human rights commission, the public advocate and the ombudsman.</w:t>
      </w:r>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553" w:tooltip="A2001-14" w:history="1">
        <w:r w:rsidRPr="0069554E">
          <w:rPr>
            <w:rStyle w:val="charCitHyperlinkAbbrev"/>
          </w:rPr>
          <w:t>Legislation Act</w:t>
        </w:r>
      </w:hyperlink>
      <w:r>
        <w:t>, s 126 and s 132).</w:t>
      </w:r>
    </w:p>
    <w:p w:rsidR="00FD297F" w:rsidRDefault="00FD297F" w:rsidP="00FD297F">
      <w:pPr>
        <w:pStyle w:val="aDef"/>
      </w:pPr>
      <w:r w:rsidRPr="00D72DD6">
        <w:rPr>
          <w:rStyle w:val="charBoldItals"/>
        </w:rPr>
        <w:t>investigator</w:t>
      </w:r>
      <w:r>
        <w:t>, for part 8.2 (Responding to behaviour breaches)—see section 291.</w:t>
      </w:r>
    </w:p>
    <w:p w:rsidR="00FD297F" w:rsidRPr="0039267F" w:rsidRDefault="00FD297F" w:rsidP="00FD297F">
      <w:pPr>
        <w:pStyle w:val="aDef"/>
      </w:pPr>
      <w:r w:rsidRPr="0039267F">
        <w:rPr>
          <w:rStyle w:val="charBoldItals"/>
        </w:rPr>
        <w:t>kinship carer</w:t>
      </w:r>
      <w:r w:rsidRPr="0039267F">
        <w:t>, for a child or young person—see section 516 (2).</w:t>
      </w:r>
    </w:p>
    <w:p w:rsidR="00FD297F" w:rsidRPr="00D72DD6" w:rsidRDefault="00FD297F" w:rsidP="00FD297F">
      <w:pPr>
        <w:pStyle w:val="aDef"/>
      </w:pPr>
      <w:r w:rsidRPr="001F78F4">
        <w:rPr>
          <w:rStyle w:val="charBoldItals"/>
        </w:rPr>
        <w:t>licensed childcare service</w:t>
      </w:r>
      <w:r w:rsidRPr="00552242">
        <w:t>, for chapter 20 (Childcare services)—see section 728 (2).</w:t>
      </w:r>
    </w:p>
    <w:p w:rsidR="00FD297F" w:rsidRPr="00D72DD6" w:rsidRDefault="00FD297F" w:rsidP="00FD297F">
      <w:pPr>
        <w:pStyle w:val="aDef"/>
      </w:pPr>
      <w:r w:rsidRPr="001F78F4">
        <w:rPr>
          <w:rStyle w:val="charBoldItals"/>
        </w:rPr>
        <w:t>licensed proprietor</w:t>
      </w:r>
      <w:r w:rsidRPr="00552242">
        <w:t>, of a childcare service, for chapter 20 (Childcare services)—see section 728 (2).</w:t>
      </w:r>
    </w:p>
    <w:p w:rsidR="00FD297F" w:rsidRPr="00D72DD6" w:rsidRDefault="00FD297F" w:rsidP="00FD297F">
      <w:pPr>
        <w:pStyle w:val="aDef"/>
      </w:pPr>
      <w:r w:rsidRPr="00D72DD6">
        <w:rPr>
          <w:rStyle w:val="charBoldItals"/>
        </w:rPr>
        <w:t>light work</w:t>
      </w:r>
      <w:r>
        <w:t>, for part 21.4 (Employment of children and young people under 15 years old)—see section 793.</w:t>
      </w:r>
    </w:p>
    <w:p w:rsidR="00FD297F" w:rsidRPr="00552242" w:rsidRDefault="00FD297F" w:rsidP="00FD297F">
      <w:pPr>
        <w:pStyle w:val="aDef"/>
      </w:pPr>
      <w:r w:rsidRPr="001F78F4">
        <w:rPr>
          <w:rStyle w:val="charBoldItals"/>
        </w:rPr>
        <w:t>long-term care responsibility</w:t>
      </w:r>
      <w:r w:rsidRPr="00552242">
        <w:rPr>
          <w:bCs/>
        </w:rPr>
        <w:t>, for a child or young person</w:t>
      </w:r>
      <w:r w:rsidRPr="00552242">
        <w:rPr>
          <w:iCs/>
        </w:rPr>
        <w:t>—see section 20.</w:t>
      </w:r>
    </w:p>
    <w:p w:rsidR="00FD297F" w:rsidRDefault="00FD297F" w:rsidP="00FD297F">
      <w:pPr>
        <w:pStyle w:val="aDef"/>
      </w:pPr>
      <w:r w:rsidRPr="00D72DD6">
        <w:rPr>
          <w:rStyle w:val="charBoldItals"/>
        </w:rPr>
        <w:t>long-term parental responsibility provision</w:t>
      </w:r>
      <w:r>
        <w:t>, for the care and protection chapters—see section 479.</w:t>
      </w:r>
    </w:p>
    <w:p w:rsidR="00FD297F" w:rsidRDefault="00FD297F" w:rsidP="00FD297F">
      <w:pPr>
        <w:pStyle w:val="aDef"/>
      </w:pPr>
      <w:r w:rsidRPr="00D72DD6">
        <w:rPr>
          <w:rStyle w:val="charBoldItals"/>
        </w:rPr>
        <w:t>mail</w:t>
      </w:r>
      <w:r>
        <w:rPr>
          <w:bCs/>
          <w:iCs/>
        </w:rPr>
        <w:t xml:space="preserve"> means postal mail.</w:t>
      </w:r>
    </w:p>
    <w:p w:rsidR="00FD297F" w:rsidRDefault="00FD297F" w:rsidP="00FD297F">
      <w:pPr>
        <w:pStyle w:val="aDef"/>
      </w:pPr>
      <w:r w:rsidRPr="00D72DD6">
        <w:rPr>
          <w:rStyle w:val="charBoldItals"/>
        </w:rPr>
        <w:t>mandatory report</w:t>
      </w:r>
      <w:r>
        <w:t xml:space="preserve">—see </w:t>
      </w:r>
      <w:r w:rsidRPr="00130EF2">
        <w:t>section 356 (1) (e)</w:t>
      </w:r>
      <w:r>
        <w:t>.</w:t>
      </w:r>
    </w:p>
    <w:p w:rsidR="00FD297F" w:rsidRPr="00552242" w:rsidRDefault="00FD297F" w:rsidP="00FD297F">
      <w:pPr>
        <w:pStyle w:val="aDef"/>
      </w:pPr>
      <w:r w:rsidRPr="004E691F">
        <w:rPr>
          <w:b/>
          <w:i/>
        </w:rPr>
        <w:t>mental disorder</w:t>
      </w:r>
      <w:r w:rsidRPr="004E691F">
        <w:t xml:space="preserve">—see the </w:t>
      </w:r>
      <w:hyperlink r:id="rId554" w:tooltip="A2015-38" w:history="1">
        <w:r>
          <w:rPr>
            <w:rStyle w:val="charCitHyperlinkItal"/>
          </w:rPr>
          <w:t>Mental Health Act 2015</w:t>
        </w:r>
      </w:hyperlink>
      <w:r w:rsidRPr="004E691F">
        <w:t>, section 9.</w:t>
      </w:r>
    </w:p>
    <w:p w:rsidR="00FD297F" w:rsidRPr="00552242" w:rsidRDefault="00FD297F" w:rsidP="00FD297F">
      <w:pPr>
        <w:pStyle w:val="aDef"/>
      </w:pPr>
      <w:r w:rsidRPr="001F78F4">
        <w:rPr>
          <w:rStyle w:val="charBoldItals"/>
        </w:rPr>
        <w:t>mental illness</w:t>
      </w:r>
      <w:r w:rsidRPr="00552242">
        <w:t>—see section 530 (1).</w:t>
      </w:r>
    </w:p>
    <w:p w:rsidR="00FD297F" w:rsidRPr="00D72DD6" w:rsidRDefault="00FD297F" w:rsidP="00FD297F">
      <w:pPr>
        <w:pStyle w:val="aDef"/>
      </w:pPr>
      <w:r w:rsidRPr="00D72DD6">
        <w:rPr>
          <w:rStyle w:val="charBoldItals"/>
        </w:rPr>
        <w:t>Minister of a State</w:t>
      </w:r>
      <w:r>
        <w:t>, for part 5.2 (Interstate transfers)—see section 114.</w:t>
      </w:r>
    </w:p>
    <w:p w:rsidR="00FD297F" w:rsidRDefault="00FD297F" w:rsidP="00FD297F">
      <w:pPr>
        <w:pStyle w:val="aDef"/>
      </w:pPr>
      <w:r w:rsidRPr="00D72DD6">
        <w:rPr>
          <w:rStyle w:val="charBoldItals"/>
        </w:rPr>
        <w:t>minor behaviour breach</w:t>
      </w:r>
      <w:r>
        <w:t>, for chapter 8 (Criminal matters—discipline at detention places)—see section 288.</w:t>
      </w:r>
    </w:p>
    <w:p w:rsidR="00FD297F" w:rsidRPr="00552242" w:rsidRDefault="00FD297F" w:rsidP="00FD297F">
      <w:pPr>
        <w:pStyle w:val="aDef"/>
      </w:pPr>
      <w:r w:rsidRPr="001F78F4">
        <w:rPr>
          <w:rStyle w:val="charBoldItals"/>
        </w:rPr>
        <w:t>neglect</w:t>
      </w:r>
      <w:r w:rsidRPr="00552242">
        <w:rPr>
          <w:bCs/>
          <w:iCs/>
        </w:rPr>
        <w:t>, of a child or young person</w:t>
      </w:r>
      <w:r w:rsidRPr="00552242">
        <w:t>—see section 343.</w:t>
      </w:r>
    </w:p>
    <w:p w:rsidR="00FD297F" w:rsidRDefault="00FD297F" w:rsidP="00FD297F">
      <w:pPr>
        <w:pStyle w:val="aDef"/>
      </w:pPr>
      <w:r w:rsidRPr="00D72DD6">
        <w:rPr>
          <w:rStyle w:val="charBoldItals"/>
        </w:rPr>
        <w:t>nominated person</w:t>
      </w:r>
      <w:r>
        <w:t>, for a young detainee—see section 185 (2) (n).</w:t>
      </w:r>
    </w:p>
    <w:p w:rsidR="00FD297F" w:rsidRPr="009F3944" w:rsidRDefault="00FD297F" w:rsidP="00FD297F">
      <w:pPr>
        <w:pStyle w:val="aDef"/>
      </w:pPr>
      <w:r w:rsidRPr="009F3944">
        <w:rPr>
          <w:rStyle w:val="charBoldItals"/>
        </w:rPr>
        <w:t>noncompliance direction</w:t>
      </w:r>
      <w:r w:rsidRPr="009F3944">
        <w:t>, for division 10.4.4 (Approved care and protection organisations—intervention)—see section 352O.</w:t>
      </w:r>
    </w:p>
    <w:p w:rsidR="00FD297F" w:rsidRPr="009F3944" w:rsidRDefault="00FD297F" w:rsidP="00FD297F">
      <w:pPr>
        <w:pStyle w:val="aDef"/>
      </w:pPr>
      <w:r w:rsidRPr="009F3944">
        <w:rPr>
          <w:rStyle w:val="charBoldItals"/>
        </w:rPr>
        <w:t>noncompliance notice</w:t>
      </w:r>
      <w:r w:rsidRPr="009F3944">
        <w:t>, for division 10.4.4 (Approved care and protection organisations—intervention)—see section 352N.</w:t>
      </w:r>
    </w:p>
    <w:p w:rsidR="00FD297F" w:rsidRPr="009F3944" w:rsidRDefault="00FD297F" w:rsidP="00FD297F">
      <w:pPr>
        <w:pStyle w:val="aDef"/>
      </w:pPr>
      <w:r w:rsidRPr="009F3944">
        <w:rPr>
          <w:rStyle w:val="charBoldItals"/>
        </w:rPr>
        <w:t>noncompliant</w:t>
      </w:r>
      <w:r w:rsidRPr="009F3944">
        <w:t>, for an approved care and protection organisation, for division 10.4.3 (Approved care and protection organisations—complaints)—see section 352G.</w:t>
      </w:r>
    </w:p>
    <w:p w:rsidR="00FD297F" w:rsidRDefault="00FD297F" w:rsidP="00FD297F">
      <w:pPr>
        <w:pStyle w:val="aDef"/>
        <w:keepNext/>
      </w:pPr>
      <w:r w:rsidRPr="00D72DD6">
        <w:rPr>
          <w:rStyle w:val="charBoldItals"/>
        </w:rPr>
        <w:t>non-treating doctor</w:t>
      </w:r>
      <w:r>
        <w:t>—</w:t>
      </w:r>
    </w:p>
    <w:p w:rsidR="00FD297F" w:rsidRDefault="00FD297F" w:rsidP="00FD297F">
      <w:pPr>
        <w:pStyle w:val="aDefpara"/>
      </w:pPr>
      <w:r>
        <w:tab/>
        <w:t>(a)</w:t>
      </w:r>
      <w:r>
        <w:tab/>
        <w:t>for chapter 6 (Criminal matters—detention places)—see section 137; and</w:t>
      </w:r>
    </w:p>
    <w:p w:rsidR="00FD297F" w:rsidRDefault="00FD297F" w:rsidP="00FD297F">
      <w:pPr>
        <w:pStyle w:val="aDefpara"/>
      </w:pPr>
      <w:r>
        <w:tab/>
        <w:t>(b)</w:t>
      </w:r>
      <w:r>
        <w:tab/>
        <w:t>for chapter 7 (Criminal matters—search and seizure at detention places)—see section 246; and</w:t>
      </w:r>
    </w:p>
    <w:p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rsidR="00FD297F" w:rsidRPr="003E1992" w:rsidRDefault="00FD297F" w:rsidP="00FD297F">
      <w:pPr>
        <w:pStyle w:val="aDef"/>
        <w:keepNext/>
      </w:pPr>
      <w:r w:rsidRPr="00D72DD6">
        <w:rPr>
          <w:rStyle w:val="charBoldItals"/>
        </w:rPr>
        <w:t>non-treating health practitioner</w:t>
      </w:r>
      <w:r w:rsidRPr="003E1992">
        <w:t>—</w:t>
      </w:r>
    </w:p>
    <w:p w:rsidR="00FD297F" w:rsidRPr="003E1992" w:rsidRDefault="00FD297F" w:rsidP="00FD297F">
      <w:pPr>
        <w:pStyle w:val="aDefpara"/>
      </w:pPr>
      <w:r w:rsidRPr="003E1992">
        <w:tab/>
        <w:t>(a)</w:t>
      </w:r>
      <w:r w:rsidRPr="003E1992">
        <w:tab/>
        <w:t>for the criminal matters chapters—see section 98; and</w:t>
      </w:r>
    </w:p>
    <w:p w:rsidR="00FD297F" w:rsidRPr="003E1992" w:rsidRDefault="00FD297F" w:rsidP="00FD297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rsidR="00FD297F" w:rsidRDefault="00FD297F" w:rsidP="00FD297F">
      <w:pPr>
        <w:pStyle w:val="aDef"/>
        <w:keepNext/>
      </w:pPr>
      <w:r w:rsidRPr="00D72DD6">
        <w:rPr>
          <w:rStyle w:val="charBoldItals"/>
        </w:rPr>
        <w:t>non-treating nurse</w:t>
      </w:r>
      <w:r>
        <w:t>—</w:t>
      </w:r>
    </w:p>
    <w:p w:rsidR="00FD297F" w:rsidRDefault="00FD297F" w:rsidP="00FD297F">
      <w:pPr>
        <w:pStyle w:val="aDefpara"/>
      </w:pPr>
      <w:r>
        <w:tab/>
        <w:t>(a)</w:t>
      </w:r>
      <w:r>
        <w:tab/>
        <w:t>for part 6.7 (Alcohol and drug testing)—see section 235; and</w:t>
      </w:r>
    </w:p>
    <w:p w:rsidR="00FD297F" w:rsidRDefault="00FD297F" w:rsidP="00FD297F">
      <w:pPr>
        <w:pStyle w:val="aDefpara"/>
      </w:pPr>
      <w:r>
        <w:tab/>
        <w:t>(b)</w:t>
      </w:r>
      <w:r>
        <w:tab/>
        <w:t>for chapter 7 (Criminal matters—search and seizure at detention places)—see section 246; and</w:t>
      </w:r>
    </w:p>
    <w:p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rsidR="00FD297F" w:rsidRDefault="00FD297F" w:rsidP="00FD297F">
      <w:pPr>
        <w:pStyle w:val="aDef"/>
      </w:pPr>
      <w:r w:rsidRPr="00D72DD6">
        <w:rPr>
          <w:rStyle w:val="charBoldItals"/>
        </w:rPr>
        <w:t>occupier</w:t>
      </w:r>
      <w:r>
        <w:t>, for chapter 23 (Enforcement)—see section 812.</w:t>
      </w:r>
    </w:p>
    <w:p w:rsidR="00FD297F" w:rsidRDefault="00FD297F" w:rsidP="00FD297F">
      <w:pPr>
        <w:pStyle w:val="aDef"/>
        <w:keepNext/>
      </w:pPr>
      <w:r w:rsidRPr="00D72DD6">
        <w:rPr>
          <w:rStyle w:val="charBoldItals"/>
        </w:rPr>
        <w:t>offence</w:t>
      </w:r>
      <w:r>
        <w:t>—</w:t>
      </w:r>
    </w:p>
    <w:p w:rsidR="00FD297F" w:rsidRDefault="00FD297F" w:rsidP="00FD297F">
      <w:pPr>
        <w:pStyle w:val="aDefpara"/>
        <w:keepNext/>
      </w:pPr>
      <w:r>
        <w:tab/>
        <w:t>(a)</w:t>
      </w:r>
      <w:r>
        <w:tab/>
        <w:t>includes an offence against a Commonwealth law; and</w:t>
      </w:r>
    </w:p>
    <w:p w:rsidR="00FD297F" w:rsidRDefault="00FD297F" w:rsidP="00FD297F">
      <w:pPr>
        <w:pStyle w:val="aDefpara"/>
      </w:pPr>
      <w:r>
        <w:tab/>
        <w:t>(b)</w:t>
      </w:r>
      <w:r>
        <w:tab/>
        <w:t>for chapter 23 (Enforcement)—see section 812.</w:t>
      </w:r>
    </w:p>
    <w:p w:rsidR="00FD297F" w:rsidRPr="00522243" w:rsidRDefault="00FD297F" w:rsidP="00FD297F">
      <w:pPr>
        <w:pStyle w:val="aDef"/>
      </w:pPr>
      <w:r w:rsidRPr="00F507D5">
        <w:rPr>
          <w:rStyle w:val="charBoldItals"/>
        </w:rPr>
        <w:t>official visitor</w:t>
      </w:r>
      <w:r w:rsidRPr="00522243">
        <w:t xml:space="preserve"> means an official visitor for this Act appointed under the </w:t>
      </w:r>
      <w:hyperlink r:id="rId555" w:tooltip="A2012-33" w:history="1">
        <w:r w:rsidRPr="00F507D5">
          <w:rPr>
            <w:rStyle w:val="charCitHyperlinkItal"/>
          </w:rPr>
          <w:t>Official Visitor Act 2012</w:t>
        </w:r>
      </w:hyperlink>
      <w:r w:rsidRPr="00522243">
        <w:t xml:space="preserve">, </w:t>
      </w:r>
      <w:r w:rsidRPr="00130EF2">
        <w:t>section 10 (1) (a)</w:t>
      </w:r>
      <w:r w:rsidRPr="00522243">
        <w:t xml:space="preserve">. </w:t>
      </w:r>
    </w:p>
    <w:p w:rsidR="00FD297F" w:rsidRPr="00130EF2" w:rsidRDefault="00FD297F" w:rsidP="00FD297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rsidR="00FD297F" w:rsidRPr="00F26586" w:rsidRDefault="00FD297F" w:rsidP="00FD297F">
      <w:pPr>
        <w:pStyle w:val="aDef"/>
      </w:pPr>
      <w:r w:rsidRPr="00951853">
        <w:rPr>
          <w:rStyle w:val="charBoldItals"/>
        </w:rPr>
        <w:t>operating entity</w:t>
      </w:r>
      <w:r w:rsidRPr="00F26586">
        <w:t>, for a detention place, therapeutic protection place or place of care, means—</w:t>
      </w:r>
    </w:p>
    <w:p w:rsidR="00FD297F" w:rsidRPr="00F26586" w:rsidRDefault="00FD297F" w:rsidP="00FD297F">
      <w:pPr>
        <w:pStyle w:val="aDefpara"/>
      </w:pPr>
      <w:r>
        <w:tab/>
      </w:r>
      <w:r w:rsidRPr="00F26586">
        <w:t>(a)</w:t>
      </w:r>
      <w:r w:rsidRPr="00F26586">
        <w:tab/>
        <w:t xml:space="preserve">if the Territory operates the place—the </w:t>
      </w:r>
      <w:r>
        <w:t>director</w:t>
      </w:r>
      <w:r>
        <w:noBreakHyphen/>
        <w:t>general</w:t>
      </w:r>
      <w:r w:rsidRPr="00F26586">
        <w:t>; or</w:t>
      </w:r>
    </w:p>
    <w:p w:rsidR="00FD297F" w:rsidRPr="00F26586" w:rsidRDefault="00FD297F" w:rsidP="00FD297F">
      <w:pPr>
        <w:pStyle w:val="aDefpara"/>
      </w:pPr>
      <w:r>
        <w:tab/>
      </w:r>
      <w:r w:rsidRPr="00F26586">
        <w:t>(b)</w:t>
      </w:r>
      <w:r w:rsidRPr="00F26586">
        <w:tab/>
        <w:t>in any other case—the entity that operates the place.</w:t>
      </w:r>
    </w:p>
    <w:p w:rsidR="00FD297F" w:rsidRDefault="00FD297F" w:rsidP="00FD297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rsidR="00FD297F" w:rsidRDefault="00FD297F" w:rsidP="00FD297F">
      <w:pPr>
        <w:pStyle w:val="aDef"/>
      </w:pPr>
      <w:r w:rsidRPr="00D72DD6">
        <w:rPr>
          <w:rStyle w:val="charBoldItals"/>
        </w:rPr>
        <w:t>order</w:t>
      </w:r>
      <w:r>
        <w:t>, for chapter 24 (Appeals and review), includes a decision.</w:t>
      </w:r>
    </w:p>
    <w:p w:rsidR="00FD297F" w:rsidRDefault="00FD297F" w:rsidP="00FD297F">
      <w:pPr>
        <w:pStyle w:val="aDef"/>
        <w:keepNext/>
      </w:pPr>
      <w:r w:rsidRPr="00D72DD6">
        <w:rPr>
          <w:rStyle w:val="charBoldItals"/>
        </w:rPr>
        <w:t>ordinary search</w:t>
      </w:r>
      <w:r>
        <w:rPr>
          <w:bCs/>
          <w:iC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r>
      <w:r>
        <w:rPr>
          <w:bCs/>
          <w:iCs/>
        </w:rPr>
        <w:t>for part 16.3 (</w:t>
      </w:r>
      <w:r>
        <w:t xml:space="preserve">Children and young people in therapeutic protection)—see section </w:t>
      </w:r>
      <w:r>
        <w:rPr>
          <w:bCs/>
          <w:iCs/>
        </w:rPr>
        <w:t>587</w:t>
      </w:r>
      <w:r>
        <w:t>.</w:t>
      </w:r>
    </w:p>
    <w:p w:rsidR="00FD297F" w:rsidRPr="009F3944" w:rsidRDefault="00FD297F" w:rsidP="00FD297F">
      <w:pPr>
        <w:pStyle w:val="aDef"/>
      </w:pPr>
      <w:r w:rsidRPr="009F3944">
        <w:rPr>
          <w:rStyle w:val="charBoldItals"/>
        </w:rPr>
        <w:t>organisation</w:t>
      </w:r>
      <w:r w:rsidRPr="009F3944">
        <w:t>—see section 352A.</w:t>
      </w:r>
    </w:p>
    <w:p w:rsidR="00FD297F" w:rsidRPr="0039267F" w:rsidRDefault="00FD297F" w:rsidP="00FD297F">
      <w:pPr>
        <w:pStyle w:val="aDef"/>
      </w:pPr>
      <w:r w:rsidRPr="0039267F">
        <w:rPr>
          <w:rStyle w:val="charBoldItals"/>
        </w:rPr>
        <w:t>out-of-home carer</w:t>
      </w:r>
      <w:r w:rsidRPr="0039267F">
        <w:t>, for a child or young person—see section 508.</w:t>
      </w:r>
    </w:p>
    <w:p w:rsidR="00FD297F" w:rsidRDefault="00FD297F" w:rsidP="00FD297F">
      <w:pPr>
        <w:pStyle w:val="aDef"/>
      </w:pPr>
      <w:r w:rsidRPr="00D72DD6">
        <w:rPr>
          <w:rStyle w:val="charBoldItals"/>
        </w:rPr>
        <w:t>out-of-home care standards</w:t>
      </w:r>
      <w:r>
        <w:t>—see section 887 (2) (d).</w:t>
      </w:r>
    </w:p>
    <w:p w:rsidR="00FD297F" w:rsidRDefault="00FD297F" w:rsidP="00FD297F">
      <w:pPr>
        <w:pStyle w:val="aDef"/>
        <w:keepNext/>
      </w:pPr>
      <w:r w:rsidRPr="00D72DD6">
        <w:rPr>
          <w:rStyle w:val="charBoldItals"/>
        </w:rPr>
        <w:t>owner</w:t>
      </w:r>
      <w:r>
        <w:t>, of a thing—</w:t>
      </w:r>
    </w:p>
    <w:p w:rsidR="00FD297F" w:rsidRDefault="00FD297F" w:rsidP="00FD297F">
      <w:pPr>
        <w:pStyle w:val="aDefpara"/>
        <w:keepNext/>
      </w:pPr>
      <w:r>
        <w:tab/>
        <w:t>(a)</w:t>
      </w:r>
      <w:r>
        <w:tab/>
        <w:t>for part 7.9 (Seizing property)—see section 279; and</w:t>
      </w:r>
    </w:p>
    <w:p w:rsidR="00FD297F" w:rsidRDefault="00FD297F" w:rsidP="00FD297F">
      <w:pPr>
        <w:pStyle w:val="aDefpara"/>
      </w:pPr>
      <w:r>
        <w:tab/>
        <w:t>(b)</w:t>
      </w:r>
      <w:r>
        <w:tab/>
        <w:t>for division 16.3.6 (Seizing dangerous things)—see section 620.</w:t>
      </w:r>
    </w:p>
    <w:p w:rsidR="00FD297F" w:rsidRDefault="00FD297F" w:rsidP="00FD297F">
      <w:pPr>
        <w:pStyle w:val="aDef"/>
        <w:numPr>
          <w:ilvl w:val="5"/>
          <w:numId w:val="0"/>
        </w:numPr>
        <w:ind w:left="1100"/>
      </w:pPr>
      <w:r w:rsidRPr="009E15CA">
        <w:rPr>
          <w:rStyle w:val="charBoldItals"/>
        </w:rPr>
        <w:t>parent</w:t>
      </w:r>
      <w:r>
        <w:t>—see section 16 (2).</w:t>
      </w:r>
    </w:p>
    <w:p w:rsidR="00FD297F" w:rsidRPr="00552242" w:rsidRDefault="00FD297F" w:rsidP="00FD297F">
      <w:pPr>
        <w:pStyle w:val="aDef"/>
      </w:pPr>
      <w:r w:rsidRPr="001F78F4">
        <w:rPr>
          <w:rStyle w:val="charBoldItals"/>
        </w:rPr>
        <w:t>parental responsibility</w:t>
      </w:r>
      <w:r w:rsidRPr="00552242">
        <w:t>—see section 15.</w:t>
      </w:r>
    </w:p>
    <w:p w:rsidR="00FD297F" w:rsidRDefault="00FD297F" w:rsidP="00FD297F">
      <w:pPr>
        <w:pStyle w:val="aDef"/>
      </w:pPr>
      <w:r w:rsidRPr="00D72DD6">
        <w:rPr>
          <w:rStyle w:val="charBoldItals"/>
        </w:rPr>
        <w:t>parental responsibility provision</w:t>
      </w:r>
      <w:r>
        <w:t>, for the care and protection chapters—see section 474.</w:t>
      </w:r>
    </w:p>
    <w:p w:rsidR="00FD297F" w:rsidRDefault="00FD297F" w:rsidP="00FD297F">
      <w:pPr>
        <w:pStyle w:val="aDef"/>
      </w:pPr>
      <w:r w:rsidRPr="00D72DD6">
        <w:rPr>
          <w:rStyle w:val="charBoldItals"/>
        </w:rPr>
        <w:t>participant</w:t>
      </w:r>
      <w:r>
        <w:t>, for chapter 3 (Family group conferences)—see section </w:t>
      </w:r>
      <w:r>
        <w:rPr>
          <w:lang w:val="en-US"/>
        </w:rPr>
        <w:t>73</w:t>
      </w:r>
      <w:r>
        <w:t>.</w:t>
      </w:r>
    </w:p>
    <w:p w:rsidR="00FD297F" w:rsidRDefault="00FD297F" w:rsidP="00FD297F">
      <w:pPr>
        <w:pStyle w:val="aDef"/>
      </w:pPr>
      <w:r w:rsidRPr="00D72DD6">
        <w:rPr>
          <w:rStyle w:val="charBoldItals"/>
        </w:rPr>
        <w:t>participating state</w:t>
      </w:r>
      <w:r>
        <w:t>—for chapter 17 (Care and protection—interstate transfer of orders and proceedings)—see section 637.</w:t>
      </w:r>
    </w:p>
    <w:p w:rsidR="00FD297F" w:rsidRPr="00552242" w:rsidRDefault="00FD297F" w:rsidP="00FD297F">
      <w:pPr>
        <w:pStyle w:val="aDef"/>
        <w:keepNext/>
      </w:pPr>
      <w:r w:rsidRPr="001F78F4">
        <w:rPr>
          <w:rStyle w:val="charBoldItals"/>
        </w:rPr>
        <w:t>parties—</w:t>
      </w:r>
    </w:p>
    <w:p w:rsidR="00FD297F" w:rsidRPr="00552242" w:rsidRDefault="00FD297F" w:rsidP="00FD297F">
      <w:pPr>
        <w:pStyle w:val="aDefpara"/>
      </w:pPr>
      <w:r w:rsidRPr="00552242">
        <w:tab/>
        <w:t>(a)</w:t>
      </w:r>
      <w:r w:rsidRPr="00552242">
        <w:tab/>
        <w:t>for a family group conference, for this Act generally—see section 73; and</w:t>
      </w:r>
    </w:p>
    <w:p w:rsidR="00FD297F" w:rsidRPr="00552242" w:rsidRDefault="00FD297F" w:rsidP="00FD297F">
      <w:pPr>
        <w:pStyle w:val="aDefpara"/>
      </w:pPr>
      <w:r w:rsidRPr="00552242">
        <w:tab/>
        <w:t>(b)</w:t>
      </w:r>
      <w:r w:rsidRPr="00552242">
        <w:tab/>
        <w:t>for an application, for the care and protection chapters—see section 700 (1).</w:t>
      </w:r>
    </w:p>
    <w:p w:rsidR="00FD297F" w:rsidRPr="00552242" w:rsidRDefault="00FD297F" w:rsidP="00FD297F">
      <w:pPr>
        <w:pStyle w:val="aDef"/>
      </w:pPr>
      <w:r w:rsidRPr="001F78F4">
        <w:rPr>
          <w:rStyle w:val="charBoldItals"/>
        </w:rPr>
        <w:t>party</w:t>
      </w:r>
      <w:r w:rsidRPr="00552242">
        <w:t xml:space="preserve">, for chapter 12 (Care and protection—voluntary agreements to transfer or share parental responsibility)—see section 396 (1). </w:t>
      </w:r>
    </w:p>
    <w:p w:rsidR="00FD297F" w:rsidRPr="000F2674" w:rsidRDefault="00FD297F" w:rsidP="00FD297F">
      <w:pPr>
        <w:pStyle w:val="aDef"/>
        <w:keepNext/>
      </w:pPr>
      <w:r w:rsidRPr="00D72DD6">
        <w:rPr>
          <w:rStyle w:val="charBoldItals"/>
        </w:rPr>
        <w:t>personal items</w:t>
      </w:r>
      <w:r w:rsidRPr="000F2674">
        <w:t>, for a child, young person or young adult—</w:t>
      </w:r>
    </w:p>
    <w:p w:rsidR="00FD297F" w:rsidRPr="000F2674" w:rsidRDefault="00FD297F" w:rsidP="00FD297F">
      <w:pPr>
        <w:pStyle w:val="aDefpara"/>
      </w:pPr>
      <w:r w:rsidRPr="000F2674">
        <w:tab/>
        <w:t>(a)</w:t>
      </w:r>
      <w:r w:rsidRPr="000F2674">
        <w:tab/>
        <w:t>means—</w:t>
      </w:r>
    </w:p>
    <w:p w:rsidR="00FD297F" w:rsidRPr="000F2674" w:rsidRDefault="00FD297F" w:rsidP="00FD297F">
      <w:pPr>
        <w:pStyle w:val="aDefsubpara"/>
      </w:pPr>
      <w:r w:rsidRPr="000F2674">
        <w:tab/>
        <w:t>(i)</w:t>
      </w:r>
      <w:r w:rsidRPr="000F2674">
        <w:tab/>
        <w:t>any of the following items belonging to, or about, the child, young person or young adult:</w:t>
      </w:r>
    </w:p>
    <w:p w:rsidR="00FD297F" w:rsidRPr="000F2674" w:rsidRDefault="00FD297F" w:rsidP="00FD297F">
      <w:pPr>
        <w:pStyle w:val="Asubsubpara"/>
      </w:pPr>
      <w:r w:rsidRPr="000F2674">
        <w:tab/>
        <w:t>(A)</w:t>
      </w:r>
      <w:r w:rsidRPr="000F2674">
        <w:tab/>
        <w:t xml:space="preserve">a birth certificate; </w:t>
      </w:r>
    </w:p>
    <w:p w:rsidR="00FD297F" w:rsidRPr="000F2674" w:rsidRDefault="00FD297F" w:rsidP="00FD297F">
      <w:pPr>
        <w:pStyle w:val="Asubsubpara"/>
      </w:pPr>
      <w:r w:rsidRPr="000F2674">
        <w:tab/>
        <w:t>(B)</w:t>
      </w:r>
      <w:r w:rsidRPr="000F2674">
        <w:tab/>
        <w:t xml:space="preserve">a passport; </w:t>
      </w:r>
    </w:p>
    <w:p w:rsidR="00FD297F" w:rsidRPr="000F2674" w:rsidRDefault="00FD297F" w:rsidP="00FD297F">
      <w:pPr>
        <w:pStyle w:val="Asubsubpara"/>
      </w:pPr>
      <w:r w:rsidRPr="000F2674">
        <w:tab/>
        <w:t>(C)</w:t>
      </w:r>
      <w:r w:rsidRPr="000F2674">
        <w:tab/>
        <w:t>a school report or other report relating to the child’s, young person’s or young adult’s education;</w:t>
      </w:r>
    </w:p>
    <w:p w:rsidR="00FD297F" w:rsidRPr="000F2674" w:rsidRDefault="00FD297F" w:rsidP="00FD297F">
      <w:pPr>
        <w:pStyle w:val="Asubsubpara"/>
      </w:pPr>
      <w:r w:rsidRPr="000F2674">
        <w:tab/>
        <w:t>(D)</w:t>
      </w:r>
      <w:r w:rsidRPr="000F2674">
        <w:tab/>
        <w:t>a medical report;</w:t>
      </w:r>
    </w:p>
    <w:p w:rsidR="00FD297F" w:rsidRPr="000F2674" w:rsidRDefault="00FD297F" w:rsidP="00FD297F">
      <w:pPr>
        <w:pStyle w:val="Asubsubpara"/>
      </w:pPr>
      <w:r w:rsidRPr="000F2674">
        <w:tab/>
        <w:t>(E)</w:t>
      </w:r>
      <w:r w:rsidRPr="000F2674">
        <w:tab/>
        <w:t>a copy of a photograph; and</w:t>
      </w:r>
    </w:p>
    <w:p w:rsidR="00FD297F" w:rsidRPr="000F2674" w:rsidRDefault="00FD297F" w:rsidP="00FD297F">
      <w:pPr>
        <w:pStyle w:val="aDefsubpara"/>
      </w:pPr>
      <w:r w:rsidRPr="000F2674">
        <w:tab/>
        <w:t>(ii)</w:t>
      </w:r>
      <w:r w:rsidRPr="000F2674">
        <w:tab/>
        <w:t>anything else prescribed by regulation; but</w:t>
      </w:r>
    </w:p>
    <w:p w:rsidR="00FD297F" w:rsidRPr="000F2674" w:rsidRDefault="00FD297F" w:rsidP="00FD297F">
      <w:pPr>
        <w:pStyle w:val="aDefpara"/>
        <w:keepNext/>
      </w:pPr>
      <w:r w:rsidRPr="000F2674">
        <w:tab/>
        <w:t>(b)</w:t>
      </w:r>
      <w:r w:rsidRPr="000F2674">
        <w:tab/>
        <w:t>does not include sensitive information about another person.</w:t>
      </w:r>
    </w:p>
    <w:p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rsidR="00FD297F" w:rsidRDefault="00FD297F" w:rsidP="00FD297F">
      <w:pPr>
        <w:pStyle w:val="aDef"/>
      </w:pPr>
      <w:r w:rsidRPr="00D72DD6">
        <w:rPr>
          <w:rStyle w:val="charBoldItals"/>
        </w:rPr>
        <w:t>person responsible</w:t>
      </w:r>
      <w:r>
        <w:t>, for a young offender, for part 5.2 (Interstate transfers)—see section 114.</w:t>
      </w:r>
    </w:p>
    <w:p w:rsidR="00FD297F" w:rsidRDefault="00FD297F" w:rsidP="00FD297F">
      <w:pPr>
        <w:pStyle w:val="aDef"/>
      </w:pPr>
      <w:r w:rsidRPr="00D72DD6">
        <w:rPr>
          <w:rStyle w:val="charBoldItals"/>
        </w:rPr>
        <w:t>place</w:t>
      </w:r>
      <w:r>
        <w:t xml:space="preserve"> includes premises.</w:t>
      </w:r>
    </w:p>
    <w:p w:rsidR="00FD297F" w:rsidRPr="000F2674" w:rsidRDefault="00FD297F" w:rsidP="00FD297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rsidR="00FD297F" w:rsidRDefault="00FD297F" w:rsidP="00FD297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rsidR="00FD297F" w:rsidRDefault="00FD297F" w:rsidP="00FD297F">
      <w:pPr>
        <w:pStyle w:val="aDef"/>
      </w:pPr>
      <w:r w:rsidRPr="00D72DD6">
        <w:rPr>
          <w:rStyle w:val="charBoldItals"/>
        </w:rPr>
        <w:t>positive test sample</w:t>
      </w:r>
      <w:r>
        <w:t>,</w:t>
      </w:r>
      <w:r w:rsidRPr="00D72DD6">
        <w:t xml:space="preserve"> </w:t>
      </w:r>
      <w:r>
        <w:t>for part 6.7 (Alcohol and drug testing)—see section 236.</w:t>
      </w:r>
    </w:p>
    <w:p w:rsidR="00FD297F" w:rsidRDefault="00FD297F" w:rsidP="00FD297F">
      <w:pPr>
        <w:pStyle w:val="aDef"/>
        <w:keepNext/>
      </w:pPr>
      <w:r w:rsidRPr="00D72DD6">
        <w:rPr>
          <w:rStyle w:val="charBoldItals"/>
        </w:rPr>
        <w:t>possession</w:t>
      </w:r>
      <w:r>
        <w:rPr>
          <w:bCs/>
          <w:iCs/>
        </w:rPr>
        <w:t>, of a thing, includes the following:</w:t>
      </w:r>
    </w:p>
    <w:p w:rsidR="00FD297F" w:rsidRDefault="00FD297F" w:rsidP="00FD297F">
      <w:pPr>
        <w:pStyle w:val="aDefpara"/>
      </w:pPr>
      <w:r>
        <w:tab/>
        <w:t>(a)</w:t>
      </w:r>
      <w:r>
        <w:tab/>
        <w:t>receiving or obtaining possession of the thing;</w:t>
      </w:r>
    </w:p>
    <w:p w:rsidR="00FD297F" w:rsidRDefault="00FD297F" w:rsidP="00FD297F">
      <w:pPr>
        <w:pStyle w:val="aDefpara"/>
      </w:pPr>
      <w:r>
        <w:tab/>
        <w:t>(b)</w:t>
      </w:r>
      <w:r>
        <w:tab/>
        <w:t>having control over the disposition of the thing (whether or not having custody of the thing);</w:t>
      </w:r>
    </w:p>
    <w:p w:rsidR="00FD297F" w:rsidRDefault="00FD297F" w:rsidP="00FD297F">
      <w:pPr>
        <w:pStyle w:val="aDefpara"/>
      </w:pPr>
      <w:r>
        <w:tab/>
        <w:t>(c)</w:t>
      </w:r>
      <w:r>
        <w:tab/>
        <w:t>having joint possession of the thing.</w:t>
      </w:r>
    </w:p>
    <w:p w:rsidR="00FD297F" w:rsidRDefault="00FD297F" w:rsidP="00FD297F">
      <w:pPr>
        <w:pStyle w:val="aDef"/>
      </w:pPr>
      <w:r w:rsidRPr="00D72DD6">
        <w:rPr>
          <w:rStyle w:val="charBoldItals"/>
        </w:rPr>
        <w:t>prenatal report</w:t>
      </w:r>
      <w:r>
        <w:t xml:space="preserve">—see </w:t>
      </w:r>
      <w:r w:rsidRPr="00130EF2">
        <w:t>section 362 (2)</w:t>
      </w:r>
      <w:r>
        <w:t>.</w:t>
      </w:r>
    </w:p>
    <w:p w:rsidR="00FD297F" w:rsidRPr="007B3153" w:rsidRDefault="00FD297F" w:rsidP="00FD297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rsidR="00FD297F" w:rsidRDefault="00FD297F" w:rsidP="00FD297F">
      <w:pPr>
        <w:pStyle w:val="aDef"/>
      </w:pPr>
      <w:r w:rsidRPr="00D72DD6">
        <w:rPr>
          <w:rStyle w:val="charBoldItals"/>
        </w:rPr>
        <w:t>privilege</w:t>
      </w:r>
      <w:r>
        <w:t>, for chapter 8 (Criminal matters—discipline at detention places)—see section 289.</w:t>
      </w:r>
    </w:p>
    <w:p w:rsidR="00FD297F" w:rsidRDefault="00FD297F" w:rsidP="00FD297F">
      <w:pPr>
        <w:pStyle w:val="aDef"/>
      </w:pPr>
      <w:r w:rsidRPr="00D72DD6">
        <w:rPr>
          <w:rStyle w:val="charBoldItals"/>
        </w:rPr>
        <w:t>privileged</w:t>
      </w:r>
      <w:r>
        <w:t>, in relation to material, for chapter 7 (Criminal matters—search and seizure at detention places)—see section 246.</w:t>
      </w:r>
    </w:p>
    <w:p w:rsidR="00FD297F" w:rsidRDefault="00FD297F" w:rsidP="00FD297F">
      <w:pPr>
        <w:pStyle w:val="aDef"/>
      </w:pPr>
      <w:r w:rsidRPr="00D72DD6">
        <w:rPr>
          <w:rStyle w:val="charBoldItals"/>
        </w:rPr>
        <w:t>produce</w:t>
      </w:r>
      <w:r>
        <w:t>, for part 25.4 (Courts and investigative entities)—see section 864.</w:t>
      </w:r>
    </w:p>
    <w:p w:rsidR="00FD297F" w:rsidRPr="00130EF2" w:rsidRDefault="00FD297F" w:rsidP="00FD297F">
      <w:pPr>
        <w:pStyle w:val="aDef"/>
        <w:keepNext/>
      </w:pPr>
      <w:r w:rsidRPr="00130EF2">
        <w:rPr>
          <w:rStyle w:val="charBoldItals"/>
        </w:rPr>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rsidR="00FD297F" w:rsidRDefault="00FD297F" w:rsidP="00FD297F">
      <w:pPr>
        <w:pStyle w:val="aDef"/>
        <w:keepNext/>
      </w:pPr>
      <w:r w:rsidRPr="00D72DD6">
        <w:rPr>
          <w:rStyle w:val="charBoldItals"/>
        </w:rPr>
        <w:t>prohibited thing</w:t>
      </w:r>
      <w:r>
        <w:t>—</w:t>
      </w:r>
    </w:p>
    <w:p w:rsidR="00FD297F" w:rsidRDefault="00FD297F" w:rsidP="00FD297F">
      <w:pPr>
        <w:pStyle w:val="aDefpara"/>
      </w:pPr>
      <w:r>
        <w:tab/>
        <w:t>(a)</w:t>
      </w:r>
      <w:r>
        <w:tab/>
        <w:t xml:space="preserve">for chapter 6 (Criminal matters—detention places)—see </w:t>
      </w:r>
      <w:r>
        <w:rPr>
          <w:bCs/>
          <w:iCs/>
        </w:rPr>
        <w:t xml:space="preserve">section 137; </w:t>
      </w:r>
      <w:r>
        <w:t>and</w:t>
      </w:r>
    </w:p>
    <w:p w:rsidR="00FD297F" w:rsidRDefault="00FD297F" w:rsidP="00FD297F">
      <w:pPr>
        <w:pStyle w:val="aDefpara"/>
      </w:pPr>
      <w:r>
        <w:tab/>
        <w:t>(b)</w:t>
      </w:r>
      <w:r>
        <w:tab/>
        <w:t>for chapter 7 (Criminal matters—search and seizure at detention places)—see section 246.</w:t>
      </w:r>
    </w:p>
    <w:p w:rsidR="00FD297F" w:rsidRDefault="00FD297F" w:rsidP="00FD297F">
      <w:pPr>
        <w:pStyle w:val="aDef"/>
      </w:pPr>
      <w:r w:rsidRPr="00D72DD6">
        <w:rPr>
          <w:rStyle w:val="charBoldItals"/>
        </w:rPr>
        <w:t>proposed controlling person</w:t>
      </w:r>
      <w:r>
        <w:t>, for a childcare service, for chapter 20 (Childcare services)—see section 728.</w:t>
      </w:r>
    </w:p>
    <w:p w:rsidR="00FD297F" w:rsidRDefault="00FD297F" w:rsidP="00FD297F">
      <w:pPr>
        <w:pStyle w:val="aDef"/>
      </w:pPr>
      <w:r w:rsidRPr="00D72DD6">
        <w:rPr>
          <w:rStyle w:val="charBoldItals"/>
        </w:rPr>
        <w:t>proposed proprietor</w:t>
      </w:r>
      <w:r>
        <w:t>, for a childcare service, for chapter 20 (Childcare services)—see section 728.</w:t>
      </w:r>
      <w:r w:rsidRPr="00D72DD6">
        <w:t xml:space="preserve"> </w:t>
      </w:r>
    </w:p>
    <w:p w:rsidR="00FD297F" w:rsidRDefault="00FD297F" w:rsidP="00FD297F">
      <w:pPr>
        <w:pStyle w:val="aDef"/>
      </w:pPr>
      <w:r w:rsidRPr="00D72DD6">
        <w:rPr>
          <w:rStyle w:val="charBoldItals"/>
        </w:rPr>
        <w:t>proprietor</w:t>
      </w:r>
      <w:r>
        <w:t>, of a childcare service, for chapter 20 (Childcare services)—see section 735.</w:t>
      </w:r>
    </w:p>
    <w:p w:rsidR="00FD297F" w:rsidRDefault="00FD297F" w:rsidP="00FD297F">
      <w:pPr>
        <w:pStyle w:val="aDef"/>
      </w:pPr>
      <w:r w:rsidRPr="001F78F4">
        <w:rPr>
          <w:rStyle w:val="charBoldItals"/>
        </w:rPr>
        <w:t>protected information—</w:t>
      </w:r>
      <w:r>
        <w:t>see section 844 (1).</w:t>
      </w:r>
    </w:p>
    <w:p w:rsidR="00FD297F" w:rsidRPr="00552242" w:rsidRDefault="00FD297F" w:rsidP="00FD297F">
      <w:pPr>
        <w:pStyle w:val="aDef"/>
      </w:pPr>
      <w:r w:rsidRPr="004573C3">
        <w:rPr>
          <w:rStyle w:val="charBoldItals"/>
        </w:rPr>
        <w:t>protection order</w:t>
      </w:r>
      <w:r w:rsidRPr="004573C3">
        <w:t>—see section 458.</w:t>
      </w:r>
    </w:p>
    <w:p w:rsidR="00FD297F" w:rsidRDefault="00FD297F" w:rsidP="00FD297F">
      <w:pPr>
        <w:pStyle w:val="aDef"/>
      </w:pPr>
      <w:r w:rsidRPr="00D72DD6">
        <w:rPr>
          <w:rStyle w:val="charBoldItals"/>
        </w:rPr>
        <w:t>provision</w:t>
      </w:r>
      <w:r>
        <w:t>, in a care and protection order, for chapter 14 (Care and protection—care and protection orders)—see section 421.</w:t>
      </w:r>
    </w:p>
    <w:p w:rsidR="00FD297F" w:rsidRDefault="00FD297F" w:rsidP="00FD297F">
      <w:pPr>
        <w:pStyle w:val="aDef"/>
      </w:pPr>
      <w:r w:rsidRPr="00D72DD6">
        <w:rPr>
          <w:rStyle w:val="charBoldItals"/>
        </w:rPr>
        <w:t>receiving State</w:t>
      </w:r>
      <w:r>
        <w:t>, for part 5.2 (Interstate transfers)—see section 114.</w:t>
      </w:r>
    </w:p>
    <w:p w:rsidR="00FD297F" w:rsidRPr="00552242" w:rsidRDefault="00FD297F" w:rsidP="00FD297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rsidR="00FD297F" w:rsidRDefault="00FD297F" w:rsidP="00FD297F">
      <w:pPr>
        <w:pStyle w:val="aDef"/>
      </w:pPr>
      <w:r w:rsidRPr="00D72DD6">
        <w:rPr>
          <w:rStyle w:val="charBoldItals"/>
        </w:rPr>
        <w:t>register of young detainees</w:t>
      </w:r>
      <w:r>
        <w:t xml:space="preserve">, for chapter 6 (Criminal matters—detention places)—see </w:t>
      </w:r>
      <w:r>
        <w:rPr>
          <w:bCs/>
          <w:iCs/>
        </w:rPr>
        <w:t>section 137</w:t>
      </w:r>
      <w:r>
        <w:t>.</w:t>
      </w:r>
    </w:p>
    <w:p w:rsidR="00FD297F" w:rsidRDefault="00FD297F" w:rsidP="00FD297F">
      <w:pPr>
        <w:pStyle w:val="aDef"/>
      </w:pPr>
      <w:r w:rsidRPr="004573C3">
        <w:rPr>
          <w:rStyle w:val="charBoldItals"/>
        </w:rPr>
        <w:t>relevant Act</w:t>
      </w:r>
      <w:r w:rsidRPr="004573C3">
        <w:t>, for division 14.3.5 (Protection orders)—see section 458.</w:t>
      </w:r>
    </w:p>
    <w:p w:rsidR="00FD297F" w:rsidRDefault="00FD297F" w:rsidP="00FD297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rsidR="00FD297F" w:rsidRDefault="00FD297F" w:rsidP="00FD297F">
      <w:pPr>
        <w:pStyle w:val="aDef"/>
        <w:rPr>
          <w:bCs/>
          <w:iCs/>
        </w:rPr>
      </w:pPr>
      <w:r w:rsidRPr="00D72DD6">
        <w:rPr>
          <w:rStyle w:val="charBoldItals"/>
        </w:rPr>
        <w:t xml:space="preserve">relevant presiding officer, </w:t>
      </w:r>
      <w:r>
        <w:rPr>
          <w:bCs/>
          <w:iCs/>
        </w:rPr>
        <w:t>for division 8.4.4 (Disciplinary action generally)—see section 316.</w:t>
      </w:r>
    </w:p>
    <w:p w:rsidR="008A66E2" w:rsidRPr="003765CF" w:rsidRDefault="008A66E2" w:rsidP="008A66E2">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rsidR="00FD297F" w:rsidRDefault="00FD297F" w:rsidP="00FD297F">
      <w:pPr>
        <w:pStyle w:val="aDef"/>
      </w:pPr>
      <w:r w:rsidRPr="00D72DD6">
        <w:rPr>
          <w:rStyle w:val="charBoldItals"/>
        </w:rPr>
        <w:t>reporting and investigation procedures</w:t>
      </w:r>
      <w:r>
        <w:t xml:space="preserve"> means the procedures made by the director</w:t>
      </w:r>
      <w:r>
        <w:noBreakHyphen/>
        <w:t>general under section 294.</w:t>
      </w:r>
    </w:p>
    <w:p w:rsidR="00FD297F" w:rsidRDefault="00FD297F" w:rsidP="00FD297F">
      <w:pPr>
        <w:pStyle w:val="aDef"/>
      </w:pPr>
      <w:r w:rsidRPr="00D72DD6">
        <w:rPr>
          <w:rStyle w:val="charBoldItals"/>
        </w:rPr>
        <w:t>representative</w:t>
      </w:r>
      <w:r>
        <w:t>, for a child or young person, means a lawyer or other person representing the child or young person, but does not include a child or young person who represents himself or herself.</w:t>
      </w:r>
    </w:p>
    <w:p w:rsidR="00FD297F" w:rsidRDefault="00FD297F" w:rsidP="00FD297F">
      <w:pPr>
        <w:pStyle w:val="aDef"/>
      </w:pPr>
      <w:r w:rsidRPr="00D72DD6">
        <w:rPr>
          <w:rStyle w:val="charBoldItals"/>
        </w:rPr>
        <w:t>requirement notice</w:t>
      </w:r>
      <w:r>
        <w:t>, for part 2.4 (Suitable entities for purposes under Act)—see section 68.</w:t>
      </w:r>
    </w:p>
    <w:p w:rsidR="00FD297F" w:rsidRDefault="00FD297F" w:rsidP="00FD297F">
      <w:pPr>
        <w:pStyle w:val="aDef"/>
      </w:pPr>
      <w:r w:rsidRPr="00D72DD6">
        <w:rPr>
          <w:rStyle w:val="charBoldItals"/>
        </w:rPr>
        <w:t>researcher</w:t>
      </w:r>
      <w:r>
        <w:t>, for a research project, for chapter 22 (Research involving children and young people)—see section 805.</w:t>
      </w:r>
    </w:p>
    <w:p w:rsidR="00FD297F" w:rsidRPr="00552242" w:rsidRDefault="00FD297F" w:rsidP="00FD297F">
      <w:pPr>
        <w:pStyle w:val="aDef"/>
      </w:pPr>
      <w:r w:rsidRPr="001F78F4">
        <w:rPr>
          <w:rStyle w:val="charBoldItals"/>
        </w:rPr>
        <w:t>research project</w:t>
      </w:r>
      <w:r w:rsidRPr="00552242">
        <w:t>, for chapter 22 (Research involving children and young people)—see section 806.</w:t>
      </w:r>
    </w:p>
    <w:p w:rsidR="00FD297F" w:rsidRDefault="00FD297F" w:rsidP="00FD297F">
      <w:pPr>
        <w:pStyle w:val="aDef"/>
      </w:pPr>
      <w:r w:rsidRPr="00D72DD6">
        <w:rPr>
          <w:rStyle w:val="charBoldItals"/>
        </w:rPr>
        <w:t>research standards</w:t>
      </w:r>
      <w:r>
        <w:t>—see section 887 (2) (i).</w:t>
      </w:r>
    </w:p>
    <w:p w:rsidR="00FD297F" w:rsidRDefault="00FD297F" w:rsidP="00FD297F">
      <w:pPr>
        <w:pStyle w:val="aDef"/>
      </w:pPr>
      <w:r w:rsidRPr="00D72DD6">
        <w:rPr>
          <w:rStyle w:val="charBoldItals"/>
        </w:rPr>
        <w:t>residence provision</w:t>
      </w:r>
      <w:r>
        <w:t>, for the care and protection chapters—see section 484.</w:t>
      </w:r>
    </w:p>
    <w:p w:rsidR="00FD297F" w:rsidRPr="0039267F" w:rsidRDefault="00FD297F" w:rsidP="00FD297F">
      <w:pPr>
        <w:pStyle w:val="aDef"/>
      </w:pPr>
      <w:r w:rsidRPr="0039267F">
        <w:rPr>
          <w:rStyle w:val="charBoldItals"/>
        </w:rPr>
        <w:t>residential care service</w:t>
      </w:r>
      <w:r w:rsidRPr="0039267F">
        <w:t>—see section 520 (2).</w:t>
      </w:r>
    </w:p>
    <w:p w:rsidR="00FD297F" w:rsidRPr="009F3944" w:rsidRDefault="00FD297F" w:rsidP="00FD297F">
      <w:pPr>
        <w:pStyle w:val="aDef"/>
      </w:pPr>
      <w:r w:rsidRPr="009F3944">
        <w:rPr>
          <w:rStyle w:val="charBoldItals"/>
        </w:rPr>
        <w:t>responsible person</w:t>
      </w:r>
      <w:r w:rsidRPr="009F3944">
        <w:t>—</w:t>
      </w:r>
    </w:p>
    <w:p w:rsidR="00FD297F" w:rsidRPr="009F3944" w:rsidRDefault="00FD297F" w:rsidP="00FD297F">
      <w:pPr>
        <w:pStyle w:val="aDefpara"/>
      </w:pPr>
      <w:r w:rsidRPr="009F3944">
        <w:tab/>
        <w:t>(a)</w:t>
      </w:r>
      <w:r w:rsidRPr="009F3944">
        <w:tab/>
        <w:t>for an approved care and protection organisation, for part 10.4 (Approved care and protection organisations)—see section 352D; and</w:t>
      </w:r>
    </w:p>
    <w:p w:rsidR="00FD297F" w:rsidRPr="009F3944" w:rsidRDefault="00FD297F" w:rsidP="00FD297F">
      <w:pPr>
        <w:pStyle w:val="aDefpara"/>
      </w:pPr>
      <w:r w:rsidRPr="009F3944">
        <w:tab/>
        <w:t>(b)</w:t>
      </w:r>
      <w:r w:rsidRPr="009F3944">
        <w:tab/>
        <w:t>for a childcare service, for chapter 20 (Childcare services)—see section 738.</w:t>
      </w:r>
    </w:p>
    <w:p w:rsidR="00FD297F" w:rsidRDefault="00FD297F" w:rsidP="00FD297F">
      <w:pPr>
        <w:pStyle w:val="aDef"/>
      </w:pPr>
      <w:r w:rsidRPr="00D72DD6">
        <w:rPr>
          <w:rStyle w:val="charBoldItals"/>
        </w:rPr>
        <w:t>review</w:t>
      </w:r>
      <w:r>
        <w:t>, for chapter 8 (Criminal matters—discipline at detention places)—see section 286.</w:t>
      </w:r>
    </w:p>
    <w:p w:rsidR="00FD297F" w:rsidRDefault="00FD297F" w:rsidP="00FD297F">
      <w:pPr>
        <w:pStyle w:val="aDef"/>
      </w:pPr>
      <w:r w:rsidRPr="00D72DD6">
        <w:rPr>
          <w:rStyle w:val="charBoldItals"/>
        </w:rPr>
        <w:t>reviewable care and protection order</w:t>
      </w:r>
      <w:r>
        <w:t>, for chapter 14 (Care and protection—care and protection orders)—see section 493.</w:t>
      </w:r>
    </w:p>
    <w:p w:rsidR="00FD297F" w:rsidRPr="00552242" w:rsidRDefault="00FD297F" w:rsidP="00FD297F">
      <w:pPr>
        <w:pStyle w:val="aDef"/>
      </w:pPr>
      <w:r w:rsidRPr="001F78F4">
        <w:rPr>
          <w:rStyle w:val="charBoldItals"/>
        </w:rPr>
        <w:t>reviewable decision</w:t>
      </w:r>
      <w:r w:rsidRPr="00552242">
        <w:rPr>
          <w:bCs/>
          <w:iCs/>
        </w:rPr>
        <w:t>, for division 24.1.3 (Notification and review of decisions)</w:t>
      </w:r>
      <w:r w:rsidRPr="00552242">
        <w:t>—see section 839.</w:t>
      </w:r>
    </w:p>
    <w:p w:rsidR="00FD297F" w:rsidRPr="00D72DD6" w:rsidRDefault="00FD297F" w:rsidP="00FD297F">
      <w:pPr>
        <w:pStyle w:val="aDef"/>
        <w:keepNext/>
      </w:pPr>
      <w:r w:rsidRPr="00D72DD6">
        <w:rPr>
          <w:rStyle w:val="charBoldItals"/>
        </w:rPr>
        <w:t>review officer—</w:t>
      </w:r>
    </w:p>
    <w:p w:rsidR="00FD297F" w:rsidRDefault="00FD297F" w:rsidP="00FD297F">
      <w:pPr>
        <w:pStyle w:val="aDefpara"/>
        <w:keepNext/>
      </w:pPr>
      <w:r>
        <w:tab/>
        <w:t>(a)</w:t>
      </w:r>
      <w:r>
        <w:tab/>
        <w:t>for division 8.4.2 (Internal review)—see section 303; and</w:t>
      </w:r>
    </w:p>
    <w:p w:rsidR="00FD297F" w:rsidRDefault="00FD297F" w:rsidP="00FD297F">
      <w:pPr>
        <w:pStyle w:val="aDefpara"/>
      </w:pPr>
      <w:r>
        <w:tab/>
        <w:t>(b)</w:t>
      </w:r>
      <w:r>
        <w:tab/>
        <w:t>for chapter 9 (Criminal matters—conduct of disciplinary reviews)—see section 322.</w:t>
      </w:r>
    </w:p>
    <w:p w:rsidR="00FD297F" w:rsidRDefault="00FD297F" w:rsidP="00FD297F">
      <w:pPr>
        <w:pStyle w:val="aDef"/>
      </w:pPr>
      <w:r w:rsidRPr="00D72DD6">
        <w:rPr>
          <w:rStyle w:val="charBoldItals"/>
        </w:rPr>
        <w:t>risk assessment</w:t>
      </w:r>
      <w:r>
        <w:t>, for chapter 16 (Care and protection—therapeutic protection of children and young people)—see section 534.</w:t>
      </w:r>
    </w:p>
    <w:p w:rsidR="00FD297F" w:rsidRPr="00D72DD6" w:rsidRDefault="00FD297F" w:rsidP="00FD297F">
      <w:pPr>
        <w:pStyle w:val="aDef"/>
        <w:jc w:val="left"/>
      </w:pPr>
      <w:r w:rsidRPr="00D72DD6">
        <w:rPr>
          <w:rStyle w:val="charBoldItals"/>
        </w:rPr>
        <w:t>safe custody warrant</w:t>
      </w:r>
      <w:r>
        <w:t>—see section 684.</w:t>
      </w:r>
    </w:p>
    <w:p w:rsidR="00FD297F" w:rsidRDefault="00FD297F" w:rsidP="00FD297F">
      <w:pPr>
        <w:pStyle w:val="aDef"/>
      </w:pPr>
      <w:r w:rsidRPr="00D72DD6">
        <w:rPr>
          <w:rStyle w:val="charBoldItals"/>
        </w:rPr>
        <w:t>safe room segregation direction</w:t>
      </w:r>
      <w:r>
        <w:t>, for division 6.6.3 (Segregation)—see section 204.</w:t>
      </w:r>
    </w:p>
    <w:p w:rsidR="00FD297F" w:rsidRDefault="00FD297F" w:rsidP="00FD297F">
      <w:pPr>
        <w:pStyle w:val="aDef"/>
        <w:jc w:val="left"/>
      </w:pPr>
      <w:r w:rsidRPr="00D72DD6">
        <w:rPr>
          <w:rStyle w:val="charBoldItals"/>
        </w:rPr>
        <w:t>safety and wellbeing information</w:t>
      </w:r>
      <w:r>
        <w:t>, for division 25.3.2 (Sharing safety and wellbeing information)—see section 858.</w:t>
      </w:r>
    </w:p>
    <w:p w:rsidR="00FD297F" w:rsidRDefault="00FD297F" w:rsidP="00FD297F">
      <w:pPr>
        <w:pStyle w:val="aDef"/>
        <w:keepNext/>
        <w:jc w:val="left"/>
      </w:pPr>
      <w:r w:rsidRPr="00D72DD6">
        <w:rPr>
          <w:rStyle w:val="charBoldItals"/>
        </w:rPr>
        <w:t>scanning search</w:t>
      </w:r>
      <w:r w:rsidRPr="00D72DD6">
        <w:rPr>
          <w:rStyle w:val="charItal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585.</w:t>
      </w:r>
    </w:p>
    <w:p w:rsidR="00FD297F" w:rsidRDefault="00FD297F" w:rsidP="00FD297F">
      <w:pPr>
        <w:pStyle w:val="aDef"/>
        <w:keepNext/>
      </w:pPr>
      <w:r w:rsidRPr="00D72DD6">
        <w:rPr>
          <w:rStyle w:val="charBoldItals"/>
        </w:rPr>
        <w:t>school</w:t>
      </w:r>
      <w:r>
        <w:t xml:space="preserve"> means—</w:t>
      </w:r>
    </w:p>
    <w:p w:rsidR="00FD297F" w:rsidRDefault="00FD297F" w:rsidP="00FD297F">
      <w:pPr>
        <w:pStyle w:val="aDefpara"/>
      </w:pPr>
      <w:r>
        <w:tab/>
        <w:t>(a)</w:t>
      </w:r>
      <w:r>
        <w:tab/>
        <w:t xml:space="preserve">a government or non-government school under the </w:t>
      </w:r>
      <w:hyperlink r:id="rId556" w:tooltip="A2004-17" w:history="1">
        <w:r w:rsidRPr="0069554E">
          <w:rPr>
            <w:rStyle w:val="charCitHyperlinkItal"/>
          </w:rPr>
          <w:t>Education Act 2004</w:t>
        </w:r>
      </w:hyperlink>
      <w:r>
        <w:t>; or</w:t>
      </w:r>
    </w:p>
    <w:p w:rsidR="00FD297F" w:rsidRDefault="00FD297F" w:rsidP="00FD297F">
      <w:pPr>
        <w:pStyle w:val="aDefpara"/>
      </w:pPr>
      <w:r>
        <w:tab/>
        <w:t>(b)</w:t>
      </w:r>
      <w:r>
        <w:tab/>
        <w:t>an educational institution conducted by the Canberra Institute of Technology.</w:t>
      </w:r>
    </w:p>
    <w:p w:rsidR="00FD297F" w:rsidRPr="00A05907" w:rsidRDefault="00FD297F" w:rsidP="00FD297F">
      <w:pPr>
        <w:pStyle w:val="aDef"/>
      </w:pPr>
      <w:r w:rsidRPr="00A05907">
        <w:rPr>
          <w:rStyle w:val="charBoldItals"/>
        </w:rPr>
        <w:t>secure mental health facility</w:t>
      </w:r>
      <w:r w:rsidRPr="00A05907">
        <w:t xml:space="preserve">—see the </w:t>
      </w:r>
      <w:hyperlink r:id="rId557" w:tooltip="A2016-31" w:history="1">
        <w:r w:rsidRPr="00195BC3">
          <w:rPr>
            <w:rStyle w:val="charCitHyperlinkItal"/>
          </w:rPr>
          <w:t>Mental Health (Secure Facilities) Act 2016</w:t>
        </w:r>
      </w:hyperlink>
      <w:r w:rsidRPr="00A05907">
        <w:t>, section 7.</w:t>
      </w:r>
    </w:p>
    <w:p w:rsidR="00FD297F" w:rsidRDefault="00FD297F" w:rsidP="00FD297F">
      <w:pPr>
        <w:pStyle w:val="aDef"/>
      </w:pPr>
      <w:r w:rsidRPr="00D72DD6">
        <w:rPr>
          <w:rStyle w:val="charBoldItals"/>
        </w:rPr>
        <w:t>security classification</w:t>
      </w:r>
      <w:r>
        <w:t xml:space="preserve">, for chapter 6 (Criminal matters—detention places)—see </w:t>
      </w:r>
      <w:r>
        <w:rPr>
          <w:bCs/>
          <w:iCs/>
        </w:rPr>
        <w:t>section 137.</w:t>
      </w:r>
    </w:p>
    <w:p w:rsidR="00FD297F" w:rsidRDefault="00FD297F" w:rsidP="00FD297F">
      <w:pPr>
        <w:pStyle w:val="aDef"/>
      </w:pPr>
      <w:r w:rsidRPr="00D72DD6">
        <w:rPr>
          <w:rStyle w:val="charBoldItals"/>
        </w:rPr>
        <w:t>segregation</w:t>
      </w:r>
      <w:r>
        <w:t xml:space="preserve">, for division 6.6.3 (Segregation)—see </w:t>
      </w:r>
      <w:r>
        <w:rPr>
          <w:bCs/>
          <w:iCs/>
        </w:rPr>
        <w:t>section 204.</w:t>
      </w:r>
    </w:p>
    <w:p w:rsidR="00FD297F" w:rsidRDefault="00FD297F" w:rsidP="00FD297F">
      <w:pPr>
        <w:pStyle w:val="aDef"/>
        <w:keepNext/>
      </w:pPr>
      <w:r w:rsidRPr="00D72DD6">
        <w:rPr>
          <w:rStyle w:val="charBoldItals"/>
        </w:rPr>
        <w:t>segregation direction</w:t>
      </w:r>
      <w:r>
        <w:t>—</w:t>
      </w:r>
    </w:p>
    <w:p w:rsidR="00FD297F" w:rsidRDefault="00FD297F" w:rsidP="00FD297F">
      <w:pPr>
        <w:pStyle w:val="aDefpara"/>
        <w:keepNext/>
      </w:pPr>
      <w:r>
        <w:tab/>
        <w:t>(a)</w:t>
      </w:r>
      <w:r>
        <w:tab/>
        <w:t>for division 6.6.3 (Segregation)—see section 204; but</w:t>
      </w:r>
    </w:p>
    <w:p w:rsidR="00FD297F" w:rsidRDefault="00FD297F" w:rsidP="00FD297F">
      <w:pPr>
        <w:pStyle w:val="aDefpara"/>
      </w:pPr>
      <w:r>
        <w:tab/>
        <w:t>(b)</w:t>
      </w:r>
      <w:r>
        <w:tab/>
        <w:t>for subdivision 6.6.3.4 (Review of certain segregation directions)—see section 216.</w:t>
      </w:r>
    </w:p>
    <w:p w:rsidR="00FD297F" w:rsidRDefault="00FD297F" w:rsidP="00FD297F">
      <w:pPr>
        <w:pStyle w:val="aDef"/>
        <w:keepNext/>
      </w:pPr>
      <w:r w:rsidRPr="00D72DD6">
        <w:rPr>
          <w:rStyle w:val="charBoldItals"/>
        </w:rPr>
        <w:t>sending State</w:t>
      </w:r>
      <w:r>
        <w:t>—</w:t>
      </w:r>
    </w:p>
    <w:p w:rsidR="00FD297F" w:rsidRDefault="00FD297F" w:rsidP="00FD297F">
      <w:pPr>
        <w:pStyle w:val="aDefpara"/>
        <w:keepNext/>
      </w:pPr>
      <w:r>
        <w:tab/>
        <w:t>(a)</w:t>
      </w:r>
      <w:r>
        <w:tab/>
        <w:t>for part 5.2 (Interstate transfers)—see section 114; and</w:t>
      </w:r>
    </w:p>
    <w:p w:rsidR="00FD297F" w:rsidRDefault="00FD297F" w:rsidP="00FD297F">
      <w:pPr>
        <w:pStyle w:val="aDefpara"/>
      </w:pPr>
      <w:r>
        <w:tab/>
        <w:t>(b)</w:t>
      </w:r>
      <w:r>
        <w:tab/>
        <w:t>for chapter 17 (Care and protection—interstate transfer of orders and proceedings)—see section 637.</w:t>
      </w:r>
    </w:p>
    <w:p w:rsidR="00FD297F" w:rsidRPr="00D72DD6" w:rsidRDefault="00FD297F" w:rsidP="00FD297F">
      <w:pPr>
        <w:pStyle w:val="aDef"/>
      </w:pPr>
      <w:r w:rsidRPr="00D72DD6">
        <w:rPr>
          <w:rStyle w:val="charBoldItals"/>
        </w:rPr>
        <w:t>sensitive information</w:t>
      </w:r>
      <w:r>
        <w:t>—see section 845.</w:t>
      </w:r>
    </w:p>
    <w:p w:rsidR="00FD297F" w:rsidRDefault="00FD297F" w:rsidP="00FD297F">
      <w:pPr>
        <w:pStyle w:val="aDef"/>
      </w:pPr>
      <w:r w:rsidRPr="00D72DD6">
        <w:rPr>
          <w:rStyle w:val="charBoldItals"/>
        </w:rPr>
        <w:t>short-term parental responsibility provision</w:t>
      </w:r>
      <w:r>
        <w:t>, in a care and protection order, for the care and protection chapters—see section 476.</w:t>
      </w:r>
    </w:p>
    <w:p w:rsidR="00FD297F" w:rsidRDefault="00FD297F" w:rsidP="00FD297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rsidR="00FD297F" w:rsidRPr="00552242" w:rsidRDefault="00FD297F" w:rsidP="00FD297F">
      <w:pPr>
        <w:pStyle w:val="aDef"/>
      </w:pPr>
      <w:r w:rsidRPr="001F78F4">
        <w:rPr>
          <w:rStyle w:val="charBoldItals"/>
        </w:rPr>
        <w:t>significant harm</w:t>
      </w:r>
      <w:r w:rsidRPr="00552242">
        <w:t>, for the care and protection chapters—see section 341 (2).</w:t>
      </w:r>
    </w:p>
    <w:p w:rsidR="00FD297F" w:rsidRDefault="00FD297F" w:rsidP="00FD297F">
      <w:pPr>
        <w:pStyle w:val="aDef"/>
      </w:pPr>
      <w:r w:rsidRPr="00D72DD6">
        <w:rPr>
          <w:rStyle w:val="charBoldItals"/>
        </w:rPr>
        <w:t>significant person</w:t>
      </w:r>
      <w:r>
        <w:t>, for a child or young person—see section 14.</w:t>
      </w:r>
    </w:p>
    <w:p w:rsidR="00FD297F" w:rsidRDefault="00FD297F" w:rsidP="00FD297F">
      <w:pPr>
        <w:pStyle w:val="aDef"/>
      </w:pPr>
      <w:r w:rsidRPr="00D72DD6">
        <w:rPr>
          <w:rStyle w:val="charBoldItals"/>
        </w:rPr>
        <w:t>specific issues provision</w:t>
      </w:r>
      <w:r>
        <w:t>—see section 492.</w:t>
      </w:r>
    </w:p>
    <w:p w:rsidR="00FD297F" w:rsidRPr="0039267F" w:rsidRDefault="00FD297F" w:rsidP="00FD297F">
      <w:pPr>
        <w:pStyle w:val="aDef"/>
        <w:keepNext/>
      </w:pPr>
      <w:r w:rsidRPr="0039267F">
        <w:rPr>
          <w:rStyle w:val="charBoldItals"/>
        </w:rPr>
        <w:t>specific parental authority</w:t>
      </w:r>
      <w:r w:rsidRPr="0039267F">
        <w:t>—</w:t>
      </w:r>
    </w:p>
    <w:p w:rsidR="00FD297F" w:rsidRPr="0039267F" w:rsidRDefault="00FD297F" w:rsidP="00FD297F">
      <w:pPr>
        <w:pStyle w:val="aDefpara"/>
      </w:pPr>
      <w:r w:rsidRPr="0039267F">
        <w:tab/>
        <w:t>(a)</w:t>
      </w:r>
      <w:r w:rsidRPr="0039267F">
        <w:tab/>
        <w:t>for a kinship carer—see section 516 (2); or</w:t>
      </w:r>
    </w:p>
    <w:p w:rsidR="00FD297F" w:rsidRPr="0039267F" w:rsidRDefault="00FD297F" w:rsidP="00FD297F">
      <w:pPr>
        <w:pStyle w:val="aDefpara"/>
      </w:pPr>
      <w:r w:rsidRPr="0039267F">
        <w:tab/>
        <w:t>(b)</w:t>
      </w:r>
      <w:r w:rsidRPr="0039267F">
        <w:tab/>
        <w:t>for a foster carer—see section 518 (2).</w:t>
      </w:r>
    </w:p>
    <w:p w:rsidR="00FD297F" w:rsidRDefault="00FD297F" w:rsidP="00FD297F">
      <w:pPr>
        <w:pStyle w:val="aDef"/>
      </w:pPr>
      <w:r w:rsidRPr="00D72DD6">
        <w:rPr>
          <w:rStyle w:val="charBoldItals"/>
        </w:rPr>
        <w:t>stability proposal</w:t>
      </w:r>
      <w:r>
        <w:t>, for a child or young person—see section 456.</w:t>
      </w:r>
    </w:p>
    <w:p w:rsidR="00FD297F" w:rsidRDefault="00FD297F" w:rsidP="00FD297F">
      <w:pPr>
        <w:pStyle w:val="aDef"/>
        <w:keepNext/>
      </w:pPr>
      <w:r w:rsidRPr="00D72DD6">
        <w:rPr>
          <w:rStyle w:val="charBoldItals"/>
        </w:rPr>
        <w:t>State</w:t>
      </w:r>
      <w:r>
        <w:t>—</w:t>
      </w:r>
    </w:p>
    <w:p w:rsidR="00FD297F" w:rsidRDefault="00FD297F" w:rsidP="00FD297F">
      <w:pPr>
        <w:pStyle w:val="aDefpara"/>
        <w:keepNext/>
      </w:pPr>
      <w:r>
        <w:tab/>
        <w:t>(a)</w:t>
      </w:r>
      <w:r>
        <w:tab/>
        <w:t>for chapter 17 (Care and protection—interstate transfer of orders and proceedings)—see section 637; and</w:t>
      </w:r>
    </w:p>
    <w:p w:rsidR="00FD297F" w:rsidRDefault="00FD297F" w:rsidP="00FD297F">
      <w:pPr>
        <w:pStyle w:val="aDefpara"/>
      </w:pPr>
      <w:r>
        <w:tab/>
        <w:t>(b)</w:t>
      </w:r>
      <w:r>
        <w:tab/>
        <w:t>for chapter 25 (Information secrecy and sharing) see section 842 (2).</w:t>
      </w:r>
    </w:p>
    <w:p w:rsidR="00FD297F" w:rsidRDefault="00FD297F" w:rsidP="00FD297F">
      <w:pPr>
        <w:pStyle w:val="aDef"/>
      </w:pPr>
      <w:r w:rsidRPr="00D72DD6">
        <w:rPr>
          <w:rStyle w:val="charBoldItals"/>
        </w:rPr>
        <w:t>State Childrens Court</w:t>
      </w:r>
      <w:r>
        <w:t>, for chapter 17 (Care and protection—interstate transfer of orders and proceedings)—see section 637.</w:t>
      </w:r>
    </w:p>
    <w:p w:rsidR="00FD297F" w:rsidRPr="00D72DD6" w:rsidRDefault="00FD297F" w:rsidP="00FD297F">
      <w:pPr>
        <w:pStyle w:val="aDef"/>
        <w:keepNext/>
      </w:pPr>
      <w:r w:rsidRPr="00D72DD6">
        <w:rPr>
          <w:rStyle w:val="charBoldItals"/>
        </w:rPr>
        <w:t>strip search</w:t>
      </w:r>
      <w: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589.</w:t>
      </w:r>
    </w:p>
    <w:p w:rsidR="00FD297F" w:rsidRDefault="00FD297F" w:rsidP="00FD297F">
      <w:pPr>
        <w:pStyle w:val="aDef"/>
      </w:pPr>
      <w:r w:rsidRPr="00D72DD6">
        <w:rPr>
          <w:rStyle w:val="charBoldItals"/>
        </w:rPr>
        <w:t>suitability information</w:t>
      </w:r>
      <w:r>
        <w:t>—see section 65.</w:t>
      </w:r>
    </w:p>
    <w:p w:rsidR="00FD297F" w:rsidRDefault="00FD297F" w:rsidP="00FD297F">
      <w:pPr>
        <w:pStyle w:val="aDef"/>
      </w:pPr>
      <w:r w:rsidRPr="00D72DD6">
        <w:rPr>
          <w:rStyle w:val="charBoldItals"/>
        </w:rPr>
        <w:t>suitability information notice</w:t>
      </w:r>
      <w:r>
        <w:t>, for part 2.4 (Suitable entities for purposes under Act)—see section 66 (2).</w:t>
      </w:r>
    </w:p>
    <w:p w:rsidR="00FD297F" w:rsidRDefault="00FD297F" w:rsidP="00FD297F">
      <w:pPr>
        <w:pStyle w:val="aDef"/>
      </w:pPr>
      <w:r w:rsidRPr="00D72DD6">
        <w:rPr>
          <w:rStyle w:val="charBoldItals"/>
        </w:rPr>
        <w:t>suitable entities register</w:t>
      </w:r>
      <w:r>
        <w:t>, for part 2.4 (Suitable entities for purposes under the Act)—see section 72.</w:t>
      </w:r>
    </w:p>
    <w:p w:rsidR="00FD297F" w:rsidRPr="00552242" w:rsidRDefault="00FD297F" w:rsidP="00FD297F">
      <w:pPr>
        <w:pStyle w:val="aDef"/>
      </w:pPr>
      <w:r w:rsidRPr="001F78F4">
        <w:rPr>
          <w:rStyle w:val="charBoldItals"/>
        </w:rPr>
        <w:t>suitable entity</w:t>
      </w:r>
      <w:r w:rsidRPr="00552242">
        <w:t>, for a stated purpose—see section 61.</w:t>
      </w:r>
    </w:p>
    <w:p w:rsidR="00FD297F" w:rsidRDefault="00FD297F" w:rsidP="00FD297F">
      <w:pPr>
        <w:pStyle w:val="aDef"/>
      </w:pPr>
      <w:r w:rsidRPr="00D72DD6">
        <w:rPr>
          <w:rStyle w:val="charBoldItals"/>
        </w:rPr>
        <w:t>supervision provision</w:t>
      </w:r>
      <w:r>
        <w:t>, for the care and protection chapters—see section 489.</w:t>
      </w:r>
    </w:p>
    <w:p w:rsidR="00FD297F" w:rsidRDefault="00FD297F" w:rsidP="00FD297F">
      <w:pPr>
        <w:pStyle w:val="aDef"/>
        <w:keepNext/>
      </w:pPr>
      <w:r w:rsidRPr="00D72DD6">
        <w:rPr>
          <w:rStyle w:val="charBoldItals"/>
        </w:rPr>
        <w:t>support person</w:t>
      </w:r>
      <w:r>
        <w:t>, of an accused detainee—</w:t>
      </w:r>
    </w:p>
    <w:p w:rsidR="00FD297F" w:rsidRDefault="00FD297F" w:rsidP="00FD297F">
      <w:pPr>
        <w:pStyle w:val="aDefpara"/>
      </w:pPr>
      <w:r>
        <w:tab/>
        <w:t>(a)</w:t>
      </w:r>
      <w:r>
        <w:tab/>
        <w:t>for chapter 8 (Criminal matters—discipline at detention places)—see section 286; and</w:t>
      </w:r>
    </w:p>
    <w:p w:rsidR="00FD297F" w:rsidRDefault="00FD297F" w:rsidP="00FD297F">
      <w:pPr>
        <w:pStyle w:val="aDefpara"/>
      </w:pPr>
      <w:r>
        <w:tab/>
        <w:t>(b)</w:t>
      </w:r>
      <w:r>
        <w:tab/>
        <w:t>for chapter 9 (Criminal matters—conduct of disciplinary reviews)—see section 286.</w:t>
      </w:r>
    </w:p>
    <w:p w:rsidR="00FD297F" w:rsidRDefault="00FD297F" w:rsidP="00FD297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rsidR="00FD297F" w:rsidRDefault="00FD297F" w:rsidP="00FD297F">
      <w:pPr>
        <w:pStyle w:val="aDef"/>
      </w:pPr>
      <w:r w:rsidRPr="00D72DD6">
        <w:rPr>
          <w:rStyle w:val="charBoldItals"/>
        </w:rPr>
        <w:t>test sample</w:t>
      </w:r>
      <w:r>
        <w:t>,</w:t>
      </w:r>
      <w:r w:rsidRPr="00D72DD6">
        <w:t xml:space="preserve"> </w:t>
      </w:r>
      <w:r>
        <w:t>for part 6.7 (Alcohol and drug testing)—see section 235.</w:t>
      </w:r>
    </w:p>
    <w:p w:rsidR="00FD297F" w:rsidRDefault="00FD297F" w:rsidP="00FD297F">
      <w:pPr>
        <w:pStyle w:val="aDef"/>
      </w:pPr>
      <w:r w:rsidRPr="00D72DD6">
        <w:rPr>
          <w:rStyle w:val="charBoldItals"/>
        </w:rPr>
        <w:t>therapeutic protection history</w:t>
      </w:r>
      <w:r>
        <w:t>—see section 537.</w:t>
      </w:r>
    </w:p>
    <w:p w:rsidR="00FD297F" w:rsidRDefault="00FD297F" w:rsidP="00FD297F">
      <w:pPr>
        <w:pStyle w:val="aDef"/>
      </w:pPr>
      <w:r w:rsidRPr="00D72DD6">
        <w:rPr>
          <w:rStyle w:val="charBoldItals"/>
        </w:rPr>
        <w:t>therapeutic protection order</w:t>
      </w:r>
      <w:r>
        <w:t>—see section 532.</w:t>
      </w:r>
    </w:p>
    <w:p w:rsidR="00FD297F" w:rsidRPr="00552242" w:rsidRDefault="00FD297F" w:rsidP="00FD297F">
      <w:pPr>
        <w:pStyle w:val="aDef"/>
      </w:pPr>
      <w:r w:rsidRPr="001F78F4">
        <w:rPr>
          <w:rStyle w:val="charBoldItals"/>
        </w:rPr>
        <w:t>therapeutic protection person</w:t>
      </w:r>
      <w:r w:rsidRPr="00552242">
        <w:t>, for chapter 16 (Care and protection—therapeutic protection of children and young people)—see section 530 (2).</w:t>
      </w:r>
    </w:p>
    <w:p w:rsidR="00FD297F" w:rsidRDefault="00FD297F" w:rsidP="00FD297F">
      <w:pPr>
        <w:pStyle w:val="aDef"/>
      </w:pPr>
      <w:r w:rsidRPr="00D72DD6">
        <w:rPr>
          <w:rStyle w:val="charBoldItals"/>
        </w:rPr>
        <w:t>therapeutic protection place</w:t>
      </w:r>
      <w:r>
        <w:t>—see section 535.</w:t>
      </w:r>
    </w:p>
    <w:p w:rsidR="00FD297F" w:rsidRDefault="00FD297F" w:rsidP="00FD297F">
      <w:pPr>
        <w:pStyle w:val="aDef"/>
      </w:pPr>
      <w:r w:rsidRPr="00D72DD6">
        <w:rPr>
          <w:rStyle w:val="charBoldItals"/>
        </w:rPr>
        <w:t>therapeutic protection plan</w:t>
      </w:r>
      <w:r>
        <w:t>—see section 536.</w:t>
      </w:r>
    </w:p>
    <w:p w:rsidR="00FD297F" w:rsidRPr="00130EF2" w:rsidRDefault="00FD297F" w:rsidP="00FD297F">
      <w:pPr>
        <w:pStyle w:val="aDef"/>
      </w:pPr>
      <w:r w:rsidRPr="00130EF2">
        <w:rPr>
          <w:rStyle w:val="charBoldItals"/>
        </w:rPr>
        <w:t>therapeutic protection register</w:t>
      </w:r>
      <w:r w:rsidRPr="00130EF2">
        <w:t>, for chapter 16 (care and protection—therapeutic protection of children and young people)—see section 633 (1).</w:t>
      </w:r>
    </w:p>
    <w:p w:rsidR="00FD297F" w:rsidRDefault="00FD297F" w:rsidP="00FD297F">
      <w:pPr>
        <w:pStyle w:val="aDef"/>
      </w:pPr>
      <w:r w:rsidRPr="00D72DD6">
        <w:rPr>
          <w:rStyle w:val="charBoldItals"/>
        </w:rPr>
        <w:t>therapeutic protection standards</w:t>
      </w:r>
      <w:r>
        <w:t>—see section 887 (2) (e).</w:t>
      </w:r>
    </w:p>
    <w:p w:rsidR="00FD297F" w:rsidRPr="000F2674" w:rsidRDefault="00FD297F" w:rsidP="00FD297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rsidR="00FD297F" w:rsidRDefault="00FD297F" w:rsidP="00FD297F">
      <w:pPr>
        <w:pStyle w:val="aDef"/>
      </w:pPr>
      <w:r w:rsidRPr="00D72DD6">
        <w:rPr>
          <w:rStyle w:val="charBoldItals"/>
        </w:rPr>
        <w:t>transfer agreement</w:t>
      </w:r>
      <w:r>
        <w:t>, for part 5.2 (Interstate transfers)—see section 115.</w:t>
      </w:r>
    </w:p>
    <w:p w:rsidR="00FD297F" w:rsidRDefault="00FD297F" w:rsidP="00FD297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rsidR="00FD297F" w:rsidRDefault="00FD297F" w:rsidP="00FD297F">
      <w:pPr>
        <w:pStyle w:val="aDef"/>
      </w:pPr>
      <w:r w:rsidRPr="00D72DD6">
        <w:rPr>
          <w:rStyle w:val="charBoldItals"/>
        </w:rPr>
        <w:t>transfer escort</w:t>
      </w:r>
      <w:r>
        <w:t>, for part 5.2 (Interstate transfers)—see section 114.</w:t>
      </w:r>
    </w:p>
    <w:p w:rsidR="00FD297F" w:rsidRDefault="00FD297F" w:rsidP="00FD297F">
      <w:pPr>
        <w:pStyle w:val="aDef"/>
      </w:pPr>
      <w:r w:rsidRPr="00D72DD6">
        <w:rPr>
          <w:rStyle w:val="charBoldItals"/>
        </w:rPr>
        <w:t>transfer order</w:t>
      </w:r>
      <w:r>
        <w:t>—for part 5.2 (Interstate transfers)—see section 120.</w:t>
      </w:r>
    </w:p>
    <w:p w:rsidR="00FD297F" w:rsidRPr="000F2674" w:rsidRDefault="00FD297F" w:rsidP="00FD297F">
      <w:pPr>
        <w:pStyle w:val="aDef"/>
      </w:pPr>
      <w:r w:rsidRPr="00D72DD6">
        <w:rPr>
          <w:rStyle w:val="charBoldItals"/>
        </w:rPr>
        <w:t>transition plan</w:t>
      </w:r>
      <w:r w:rsidRPr="000F2674">
        <w:t>, for a young person or young adult—see section 529C.</w:t>
      </w:r>
    </w:p>
    <w:p w:rsidR="00FD297F" w:rsidRDefault="00FD297F" w:rsidP="00FD297F">
      <w:pPr>
        <w:pStyle w:val="aDef"/>
      </w:pPr>
      <w:r w:rsidRPr="00D72DD6">
        <w:rPr>
          <w:rStyle w:val="charBoldItals"/>
        </w:rPr>
        <w:t>treating doctor</w:t>
      </w:r>
      <w:r>
        <w:t>, for the criminal matters chapters—see section 97.</w:t>
      </w:r>
    </w:p>
    <w:p w:rsidR="00FD297F" w:rsidRPr="00886F3A" w:rsidRDefault="00FD297F" w:rsidP="00FD297F">
      <w:pPr>
        <w:pStyle w:val="aDef"/>
      </w:pPr>
      <w:r w:rsidRPr="00886F3A">
        <w:rPr>
          <w:b/>
          <w:bCs/>
          <w:i/>
          <w:iCs/>
        </w:rPr>
        <w:t>visitable</w:t>
      </w:r>
      <w:r w:rsidRPr="00886F3A">
        <w:rPr>
          <w:b/>
          <w:i/>
        </w:rPr>
        <w:t xml:space="preserve"> place</w:t>
      </w:r>
      <w:r w:rsidRPr="00886F3A">
        <w:t>—see section 37.</w:t>
      </w:r>
    </w:p>
    <w:p w:rsidR="00FD297F" w:rsidRDefault="00FD297F" w:rsidP="00FD297F">
      <w:pPr>
        <w:pStyle w:val="aDef"/>
      </w:pPr>
      <w:r w:rsidRPr="00D72DD6">
        <w:rPr>
          <w:rStyle w:val="charBoldItals"/>
        </w:rPr>
        <w:t>visiting conditions</w:t>
      </w:r>
      <w:r>
        <w:t xml:space="preserve">, for chapter 6 (Criminal matters—detention places)—see </w:t>
      </w:r>
      <w:r>
        <w:rPr>
          <w:bCs/>
          <w:iCs/>
        </w:rPr>
        <w:t>section 137.</w:t>
      </w:r>
    </w:p>
    <w:p w:rsidR="00FD297F" w:rsidRDefault="00FD297F" w:rsidP="00FD297F">
      <w:pPr>
        <w:pStyle w:val="aDef"/>
      </w:pPr>
      <w:r w:rsidRPr="00D72DD6">
        <w:rPr>
          <w:rStyle w:val="charBoldItals"/>
        </w:rPr>
        <w:t>visitor</w:t>
      </w:r>
      <w:r>
        <w:t xml:space="preserve">, for chapter 6 (Criminal matters—detention places)—see </w:t>
      </w:r>
      <w:r>
        <w:rPr>
          <w:bCs/>
          <w:iCs/>
        </w:rPr>
        <w:t>section 137.</w:t>
      </w:r>
    </w:p>
    <w:p w:rsidR="00FD297F" w:rsidRDefault="00FD297F" w:rsidP="00FD297F">
      <w:pPr>
        <w:pStyle w:val="aDef"/>
      </w:pPr>
      <w:r w:rsidRPr="00D72DD6">
        <w:rPr>
          <w:rStyle w:val="charBoldItals"/>
        </w:rPr>
        <w:t>voluntary care agreement</w:t>
      </w:r>
      <w:r>
        <w:t>—see section 394.</w:t>
      </w:r>
    </w:p>
    <w:p w:rsidR="00FD297F" w:rsidRPr="00D72DD6" w:rsidRDefault="00FD297F" w:rsidP="00FD297F">
      <w:pPr>
        <w:pStyle w:val="aDef"/>
      </w:pPr>
      <w:r w:rsidRPr="00D72DD6">
        <w:rPr>
          <w:rStyle w:val="charBoldItals"/>
        </w:rPr>
        <w:t>voluntary report</w:t>
      </w:r>
      <w:r>
        <w:t xml:space="preserve">—see </w:t>
      </w:r>
      <w:r w:rsidRPr="00130EF2">
        <w:t>section 354 (2)</w:t>
      </w:r>
      <w:r>
        <w:t>.</w:t>
      </w:r>
    </w:p>
    <w:p w:rsidR="00FD297F" w:rsidRPr="00130EF2" w:rsidRDefault="00FD297F" w:rsidP="00FD297F">
      <w:pPr>
        <w:pStyle w:val="aDef"/>
      </w:pPr>
      <w:r w:rsidRPr="00130EF2">
        <w:rPr>
          <w:rStyle w:val="charBoldItals"/>
        </w:rPr>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rsidR="00FD297F" w:rsidRDefault="00FD297F" w:rsidP="00FD297F">
      <w:pPr>
        <w:pStyle w:val="aDef"/>
      </w:pPr>
      <w:r w:rsidRPr="00D72DD6">
        <w:rPr>
          <w:rStyle w:val="charBoldItals"/>
        </w:rPr>
        <w:t>welfare body</w:t>
      </w:r>
      <w:r>
        <w:t>, for chapter 17 (Care and protection—interstate transfer of orders and proceedings)—see section 637.</w:t>
      </w:r>
    </w:p>
    <w:p w:rsidR="00FD297F" w:rsidRDefault="00FD297F" w:rsidP="00FD297F">
      <w:pPr>
        <w:pStyle w:val="aDef"/>
      </w:pPr>
      <w:r w:rsidRPr="00D72DD6">
        <w:rPr>
          <w:rStyle w:val="charBoldItals"/>
        </w:rPr>
        <w:t>work experience</w:t>
      </w:r>
      <w:r>
        <w:t>, for chapter 21 (Employment of children and young people)—see section 780.</w:t>
      </w:r>
    </w:p>
    <w:p w:rsidR="00FD297F" w:rsidRDefault="00FD297F" w:rsidP="00FD297F">
      <w:pPr>
        <w:pStyle w:val="aDef"/>
      </w:pPr>
      <w:r w:rsidRPr="00D72DD6">
        <w:rPr>
          <w:rStyle w:val="charBoldItals"/>
        </w:rPr>
        <w:t>work experience standards</w:t>
      </w:r>
      <w:r>
        <w:t>—see section 887 (2) (h).</w:t>
      </w:r>
    </w:p>
    <w:p w:rsidR="00FD297F" w:rsidRPr="00F41240" w:rsidRDefault="00FD297F" w:rsidP="00FD297F">
      <w:pPr>
        <w:pStyle w:val="aDef"/>
      </w:pPr>
      <w:r w:rsidRPr="006A4602">
        <w:rPr>
          <w:rStyle w:val="charBoldItals"/>
        </w:rPr>
        <w:t>Working with Vulnerable People Act</w:t>
      </w:r>
      <w:r w:rsidRPr="00F41240">
        <w:t xml:space="preserve"> means the </w:t>
      </w:r>
      <w:hyperlink r:id="rId558" w:tooltip="A2011-44" w:history="1">
        <w:r w:rsidRPr="0069554E">
          <w:rPr>
            <w:rStyle w:val="charCitHyperlinkItal"/>
          </w:rPr>
          <w:t>Working with Vulnerable People (Background Checking) Act 2011</w:t>
        </w:r>
      </w:hyperlink>
      <w:r w:rsidRPr="00F41240">
        <w:t>.</w:t>
      </w:r>
    </w:p>
    <w:p w:rsidR="00FD297F" w:rsidRPr="000F2674" w:rsidRDefault="00FD297F" w:rsidP="00FD297F">
      <w:pPr>
        <w:pStyle w:val="aDef"/>
      </w:pPr>
      <w:r w:rsidRPr="00D72DD6">
        <w:rPr>
          <w:rStyle w:val="charBoldItals"/>
        </w:rPr>
        <w:t>young adult</w:t>
      </w:r>
      <w:r w:rsidRPr="000F2674">
        <w:t>, for part 15.5 (Transition to adulthood)—see section 529B.</w:t>
      </w:r>
    </w:p>
    <w:p w:rsidR="00FD297F" w:rsidRDefault="00FD297F" w:rsidP="00FD297F">
      <w:pPr>
        <w:pStyle w:val="aDef"/>
      </w:pPr>
      <w:r w:rsidRPr="00D72DD6">
        <w:rPr>
          <w:rStyle w:val="charBoldItals"/>
        </w:rPr>
        <w:t>young detainee</w:t>
      </w:r>
      <w:r>
        <w:rPr>
          <w:bCs/>
          <w:iCs/>
        </w:rPr>
        <w:t>—see section 95.</w:t>
      </w:r>
    </w:p>
    <w:p w:rsidR="00FD297F" w:rsidRDefault="00FD297F" w:rsidP="00FD297F">
      <w:pPr>
        <w:pStyle w:val="aDef"/>
        <w:keepNext/>
      </w:pPr>
      <w:r w:rsidRPr="00D72DD6">
        <w:rPr>
          <w:rStyle w:val="charBoldItals"/>
        </w:rPr>
        <w:t>young offender</w:t>
      </w:r>
      <w:r>
        <w:t xml:space="preserve"> means—</w:t>
      </w:r>
    </w:p>
    <w:p w:rsidR="00FD297F" w:rsidRDefault="00FD297F" w:rsidP="00FD297F">
      <w:pPr>
        <w:pStyle w:val="aDefpara"/>
        <w:keepNext/>
      </w:pPr>
      <w:r>
        <w:tab/>
        <w:t>(a)</w:t>
      </w:r>
      <w:r>
        <w:tab/>
        <w:t>a person who—</w:t>
      </w:r>
    </w:p>
    <w:p w:rsidR="00FD297F" w:rsidRDefault="00FD297F" w:rsidP="00FD297F">
      <w:pPr>
        <w:pStyle w:val="aDefsubpara"/>
      </w:pPr>
      <w:r>
        <w:tab/>
        <w:t>(i)</w:t>
      </w:r>
      <w:r>
        <w:tab/>
        <w:t>has been convicted or found guilty of an offence by a court; and</w:t>
      </w:r>
    </w:p>
    <w:p w:rsidR="00FD297F" w:rsidRDefault="00FD297F" w:rsidP="00FD297F">
      <w:pPr>
        <w:pStyle w:val="aDefsubpara"/>
      </w:pPr>
      <w:r>
        <w:tab/>
        <w:t>(ii)</w:t>
      </w:r>
      <w:r>
        <w:tab/>
        <w:t>was under 18 years old when the offence was committed; but</w:t>
      </w:r>
    </w:p>
    <w:p w:rsidR="00FD297F" w:rsidRDefault="00FD297F" w:rsidP="00FD297F">
      <w:pPr>
        <w:pStyle w:val="aDefpara"/>
      </w:pPr>
      <w:r>
        <w:tab/>
        <w:t>(b)</w:t>
      </w:r>
      <w:r>
        <w:tab/>
        <w:t>for part 5.2 (Interstate transfers)—see section 114.</w:t>
      </w:r>
    </w:p>
    <w:p w:rsidR="00FD297F" w:rsidRDefault="00FD297F" w:rsidP="00FD297F">
      <w:pPr>
        <w:pStyle w:val="aDef"/>
      </w:pPr>
      <w:r w:rsidRPr="00D72DD6">
        <w:rPr>
          <w:rStyle w:val="charBoldItals"/>
        </w:rPr>
        <w:t>young person</w:t>
      </w:r>
      <w:r>
        <w:t>—see section 12.</w:t>
      </w:r>
    </w:p>
    <w:p w:rsidR="00FD297F" w:rsidRDefault="00FD297F" w:rsidP="00FD297F">
      <w:pPr>
        <w:pStyle w:val="aDef"/>
      </w:pPr>
      <w:r w:rsidRPr="00D72DD6">
        <w:rPr>
          <w:rStyle w:val="charBoldItals"/>
        </w:rPr>
        <w:t>young remandee</w:t>
      </w:r>
      <w:r>
        <w:t>, for chapter 6 (Criminal matters—detention places)—see section 137.</w:t>
      </w:r>
    </w:p>
    <w:p w:rsidR="00FD297F" w:rsidRDefault="00FD297F" w:rsidP="00FD297F">
      <w:pPr>
        <w:pStyle w:val="aDef"/>
      </w:pPr>
      <w:r w:rsidRPr="00D72DD6">
        <w:rPr>
          <w:rStyle w:val="charBoldItals"/>
        </w:rPr>
        <w:t>youth detention officer</w:t>
      </w:r>
      <w:r>
        <w:rPr>
          <w:bCs/>
          <w:iCs/>
        </w:rPr>
        <w:t>, for the criminal matters chapters—see section 96.</w:t>
      </w:r>
    </w:p>
    <w:p w:rsidR="00FD297F" w:rsidRDefault="00FD297F" w:rsidP="00FD297F">
      <w:pPr>
        <w:pStyle w:val="aDef"/>
      </w:pPr>
      <w:r w:rsidRPr="00D72DD6">
        <w:rPr>
          <w:rStyle w:val="charBoldItals"/>
        </w:rPr>
        <w:t>youth detention policy</w:t>
      </w:r>
      <w:r>
        <w:rPr>
          <w:bCs/>
          <w:iCs/>
        </w:rPr>
        <w:t xml:space="preserve">, for </w:t>
      </w:r>
      <w:r>
        <w:t>chapter 6 (Criminal matters—detention places</w:t>
      </w:r>
      <w:r>
        <w:rPr>
          <w:bCs/>
          <w:iCs/>
        </w:rPr>
        <w:t>)—see section 137.</w:t>
      </w:r>
    </w:p>
    <w:p w:rsidR="00FD297F" w:rsidRPr="00552242" w:rsidRDefault="00FD297F" w:rsidP="00FD297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rsidR="00FD297F" w:rsidRDefault="00FD297F" w:rsidP="00FD297F">
      <w:pPr>
        <w:pStyle w:val="04Dictionary"/>
        <w:sectPr w:rsidR="00FD297F">
          <w:headerReference w:type="even" r:id="rId559"/>
          <w:headerReference w:type="default" r:id="rId560"/>
          <w:footerReference w:type="even" r:id="rId561"/>
          <w:footerReference w:type="default" r:id="rId562"/>
          <w:type w:val="continuous"/>
          <w:pgSz w:w="11907" w:h="16839" w:code="9"/>
          <w:pgMar w:top="3000" w:right="1900" w:bottom="2500" w:left="2300" w:header="2480" w:footer="2100" w:gutter="0"/>
          <w:cols w:space="720"/>
          <w:docGrid w:linePitch="254"/>
        </w:sectPr>
      </w:pPr>
    </w:p>
    <w:p w:rsidR="00FD297F" w:rsidRDefault="00FD297F" w:rsidP="00FD297F">
      <w:pPr>
        <w:pStyle w:val="Endnote1"/>
      </w:pPr>
      <w:bookmarkStart w:id="1183" w:name="_Toc521500892"/>
      <w:r>
        <w:t>Endnotes</w:t>
      </w:r>
      <w:bookmarkEnd w:id="1183"/>
    </w:p>
    <w:p w:rsidR="00FD297F" w:rsidRPr="00AC1AD6" w:rsidRDefault="00FD297F" w:rsidP="00FD297F">
      <w:pPr>
        <w:pStyle w:val="Endnote2"/>
      </w:pPr>
      <w:bookmarkStart w:id="1184" w:name="_Toc521500893"/>
      <w:r w:rsidRPr="00AC1AD6">
        <w:rPr>
          <w:rStyle w:val="charTableNo"/>
        </w:rPr>
        <w:t>1</w:t>
      </w:r>
      <w:r>
        <w:tab/>
      </w:r>
      <w:r w:rsidRPr="00AC1AD6">
        <w:rPr>
          <w:rStyle w:val="charTableText"/>
        </w:rPr>
        <w:t>About the endnotes</w:t>
      </w:r>
      <w:bookmarkEnd w:id="1184"/>
    </w:p>
    <w:p w:rsidR="00FD297F" w:rsidRDefault="00FD297F" w:rsidP="00FD297F">
      <w:pPr>
        <w:pStyle w:val="EndNoteTextPub"/>
      </w:pPr>
      <w:r>
        <w:t>Amending and modifying laws are annotated in the legislation history and the amendment history.  Current modifications are not included in the republished law but are set out in the endnotes.</w:t>
      </w:r>
    </w:p>
    <w:p w:rsidR="00FD297F" w:rsidRDefault="00FD297F" w:rsidP="00FD297F">
      <w:pPr>
        <w:pStyle w:val="EndNoteTextPub"/>
      </w:pPr>
      <w:r>
        <w:t xml:space="preserve">Not all editorial amendments made under the </w:t>
      </w:r>
      <w:hyperlink r:id="rId563"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rsidR="00FD297F" w:rsidRDefault="00FD297F" w:rsidP="00FD297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D297F" w:rsidRDefault="00FD297F" w:rsidP="00FD297F">
      <w:pPr>
        <w:pStyle w:val="EndNoteTextPub"/>
      </w:pPr>
      <w:r>
        <w:t xml:space="preserve">If all the provisions of the law have been renumbered, a table of renumbered provisions gives details of previous and current numbering.  </w:t>
      </w:r>
    </w:p>
    <w:p w:rsidR="00FD297F" w:rsidRDefault="00FD297F" w:rsidP="00FD297F">
      <w:pPr>
        <w:pStyle w:val="EndNoteTextPub"/>
      </w:pPr>
      <w:r>
        <w:t>The endnotes also include a table of earlier republications.</w:t>
      </w:r>
    </w:p>
    <w:p w:rsidR="00FD297F" w:rsidRPr="00AC1AD6" w:rsidRDefault="00FD297F" w:rsidP="00FD297F">
      <w:pPr>
        <w:pStyle w:val="Endnote2"/>
      </w:pPr>
      <w:bookmarkStart w:id="1185" w:name="_Toc521500894"/>
      <w:r w:rsidRPr="00AC1AD6">
        <w:rPr>
          <w:rStyle w:val="charTableNo"/>
        </w:rPr>
        <w:t>2</w:t>
      </w:r>
      <w:r>
        <w:tab/>
      </w:r>
      <w:r w:rsidRPr="00AC1AD6">
        <w:rPr>
          <w:rStyle w:val="charTableText"/>
        </w:rPr>
        <w:t>Abbreviation key</w:t>
      </w:r>
      <w:bookmarkEnd w:id="1185"/>
    </w:p>
    <w:p w:rsidR="00FD297F" w:rsidRDefault="00FD297F" w:rsidP="00FD297F">
      <w:pPr>
        <w:rPr>
          <w:sz w:val="4"/>
        </w:rPr>
      </w:pPr>
    </w:p>
    <w:tbl>
      <w:tblPr>
        <w:tblW w:w="7372" w:type="dxa"/>
        <w:tblInd w:w="1100" w:type="dxa"/>
        <w:tblLayout w:type="fixed"/>
        <w:tblLook w:val="0000" w:firstRow="0" w:lastRow="0" w:firstColumn="0" w:lastColumn="0" w:noHBand="0" w:noVBand="0"/>
      </w:tblPr>
      <w:tblGrid>
        <w:gridCol w:w="3720"/>
        <w:gridCol w:w="3652"/>
      </w:tblGrid>
      <w:tr w:rsidR="00FD297F" w:rsidTr="00C0253D">
        <w:tc>
          <w:tcPr>
            <w:tcW w:w="3720" w:type="dxa"/>
          </w:tcPr>
          <w:p w:rsidR="00FD297F" w:rsidRDefault="00FD297F" w:rsidP="00C0253D">
            <w:pPr>
              <w:pStyle w:val="EndnotesAbbrev"/>
            </w:pPr>
            <w:r>
              <w:t>A = Act</w:t>
            </w:r>
          </w:p>
        </w:tc>
        <w:tc>
          <w:tcPr>
            <w:tcW w:w="3652" w:type="dxa"/>
          </w:tcPr>
          <w:p w:rsidR="00FD297F" w:rsidRDefault="00FD297F" w:rsidP="00C0253D">
            <w:pPr>
              <w:pStyle w:val="EndnotesAbbrev"/>
            </w:pPr>
            <w:r>
              <w:t>NI = Notifiable instrument</w:t>
            </w:r>
          </w:p>
        </w:tc>
      </w:tr>
      <w:tr w:rsidR="00FD297F" w:rsidTr="00C0253D">
        <w:tc>
          <w:tcPr>
            <w:tcW w:w="3720" w:type="dxa"/>
          </w:tcPr>
          <w:p w:rsidR="00FD297F" w:rsidRDefault="00FD297F" w:rsidP="00C0253D">
            <w:pPr>
              <w:pStyle w:val="EndnotesAbbrev"/>
            </w:pPr>
            <w:r>
              <w:t>AF = Approved form</w:t>
            </w:r>
          </w:p>
        </w:tc>
        <w:tc>
          <w:tcPr>
            <w:tcW w:w="3652" w:type="dxa"/>
          </w:tcPr>
          <w:p w:rsidR="00FD297F" w:rsidRDefault="00FD297F" w:rsidP="00C0253D">
            <w:pPr>
              <w:pStyle w:val="EndnotesAbbrev"/>
            </w:pPr>
            <w:r>
              <w:t>o = order</w:t>
            </w:r>
          </w:p>
        </w:tc>
      </w:tr>
      <w:tr w:rsidR="00FD297F" w:rsidTr="00C0253D">
        <w:tc>
          <w:tcPr>
            <w:tcW w:w="3720" w:type="dxa"/>
          </w:tcPr>
          <w:p w:rsidR="00FD297F" w:rsidRDefault="00FD297F" w:rsidP="00C0253D">
            <w:pPr>
              <w:pStyle w:val="EndnotesAbbrev"/>
            </w:pPr>
            <w:r>
              <w:t>am = amended</w:t>
            </w:r>
          </w:p>
        </w:tc>
        <w:tc>
          <w:tcPr>
            <w:tcW w:w="3652" w:type="dxa"/>
          </w:tcPr>
          <w:p w:rsidR="00FD297F" w:rsidRDefault="00FD297F" w:rsidP="00C0253D">
            <w:pPr>
              <w:pStyle w:val="EndnotesAbbrev"/>
            </w:pPr>
            <w:r>
              <w:t>om = omitted/repealed</w:t>
            </w:r>
          </w:p>
        </w:tc>
      </w:tr>
      <w:tr w:rsidR="00FD297F" w:rsidTr="00C0253D">
        <w:tc>
          <w:tcPr>
            <w:tcW w:w="3720" w:type="dxa"/>
          </w:tcPr>
          <w:p w:rsidR="00FD297F" w:rsidRDefault="00FD297F" w:rsidP="00C0253D">
            <w:pPr>
              <w:pStyle w:val="EndnotesAbbrev"/>
            </w:pPr>
            <w:r>
              <w:t>amdt = amendment</w:t>
            </w:r>
          </w:p>
        </w:tc>
        <w:tc>
          <w:tcPr>
            <w:tcW w:w="3652" w:type="dxa"/>
          </w:tcPr>
          <w:p w:rsidR="00FD297F" w:rsidRDefault="00FD297F" w:rsidP="00C0253D">
            <w:pPr>
              <w:pStyle w:val="EndnotesAbbrev"/>
            </w:pPr>
            <w:r>
              <w:t>ord = ordinance</w:t>
            </w:r>
          </w:p>
        </w:tc>
      </w:tr>
      <w:tr w:rsidR="00FD297F" w:rsidTr="00C0253D">
        <w:tc>
          <w:tcPr>
            <w:tcW w:w="3720" w:type="dxa"/>
          </w:tcPr>
          <w:p w:rsidR="00FD297F" w:rsidRDefault="00FD297F" w:rsidP="00C0253D">
            <w:pPr>
              <w:pStyle w:val="EndnotesAbbrev"/>
            </w:pPr>
            <w:r>
              <w:t>AR = Assembly resolution</w:t>
            </w:r>
          </w:p>
        </w:tc>
        <w:tc>
          <w:tcPr>
            <w:tcW w:w="3652" w:type="dxa"/>
          </w:tcPr>
          <w:p w:rsidR="00FD297F" w:rsidRDefault="00FD297F" w:rsidP="00C0253D">
            <w:pPr>
              <w:pStyle w:val="EndnotesAbbrev"/>
            </w:pPr>
            <w:r>
              <w:t>orig = original</w:t>
            </w:r>
          </w:p>
        </w:tc>
      </w:tr>
      <w:tr w:rsidR="00FD297F" w:rsidTr="00C0253D">
        <w:tc>
          <w:tcPr>
            <w:tcW w:w="3720" w:type="dxa"/>
          </w:tcPr>
          <w:p w:rsidR="00FD297F" w:rsidRDefault="00FD297F" w:rsidP="00C0253D">
            <w:pPr>
              <w:pStyle w:val="EndnotesAbbrev"/>
            </w:pPr>
            <w:r>
              <w:t>ch = chapter</w:t>
            </w:r>
          </w:p>
        </w:tc>
        <w:tc>
          <w:tcPr>
            <w:tcW w:w="3652" w:type="dxa"/>
          </w:tcPr>
          <w:p w:rsidR="00FD297F" w:rsidRDefault="00FD297F" w:rsidP="00C0253D">
            <w:pPr>
              <w:pStyle w:val="EndnotesAbbrev"/>
            </w:pPr>
            <w:r>
              <w:t>par = paragraph/subparagraph</w:t>
            </w:r>
          </w:p>
        </w:tc>
      </w:tr>
      <w:tr w:rsidR="00FD297F" w:rsidTr="00C0253D">
        <w:tc>
          <w:tcPr>
            <w:tcW w:w="3720" w:type="dxa"/>
          </w:tcPr>
          <w:p w:rsidR="00FD297F" w:rsidRDefault="00FD297F" w:rsidP="00C0253D">
            <w:pPr>
              <w:pStyle w:val="EndnotesAbbrev"/>
            </w:pPr>
            <w:r>
              <w:t>CN = Commencement notice</w:t>
            </w:r>
          </w:p>
        </w:tc>
        <w:tc>
          <w:tcPr>
            <w:tcW w:w="3652" w:type="dxa"/>
          </w:tcPr>
          <w:p w:rsidR="00FD297F" w:rsidRDefault="00FD297F" w:rsidP="00C0253D">
            <w:pPr>
              <w:pStyle w:val="EndnotesAbbrev"/>
            </w:pPr>
            <w:r>
              <w:t>pres = present</w:t>
            </w:r>
          </w:p>
        </w:tc>
      </w:tr>
      <w:tr w:rsidR="00FD297F" w:rsidTr="00C0253D">
        <w:tc>
          <w:tcPr>
            <w:tcW w:w="3720" w:type="dxa"/>
          </w:tcPr>
          <w:p w:rsidR="00FD297F" w:rsidRDefault="00FD297F" w:rsidP="00C0253D">
            <w:pPr>
              <w:pStyle w:val="EndnotesAbbrev"/>
            </w:pPr>
            <w:r>
              <w:t>def = definition</w:t>
            </w:r>
          </w:p>
        </w:tc>
        <w:tc>
          <w:tcPr>
            <w:tcW w:w="3652" w:type="dxa"/>
          </w:tcPr>
          <w:p w:rsidR="00FD297F" w:rsidRDefault="00FD297F" w:rsidP="00C0253D">
            <w:pPr>
              <w:pStyle w:val="EndnotesAbbrev"/>
            </w:pPr>
            <w:r>
              <w:t>prev = previous</w:t>
            </w:r>
          </w:p>
        </w:tc>
      </w:tr>
      <w:tr w:rsidR="00FD297F" w:rsidTr="00C0253D">
        <w:tc>
          <w:tcPr>
            <w:tcW w:w="3720" w:type="dxa"/>
          </w:tcPr>
          <w:p w:rsidR="00FD297F" w:rsidRDefault="00FD297F" w:rsidP="00C0253D">
            <w:pPr>
              <w:pStyle w:val="EndnotesAbbrev"/>
            </w:pPr>
            <w:r>
              <w:t>DI = Disallowable instrument</w:t>
            </w:r>
          </w:p>
        </w:tc>
        <w:tc>
          <w:tcPr>
            <w:tcW w:w="3652" w:type="dxa"/>
          </w:tcPr>
          <w:p w:rsidR="00FD297F" w:rsidRDefault="00FD297F" w:rsidP="00C0253D">
            <w:pPr>
              <w:pStyle w:val="EndnotesAbbrev"/>
            </w:pPr>
            <w:r>
              <w:t>(prev...) = previously</w:t>
            </w:r>
          </w:p>
        </w:tc>
      </w:tr>
      <w:tr w:rsidR="00FD297F" w:rsidTr="00C0253D">
        <w:tc>
          <w:tcPr>
            <w:tcW w:w="3720" w:type="dxa"/>
          </w:tcPr>
          <w:p w:rsidR="00FD297F" w:rsidRDefault="00FD297F" w:rsidP="00C0253D">
            <w:pPr>
              <w:pStyle w:val="EndnotesAbbrev"/>
            </w:pPr>
            <w:r>
              <w:t>dict = dictionary</w:t>
            </w:r>
          </w:p>
        </w:tc>
        <w:tc>
          <w:tcPr>
            <w:tcW w:w="3652" w:type="dxa"/>
          </w:tcPr>
          <w:p w:rsidR="00FD297F" w:rsidRDefault="00FD297F" w:rsidP="00C0253D">
            <w:pPr>
              <w:pStyle w:val="EndnotesAbbrev"/>
            </w:pPr>
            <w:r>
              <w:t>pt = part</w:t>
            </w:r>
          </w:p>
        </w:tc>
      </w:tr>
      <w:tr w:rsidR="00FD297F" w:rsidTr="00C0253D">
        <w:tc>
          <w:tcPr>
            <w:tcW w:w="3720" w:type="dxa"/>
          </w:tcPr>
          <w:p w:rsidR="00FD297F" w:rsidRDefault="00FD297F" w:rsidP="00C0253D">
            <w:pPr>
              <w:pStyle w:val="EndnotesAbbrev"/>
            </w:pPr>
            <w:r>
              <w:t xml:space="preserve">disallowed = disallowed by the Legislative </w:t>
            </w:r>
          </w:p>
        </w:tc>
        <w:tc>
          <w:tcPr>
            <w:tcW w:w="3652" w:type="dxa"/>
          </w:tcPr>
          <w:p w:rsidR="00FD297F" w:rsidRDefault="00FD297F" w:rsidP="00C0253D">
            <w:pPr>
              <w:pStyle w:val="EndnotesAbbrev"/>
            </w:pPr>
            <w:r>
              <w:t>r = rule/subrule</w:t>
            </w:r>
          </w:p>
        </w:tc>
      </w:tr>
      <w:tr w:rsidR="00FD297F" w:rsidTr="00C0253D">
        <w:tc>
          <w:tcPr>
            <w:tcW w:w="3720" w:type="dxa"/>
          </w:tcPr>
          <w:p w:rsidR="00FD297F" w:rsidRDefault="00FD297F" w:rsidP="00C0253D">
            <w:pPr>
              <w:pStyle w:val="EndnotesAbbrev"/>
              <w:ind w:left="972"/>
            </w:pPr>
            <w:r>
              <w:t>Assembly</w:t>
            </w:r>
          </w:p>
        </w:tc>
        <w:tc>
          <w:tcPr>
            <w:tcW w:w="3652" w:type="dxa"/>
          </w:tcPr>
          <w:p w:rsidR="00FD297F" w:rsidRDefault="00FD297F" w:rsidP="00C0253D">
            <w:pPr>
              <w:pStyle w:val="EndnotesAbbrev"/>
            </w:pPr>
            <w:r>
              <w:t>reloc = relocated</w:t>
            </w:r>
          </w:p>
        </w:tc>
      </w:tr>
      <w:tr w:rsidR="00FD297F" w:rsidTr="00C0253D">
        <w:tc>
          <w:tcPr>
            <w:tcW w:w="3720" w:type="dxa"/>
          </w:tcPr>
          <w:p w:rsidR="00FD297F" w:rsidRDefault="00FD297F" w:rsidP="00C0253D">
            <w:pPr>
              <w:pStyle w:val="EndnotesAbbrev"/>
            </w:pPr>
            <w:r>
              <w:t>div = division</w:t>
            </w:r>
          </w:p>
        </w:tc>
        <w:tc>
          <w:tcPr>
            <w:tcW w:w="3652" w:type="dxa"/>
          </w:tcPr>
          <w:p w:rsidR="00FD297F" w:rsidRDefault="00FD297F" w:rsidP="00C0253D">
            <w:pPr>
              <w:pStyle w:val="EndnotesAbbrev"/>
            </w:pPr>
            <w:r>
              <w:t>renum = renumbered</w:t>
            </w:r>
          </w:p>
        </w:tc>
      </w:tr>
      <w:tr w:rsidR="00FD297F" w:rsidTr="00C0253D">
        <w:tc>
          <w:tcPr>
            <w:tcW w:w="3720" w:type="dxa"/>
          </w:tcPr>
          <w:p w:rsidR="00FD297F" w:rsidRDefault="00FD297F" w:rsidP="00C0253D">
            <w:pPr>
              <w:pStyle w:val="EndnotesAbbrev"/>
            </w:pPr>
            <w:r>
              <w:t>exp = expires/expired</w:t>
            </w:r>
          </w:p>
        </w:tc>
        <w:tc>
          <w:tcPr>
            <w:tcW w:w="3652" w:type="dxa"/>
          </w:tcPr>
          <w:p w:rsidR="00FD297F" w:rsidRDefault="00FD297F" w:rsidP="00C0253D">
            <w:pPr>
              <w:pStyle w:val="EndnotesAbbrev"/>
            </w:pPr>
            <w:r>
              <w:t>R[X] = Republication No</w:t>
            </w:r>
          </w:p>
        </w:tc>
      </w:tr>
      <w:tr w:rsidR="00FD297F" w:rsidTr="00C0253D">
        <w:tc>
          <w:tcPr>
            <w:tcW w:w="3720" w:type="dxa"/>
          </w:tcPr>
          <w:p w:rsidR="00FD297F" w:rsidRDefault="00FD297F" w:rsidP="00C0253D">
            <w:pPr>
              <w:pStyle w:val="EndnotesAbbrev"/>
            </w:pPr>
            <w:r>
              <w:t>Gaz = gazette</w:t>
            </w:r>
          </w:p>
        </w:tc>
        <w:tc>
          <w:tcPr>
            <w:tcW w:w="3652" w:type="dxa"/>
          </w:tcPr>
          <w:p w:rsidR="00FD297F" w:rsidRDefault="00FD297F" w:rsidP="00C0253D">
            <w:pPr>
              <w:pStyle w:val="EndnotesAbbrev"/>
            </w:pPr>
            <w:r>
              <w:t>RI = reissue</w:t>
            </w:r>
          </w:p>
        </w:tc>
      </w:tr>
      <w:tr w:rsidR="00FD297F" w:rsidTr="00C0253D">
        <w:tc>
          <w:tcPr>
            <w:tcW w:w="3720" w:type="dxa"/>
          </w:tcPr>
          <w:p w:rsidR="00FD297F" w:rsidRDefault="00FD297F" w:rsidP="00C0253D">
            <w:pPr>
              <w:pStyle w:val="EndnotesAbbrev"/>
            </w:pPr>
            <w:r>
              <w:t>hdg = heading</w:t>
            </w:r>
          </w:p>
        </w:tc>
        <w:tc>
          <w:tcPr>
            <w:tcW w:w="3652" w:type="dxa"/>
          </w:tcPr>
          <w:p w:rsidR="00FD297F" w:rsidRDefault="00FD297F" w:rsidP="00C0253D">
            <w:pPr>
              <w:pStyle w:val="EndnotesAbbrev"/>
            </w:pPr>
            <w:r>
              <w:t>s = section/subsection</w:t>
            </w:r>
          </w:p>
        </w:tc>
      </w:tr>
      <w:tr w:rsidR="00FD297F" w:rsidTr="00C0253D">
        <w:tc>
          <w:tcPr>
            <w:tcW w:w="3720" w:type="dxa"/>
          </w:tcPr>
          <w:p w:rsidR="00FD297F" w:rsidRDefault="00FD297F" w:rsidP="00C0253D">
            <w:pPr>
              <w:pStyle w:val="EndnotesAbbrev"/>
            </w:pPr>
            <w:r>
              <w:t>IA = Interpretation Act 1967</w:t>
            </w:r>
          </w:p>
        </w:tc>
        <w:tc>
          <w:tcPr>
            <w:tcW w:w="3652" w:type="dxa"/>
          </w:tcPr>
          <w:p w:rsidR="00FD297F" w:rsidRDefault="00FD297F" w:rsidP="00C0253D">
            <w:pPr>
              <w:pStyle w:val="EndnotesAbbrev"/>
            </w:pPr>
            <w:r>
              <w:t>sch = schedule</w:t>
            </w:r>
          </w:p>
        </w:tc>
      </w:tr>
      <w:tr w:rsidR="00FD297F" w:rsidTr="00C0253D">
        <w:tc>
          <w:tcPr>
            <w:tcW w:w="3720" w:type="dxa"/>
          </w:tcPr>
          <w:p w:rsidR="00FD297F" w:rsidRDefault="00FD297F" w:rsidP="00C0253D">
            <w:pPr>
              <w:pStyle w:val="EndnotesAbbrev"/>
            </w:pPr>
            <w:r>
              <w:t>ins = inserted/added</w:t>
            </w:r>
          </w:p>
        </w:tc>
        <w:tc>
          <w:tcPr>
            <w:tcW w:w="3652" w:type="dxa"/>
          </w:tcPr>
          <w:p w:rsidR="00FD297F" w:rsidRDefault="00FD297F" w:rsidP="00C0253D">
            <w:pPr>
              <w:pStyle w:val="EndnotesAbbrev"/>
            </w:pPr>
            <w:r>
              <w:t>sdiv = subdivision</w:t>
            </w:r>
          </w:p>
        </w:tc>
      </w:tr>
      <w:tr w:rsidR="00FD297F" w:rsidTr="00C0253D">
        <w:tc>
          <w:tcPr>
            <w:tcW w:w="3720" w:type="dxa"/>
          </w:tcPr>
          <w:p w:rsidR="00FD297F" w:rsidRDefault="00FD297F" w:rsidP="00C0253D">
            <w:pPr>
              <w:pStyle w:val="EndnotesAbbrev"/>
            </w:pPr>
            <w:r>
              <w:t>LA = Legislation Act 2001</w:t>
            </w:r>
          </w:p>
        </w:tc>
        <w:tc>
          <w:tcPr>
            <w:tcW w:w="3652" w:type="dxa"/>
          </w:tcPr>
          <w:p w:rsidR="00FD297F" w:rsidRDefault="00FD297F" w:rsidP="00C0253D">
            <w:pPr>
              <w:pStyle w:val="EndnotesAbbrev"/>
            </w:pPr>
            <w:r>
              <w:t>SL = Subordinate law</w:t>
            </w:r>
          </w:p>
        </w:tc>
      </w:tr>
      <w:tr w:rsidR="00FD297F" w:rsidTr="00C0253D">
        <w:tc>
          <w:tcPr>
            <w:tcW w:w="3720" w:type="dxa"/>
          </w:tcPr>
          <w:p w:rsidR="00FD297F" w:rsidRDefault="00FD297F" w:rsidP="00C0253D">
            <w:pPr>
              <w:pStyle w:val="EndnotesAbbrev"/>
            </w:pPr>
            <w:r>
              <w:t>LR = legislation register</w:t>
            </w:r>
          </w:p>
        </w:tc>
        <w:tc>
          <w:tcPr>
            <w:tcW w:w="3652" w:type="dxa"/>
          </w:tcPr>
          <w:p w:rsidR="00FD297F" w:rsidRDefault="00FD297F" w:rsidP="00C0253D">
            <w:pPr>
              <w:pStyle w:val="EndnotesAbbrev"/>
            </w:pPr>
            <w:r>
              <w:t>sub = substituted</w:t>
            </w:r>
          </w:p>
        </w:tc>
      </w:tr>
      <w:tr w:rsidR="00FD297F" w:rsidTr="00C0253D">
        <w:tc>
          <w:tcPr>
            <w:tcW w:w="3720" w:type="dxa"/>
          </w:tcPr>
          <w:p w:rsidR="00FD297F" w:rsidRDefault="00FD297F" w:rsidP="00C0253D">
            <w:pPr>
              <w:pStyle w:val="EndnotesAbbrev"/>
            </w:pPr>
            <w:r>
              <w:t>LRA = Legislation (Republication) Act 1996</w:t>
            </w:r>
          </w:p>
        </w:tc>
        <w:tc>
          <w:tcPr>
            <w:tcW w:w="3652" w:type="dxa"/>
          </w:tcPr>
          <w:p w:rsidR="00FD297F" w:rsidRDefault="00FD297F" w:rsidP="00C0253D">
            <w:pPr>
              <w:pStyle w:val="EndnotesAbbrev"/>
            </w:pPr>
            <w:r w:rsidRPr="00D72DD6">
              <w:rPr>
                <w:rStyle w:val="charUnderline"/>
              </w:rPr>
              <w:t>underlining</w:t>
            </w:r>
            <w:r>
              <w:t xml:space="preserve"> = whole or part not commenced</w:t>
            </w:r>
          </w:p>
        </w:tc>
      </w:tr>
      <w:tr w:rsidR="00FD297F" w:rsidTr="00C0253D">
        <w:tc>
          <w:tcPr>
            <w:tcW w:w="3720" w:type="dxa"/>
          </w:tcPr>
          <w:p w:rsidR="00FD297F" w:rsidRDefault="00FD297F" w:rsidP="00C0253D">
            <w:pPr>
              <w:pStyle w:val="EndnotesAbbrev"/>
            </w:pPr>
            <w:r>
              <w:t>mod = modified/modification</w:t>
            </w:r>
          </w:p>
        </w:tc>
        <w:tc>
          <w:tcPr>
            <w:tcW w:w="3652" w:type="dxa"/>
          </w:tcPr>
          <w:p w:rsidR="00FD297F" w:rsidRDefault="00FD297F" w:rsidP="00C0253D">
            <w:pPr>
              <w:pStyle w:val="EndnotesAbbrev"/>
              <w:ind w:left="1073"/>
            </w:pPr>
            <w:r>
              <w:t>or to be expired</w:t>
            </w:r>
          </w:p>
        </w:tc>
      </w:tr>
    </w:tbl>
    <w:p w:rsidR="00FD297F" w:rsidRPr="00AC1AD6" w:rsidRDefault="00FD297F" w:rsidP="00FD297F">
      <w:pPr>
        <w:pStyle w:val="Endnote2"/>
      </w:pPr>
      <w:bookmarkStart w:id="1186" w:name="_Toc521500895"/>
      <w:r w:rsidRPr="00AC1AD6">
        <w:rPr>
          <w:rStyle w:val="charTableNo"/>
        </w:rPr>
        <w:t>3</w:t>
      </w:r>
      <w:r>
        <w:tab/>
      </w:r>
      <w:r w:rsidRPr="00AC1AD6">
        <w:rPr>
          <w:rStyle w:val="charTableText"/>
        </w:rPr>
        <w:t>Legislation history</w:t>
      </w:r>
      <w:bookmarkEnd w:id="1186"/>
    </w:p>
    <w:p w:rsidR="00FD297F" w:rsidRDefault="00FD297F" w:rsidP="00FD297F">
      <w:pPr>
        <w:pStyle w:val="NewAct"/>
      </w:pPr>
      <w:r>
        <w:t xml:space="preserve">Children and Young People Act 2008 </w:t>
      </w:r>
      <w:r w:rsidRPr="00033463">
        <w:t>A2008</w:t>
      </w:r>
      <w:r w:rsidRPr="00033463">
        <w:noBreakHyphen/>
        <w:t>19</w:t>
      </w:r>
    </w:p>
    <w:p w:rsidR="00FD297F" w:rsidRDefault="00FD297F" w:rsidP="00FD297F">
      <w:pPr>
        <w:pStyle w:val="Actdetails"/>
        <w:keepNext/>
      </w:pPr>
      <w:r>
        <w:t>notified LR 17 July 2008</w:t>
      </w:r>
    </w:p>
    <w:p w:rsidR="00FD297F" w:rsidRDefault="00FD297F" w:rsidP="00FD297F">
      <w:pPr>
        <w:pStyle w:val="Actdetails"/>
        <w:keepNext/>
      </w:pPr>
      <w:r>
        <w:t>s 1, s 2 commenced 17 July 2008 (LA s 75 (1))</w:t>
      </w:r>
    </w:p>
    <w:p w:rsidR="00FD297F" w:rsidRDefault="00FD297F" w:rsidP="00FD297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564" w:tooltip="CN2008-13" w:history="1">
        <w:r w:rsidRPr="0069554E">
          <w:rPr>
            <w:rStyle w:val="charCitHyperlinkAbbrev"/>
          </w:rPr>
          <w:t>CN2008-13</w:t>
        </w:r>
      </w:hyperlink>
      <w:r>
        <w:t>)</w:t>
      </w:r>
    </w:p>
    <w:p w:rsidR="00FD297F" w:rsidRPr="00E90E73" w:rsidRDefault="00FD297F" w:rsidP="00FD297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565" w:tooltip="CN2008-13" w:history="1">
        <w:r w:rsidRPr="0069554E">
          <w:rPr>
            <w:rStyle w:val="charCitHyperlinkAbbrev"/>
          </w:rPr>
          <w:t>CN2008-13</w:t>
        </w:r>
      </w:hyperlink>
      <w:r w:rsidRPr="00E90E73">
        <w:t>)</w:t>
      </w:r>
    </w:p>
    <w:p w:rsidR="00FD297F" w:rsidRPr="007C2A64" w:rsidRDefault="00FD297F" w:rsidP="00FD297F">
      <w:pPr>
        <w:pStyle w:val="Actdetails"/>
        <w:keepNext/>
      </w:pPr>
      <w:r w:rsidRPr="007C2A64">
        <w:t xml:space="preserve">ss 27-36, ch 20 (ss 728-778), ch 22 (ss 805-811), s 855, s 876, s 877, s 879, s 880, sch 1 pts 1.2-1.8 commenced 27 February 2009 (s 2 and </w:t>
      </w:r>
      <w:hyperlink r:id="rId566" w:tooltip="CN2008-17" w:history="1">
        <w:r w:rsidRPr="0069554E">
          <w:rPr>
            <w:rStyle w:val="charCitHyperlinkAbbrev"/>
          </w:rPr>
          <w:t xml:space="preserve">CN2008-17 </w:t>
        </w:r>
      </w:hyperlink>
      <w:r w:rsidRPr="007C2A64">
        <w:t xml:space="preserve">(and see </w:t>
      </w:r>
      <w:hyperlink r:id="rId567" w:tooltip="CN2008-13" w:history="1">
        <w:r w:rsidRPr="0069554E">
          <w:rPr>
            <w:rStyle w:val="charCitHyperlinkAbbrev"/>
          </w:rPr>
          <w:t>CN2008-13</w:t>
        </w:r>
      </w:hyperlink>
      <w:r w:rsidRPr="007C2A64">
        <w:t>))</w:t>
      </w:r>
    </w:p>
    <w:p w:rsidR="00FD297F" w:rsidRPr="00421994" w:rsidRDefault="00FD297F" w:rsidP="00FD297F">
      <w:pPr>
        <w:pStyle w:val="Actdetails"/>
        <w:keepNext/>
      </w:pPr>
      <w:r w:rsidRPr="00421994">
        <w:t xml:space="preserve">ch 21 (ss 779-804) </w:t>
      </w:r>
      <w:r>
        <w:t>commenced 17 July 2009</w:t>
      </w:r>
      <w:r w:rsidRPr="00421994">
        <w:t xml:space="preserve"> (s 2 (3))</w:t>
      </w:r>
    </w:p>
    <w:p w:rsidR="00FD297F" w:rsidRDefault="00FD297F" w:rsidP="00FD297F">
      <w:pPr>
        <w:pStyle w:val="Actdetails"/>
        <w:keepNext/>
      </w:pPr>
      <w:r>
        <w:t xml:space="preserve">ch 27 (ss 890-975) commenced 9 September 2008 (LA s 79A and </w:t>
      </w:r>
      <w:hyperlink r:id="rId568" w:tooltip="Children and Young People (Consequential Amendments) Act 2008" w:history="1">
        <w:r w:rsidRPr="0069554E">
          <w:rPr>
            <w:rStyle w:val="charCitHyperlinkAbbrev"/>
          </w:rPr>
          <w:t>A2008</w:t>
        </w:r>
        <w:r w:rsidRPr="0069554E">
          <w:rPr>
            <w:rStyle w:val="charCitHyperlinkAbbrev"/>
          </w:rPr>
          <w:noBreakHyphen/>
          <w:t>20</w:t>
        </w:r>
      </w:hyperlink>
      <w:r>
        <w:t>)</w:t>
      </w:r>
    </w:p>
    <w:p w:rsidR="00FD297F" w:rsidRDefault="00FD297F" w:rsidP="00FD297F">
      <w:pPr>
        <w:pStyle w:val="Asamby"/>
      </w:pPr>
      <w:r>
        <w:t>as amended by</w:t>
      </w:r>
    </w:p>
    <w:p w:rsidR="00FD297F" w:rsidRDefault="001475DF" w:rsidP="00FD297F">
      <w:pPr>
        <w:pStyle w:val="NewAct"/>
        <w:keepNext w:val="0"/>
      </w:pPr>
      <w:hyperlink r:id="rId569" w:tooltip="A2008-20" w:history="1">
        <w:r w:rsidR="00FD297F" w:rsidRPr="0069554E">
          <w:rPr>
            <w:rStyle w:val="charCitHyperlinkAbbrev"/>
          </w:rPr>
          <w:t>Children and Young People (Consequential Amendments) Act 2008</w:t>
        </w:r>
      </w:hyperlink>
      <w:r w:rsidR="00FD297F">
        <w:t xml:space="preserve"> A2008</w:t>
      </w:r>
      <w:r w:rsidR="00FD297F">
        <w:noBreakHyphen/>
        <w:t>20 sch 1 pt 1.1</w:t>
      </w:r>
    </w:p>
    <w:p w:rsidR="00FD297F" w:rsidRDefault="00FD297F" w:rsidP="00FD297F">
      <w:pPr>
        <w:pStyle w:val="Actdetails"/>
      </w:pPr>
      <w:r>
        <w:t>notified LR 17 July 2008</w:t>
      </w:r>
    </w:p>
    <w:p w:rsidR="00FD297F" w:rsidRDefault="00FD297F" w:rsidP="00FD297F">
      <w:pPr>
        <w:pStyle w:val="Actdetails"/>
      </w:pPr>
      <w:r>
        <w:t>s 1, s 2 commenced 17 July 2008 (LA s 75 (1))</w:t>
      </w:r>
    </w:p>
    <w:p w:rsidR="00FD297F" w:rsidRDefault="00FD297F" w:rsidP="00FD297F">
      <w:pPr>
        <w:pStyle w:val="Actdetails"/>
      </w:pPr>
      <w:r>
        <w:t>sch 1 pt 1.1 commenced 17 July 2008 (s 2 (2) and see Children and Young People Act 2008</w:t>
      </w:r>
      <w:r w:rsidRPr="00CF6AF2">
        <w:t xml:space="preserve"> </w:t>
      </w:r>
      <w:hyperlink r:id="rId570" w:tooltip="Children and Young People Act 2008" w:history="1">
        <w:r w:rsidRPr="00CF6AF2">
          <w:t>A2008</w:t>
        </w:r>
        <w:r w:rsidRPr="00CF6AF2">
          <w:noBreakHyphen/>
          <w:t>19</w:t>
        </w:r>
      </w:hyperlink>
      <w:r>
        <w:t>, s 2)</w:t>
      </w:r>
    </w:p>
    <w:p w:rsidR="00FD297F" w:rsidRDefault="001475DF" w:rsidP="00FD297F">
      <w:pPr>
        <w:pStyle w:val="NewAct"/>
      </w:pPr>
      <w:hyperlink r:id="rId571" w:tooltip="A2008-36" w:history="1">
        <w:r w:rsidR="00FD297F" w:rsidRPr="0069554E">
          <w:rPr>
            <w:rStyle w:val="charCitHyperlinkAbbrev"/>
          </w:rPr>
          <w:t>ACT Civil and Administrative Tribunal Legislation Amendment Act 2008</w:t>
        </w:r>
      </w:hyperlink>
      <w:r w:rsidR="00FD297F">
        <w:t xml:space="preserve"> A2008-36 sch 1 pt 1.9</w:t>
      </w:r>
    </w:p>
    <w:p w:rsidR="00FD297F" w:rsidRDefault="00FD297F" w:rsidP="00FD297F">
      <w:pPr>
        <w:pStyle w:val="Actdetails"/>
      </w:pPr>
      <w:r>
        <w:t>notified LR 4 September 2008</w:t>
      </w:r>
    </w:p>
    <w:p w:rsidR="00FD297F" w:rsidRDefault="00FD297F" w:rsidP="00FD297F">
      <w:pPr>
        <w:pStyle w:val="Actdetails"/>
      </w:pPr>
      <w:r>
        <w:t>s 1, s 2 commenced 4 September 2008 (LA s 75 (1))</w:t>
      </w:r>
    </w:p>
    <w:p w:rsidR="00FD297F" w:rsidRPr="009975B9" w:rsidRDefault="00FD297F" w:rsidP="00FD297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572" w:tooltip="A2008-35" w:history="1">
        <w:r w:rsidRPr="0069554E">
          <w:rPr>
            <w:rStyle w:val="charCitHyperlinkAbbrev"/>
          </w:rPr>
          <w:t>ACT Civil and Administrative Tribunal Act 2008</w:t>
        </w:r>
      </w:hyperlink>
      <w:r>
        <w:t xml:space="preserve"> A2008-35, s 2 (1) and </w:t>
      </w:r>
      <w:hyperlink r:id="rId573" w:tooltip="CN2009-2" w:history="1">
        <w:r w:rsidRPr="0069554E">
          <w:rPr>
            <w:rStyle w:val="charCitHyperlinkAbbrev"/>
          </w:rPr>
          <w:t>CN2009-2</w:t>
        </w:r>
      </w:hyperlink>
      <w:r w:rsidRPr="009975B9">
        <w:t>)</w:t>
      </w:r>
    </w:p>
    <w:p w:rsidR="00FD297F" w:rsidRDefault="001475DF" w:rsidP="00FD297F">
      <w:pPr>
        <w:pStyle w:val="NewAct"/>
      </w:pPr>
      <w:hyperlink r:id="rId574" w:tooltip="A2008-46" w:history="1">
        <w:r w:rsidR="00FD297F" w:rsidRPr="0069554E">
          <w:rPr>
            <w:rStyle w:val="charCitHyperlinkAbbrev"/>
          </w:rPr>
          <w:t>Domestic Violence and Protection Orders Act 2008</w:t>
        </w:r>
      </w:hyperlink>
      <w:r w:rsidR="00FD297F">
        <w:t xml:space="preserve"> A2008-46 sch 3 pt 3.2</w:t>
      </w:r>
    </w:p>
    <w:p w:rsidR="00FD297F" w:rsidRDefault="00FD297F" w:rsidP="00FD297F">
      <w:pPr>
        <w:pStyle w:val="Actdetails"/>
        <w:keepNext/>
      </w:pPr>
      <w:r>
        <w:t>notified LR 10 September 2008</w:t>
      </w:r>
    </w:p>
    <w:p w:rsidR="00FD297F" w:rsidRDefault="00FD297F" w:rsidP="00FD297F">
      <w:pPr>
        <w:pStyle w:val="Actdetails"/>
        <w:keepNext/>
      </w:pPr>
      <w:r>
        <w:t>s 1, s 2 commenced 10 September 2008 (LA s 75 (1))</w:t>
      </w:r>
    </w:p>
    <w:p w:rsidR="00FD297F" w:rsidRPr="007D793B" w:rsidRDefault="00FD297F" w:rsidP="00FD297F">
      <w:pPr>
        <w:pStyle w:val="Actdetails"/>
      </w:pPr>
      <w:r>
        <w:t>sch 3 pt 3.2 amendments ineffective but done editorially under LA</w:t>
      </w:r>
    </w:p>
    <w:p w:rsidR="00FD297F" w:rsidRDefault="00FD297F" w:rsidP="00FD297F">
      <w:pPr>
        <w:pStyle w:val="Asamby"/>
      </w:pPr>
      <w:r>
        <w:t>as modified by</w:t>
      </w:r>
    </w:p>
    <w:p w:rsidR="00FD297F" w:rsidRDefault="001475DF" w:rsidP="00FD297F">
      <w:pPr>
        <w:pStyle w:val="NewAct"/>
      </w:pPr>
      <w:hyperlink r:id="rId575" w:tooltip="SL2009-4" w:history="1">
        <w:r w:rsidR="00FD297F" w:rsidRPr="0069554E">
          <w:rPr>
            <w:rStyle w:val="charCitHyperlinkAbbrev"/>
          </w:rPr>
          <w:t>Children and Young People (Transitional Provisions) Regulation 2009</w:t>
        </w:r>
      </w:hyperlink>
      <w:r w:rsidR="00FD297F">
        <w:t xml:space="preserve"> SL2009-4 s 4</w:t>
      </w:r>
    </w:p>
    <w:p w:rsidR="00FD297F" w:rsidRDefault="00FD297F" w:rsidP="00FD297F">
      <w:pPr>
        <w:pStyle w:val="Actdetails"/>
      </w:pPr>
      <w:r>
        <w:t>notified LR 26 February 2009</w:t>
      </w:r>
    </w:p>
    <w:p w:rsidR="00FD297F" w:rsidRDefault="00FD297F" w:rsidP="00FD297F">
      <w:pPr>
        <w:pStyle w:val="Actdetails"/>
      </w:pPr>
      <w:r>
        <w:t>s 1, s 2 commenced 26 February 2009 (LA s 75 (1))</w:t>
      </w:r>
    </w:p>
    <w:p w:rsidR="00FD297F" w:rsidRPr="00C17425" w:rsidRDefault="00FD297F" w:rsidP="00FD297F">
      <w:pPr>
        <w:pStyle w:val="Actdetails"/>
      </w:pPr>
      <w:r>
        <w:t>s 4 commenced 27 February 2009 (s 2)</w:t>
      </w:r>
    </w:p>
    <w:p w:rsidR="00FD297F" w:rsidRDefault="00FD297F" w:rsidP="00FD297F">
      <w:pPr>
        <w:pStyle w:val="Asamby"/>
      </w:pPr>
      <w:r>
        <w:t>as amended by</w:t>
      </w:r>
    </w:p>
    <w:p w:rsidR="00FD297F" w:rsidRDefault="001475DF" w:rsidP="00FD297F">
      <w:pPr>
        <w:pStyle w:val="NewAct"/>
      </w:pPr>
      <w:hyperlink r:id="rId576" w:tooltip="A2009-17" w:history="1">
        <w:r w:rsidR="00FD297F" w:rsidRPr="0069554E">
          <w:rPr>
            <w:rStyle w:val="charCitHyperlinkAbbrev"/>
          </w:rPr>
          <w:t>Children and Young People Amendment Act 2009</w:t>
        </w:r>
      </w:hyperlink>
      <w:r w:rsidR="00FD297F">
        <w:t xml:space="preserve"> A2009-17</w:t>
      </w:r>
    </w:p>
    <w:p w:rsidR="00FD297F" w:rsidRPr="0017562A" w:rsidRDefault="00FD297F" w:rsidP="00FD297F">
      <w:pPr>
        <w:pStyle w:val="Actdetails"/>
      </w:pPr>
      <w:r>
        <w:t>notified LR 30 June 2009</w:t>
      </w:r>
      <w:r>
        <w:br/>
        <w:t>s 1, s 2 commenced 30 June 2009 (LA s 75 (1))</w:t>
      </w:r>
      <w:r>
        <w:b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rsidR="00FD297F" w:rsidRDefault="001475DF" w:rsidP="00FD297F">
      <w:pPr>
        <w:pStyle w:val="NewAct"/>
      </w:pPr>
      <w:hyperlink r:id="rId577" w:tooltip="A2009-20" w:history="1">
        <w:r w:rsidR="00FD297F" w:rsidRPr="0069554E">
          <w:rPr>
            <w:rStyle w:val="charCitHyperlinkAbbrev"/>
          </w:rPr>
          <w:t>Statute Law Amendment Act 2009</w:t>
        </w:r>
      </w:hyperlink>
      <w:r w:rsidR="00FD297F">
        <w:t xml:space="preserve"> A2009-20 sch 3 pt 3.12</w:t>
      </w:r>
    </w:p>
    <w:p w:rsidR="00FD297F" w:rsidRDefault="00FD297F" w:rsidP="00FD297F">
      <w:pPr>
        <w:pStyle w:val="Actdetails"/>
        <w:keepNext/>
      </w:pPr>
      <w:r>
        <w:t>notified LR 1 September 2009</w:t>
      </w:r>
    </w:p>
    <w:p w:rsidR="00FD297F" w:rsidRDefault="00FD297F" w:rsidP="00FD297F">
      <w:pPr>
        <w:pStyle w:val="Actdetails"/>
        <w:keepNext/>
      </w:pPr>
      <w:r>
        <w:t>s 1, s 2 commenced 1 September 2009 (LA s 75 (1))</w:t>
      </w:r>
    </w:p>
    <w:p w:rsidR="00FD297F" w:rsidRDefault="00FD297F" w:rsidP="00FD297F">
      <w:pPr>
        <w:pStyle w:val="Actdetails"/>
      </w:pPr>
      <w:r>
        <w:t>sch 3 pt 3.12 commenced 22 September 2009 (s 2)</w:t>
      </w:r>
    </w:p>
    <w:p w:rsidR="00FD297F" w:rsidRPr="002451E4" w:rsidRDefault="001475DF" w:rsidP="00FD297F">
      <w:pPr>
        <w:pStyle w:val="NewAct"/>
      </w:pPr>
      <w:hyperlink r:id="rId578" w:tooltip="A2009-28" w:history="1">
        <w:r w:rsidR="00FD297F" w:rsidRPr="0069554E">
          <w:rPr>
            <w:rStyle w:val="charCitHyperlinkAbbrev"/>
          </w:rPr>
          <w:t>Work Safety Legislation Amendment Act 2009</w:t>
        </w:r>
      </w:hyperlink>
      <w:r w:rsidR="00FD297F">
        <w:t xml:space="preserve"> A2009-28</w:t>
      </w:r>
      <w:r w:rsidR="00FD297F" w:rsidRPr="002451E4">
        <w:t xml:space="preserve"> sch </w:t>
      </w:r>
      <w:r w:rsidR="00FD297F">
        <w:t>2 pt 2.1</w:t>
      </w:r>
    </w:p>
    <w:p w:rsidR="00FD297F" w:rsidRDefault="00FD297F" w:rsidP="00FD297F">
      <w:pPr>
        <w:pStyle w:val="Actdetails"/>
        <w:keepNext/>
      </w:pPr>
      <w:r>
        <w:t>notified LR 9 September 2009</w:t>
      </w:r>
    </w:p>
    <w:p w:rsidR="00FD297F" w:rsidRDefault="00FD297F" w:rsidP="00FD297F">
      <w:pPr>
        <w:pStyle w:val="Actdetails"/>
        <w:keepNext/>
      </w:pPr>
      <w:r>
        <w:t>s 1, s 2 commenced 9 September 2009 (LA s 75 (1))</w:t>
      </w:r>
    </w:p>
    <w:p w:rsidR="00FD297F" w:rsidRPr="009322F8" w:rsidRDefault="00FD297F" w:rsidP="00FD297F">
      <w:pPr>
        <w:pStyle w:val="Actdetails"/>
      </w:pPr>
      <w:r>
        <w:t>sch 2 pt 2.1 commenced</w:t>
      </w:r>
      <w:r w:rsidRPr="009322F8">
        <w:t xml:space="preserve"> 1 October 2009 (s 2 and see </w:t>
      </w:r>
      <w:hyperlink r:id="rId579" w:tooltip="A2008-51" w:history="1">
        <w:r w:rsidRPr="0069554E">
          <w:rPr>
            <w:rStyle w:val="charCitHyperlinkAbbrev"/>
          </w:rPr>
          <w:t>Work Safety Act 2008</w:t>
        </w:r>
      </w:hyperlink>
      <w:r w:rsidRPr="009322F8">
        <w:t xml:space="preserve"> A2008-51 s 2 (1) (b) and </w:t>
      </w:r>
      <w:hyperlink r:id="rId580" w:tooltip="CN2009-11" w:history="1">
        <w:r w:rsidRPr="0069554E">
          <w:rPr>
            <w:rStyle w:val="charCitHyperlinkAbbrev"/>
          </w:rPr>
          <w:t>CN2009-11</w:t>
        </w:r>
      </w:hyperlink>
      <w:r w:rsidRPr="009322F8">
        <w:t>)</w:t>
      </w:r>
    </w:p>
    <w:p w:rsidR="00FD297F" w:rsidRDefault="001475DF" w:rsidP="00FD297F">
      <w:pPr>
        <w:pStyle w:val="NewAct"/>
      </w:pPr>
      <w:hyperlink r:id="rId581" w:tooltip="A2009-36" w:history="1">
        <w:r w:rsidR="00FD297F" w:rsidRPr="0069554E">
          <w:rPr>
            <w:rStyle w:val="charCitHyperlinkAbbrev"/>
          </w:rPr>
          <w:t>Adoption Amendment Act 2009 (No 2)</w:t>
        </w:r>
      </w:hyperlink>
      <w:r w:rsidR="00FD297F">
        <w:t xml:space="preserve"> A2009-36 sch 1 pt 1.2</w:t>
      </w:r>
    </w:p>
    <w:p w:rsidR="00FD297F" w:rsidRDefault="00FD297F" w:rsidP="00FD297F">
      <w:pPr>
        <w:pStyle w:val="Actdetails"/>
      </w:pPr>
      <w:r>
        <w:t>notified LR 22 October 2009</w:t>
      </w:r>
    </w:p>
    <w:p w:rsidR="00FD297F" w:rsidRDefault="00FD297F" w:rsidP="00FD297F">
      <w:pPr>
        <w:pStyle w:val="Actdetails"/>
      </w:pPr>
      <w:r>
        <w:t>s 1, s 2 commenced 22 October 2009 (LA s 75 (1))</w:t>
      </w:r>
    </w:p>
    <w:p w:rsidR="00FD297F" w:rsidRPr="00724164" w:rsidRDefault="00FD297F" w:rsidP="00FD297F">
      <w:pPr>
        <w:pStyle w:val="Actdetails"/>
      </w:pPr>
      <w:r w:rsidRPr="00724164">
        <w:t>sch 1 pt 1.2 commenced 22 April 2010 (s 2 and LA s 79)</w:t>
      </w:r>
    </w:p>
    <w:p w:rsidR="00FD297F" w:rsidRDefault="001475DF" w:rsidP="00FD297F">
      <w:pPr>
        <w:pStyle w:val="NewAct"/>
      </w:pPr>
      <w:hyperlink r:id="rId582" w:tooltip="A2009-40" w:history="1">
        <w:r w:rsidR="00FD297F" w:rsidRPr="0069554E">
          <w:rPr>
            <w:rStyle w:val="charCitHyperlinkAbbrev"/>
          </w:rPr>
          <w:t>Education (Participation) Amendment Act 2009</w:t>
        </w:r>
      </w:hyperlink>
      <w:r w:rsidR="00FD297F">
        <w:t xml:space="preserve"> A2009-40 sch 1 pt 1.1</w:t>
      </w:r>
    </w:p>
    <w:p w:rsidR="00FD297F" w:rsidRDefault="00FD297F" w:rsidP="00FD297F">
      <w:pPr>
        <w:pStyle w:val="Actdetails"/>
        <w:keepNext/>
      </w:pPr>
      <w:r>
        <w:t>notified LR 17 November 2009</w:t>
      </w:r>
    </w:p>
    <w:p w:rsidR="00FD297F" w:rsidRDefault="00FD297F" w:rsidP="00FD297F">
      <w:pPr>
        <w:pStyle w:val="Actdetails"/>
        <w:keepNext/>
      </w:pPr>
      <w:r>
        <w:t>s 1, s 2 commenced 17 November 2009 (LA s 75 (1))</w:t>
      </w:r>
    </w:p>
    <w:p w:rsidR="00FD297F" w:rsidRPr="005349A7" w:rsidRDefault="00FD297F" w:rsidP="00FD297F">
      <w:pPr>
        <w:pStyle w:val="Actdetails"/>
      </w:pPr>
      <w:r>
        <w:t>sch 1 pt 1.1 commenced</w:t>
      </w:r>
      <w:r w:rsidRPr="005349A7">
        <w:t xml:space="preserve"> 1 January 2010 (s 2)</w:t>
      </w:r>
    </w:p>
    <w:p w:rsidR="00FD297F" w:rsidRPr="00574BD0" w:rsidRDefault="001475DF" w:rsidP="00FD297F">
      <w:pPr>
        <w:pStyle w:val="NewAct"/>
      </w:pPr>
      <w:hyperlink r:id="rId583" w:tooltip="A2009-49" w:history="1">
        <w:r w:rsidR="00FD297F" w:rsidRPr="0069554E">
          <w:rPr>
            <w:rStyle w:val="charCitHyperlinkAbbrev"/>
          </w:rPr>
          <w:t>Statute Law Amendment Act 2009 (No 2)</w:t>
        </w:r>
      </w:hyperlink>
      <w:r w:rsidR="00FD297F" w:rsidRPr="00574BD0">
        <w:t> A2009-</w:t>
      </w:r>
      <w:r w:rsidR="00FD297F">
        <w:t>49 sch 1 pt 1.3, sch 3 pt 3.8</w:t>
      </w:r>
    </w:p>
    <w:p w:rsidR="00FD297F" w:rsidRPr="00DB3D5E" w:rsidRDefault="00FD297F" w:rsidP="00FD297F">
      <w:pPr>
        <w:pStyle w:val="Actdetails"/>
        <w:keepNext/>
      </w:pPr>
      <w:r>
        <w:t>notified LR 26</w:t>
      </w:r>
      <w:r w:rsidRPr="00DB3D5E">
        <w:t xml:space="preserve"> </w:t>
      </w:r>
      <w:r>
        <w:t>November</w:t>
      </w:r>
      <w:r w:rsidRPr="00DB3D5E">
        <w:t xml:space="preserve"> 2009</w:t>
      </w:r>
    </w:p>
    <w:p w:rsidR="00FD297F" w:rsidRDefault="00FD297F" w:rsidP="00FD297F">
      <w:pPr>
        <w:pStyle w:val="Actdetails"/>
        <w:keepNext/>
      </w:pPr>
      <w:r>
        <w:t>s 1, s 2 commenced 26 November 2009 (LA s 75 (1))</w:t>
      </w:r>
    </w:p>
    <w:p w:rsidR="00FD297F" w:rsidRDefault="00FD297F" w:rsidP="00FD297F">
      <w:pPr>
        <w:pStyle w:val="Actdetails"/>
      </w:pPr>
      <w:r>
        <w:t>sch 1 pt 1.3, sch 3 pt 3.8 commenced 17</w:t>
      </w:r>
      <w:r w:rsidRPr="00BF40E8">
        <w:t xml:space="preserve"> </w:t>
      </w:r>
      <w:r>
        <w:t>December 2009 (s 2)</w:t>
      </w:r>
    </w:p>
    <w:p w:rsidR="00FD297F" w:rsidRDefault="001475DF" w:rsidP="00FD297F">
      <w:pPr>
        <w:pStyle w:val="NewAct"/>
      </w:pPr>
      <w:hyperlink r:id="rId584" w:tooltip="A2010-2" w:history="1">
        <w:r w:rsidR="00FD297F" w:rsidRPr="0069554E">
          <w:rPr>
            <w:rStyle w:val="charCitHyperlinkAbbrev"/>
          </w:rPr>
          <w:t>Health Legislation Amendment Act 2010</w:t>
        </w:r>
      </w:hyperlink>
      <w:r w:rsidR="00FD297F">
        <w:t xml:space="preserve"> A2010-2 sch 1 pt 1.1</w:t>
      </w:r>
    </w:p>
    <w:p w:rsidR="00FD297F" w:rsidRDefault="00FD297F" w:rsidP="00FD297F">
      <w:pPr>
        <w:pStyle w:val="Actdetails"/>
      </w:pPr>
      <w:r>
        <w:t>notified LR 16 February 2010</w:t>
      </w:r>
    </w:p>
    <w:p w:rsidR="00FD297F" w:rsidRDefault="00FD297F" w:rsidP="00FD297F">
      <w:pPr>
        <w:pStyle w:val="Actdetails"/>
      </w:pPr>
      <w:r>
        <w:t>s 1, s 2 commenced 16 February 2010 (LA s 75 (1))</w:t>
      </w:r>
    </w:p>
    <w:p w:rsidR="00FD297F" w:rsidRPr="0055137A" w:rsidRDefault="00FD297F" w:rsidP="00FD297F">
      <w:pPr>
        <w:pStyle w:val="Actdetails"/>
      </w:pPr>
      <w:r w:rsidRPr="0055137A">
        <w:t xml:space="preserve">sch 1 pt 1.1 </w:t>
      </w:r>
      <w:r>
        <w:t>commenced 16 August 2010</w:t>
      </w:r>
      <w:r w:rsidRPr="0055137A">
        <w:t xml:space="preserve"> (s 2</w:t>
      </w:r>
      <w:r>
        <w:t xml:space="preserve"> and LA s 79</w:t>
      </w:r>
      <w:r w:rsidRPr="0055137A">
        <w:t>)</w:t>
      </w:r>
    </w:p>
    <w:p w:rsidR="00FD297F" w:rsidRDefault="001475DF" w:rsidP="00FD297F">
      <w:pPr>
        <w:pStyle w:val="NewAct"/>
      </w:pPr>
      <w:hyperlink r:id="rId585" w:tooltip="A2010-9" w:history="1">
        <w:r w:rsidR="00FD297F" w:rsidRPr="0069554E">
          <w:rPr>
            <w:rStyle w:val="charCitHyperlinkAbbrev"/>
          </w:rPr>
          <w:t>Children and Young People Amendment Act 2010</w:t>
        </w:r>
      </w:hyperlink>
      <w:r w:rsidR="00FD297F">
        <w:t xml:space="preserve"> A2010-9</w:t>
      </w:r>
    </w:p>
    <w:p w:rsidR="00FD297F" w:rsidRDefault="00FD297F" w:rsidP="00FD297F">
      <w:pPr>
        <w:pStyle w:val="Actdetails"/>
      </w:pPr>
      <w:r>
        <w:t>notified LR 4 March 2010</w:t>
      </w:r>
    </w:p>
    <w:p w:rsidR="00FD297F" w:rsidRDefault="00FD297F" w:rsidP="00FD297F">
      <w:pPr>
        <w:pStyle w:val="Actdetails"/>
      </w:pPr>
      <w:r>
        <w:t>s 1, s 2 commenced 4 March 2010 (LA s 75 (1))</w:t>
      </w:r>
    </w:p>
    <w:p w:rsidR="00FD297F" w:rsidRPr="008F3B15" w:rsidRDefault="00FD297F" w:rsidP="00FD297F">
      <w:pPr>
        <w:pStyle w:val="Actdetails"/>
      </w:pPr>
      <w:r>
        <w:t>remainder commenced 5 March 2010 (s 2)</w:t>
      </w:r>
    </w:p>
    <w:p w:rsidR="00FD297F" w:rsidRDefault="001475DF" w:rsidP="00FD297F">
      <w:pPr>
        <w:pStyle w:val="NewAct"/>
      </w:pPr>
      <w:hyperlink r:id="rId586" w:tooltip="A2010-10" w:history="1">
        <w:r w:rsidR="00FD297F" w:rsidRPr="0069554E">
          <w:rPr>
            <w:rStyle w:val="charCitHyperlinkAbbrev"/>
          </w:rPr>
          <w:t>Health Practitioner Regulation National Law (ACT) Act 2010</w:t>
        </w:r>
      </w:hyperlink>
      <w:r w:rsidR="00FD297F">
        <w:t xml:space="preserve"> A2010</w:t>
      </w:r>
      <w:r w:rsidR="00FD297F">
        <w:noBreakHyphen/>
        <w:t>10 sch 2 pt 2.2</w:t>
      </w:r>
    </w:p>
    <w:p w:rsidR="00FD297F" w:rsidRDefault="00FD297F" w:rsidP="00FD297F">
      <w:pPr>
        <w:pStyle w:val="Actdetails"/>
      </w:pPr>
      <w:r>
        <w:t>notified LR 31 March 2010</w:t>
      </w:r>
    </w:p>
    <w:p w:rsidR="00FD297F" w:rsidRDefault="00FD297F" w:rsidP="00FD297F">
      <w:pPr>
        <w:pStyle w:val="Actdetails"/>
      </w:pPr>
      <w:r>
        <w:t>s 1, s 2 commenced 31 March 2010 (LA s 75 (1))</w:t>
      </w:r>
    </w:p>
    <w:p w:rsidR="00FD297F" w:rsidRPr="008D0982" w:rsidRDefault="00FD297F" w:rsidP="00FD297F">
      <w:pPr>
        <w:pStyle w:val="Actdetails"/>
      </w:pPr>
      <w:r w:rsidRPr="008D0982">
        <w:t>sch 2 pt 2.2 commenced 1 July 2010 (s 2 (1) (a))</w:t>
      </w:r>
    </w:p>
    <w:p w:rsidR="00FD297F" w:rsidRPr="00574BD0" w:rsidRDefault="001475DF" w:rsidP="00FD297F">
      <w:pPr>
        <w:pStyle w:val="NewAct"/>
      </w:pPr>
      <w:hyperlink r:id="rId587" w:tooltip="A2010-18" w:history="1">
        <w:r w:rsidR="00FD297F" w:rsidRPr="0069554E">
          <w:rPr>
            <w:rStyle w:val="charCitHyperlinkAbbrev"/>
          </w:rPr>
          <w:t>Statute Law Amendment Act 2010</w:t>
        </w:r>
      </w:hyperlink>
      <w:r w:rsidR="00FD297F">
        <w:t xml:space="preserve"> A2010-18 sch 1 pt 1.3</w:t>
      </w:r>
    </w:p>
    <w:p w:rsidR="00FD297F" w:rsidRPr="00DB3D5E" w:rsidRDefault="00FD297F" w:rsidP="00FD297F">
      <w:pPr>
        <w:pStyle w:val="Actdetails"/>
        <w:keepNext/>
      </w:pPr>
      <w:r>
        <w:t>notified LR 13</w:t>
      </w:r>
      <w:r w:rsidRPr="00DB3D5E">
        <w:t xml:space="preserve"> </w:t>
      </w:r>
      <w:r>
        <w:t>May 2010</w:t>
      </w:r>
    </w:p>
    <w:p w:rsidR="00FD297F" w:rsidRDefault="00FD297F" w:rsidP="00FD297F">
      <w:pPr>
        <w:pStyle w:val="Actdetails"/>
        <w:keepNext/>
      </w:pPr>
      <w:r>
        <w:t>s 1, s 2 commenced 13 May 2010 (LA s 75 (1))</w:t>
      </w:r>
    </w:p>
    <w:p w:rsidR="00FD297F" w:rsidRPr="00BF40E8" w:rsidRDefault="00FD297F" w:rsidP="00FD297F">
      <w:pPr>
        <w:pStyle w:val="Actdetails"/>
      </w:pPr>
      <w:r>
        <w:t>sch 1 pt 1.3 commenced 3</w:t>
      </w:r>
      <w:r w:rsidRPr="00BF40E8">
        <w:t xml:space="preserve"> </w:t>
      </w:r>
      <w:r>
        <w:t>June 2010 (s 2)</w:t>
      </w:r>
    </w:p>
    <w:p w:rsidR="00FD297F" w:rsidRDefault="001475DF" w:rsidP="00FD297F">
      <w:pPr>
        <w:pStyle w:val="NewAct"/>
      </w:pPr>
      <w:hyperlink r:id="rId588" w:tooltip="A2010-38" w:history="1">
        <w:r w:rsidR="00FD297F" w:rsidRPr="0069554E">
          <w:rPr>
            <w:rStyle w:val="charCitHyperlinkAbbrev"/>
          </w:rPr>
          <w:t>Children and Young People Amendment Act 2010 (No 2)</w:t>
        </w:r>
      </w:hyperlink>
      <w:r w:rsidR="00FD297F">
        <w:t xml:space="preserve"> A2010-38</w:t>
      </w:r>
    </w:p>
    <w:p w:rsidR="00FD297F" w:rsidRDefault="00FD297F" w:rsidP="00FD297F">
      <w:pPr>
        <w:pStyle w:val="Actdetails"/>
      </w:pPr>
      <w:r>
        <w:t>notified LR 29 September 2010</w:t>
      </w:r>
    </w:p>
    <w:p w:rsidR="00FD297F" w:rsidRDefault="00FD297F" w:rsidP="00FD297F">
      <w:pPr>
        <w:pStyle w:val="Actdetails"/>
      </w:pPr>
      <w:r>
        <w:t>s 1, s 2 commenced 29 September 2010 (LA s 75 (1))</w:t>
      </w:r>
    </w:p>
    <w:p w:rsidR="00FD297F" w:rsidRPr="008F3B15" w:rsidRDefault="00FD297F" w:rsidP="00FD297F">
      <w:pPr>
        <w:pStyle w:val="Actdetails"/>
      </w:pPr>
      <w:r>
        <w:t>remainder commenced 30 September 2010 (s 2)</w:t>
      </w:r>
    </w:p>
    <w:p w:rsidR="00FD297F" w:rsidRDefault="001475DF" w:rsidP="00FD297F">
      <w:pPr>
        <w:pStyle w:val="NewAct"/>
      </w:pPr>
      <w:hyperlink r:id="rId589" w:tooltip="A2010-40" w:history="1">
        <w:r w:rsidR="00FD297F" w:rsidRPr="0069554E">
          <w:rPr>
            <w:rStyle w:val="charCitHyperlinkAbbrev"/>
          </w:rPr>
          <w:t>Justice and Community Safety Legislation Amendment Act 2010 (No 3)</w:t>
        </w:r>
      </w:hyperlink>
      <w:r w:rsidR="00FD297F">
        <w:t xml:space="preserve"> A2010-40 sch 2 pt 2.1</w:t>
      </w:r>
    </w:p>
    <w:p w:rsidR="00FD297F" w:rsidRDefault="00FD297F" w:rsidP="00FD297F">
      <w:pPr>
        <w:pStyle w:val="Actdetails"/>
        <w:keepNext/>
      </w:pPr>
      <w:r>
        <w:t>notified LR 5 October 2010</w:t>
      </w:r>
    </w:p>
    <w:p w:rsidR="00FD297F" w:rsidRDefault="00FD297F" w:rsidP="00FD297F">
      <w:pPr>
        <w:pStyle w:val="Actdetails"/>
        <w:keepNext/>
      </w:pPr>
      <w:r>
        <w:t>s 1, s 2 commenced 5 October 2010 (LA s 75 (1))</w:t>
      </w:r>
    </w:p>
    <w:p w:rsidR="00FD297F" w:rsidRDefault="00FD297F" w:rsidP="00FD297F">
      <w:pPr>
        <w:pStyle w:val="Actdetails"/>
        <w:keepNext/>
      </w:pPr>
      <w:r>
        <w:t>s 3 commenced 6 October 2010 (s 2 (1))</w:t>
      </w:r>
    </w:p>
    <w:p w:rsidR="00FD297F" w:rsidRDefault="00FD297F" w:rsidP="00FD297F">
      <w:pPr>
        <w:pStyle w:val="Actdetails"/>
      </w:pPr>
      <w:r>
        <w:t>sch 2 pt 2.1 commenced 2 November 2010 (s 2 (2))</w:t>
      </w:r>
    </w:p>
    <w:p w:rsidR="00FD297F" w:rsidRPr="00875D8C" w:rsidRDefault="001475DF" w:rsidP="00FD297F">
      <w:pPr>
        <w:pStyle w:val="NewAct"/>
      </w:pPr>
      <w:hyperlink r:id="rId590" w:tooltip="A2010-43" w:history="1">
        <w:r w:rsidR="00FD297F" w:rsidRPr="0069554E">
          <w:rPr>
            <w:rStyle w:val="charCitHyperlinkAbbrev"/>
          </w:rPr>
          <w:t>Liquor (Consequential Amendments) Act 2010</w:t>
        </w:r>
      </w:hyperlink>
      <w:r w:rsidR="00FD297F">
        <w:t xml:space="preserve"> A2010-43 sch 1 pt 1.4</w:t>
      </w:r>
    </w:p>
    <w:p w:rsidR="00FD297F" w:rsidRDefault="00FD297F" w:rsidP="00FD297F">
      <w:pPr>
        <w:pStyle w:val="Actdetails"/>
        <w:keepNext/>
      </w:pPr>
      <w:r>
        <w:t>notified LR 8 November 2010</w:t>
      </w:r>
    </w:p>
    <w:p w:rsidR="00FD297F" w:rsidRDefault="00FD297F" w:rsidP="00FD297F">
      <w:pPr>
        <w:pStyle w:val="Actdetails"/>
        <w:keepNext/>
      </w:pPr>
      <w:r>
        <w:t>s 1, s 2 commenced 8 November 2010 (LA s 75 (1))</w:t>
      </w:r>
    </w:p>
    <w:p w:rsidR="00FD297F" w:rsidRDefault="00FD297F" w:rsidP="00FD297F">
      <w:pPr>
        <w:pStyle w:val="Actdetails"/>
        <w:keepNext/>
      </w:pPr>
      <w:r>
        <w:t xml:space="preserve">sch 1 pt 1.4 commenced 1 December 2010 (s 2 (4) and see </w:t>
      </w:r>
      <w:hyperlink r:id="rId591" w:tooltip="A2010-35" w:history="1">
        <w:r w:rsidRPr="0069554E">
          <w:rPr>
            <w:rStyle w:val="charCitHyperlinkAbbrev"/>
          </w:rPr>
          <w:t>Liquor Act 2010</w:t>
        </w:r>
      </w:hyperlink>
      <w:r>
        <w:t xml:space="preserve"> A2010-35, s 2 (3) (</w:t>
      </w:r>
      <w:r w:rsidRPr="00F924BB">
        <w:t xml:space="preserve">as am by </w:t>
      </w:r>
      <w:hyperlink r:id="rId592"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593" w:tooltip="CN2010-14" w:history="1">
        <w:r w:rsidRPr="0069554E">
          <w:rPr>
            <w:rStyle w:val="charCitHyperlinkAbbrev"/>
          </w:rPr>
          <w:t>CN2010-14</w:t>
        </w:r>
      </w:hyperlink>
      <w:r>
        <w:t>)</w:t>
      </w:r>
    </w:p>
    <w:p w:rsidR="00FD297F" w:rsidRDefault="001475DF" w:rsidP="00FD297F">
      <w:pPr>
        <w:pStyle w:val="NewAct"/>
      </w:pPr>
      <w:hyperlink r:id="rId594" w:tooltip="A2011-9" w:history="1">
        <w:r w:rsidR="00FD297F" w:rsidRPr="0069554E">
          <w:rPr>
            <w:rStyle w:val="charCitHyperlinkAbbrev"/>
          </w:rPr>
          <w:t>Children and Young People (Death Review) Amendment Act 2011</w:t>
        </w:r>
      </w:hyperlink>
      <w:r w:rsidR="00FD297F">
        <w:t xml:space="preserve"> A2011-9</w:t>
      </w:r>
    </w:p>
    <w:p w:rsidR="00FD297F" w:rsidRDefault="00FD297F" w:rsidP="00FD297F">
      <w:pPr>
        <w:pStyle w:val="Actdetails"/>
        <w:spacing w:before="0"/>
      </w:pPr>
      <w:r>
        <w:t>notified LR 17 March 2011</w:t>
      </w:r>
    </w:p>
    <w:p w:rsidR="00FD297F" w:rsidRDefault="00FD297F" w:rsidP="00FD297F">
      <w:pPr>
        <w:pStyle w:val="Actdetails"/>
        <w:spacing w:before="0"/>
      </w:pPr>
      <w:r>
        <w:t>s 1, s 2 commenced 17 March 2011 (LA s 75 (1))</w:t>
      </w:r>
    </w:p>
    <w:p w:rsidR="00FD297F" w:rsidRPr="007B77B7" w:rsidRDefault="00FD297F" w:rsidP="00FD297F">
      <w:pPr>
        <w:pStyle w:val="Actdetails"/>
        <w:spacing w:before="0"/>
      </w:pPr>
      <w:r w:rsidRPr="007B77B7">
        <w:t>remainder commenced 17 September 2011 (s 2</w:t>
      </w:r>
      <w:r>
        <w:t xml:space="preserve"> and LA s 79</w:t>
      </w:r>
      <w:r w:rsidRPr="007B77B7">
        <w:t>)</w:t>
      </w:r>
    </w:p>
    <w:p w:rsidR="00FD297F" w:rsidRDefault="001475DF" w:rsidP="00FD297F">
      <w:pPr>
        <w:pStyle w:val="NewAct"/>
      </w:pPr>
      <w:hyperlink r:id="rId595" w:tooltip="A2011-22" w:history="1">
        <w:r w:rsidR="00FD297F" w:rsidRPr="0069554E">
          <w:rPr>
            <w:rStyle w:val="charCitHyperlinkAbbrev"/>
          </w:rPr>
          <w:t>Administrative (One ACT Public Service Miscellaneous Amendments) Act 2011</w:t>
        </w:r>
      </w:hyperlink>
      <w:r w:rsidR="00FD297F">
        <w:t xml:space="preserve"> A2011-22 sch 1 pt 1.25</w:t>
      </w:r>
    </w:p>
    <w:p w:rsidR="00FD297F" w:rsidRDefault="00FD297F" w:rsidP="00FD297F">
      <w:pPr>
        <w:pStyle w:val="Actdetails"/>
        <w:keepNext/>
      </w:pPr>
      <w:r>
        <w:t>notified LR 30 June 2011</w:t>
      </w:r>
    </w:p>
    <w:p w:rsidR="00FD297F" w:rsidRDefault="00FD297F" w:rsidP="00FD297F">
      <w:pPr>
        <w:pStyle w:val="Actdetails"/>
        <w:keepNext/>
      </w:pPr>
      <w:r>
        <w:t>s 1, s 2 commenced 30 June 2011 (LA s 75 (1))</w:t>
      </w:r>
    </w:p>
    <w:p w:rsidR="00FD297F" w:rsidRPr="00642650" w:rsidRDefault="00FD297F" w:rsidP="00FD297F">
      <w:pPr>
        <w:pStyle w:val="Actdetails"/>
        <w:keepNext/>
      </w:pPr>
      <w:r w:rsidRPr="00642650">
        <w:t xml:space="preserve">amdt 1.89, amdt 1.90 commenced 17 September 2011 (s 2 (2) and see </w:t>
      </w:r>
      <w:hyperlink r:id="rId596" w:tooltip="A2011-9" w:history="1">
        <w:r w:rsidRPr="0069554E">
          <w:rPr>
            <w:rStyle w:val="charCitHyperlinkAbbrev"/>
          </w:rPr>
          <w:t>Children and Young People (Death Review) Amendment Act 2011</w:t>
        </w:r>
      </w:hyperlink>
      <w:r w:rsidRPr="00642650">
        <w:rPr>
          <w:iCs/>
        </w:rPr>
        <w:t xml:space="preserve"> A2011-9, s 2 and LA s 79)</w:t>
      </w:r>
    </w:p>
    <w:p w:rsidR="00FD297F" w:rsidRPr="00CB0D40" w:rsidRDefault="00FD297F" w:rsidP="00FD297F">
      <w:pPr>
        <w:pStyle w:val="Actdetails"/>
      </w:pPr>
      <w:r>
        <w:t>sch 1 pt 1.25</w:t>
      </w:r>
      <w:r w:rsidRPr="00CB0D40">
        <w:t xml:space="preserve"> </w:t>
      </w:r>
      <w:r>
        <w:t xml:space="preserve">remainder </w:t>
      </w:r>
      <w:r w:rsidRPr="00CB0D40">
        <w:t xml:space="preserve">commenced </w:t>
      </w:r>
      <w:r>
        <w:t>1 July 2011 (s 2 (1</w:t>
      </w:r>
      <w:r w:rsidRPr="00CB0D40">
        <w:t>)</w:t>
      </w:r>
      <w:r>
        <w:t>)</w:t>
      </w:r>
    </w:p>
    <w:p w:rsidR="00FD297F" w:rsidRDefault="001475DF" w:rsidP="00FD297F">
      <w:pPr>
        <w:pStyle w:val="NewAct"/>
      </w:pPr>
      <w:hyperlink r:id="rId597" w:tooltip="A2011-28" w:history="1">
        <w:r w:rsidR="00FD297F" w:rsidRPr="0069554E">
          <w:rPr>
            <w:rStyle w:val="charCitHyperlinkAbbrev"/>
          </w:rPr>
          <w:t>Statute Law Amendment Act 2011 (No 2)</w:t>
        </w:r>
      </w:hyperlink>
      <w:r w:rsidR="00FD297F">
        <w:t xml:space="preserve"> A2011-28 sch 3 pt 3.5</w:t>
      </w:r>
    </w:p>
    <w:p w:rsidR="00FD297F" w:rsidRDefault="00FD297F" w:rsidP="00FD297F">
      <w:pPr>
        <w:pStyle w:val="Actdetails"/>
        <w:keepNext/>
      </w:pPr>
      <w:r>
        <w:t>notified LR 31 August 2011</w:t>
      </w:r>
    </w:p>
    <w:p w:rsidR="00FD297F" w:rsidRDefault="00FD297F" w:rsidP="00FD297F">
      <w:pPr>
        <w:pStyle w:val="Actdetails"/>
        <w:keepNext/>
      </w:pPr>
      <w:r>
        <w:t>s 1, s 2 commenced 31 August 2011 (LA s 75 (1))</w:t>
      </w:r>
    </w:p>
    <w:p w:rsidR="00FD297F" w:rsidRDefault="00FD297F" w:rsidP="00FD297F">
      <w:pPr>
        <w:pStyle w:val="Actdetails"/>
      </w:pPr>
      <w:r>
        <w:t>sch 3 pt 3.5</w:t>
      </w:r>
      <w:r w:rsidRPr="00CB0D40">
        <w:t xml:space="preserve"> commenced </w:t>
      </w:r>
      <w:r>
        <w:t>21 September 2011 (s 2 (1</w:t>
      </w:r>
      <w:r w:rsidRPr="00CB0D40">
        <w:t>)</w:t>
      </w:r>
      <w:r>
        <w:t>)</w:t>
      </w:r>
    </w:p>
    <w:p w:rsidR="00FD297F" w:rsidRDefault="001475DF" w:rsidP="00FD297F">
      <w:pPr>
        <w:pStyle w:val="NewAct"/>
      </w:pPr>
      <w:hyperlink r:id="rId598" w:tooltip="A2011-43" w:history="1">
        <w:r w:rsidR="00FD297F" w:rsidRPr="0069554E">
          <w:rPr>
            <w:rStyle w:val="charCitHyperlinkAbbrev"/>
          </w:rPr>
          <w:t>Children and Young People (Education and Care Services National Law) Consequential Amendment Act 2011</w:t>
        </w:r>
      </w:hyperlink>
      <w:r w:rsidR="00FD297F">
        <w:t xml:space="preserve"> A2011-43</w:t>
      </w:r>
    </w:p>
    <w:p w:rsidR="00FD297F" w:rsidRDefault="00FD297F" w:rsidP="00FD297F">
      <w:pPr>
        <w:pStyle w:val="Actdetails"/>
      </w:pPr>
      <w:r>
        <w:t>notified LR 3 November 2011</w:t>
      </w:r>
    </w:p>
    <w:p w:rsidR="00FD297F" w:rsidRDefault="00FD297F" w:rsidP="00FD297F">
      <w:pPr>
        <w:pStyle w:val="Actdetails"/>
      </w:pPr>
      <w:r>
        <w:t>s 1, s 2 commenced 3 November 2011 (LA s 75 (1))</w:t>
      </w:r>
    </w:p>
    <w:p w:rsidR="00FD297F" w:rsidRPr="002D1050" w:rsidRDefault="00FD297F" w:rsidP="00FD297F">
      <w:pPr>
        <w:pStyle w:val="Actdetails"/>
      </w:pPr>
      <w:r w:rsidRPr="002D1050">
        <w:t>remainder commence</w:t>
      </w:r>
      <w:r>
        <w:t>d 1 January 2012 (s 2 and see</w:t>
      </w:r>
      <w:r w:rsidRPr="002D1050">
        <w:t xml:space="preserve"> </w:t>
      </w:r>
      <w:hyperlink r:id="rId599" w:tooltip="A2011-42" w:history="1">
        <w:r w:rsidRPr="0069554E">
          <w:rPr>
            <w:rStyle w:val="charCitHyperlinkAbbrev"/>
          </w:rPr>
          <w:t>Education and Care Services National Law (ACT) Act 2011</w:t>
        </w:r>
      </w:hyperlink>
      <w:r>
        <w:t xml:space="preserve"> A2011-42, s 2 and </w:t>
      </w:r>
      <w:hyperlink r:id="rId600" w:tooltip="CN2011-16" w:history="1">
        <w:r w:rsidRPr="0069554E">
          <w:rPr>
            <w:rStyle w:val="charCitHyperlinkAbbrev"/>
          </w:rPr>
          <w:t>CN2011</w:t>
        </w:r>
        <w:r w:rsidRPr="0069554E">
          <w:rPr>
            <w:rStyle w:val="charCitHyperlinkAbbrev"/>
          </w:rPr>
          <w:noBreakHyphen/>
          <w:t>16</w:t>
        </w:r>
      </w:hyperlink>
      <w:r>
        <w:t>)</w:t>
      </w:r>
    </w:p>
    <w:p w:rsidR="00FD297F" w:rsidRDefault="001475DF" w:rsidP="00FD297F">
      <w:pPr>
        <w:pStyle w:val="NewAct"/>
      </w:pPr>
      <w:hyperlink r:id="rId601" w:tooltip="A2011-45" w:history="1">
        <w:r w:rsidR="00FD297F" w:rsidRPr="0069554E">
          <w:rPr>
            <w:rStyle w:val="charCitHyperlinkAbbrev"/>
          </w:rPr>
          <w:t>Working with Vulnerable People (Consequential Amendments) Act 2011</w:t>
        </w:r>
      </w:hyperlink>
      <w:r w:rsidR="00FD297F">
        <w:t xml:space="preserve"> A2011-45 sch 1 pt 1.2</w:t>
      </w:r>
    </w:p>
    <w:p w:rsidR="00FD297F" w:rsidRDefault="00FD297F" w:rsidP="00FD297F">
      <w:pPr>
        <w:pStyle w:val="Actdetails"/>
        <w:keepNext/>
      </w:pPr>
      <w:r>
        <w:t>notified LR 8 November 2011</w:t>
      </w:r>
    </w:p>
    <w:p w:rsidR="00FD297F" w:rsidRDefault="00FD297F" w:rsidP="00FD297F">
      <w:pPr>
        <w:pStyle w:val="Actdetails"/>
        <w:keepNext/>
      </w:pPr>
      <w:r>
        <w:t>s 1, s 2 commenced 8 November 2011 (LA s 75 (1))</w:t>
      </w:r>
    </w:p>
    <w:p w:rsidR="00FD297F" w:rsidRPr="008E0947" w:rsidRDefault="00FD297F" w:rsidP="00FD297F">
      <w:pPr>
        <w:pStyle w:val="Actdetails"/>
      </w:pPr>
      <w:r w:rsidRPr="008E0947">
        <w:t xml:space="preserve">sch 1 pt 1.2 </w:t>
      </w:r>
      <w:r w:rsidRPr="00B61D17">
        <w:rPr>
          <w:spacing w:val="-2"/>
        </w:rPr>
        <w:t xml:space="preserve">commenced 8 November 2012 (s 2 and see </w:t>
      </w:r>
      <w:hyperlink r:id="rId602"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rsidR="00FD297F" w:rsidRDefault="001475DF" w:rsidP="00FD297F">
      <w:pPr>
        <w:pStyle w:val="NewAct"/>
      </w:pPr>
      <w:hyperlink r:id="rId603" w:tooltip="A2011-48" w:history="1">
        <w:r w:rsidR="00FD297F" w:rsidRPr="0069554E">
          <w:rPr>
            <w:rStyle w:val="charCitHyperlinkAbbrev"/>
          </w:rPr>
          <w:t>Evidence (Consequential Amendments) Act 2011</w:t>
        </w:r>
      </w:hyperlink>
      <w:r w:rsidR="00FD297F">
        <w:t xml:space="preserve"> A2011-48 sch 1 pt 1.8</w:t>
      </w:r>
    </w:p>
    <w:p w:rsidR="00FD297F" w:rsidRDefault="00FD297F" w:rsidP="00FD297F">
      <w:pPr>
        <w:pStyle w:val="Actdetails"/>
        <w:keepNext/>
      </w:pPr>
      <w:r>
        <w:t>notified LR 22 November 2011</w:t>
      </w:r>
    </w:p>
    <w:p w:rsidR="00FD297F" w:rsidRDefault="00FD297F" w:rsidP="00FD297F">
      <w:pPr>
        <w:pStyle w:val="Actdetails"/>
        <w:keepNext/>
      </w:pPr>
      <w:r>
        <w:t>s 1, s 2 commenced 22 November 2011 (LA s 75 (1))</w:t>
      </w:r>
    </w:p>
    <w:p w:rsidR="00FD297F" w:rsidRPr="00D72DD6" w:rsidRDefault="00FD297F" w:rsidP="00FD297F">
      <w:pPr>
        <w:pStyle w:val="Actdetails"/>
      </w:pPr>
      <w:r w:rsidRPr="007A1DEC">
        <w:t xml:space="preserve">sch 1 pt 1.8 commenced 1 March 2012 (s 2 (1) and see </w:t>
      </w:r>
      <w:hyperlink r:id="rId604"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605" w:tooltip="CN2012-4" w:history="1">
        <w:r w:rsidRPr="0069554E">
          <w:rPr>
            <w:rStyle w:val="charCitHyperlinkAbbrev"/>
          </w:rPr>
          <w:t>CN2012-4</w:t>
        </w:r>
      </w:hyperlink>
      <w:r w:rsidRPr="009A7FDA">
        <w:t>)</w:t>
      </w:r>
    </w:p>
    <w:p w:rsidR="00FD297F" w:rsidRDefault="001475DF" w:rsidP="00FD297F">
      <w:pPr>
        <w:pStyle w:val="NewAct"/>
      </w:pPr>
      <w:hyperlink r:id="rId606" w:tooltip="A2011-55" w:history="1">
        <w:r w:rsidR="00FD297F" w:rsidRPr="0069554E">
          <w:rPr>
            <w:rStyle w:val="charCitHyperlinkAbbrev"/>
          </w:rPr>
          <w:t>Work Health and Safety (Consequential Amendments) Act 2011</w:t>
        </w:r>
      </w:hyperlink>
      <w:r w:rsidR="00FD297F">
        <w:t xml:space="preserve"> A2011</w:t>
      </w:r>
      <w:r w:rsidR="00FD297F">
        <w:noBreakHyphen/>
        <w:t>55 sch 1 pt 1.1</w:t>
      </w:r>
    </w:p>
    <w:p w:rsidR="00FD297F" w:rsidRDefault="00FD297F" w:rsidP="00FD297F">
      <w:pPr>
        <w:pStyle w:val="Actdetails"/>
        <w:keepNext/>
      </w:pPr>
      <w:r>
        <w:t>notified LR 14 December 2011</w:t>
      </w:r>
    </w:p>
    <w:p w:rsidR="00FD297F" w:rsidRDefault="00FD297F" w:rsidP="00FD297F">
      <w:pPr>
        <w:pStyle w:val="Actdetails"/>
        <w:keepNext/>
      </w:pPr>
      <w:r>
        <w:t>s 1, s 2 commenced 14 December 2011 (LA s 75 (1))</w:t>
      </w:r>
    </w:p>
    <w:p w:rsidR="00FD297F" w:rsidRDefault="00FD297F" w:rsidP="00FD297F">
      <w:pPr>
        <w:pStyle w:val="Actdetails"/>
      </w:pPr>
      <w:r>
        <w:t>sch 1 pt 1.1</w:t>
      </w:r>
      <w:r w:rsidRPr="000B7637">
        <w:t xml:space="preserve"> commence</w:t>
      </w:r>
      <w:r>
        <w:t>d 1 January 2012</w:t>
      </w:r>
      <w:r w:rsidRPr="000B7637">
        <w:t xml:space="preserve"> </w:t>
      </w:r>
      <w:r>
        <w:t xml:space="preserve">(s 2 and see </w:t>
      </w:r>
      <w:hyperlink r:id="rId607" w:tooltip="A2011-35" w:history="1">
        <w:r w:rsidRPr="0069554E">
          <w:rPr>
            <w:rStyle w:val="charCitHyperlinkAbbrev"/>
          </w:rPr>
          <w:t>Work Health and Safety Act 2011</w:t>
        </w:r>
      </w:hyperlink>
      <w:r>
        <w:t xml:space="preserve"> A2011-35, s 2 and </w:t>
      </w:r>
      <w:hyperlink r:id="rId608" w:tooltip="CN2011-12" w:history="1">
        <w:r w:rsidRPr="0069554E">
          <w:rPr>
            <w:rStyle w:val="charCitHyperlinkAbbrev"/>
          </w:rPr>
          <w:t>CN2011-12</w:t>
        </w:r>
      </w:hyperlink>
      <w:r>
        <w:t>)</w:t>
      </w:r>
    </w:p>
    <w:p w:rsidR="00FD297F" w:rsidRPr="000A5246" w:rsidRDefault="001475DF" w:rsidP="00FD297F">
      <w:pPr>
        <w:pStyle w:val="NewAct"/>
      </w:pPr>
      <w:hyperlink r:id="rId609" w:tooltip="A2012-3" w:history="1">
        <w:r w:rsidR="00FD297F" w:rsidRPr="008021B0">
          <w:rPr>
            <w:rStyle w:val="charCitHyperlinkAbbrev"/>
          </w:rPr>
          <w:t>Children and Young People (Transition from Out</w:t>
        </w:r>
        <w:r w:rsidR="00FD297F" w:rsidRPr="008021B0">
          <w:rPr>
            <w:rStyle w:val="charCitHyperlinkAbbrev"/>
            <w:rFonts w:eastAsia="MS Gothic" w:cs="Arial"/>
          </w:rPr>
          <w:t>-</w:t>
        </w:r>
        <w:r w:rsidR="00FD297F" w:rsidRPr="008021B0">
          <w:rPr>
            <w:rStyle w:val="charCitHyperlinkAbbrev"/>
            <w:rFonts w:cs="Arial"/>
          </w:rPr>
          <w:t>of</w:t>
        </w:r>
        <w:r w:rsidR="00FD297F" w:rsidRPr="008021B0">
          <w:rPr>
            <w:rStyle w:val="charCitHyperlinkAbbrev"/>
            <w:rFonts w:eastAsia="MS Gothic" w:hAnsi="MS Gothic" w:cs="Arial"/>
          </w:rPr>
          <w:t>-</w:t>
        </w:r>
        <w:r w:rsidR="00FD297F" w:rsidRPr="008021B0">
          <w:rPr>
            <w:rStyle w:val="charCitHyperlinkAbbrev"/>
            <w:rFonts w:cs="Arial"/>
          </w:rPr>
          <w:t>Home Care) Amendment Act 2012</w:t>
        </w:r>
      </w:hyperlink>
      <w:r w:rsidR="00FD297F">
        <w:t xml:space="preserve"> </w:t>
      </w:r>
      <w:r w:rsidR="00FD297F" w:rsidRPr="008021B0">
        <w:t>A2012</w:t>
      </w:r>
      <w:r w:rsidR="00FD297F" w:rsidRPr="008021B0">
        <w:noBreakHyphen/>
        <w:t>3</w:t>
      </w:r>
    </w:p>
    <w:p w:rsidR="00FD297F" w:rsidRDefault="00FD297F" w:rsidP="00FD297F">
      <w:pPr>
        <w:pStyle w:val="Actdetails"/>
      </w:pPr>
      <w:r>
        <w:t>notified LR 29 February 2012</w:t>
      </w:r>
    </w:p>
    <w:p w:rsidR="00FD297F" w:rsidRDefault="00FD297F" w:rsidP="00FD297F">
      <w:pPr>
        <w:pStyle w:val="Actdetails"/>
      </w:pPr>
      <w:r>
        <w:t>s 1, s 2 commenced 29 February 2012 (LA s 75 (1))</w:t>
      </w:r>
    </w:p>
    <w:p w:rsidR="00FD297F" w:rsidRDefault="00FD297F" w:rsidP="00FD297F">
      <w:pPr>
        <w:pStyle w:val="Actdetails"/>
      </w:pPr>
      <w:r w:rsidRPr="002D1050">
        <w:t>remainder commence</w:t>
      </w:r>
      <w:r>
        <w:t>d 1 March 2012 (s 2)</w:t>
      </w:r>
    </w:p>
    <w:p w:rsidR="00FD297F" w:rsidRDefault="001475DF" w:rsidP="00FD297F">
      <w:pPr>
        <w:pStyle w:val="NewAct"/>
      </w:pPr>
      <w:hyperlink r:id="rId610" w:tooltip="A2012-33" w:history="1">
        <w:r w:rsidR="00FD297F" w:rsidRPr="00E77C29">
          <w:rPr>
            <w:rStyle w:val="charCitHyperlinkAbbrev"/>
          </w:rPr>
          <w:t>Official Visitor Act 2012</w:t>
        </w:r>
      </w:hyperlink>
      <w:r w:rsidR="00FD297F">
        <w:t xml:space="preserve"> A2012-33 sch 1 pt 1.1</w:t>
      </w:r>
    </w:p>
    <w:p w:rsidR="00FD297F" w:rsidRDefault="00FD297F" w:rsidP="00FD297F">
      <w:pPr>
        <w:pStyle w:val="Actdetails"/>
      </w:pPr>
      <w:r>
        <w:t>notified LR 15 June 2012</w:t>
      </w:r>
    </w:p>
    <w:p w:rsidR="00FD297F" w:rsidRDefault="00FD297F" w:rsidP="00FD297F">
      <w:pPr>
        <w:pStyle w:val="Actdetails"/>
      </w:pPr>
      <w:r>
        <w:t>s 1, s 2 commenced 15 June 2012 (LA s 75 (1))</w:t>
      </w:r>
    </w:p>
    <w:p w:rsidR="00FD297F" w:rsidRPr="009E462A" w:rsidRDefault="00FD297F" w:rsidP="00FD297F">
      <w:pPr>
        <w:pStyle w:val="Actdetails"/>
      </w:pPr>
      <w:r w:rsidRPr="009E462A">
        <w:t xml:space="preserve">sch 1 pt 1.1 commenced 1 September 2013 (s 2 as am by </w:t>
      </w:r>
      <w:hyperlink r:id="rId611" w:tooltip="Official Visitor Amendment Act 2013" w:history="1">
        <w:r w:rsidRPr="000B5D7A">
          <w:rPr>
            <w:rStyle w:val="charCitHyperlinkAbbrev"/>
          </w:rPr>
          <w:t>A2013</w:t>
        </w:r>
        <w:r w:rsidRPr="000B5D7A">
          <w:rPr>
            <w:rStyle w:val="charCitHyperlinkAbbrev"/>
          </w:rPr>
          <w:noBreakHyphen/>
          <w:t>22</w:t>
        </w:r>
      </w:hyperlink>
      <w:r w:rsidRPr="009E462A">
        <w:t xml:space="preserve"> s 4)</w:t>
      </w:r>
    </w:p>
    <w:p w:rsidR="00FD297F" w:rsidRPr="000A5246" w:rsidRDefault="001475DF" w:rsidP="00FD297F">
      <w:pPr>
        <w:pStyle w:val="NewAct"/>
      </w:pPr>
      <w:hyperlink r:id="rId612" w:tooltip="A2013-10" w:history="1">
        <w:r w:rsidR="00FD297F">
          <w:rPr>
            <w:rStyle w:val="charCitHyperlinkAbbrev"/>
            <w:rFonts w:cs="Arial"/>
          </w:rPr>
          <w:t>Children and Young People Amendment Act 2013</w:t>
        </w:r>
      </w:hyperlink>
      <w:r w:rsidR="00FD297F">
        <w:t xml:space="preserve"> A2013-10</w:t>
      </w:r>
    </w:p>
    <w:p w:rsidR="00FD297F" w:rsidRDefault="00FD297F" w:rsidP="00FD297F">
      <w:pPr>
        <w:pStyle w:val="Actdetails"/>
      </w:pPr>
      <w:r>
        <w:t>notified LR 27 March 2013</w:t>
      </w:r>
    </w:p>
    <w:p w:rsidR="00FD297F" w:rsidRDefault="00FD297F" w:rsidP="00FD297F">
      <w:pPr>
        <w:pStyle w:val="Actdetails"/>
      </w:pPr>
      <w:r>
        <w:t>s 1, s 2 commenced 27 March 2013 (LA s 75 (1))</w:t>
      </w:r>
    </w:p>
    <w:p w:rsidR="00FD297F" w:rsidRDefault="00FD297F" w:rsidP="00FD297F">
      <w:pPr>
        <w:pStyle w:val="Actdetails"/>
      </w:pPr>
      <w:r w:rsidRPr="002D1050">
        <w:t>remainder commence</w:t>
      </w:r>
      <w:r>
        <w:t>d 28 March 2013 (s 2)</w:t>
      </w:r>
    </w:p>
    <w:p w:rsidR="00FD297F" w:rsidRPr="000A5246" w:rsidRDefault="001475DF" w:rsidP="00FD297F">
      <w:pPr>
        <w:pStyle w:val="NewAct"/>
      </w:pPr>
      <w:hyperlink r:id="rId613" w:tooltip="A2013-21" w:history="1">
        <w:r w:rsidR="00FD297F">
          <w:rPr>
            <w:rStyle w:val="charCitHyperlinkAbbrev"/>
            <w:rFonts w:cs="Arial"/>
          </w:rPr>
          <w:t>Children and Young People Amendment Act 2013 (No 2)</w:t>
        </w:r>
      </w:hyperlink>
      <w:r w:rsidR="00FD297F">
        <w:t xml:space="preserve"> A2013-21</w:t>
      </w:r>
    </w:p>
    <w:p w:rsidR="00FD297F" w:rsidRDefault="00FD297F" w:rsidP="00FD297F">
      <w:pPr>
        <w:pStyle w:val="Actdetails"/>
      </w:pPr>
      <w:r>
        <w:t>notified LR 13 June 2013</w:t>
      </w:r>
    </w:p>
    <w:p w:rsidR="00FD297F" w:rsidRDefault="00FD297F" w:rsidP="00FD297F">
      <w:pPr>
        <w:pStyle w:val="Actdetails"/>
      </w:pPr>
      <w:r>
        <w:t>s 1, s 2 commenced 13 June 2013 (LA s 75 (1))</w:t>
      </w:r>
    </w:p>
    <w:p w:rsidR="00FD297F" w:rsidRDefault="00FD297F" w:rsidP="00FD297F">
      <w:pPr>
        <w:pStyle w:val="Actdetails"/>
      </w:pPr>
      <w:r w:rsidRPr="002D1050">
        <w:t>remainder commence</w:t>
      </w:r>
      <w:r>
        <w:t>d 13 July 2013 (s 2)</w:t>
      </w:r>
    </w:p>
    <w:p w:rsidR="00FD297F" w:rsidRDefault="001475DF" w:rsidP="00FD297F">
      <w:pPr>
        <w:pStyle w:val="NewAct"/>
      </w:pPr>
      <w:hyperlink r:id="rId614" w:tooltip="A2013-22" w:history="1">
        <w:r w:rsidR="00FD297F">
          <w:rPr>
            <w:rStyle w:val="charCitHyperlinkAbbrev"/>
          </w:rPr>
          <w:t>Official Visitor Amendment Act 2013</w:t>
        </w:r>
      </w:hyperlink>
      <w:r w:rsidR="00FD297F">
        <w:t xml:space="preserve"> A2013-22 sch 1 pt 1.1</w:t>
      </w:r>
    </w:p>
    <w:p w:rsidR="00FD297F" w:rsidRDefault="00FD297F" w:rsidP="00FD297F">
      <w:pPr>
        <w:pStyle w:val="Actdetails"/>
        <w:keepNext/>
      </w:pPr>
      <w:r>
        <w:t>notified LR 17 June 2013</w:t>
      </w:r>
    </w:p>
    <w:p w:rsidR="00FD297F" w:rsidRDefault="00FD297F" w:rsidP="00FD297F">
      <w:pPr>
        <w:pStyle w:val="Actdetails"/>
        <w:keepNext/>
      </w:pPr>
      <w:r>
        <w:t>s 1, s 2 commenced 17 June 2013 (LA s 75 (1))</w:t>
      </w:r>
    </w:p>
    <w:p w:rsidR="00FD297F" w:rsidRDefault="00FD297F" w:rsidP="00FD297F">
      <w:pPr>
        <w:pStyle w:val="Actdetails"/>
      </w:pPr>
      <w:r>
        <w:t>sch 1 pt 1.1</w:t>
      </w:r>
      <w:r w:rsidRPr="00D6142D">
        <w:t xml:space="preserve"> </w:t>
      </w:r>
      <w:r>
        <w:t>commenced 1 September 2013</w:t>
      </w:r>
      <w:r w:rsidRPr="00D6142D">
        <w:t xml:space="preserve"> (s 2</w:t>
      </w:r>
      <w:r>
        <w:t xml:space="preserve"> and see </w:t>
      </w:r>
      <w:hyperlink r:id="rId615" w:tooltip="A2012-33" w:history="1">
        <w:r>
          <w:rPr>
            <w:rStyle w:val="charCitHyperlinkAbbrev"/>
          </w:rPr>
          <w:t>Official Visitor Act 2012</w:t>
        </w:r>
      </w:hyperlink>
      <w:r>
        <w:t xml:space="preserve"> A2012-33 s 2 as amended by this Act</w:t>
      </w:r>
      <w:r w:rsidRPr="00D6142D">
        <w:t>)</w:t>
      </w:r>
    </w:p>
    <w:p w:rsidR="00FD297F" w:rsidRDefault="001475DF" w:rsidP="00FD297F">
      <w:pPr>
        <w:pStyle w:val="NewAct"/>
      </w:pPr>
      <w:hyperlink r:id="rId616" w:tooltip="A2013-44" w:history="1">
        <w:r w:rsidR="00FD297F">
          <w:rPr>
            <w:rStyle w:val="charCitHyperlinkAbbrev"/>
          </w:rPr>
          <w:t>Statute Law Amendment Act 2013 (No 2)</w:t>
        </w:r>
      </w:hyperlink>
      <w:r w:rsidR="00FD297F">
        <w:t xml:space="preserve"> A2013-44 sch 3 pt 3.2</w:t>
      </w:r>
    </w:p>
    <w:p w:rsidR="00FD297F" w:rsidRDefault="00FD297F" w:rsidP="00FD297F">
      <w:pPr>
        <w:pStyle w:val="Actdetails"/>
        <w:keepNext/>
      </w:pPr>
      <w:r>
        <w:t>notified LR 11 November 2013</w:t>
      </w:r>
    </w:p>
    <w:p w:rsidR="00FD297F" w:rsidRDefault="00FD297F" w:rsidP="00FD297F">
      <w:pPr>
        <w:pStyle w:val="Actdetails"/>
        <w:keepNext/>
      </w:pPr>
      <w:r>
        <w:t>s 1, s 2 commenced 11 November 2013 (LA s 75 (1))</w:t>
      </w:r>
    </w:p>
    <w:p w:rsidR="00FD297F" w:rsidRDefault="00FD297F" w:rsidP="00FD297F">
      <w:pPr>
        <w:pStyle w:val="Actdetails"/>
      </w:pPr>
      <w:r>
        <w:t>sch 3 pt 3.2</w:t>
      </w:r>
      <w:r w:rsidRPr="00D6142D">
        <w:t xml:space="preserve"> </w:t>
      </w:r>
      <w:r>
        <w:t>commenced 25 November 2013</w:t>
      </w:r>
      <w:r w:rsidRPr="00D6142D">
        <w:t xml:space="preserve"> (s 2)</w:t>
      </w:r>
    </w:p>
    <w:p w:rsidR="00FD297F" w:rsidRDefault="001475DF" w:rsidP="00FD297F">
      <w:pPr>
        <w:pStyle w:val="NewAct"/>
      </w:pPr>
      <w:hyperlink r:id="rId617" w:tooltip="A2014-48" w:history="1">
        <w:r w:rsidR="00FD297F">
          <w:rPr>
            <w:rStyle w:val="charCitHyperlinkAbbrev"/>
          </w:rPr>
          <w:t>Training and Tertiary Education Amendment Act 2014</w:t>
        </w:r>
      </w:hyperlink>
      <w:r w:rsidR="00FD297F">
        <w:t xml:space="preserve"> A2014</w:t>
      </w:r>
      <w:r w:rsidR="00FD297F">
        <w:noBreakHyphen/>
        <w:t>48 sch 1 pt 1.4</w:t>
      </w:r>
    </w:p>
    <w:p w:rsidR="00FD297F" w:rsidRDefault="00FD297F" w:rsidP="00FD297F">
      <w:pPr>
        <w:pStyle w:val="Actdetails"/>
        <w:keepNext/>
      </w:pPr>
      <w:r>
        <w:t>notified LR 6 November 2014</w:t>
      </w:r>
    </w:p>
    <w:p w:rsidR="00FD297F" w:rsidRDefault="00FD297F" w:rsidP="00FD297F">
      <w:pPr>
        <w:pStyle w:val="Actdetails"/>
        <w:keepNext/>
      </w:pPr>
      <w:r>
        <w:t>s 1, s 2 commenced 6 November 2014 (LA s 75 (1))</w:t>
      </w:r>
    </w:p>
    <w:p w:rsidR="00FD297F" w:rsidRPr="004479F2" w:rsidRDefault="00FD297F" w:rsidP="00FD297F">
      <w:pPr>
        <w:pStyle w:val="Actdetails"/>
      </w:pPr>
      <w:r w:rsidRPr="004479F2">
        <w:t>sch 1 pt 1.4 commence</w:t>
      </w:r>
      <w:r>
        <w:t>d</w:t>
      </w:r>
      <w:r w:rsidRPr="004479F2">
        <w:t xml:space="preserve"> 20 November 2014 (s 2)</w:t>
      </w:r>
    </w:p>
    <w:p w:rsidR="00FD297F" w:rsidRDefault="001475DF" w:rsidP="00FD297F">
      <w:pPr>
        <w:pStyle w:val="NewAct"/>
      </w:pPr>
      <w:hyperlink r:id="rId618" w:tooltip="A2014-49" w:history="1">
        <w:r w:rsidR="00FD297F">
          <w:rPr>
            <w:rStyle w:val="charCitHyperlinkAbbrev"/>
          </w:rPr>
          <w:t>Justice and Community Safety Legislation Amendment Act 2014 (No 2)</w:t>
        </w:r>
      </w:hyperlink>
      <w:r w:rsidR="00FD297F">
        <w:t xml:space="preserve"> A2014</w:t>
      </w:r>
      <w:r w:rsidR="00FD297F">
        <w:noBreakHyphen/>
        <w:t>49 sch 1 pt 1.3</w:t>
      </w:r>
    </w:p>
    <w:p w:rsidR="00FD297F" w:rsidRDefault="00FD297F" w:rsidP="00FD297F">
      <w:pPr>
        <w:pStyle w:val="Actdetails"/>
        <w:keepNext/>
      </w:pPr>
      <w:r>
        <w:t>notified LR 10 November 2014</w:t>
      </w:r>
    </w:p>
    <w:p w:rsidR="00FD297F" w:rsidRDefault="00FD297F" w:rsidP="00FD297F">
      <w:pPr>
        <w:pStyle w:val="Actdetails"/>
        <w:keepNext/>
      </w:pPr>
      <w:r>
        <w:t>s 1, s 2 commenced 10 November 2014 (LA s 75 (1))</w:t>
      </w:r>
    </w:p>
    <w:p w:rsidR="00FD297F" w:rsidRDefault="00FD297F" w:rsidP="00FD297F">
      <w:pPr>
        <w:pStyle w:val="Actdetails"/>
      </w:pPr>
      <w:r>
        <w:t xml:space="preserve">sch 1 pt 1.3 </w:t>
      </w:r>
      <w:r w:rsidRPr="00AE7C72">
        <w:t xml:space="preserve">commenced </w:t>
      </w:r>
      <w:r>
        <w:t>17 November 2014</w:t>
      </w:r>
      <w:r w:rsidRPr="00AE7C72">
        <w:t xml:space="preserve"> (</w:t>
      </w:r>
      <w:r>
        <w:t>s 2)</w:t>
      </w:r>
    </w:p>
    <w:p w:rsidR="00FD297F" w:rsidRDefault="001475DF" w:rsidP="00FD297F">
      <w:pPr>
        <w:pStyle w:val="NewAct"/>
      </w:pPr>
      <w:hyperlink r:id="rId619" w:tooltip="A2014-51" w:history="1">
        <w:r w:rsidR="00FD297F" w:rsidRPr="00A60A4C">
          <w:rPr>
            <w:rStyle w:val="charCitHyperlinkAbbrev"/>
          </w:rPr>
          <w:t>Mental Health (Treatment and Care) Amendment Act 2014</w:t>
        </w:r>
      </w:hyperlink>
      <w:r w:rsidR="00FD297F">
        <w:t xml:space="preserve"> A2014-51 sch 1 pt 1.1 (as am by </w:t>
      </w:r>
      <w:hyperlink r:id="rId620" w:tooltip="Mental Health Act 2015" w:history="1">
        <w:r w:rsidR="00FD297F" w:rsidRPr="000E16FA">
          <w:rPr>
            <w:rStyle w:val="charCitHyperlinkAbbrev"/>
          </w:rPr>
          <w:t>A2015-38</w:t>
        </w:r>
      </w:hyperlink>
      <w:r w:rsidR="00FD297F">
        <w:t xml:space="preserve"> amdt 2.54)</w:t>
      </w:r>
    </w:p>
    <w:p w:rsidR="00FD297F" w:rsidRDefault="00FD297F" w:rsidP="00FD297F">
      <w:pPr>
        <w:pStyle w:val="Actdetails"/>
        <w:spacing w:before="0"/>
      </w:pPr>
      <w:r>
        <w:t>notified LR 12 November 2014</w:t>
      </w:r>
    </w:p>
    <w:p w:rsidR="00FD297F" w:rsidRDefault="00FD297F" w:rsidP="00FD297F">
      <w:pPr>
        <w:pStyle w:val="Actdetails"/>
        <w:spacing w:before="0"/>
      </w:pPr>
      <w:r>
        <w:t>s 1, s 2 commenced 12 November 2014 (LA s 75 (1))</w:t>
      </w:r>
    </w:p>
    <w:p w:rsidR="00FD297F" w:rsidRPr="002D4442" w:rsidRDefault="00FD297F" w:rsidP="00FD297F">
      <w:pPr>
        <w:pStyle w:val="Actdetails"/>
        <w:spacing w:before="0"/>
      </w:pPr>
      <w:r w:rsidRPr="002D4442">
        <w:t>sch 1 pt 1.1 commence</w:t>
      </w:r>
      <w:r>
        <w:t>d</w:t>
      </w:r>
      <w:r w:rsidRPr="002D4442">
        <w:t xml:space="preserve"> 1 March 2016 (s 2 (as am by</w:t>
      </w:r>
      <w:r w:rsidRPr="002D4442">
        <w:rPr>
          <w:rStyle w:val="Hyperlink"/>
        </w:rPr>
        <w:t xml:space="preserve"> </w:t>
      </w:r>
      <w:hyperlink r:id="rId621" w:tooltip="Mental Health Act 2015" w:history="1">
        <w:r w:rsidRPr="002D4442">
          <w:rPr>
            <w:rStyle w:val="Hyperlink"/>
          </w:rPr>
          <w:t>A2015-38</w:t>
        </w:r>
      </w:hyperlink>
      <w:r w:rsidRPr="002D4442">
        <w:rPr>
          <w:rStyle w:val="Hyperlink"/>
        </w:rPr>
        <w:t xml:space="preserve"> </w:t>
      </w:r>
      <w:r w:rsidRPr="002D4442">
        <w:t>amdt 2.54))</w:t>
      </w:r>
    </w:p>
    <w:p w:rsidR="00FD297F" w:rsidRDefault="001475DF" w:rsidP="00FD297F">
      <w:pPr>
        <w:pStyle w:val="NewAct"/>
      </w:pPr>
      <w:hyperlink r:id="rId622" w:tooltip="A2015-3" w:history="1">
        <w:r w:rsidR="00FD297F" w:rsidRPr="002D4442">
          <w:rPr>
            <w:rStyle w:val="charCitHyperlinkAbbrev"/>
          </w:rPr>
          <w:t>Crimes Legislation Amendment Act 2015</w:t>
        </w:r>
      </w:hyperlink>
      <w:r w:rsidR="00FD297F">
        <w:t xml:space="preserve"> A2015-3 pt 2</w:t>
      </w:r>
    </w:p>
    <w:p w:rsidR="00FD297F" w:rsidRDefault="00FD297F" w:rsidP="00FD297F">
      <w:pPr>
        <w:pStyle w:val="Actdetails"/>
      </w:pPr>
      <w:r>
        <w:t>notified LR 2 March 2015</w:t>
      </w:r>
    </w:p>
    <w:p w:rsidR="00FD297F" w:rsidRDefault="00FD297F" w:rsidP="00FD297F">
      <w:pPr>
        <w:pStyle w:val="Actdetails"/>
      </w:pPr>
      <w:r>
        <w:t>s 1, s 2 commenced 2 March 2015 (LA s 75 (1))</w:t>
      </w:r>
    </w:p>
    <w:p w:rsidR="00FD297F" w:rsidRDefault="00FD297F" w:rsidP="00FD297F">
      <w:pPr>
        <w:pStyle w:val="Actdetails"/>
      </w:pPr>
      <w:r>
        <w:t>pt 2 commenced 3 March 2015 (s 2 (1))</w:t>
      </w:r>
    </w:p>
    <w:p w:rsidR="00FD297F" w:rsidRDefault="001475DF" w:rsidP="00FD297F">
      <w:pPr>
        <w:pStyle w:val="NewAct"/>
      </w:pPr>
      <w:hyperlink r:id="rId623" w:tooltip="A2015-13" w:history="1">
        <w:r w:rsidR="00FD297F" w:rsidRPr="009A446E">
          <w:rPr>
            <w:rStyle w:val="charCitHyperlinkAbbrev"/>
          </w:rPr>
          <w:t>Children and Young People Amendment Act 2015</w:t>
        </w:r>
      </w:hyperlink>
      <w:r w:rsidR="00FD297F">
        <w:t xml:space="preserve"> A2015-13</w:t>
      </w:r>
    </w:p>
    <w:p w:rsidR="00FD297F" w:rsidRDefault="00FD297F" w:rsidP="00FD297F">
      <w:pPr>
        <w:pStyle w:val="Actdetails"/>
      </w:pPr>
      <w:r>
        <w:t>notified LR 20 May 2015</w:t>
      </w:r>
    </w:p>
    <w:p w:rsidR="00FD297F" w:rsidRDefault="00FD297F" w:rsidP="00FD297F">
      <w:pPr>
        <w:pStyle w:val="Actdetails"/>
      </w:pPr>
      <w:r>
        <w:t>s 1, s 2 commenced 20 May 2015 (LA s 75 (1))</w:t>
      </w:r>
    </w:p>
    <w:p w:rsidR="00FD297F" w:rsidRDefault="00FD297F" w:rsidP="00FD297F">
      <w:pPr>
        <w:pStyle w:val="Actdetails"/>
      </w:pPr>
      <w:r>
        <w:t>remainder commenced 21 May 2015 (s 2 (1))</w:t>
      </w:r>
    </w:p>
    <w:p w:rsidR="00FD297F" w:rsidRDefault="001475DF" w:rsidP="00FD297F">
      <w:pPr>
        <w:pStyle w:val="NewAct"/>
      </w:pPr>
      <w:hyperlink r:id="rId624" w:tooltip="A2015-22" w:history="1">
        <w:r w:rsidR="00FD297F">
          <w:rPr>
            <w:rStyle w:val="charCitHyperlinkAbbrev"/>
          </w:rPr>
          <w:t>Children and Young People Amendment Act 2015 (No 2)</w:t>
        </w:r>
      </w:hyperlink>
      <w:r w:rsidR="00FD297F">
        <w:t xml:space="preserve"> A2015-22</w:t>
      </w:r>
    </w:p>
    <w:p w:rsidR="00FD297F" w:rsidRDefault="00FD297F" w:rsidP="00FD297F">
      <w:pPr>
        <w:pStyle w:val="Actdetails"/>
      </w:pPr>
      <w:r>
        <w:t>notified LR 16 June 2015</w:t>
      </w:r>
    </w:p>
    <w:p w:rsidR="00FD297F" w:rsidRDefault="00FD297F" w:rsidP="00FD297F">
      <w:pPr>
        <w:pStyle w:val="Actdetails"/>
      </w:pPr>
      <w:r>
        <w:t>s 1, s 2 commenced 16 June 2015 (LA s 75 (1))</w:t>
      </w:r>
    </w:p>
    <w:p w:rsidR="00FD297F" w:rsidRDefault="00FD297F" w:rsidP="00FD297F">
      <w:pPr>
        <w:pStyle w:val="Actdetails"/>
      </w:pPr>
      <w:r>
        <w:t>remainder commenced 1 July 2015 (s 2)</w:t>
      </w:r>
    </w:p>
    <w:p w:rsidR="00FD297F" w:rsidRDefault="001475DF" w:rsidP="00FD297F">
      <w:pPr>
        <w:pStyle w:val="NewAct"/>
      </w:pPr>
      <w:hyperlink r:id="rId625" w:tooltip="A2015-29" w:history="1">
        <w:r w:rsidR="00FD297F">
          <w:rPr>
            <w:rStyle w:val="charCitHyperlinkAbbrev"/>
          </w:rPr>
          <w:t>Veterinary Surgeons Act 2015</w:t>
        </w:r>
      </w:hyperlink>
      <w:r w:rsidR="00FD297F">
        <w:t xml:space="preserve"> A2015-29 sch 2 pt 2.1</w:t>
      </w:r>
    </w:p>
    <w:p w:rsidR="00FD297F" w:rsidRDefault="00FD297F" w:rsidP="00FD297F">
      <w:pPr>
        <w:pStyle w:val="Actdetails"/>
        <w:keepNext/>
      </w:pPr>
      <w:r>
        <w:t>notified LR 20 August 2015</w:t>
      </w:r>
    </w:p>
    <w:p w:rsidR="00FD297F" w:rsidRDefault="00FD297F" w:rsidP="00FD297F">
      <w:pPr>
        <w:pStyle w:val="Actdetails"/>
        <w:keepNext/>
      </w:pPr>
      <w:r>
        <w:t>s 1, s 2 commenced 20 August 2015 (LA s 75 (1))</w:t>
      </w:r>
    </w:p>
    <w:p w:rsidR="00FD297F" w:rsidRPr="00C0108F" w:rsidRDefault="00FD297F" w:rsidP="00FD297F">
      <w:pPr>
        <w:pStyle w:val="Actdetails"/>
        <w:keepNext/>
        <w:rPr>
          <w:u w:val="single"/>
        </w:rPr>
      </w:pPr>
      <w:r w:rsidRPr="00EE7D3A">
        <w:t xml:space="preserve">sch 2 pt 2.1 commenced 1 December 2015 (s 2 (1) and </w:t>
      </w:r>
      <w:hyperlink r:id="rId626" w:tooltip="CN2015-22" w:history="1">
        <w:r w:rsidRPr="008502A4">
          <w:rPr>
            <w:rStyle w:val="charCitHyperlinkAbbrev"/>
          </w:rPr>
          <w:t>CN2015-22</w:t>
        </w:r>
      </w:hyperlink>
      <w:r w:rsidRPr="00C0108F">
        <w:rPr>
          <w:u w:val="single"/>
        </w:rPr>
        <w:t>)</w:t>
      </w:r>
    </w:p>
    <w:p w:rsidR="00FD297F" w:rsidRDefault="001475DF" w:rsidP="00FD297F">
      <w:pPr>
        <w:pStyle w:val="NewAct"/>
      </w:pPr>
      <w:hyperlink r:id="rId627" w:tooltip="A2015-37" w:history="1">
        <w:r w:rsidR="00FD297F">
          <w:rPr>
            <w:rStyle w:val="charCitHyperlinkAbbrev"/>
          </w:rPr>
          <w:t>Corrections Management Amendment Act 2015</w:t>
        </w:r>
      </w:hyperlink>
      <w:r w:rsidR="00FD297F">
        <w:t xml:space="preserve"> A2015</w:t>
      </w:r>
      <w:r w:rsidR="00FD297F">
        <w:noBreakHyphen/>
        <w:t>37 s 8</w:t>
      </w:r>
    </w:p>
    <w:p w:rsidR="00FD297F" w:rsidRDefault="00FD297F" w:rsidP="00FD297F">
      <w:pPr>
        <w:pStyle w:val="Actdetails"/>
        <w:keepNext/>
      </w:pPr>
      <w:r>
        <w:t>notified LR 1 October 2015</w:t>
      </w:r>
    </w:p>
    <w:p w:rsidR="00FD297F" w:rsidRDefault="00FD297F" w:rsidP="00FD297F">
      <w:pPr>
        <w:pStyle w:val="Actdetails"/>
        <w:keepNext/>
      </w:pPr>
      <w:r>
        <w:t>s 1, s 2 commenced 1 October 2015 (LA s 75 (1))</w:t>
      </w:r>
    </w:p>
    <w:p w:rsidR="00FD297F" w:rsidRDefault="00FD297F" w:rsidP="00FD297F">
      <w:pPr>
        <w:pStyle w:val="Actdetails"/>
      </w:pPr>
      <w:r>
        <w:t xml:space="preserve">s 8 </w:t>
      </w:r>
      <w:r w:rsidRPr="00AE7C72">
        <w:t>commenced</w:t>
      </w:r>
      <w:r>
        <w:t xml:space="preserve"> 2 October 2015</w:t>
      </w:r>
      <w:r w:rsidRPr="00AE7C72">
        <w:t xml:space="preserve"> (</w:t>
      </w:r>
      <w:r>
        <w:t>s 2 (1))</w:t>
      </w:r>
    </w:p>
    <w:p w:rsidR="00FD297F" w:rsidRDefault="001475DF" w:rsidP="00FD297F">
      <w:pPr>
        <w:pStyle w:val="NewAct"/>
      </w:pPr>
      <w:hyperlink r:id="rId628" w:tooltip="A2015-38" w:history="1">
        <w:r w:rsidR="00FD297F">
          <w:rPr>
            <w:rStyle w:val="charCitHyperlinkAbbrev"/>
          </w:rPr>
          <w:t>Mental Health Act 2015</w:t>
        </w:r>
      </w:hyperlink>
      <w:r w:rsidR="00FD297F">
        <w:t xml:space="preserve"> A2015</w:t>
      </w:r>
      <w:r w:rsidR="00FD297F">
        <w:noBreakHyphen/>
        <w:t>38 sch 2 pt 2.2, sch 2 pt 2.4 div 2.4.2</w:t>
      </w:r>
    </w:p>
    <w:p w:rsidR="00FD297F" w:rsidRDefault="00FD297F" w:rsidP="00FD297F">
      <w:pPr>
        <w:pStyle w:val="Actdetails"/>
      </w:pPr>
      <w:r>
        <w:t>notified LR 7 October 2015</w:t>
      </w:r>
    </w:p>
    <w:p w:rsidR="00FD297F" w:rsidRDefault="00FD297F" w:rsidP="00FD297F">
      <w:pPr>
        <w:pStyle w:val="Actdetails"/>
      </w:pPr>
      <w:r>
        <w:t>s 1, s 2 commenced 7 October 2015 (LA s 75 (1))</w:t>
      </w:r>
    </w:p>
    <w:p w:rsidR="00FD297F" w:rsidRDefault="00FD297F" w:rsidP="00FD297F">
      <w:pPr>
        <w:pStyle w:val="Actdetails"/>
      </w:pPr>
      <w:r w:rsidRPr="00A23357">
        <w:t>sch 2 pt 2.2</w:t>
      </w:r>
      <w:r>
        <w:t xml:space="preserve"> (amdt 2.54)</w:t>
      </w:r>
      <w:r w:rsidRPr="00A23357">
        <w:t xml:space="preserve"> commenced 8 October 2015 (s 2 (2))</w:t>
      </w:r>
    </w:p>
    <w:p w:rsidR="00FD297F" w:rsidRPr="00910DAA" w:rsidRDefault="00FD297F" w:rsidP="00FD297F">
      <w:pPr>
        <w:pStyle w:val="Actdetails"/>
        <w:rPr>
          <w:rStyle w:val="charUnderline"/>
          <w:u w:val="none"/>
        </w:rPr>
      </w:pPr>
      <w:r w:rsidRPr="00910DAA">
        <w:rPr>
          <w:rStyle w:val="charUnderline"/>
          <w:u w:val="none"/>
        </w:rPr>
        <w:t>sch 2 pt 2.4 div 2.4.2 commenced 1 March 2016 (s 2 (1) and see Mental Health (Treatment and Care) Amendment Act 2014</w:t>
      </w:r>
      <w:r w:rsidRPr="00910DAA">
        <w:rPr>
          <w:rStyle w:val="Hyperlink"/>
          <w:u w:val="none"/>
        </w:rPr>
        <w:t xml:space="preserve"> </w:t>
      </w:r>
      <w:hyperlink r:id="rId629" w:tooltip="Mental Health (Treatment and Care) Amendment Act 2014" w:history="1">
        <w:r w:rsidRPr="00910DAA">
          <w:rPr>
            <w:rStyle w:val="Hyperlink"/>
            <w:u w:val="none"/>
          </w:rPr>
          <w:t>A2014-51</w:t>
        </w:r>
      </w:hyperlink>
      <w:r w:rsidRPr="00910DAA">
        <w:rPr>
          <w:rStyle w:val="charUnderline"/>
          <w:u w:val="none"/>
        </w:rPr>
        <w:t>, s 2</w:t>
      </w:r>
      <w:r w:rsidRPr="00910DAA">
        <w:t xml:space="preserve"> (as am by</w:t>
      </w:r>
      <w:r w:rsidRPr="00910DAA">
        <w:rPr>
          <w:rStyle w:val="Hyperlink"/>
          <w:u w:val="none"/>
        </w:rPr>
        <w:t xml:space="preserve"> </w:t>
      </w:r>
      <w:hyperlink r:id="rId630"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rsidR="00FD297F" w:rsidRDefault="00FD297F" w:rsidP="00FD297F">
      <w:pPr>
        <w:pStyle w:val="LegHistNote"/>
      </w:pPr>
      <w:r>
        <w:rPr>
          <w:rStyle w:val="charItals"/>
        </w:rPr>
        <w:t>Note</w:t>
      </w:r>
      <w:r>
        <w:tab/>
        <w:t xml:space="preserve">Sch 2 pt 2.2 (amdt 2.54) only amends the </w:t>
      </w:r>
      <w:hyperlink r:id="rId631" w:tooltip="A2014-51" w:history="1">
        <w:r w:rsidRPr="00E1720F">
          <w:rPr>
            <w:rStyle w:val="charCitHyperlinkAbbrev"/>
          </w:rPr>
          <w:t>Mental Health (Treatment and Care) Amendment Act 2014</w:t>
        </w:r>
      </w:hyperlink>
      <w:r>
        <w:t xml:space="preserve"> A2014-51</w:t>
      </w:r>
    </w:p>
    <w:p w:rsidR="00FD297F" w:rsidRDefault="001475DF" w:rsidP="00FD297F">
      <w:pPr>
        <w:pStyle w:val="NewAct"/>
      </w:pPr>
      <w:hyperlink r:id="rId632" w:tooltip="A2015-40" w:history="1">
        <w:r w:rsidR="00FD297F">
          <w:rPr>
            <w:rStyle w:val="charCitHyperlinkAbbrev"/>
          </w:rPr>
          <w:t>Crimes (Domestic and Family Violence) Legislation Amendment Act 2015</w:t>
        </w:r>
      </w:hyperlink>
      <w:r w:rsidR="00FD297F">
        <w:t xml:space="preserve"> A2015</w:t>
      </w:r>
      <w:r w:rsidR="00FD297F">
        <w:noBreakHyphen/>
        <w:t>40 sch 1 pt 1.1</w:t>
      </w:r>
    </w:p>
    <w:p w:rsidR="00FD297F" w:rsidRDefault="00FD297F" w:rsidP="00FD297F">
      <w:pPr>
        <w:pStyle w:val="Actdetails"/>
        <w:keepNext/>
      </w:pPr>
      <w:r>
        <w:t>notified LR 4 November 2015</w:t>
      </w:r>
    </w:p>
    <w:p w:rsidR="00FD297F" w:rsidRDefault="00FD297F" w:rsidP="00FD297F">
      <w:pPr>
        <w:pStyle w:val="Actdetails"/>
        <w:keepNext/>
      </w:pPr>
      <w:r>
        <w:t>s 1, s 2 commenced 4 November 2015 (LA s 75 (1))</w:t>
      </w:r>
    </w:p>
    <w:p w:rsidR="00FD297F" w:rsidRPr="00E646CA" w:rsidRDefault="00FD297F" w:rsidP="00FD297F">
      <w:pPr>
        <w:pStyle w:val="Actdetails"/>
      </w:pPr>
      <w:r w:rsidRPr="00E646CA">
        <w:t xml:space="preserve">sch 1 pt 1.1 amdt </w:t>
      </w:r>
      <w:r>
        <w:t>1.1 commenced</w:t>
      </w:r>
      <w:r w:rsidRPr="00E646CA">
        <w:t xml:space="preserve"> 4 May 2016 (s 2 (2))</w:t>
      </w:r>
    </w:p>
    <w:p w:rsidR="00FD297F" w:rsidRDefault="00FD297F" w:rsidP="00FD297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rsidR="00FD297F" w:rsidRDefault="001475DF" w:rsidP="00FD297F">
      <w:pPr>
        <w:pStyle w:val="NewAct"/>
      </w:pPr>
      <w:hyperlink r:id="rId633" w:tooltip="A2015-46" w:history="1">
        <w:r w:rsidR="00FD297F" w:rsidRPr="00055BB1">
          <w:rPr>
            <w:rStyle w:val="charCitHyperlinkAbbrev"/>
          </w:rPr>
          <w:t>Children and Young People Amendment Act 2015 (No 3)</w:t>
        </w:r>
      </w:hyperlink>
      <w:r w:rsidR="00FD297F">
        <w:t xml:space="preserve"> A2015-46</w:t>
      </w:r>
    </w:p>
    <w:p w:rsidR="00FD297F" w:rsidRDefault="00FD297F" w:rsidP="00FD297F">
      <w:pPr>
        <w:pStyle w:val="Actdetails"/>
      </w:pPr>
      <w:r>
        <w:t>notified LR 6 November 2015</w:t>
      </w:r>
    </w:p>
    <w:p w:rsidR="00FD297F" w:rsidRDefault="00FD297F" w:rsidP="00FD297F">
      <w:pPr>
        <w:pStyle w:val="Actdetails"/>
      </w:pPr>
      <w:r>
        <w:t>s 1, s 2 commenced 6 November 2015 (LA s 75 (1))</w:t>
      </w:r>
    </w:p>
    <w:p w:rsidR="00FD297F" w:rsidRPr="0040134F" w:rsidRDefault="00FD297F" w:rsidP="00FD297F">
      <w:pPr>
        <w:pStyle w:val="Actdetails"/>
      </w:pPr>
      <w:r w:rsidRPr="0040134F">
        <w:t>remainder commence</w:t>
      </w:r>
      <w:r>
        <w:t>d</w:t>
      </w:r>
      <w:r w:rsidRPr="0040134F">
        <w:t xml:space="preserve"> 1 January 2016 (s 2)</w:t>
      </w:r>
    </w:p>
    <w:p w:rsidR="00FD297F" w:rsidRDefault="001475DF" w:rsidP="00FD297F">
      <w:pPr>
        <w:pStyle w:val="NewAct"/>
      </w:pPr>
      <w:hyperlink r:id="rId634" w:tooltip="A2015-50" w:history="1">
        <w:r w:rsidR="00FD297F">
          <w:rPr>
            <w:rStyle w:val="charCitHyperlinkAbbrev"/>
          </w:rPr>
          <w:t>Statute Law Amendment Act 2015 (No 2)</w:t>
        </w:r>
      </w:hyperlink>
      <w:r w:rsidR="00FD297F">
        <w:t xml:space="preserve"> A2015</w:t>
      </w:r>
      <w:r w:rsidR="00FD297F">
        <w:noBreakHyphen/>
        <w:t>50 sch 3 pt 3.5</w:t>
      </w:r>
    </w:p>
    <w:p w:rsidR="00FD297F" w:rsidRDefault="00FD297F" w:rsidP="00FD297F">
      <w:pPr>
        <w:pStyle w:val="Actdetails"/>
        <w:keepNext/>
      </w:pPr>
      <w:r>
        <w:t>notified LR 25 November 2015</w:t>
      </w:r>
    </w:p>
    <w:p w:rsidR="00FD297F" w:rsidRDefault="00FD297F" w:rsidP="00FD297F">
      <w:pPr>
        <w:pStyle w:val="Actdetails"/>
        <w:keepNext/>
      </w:pPr>
      <w:r>
        <w:t>s 1, s 2 commenced 25 November 2015 (LA s 75 (1))</w:t>
      </w:r>
    </w:p>
    <w:p w:rsidR="00FD297F" w:rsidRDefault="00FD297F" w:rsidP="00FD297F">
      <w:pPr>
        <w:pStyle w:val="Actdetails"/>
      </w:pPr>
      <w:r>
        <w:t xml:space="preserve">sch 3 pt 3.5 </w:t>
      </w:r>
      <w:r w:rsidRPr="00AE7C72">
        <w:t xml:space="preserve">commenced </w:t>
      </w:r>
      <w:r>
        <w:t>9 December 2015</w:t>
      </w:r>
      <w:r w:rsidRPr="00AE7C72">
        <w:t xml:space="preserve"> (</w:t>
      </w:r>
      <w:r>
        <w:t>s 2)</w:t>
      </w:r>
    </w:p>
    <w:p w:rsidR="00FD297F" w:rsidRDefault="001475DF" w:rsidP="00FD297F">
      <w:pPr>
        <w:pStyle w:val="NewAct"/>
      </w:pPr>
      <w:hyperlink r:id="rId635" w:tooltip="A2016-7" w:history="1">
        <w:r w:rsidR="00FD297F">
          <w:rPr>
            <w:rStyle w:val="charCitHyperlinkAbbrev"/>
          </w:rPr>
          <w:t>Justice Legislation Amendment Act 2016</w:t>
        </w:r>
      </w:hyperlink>
      <w:r w:rsidR="00FD297F">
        <w:t xml:space="preserve"> A2016</w:t>
      </w:r>
      <w:r w:rsidR="00FD297F">
        <w:noBreakHyphen/>
        <w:t>7 sch 1 pt 1.2</w:t>
      </w:r>
    </w:p>
    <w:p w:rsidR="00FD297F" w:rsidRDefault="00FD297F" w:rsidP="00FD297F">
      <w:pPr>
        <w:pStyle w:val="Actdetails"/>
        <w:keepNext/>
      </w:pPr>
      <w:r>
        <w:t>notified LR 29 February 2016</w:t>
      </w:r>
    </w:p>
    <w:p w:rsidR="00FD297F" w:rsidRDefault="00FD297F" w:rsidP="00FD297F">
      <w:pPr>
        <w:pStyle w:val="Actdetails"/>
        <w:keepNext/>
      </w:pPr>
      <w:r>
        <w:t>s 1, s 2 commenced 29 February 2016 (LA s 75 (1))</w:t>
      </w:r>
    </w:p>
    <w:p w:rsidR="00FD297F" w:rsidRPr="00461B50" w:rsidRDefault="00FD297F" w:rsidP="00FD297F">
      <w:pPr>
        <w:pStyle w:val="Actdetails"/>
      </w:pPr>
      <w:r w:rsidRPr="00461B50">
        <w:t>sch 1 pt 1.2 commenced 29 August 2016 (s 2 and LA s 79)</w:t>
      </w:r>
    </w:p>
    <w:p w:rsidR="00FD297F" w:rsidRDefault="001475DF" w:rsidP="00FD297F">
      <w:pPr>
        <w:pStyle w:val="NewAct"/>
      </w:pPr>
      <w:hyperlink r:id="rId636" w:tooltip="A2016-13" w:history="1">
        <w:r w:rsidR="00FD297F">
          <w:rPr>
            <w:rStyle w:val="charCitHyperlinkAbbrev"/>
          </w:rPr>
          <w:t>Protection of Rights (Services) Legislation Amendment Act 2016 (No 2)</w:t>
        </w:r>
      </w:hyperlink>
      <w:r w:rsidR="00FD297F">
        <w:t xml:space="preserve"> A2016</w:t>
      </w:r>
      <w:r w:rsidR="00FD297F">
        <w:noBreakHyphen/>
        <w:t>13 sch 1 pt 1.7</w:t>
      </w:r>
    </w:p>
    <w:p w:rsidR="00FD297F" w:rsidRDefault="00FD297F" w:rsidP="00FD297F">
      <w:pPr>
        <w:pStyle w:val="Actdetails"/>
        <w:keepNext/>
      </w:pPr>
      <w:r>
        <w:t>notified LR 16 March 2016</w:t>
      </w:r>
    </w:p>
    <w:p w:rsidR="00FD297F" w:rsidRDefault="00FD297F" w:rsidP="00FD297F">
      <w:pPr>
        <w:pStyle w:val="Actdetails"/>
        <w:keepNext/>
      </w:pPr>
      <w:r>
        <w:t>s 1, s 2 commenced 16 March 2016 (LA s 75 (1))</w:t>
      </w:r>
    </w:p>
    <w:p w:rsidR="00FD297F" w:rsidRDefault="00FD297F" w:rsidP="00FD297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63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D297F" w:rsidRDefault="001475DF" w:rsidP="00FD297F">
      <w:pPr>
        <w:pStyle w:val="NewAct"/>
      </w:pPr>
      <w:hyperlink r:id="rId638" w:tooltip="A2016-18" w:history="1">
        <w:r w:rsidR="00FD297F">
          <w:rPr>
            <w:rStyle w:val="charCitHyperlinkAbbrev"/>
          </w:rPr>
          <w:t>Red Tape Reduction Legislation Amendment Act 2016</w:t>
        </w:r>
      </w:hyperlink>
      <w:r w:rsidR="00FD297F">
        <w:t xml:space="preserve"> A2016</w:t>
      </w:r>
      <w:r w:rsidR="00FD297F">
        <w:noBreakHyphen/>
        <w:t>18 sch 2 pt 2.2, sch 3 pt 3.11</w:t>
      </w:r>
    </w:p>
    <w:p w:rsidR="00FD297F" w:rsidRDefault="00FD297F" w:rsidP="00FD297F">
      <w:pPr>
        <w:pStyle w:val="Actdetails"/>
        <w:keepNext/>
      </w:pPr>
      <w:r>
        <w:t>notified LR 13 April 2016</w:t>
      </w:r>
    </w:p>
    <w:p w:rsidR="00FD297F" w:rsidRDefault="00FD297F" w:rsidP="00FD297F">
      <w:pPr>
        <w:pStyle w:val="Actdetails"/>
        <w:keepNext/>
      </w:pPr>
      <w:r>
        <w:t>s 1, s 2 commenced 13 April 2016 (LA s 75 (1))</w:t>
      </w:r>
    </w:p>
    <w:p w:rsidR="00FD297F" w:rsidRDefault="00FD297F" w:rsidP="00FD297F">
      <w:pPr>
        <w:pStyle w:val="Actdetails"/>
      </w:pPr>
      <w:r>
        <w:t xml:space="preserve">sch 2 pt 2.2, sch 3 pt 3.11 </w:t>
      </w:r>
      <w:r w:rsidRPr="00AE7C72">
        <w:t xml:space="preserve">commenced </w:t>
      </w:r>
      <w:r>
        <w:t>27 April 2016</w:t>
      </w:r>
      <w:r w:rsidRPr="00AE7C72">
        <w:t xml:space="preserve"> (</w:t>
      </w:r>
      <w:r>
        <w:t>s 2)</w:t>
      </w:r>
    </w:p>
    <w:p w:rsidR="00FD297F" w:rsidRDefault="001475DF" w:rsidP="00FD297F">
      <w:pPr>
        <w:pStyle w:val="NewAct"/>
      </w:pPr>
      <w:hyperlink r:id="rId639" w:tooltip="A2016-20" w:history="1">
        <w:r w:rsidR="00FD297F" w:rsidRPr="00C07D99">
          <w:rPr>
            <w:rStyle w:val="charCitHyperlinkAbbrev"/>
          </w:rPr>
          <w:t>Smoke-Free Legislation Amendment Act 2016</w:t>
        </w:r>
      </w:hyperlink>
      <w:r w:rsidR="00FD297F">
        <w:t xml:space="preserve"> A2016-20 sch 1 pt 1.1</w:t>
      </w:r>
    </w:p>
    <w:p w:rsidR="00FD297F" w:rsidRDefault="00FD297F" w:rsidP="00FD297F">
      <w:pPr>
        <w:pStyle w:val="Actdetails"/>
      </w:pPr>
      <w:r>
        <w:t>notified LR 13 April 2016</w:t>
      </w:r>
    </w:p>
    <w:p w:rsidR="00FD297F" w:rsidRDefault="00FD297F" w:rsidP="00FD297F">
      <w:pPr>
        <w:pStyle w:val="Actdetails"/>
      </w:pPr>
      <w:r>
        <w:t>s 1, s 2 commenced 13 April 2016 (LA s 75 (1))</w:t>
      </w:r>
    </w:p>
    <w:p w:rsidR="00FD297F" w:rsidRDefault="00FD297F" w:rsidP="00FD297F">
      <w:pPr>
        <w:pStyle w:val="Actdetails"/>
      </w:pPr>
      <w:r w:rsidRPr="00E62F30">
        <w:t xml:space="preserve">sch 1 pt 1.1 </w:t>
      </w:r>
      <w:r w:rsidRPr="00490F6A">
        <w:t xml:space="preserve">commenced 1 </w:t>
      </w:r>
      <w:r>
        <w:t>August</w:t>
      </w:r>
      <w:r w:rsidRPr="00490F6A">
        <w:t xml:space="preserve"> 2016 (s 2</w:t>
      </w:r>
      <w:r>
        <w:t xml:space="preserve"> and </w:t>
      </w:r>
      <w:hyperlink r:id="rId640" w:tooltip="CN2016-13" w:history="1">
        <w:r>
          <w:rPr>
            <w:rStyle w:val="charCitHyperlinkAbbrev"/>
          </w:rPr>
          <w:t>CN2016-13</w:t>
        </w:r>
      </w:hyperlink>
      <w:r w:rsidRPr="00490F6A">
        <w:t>)</w:t>
      </w:r>
    </w:p>
    <w:p w:rsidR="00FD297F" w:rsidRDefault="001475DF" w:rsidP="00FD297F">
      <w:pPr>
        <w:pStyle w:val="NewAct"/>
      </w:pPr>
      <w:hyperlink r:id="rId641" w:tooltip="A2016-32" w:history="1">
        <w:r w:rsidR="00FD297F">
          <w:rPr>
            <w:rStyle w:val="charCitHyperlinkAbbrev"/>
          </w:rPr>
          <w:t>Mental Health Amendment Act 2016</w:t>
        </w:r>
      </w:hyperlink>
      <w:r w:rsidR="00FD297F">
        <w:t xml:space="preserve"> A2016</w:t>
      </w:r>
      <w:r w:rsidR="00FD297F">
        <w:noBreakHyphen/>
        <w:t>32 sch 1 pt 1.1</w:t>
      </w:r>
    </w:p>
    <w:p w:rsidR="00FD297F" w:rsidRDefault="00FD297F" w:rsidP="00FD297F">
      <w:pPr>
        <w:pStyle w:val="Actdetails"/>
        <w:keepNext/>
      </w:pPr>
      <w:r>
        <w:t>notified LR 20 June 2016</w:t>
      </w:r>
    </w:p>
    <w:p w:rsidR="00FD297F" w:rsidRDefault="00FD297F" w:rsidP="00FD297F">
      <w:pPr>
        <w:pStyle w:val="Actdetails"/>
        <w:keepNext/>
      </w:pPr>
      <w:r>
        <w:t>s 1, s 2 commenced 20 June 2016 (LA s 75 (1))</w:t>
      </w:r>
    </w:p>
    <w:p w:rsidR="00FD297F" w:rsidRDefault="00FD297F" w:rsidP="00FD297F">
      <w:pPr>
        <w:pStyle w:val="Actdetails"/>
      </w:pPr>
      <w:r>
        <w:t xml:space="preserve">sch 1 pt 1.1 </w:t>
      </w:r>
      <w:r w:rsidRPr="00AE7C72">
        <w:t xml:space="preserve">commenced </w:t>
      </w:r>
      <w:r>
        <w:t>21 June 2016</w:t>
      </w:r>
      <w:r w:rsidRPr="00AE7C72">
        <w:t xml:space="preserve"> (</w:t>
      </w:r>
      <w:r>
        <w:t>s 2 (1))</w:t>
      </w:r>
    </w:p>
    <w:p w:rsidR="00FD297F" w:rsidRDefault="001475DF" w:rsidP="00FD297F">
      <w:pPr>
        <w:pStyle w:val="NewAct"/>
      </w:pPr>
      <w:hyperlink r:id="rId642" w:tooltip="A2016-38" w:history="1">
        <w:r w:rsidR="00FD297F">
          <w:rPr>
            <w:rStyle w:val="charCitHyperlinkAbbrev"/>
          </w:rPr>
          <w:t>Children and Young People Legislation Amendment Act 2016</w:t>
        </w:r>
      </w:hyperlink>
      <w:r w:rsidR="00FD297F">
        <w:t xml:space="preserve"> A2016</w:t>
      </w:r>
      <w:r w:rsidR="00FD297F">
        <w:noBreakHyphen/>
        <w:t>38 pt 3</w:t>
      </w:r>
    </w:p>
    <w:p w:rsidR="00FD297F" w:rsidRDefault="00FD297F" w:rsidP="00FD297F">
      <w:pPr>
        <w:pStyle w:val="Actdetails"/>
        <w:keepNext/>
      </w:pPr>
      <w:r>
        <w:t>notified LR 22 June 2016</w:t>
      </w:r>
    </w:p>
    <w:p w:rsidR="00FD297F" w:rsidRDefault="00FD297F" w:rsidP="00FD297F">
      <w:pPr>
        <w:pStyle w:val="Actdetails"/>
        <w:keepNext/>
      </w:pPr>
      <w:r>
        <w:t>s 1, s 2 commenced 22 June 2016 (LA s 75 (1))</w:t>
      </w:r>
    </w:p>
    <w:p w:rsidR="00FD297F" w:rsidRDefault="00FD297F" w:rsidP="00FD297F">
      <w:pPr>
        <w:pStyle w:val="Actdetails"/>
      </w:pPr>
      <w:r>
        <w:t xml:space="preserve">pt 3 </w:t>
      </w:r>
      <w:r w:rsidRPr="00AE7C72">
        <w:t xml:space="preserve">commenced </w:t>
      </w:r>
      <w:r>
        <w:t>23 June 2016</w:t>
      </w:r>
      <w:r w:rsidRPr="00AE7C72">
        <w:t xml:space="preserve"> (</w:t>
      </w:r>
      <w:r>
        <w:t>s 2)</w:t>
      </w:r>
    </w:p>
    <w:p w:rsidR="00FD297F" w:rsidRDefault="001475DF" w:rsidP="00FD297F">
      <w:pPr>
        <w:pStyle w:val="NewAct"/>
      </w:pPr>
      <w:hyperlink r:id="rId643" w:tooltip="A2016-39" w:history="1">
        <w:r w:rsidR="00FD297F">
          <w:rPr>
            <w:rStyle w:val="charCitHyperlinkAbbrev"/>
          </w:rPr>
          <w:t>Reportable Conduct and Information Sharing Legislation Amendment Act 2016</w:t>
        </w:r>
      </w:hyperlink>
      <w:r w:rsidR="00FD297F">
        <w:t xml:space="preserve"> A2016-39 pt 2</w:t>
      </w:r>
    </w:p>
    <w:p w:rsidR="00FD297F" w:rsidRDefault="00FD297F" w:rsidP="00FD297F">
      <w:pPr>
        <w:pStyle w:val="Actdetails"/>
      </w:pPr>
      <w:r>
        <w:t>notified LR 17 August 2016</w:t>
      </w:r>
    </w:p>
    <w:p w:rsidR="00FD297F" w:rsidRDefault="00FD297F" w:rsidP="00FD297F">
      <w:pPr>
        <w:pStyle w:val="Actdetails"/>
      </w:pPr>
      <w:r>
        <w:t>s 1, s 2 commenced 17 August 2016 (LA s 75 (1))</w:t>
      </w:r>
    </w:p>
    <w:p w:rsidR="00FD297F" w:rsidRPr="009377E4" w:rsidRDefault="00FD297F" w:rsidP="00FD297F">
      <w:pPr>
        <w:pStyle w:val="Actdetails"/>
        <w:rPr>
          <w:rStyle w:val="charUnderline"/>
          <w:u w:val="none"/>
        </w:rPr>
      </w:pPr>
      <w:r w:rsidRPr="009377E4">
        <w:rPr>
          <w:rStyle w:val="charUnderline"/>
          <w:u w:val="none"/>
        </w:rPr>
        <w:t>s 5, s 6 commence</w:t>
      </w:r>
      <w:r w:rsidR="009377E4">
        <w:rPr>
          <w:rStyle w:val="charUnderline"/>
          <w:u w:val="none"/>
        </w:rPr>
        <w:t>d 1 July 2017</w:t>
      </w:r>
      <w:r w:rsidRPr="009377E4">
        <w:rPr>
          <w:rStyle w:val="charUnderline"/>
          <w:u w:val="none"/>
        </w:rPr>
        <w:t xml:space="preserve"> (s 2 (2)</w:t>
      </w:r>
      <w:r w:rsidR="00A675AD">
        <w:t xml:space="preserve"> and </w:t>
      </w:r>
      <w:hyperlink r:id="rId644" w:tooltip="CN2017-2" w:history="1">
        <w:r w:rsidR="00A675AD">
          <w:rPr>
            <w:rStyle w:val="charCitHyperlinkAbbrev"/>
          </w:rPr>
          <w:t>CN2017-2</w:t>
        </w:r>
      </w:hyperlink>
      <w:r w:rsidRPr="009377E4">
        <w:rPr>
          <w:rStyle w:val="charUnderline"/>
          <w:u w:val="none"/>
        </w:rPr>
        <w:t>)</w:t>
      </w:r>
    </w:p>
    <w:p w:rsidR="00FD297F" w:rsidRDefault="00FD297F" w:rsidP="00FD297F">
      <w:pPr>
        <w:pStyle w:val="Actdetails"/>
      </w:pPr>
      <w:r>
        <w:t>pt 2 remainder commenced 18 August 2016 (s 2 (1))</w:t>
      </w:r>
    </w:p>
    <w:p w:rsidR="00FD297F" w:rsidRDefault="001475DF" w:rsidP="00FD297F">
      <w:pPr>
        <w:pStyle w:val="NewAct"/>
      </w:pPr>
      <w:hyperlink r:id="rId645" w:tooltip="A2016-42" w:history="1">
        <w:r w:rsidR="00FD297F">
          <w:rPr>
            <w:rStyle w:val="charCitHyperlinkAbbrev"/>
          </w:rPr>
          <w:t>Family Violence Act 2016</w:t>
        </w:r>
      </w:hyperlink>
      <w:r w:rsidR="00FD297F">
        <w:t xml:space="preserve"> A2016</w:t>
      </w:r>
      <w:r w:rsidR="00FD297F">
        <w:noBreakHyphen/>
        <w:t>42 sch 2 pt 2.2, sch 3 pt 3.2</w:t>
      </w:r>
      <w:r w:rsidR="00420078">
        <w:t xml:space="preserve"> (as am by </w:t>
      </w:r>
      <w:hyperlink r:id="rId646"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p>
    <w:p w:rsidR="00FD297F" w:rsidRDefault="00FD297F" w:rsidP="00FD297F">
      <w:pPr>
        <w:pStyle w:val="Actdetails"/>
        <w:keepNext/>
      </w:pPr>
      <w:r>
        <w:t>notified LR 18 August 2016</w:t>
      </w:r>
    </w:p>
    <w:p w:rsidR="00FD297F" w:rsidRDefault="00FD297F" w:rsidP="00FD297F">
      <w:pPr>
        <w:pStyle w:val="Actdetails"/>
        <w:keepNext/>
      </w:pPr>
      <w:r>
        <w:t>s 1, s 2 commenced 18 August 2016 (LA s 75 (1))</w:t>
      </w:r>
    </w:p>
    <w:p w:rsidR="00FD297F" w:rsidRPr="00F2558B" w:rsidRDefault="00FD297F" w:rsidP="00FD297F">
      <w:pPr>
        <w:pStyle w:val="Actdetails"/>
      </w:pPr>
      <w:r w:rsidRPr="00F2558B">
        <w:t xml:space="preserve">sch 2 pt 2.2, sch 3 pt 3.2 commenced 1 May 2017 </w:t>
      </w:r>
      <w:r w:rsidR="00420078">
        <w:t xml:space="preserve">(s 2 (2) as am by </w:t>
      </w:r>
      <w:hyperlink r:id="rId647"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r w:rsidR="00420078" w:rsidRPr="006F3A6F">
        <w:t>)</w:t>
      </w:r>
    </w:p>
    <w:p w:rsidR="00FD297F" w:rsidRDefault="001475DF" w:rsidP="00FD297F">
      <w:pPr>
        <w:pStyle w:val="NewAct"/>
      </w:pPr>
      <w:hyperlink r:id="rId648" w:tooltip="A2016-52" w:history="1">
        <w:r w:rsidR="00FD297F">
          <w:rPr>
            <w:rStyle w:val="charCitHyperlinkAbbrev"/>
          </w:rPr>
          <w:t>Public Sector Management Amendment Act 2016</w:t>
        </w:r>
      </w:hyperlink>
      <w:r w:rsidR="00FD297F">
        <w:t xml:space="preserve"> A2016-52 sch 1 pt 1.11</w:t>
      </w:r>
    </w:p>
    <w:p w:rsidR="00FD297F" w:rsidRDefault="00FD297F" w:rsidP="00FD297F">
      <w:pPr>
        <w:pStyle w:val="Actdetails"/>
        <w:keepNext/>
      </w:pPr>
      <w:r>
        <w:t>notified LR 25 August 2016</w:t>
      </w:r>
    </w:p>
    <w:p w:rsidR="00FD297F" w:rsidRDefault="00FD297F" w:rsidP="00FD297F">
      <w:pPr>
        <w:pStyle w:val="Actdetails"/>
        <w:keepNext/>
      </w:pPr>
      <w:r>
        <w:t>s 1, s 2 commenced 25 August 2016 (LA s 75 (1))</w:t>
      </w:r>
    </w:p>
    <w:p w:rsidR="00FD297F" w:rsidRDefault="00FD297F" w:rsidP="00FD297F">
      <w:pPr>
        <w:pStyle w:val="Actdetails"/>
      </w:pPr>
      <w:r>
        <w:t>sch 1 pt 1.11 commenced 1 September 2016 (s 2)</w:t>
      </w:r>
    </w:p>
    <w:p w:rsidR="00815D6B" w:rsidRDefault="001475DF" w:rsidP="00815D6B">
      <w:pPr>
        <w:pStyle w:val="NewAct"/>
      </w:pPr>
      <w:hyperlink r:id="rId649" w:tooltip="A2016-55" w:history="1">
        <w:r w:rsidR="00815D6B" w:rsidRPr="00C0253D">
          <w:rPr>
            <w:rStyle w:val="charCitHyperlinkAbbrev"/>
          </w:rPr>
          <w:t>Freedom of Information Act 2016</w:t>
        </w:r>
      </w:hyperlink>
      <w:r w:rsidR="00815D6B">
        <w:t xml:space="preserve"> A2016-55 sch 4 pt 4.2 (as am by </w:t>
      </w:r>
      <w:hyperlink r:id="rId650" w:tooltip="Justice and Community Safety Legislation Amendment Act 2017 (No 2)" w:history="1">
        <w:r w:rsidR="00815D6B" w:rsidRPr="00EF1FBF">
          <w:rPr>
            <w:rStyle w:val="charCitHyperlinkAbbrev"/>
          </w:rPr>
          <w:t>A2017-14</w:t>
        </w:r>
      </w:hyperlink>
      <w:r w:rsidR="00815D6B" w:rsidRPr="00EF1FBF">
        <w:rPr>
          <w:rStyle w:val="charCitHyperlinkAbbrev"/>
        </w:rPr>
        <w:t xml:space="preserve"> </w:t>
      </w:r>
      <w:r w:rsidR="00815D6B">
        <w:t>s 19)</w:t>
      </w:r>
    </w:p>
    <w:p w:rsidR="00815D6B" w:rsidRDefault="00815D6B" w:rsidP="00815D6B">
      <w:pPr>
        <w:pStyle w:val="Actdetails"/>
      </w:pPr>
      <w:r>
        <w:t>notified LR 26 August 2016</w:t>
      </w:r>
    </w:p>
    <w:p w:rsidR="00815D6B" w:rsidRDefault="00815D6B" w:rsidP="00815D6B">
      <w:pPr>
        <w:pStyle w:val="Actdetails"/>
      </w:pPr>
      <w:r>
        <w:t>s 1, s 2 commenced 26 August 2016 (LA s 75 (1))</w:t>
      </w:r>
    </w:p>
    <w:p w:rsidR="00815D6B" w:rsidRPr="007F4A5B" w:rsidRDefault="007844EF" w:rsidP="00815D6B">
      <w:pPr>
        <w:pStyle w:val="Actdetails"/>
      </w:pPr>
      <w:r>
        <w:t>sch 4 pt 4.2 commenced</w:t>
      </w:r>
      <w:r w:rsidR="00815D6B" w:rsidRPr="007F4A5B">
        <w:t xml:space="preserve"> 1 January 2018 (s 2 as am by </w:t>
      </w:r>
      <w:hyperlink r:id="rId651" w:tooltip="Justice and Community Safety Legislation Amendment Act 2017 (No 2)" w:history="1">
        <w:r w:rsidR="00815D6B" w:rsidRPr="007F4A5B">
          <w:rPr>
            <w:rStyle w:val="Hyperlink"/>
            <w:u w:val="none"/>
          </w:rPr>
          <w:t>A2017-14</w:t>
        </w:r>
      </w:hyperlink>
      <w:r w:rsidR="00A675AD" w:rsidRPr="007F4A5B">
        <w:t xml:space="preserve"> s </w:t>
      </w:r>
      <w:r w:rsidR="00815D6B" w:rsidRPr="007F4A5B">
        <w:t>19)</w:t>
      </w:r>
    </w:p>
    <w:p w:rsidR="00FD297F" w:rsidRPr="00935D4E" w:rsidRDefault="001475DF" w:rsidP="00FD297F">
      <w:pPr>
        <w:pStyle w:val="NewAct"/>
      </w:pPr>
      <w:hyperlink r:id="rId652" w:tooltip="A2017-10" w:history="1">
        <w:r w:rsidR="00FD297F">
          <w:rPr>
            <w:rStyle w:val="charCitHyperlinkAbbrev"/>
          </w:rPr>
          <w:t>Family and Personal Violence Legislation Amendment Act 2017</w:t>
        </w:r>
      </w:hyperlink>
      <w:r w:rsidR="00FD297F">
        <w:t xml:space="preserve"> A2017</w:t>
      </w:r>
      <w:r w:rsidR="00FD297F">
        <w:noBreakHyphen/>
        <w:t>10 s 7</w:t>
      </w:r>
    </w:p>
    <w:p w:rsidR="00FD297F" w:rsidRDefault="00FD297F" w:rsidP="00FD297F">
      <w:pPr>
        <w:pStyle w:val="Actdetails"/>
      </w:pPr>
      <w:r>
        <w:t>notified LR 6 April 2017</w:t>
      </w:r>
    </w:p>
    <w:p w:rsidR="00FD297F" w:rsidRDefault="00FD297F" w:rsidP="00FD297F">
      <w:pPr>
        <w:pStyle w:val="Actdetails"/>
      </w:pPr>
      <w:r>
        <w:t>s 1, s 2 commenced 6 April 2017 (LA s 75 (1))</w:t>
      </w:r>
    </w:p>
    <w:p w:rsidR="00FD297F" w:rsidRDefault="00FD297F" w:rsidP="00FD297F">
      <w:pPr>
        <w:pStyle w:val="Actdetails"/>
      </w:pPr>
      <w:r>
        <w:t>s 7</w:t>
      </w:r>
      <w:r w:rsidRPr="006F3A6F">
        <w:t xml:space="preserve"> </w:t>
      </w:r>
      <w:r>
        <w:t>commenced</w:t>
      </w:r>
      <w:r w:rsidRPr="006F3A6F">
        <w:t xml:space="preserve"> </w:t>
      </w:r>
      <w:r>
        <w:t>30 April 2017 (s 2 (1)</w:t>
      </w:r>
      <w:r w:rsidRPr="006F3A6F">
        <w:t>)</w:t>
      </w:r>
    </w:p>
    <w:p w:rsidR="00FD297F" w:rsidRDefault="00FD297F" w:rsidP="00FD297F">
      <w:pPr>
        <w:pStyle w:val="LegHistNote"/>
      </w:pPr>
      <w:r>
        <w:rPr>
          <w:i/>
        </w:rPr>
        <w:t>Note</w:t>
      </w:r>
      <w:r>
        <w:rPr>
          <w:i/>
        </w:rPr>
        <w:tab/>
      </w:r>
      <w:r>
        <w:t>This Act only amends the Family Violence Act 2016</w:t>
      </w:r>
      <w:r>
        <w:br/>
      </w:r>
      <w:hyperlink r:id="rId653" w:tooltip="Family Violence Act 2016" w:history="1">
        <w:r>
          <w:rPr>
            <w:rStyle w:val="charCitHyperlinkAbbrev"/>
          </w:rPr>
          <w:t>A2016</w:t>
        </w:r>
        <w:r>
          <w:rPr>
            <w:rStyle w:val="charCitHyperlinkAbbrev"/>
          </w:rPr>
          <w:noBreakHyphen/>
          <w:t>42</w:t>
        </w:r>
      </w:hyperlink>
      <w:r>
        <w:t>.</w:t>
      </w:r>
    </w:p>
    <w:p w:rsidR="00437D5C" w:rsidRDefault="001475DF" w:rsidP="00437D5C">
      <w:pPr>
        <w:pStyle w:val="NewAct"/>
      </w:pPr>
      <w:hyperlink r:id="rId654" w:tooltip="A2017-14" w:history="1">
        <w:r w:rsidR="00437D5C">
          <w:rPr>
            <w:rStyle w:val="charCitHyperlinkAbbrev"/>
          </w:rPr>
          <w:t>Justice and Community Safety Leg</w:t>
        </w:r>
        <w:r w:rsidR="00910DAA">
          <w:rPr>
            <w:rStyle w:val="charCitHyperlinkAbbrev"/>
          </w:rPr>
          <w:t>islation Amendment Act 2017 (No </w:t>
        </w:r>
        <w:r w:rsidR="00437D5C">
          <w:rPr>
            <w:rStyle w:val="charCitHyperlinkAbbrev"/>
          </w:rPr>
          <w:t>2)</w:t>
        </w:r>
      </w:hyperlink>
      <w:r w:rsidR="00437D5C">
        <w:t xml:space="preserve"> A2017-14 s 19</w:t>
      </w:r>
    </w:p>
    <w:p w:rsidR="00437D5C" w:rsidRDefault="00437D5C" w:rsidP="00437D5C">
      <w:pPr>
        <w:pStyle w:val="Actdetails"/>
      </w:pPr>
      <w:r>
        <w:t>notified LR 17 May 2017</w:t>
      </w:r>
    </w:p>
    <w:p w:rsidR="00437D5C" w:rsidRDefault="00437D5C" w:rsidP="00437D5C">
      <w:pPr>
        <w:pStyle w:val="Actdetails"/>
      </w:pPr>
      <w:r>
        <w:t>s 1, s 2 commenced 17 May 2017 (LA s 75 (1))</w:t>
      </w:r>
    </w:p>
    <w:p w:rsidR="00437D5C" w:rsidRDefault="00437D5C" w:rsidP="00437D5C">
      <w:pPr>
        <w:pStyle w:val="Actdetails"/>
      </w:pPr>
      <w:r>
        <w:t>s 19 commenced 24 May 2017 (s 2 (1))</w:t>
      </w:r>
    </w:p>
    <w:p w:rsidR="00437D5C" w:rsidRPr="005B0215" w:rsidRDefault="00437D5C" w:rsidP="00437D5C">
      <w:pPr>
        <w:pStyle w:val="LegHistNote"/>
      </w:pPr>
      <w:r>
        <w:rPr>
          <w:i/>
        </w:rPr>
        <w:t>Note</w:t>
      </w:r>
      <w:r>
        <w:rPr>
          <w:i/>
        </w:rPr>
        <w:tab/>
      </w:r>
      <w:r>
        <w:t xml:space="preserve">This Act only amends the Freedom of Information Act 2016 </w:t>
      </w:r>
      <w:hyperlink r:id="rId655" w:tooltip="Freedom of Information Act 2016" w:history="1">
        <w:r w:rsidRPr="0026030E">
          <w:rPr>
            <w:rStyle w:val="charCitHyperlinkAbbrev"/>
          </w:rPr>
          <w:t>A2016-55</w:t>
        </w:r>
      </w:hyperlink>
      <w:r>
        <w:t>.</w:t>
      </w:r>
    </w:p>
    <w:p w:rsidR="00134DC3" w:rsidRDefault="001475DF" w:rsidP="00134DC3">
      <w:pPr>
        <w:pStyle w:val="NewAct"/>
      </w:pPr>
      <w:hyperlink r:id="rId656" w:tooltip="A2017-47" w:history="1">
        <w:r w:rsidR="00134DC3">
          <w:rPr>
            <w:rStyle w:val="charCitHyperlinkAbbrev"/>
          </w:rPr>
          <w:t>Inspector of Correctional Services Act 2017</w:t>
        </w:r>
      </w:hyperlink>
      <w:r w:rsidR="00134DC3">
        <w:t xml:space="preserve"> A2017-47 sch 1 pt 1.1</w:t>
      </w:r>
    </w:p>
    <w:p w:rsidR="00134DC3" w:rsidRDefault="00134DC3" w:rsidP="00134DC3">
      <w:pPr>
        <w:pStyle w:val="Actdetails"/>
      </w:pPr>
      <w:r>
        <w:t xml:space="preserve">notified LR </w:t>
      </w:r>
      <w:r w:rsidR="002437C2">
        <w:t>7 December 2017</w:t>
      </w:r>
    </w:p>
    <w:p w:rsidR="00134DC3" w:rsidRDefault="00134DC3" w:rsidP="00134DC3">
      <w:pPr>
        <w:pStyle w:val="Actdetails"/>
      </w:pPr>
      <w:r>
        <w:t>s 1, s 2 commence</w:t>
      </w:r>
      <w:r w:rsidR="002437C2">
        <w:t xml:space="preserve">d </w:t>
      </w:r>
      <w:r w:rsidR="009623D8">
        <w:t xml:space="preserve">7 December </w:t>
      </w:r>
      <w:r w:rsidR="002437C2">
        <w:t>2017 (LA s 75 (1))</w:t>
      </w:r>
    </w:p>
    <w:p w:rsidR="00134DC3" w:rsidRPr="00134DC3" w:rsidRDefault="00134DC3" w:rsidP="00134DC3">
      <w:pPr>
        <w:pStyle w:val="Actdetails"/>
        <w:rPr>
          <w:rStyle w:val="charUnderline"/>
        </w:rPr>
      </w:pPr>
      <w:r w:rsidRPr="00134DC3">
        <w:rPr>
          <w:rStyle w:val="charUnderline"/>
        </w:rPr>
        <w:t>sch 1 pt 1.1 awaiting commencement</w:t>
      </w:r>
    </w:p>
    <w:p w:rsidR="003B4088" w:rsidRDefault="001475DF" w:rsidP="003B4088">
      <w:pPr>
        <w:pStyle w:val="NewAct"/>
      </w:pPr>
      <w:hyperlink r:id="rId657" w:tooltip="A2017-48" w:history="1">
        <w:r w:rsidR="003B4088">
          <w:rPr>
            <w:rStyle w:val="charCitHyperlinkAbbrev"/>
          </w:rPr>
          <w:t>Reportable Conduct and Information Sharing Legislation Amendment Act 2017</w:t>
        </w:r>
      </w:hyperlink>
      <w:r w:rsidR="003B4088">
        <w:t xml:space="preserve"> A2017-48 pt 2</w:t>
      </w:r>
    </w:p>
    <w:p w:rsidR="003B4088" w:rsidRDefault="003B4088" w:rsidP="003B4088">
      <w:pPr>
        <w:pStyle w:val="Actdetails"/>
      </w:pPr>
      <w:r>
        <w:t>notified LR 12 December 2017</w:t>
      </w:r>
    </w:p>
    <w:p w:rsidR="003B4088" w:rsidRDefault="00546578" w:rsidP="003B4088">
      <w:pPr>
        <w:pStyle w:val="Actdetails"/>
      </w:pPr>
      <w:r>
        <w:t>s 1, s 2 commenced 12</w:t>
      </w:r>
      <w:r w:rsidR="003B4088">
        <w:t xml:space="preserve"> December 2017 (LA s 75 (1))</w:t>
      </w:r>
    </w:p>
    <w:p w:rsidR="003B4088" w:rsidRDefault="003B4088" w:rsidP="003B4088">
      <w:pPr>
        <w:pStyle w:val="Actdetails"/>
      </w:pPr>
      <w:r>
        <w:t>pt 2 com</w:t>
      </w:r>
      <w:r w:rsidR="00FB6CE4">
        <w:t>menced 13 December 2017 (s 2</w:t>
      </w:r>
      <w:r>
        <w:t>)</w:t>
      </w:r>
    </w:p>
    <w:p w:rsidR="005A3A80" w:rsidRPr="00935D4E" w:rsidRDefault="001475DF" w:rsidP="00FD18EE">
      <w:pPr>
        <w:pStyle w:val="NewAct"/>
      </w:pPr>
      <w:hyperlink r:id="rId658" w:tooltip="A2018-9" w:history="1">
        <w:r w:rsidR="005A3A80">
          <w:rPr>
            <w:rStyle w:val="charCitHyperlinkAbbrev"/>
          </w:rPr>
          <w:t>Courts and Other Justice Legislation Amendment Act 2018</w:t>
        </w:r>
      </w:hyperlink>
      <w:r w:rsidR="005A3A80">
        <w:t xml:space="preserve"> A2018-9 pt 4</w:t>
      </w:r>
    </w:p>
    <w:p w:rsidR="005A3A80" w:rsidRDefault="005A3A80" w:rsidP="00FD18EE">
      <w:pPr>
        <w:pStyle w:val="Actdetails"/>
        <w:keepNext/>
      </w:pPr>
      <w:r>
        <w:t>notified LR 29 March 2018</w:t>
      </w:r>
    </w:p>
    <w:p w:rsidR="005A3A80" w:rsidRDefault="005A3A80" w:rsidP="005A3A80">
      <w:pPr>
        <w:pStyle w:val="Actdetails"/>
      </w:pPr>
      <w:r>
        <w:t>s 1, s 2 commenced 29 March 2018 (LA s 75 (1))</w:t>
      </w:r>
    </w:p>
    <w:p w:rsidR="002E08F0" w:rsidRDefault="005A3A80" w:rsidP="005A3A80">
      <w:pPr>
        <w:pStyle w:val="Actdetails"/>
      </w:pPr>
      <w:r>
        <w:t>pt 4 commenced 26 April 2018 (s 2</w:t>
      </w:r>
      <w:r w:rsidRPr="006F3A6F">
        <w:t>)</w:t>
      </w:r>
    </w:p>
    <w:p w:rsidR="00B147FD" w:rsidRPr="00935D4E" w:rsidRDefault="001475DF" w:rsidP="00B147FD">
      <w:pPr>
        <w:pStyle w:val="NewAct"/>
      </w:pPr>
      <w:hyperlink r:id="rId659" w:tooltip="A2018-24" w:history="1">
        <w:r w:rsidR="00B147FD">
          <w:rPr>
            <w:rStyle w:val="charCitHyperlinkAbbrev"/>
          </w:rPr>
          <w:t>Children and Young People Amendment Act 2018</w:t>
        </w:r>
      </w:hyperlink>
      <w:r w:rsidR="00B147FD">
        <w:t xml:space="preserve"> A2018-24</w:t>
      </w:r>
    </w:p>
    <w:p w:rsidR="00B147FD" w:rsidRDefault="00B147FD" w:rsidP="00B147FD">
      <w:pPr>
        <w:pStyle w:val="Actdetails"/>
      </w:pPr>
      <w:r>
        <w:t>notified LR 8 August 2018</w:t>
      </w:r>
    </w:p>
    <w:p w:rsidR="00B147FD" w:rsidRDefault="00B147FD" w:rsidP="00B147FD">
      <w:pPr>
        <w:pStyle w:val="Actdetails"/>
      </w:pPr>
      <w:r>
        <w:t>s 1, s 2 commenced 8 August 2018 (LA s 75 (1))</w:t>
      </w:r>
    </w:p>
    <w:p w:rsidR="00B147FD" w:rsidRDefault="00B147FD" w:rsidP="00B147FD">
      <w:pPr>
        <w:pStyle w:val="Actdetails"/>
      </w:pPr>
      <w:r>
        <w:t>remainder commenced</w:t>
      </w:r>
      <w:r w:rsidRPr="006F3A6F">
        <w:t xml:space="preserve"> </w:t>
      </w:r>
      <w:r>
        <w:t>9 August 2018 (s 2)</w:t>
      </w:r>
    </w:p>
    <w:p w:rsidR="00B147FD" w:rsidRPr="00935D4E" w:rsidRDefault="001475DF" w:rsidP="00B147FD">
      <w:pPr>
        <w:pStyle w:val="NewAct"/>
      </w:pPr>
      <w:hyperlink r:id="rId660" w:tooltip="A2018-25" w:history="1">
        <w:r w:rsidR="00B147FD">
          <w:rPr>
            <w:rStyle w:val="charCitHyperlinkAbbrev"/>
          </w:rPr>
          <w:t>Prostitution Amendment Act 2018</w:t>
        </w:r>
      </w:hyperlink>
      <w:r w:rsidR="00B147FD">
        <w:t xml:space="preserve"> A2018-25 sch 1 pt 1.1</w:t>
      </w:r>
    </w:p>
    <w:p w:rsidR="00B147FD" w:rsidRDefault="00B147FD" w:rsidP="00B147FD">
      <w:pPr>
        <w:pStyle w:val="Actdetails"/>
      </w:pPr>
      <w:r>
        <w:t>notified LR 8 August 2018</w:t>
      </w:r>
    </w:p>
    <w:p w:rsidR="00B147FD" w:rsidRDefault="00B147FD" w:rsidP="00B147FD">
      <w:pPr>
        <w:pStyle w:val="Actdetails"/>
      </w:pPr>
      <w:r>
        <w:t>s 1, s 2 commenced 8 August 2018 (LA s 75 (1))</w:t>
      </w:r>
    </w:p>
    <w:p w:rsidR="00B147FD" w:rsidRDefault="00B147FD" w:rsidP="00B147FD">
      <w:pPr>
        <w:pStyle w:val="Actdetails"/>
      </w:pPr>
      <w:r>
        <w:t>sch 1 pt 1.1 commenced</w:t>
      </w:r>
      <w:r w:rsidRPr="006F3A6F">
        <w:t xml:space="preserve"> </w:t>
      </w:r>
      <w:r>
        <w:t>9 August 2018 (s 2)</w:t>
      </w:r>
    </w:p>
    <w:p w:rsidR="00FD297F" w:rsidRPr="00EF3E4C" w:rsidRDefault="00FD297F" w:rsidP="00FD297F">
      <w:pPr>
        <w:pStyle w:val="PageBreak"/>
      </w:pPr>
      <w:r w:rsidRPr="00EF3E4C">
        <w:br w:type="page"/>
      </w:r>
    </w:p>
    <w:p w:rsidR="00FD297F" w:rsidRPr="00AC1AD6" w:rsidRDefault="00FD297F" w:rsidP="00FD297F">
      <w:pPr>
        <w:pStyle w:val="Endnote2"/>
      </w:pPr>
      <w:bookmarkStart w:id="1187" w:name="_Toc521500896"/>
      <w:r w:rsidRPr="00AC1AD6">
        <w:rPr>
          <w:rStyle w:val="charTableNo"/>
        </w:rPr>
        <w:t>4</w:t>
      </w:r>
      <w:r>
        <w:tab/>
      </w:r>
      <w:r w:rsidRPr="00AC1AD6">
        <w:rPr>
          <w:rStyle w:val="charTableText"/>
        </w:rPr>
        <w:t>Amendment history</w:t>
      </w:r>
      <w:bookmarkEnd w:id="1187"/>
    </w:p>
    <w:p w:rsidR="00FD297F" w:rsidRDefault="00FD297F" w:rsidP="00FD297F">
      <w:pPr>
        <w:pStyle w:val="AmdtsEntryHd"/>
      </w:pPr>
      <w:r>
        <w:t>Dictionary</w:t>
      </w:r>
    </w:p>
    <w:p w:rsidR="00FD297F" w:rsidRPr="003801CD" w:rsidRDefault="00FD297F" w:rsidP="00FD297F">
      <w:pPr>
        <w:pStyle w:val="AmdtsEntries"/>
      </w:pPr>
      <w:r>
        <w:t>s 3</w:t>
      </w:r>
      <w:r>
        <w:tab/>
        <w:t xml:space="preserve">am </w:t>
      </w:r>
      <w:hyperlink r:id="rId661" w:tooltip="Statute Law Amendment Act 2011 (No 2)" w:history="1">
        <w:r w:rsidRPr="0069554E">
          <w:rPr>
            <w:rStyle w:val="charCitHyperlinkAbbrev"/>
          </w:rPr>
          <w:t>A2011</w:t>
        </w:r>
        <w:r w:rsidRPr="0069554E">
          <w:rPr>
            <w:rStyle w:val="charCitHyperlinkAbbrev"/>
          </w:rPr>
          <w:noBreakHyphen/>
          <w:t>28</w:t>
        </w:r>
      </w:hyperlink>
      <w:r>
        <w:t xml:space="preserve"> amdt 3.20</w:t>
      </w:r>
    </w:p>
    <w:p w:rsidR="00FD297F" w:rsidRDefault="00FD297F" w:rsidP="00FD297F">
      <w:pPr>
        <w:pStyle w:val="AmdtsEntryHd"/>
      </w:pPr>
      <w:r>
        <w:t>Aboriginal and Torres Strait Islander children and young people principle</w:t>
      </w:r>
    </w:p>
    <w:p w:rsidR="00FD297F" w:rsidRPr="007056CB" w:rsidRDefault="00FD297F" w:rsidP="00FD297F">
      <w:pPr>
        <w:pStyle w:val="AmdtsEntries"/>
      </w:pPr>
      <w:r>
        <w:t>s 10</w:t>
      </w:r>
      <w:r>
        <w:tab/>
        <w:t xml:space="preserve">am </w:t>
      </w:r>
      <w:hyperlink r:id="rId6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63" w:tooltip="Statute Law Amendment Act 2013 (No 2)" w:history="1">
        <w:r>
          <w:rPr>
            <w:rStyle w:val="charCitHyperlinkAbbrev"/>
          </w:rPr>
          <w:t>A2013</w:t>
        </w:r>
        <w:r>
          <w:rPr>
            <w:rStyle w:val="charCitHyperlinkAbbrev"/>
          </w:rPr>
          <w:noBreakHyphen/>
          <w:t>44</w:t>
        </w:r>
      </w:hyperlink>
      <w:r>
        <w:t xml:space="preserve"> amdt 3.12</w:t>
      </w:r>
    </w:p>
    <w:p w:rsidR="00FD297F" w:rsidRDefault="00FD297F" w:rsidP="00FD297F">
      <w:pPr>
        <w:pStyle w:val="AmdtsEntryHd"/>
      </w:pPr>
      <w:r>
        <w:t xml:space="preserve">Who is a </w:t>
      </w:r>
      <w:r w:rsidRPr="00D72DD6">
        <w:rPr>
          <w:rStyle w:val="charItals"/>
        </w:rPr>
        <w:t xml:space="preserve">significant person </w:t>
      </w:r>
      <w:r>
        <w:t>for a child or young person?</w:t>
      </w:r>
    </w:p>
    <w:p w:rsidR="00FD297F" w:rsidRPr="007056CB" w:rsidRDefault="00FD297F" w:rsidP="00FD297F">
      <w:pPr>
        <w:pStyle w:val="AmdtsEntries"/>
      </w:pPr>
      <w:r>
        <w:t>s 14</w:t>
      </w:r>
      <w:r>
        <w:tab/>
        <w:t xml:space="preserve">am </w:t>
      </w:r>
      <w:hyperlink r:id="rId6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Aspects of parental responsibility may be transferred</w:t>
      </w:r>
    </w:p>
    <w:p w:rsidR="00FD297F" w:rsidRPr="00A829C8" w:rsidRDefault="00FD297F" w:rsidP="00FD297F">
      <w:pPr>
        <w:pStyle w:val="AmdtsEntries"/>
      </w:pPr>
      <w:r>
        <w:t>s 17</w:t>
      </w:r>
      <w:r>
        <w:tab/>
        <w:t xml:space="preserve">am </w:t>
      </w:r>
      <w:hyperlink r:id="rId665" w:tooltip="Children and Young People Legislation Amendment Act 2016" w:history="1">
        <w:r>
          <w:rPr>
            <w:rStyle w:val="charCitHyperlinkAbbrev"/>
          </w:rPr>
          <w:t>A2016</w:t>
        </w:r>
        <w:r>
          <w:rPr>
            <w:rStyle w:val="charCitHyperlinkAbbrev"/>
          </w:rPr>
          <w:noBreakHyphen/>
          <w:t>38</w:t>
        </w:r>
      </w:hyperlink>
      <w:r>
        <w:t xml:space="preserve"> s 7</w:t>
      </w:r>
      <w:r w:rsidR="00B147FD">
        <w:t xml:space="preserve">; </w:t>
      </w:r>
      <w:hyperlink r:id="rId666" w:tooltip="Children and Young People Amendment Act 2018" w:history="1">
        <w:r w:rsidR="00B147FD">
          <w:rPr>
            <w:rStyle w:val="charCitHyperlinkAbbrev"/>
          </w:rPr>
          <w:t>A2018</w:t>
        </w:r>
        <w:r w:rsidR="00B147FD">
          <w:rPr>
            <w:rStyle w:val="charCitHyperlinkAbbrev"/>
          </w:rPr>
          <w:noBreakHyphen/>
          <w:t>24</w:t>
        </w:r>
      </w:hyperlink>
      <w:r w:rsidR="00B147FD">
        <w:t xml:space="preserve"> s 4</w:t>
      </w:r>
    </w:p>
    <w:p w:rsidR="00FD297F" w:rsidRDefault="00FD297F" w:rsidP="00FD297F">
      <w:pPr>
        <w:pStyle w:val="AmdtsEntryHd"/>
      </w:pPr>
      <w:r>
        <w:t>Aspects of parental responsibility may be shared</w:t>
      </w:r>
    </w:p>
    <w:p w:rsidR="00FD297F" w:rsidRPr="007056CB" w:rsidRDefault="00FD297F" w:rsidP="00FD297F">
      <w:pPr>
        <w:pStyle w:val="AmdtsEntries"/>
      </w:pPr>
      <w:r>
        <w:t>s 18</w:t>
      </w:r>
      <w:r>
        <w:tab/>
        <w:t xml:space="preserve">am </w:t>
      </w:r>
      <w:hyperlink r:id="rId6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68" w:tooltip="Children and Young People Legislation Amendment Act 2016" w:history="1">
        <w:r>
          <w:rPr>
            <w:rStyle w:val="charCitHyperlinkAbbrev"/>
          </w:rPr>
          <w:t>A2016</w:t>
        </w:r>
        <w:r>
          <w:rPr>
            <w:rStyle w:val="charCitHyperlinkAbbrev"/>
          </w:rPr>
          <w:noBreakHyphen/>
          <w:t>38</w:t>
        </w:r>
      </w:hyperlink>
      <w:r>
        <w:t xml:space="preserve"> s 8</w:t>
      </w:r>
      <w:r w:rsidR="00DD0D3E">
        <w:t xml:space="preserve">; </w:t>
      </w:r>
      <w:hyperlink r:id="rId669" w:tooltip="Children and Young People Amendment Act 2018" w:history="1">
        <w:r w:rsidR="00DD0D3E">
          <w:rPr>
            <w:rStyle w:val="charCitHyperlinkAbbrev"/>
          </w:rPr>
          <w:t>A2018</w:t>
        </w:r>
        <w:r w:rsidR="00DD0D3E">
          <w:rPr>
            <w:rStyle w:val="charCitHyperlinkAbbrev"/>
          </w:rPr>
          <w:noBreakHyphen/>
          <w:t>24</w:t>
        </w:r>
      </w:hyperlink>
      <w:r w:rsidR="00DD0D3E">
        <w:t xml:space="preserve"> s 5</w:t>
      </w:r>
    </w:p>
    <w:p w:rsidR="00FD297F" w:rsidRPr="00EC0D30" w:rsidRDefault="00FD297F" w:rsidP="00FD297F">
      <w:pPr>
        <w:pStyle w:val="AmdtsEntryHd"/>
        <w:rPr>
          <w:rFonts w:cs="Arial"/>
        </w:rPr>
      </w:pPr>
      <w:r w:rsidRPr="00EC0D30">
        <w:rPr>
          <w:rFonts w:cs="Arial"/>
        </w:rPr>
        <w:t>Daily care responsibility for children and young people</w:t>
      </w:r>
    </w:p>
    <w:p w:rsidR="00FD297F" w:rsidRPr="00EC0D30" w:rsidRDefault="00FD297F" w:rsidP="00FD297F">
      <w:pPr>
        <w:pStyle w:val="AmdtsEntries"/>
        <w:rPr>
          <w:rFonts w:cs="Arial"/>
        </w:rPr>
      </w:pPr>
      <w:r w:rsidRPr="00EC0D30">
        <w:rPr>
          <w:rFonts w:cs="Arial"/>
        </w:rPr>
        <w:t>s 19</w:t>
      </w:r>
      <w:r w:rsidRPr="00EC0D30">
        <w:rPr>
          <w:rFonts w:cs="Arial"/>
        </w:rPr>
        <w:tab/>
        <w:t xml:space="preserve">am </w:t>
      </w:r>
      <w:hyperlink r:id="rId670"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71"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67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73"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674" w:tooltip="Veterinary Surgeons Act 2015" w:history="1">
        <w:r>
          <w:rPr>
            <w:rStyle w:val="charCitHyperlinkAbbrev"/>
          </w:rPr>
          <w:t>A2015</w:t>
        </w:r>
        <w:r>
          <w:rPr>
            <w:rStyle w:val="charCitHyperlinkAbbrev"/>
          </w:rPr>
          <w:noBreakHyphen/>
          <w:t>29</w:t>
        </w:r>
      </w:hyperlink>
      <w:r>
        <w:t xml:space="preserve"> amdt 2.1</w:t>
      </w:r>
    </w:p>
    <w:p w:rsidR="00FD297F" w:rsidRPr="00EC0D30" w:rsidRDefault="00FD297F" w:rsidP="00FD297F">
      <w:pPr>
        <w:pStyle w:val="AmdtsEntryHd"/>
        <w:rPr>
          <w:rFonts w:cs="Arial"/>
        </w:rPr>
      </w:pPr>
      <w:r w:rsidRPr="00EC0D30">
        <w:rPr>
          <w:rFonts w:cs="Arial"/>
        </w:rPr>
        <w:t>Long-term care responsibility for children and young people</w:t>
      </w:r>
    </w:p>
    <w:p w:rsidR="00FD297F" w:rsidRDefault="00FD297F" w:rsidP="00FD297F">
      <w:pPr>
        <w:pStyle w:val="AmdtsEntries"/>
        <w:rPr>
          <w:rFonts w:cs="Arial"/>
        </w:rPr>
      </w:pPr>
      <w:r w:rsidRPr="00EC0D30">
        <w:rPr>
          <w:rFonts w:cs="Arial"/>
        </w:rPr>
        <w:t>s 20</w:t>
      </w:r>
      <w:r w:rsidRPr="00EC0D30">
        <w:rPr>
          <w:rFonts w:cs="Arial"/>
        </w:rPr>
        <w:tab/>
        <w:t xml:space="preserve">am </w:t>
      </w:r>
      <w:hyperlink r:id="rId675"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7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77" w:tooltip="Veterinary Surgeons Act 2015" w:history="1">
        <w:r>
          <w:rPr>
            <w:rStyle w:val="charCitHyperlinkAbbrev"/>
          </w:rPr>
          <w:t>A2015</w:t>
        </w:r>
        <w:r>
          <w:rPr>
            <w:rStyle w:val="charCitHyperlinkAbbrev"/>
          </w:rPr>
          <w:noBreakHyphen/>
          <w:t>29</w:t>
        </w:r>
      </w:hyperlink>
      <w:r>
        <w:t xml:space="preserve"> amdt 2.2</w:t>
      </w:r>
    </w:p>
    <w:p w:rsidR="00FD297F" w:rsidRDefault="00FD297F" w:rsidP="00FD297F">
      <w:pPr>
        <w:pStyle w:val="AmdtsEntryHd"/>
      </w:pPr>
      <w:r>
        <w:t>Director</w:t>
      </w:r>
      <w:r>
        <w:noBreakHyphen/>
        <w:t>general</w:t>
      </w:r>
    </w:p>
    <w:p w:rsidR="00FD297F" w:rsidRPr="00157B14" w:rsidRDefault="00FD297F" w:rsidP="00FD297F">
      <w:pPr>
        <w:pStyle w:val="AmdtsEntries"/>
      </w:pPr>
      <w:r>
        <w:t>pt 2.1 hdg</w:t>
      </w:r>
      <w:r>
        <w:tab/>
        <w:t xml:space="preserve">am </w:t>
      </w:r>
      <w:hyperlink r:id="rId6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general’s functions</w:t>
      </w:r>
    </w:p>
    <w:p w:rsidR="00FD297F" w:rsidRPr="00D5270B" w:rsidRDefault="00FD297F" w:rsidP="00FD297F">
      <w:pPr>
        <w:pStyle w:val="AmdtsEntries"/>
      </w:pPr>
      <w:r>
        <w:t>s 22 hdg</w:t>
      </w:r>
      <w:r>
        <w:tab/>
        <w:t xml:space="preserve">am </w:t>
      </w:r>
      <w:hyperlink r:id="rId6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22</w:t>
      </w:r>
      <w:r>
        <w:tab/>
        <w:t xml:space="preserve">am </w:t>
      </w:r>
      <w:hyperlink r:id="rId6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instructions</w:t>
      </w:r>
    </w:p>
    <w:p w:rsidR="00FD297F" w:rsidRPr="00D5270B" w:rsidRDefault="00FD297F" w:rsidP="00FD297F">
      <w:pPr>
        <w:pStyle w:val="AmdtsEntries"/>
      </w:pPr>
      <w:r>
        <w:t>s 23 hdg</w:t>
      </w:r>
      <w:r>
        <w:tab/>
        <w:t xml:space="preserve">am </w:t>
      </w:r>
      <w:hyperlink r:id="rId6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23</w:t>
      </w:r>
      <w:r>
        <w:tab/>
        <w:t xml:space="preserve">am </w:t>
      </w:r>
      <w:hyperlink r:id="rId6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Ministerial directions to director</w:t>
      </w:r>
      <w:r>
        <w:noBreakHyphen/>
        <w:t>general</w:t>
      </w:r>
    </w:p>
    <w:p w:rsidR="00FD297F" w:rsidRPr="00D5270B" w:rsidRDefault="00FD297F" w:rsidP="00FD297F">
      <w:pPr>
        <w:pStyle w:val="AmdtsEntries"/>
      </w:pPr>
      <w:r>
        <w:t>s 24 hdg</w:t>
      </w:r>
      <w:r>
        <w:tab/>
        <w:t xml:space="preserve">am </w:t>
      </w:r>
      <w:hyperlink r:id="rId6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24</w:t>
      </w:r>
      <w:r>
        <w:tab/>
        <w:t xml:space="preserve">am </w:t>
      </w:r>
      <w:hyperlink r:id="rId6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5" w:tooltip="Statute Law Amendment Act 2013 (No 2)" w:history="1">
        <w:r>
          <w:rPr>
            <w:rStyle w:val="charCitHyperlinkAbbrev"/>
          </w:rPr>
          <w:t>A2013</w:t>
        </w:r>
        <w:r>
          <w:rPr>
            <w:rStyle w:val="charCitHyperlinkAbbrev"/>
          </w:rPr>
          <w:noBreakHyphen/>
          <w:t>44</w:t>
        </w:r>
      </w:hyperlink>
      <w:r>
        <w:t xml:space="preserve"> amdt 3.13</w:t>
      </w:r>
    </w:p>
    <w:p w:rsidR="00FD297F" w:rsidRDefault="00FD297F" w:rsidP="00FD297F">
      <w:pPr>
        <w:pStyle w:val="AmdtsEntryHd"/>
      </w:pPr>
      <w:r>
        <w:t>Director</w:t>
      </w:r>
      <w:r>
        <w:noBreakHyphen/>
        <w:t>general may ask for assistance, etc</w:t>
      </w:r>
    </w:p>
    <w:p w:rsidR="00FD297F" w:rsidRPr="00D5270B" w:rsidRDefault="00FD297F" w:rsidP="00FD297F">
      <w:pPr>
        <w:pStyle w:val="AmdtsEntries"/>
      </w:pPr>
      <w:r>
        <w:t>s 25 hdg</w:t>
      </w:r>
      <w:r>
        <w:tab/>
        <w:t xml:space="preserve">am </w:t>
      </w:r>
      <w:hyperlink r:id="rId6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25</w:t>
      </w:r>
      <w:r>
        <w:tab/>
        <w:t xml:space="preserve">am </w:t>
      </w:r>
      <w:hyperlink r:id="rId6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8" w:tooltip="Training and Tertiary Education Amendment Act 2014" w:history="1">
        <w:r>
          <w:rPr>
            <w:rStyle w:val="charCitHyperlinkAbbrev"/>
          </w:rPr>
          <w:t>A2014</w:t>
        </w:r>
        <w:r>
          <w:rPr>
            <w:rStyle w:val="charCitHyperlinkAbbrev"/>
          </w:rPr>
          <w:noBreakHyphen/>
          <w:t>48</w:t>
        </w:r>
      </w:hyperlink>
      <w:r>
        <w:t xml:space="preserve"> amdt 1.7</w:t>
      </w:r>
    </w:p>
    <w:p w:rsidR="00FD297F" w:rsidRPr="00EC0D30" w:rsidRDefault="00FD297F" w:rsidP="00FD297F">
      <w:pPr>
        <w:pStyle w:val="AmdtsEntryHd"/>
        <w:rPr>
          <w:rFonts w:cs="Arial"/>
        </w:rPr>
      </w:pPr>
      <w:r>
        <w:rPr>
          <w:rFonts w:cs="Arial"/>
        </w:rPr>
        <w:t>Director</w:t>
      </w:r>
      <w:r>
        <w:rPr>
          <w:rFonts w:cs="Arial"/>
        </w:rPr>
        <w:noBreakHyphen/>
        <w:t>general</w:t>
      </w:r>
      <w:r w:rsidRPr="00EC0D30">
        <w:rPr>
          <w:rFonts w:cs="Arial"/>
        </w:rPr>
        <w:t xml:space="preserve"> must give identity cards</w:t>
      </w:r>
    </w:p>
    <w:p w:rsidR="00FD297F" w:rsidRPr="00D5270B" w:rsidRDefault="00FD297F" w:rsidP="00FD297F">
      <w:pPr>
        <w:pStyle w:val="AmdtsEntries"/>
      </w:pPr>
      <w:r>
        <w:t>s 26 hdg</w:t>
      </w:r>
      <w:r>
        <w:tab/>
        <w:t xml:space="preserve">am </w:t>
      </w:r>
      <w:hyperlink r:id="rId6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rPr>
          <w:rFonts w:cs="Arial"/>
        </w:rPr>
      </w:pPr>
      <w:r w:rsidRPr="00EC0D30">
        <w:rPr>
          <w:rFonts w:cs="Arial"/>
        </w:rPr>
        <w:t>s 26</w:t>
      </w:r>
      <w:r w:rsidRPr="00EC0D30">
        <w:rPr>
          <w:rFonts w:cs="Arial"/>
        </w:rPr>
        <w:tab/>
        <w:t>ss (6)-(8) exp 9 September 2008 (s 26 (8))</w:t>
      </w:r>
    </w:p>
    <w:p w:rsidR="00FD297F" w:rsidRDefault="00FD297F" w:rsidP="00FD297F">
      <w:pPr>
        <w:pStyle w:val="AmdtsEntries"/>
      </w:pPr>
      <w:r>
        <w:rPr>
          <w:rFonts w:cs="Arial"/>
        </w:rPr>
        <w:tab/>
        <w:t xml:space="preserve">am </w:t>
      </w:r>
      <w:hyperlink r:id="rId69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91" w:tooltip="Children and Young People Legislation Amendment Act 2016" w:history="1">
        <w:r>
          <w:rPr>
            <w:rStyle w:val="charCitHyperlinkAbbrev"/>
          </w:rPr>
          <w:t>A2016</w:t>
        </w:r>
        <w:r>
          <w:rPr>
            <w:rStyle w:val="charCitHyperlinkAbbrev"/>
          </w:rPr>
          <w:noBreakHyphen/>
          <w:t>38</w:t>
        </w:r>
      </w:hyperlink>
      <w:r>
        <w:t xml:space="preserve"> s 9; ss renum R51 LA</w:t>
      </w:r>
      <w:r w:rsidR="00F37BC1">
        <w:t xml:space="preserve">; </w:t>
      </w:r>
      <w:hyperlink r:id="rId692" w:tooltip="Children and Young People Amendment Act 2018" w:history="1">
        <w:r w:rsidR="00F37BC1">
          <w:rPr>
            <w:rStyle w:val="charCitHyperlinkAbbrev"/>
          </w:rPr>
          <w:t>A2018</w:t>
        </w:r>
        <w:r w:rsidR="00F37BC1">
          <w:rPr>
            <w:rStyle w:val="charCitHyperlinkAbbrev"/>
          </w:rPr>
          <w:noBreakHyphen/>
          <w:t>24</w:t>
        </w:r>
      </w:hyperlink>
      <w:r w:rsidR="00F37BC1">
        <w:t xml:space="preserve"> s 6</w:t>
      </w:r>
    </w:p>
    <w:p w:rsidR="00FD297F" w:rsidRDefault="00FD297F" w:rsidP="00FD297F">
      <w:pPr>
        <w:pStyle w:val="AmdtsEntryHd"/>
      </w:pPr>
      <w:r w:rsidRPr="0039267F">
        <w:t>Children and Youth Services Council</w:t>
      </w:r>
    </w:p>
    <w:p w:rsidR="00FD297F" w:rsidRPr="00B73191" w:rsidRDefault="00FD297F" w:rsidP="00FD297F">
      <w:pPr>
        <w:pStyle w:val="AmdtsEntries"/>
      </w:pPr>
      <w:r>
        <w:t>pt 2.2 hdg</w:t>
      </w:r>
      <w:r>
        <w:tab/>
        <w:t xml:space="preserve">sub </w:t>
      </w:r>
      <w:hyperlink r:id="rId693" w:tooltip="Children and Young People Amendment Act 2015 (No 3)" w:history="1">
        <w:r>
          <w:rPr>
            <w:rStyle w:val="charCitHyperlinkAbbrev"/>
          </w:rPr>
          <w:t>A2015</w:t>
        </w:r>
        <w:r>
          <w:rPr>
            <w:rStyle w:val="charCitHyperlinkAbbrev"/>
          </w:rPr>
          <w:noBreakHyphen/>
          <w:t>46</w:t>
        </w:r>
      </w:hyperlink>
      <w:r>
        <w:t xml:space="preserve"> s 4</w:t>
      </w:r>
    </w:p>
    <w:p w:rsidR="00FD297F" w:rsidRDefault="00FD297F" w:rsidP="00FD297F">
      <w:pPr>
        <w:pStyle w:val="AmdtsEntryHd"/>
      </w:pPr>
      <w:r w:rsidRPr="0039267F">
        <w:t>Establishment of council</w:t>
      </w:r>
    </w:p>
    <w:p w:rsidR="00FD297F" w:rsidRPr="00B73191" w:rsidRDefault="00FD297F" w:rsidP="00FD297F">
      <w:pPr>
        <w:pStyle w:val="AmdtsEntries"/>
      </w:pPr>
      <w:r>
        <w:t>s 27</w:t>
      </w:r>
      <w:r>
        <w:tab/>
        <w:t xml:space="preserve">sub </w:t>
      </w:r>
      <w:hyperlink r:id="rId694" w:tooltip="Children and Young People Amendment Act 2015 (No 3)" w:history="1">
        <w:r>
          <w:rPr>
            <w:rStyle w:val="charCitHyperlinkAbbrev"/>
          </w:rPr>
          <w:t>A2015</w:t>
        </w:r>
        <w:r>
          <w:rPr>
            <w:rStyle w:val="charCitHyperlinkAbbrev"/>
          </w:rPr>
          <w:noBreakHyphen/>
          <w:t>46</w:t>
        </w:r>
      </w:hyperlink>
      <w:r>
        <w:t xml:space="preserve"> s 4</w:t>
      </w:r>
    </w:p>
    <w:p w:rsidR="00FD297F" w:rsidRDefault="00FD297F" w:rsidP="00FD297F">
      <w:pPr>
        <w:pStyle w:val="AmdtsEntryHd"/>
      </w:pPr>
      <w:r w:rsidRPr="0039267F">
        <w:t>Council members</w:t>
      </w:r>
    </w:p>
    <w:p w:rsidR="00FD297F" w:rsidRPr="00B73191" w:rsidRDefault="00FD297F" w:rsidP="00FD297F">
      <w:pPr>
        <w:pStyle w:val="AmdtsEntries"/>
      </w:pPr>
      <w:r>
        <w:t>s 28</w:t>
      </w:r>
      <w:r>
        <w:tab/>
        <w:t xml:space="preserve">sub </w:t>
      </w:r>
      <w:hyperlink r:id="rId695" w:tooltip="Children and Young People Amendment Act 2015 (No 3)" w:history="1">
        <w:r>
          <w:rPr>
            <w:rStyle w:val="charCitHyperlinkAbbrev"/>
          </w:rPr>
          <w:t>A2015</w:t>
        </w:r>
        <w:r>
          <w:rPr>
            <w:rStyle w:val="charCitHyperlinkAbbrev"/>
          </w:rPr>
          <w:noBreakHyphen/>
          <w:t>46</w:t>
        </w:r>
      </w:hyperlink>
      <w:r>
        <w:t xml:space="preserve"> s 4</w:t>
      </w:r>
    </w:p>
    <w:p w:rsidR="00FD297F" w:rsidRPr="00EC0D30" w:rsidRDefault="00FD297F" w:rsidP="00FD297F">
      <w:pPr>
        <w:pStyle w:val="AmdtsEntryHd"/>
        <w:rPr>
          <w:rFonts w:cs="Arial"/>
        </w:rPr>
      </w:pPr>
      <w:r>
        <w:t>Appointment of council members</w:t>
      </w:r>
    </w:p>
    <w:p w:rsidR="00FD297F" w:rsidRPr="00EC0D30" w:rsidRDefault="00FD297F" w:rsidP="00FD297F">
      <w:pPr>
        <w:pStyle w:val="AmdtsEntries"/>
        <w:rPr>
          <w:rFonts w:cs="Arial"/>
        </w:rPr>
      </w:pPr>
      <w:r>
        <w:t>s 30</w:t>
      </w:r>
      <w:r>
        <w:tab/>
        <w:t xml:space="preserve">am </w:t>
      </w:r>
      <w:hyperlink r:id="rId696" w:tooltip="Statute Law Amendment Act 2013 (No 2)" w:history="1">
        <w:r>
          <w:rPr>
            <w:rStyle w:val="charCitHyperlinkAbbrev"/>
          </w:rPr>
          <w:t>A2013</w:t>
        </w:r>
        <w:r>
          <w:rPr>
            <w:rStyle w:val="charCitHyperlinkAbbrev"/>
          </w:rPr>
          <w:noBreakHyphen/>
          <w:t>44</w:t>
        </w:r>
      </w:hyperlink>
      <w:r>
        <w:t xml:space="preserve"> amdt 3.14</w:t>
      </w:r>
    </w:p>
    <w:p w:rsidR="00FD297F" w:rsidRDefault="00FD297F" w:rsidP="00FD297F">
      <w:pPr>
        <w:pStyle w:val="AmdtsEntryHd"/>
      </w:pPr>
      <w:r>
        <w:t>Advice and assistance by director</w:t>
      </w:r>
      <w:r>
        <w:noBreakHyphen/>
        <w:t>general and public advocate</w:t>
      </w:r>
    </w:p>
    <w:p w:rsidR="00FD297F" w:rsidRPr="00D5270B" w:rsidRDefault="00FD297F" w:rsidP="00FD297F">
      <w:pPr>
        <w:pStyle w:val="AmdtsEntries"/>
      </w:pPr>
      <w:r>
        <w:t>s 36 hdg</w:t>
      </w:r>
      <w:r>
        <w:tab/>
        <w:t xml:space="preserve">am </w:t>
      </w:r>
      <w:hyperlink r:id="rId6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w:t>
      </w:r>
      <w:r>
        <w:tab/>
        <w:t xml:space="preserve">am </w:t>
      </w:r>
      <w:hyperlink r:id="rId6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886F3A">
        <w:t>Official visitors</w:t>
      </w:r>
    </w:p>
    <w:p w:rsidR="00FD297F" w:rsidRDefault="00FD297F" w:rsidP="00FD297F">
      <w:pPr>
        <w:pStyle w:val="AmdtsEntries"/>
      </w:pPr>
      <w:r>
        <w:t>pt 2.3 hdg</w:t>
      </w:r>
      <w:r>
        <w:tab/>
        <w:t xml:space="preserve">sub </w:t>
      </w:r>
      <w:hyperlink r:id="rId699" w:tooltip="Official Visitor Act 2012" w:history="1">
        <w:r>
          <w:rPr>
            <w:rStyle w:val="charCitHyperlinkAbbrev"/>
          </w:rPr>
          <w:t>A2012</w:t>
        </w:r>
        <w:r>
          <w:rPr>
            <w:rStyle w:val="charCitHyperlinkAbbrev"/>
          </w:rPr>
          <w:noBreakHyphen/>
          <w:t>33</w:t>
        </w:r>
      </w:hyperlink>
      <w:r>
        <w:t xml:space="preserve"> amdt 1.1</w:t>
      </w:r>
    </w:p>
    <w:p w:rsidR="00FD297F" w:rsidRPr="00101D9D" w:rsidRDefault="00FD297F" w:rsidP="00FD297F">
      <w:pPr>
        <w:pStyle w:val="AmdtsEntries"/>
      </w:pPr>
      <w:r>
        <w:t>pt 2.3 hdg note</w:t>
      </w:r>
      <w:r>
        <w:tab/>
        <w:t xml:space="preserve">am </w:t>
      </w:r>
      <w:hyperlink r:id="rId700" w:tooltip="Official Visitor Amendment Act 2013" w:history="1">
        <w:r>
          <w:rPr>
            <w:rStyle w:val="charCitHyperlinkAbbrev"/>
          </w:rPr>
          <w:t>A2013</w:t>
        </w:r>
        <w:r>
          <w:rPr>
            <w:rStyle w:val="charCitHyperlinkAbbrev"/>
          </w:rPr>
          <w:noBreakHyphen/>
          <w:t>22</w:t>
        </w:r>
      </w:hyperlink>
      <w:r>
        <w:t xml:space="preserve"> amdt 1.1</w:t>
      </w:r>
    </w:p>
    <w:p w:rsidR="00FD297F" w:rsidRDefault="00FD297F" w:rsidP="00FD297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rsidR="00FD297F" w:rsidRPr="00101D9D" w:rsidRDefault="00FD297F" w:rsidP="00FD297F">
      <w:pPr>
        <w:pStyle w:val="AmdtsEntries"/>
      </w:pPr>
      <w:r>
        <w:t>s 37</w:t>
      </w:r>
      <w:r>
        <w:tab/>
        <w:t xml:space="preserve">sub </w:t>
      </w:r>
      <w:hyperlink r:id="rId701"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rPr>
          <w:i/>
        </w:rPr>
      </w:pPr>
      <w:r w:rsidRPr="00886F3A">
        <w:t>Appointment of official visitors—additional suitability requirement</w:t>
      </w:r>
    </w:p>
    <w:p w:rsidR="00FD297F" w:rsidRPr="00101D9D" w:rsidRDefault="00FD297F" w:rsidP="00FD297F">
      <w:pPr>
        <w:pStyle w:val="AmdtsEntries"/>
      </w:pPr>
      <w:r>
        <w:t>s 38</w:t>
      </w:r>
      <w:r>
        <w:tab/>
        <w:t xml:space="preserve">sub </w:t>
      </w:r>
      <w:hyperlink r:id="rId702"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rsidRPr="00886F3A">
        <w:t>Request for sensitive information by official visitors</w:t>
      </w:r>
    </w:p>
    <w:p w:rsidR="00FD297F" w:rsidRDefault="00FD297F" w:rsidP="00FD297F">
      <w:pPr>
        <w:pStyle w:val="AmdtsEntries"/>
      </w:pPr>
      <w:r>
        <w:t>s 39</w:t>
      </w:r>
      <w:r>
        <w:tab/>
        <w:t xml:space="preserve">am </w:t>
      </w:r>
      <w:hyperlink r:id="rId7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704"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rPr>
          <w:i/>
        </w:rPr>
      </w:pPr>
      <w:r w:rsidRPr="00886F3A">
        <w:t>Frequency of visits by official visitors</w:t>
      </w:r>
    </w:p>
    <w:p w:rsidR="00FD297F" w:rsidRDefault="00FD297F" w:rsidP="00FD297F">
      <w:pPr>
        <w:pStyle w:val="AmdtsEntries"/>
      </w:pPr>
      <w:r>
        <w:t>s 40</w:t>
      </w:r>
      <w:r>
        <w:tab/>
        <w:t xml:space="preserve">sub </w:t>
      </w:r>
      <w:hyperlink r:id="rId705" w:tooltip="Official Visitor Act 2012" w:history="1">
        <w:r>
          <w:rPr>
            <w:rStyle w:val="charCitHyperlinkAbbrev"/>
          </w:rPr>
          <w:t>A2012</w:t>
        </w:r>
        <w:r>
          <w:rPr>
            <w:rStyle w:val="charCitHyperlinkAbbrev"/>
          </w:rPr>
          <w:noBreakHyphen/>
          <w:t>33</w:t>
        </w:r>
      </w:hyperlink>
      <w:r>
        <w:t xml:space="preserve"> amdt 1.1</w:t>
      </w:r>
    </w:p>
    <w:p w:rsidR="00FD297F" w:rsidRPr="00101D9D" w:rsidRDefault="00FD297F" w:rsidP="00FD297F">
      <w:pPr>
        <w:pStyle w:val="AmdtsEntries"/>
      </w:pPr>
      <w:r>
        <w:tab/>
        <w:t xml:space="preserve">om </w:t>
      </w:r>
      <w:hyperlink r:id="rId706" w:tooltip="Official Visitor Amendment Act 2013" w:history="1">
        <w:r>
          <w:rPr>
            <w:rStyle w:val="charCitHyperlinkAbbrev"/>
          </w:rPr>
          <w:t>A2013</w:t>
        </w:r>
        <w:r>
          <w:rPr>
            <w:rStyle w:val="charCitHyperlinkAbbrev"/>
          </w:rPr>
          <w:noBreakHyphen/>
          <w:t>22</w:t>
        </w:r>
      </w:hyperlink>
      <w:r>
        <w:t xml:space="preserve"> amdt 1.2</w:t>
      </w:r>
    </w:p>
    <w:p w:rsidR="00FD297F" w:rsidRDefault="00FD297F" w:rsidP="00FD297F">
      <w:pPr>
        <w:pStyle w:val="AmdtsEntryHd"/>
      </w:pPr>
      <w:r>
        <w:t>Official visitors—reporting to director</w:t>
      </w:r>
      <w:r>
        <w:noBreakHyphen/>
        <w:t>general</w:t>
      </w:r>
    </w:p>
    <w:p w:rsidR="00FD297F" w:rsidRPr="00D5270B" w:rsidRDefault="00FD297F" w:rsidP="00FD297F">
      <w:pPr>
        <w:pStyle w:val="AmdtsEntries"/>
      </w:pPr>
      <w:r>
        <w:t>s 41 hdg</w:t>
      </w:r>
      <w:r>
        <w:tab/>
        <w:t xml:space="preserve">am </w:t>
      </w:r>
      <w:hyperlink r:id="rId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s 41</w:t>
      </w:r>
      <w:r>
        <w:tab/>
        <w:t xml:space="preserve">am </w:t>
      </w:r>
      <w:hyperlink r:id="rId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709"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Ending appointment of official visitors</w:t>
      </w:r>
    </w:p>
    <w:p w:rsidR="00FD297F" w:rsidRPr="00101D9D" w:rsidRDefault="00FD297F" w:rsidP="00FD297F">
      <w:pPr>
        <w:pStyle w:val="AmdtsEntries"/>
      </w:pPr>
      <w:r>
        <w:t>s 42</w:t>
      </w:r>
      <w:r>
        <w:tab/>
        <w:t xml:space="preserve">om </w:t>
      </w:r>
      <w:hyperlink r:id="rId710"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guidelines</w:t>
      </w:r>
    </w:p>
    <w:p w:rsidR="00FD297F" w:rsidRPr="00101D9D" w:rsidRDefault="00FD297F" w:rsidP="00FD297F">
      <w:pPr>
        <w:pStyle w:val="AmdtsEntries"/>
      </w:pPr>
      <w:r>
        <w:t>s 43</w:t>
      </w:r>
      <w:r>
        <w:tab/>
        <w:t xml:space="preserve">om </w:t>
      </w:r>
      <w:hyperlink r:id="rId711"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to official visitors</w:t>
      </w:r>
    </w:p>
    <w:p w:rsidR="00FD297F" w:rsidRPr="00101D9D" w:rsidRDefault="00FD297F" w:rsidP="00FD297F">
      <w:pPr>
        <w:pStyle w:val="AmdtsEntries"/>
      </w:pPr>
      <w:r>
        <w:t>s 44</w:t>
      </w:r>
      <w:r>
        <w:tab/>
        <w:t xml:space="preserve">om </w:t>
      </w:r>
      <w:hyperlink r:id="rId712"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Requests to see official visitor</w:t>
      </w:r>
    </w:p>
    <w:p w:rsidR="00FD297F" w:rsidRPr="00101D9D" w:rsidRDefault="00FD297F" w:rsidP="00FD297F">
      <w:pPr>
        <w:pStyle w:val="AmdtsEntries"/>
      </w:pPr>
      <w:r>
        <w:t>s 45</w:t>
      </w:r>
      <w:r>
        <w:tab/>
        <w:t xml:space="preserve">om </w:t>
      </w:r>
      <w:hyperlink r:id="rId713"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Notice of complaints</w:t>
      </w:r>
    </w:p>
    <w:p w:rsidR="00FD297F" w:rsidRDefault="00FD297F" w:rsidP="00FD297F">
      <w:pPr>
        <w:pStyle w:val="AmdtsEntries"/>
      </w:pPr>
      <w:r>
        <w:t>s 46</w:t>
      </w:r>
      <w:r>
        <w:tab/>
        <w:t xml:space="preserve">am </w:t>
      </w:r>
      <w:hyperlink r:id="rId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01D9D" w:rsidRDefault="00FD297F" w:rsidP="00FD297F">
      <w:pPr>
        <w:pStyle w:val="AmdtsEntries"/>
      </w:pPr>
      <w:r>
        <w:tab/>
        <w:t xml:space="preserve">om </w:t>
      </w:r>
      <w:hyperlink r:id="rId715"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Official visitors must try to resolve complaints</w:t>
      </w:r>
    </w:p>
    <w:p w:rsidR="00FD297F" w:rsidRPr="007056CB" w:rsidRDefault="00FD297F" w:rsidP="00FD297F">
      <w:pPr>
        <w:pStyle w:val="AmdtsEntries"/>
        <w:keepNext/>
      </w:pPr>
      <w:r>
        <w:t>s 47</w:t>
      </w:r>
      <w:r>
        <w:tab/>
        <w:t xml:space="preserve">am </w:t>
      </w:r>
      <w:hyperlink r:id="rId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01D9D" w:rsidRDefault="00FD297F" w:rsidP="00FD297F">
      <w:pPr>
        <w:pStyle w:val="AmdtsEntries"/>
      </w:pPr>
      <w:r>
        <w:tab/>
        <w:t xml:space="preserve">om </w:t>
      </w:r>
      <w:hyperlink r:id="rId717"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Withdrawal of complaints</w:t>
      </w:r>
    </w:p>
    <w:p w:rsidR="00FD297F" w:rsidRPr="00101D9D" w:rsidRDefault="00FD297F" w:rsidP="00FD297F">
      <w:pPr>
        <w:pStyle w:val="AmdtsEntries"/>
      </w:pPr>
      <w:r>
        <w:t>s 48</w:t>
      </w:r>
      <w:r>
        <w:tab/>
        <w:t xml:space="preserve">om </w:t>
      </w:r>
      <w:hyperlink r:id="rId718"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may be closed—referral to other entity</w:t>
      </w:r>
    </w:p>
    <w:p w:rsidR="00FD297F" w:rsidRPr="00101D9D" w:rsidRDefault="00FD297F" w:rsidP="00FD297F">
      <w:pPr>
        <w:pStyle w:val="AmdtsEntries"/>
      </w:pPr>
      <w:r>
        <w:t>s 49</w:t>
      </w:r>
      <w:r>
        <w:tab/>
        <w:t xml:space="preserve">om </w:t>
      </w:r>
      <w:hyperlink r:id="rId719"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may be closed—other entity investigating</w:t>
      </w:r>
    </w:p>
    <w:p w:rsidR="00FD297F" w:rsidRPr="00101D9D" w:rsidRDefault="00FD297F" w:rsidP="00FD297F">
      <w:pPr>
        <w:pStyle w:val="AmdtsEntries"/>
      </w:pPr>
      <w:r>
        <w:t>s 50</w:t>
      </w:r>
      <w:r>
        <w:tab/>
        <w:t xml:space="preserve">om </w:t>
      </w:r>
      <w:hyperlink r:id="rId720"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closed—frivolous, etc</w:t>
      </w:r>
    </w:p>
    <w:p w:rsidR="00FD297F" w:rsidRPr="00101D9D" w:rsidRDefault="00FD297F" w:rsidP="00FD297F">
      <w:pPr>
        <w:pStyle w:val="AmdtsEntries"/>
      </w:pPr>
      <w:r>
        <w:t>s 51</w:t>
      </w:r>
      <w:r>
        <w:tab/>
        <w:t xml:space="preserve">om </w:t>
      </w:r>
      <w:hyperlink r:id="rId721"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closed—resolved</w:t>
      </w:r>
    </w:p>
    <w:p w:rsidR="00FD297F" w:rsidRPr="00101D9D" w:rsidRDefault="00FD297F" w:rsidP="00FD297F">
      <w:pPr>
        <w:pStyle w:val="AmdtsEntries"/>
      </w:pPr>
      <w:r>
        <w:t>s 52</w:t>
      </w:r>
      <w:r>
        <w:tab/>
        <w:t xml:space="preserve">om </w:t>
      </w:r>
      <w:hyperlink r:id="rId722"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closed—complainant left detention etc</w:t>
      </w:r>
    </w:p>
    <w:p w:rsidR="00FD297F" w:rsidRPr="00101D9D" w:rsidRDefault="00FD297F" w:rsidP="00FD297F">
      <w:pPr>
        <w:pStyle w:val="AmdtsEntries"/>
      </w:pPr>
      <w:r>
        <w:t>s 53</w:t>
      </w:r>
      <w:r>
        <w:tab/>
        <w:t xml:space="preserve">om </w:t>
      </w:r>
      <w:hyperlink r:id="rId723"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Complainant must be told if complaint closed</w:t>
      </w:r>
    </w:p>
    <w:p w:rsidR="00FD297F" w:rsidRPr="00101D9D" w:rsidRDefault="00FD297F" w:rsidP="00FD297F">
      <w:pPr>
        <w:pStyle w:val="AmdtsEntries"/>
      </w:pPr>
      <w:r>
        <w:t>s 54</w:t>
      </w:r>
      <w:r>
        <w:tab/>
        <w:t xml:space="preserve">om </w:t>
      </w:r>
      <w:hyperlink r:id="rId724"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Information about complaints being investigated elsewhere</w:t>
      </w:r>
    </w:p>
    <w:p w:rsidR="00FD297F" w:rsidRPr="00101D9D" w:rsidRDefault="00FD297F" w:rsidP="00FD297F">
      <w:pPr>
        <w:pStyle w:val="AmdtsEntries"/>
      </w:pPr>
      <w:r>
        <w:t>s 55</w:t>
      </w:r>
      <w:r>
        <w:tab/>
        <w:t xml:space="preserve">om </w:t>
      </w:r>
      <w:hyperlink r:id="rId725"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Reopening complaints</w:t>
      </w:r>
    </w:p>
    <w:p w:rsidR="00FD297F" w:rsidRPr="00101D9D" w:rsidRDefault="00FD297F" w:rsidP="00FD297F">
      <w:pPr>
        <w:pStyle w:val="AmdtsEntries"/>
      </w:pPr>
      <w:r>
        <w:t>s 56</w:t>
      </w:r>
      <w:r>
        <w:tab/>
        <w:t xml:space="preserve">om </w:t>
      </w:r>
      <w:hyperlink r:id="rId726"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Other matters of concern—referral to other entity</w:t>
      </w:r>
    </w:p>
    <w:p w:rsidR="00FD297F" w:rsidRDefault="00FD297F" w:rsidP="00FD297F">
      <w:pPr>
        <w:pStyle w:val="AmdtsEntries"/>
      </w:pPr>
      <w:r>
        <w:t>s 57</w:t>
      </w:r>
      <w:r>
        <w:tab/>
        <w:t xml:space="preserve">am </w:t>
      </w:r>
      <w:hyperlink r:id="rId7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728"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Monthly reports by official visitors</w:t>
      </w:r>
    </w:p>
    <w:p w:rsidR="00FD297F" w:rsidRPr="007056CB" w:rsidRDefault="00FD297F" w:rsidP="00FD297F">
      <w:pPr>
        <w:pStyle w:val="AmdtsEntries"/>
      </w:pPr>
      <w:r>
        <w:t>s 58</w:t>
      </w:r>
      <w:r>
        <w:tab/>
        <w:t xml:space="preserve">am </w:t>
      </w:r>
      <w:hyperlink r:id="rId7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730"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Handover of records by official visitors</w:t>
      </w:r>
    </w:p>
    <w:p w:rsidR="00FD297F" w:rsidRPr="00101D9D" w:rsidRDefault="00FD297F" w:rsidP="00FD297F">
      <w:pPr>
        <w:pStyle w:val="AmdtsEntries"/>
      </w:pPr>
      <w:r>
        <w:t>s 59</w:t>
      </w:r>
      <w:r>
        <w:tab/>
        <w:t xml:space="preserve">om </w:t>
      </w:r>
      <w:hyperlink r:id="rId731"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 xml:space="preserve">Who is a </w:t>
      </w:r>
      <w:r w:rsidRPr="00D72DD6">
        <w:rPr>
          <w:rStyle w:val="charItals"/>
        </w:rPr>
        <w:t>suitable entity</w:t>
      </w:r>
      <w:r>
        <w:t>?</w:t>
      </w:r>
    </w:p>
    <w:p w:rsidR="00FD297F" w:rsidRPr="007056CB" w:rsidRDefault="00FD297F" w:rsidP="00FD297F">
      <w:pPr>
        <w:pStyle w:val="AmdtsEntries"/>
      </w:pPr>
      <w:r>
        <w:t>s 61</w:t>
      </w:r>
      <w:r>
        <w:tab/>
        <w:t xml:space="preserve">am </w:t>
      </w:r>
      <w:hyperlink r:id="rId7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33" w:tooltip="Children and Young People Amendment Act 2015 (No 2)" w:history="1">
        <w:r>
          <w:rPr>
            <w:rStyle w:val="charCitHyperlinkAbbrev"/>
          </w:rPr>
          <w:t>A2015</w:t>
        </w:r>
        <w:r>
          <w:rPr>
            <w:rStyle w:val="charCitHyperlinkAbbrev"/>
          </w:rPr>
          <w:noBreakHyphen/>
          <w:t>22</w:t>
        </w:r>
      </w:hyperlink>
      <w:r>
        <w:t xml:space="preserve"> s 4; </w:t>
      </w:r>
      <w:hyperlink r:id="rId734" w:tooltip="Children and Young People Amendment Act 2015 (No 3)" w:history="1">
        <w:r>
          <w:rPr>
            <w:rStyle w:val="charCitHyperlinkAbbrev"/>
          </w:rPr>
          <w:t>A2015</w:t>
        </w:r>
        <w:r>
          <w:rPr>
            <w:rStyle w:val="charCitHyperlinkAbbrev"/>
          </w:rPr>
          <w:noBreakHyphen/>
          <w:t>46</w:t>
        </w:r>
      </w:hyperlink>
      <w:r>
        <w:t xml:space="preserve"> s 5</w:t>
      </w:r>
    </w:p>
    <w:p w:rsidR="00FD297F" w:rsidRDefault="00FD297F" w:rsidP="00FD297F">
      <w:pPr>
        <w:pStyle w:val="AmdtsEntryHd"/>
      </w:pPr>
      <w:r>
        <w:t>Entity may apply to be suitable entity for purpose</w:t>
      </w:r>
    </w:p>
    <w:p w:rsidR="00FD297F" w:rsidRPr="007056CB" w:rsidRDefault="00FD297F" w:rsidP="00FD297F">
      <w:pPr>
        <w:pStyle w:val="AmdtsEntries"/>
      </w:pPr>
      <w:r>
        <w:t>s 62</w:t>
      </w:r>
      <w:r>
        <w:tab/>
        <w:t xml:space="preserve">am </w:t>
      </w:r>
      <w:hyperlink r:id="rId7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36" w:tooltip="Children and Young People Amendment Act 2015 (No 2)" w:history="1">
        <w:r>
          <w:rPr>
            <w:rStyle w:val="charCitHyperlinkAbbrev"/>
          </w:rPr>
          <w:t>A2015</w:t>
        </w:r>
        <w:r>
          <w:rPr>
            <w:rStyle w:val="charCitHyperlinkAbbrev"/>
          </w:rPr>
          <w:noBreakHyphen/>
          <w:t>22</w:t>
        </w:r>
      </w:hyperlink>
      <w:r>
        <w:t xml:space="preserve"> s 5</w:t>
      </w:r>
    </w:p>
    <w:p w:rsidR="00FD297F" w:rsidRDefault="00FD297F" w:rsidP="00FD297F">
      <w:pPr>
        <w:pStyle w:val="AmdtsEntryHd"/>
      </w:pPr>
      <w:r>
        <w:t>Director</w:t>
      </w:r>
      <w:r>
        <w:noBreakHyphen/>
        <w:t>general may approve suitable entity for purpose</w:t>
      </w:r>
    </w:p>
    <w:p w:rsidR="00FD297F" w:rsidRPr="00D5270B" w:rsidRDefault="00FD297F" w:rsidP="00FD297F">
      <w:pPr>
        <w:pStyle w:val="AmdtsEntries"/>
      </w:pPr>
      <w:r>
        <w:t>s 63 hdg</w:t>
      </w:r>
      <w:r>
        <w:tab/>
        <w:t xml:space="preserve">am </w:t>
      </w:r>
      <w:hyperlink r:id="rId7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63</w:t>
      </w:r>
      <w:r>
        <w:tab/>
        <w:t xml:space="preserve">am </w:t>
      </w:r>
      <w:hyperlink r:id="rId7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39"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740" w:tooltip="Children and Young People Amendment Act 2015 (No 3)" w:history="1">
        <w:r>
          <w:rPr>
            <w:rStyle w:val="charCitHyperlinkAbbrev"/>
          </w:rPr>
          <w:t>A2015</w:t>
        </w:r>
        <w:r>
          <w:rPr>
            <w:rStyle w:val="charCitHyperlinkAbbrev"/>
          </w:rPr>
          <w:noBreakHyphen/>
          <w:t>46</w:t>
        </w:r>
      </w:hyperlink>
      <w:r>
        <w:t xml:space="preserve"> s 6; ss renum R45 LA</w:t>
      </w:r>
    </w:p>
    <w:p w:rsidR="00FD297F" w:rsidRDefault="00FD297F" w:rsidP="00FD297F">
      <w:pPr>
        <w:pStyle w:val="AmdtsEntryHd"/>
      </w:pPr>
      <w:r>
        <w:t>Director</w:t>
      </w:r>
      <w:r>
        <w:noBreakHyphen/>
        <w:t>general must consider suitability information, etc</w:t>
      </w:r>
    </w:p>
    <w:p w:rsidR="00FD297F" w:rsidRPr="00D5270B" w:rsidRDefault="00FD297F" w:rsidP="00FD297F">
      <w:pPr>
        <w:pStyle w:val="AmdtsEntries"/>
      </w:pPr>
      <w:r>
        <w:t>s 64 hdg</w:t>
      </w:r>
      <w:r>
        <w:tab/>
        <w:t xml:space="preserve">am </w:t>
      </w:r>
      <w:hyperlink r:id="rId7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w:t>
      </w:r>
      <w:r>
        <w:tab/>
        <w:t xml:space="preserve">am </w:t>
      </w:r>
      <w:hyperlink r:id="rId7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43" w:tooltip="Children and Young People Amendment Act 2015 (No 2)" w:history="1">
        <w:r>
          <w:rPr>
            <w:rStyle w:val="charCitHyperlinkAbbrev"/>
          </w:rPr>
          <w:t>A2015</w:t>
        </w:r>
        <w:r>
          <w:rPr>
            <w:rStyle w:val="charCitHyperlinkAbbrev"/>
          </w:rPr>
          <w:noBreakHyphen/>
          <w:t>22</w:t>
        </w:r>
      </w:hyperlink>
      <w:r>
        <w:t xml:space="preserve"> s 6</w:t>
      </w:r>
    </w:p>
    <w:p w:rsidR="00FD297F" w:rsidRDefault="00FD297F" w:rsidP="00FD297F">
      <w:pPr>
        <w:pStyle w:val="AmdtsEntryHd"/>
      </w:pPr>
      <w:r>
        <w:t xml:space="preserve">What is </w:t>
      </w:r>
      <w:r w:rsidRPr="00D72DD6">
        <w:rPr>
          <w:rStyle w:val="charItals"/>
        </w:rPr>
        <w:t>suitability information</w:t>
      </w:r>
      <w:r>
        <w:t>?</w:t>
      </w:r>
    </w:p>
    <w:p w:rsidR="00FD297F" w:rsidRPr="007056CB" w:rsidRDefault="00FD297F" w:rsidP="00FD297F">
      <w:pPr>
        <w:pStyle w:val="AmdtsEntries"/>
      </w:pPr>
      <w:r>
        <w:t>s 65</w:t>
      </w:r>
      <w:r>
        <w:tab/>
        <w:t xml:space="preserve">am </w:t>
      </w:r>
      <w:hyperlink r:id="rId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require suitability information</w:t>
      </w:r>
    </w:p>
    <w:p w:rsidR="00FD297F" w:rsidRPr="00D5270B" w:rsidRDefault="00FD297F" w:rsidP="00FD297F">
      <w:pPr>
        <w:pStyle w:val="AmdtsEntries"/>
      </w:pPr>
      <w:r>
        <w:t>s 66 hdg</w:t>
      </w:r>
      <w:r>
        <w:tab/>
        <w:t xml:space="preserve">am </w:t>
      </w:r>
      <w:hyperlink r:id="rId7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66</w:t>
      </w: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need not decide suitability if information not provided</w:t>
      </w:r>
    </w:p>
    <w:p w:rsidR="00FD297F" w:rsidRPr="00D5270B" w:rsidRDefault="00FD297F" w:rsidP="00FD297F">
      <w:pPr>
        <w:pStyle w:val="AmdtsEntries"/>
      </w:pPr>
      <w:r>
        <w:t>s 67 hdg</w:t>
      </w:r>
      <w:r>
        <w:tab/>
        <w:t xml:space="preserve">am </w:t>
      </w:r>
      <w:hyperlink r:id="rId7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67</w:t>
      </w:r>
      <w:r>
        <w:tab/>
        <w:t xml:space="preserve">am </w:t>
      </w:r>
      <w:hyperlink r:id="rId7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require test etc</w:t>
      </w:r>
    </w:p>
    <w:p w:rsidR="00FD297F" w:rsidRPr="00D5270B" w:rsidRDefault="00FD297F" w:rsidP="00FD297F">
      <w:pPr>
        <w:pStyle w:val="AmdtsEntries"/>
      </w:pPr>
      <w:r>
        <w:t>s 68 hdg</w:t>
      </w:r>
      <w:r>
        <w:tab/>
        <w:t xml:space="preserve">am </w:t>
      </w:r>
      <w:hyperlink r:id="rId7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68</w:t>
      </w:r>
      <w:r>
        <w:tab/>
        <w:t xml:space="preserve">am </w:t>
      </w:r>
      <w:hyperlink r:id="rId7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51" w:tooltip="Statute Law Amendment Act 2013 (No 2)" w:history="1">
        <w:r>
          <w:rPr>
            <w:rStyle w:val="charCitHyperlinkAbbrev"/>
          </w:rPr>
          <w:t>A2013</w:t>
        </w:r>
        <w:r>
          <w:rPr>
            <w:rStyle w:val="charCitHyperlinkAbbrev"/>
          </w:rPr>
          <w:noBreakHyphen/>
          <w:t>44</w:t>
        </w:r>
      </w:hyperlink>
      <w:r>
        <w:t xml:space="preserve"> amdt 3.15</w:t>
      </w:r>
    </w:p>
    <w:p w:rsidR="00FD297F" w:rsidRDefault="00FD297F" w:rsidP="00FD297F">
      <w:pPr>
        <w:pStyle w:val="AmdtsEntryHd"/>
      </w:pPr>
      <w:r>
        <w:t>Director</w:t>
      </w:r>
      <w:r>
        <w:noBreakHyphen/>
        <w:t>general need not decide suitability if test not taken, etc</w:t>
      </w:r>
    </w:p>
    <w:p w:rsidR="00FD297F" w:rsidRPr="00D5270B" w:rsidRDefault="00FD297F" w:rsidP="00FD297F">
      <w:pPr>
        <w:pStyle w:val="AmdtsEntries"/>
      </w:pPr>
      <w:r>
        <w:t>s 69 hdg</w:t>
      </w:r>
      <w:r>
        <w:tab/>
        <w:t xml:space="preserve">am </w:t>
      </w:r>
      <w:hyperlink r:id="rId7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69</w:t>
      </w:r>
      <w:r>
        <w:tab/>
        <w:t xml:space="preserve">am </w:t>
      </w:r>
      <w:hyperlink r:id="rId7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noProof/>
        </w:rPr>
        <w:t>Offence—ongoing duty to update suitability information</w:t>
      </w:r>
    </w:p>
    <w:p w:rsidR="00FD297F" w:rsidRPr="00EC0D30" w:rsidRDefault="00FD297F" w:rsidP="00FD297F">
      <w:pPr>
        <w:pStyle w:val="AmdtsEntries"/>
        <w:rPr>
          <w:rFonts w:cs="Arial"/>
        </w:rPr>
      </w:pPr>
      <w:r w:rsidRPr="00EC0D30">
        <w:rPr>
          <w:rFonts w:cs="Arial"/>
        </w:rPr>
        <w:t>s 70</w:t>
      </w:r>
      <w:r w:rsidRPr="00EC0D30">
        <w:rPr>
          <w:rFonts w:cs="Arial"/>
        </w:rPr>
        <w:tab/>
        <w:t xml:space="preserve">am </w:t>
      </w:r>
      <w:hyperlink r:id="rId754"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75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56" w:tooltip="Statute Law Amendment Act 2015 (No 2)" w:history="1">
        <w:r>
          <w:rPr>
            <w:rStyle w:val="charCitHyperlinkAbbrev"/>
          </w:rPr>
          <w:t>A2015</w:t>
        </w:r>
        <w:r>
          <w:rPr>
            <w:rStyle w:val="charCitHyperlinkAbbrev"/>
          </w:rPr>
          <w:noBreakHyphen/>
          <w:t>50</w:t>
        </w:r>
      </w:hyperlink>
      <w:r>
        <w:t xml:space="preserve"> amdt 3.14</w:t>
      </w:r>
    </w:p>
    <w:p w:rsidR="00FD297F" w:rsidRDefault="00FD297F" w:rsidP="00FD297F">
      <w:pPr>
        <w:pStyle w:val="AmdtsEntryHd"/>
      </w:pPr>
      <w:r>
        <w:t>Director</w:t>
      </w:r>
      <w:r>
        <w:noBreakHyphen/>
        <w:t>general may employ etc suitable entity</w:t>
      </w:r>
    </w:p>
    <w:p w:rsidR="00FD297F" w:rsidRPr="00D5270B" w:rsidRDefault="00FD297F" w:rsidP="00FD297F">
      <w:pPr>
        <w:pStyle w:val="AmdtsEntries"/>
        <w:keepNext/>
      </w:pPr>
      <w:r>
        <w:t>s 71 hdg</w:t>
      </w:r>
      <w:r>
        <w:tab/>
        <w:t xml:space="preserve">am </w:t>
      </w:r>
      <w:hyperlink r:id="rId7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71</w:t>
      </w:r>
      <w:r>
        <w:tab/>
        <w:t xml:space="preserve">am </w:t>
      </w:r>
      <w:hyperlink r:id="rId7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Suitable entities register</w:t>
      </w:r>
    </w:p>
    <w:p w:rsidR="00FD297F" w:rsidRPr="007056CB" w:rsidRDefault="00FD297F" w:rsidP="00FD297F">
      <w:pPr>
        <w:pStyle w:val="AmdtsEntries"/>
      </w:pPr>
      <w:r>
        <w:t>s 72</w:t>
      </w:r>
      <w:r>
        <w:tab/>
        <w:t xml:space="preserve">am </w:t>
      </w:r>
      <w:hyperlink r:id="rId7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0" w:tooltip="Children and Young People Amendment Act 2015 (No 2)" w:history="1">
        <w:r>
          <w:rPr>
            <w:rStyle w:val="charCitHyperlinkAbbrev"/>
          </w:rPr>
          <w:t>A2015</w:t>
        </w:r>
        <w:r>
          <w:rPr>
            <w:rStyle w:val="charCitHyperlinkAbbrev"/>
          </w:rPr>
          <w:noBreakHyphen/>
          <w:t>22</w:t>
        </w:r>
      </w:hyperlink>
      <w:r>
        <w:t xml:space="preserve"> s 7</w:t>
      </w:r>
    </w:p>
    <w:p w:rsidR="00FD297F" w:rsidRDefault="00FD297F" w:rsidP="00FD297F">
      <w:pPr>
        <w:pStyle w:val="AmdtsEntryHd"/>
      </w:pPr>
      <w:r>
        <w:t>Definitions—Act</w:t>
      </w:r>
    </w:p>
    <w:p w:rsidR="00FD297F" w:rsidRPr="006D6A4E" w:rsidRDefault="00FD297F" w:rsidP="00FD297F">
      <w:pPr>
        <w:pStyle w:val="AmdtsEntries"/>
      </w:pPr>
      <w:r>
        <w:t>s 73</w:t>
      </w:r>
      <w:r>
        <w:tab/>
        <w:t xml:space="preserve">def </w:t>
      </w:r>
      <w:r w:rsidRPr="006D6A4E">
        <w:rPr>
          <w:rStyle w:val="charBoldItals"/>
        </w:rPr>
        <w:t>family group conference facilitator</w:t>
      </w:r>
      <w:r>
        <w:t xml:space="preserve"> sub </w:t>
      </w:r>
      <w:hyperlink r:id="rId761" w:tooltip="Statute Law Amendment Act 2015 (No 2)" w:history="1">
        <w:r>
          <w:rPr>
            <w:rStyle w:val="charCitHyperlinkAbbrev"/>
          </w:rPr>
          <w:t>A2015</w:t>
        </w:r>
        <w:r>
          <w:rPr>
            <w:rStyle w:val="charCitHyperlinkAbbrev"/>
          </w:rPr>
          <w:noBreakHyphen/>
          <w:t>50</w:t>
        </w:r>
      </w:hyperlink>
      <w:r>
        <w:t xml:space="preserve"> amdt 3.15</w:t>
      </w:r>
    </w:p>
    <w:p w:rsidR="00FD297F" w:rsidRPr="00EC0D30" w:rsidRDefault="00FD297F" w:rsidP="00FD297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rsidR="00FD297F" w:rsidRPr="00EC0D30" w:rsidRDefault="00FD297F" w:rsidP="00FD297F">
      <w:pPr>
        <w:pStyle w:val="AmdtsEntries"/>
        <w:rPr>
          <w:rFonts w:cs="Arial"/>
        </w:rPr>
      </w:pPr>
      <w:r w:rsidRPr="00EC0D30">
        <w:rPr>
          <w:rFonts w:cs="Arial"/>
        </w:rPr>
        <w:t>s 76</w:t>
      </w:r>
      <w:r w:rsidRPr="00EC0D30">
        <w:rPr>
          <w:rFonts w:cs="Arial"/>
        </w:rPr>
        <w:tab/>
        <w:t xml:space="preserve">am </w:t>
      </w:r>
      <w:hyperlink r:id="rId76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6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Family group conference facilitators—appointment</w:t>
      </w:r>
    </w:p>
    <w:p w:rsidR="00FD297F" w:rsidRPr="007056CB" w:rsidRDefault="00FD297F" w:rsidP="00FD297F">
      <w:pPr>
        <w:pStyle w:val="AmdtsEntries"/>
      </w:pPr>
      <w:r>
        <w:t>s 78</w:t>
      </w:r>
      <w:r>
        <w:tab/>
        <w:t xml:space="preserve">am </w:t>
      </w:r>
      <w:hyperlink r:id="rId7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facilitators—functions</w:t>
      </w:r>
    </w:p>
    <w:p w:rsidR="00FD297F" w:rsidRPr="007056CB" w:rsidRDefault="00FD297F" w:rsidP="00FD297F">
      <w:pPr>
        <w:pStyle w:val="AmdtsEntries"/>
      </w:pPr>
      <w:r>
        <w:t>s 79</w:t>
      </w:r>
      <w:r>
        <w:tab/>
        <w:t xml:space="preserve">am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conferences—criteria</w:t>
      </w:r>
    </w:p>
    <w:p w:rsidR="00FD297F" w:rsidRPr="007056CB" w:rsidRDefault="00FD297F" w:rsidP="00FD297F">
      <w:pPr>
        <w:pStyle w:val="AmdtsEntries"/>
      </w:pPr>
      <w:r>
        <w:t>s 80</w:t>
      </w:r>
      <w:r>
        <w:tab/>
        <w:t xml:space="preserve">am </w:t>
      </w:r>
      <w:hyperlink r:id="rId7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conferences—criteria for review conference</w:t>
      </w:r>
    </w:p>
    <w:p w:rsidR="00FD297F" w:rsidRPr="007056CB" w:rsidRDefault="00FD297F" w:rsidP="00FD297F">
      <w:pPr>
        <w:pStyle w:val="AmdtsEntries"/>
      </w:pPr>
      <w:r>
        <w:t>s 81</w:t>
      </w:r>
      <w:r>
        <w:tab/>
        <w:t xml:space="preserve">am </w:t>
      </w:r>
      <w:hyperlink r:id="rId7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conferences—facilitator to organise</w:t>
      </w:r>
    </w:p>
    <w:p w:rsidR="00FD297F" w:rsidRPr="007056CB" w:rsidRDefault="00FD297F" w:rsidP="00FD297F">
      <w:pPr>
        <w:pStyle w:val="AmdtsEntries"/>
      </w:pPr>
      <w:r>
        <w:t>s 82</w:t>
      </w:r>
      <w:r>
        <w:tab/>
        <w:t xml:space="preserve">am </w:t>
      </w:r>
      <w:hyperlink r:id="rId7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conferences—who must be invited</w:t>
      </w:r>
    </w:p>
    <w:p w:rsidR="00FD297F" w:rsidRPr="007056CB" w:rsidRDefault="00FD297F" w:rsidP="00FD297F">
      <w:pPr>
        <w:pStyle w:val="AmdtsEntries"/>
      </w:pPr>
      <w:r>
        <w:t>s 83</w:t>
      </w:r>
      <w:r>
        <w:tab/>
        <w:t xml:space="preserve">am </w:t>
      </w:r>
      <w:hyperlink r:id="rId7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Family group conferences—parties reach agreement</w:t>
      </w:r>
    </w:p>
    <w:p w:rsidR="00FD297F" w:rsidRPr="00EC0D30" w:rsidRDefault="00FD297F" w:rsidP="00FD297F">
      <w:pPr>
        <w:pStyle w:val="AmdtsEntries"/>
        <w:rPr>
          <w:rFonts w:cs="Arial"/>
        </w:rPr>
      </w:pPr>
      <w:r w:rsidRPr="00EC0D30">
        <w:rPr>
          <w:rFonts w:cs="Arial"/>
        </w:rPr>
        <w:t>s 85</w:t>
      </w:r>
      <w:r w:rsidRPr="00EC0D30">
        <w:rPr>
          <w:rFonts w:cs="Arial"/>
        </w:rPr>
        <w:tab/>
        <w:t xml:space="preserve">am </w:t>
      </w:r>
      <w:hyperlink r:id="rId77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7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Pr="00EC0D30" w:rsidRDefault="00FD297F" w:rsidP="00FD297F">
      <w:pPr>
        <w:pStyle w:val="AmdtsEntryHd"/>
        <w:rPr>
          <w:rFonts w:cs="Arial"/>
        </w:rPr>
      </w:pPr>
      <w:r w:rsidRPr="00EC0D30">
        <w:rPr>
          <w:rFonts w:cs="Arial"/>
        </w:rPr>
        <w:t>Family group conferences—agreement of young person</w:t>
      </w:r>
    </w:p>
    <w:p w:rsidR="00FD297F" w:rsidRPr="00EC0D30" w:rsidRDefault="00FD297F" w:rsidP="00FD297F">
      <w:pPr>
        <w:pStyle w:val="AmdtsEntries"/>
        <w:rPr>
          <w:rFonts w:cs="Arial"/>
        </w:rPr>
      </w:pPr>
      <w:r w:rsidRPr="00EC0D30">
        <w:rPr>
          <w:rFonts w:cs="Arial"/>
        </w:rPr>
        <w:t>s 86</w:t>
      </w:r>
      <w:r w:rsidRPr="00EC0D30">
        <w:rPr>
          <w:rFonts w:cs="Arial"/>
        </w:rPr>
        <w:tab/>
        <w:t xml:space="preserve">am </w:t>
      </w:r>
      <w:hyperlink r:id="rId77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rsidR="00FD297F" w:rsidRPr="00EC0D30" w:rsidRDefault="00FD297F" w:rsidP="00FD297F">
      <w:pPr>
        <w:pStyle w:val="AmdtsEntryHd"/>
        <w:rPr>
          <w:rFonts w:cs="Arial"/>
        </w:rPr>
      </w:pPr>
      <w:r w:rsidRPr="00EC0D30">
        <w:rPr>
          <w:rFonts w:cs="Arial"/>
        </w:rPr>
        <w:t>Family group conferences—before family group conference agreement</w:t>
      </w:r>
    </w:p>
    <w:p w:rsidR="00FD297F" w:rsidRPr="00EC0D30" w:rsidRDefault="00FD297F" w:rsidP="00FD297F">
      <w:pPr>
        <w:pStyle w:val="AmdtsEntries"/>
        <w:rPr>
          <w:rFonts w:cs="Arial"/>
        </w:rPr>
      </w:pPr>
      <w:r w:rsidRPr="00EC0D30">
        <w:rPr>
          <w:rFonts w:cs="Arial"/>
        </w:rPr>
        <w:t>s 87</w:t>
      </w:r>
      <w:r w:rsidRPr="00EC0D30">
        <w:rPr>
          <w:rFonts w:cs="Arial"/>
        </w:rPr>
        <w:tab/>
        <w:t xml:space="preserve">am </w:t>
      </w:r>
      <w:hyperlink r:id="rId77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Default="00FD297F" w:rsidP="00FD297F">
      <w:pPr>
        <w:pStyle w:val="AmdtsEntryHd"/>
      </w:pPr>
      <w:r>
        <w:t>Family group conferences—outcome report</w:t>
      </w:r>
    </w:p>
    <w:p w:rsidR="00FD297F" w:rsidRPr="007056CB" w:rsidRDefault="00FD297F" w:rsidP="00FD297F">
      <w:pPr>
        <w:pStyle w:val="AmdtsEntries"/>
      </w:pPr>
      <w:r>
        <w:t>s 88</w:t>
      </w:r>
      <w:r>
        <w:tab/>
        <w:t xml:space="preserve">am </w:t>
      </w:r>
      <w:hyperlink r:id="rId7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agreements—implementation</w:t>
      </w:r>
    </w:p>
    <w:p w:rsidR="00FD297F" w:rsidRPr="007056CB" w:rsidRDefault="00FD297F" w:rsidP="00FD297F">
      <w:pPr>
        <w:pStyle w:val="AmdtsEntries"/>
      </w:pPr>
      <w:r>
        <w:t>s 90</w:t>
      </w:r>
      <w:r>
        <w:tab/>
        <w:t xml:space="preserve">am </w:t>
      </w:r>
      <w:hyperlink r:id="rId7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Who is a </w:t>
      </w:r>
      <w:r w:rsidRPr="00D72DD6">
        <w:rPr>
          <w:rStyle w:val="charItals"/>
        </w:rPr>
        <w:t>young detainee</w:t>
      </w:r>
      <w:r>
        <w:t>?</w:t>
      </w:r>
    </w:p>
    <w:p w:rsidR="00FD297F" w:rsidRPr="007056CB" w:rsidRDefault="00FD297F" w:rsidP="00FD297F">
      <w:pPr>
        <w:pStyle w:val="AmdtsEntries"/>
      </w:pPr>
      <w:r>
        <w:t>s 95</w:t>
      </w:r>
      <w:r>
        <w:tab/>
        <w:t xml:space="preserve">am </w:t>
      </w:r>
      <w:hyperlink r:id="rId7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Who is a </w:t>
      </w:r>
      <w:r w:rsidRPr="00D72DD6">
        <w:rPr>
          <w:rStyle w:val="charItals"/>
        </w:rPr>
        <w:t>youth detention officer</w:t>
      </w:r>
      <w:r>
        <w:t>?</w:t>
      </w:r>
    </w:p>
    <w:p w:rsidR="00FD297F" w:rsidRPr="007056CB" w:rsidRDefault="00FD297F" w:rsidP="00FD297F">
      <w:pPr>
        <w:pStyle w:val="AmdtsEntries"/>
      </w:pPr>
      <w:r>
        <w:t>s 96</w:t>
      </w:r>
      <w:r>
        <w:tab/>
        <w:t xml:space="preserve">am </w:t>
      </w:r>
      <w:hyperlink r:id="rId7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Treating doctors—health service appointments</w:t>
      </w:r>
    </w:p>
    <w:p w:rsidR="00FD297F" w:rsidRPr="007056CB" w:rsidRDefault="00FD297F" w:rsidP="00FD297F">
      <w:pPr>
        <w:pStyle w:val="AmdtsEntries"/>
      </w:pPr>
      <w:r>
        <w:t>s 97</w:t>
      </w:r>
      <w:r>
        <w:tab/>
        <w:t xml:space="preserve">am </w:t>
      </w:r>
      <w:hyperlink r:id="rId7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743DAB">
        <w:t>Health practitioners—non-treating functions</w:t>
      </w:r>
    </w:p>
    <w:p w:rsidR="00FD297F" w:rsidRDefault="00FD297F" w:rsidP="00FD297F">
      <w:pPr>
        <w:pStyle w:val="AmdtsEntries"/>
        <w:rPr>
          <w:rFonts w:cs="Arial"/>
        </w:rPr>
      </w:pPr>
      <w:r>
        <w:rPr>
          <w:rFonts w:cs="Arial"/>
        </w:rPr>
        <w:t>s 98 hdg</w:t>
      </w:r>
      <w:r>
        <w:rPr>
          <w:rFonts w:cs="Arial"/>
        </w:rPr>
        <w:tab/>
        <w:t xml:space="preserve">sub </w:t>
      </w:r>
      <w:hyperlink r:id="rId779" w:tooltip="Veterinary Surgeons Act 2015" w:history="1">
        <w:r>
          <w:rPr>
            <w:rStyle w:val="charCitHyperlinkAbbrev"/>
          </w:rPr>
          <w:t>A2015</w:t>
        </w:r>
        <w:r>
          <w:rPr>
            <w:rStyle w:val="charCitHyperlinkAbbrev"/>
          </w:rPr>
          <w:noBreakHyphen/>
          <w:t>29</w:t>
        </w:r>
      </w:hyperlink>
      <w:r>
        <w:rPr>
          <w:rFonts w:cs="Arial"/>
        </w:rPr>
        <w:t xml:space="preserve"> amdt 2.3</w:t>
      </w:r>
    </w:p>
    <w:p w:rsidR="00FD297F" w:rsidRPr="00EC0D30" w:rsidRDefault="00FD297F" w:rsidP="00FD297F">
      <w:pPr>
        <w:pStyle w:val="AmdtsEntries"/>
        <w:rPr>
          <w:rFonts w:cs="Arial"/>
        </w:rPr>
      </w:pPr>
      <w:r w:rsidRPr="00EC0D30">
        <w:rPr>
          <w:rFonts w:cs="Arial"/>
        </w:rPr>
        <w:t>s 98</w:t>
      </w:r>
      <w:r w:rsidRPr="00EC0D30">
        <w:rPr>
          <w:rFonts w:cs="Arial"/>
        </w:rPr>
        <w:tab/>
        <w:t xml:space="preserve">am </w:t>
      </w:r>
      <w:hyperlink r:id="rId780"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78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82" w:tooltip="Veterinary Surgeons Act 2015" w:history="1">
        <w:r>
          <w:rPr>
            <w:rStyle w:val="charCitHyperlinkAbbrev"/>
          </w:rPr>
          <w:t>A2015</w:t>
        </w:r>
        <w:r>
          <w:rPr>
            <w:rStyle w:val="charCitHyperlinkAbbrev"/>
          </w:rPr>
          <w:noBreakHyphen/>
          <w:t>29</w:t>
        </w:r>
      </w:hyperlink>
      <w:r w:rsidR="003A7221">
        <w:rPr>
          <w:rFonts w:cs="Arial"/>
        </w:rPr>
        <w:t xml:space="preserve"> amdt </w:t>
      </w:r>
      <w:r>
        <w:rPr>
          <w:rFonts w:cs="Arial"/>
        </w:rPr>
        <w:t>2.4</w:t>
      </w:r>
    </w:p>
    <w:p w:rsidR="00FD297F" w:rsidRDefault="00FD297F" w:rsidP="00FD297F">
      <w:pPr>
        <w:pStyle w:val="AmdtsEntryHd"/>
      </w:pPr>
      <w:r>
        <w:t>Directions to escort officers</w:t>
      </w:r>
    </w:p>
    <w:p w:rsidR="00FD297F" w:rsidRPr="007056CB" w:rsidRDefault="00FD297F" w:rsidP="00FD297F">
      <w:pPr>
        <w:pStyle w:val="AmdtsEntries"/>
      </w:pPr>
      <w:r>
        <w:t>s 101</w:t>
      </w:r>
      <w:r>
        <w:tab/>
        <w:t xml:space="preserve">am </w:t>
      </w:r>
      <w:hyperlink r:id="rId7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Orders to bring young detainee before court etc</w:t>
      </w:r>
    </w:p>
    <w:p w:rsidR="00FD297F" w:rsidRPr="007056CB" w:rsidRDefault="00FD297F" w:rsidP="00FD297F">
      <w:pPr>
        <w:pStyle w:val="AmdtsEntries"/>
      </w:pPr>
      <w:r>
        <w:t>s 102</w:t>
      </w:r>
      <w:r>
        <w:tab/>
        <w:t xml:space="preserve">am </w:t>
      </w:r>
      <w:hyperlink r:id="rId7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85" w:tooltip="Crimes Legislation Amendment Act 2015" w:history="1">
        <w:r w:rsidRPr="000B5D7A">
          <w:rPr>
            <w:rStyle w:val="Hyperlink"/>
          </w:rPr>
          <w:t>A2015</w:t>
        </w:r>
        <w:r w:rsidRPr="000B5D7A">
          <w:rPr>
            <w:rStyle w:val="Hyperlink"/>
          </w:rPr>
          <w:noBreakHyphen/>
          <w:t>3</w:t>
        </w:r>
      </w:hyperlink>
      <w:r>
        <w:t xml:space="preserve"> s 4</w:t>
      </w:r>
    </w:p>
    <w:p w:rsidR="00FD297F" w:rsidRDefault="00FD297F" w:rsidP="00FD297F">
      <w:pPr>
        <w:pStyle w:val="AmdtsEntryHd"/>
      </w:pPr>
      <w:r>
        <w:t>Arrangements for escorting people</w:t>
      </w:r>
    </w:p>
    <w:p w:rsidR="00FD297F" w:rsidRPr="007056CB" w:rsidRDefault="00FD297F" w:rsidP="00FD297F">
      <w:pPr>
        <w:pStyle w:val="AmdtsEntries"/>
      </w:pPr>
      <w:r>
        <w:t>s 103</w:t>
      </w:r>
      <w:r>
        <w:tab/>
        <w:t xml:space="preserve">am </w:t>
      </w:r>
      <w:hyperlink r:id="rId7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Escort officer functions etc</w:t>
      </w:r>
    </w:p>
    <w:p w:rsidR="00FD297F" w:rsidRPr="007056CB" w:rsidRDefault="00FD297F" w:rsidP="00FD297F">
      <w:pPr>
        <w:pStyle w:val="AmdtsEntries"/>
      </w:pPr>
      <w:r>
        <w:t>s 104</w:t>
      </w:r>
      <w:r>
        <w:tab/>
        <w:t xml:space="preserve">am </w:t>
      </w:r>
      <w:hyperlink r:id="rId7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Executing warrants of commitment or remand etc</w:t>
      </w:r>
    </w:p>
    <w:p w:rsidR="00FD297F" w:rsidRPr="007056CB" w:rsidRDefault="00FD297F" w:rsidP="00FD297F">
      <w:pPr>
        <w:pStyle w:val="AmdtsEntries"/>
      </w:pPr>
      <w:r>
        <w:t>s 107</w:t>
      </w:r>
      <w:r>
        <w:tab/>
        <w:t xml:space="preserve">am </w:t>
      </w:r>
      <w:hyperlink r:id="rId7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Transfers to health facilities</w:t>
      </w:r>
    </w:p>
    <w:p w:rsidR="00FD297F" w:rsidRPr="00EC0D30" w:rsidRDefault="00FD297F" w:rsidP="00FD297F">
      <w:pPr>
        <w:pStyle w:val="AmdtsEntries"/>
        <w:rPr>
          <w:rFonts w:cs="Arial"/>
        </w:rPr>
      </w:pPr>
      <w:r w:rsidRPr="00EC0D30">
        <w:rPr>
          <w:rFonts w:cs="Arial"/>
        </w:rPr>
        <w:t>s 109</w:t>
      </w:r>
      <w:r w:rsidRPr="00EC0D30">
        <w:rPr>
          <w:rFonts w:cs="Arial"/>
        </w:rPr>
        <w:tab/>
        <w:t xml:space="preserve">am </w:t>
      </w:r>
      <w:hyperlink r:id="rId78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9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91" w:tooltip="Veterinary Surgeons Act 2015" w:history="1">
        <w:r>
          <w:rPr>
            <w:rStyle w:val="charCitHyperlinkAbbrev"/>
          </w:rPr>
          <w:t>A2015</w:t>
        </w:r>
        <w:r>
          <w:rPr>
            <w:rStyle w:val="charCitHyperlinkAbbrev"/>
          </w:rPr>
          <w:noBreakHyphen/>
          <w:t>29</w:t>
        </w:r>
      </w:hyperlink>
      <w:r w:rsidR="00156209">
        <w:rPr>
          <w:rFonts w:cs="Arial"/>
        </w:rPr>
        <w:t xml:space="preserve"> amdt </w:t>
      </w:r>
      <w:r>
        <w:rPr>
          <w:rFonts w:cs="Arial"/>
        </w:rPr>
        <w:t xml:space="preserve">2.5; </w:t>
      </w:r>
      <w:hyperlink r:id="rId792" w:tooltip="Mental Health Amendment Act 2016" w:history="1">
        <w:r>
          <w:rPr>
            <w:rStyle w:val="charCitHyperlinkAbbrev"/>
          </w:rPr>
          <w:t>A2016</w:t>
        </w:r>
        <w:r>
          <w:rPr>
            <w:rStyle w:val="charCitHyperlinkAbbrev"/>
          </w:rPr>
          <w:noBreakHyphen/>
          <w:t>32</w:t>
        </w:r>
      </w:hyperlink>
      <w:r>
        <w:rPr>
          <w:rFonts w:cs="Arial"/>
        </w:rPr>
        <w:t xml:space="preserve"> amdt 1.1</w:t>
      </w:r>
    </w:p>
    <w:p w:rsidR="00FD297F" w:rsidRDefault="00FD297F" w:rsidP="00FD297F">
      <w:pPr>
        <w:pStyle w:val="AmdtsEntryHd"/>
      </w:pPr>
      <w:r w:rsidRPr="00A05907">
        <w:t>Transfer to mental health facility—notice of change in status</w:t>
      </w:r>
    </w:p>
    <w:p w:rsidR="00FD297F" w:rsidRPr="002043AC" w:rsidRDefault="00FD297F" w:rsidP="00FD297F">
      <w:pPr>
        <w:pStyle w:val="AmdtsEntries"/>
      </w:pPr>
      <w:r>
        <w:t>s 109A</w:t>
      </w:r>
      <w:r>
        <w:tab/>
        <w:t xml:space="preserve">ins </w:t>
      </w:r>
      <w:hyperlink r:id="rId793" w:tooltip="Mental Health Amendment Act 2016" w:history="1">
        <w:r>
          <w:rPr>
            <w:rStyle w:val="charCitHyperlinkAbbrev"/>
          </w:rPr>
          <w:t>A2016</w:t>
        </w:r>
        <w:r>
          <w:rPr>
            <w:rStyle w:val="charCitHyperlinkAbbrev"/>
          </w:rPr>
          <w:noBreakHyphen/>
          <w:t>32</w:t>
        </w:r>
      </w:hyperlink>
      <w:r>
        <w:t xml:space="preserve"> amdt 1.2</w:t>
      </w:r>
    </w:p>
    <w:p w:rsidR="00FD297F" w:rsidRDefault="00FD297F" w:rsidP="00FD297F">
      <w:pPr>
        <w:pStyle w:val="AmdtsEntryHd"/>
      </w:pPr>
      <w:r>
        <w:t>Transfers to correctional centres—under 21 years old</w:t>
      </w:r>
    </w:p>
    <w:p w:rsidR="00FD297F" w:rsidRPr="007056CB" w:rsidRDefault="00FD297F" w:rsidP="00FD297F">
      <w:pPr>
        <w:pStyle w:val="AmdtsEntries"/>
      </w:pPr>
      <w:r>
        <w:t>s 111</w:t>
      </w:r>
      <w:r>
        <w:tab/>
        <w:t xml:space="preserve">am </w:t>
      </w:r>
      <w:hyperlink r:id="rId7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Transfers to correctional centres—21 year olds</w:t>
      </w:r>
    </w:p>
    <w:p w:rsidR="00FD297F" w:rsidRPr="007056CB" w:rsidRDefault="00FD297F" w:rsidP="00FD297F">
      <w:pPr>
        <w:pStyle w:val="AmdtsEntries"/>
      </w:pPr>
      <w:r>
        <w:t>s 112</w:t>
      </w:r>
      <w:r>
        <w:tab/>
        <w:t xml:space="preserve">am </w:t>
      </w:r>
      <w:hyperlink r:id="rId7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Transfer—notifying people responsible for or nominated by young detainees</w:t>
      </w:r>
    </w:p>
    <w:p w:rsidR="00FD297F" w:rsidRPr="007056CB" w:rsidRDefault="00FD297F" w:rsidP="00FD297F">
      <w:pPr>
        <w:pStyle w:val="AmdtsEntries"/>
      </w:pPr>
      <w:r>
        <w:t>s 113</w:t>
      </w:r>
      <w:r>
        <w:tab/>
        <w:t xml:space="preserve">am </w:t>
      </w:r>
      <w:hyperlink r:id="rId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General agreements with other jurisdictions</w:t>
      </w:r>
    </w:p>
    <w:p w:rsidR="00FD297F" w:rsidRPr="00054865" w:rsidRDefault="00FD297F" w:rsidP="00FD297F">
      <w:pPr>
        <w:pStyle w:val="AmdtsEntries"/>
      </w:pPr>
      <w:r>
        <w:t>s 115</w:t>
      </w:r>
      <w:r>
        <w:tab/>
        <w:t xml:space="preserve">am </w:t>
      </w:r>
      <w:hyperlink r:id="rId797"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Transfer arrangements—general</w:t>
      </w:r>
    </w:p>
    <w:p w:rsidR="00FD297F" w:rsidRPr="007056CB" w:rsidRDefault="00FD297F" w:rsidP="00FD297F">
      <w:pPr>
        <w:pStyle w:val="AmdtsEntries"/>
      </w:pPr>
      <w:r>
        <w:t>s 116</w:t>
      </w:r>
      <w:r>
        <w:tab/>
        <w:t xml:space="preserve">am </w:t>
      </w:r>
      <w:hyperlink r:id="rId7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Power to arrange for transfers</w:t>
      </w:r>
    </w:p>
    <w:p w:rsidR="00FD297F" w:rsidRPr="007056CB" w:rsidRDefault="00FD297F" w:rsidP="00FD297F">
      <w:pPr>
        <w:pStyle w:val="AmdtsEntries"/>
      </w:pPr>
      <w:r>
        <w:t>s 117</w:t>
      </w:r>
      <w:r>
        <w:tab/>
        <w:t xml:space="preserve">am </w:t>
      </w:r>
      <w:hyperlink r:id="rId7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arrangements—facilities must be adequate</w:t>
      </w:r>
    </w:p>
    <w:p w:rsidR="00FD297F" w:rsidRPr="007056CB" w:rsidRDefault="00FD297F" w:rsidP="00FD297F">
      <w:pPr>
        <w:pStyle w:val="AmdtsEntries"/>
      </w:pPr>
      <w:r>
        <w:t>s 118</w:t>
      </w:r>
      <w:r>
        <w:tab/>
        <w:t xml:space="preserve">am </w:t>
      </w:r>
      <w:hyperlink r:id="rId8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Custody of person on transfer order</w:t>
      </w:r>
    </w:p>
    <w:p w:rsidR="00FD297F" w:rsidRPr="007056CB" w:rsidRDefault="00FD297F" w:rsidP="00FD297F">
      <w:pPr>
        <w:pStyle w:val="AmdtsEntries"/>
      </w:pPr>
      <w:r>
        <w:t>s 120</w:t>
      </w:r>
      <w:r>
        <w:tab/>
        <w:t xml:space="preserve">am </w:t>
      </w:r>
      <w:hyperlink r:id="rId8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Custody pending interstate transfer</w:t>
      </w:r>
    </w:p>
    <w:p w:rsidR="00FD297F" w:rsidRPr="007056CB" w:rsidRDefault="00FD297F" w:rsidP="00FD297F">
      <w:pPr>
        <w:pStyle w:val="AmdtsEntries"/>
      </w:pPr>
      <w:r>
        <w:t>s 121</w:t>
      </w:r>
      <w:r>
        <w:tab/>
        <w:t xml:space="preserve">am </w:t>
      </w:r>
      <w:hyperlink r:id="rId8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receive young offenders</w:t>
      </w:r>
    </w:p>
    <w:p w:rsidR="00FD297F" w:rsidRPr="00D5270B" w:rsidRDefault="00FD297F" w:rsidP="00FD297F">
      <w:pPr>
        <w:pStyle w:val="AmdtsEntries"/>
      </w:pPr>
      <w:r>
        <w:t>s 127 hdg</w:t>
      </w:r>
      <w:r>
        <w:tab/>
        <w:t xml:space="preserve">am </w:t>
      </w:r>
      <w:hyperlink r:id="rId8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127</w:t>
      </w:r>
      <w:r>
        <w:tab/>
        <w:t xml:space="preserve">am </w:t>
      </w:r>
      <w:hyperlink r:id="rId8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Lawful custody for transit through ACT</w:t>
      </w:r>
    </w:p>
    <w:p w:rsidR="00FD297F" w:rsidRPr="007056CB" w:rsidRDefault="00FD297F" w:rsidP="00FD297F">
      <w:pPr>
        <w:pStyle w:val="AmdtsEntries"/>
      </w:pPr>
      <w:r>
        <w:t>s 128</w:t>
      </w:r>
      <w:r>
        <w:tab/>
        <w:t xml:space="preserve">am </w:t>
      </w:r>
      <w:hyperlink r:id="rId8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transfer order—offence during transfer</w:t>
      </w:r>
    </w:p>
    <w:p w:rsidR="00FD297F" w:rsidRPr="007056CB" w:rsidRDefault="00FD297F" w:rsidP="00FD297F">
      <w:pPr>
        <w:pStyle w:val="AmdtsEntries"/>
      </w:pPr>
      <w:r>
        <w:t>s 133</w:t>
      </w:r>
      <w:r>
        <w:tab/>
        <w:t xml:space="preserve">am </w:t>
      </w:r>
      <w:hyperlink r:id="rId8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transfer order by director</w:t>
      </w:r>
      <w:r>
        <w:noBreakHyphen/>
        <w:t>general</w:t>
      </w:r>
    </w:p>
    <w:p w:rsidR="00FD297F" w:rsidRPr="00D5270B" w:rsidRDefault="00FD297F" w:rsidP="00FD297F">
      <w:pPr>
        <w:pStyle w:val="AmdtsEntries"/>
      </w:pPr>
      <w:r>
        <w:t>s 134 hdg</w:t>
      </w:r>
      <w:r>
        <w:tab/>
        <w:t xml:space="preserve">am </w:t>
      </w:r>
      <w:hyperlink r:id="rId8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134</w:t>
      </w:r>
      <w:r>
        <w:tab/>
        <w:t xml:space="preserve">am </w:t>
      </w:r>
      <w:hyperlink r:id="rId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consider reports etc</w:t>
      </w:r>
    </w:p>
    <w:p w:rsidR="00FD297F" w:rsidRPr="00D5270B" w:rsidRDefault="00FD297F" w:rsidP="00FD297F">
      <w:pPr>
        <w:pStyle w:val="AmdtsEntries"/>
      </w:pPr>
      <w:r>
        <w:t>s 135 hdg</w:t>
      </w:r>
      <w:r>
        <w:tab/>
        <w:t xml:space="preserve">am </w:t>
      </w:r>
      <w:hyperlink r:id="rId8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135</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Definitions—ch 6</w:t>
      </w:r>
    </w:p>
    <w:p w:rsidR="00FD297F" w:rsidRPr="00186FDD" w:rsidRDefault="00FD297F" w:rsidP="00FD297F">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12" w:tooltip="Protection of Rights (Services) Legislation Amendment Act 2016 (No 2)" w:history="1">
        <w:r>
          <w:rPr>
            <w:rStyle w:val="charCitHyperlinkAbbrev"/>
          </w:rPr>
          <w:t>A2016</w:t>
        </w:r>
        <w:r>
          <w:rPr>
            <w:rStyle w:val="charCitHyperlinkAbbrev"/>
          </w:rPr>
          <w:noBreakHyphen/>
          <w:t>13</w:t>
        </w:r>
      </w:hyperlink>
      <w:r>
        <w:t xml:space="preserve"> amdt 1.11; pars renum R47 LA</w:t>
      </w:r>
    </w:p>
    <w:p w:rsidR="00FD297F" w:rsidRDefault="00FD297F" w:rsidP="00FD297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813"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814" w:tooltip="Veterinary Surgeons Act 2015" w:history="1">
        <w:r>
          <w:rPr>
            <w:rStyle w:val="charCitHyperlinkAbbrev"/>
          </w:rPr>
          <w:t>A2015</w:t>
        </w:r>
        <w:r>
          <w:rPr>
            <w:rStyle w:val="charCitHyperlinkAbbrev"/>
          </w:rPr>
          <w:noBreakHyphen/>
          <w:t>29</w:t>
        </w:r>
      </w:hyperlink>
      <w:r>
        <w:rPr>
          <w:rFonts w:cs="Arial"/>
        </w:rPr>
        <w:t xml:space="preserve"> amdt 2.6</w:t>
      </w:r>
    </w:p>
    <w:p w:rsidR="00FD297F" w:rsidRDefault="00FD297F" w:rsidP="00FD297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8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Detention places—minimum living conditions</w:t>
      </w:r>
    </w:p>
    <w:p w:rsidR="00FD297F" w:rsidRPr="007056CB" w:rsidRDefault="00FD297F" w:rsidP="00FD297F">
      <w:pPr>
        <w:pStyle w:val="AmdtsEntries"/>
      </w:pPr>
      <w:r>
        <w:t>s 141</w:t>
      </w:r>
      <w:r>
        <w:tab/>
        <w:t xml:space="preserve">am </w:t>
      </w:r>
      <w:hyperlink r:id="rId8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17" w:tooltip="Statute Law Amendment Act 2013 (No 2)" w:history="1">
        <w:r>
          <w:rPr>
            <w:rStyle w:val="charCitHyperlinkAbbrev"/>
          </w:rPr>
          <w:t>A2013</w:t>
        </w:r>
        <w:r>
          <w:rPr>
            <w:rStyle w:val="charCitHyperlinkAbbrev"/>
          </w:rPr>
          <w:noBreakHyphen/>
          <w:t>44</w:t>
        </w:r>
      </w:hyperlink>
      <w:r>
        <w:t xml:space="preserve"> amdt 3.16</w:t>
      </w:r>
    </w:p>
    <w:p w:rsidR="00FD297F" w:rsidRDefault="00FD297F" w:rsidP="00FD297F">
      <w:pPr>
        <w:pStyle w:val="AmdtsEntryHd"/>
      </w:pPr>
      <w:r>
        <w:t>Youth detention policies and operating procedures</w:t>
      </w:r>
    </w:p>
    <w:p w:rsidR="00FD297F" w:rsidRPr="007056CB" w:rsidRDefault="00FD297F" w:rsidP="00FD297F">
      <w:pPr>
        <w:pStyle w:val="AmdtsEntries"/>
      </w:pPr>
      <w:r>
        <w:t>s 143</w:t>
      </w:r>
      <w:r>
        <w:tab/>
        <w:t xml:space="preserve">am </w:t>
      </w:r>
      <w:hyperlink r:id="rId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Exclusion of matters from notified youth detention policies etc</w:t>
      </w:r>
    </w:p>
    <w:p w:rsidR="00FD297F" w:rsidRPr="007056CB" w:rsidRDefault="00FD297F" w:rsidP="00FD297F">
      <w:pPr>
        <w:pStyle w:val="AmdtsEntries"/>
      </w:pPr>
      <w:r>
        <w:t>s 144</w:t>
      </w:r>
      <w:r>
        <w:tab/>
        <w:t xml:space="preserve">am </w:t>
      </w:r>
      <w:hyperlink r:id="rId8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20" w:tooltip="Protection of Rights (Services) Legislation Amendment Act 2016 (No 2)" w:history="1">
        <w:r>
          <w:rPr>
            <w:rStyle w:val="charCitHyperlinkAbbrev"/>
          </w:rPr>
          <w:t>A2016</w:t>
        </w:r>
        <w:r>
          <w:rPr>
            <w:rStyle w:val="charCitHyperlinkAbbrev"/>
          </w:rPr>
          <w:noBreakHyphen/>
          <w:t>13</w:t>
        </w:r>
      </w:hyperlink>
      <w:r>
        <w:t xml:space="preserve"> amdt 1.12; pars renum R47 LA</w:t>
      </w:r>
    </w:p>
    <w:p w:rsidR="00FD297F" w:rsidRDefault="00FD297F" w:rsidP="00FD297F">
      <w:pPr>
        <w:pStyle w:val="AmdtsEntryHd"/>
      </w:pPr>
      <w:r>
        <w:t>Copies of Act, policies etc to be available for inspection at detention place</w:t>
      </w:r>
    </w:p>
    <w:p w:rsidR="00FD297F" w:rsidRPr="007056CB" w:rsidRDefault="00FD297F" w:rsidP="00FD297F">
      <w:pPr>
        <w:pStyle w:val="AmdtsEntries"/>
      </w:pPr>
      <w:r>
        <w:t>s 145</w:t>
      </w:r>
      <w:r>
        <w:tab/>
        <w:t xml:space="preserve">am </w:t>
      </w:r>
      <w:hyperlink r:id="rId8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directions</w:t>
      </w:r>
    </w:p>
    <w:p w:rsidR="00FD297F" w:rsidRPr="00D5270B" w:rsidRDefault="00FD297F" w:rsidP="00FD297F">
      <w:pPr>
        <w:pStyle w:val="AmdtsEntries"/>
      </w:pPr>
      <w:r>
        <w:t>s 146 hdg</w:t>
      </w:r>
      <w:r>
        <w:tab/>
        <w:t xml:space="preserve">am </w:t>
      </w:r>
      <w:hyperlink r:id="rId8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146</w:t>
      </w:r>
      <w:r>
        <w:tab/>
        <w:t xml:space="preserve">am </w:t>
      </w:r>
      <w:hyperlink r:id="rId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Prohibited areas</w:t>
      </w:r>
    </w:p>
    <w:p w:rsidR="00FD297F" w:rsidRPr="007056CB" w:rsidRDefault="00FD297F" w:rsidP="00FD297F">
      <w:pPr>
        <w:pStyle w:val="AmdtsEntries"/>
      </w:pPr>
      <w:r>
        <w:t>s 147</w:t>
      </w:r>
      <w:r>
        <w:tab/>
        <w:t xml:space="preserve">am </w:t>
      </w:r>
      <w:hyperlink r:id="rId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Prohibited things</w:t>
      </w:r>
    </w:p>
    <w:p w:rsidR="00FD297F" w:rsidRPr="007056CB" w:rsidRDefault="00FD297F" w:rsidP="00FD297F">
      <w:pPr>
        <w:pStyle w:val="AmdtsEntries"/>
      </w:pPr>
      <w:r>
        <w:t>s 148</w:t>
      </w:r>
      <w:r>
        <w:tab/>
        <w:t xml:space="preserve">am </w:t>
      </w:r>
      <w:hyperlink r:id="rId8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Declaration of emergency</w:t>
      </w:r>
    </w:p>
    <w:p w:rsidR="00FD297F" w:rsidRPr="007056CB" w:rsidRDefault="00FD297F" w:rsidP="00FD297F">
      <w:pPr>
        <w:pStyle w:val="AmdtsEntries"/>
      </w:pPr>
      <w:r>
        <w:t>s 149</w:t>
      </w:r>
      <w:r>
        <w:tab/>
        <w:t xml:space="preserve">am </w:t>
      </w:r>
      <w:hyperlink r:id="rId8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powers</w:t>
      </w:r>
    </w:p>
    <w:p w:rsidR="00FD297F" w:rsidRPr="007056CB" w:rsidRDefault="00FD297F" w:rsidP="00FD297F">
      <w:pPr>
        <w:pStyle w:val="AmdtsEntries"/>
      </w:pPr>
      <w:r>
        <w:t>s 150</w:t>
      </w:r>
      <w:r>
        <w:tab/>
        <w:t xml:space="preserve">am </w:t>
      </w:r>
      <w:hyperlink r:id="rId8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Arrangements with police</w:t>
      </w:r>
    </w:p>
    <w:p w:rsidR="00FD297F" w:rsidRPr="007056CB" w:rsidRDefault="00FD297F" w:rsidP="00FD297F">
      <w:pPr>
        <w:pStyle w:val="AmdtsEntries"/>
      </w:pPr>
      <w:r>
        <w:t>s 151</w:t>
      </w:r>
      <w:r>
        <w:tab/>
        <w:t xml:space="preserve">am </w:t>
      </w:r>
      <w:hyperlink r:id="rId8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D57A5C">
        <w:t xml:space="preserve">Assistance from other </w:t>
      </w:r>
      <w:r>
        <w:t>directors</w:t>
      </w:r>
      <w:r>
        <w:noBreakHyphen/>
        <w:t>general</w:t>
      </w:r>
    </w:p>
    <w:p w:rsidR="00FD297F" w:rsidRDefault="00FD297F" w:rsidP="00FD297F">
      <w:pPr>
        <w:pStyle w:val="AmdtsEntries"/>
      </w:pPr>
      <w:r>
        <w:t>s 152 hdg</w:t>
      </w:r>
      <w:r>
        <w:tab/>
        <w:t xml:space="preserve">sub </w:t>
      </w:r>
      <w:hyperlink r:id="rId8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rsidR="00FD297F" w:rsidRPr="00CC5C4B" w:rsidRDefault="00FD297F" w:rsidP="00FD297F">
      <w:pPr>
        <w:pStyle w:val="AmdtsEntries"/>
      </w:pPr>
      <w:r>
        <w:tab/>
        <w:t xml:space="preserve">am </w:t>
      </w:r>
      <w:hyperlink r:id="rId8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Inspections by judicial officers, Assembly members etc</w:t>
      </w:r>
    </w:p>
    <w:p w:rsidR="00FD297F" w:rsidRPr="0024580A" w:rsidRDefault="00FD297F" w:rsidP="00FD297F">
      <w:pPr>
        <w:pStyle w:val="AmdtsEntries"/>
      </w:pPr>
      <w:r>
        <w:t>s 153</w:t>
      </w:r>
      <w:r>
        <w:tab/>
        <w:t xml:space="preserve">am </w:t>
      </w:r>
      <w:hyperlink r:id="rId831" w:tooltip="Official Visitor Act 2012" w:history="1">
        <w:r>
          <w:rPr>
            <w:rStyle w:val="charCitHyperlinkAbbrev"/>
          </w:rPr>
          <w:t>A2012</w:t>
        </w:r>
        <w:r>
          <w:rPr>
            <w:rStyle w:val="charCitHyperlinkAbbrev"/>
          </w:rPr>
          <w:noBreakHyphen/>
          <w:t>33</w:t>
        </w:r>
      </w:hyperlink>
      <w:r>
        <w:t xml:space="preserve"> amdt 1.2; </w:t>
      </w:r>
      <w:hyperlink r:id="rId832" w:tooltip="Official Visitor Amendment Act 2013" w:history="1">
        <w:r>
          <w:rPr>
            <w:rStyle w:val="charCitHyperlinkAbbrev"/>
          </w:rPr>
          <w:t>A2013</w:t>
        </w:r>
        <w:r>
          <w:rPr>
            <w:rStyle w:val="charCitHyperlinkAbbrev"/>
          </w:rPr>
          <w:noBreakHyphen/>
          <w:t>22</w:t>
        </w:r>
      </w:hyperlink>
      <w:r>
        <w:t xml:space="preserve"> amdt 1.3; </w:t>
      </w:r>
      <w:hyperlink r:id="rId833" w:tooltip="Protection of Rights (Services) Legislation Amendment Act 2016 (No 2)" w:history="1">
        <w:r>
          <w:rPr>
            <w:rStyle w:val="charCitHyperlinkAbbrev"/>
          </w:rPr>
          <w:t>A2016</w:t>
        </w:r>
        <w:r>
          <w:rPr>
            <w:rStyle w:val="charCitHyperlinkAbbrev"/>
          </w:rPr>
          <w:noBreakHyphen/>
          <w:t>13</w:t>
        </w:r>
      </w:hyperlink>
      <w:r>
        <w:t xml:space="preserve"> amdt 1.13; pars renum R47 LA</w:t>
      </w:r>
    </w:p>
    <w:p w:rsidR="00FD297F" w:rsidRDefault="00FD297F" w:rsidP="00FD297F">
      <w:pPr>
        <w:pStyle w:val="AmdtsEntryHd"/>
      </w:pPr>
      <w:r>
        <w:t>Relationship with other inspection laws</w:t>
      </w:r>
    </w:p>
    <w:p w:rsidR="00FD297F" w:rsidRPr="007056CB" w:rsidRDefault="00FD297F" w:rsidP="00FD297F">
      <w:pPr>
        <w:pStyle w:val="AmdtsEntries"/>
      </w:pPr>
      <w:r>
        <w:t>s 154</w:t>
      </w:r>
      <w:r>
        <w:tab/>
        <w:t xml:space="preserve">am </w:t>
      </w:r>
      <w:hyperlink r:id="rId8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Authority for detention</w:t>
      </w:r>
    </w:p>
    <w:p w:rsidR="00FD297F" w:rsidRPr="007056CB" w:rsidRDefault="00FD297F" w:rsidP="00FD297F">
      <w:pPr>
        <w:pStyle w:val="AmdtsEntries"/>
      </w:pPr>
      <w:r>
        <w:t>s 156</w:t>
      </w:r>
      <w:r>
        <w:tab/>
        <w:t xml:space="preserve">am </w:t>
      </w:r>
      <w:hyperlink r:id="rId8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Detention—notifying people responsible for or nominated by young detainees</w:t>
      </w:r>
    </w:p>
    <w:p w:rsidR="00FD297F" w:rsidRPr="007056CB" w:rsidRDefault="00FD297F" w:rsidP="00FD297F">
      <w:pPr>
        <w:pStyle w:val="AmdtsEntries"/>
      </w:pPr>
      <w:r>
        <w:t>s 157</w:t>
      </w:r>
      <w:r>
        <w:tab/>
        <w:t xml:space="preserve">am </w:t>
      </w:r>
      <w:hyperlink r:id="rId8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Identification of young detainees</w:t>
      </w:r>
    </w:p>
    <w:p w:rsidR="00FD297F" w:rsidRPr="007056CB" w:rsidRDefault="00FD297F" w:rsidP="00FD297F">
      <w:pPr>
        <w:pStyle w:val="AmdtsEntries"/>
      </w:pPr>
      <w:r>
        <w:t>s 158</w:t>
      </w:r>
      <w:r>
        <w:tab/>
        <w:t xml:space="preserve">am </w:t>
      </w:r>
      <w:hyperlink r:id="rId8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38" w:tooltip="Statute Law Amendment Act 2013 (No 2)" w:history="1">
        <w:r>
          <w:rPr>
            <w:rStyle w:val="charCitHyperlinkAbbrev"/>
          </w:rPr>
          <w:t>A2013</w:t>
        </w:r>
        <w:r>
          <w:rPr>
            <w:rStyle w:val="charCitHyperlinkAbbrev"/>
          </w:rPr>
          <w:noBreakHyphen/>
          <w:t>44</w:t>
        </w:r>
      </w:hyperlink>
      <w:r>
        <w:t xml:space="preserve"> amdt 3.17</w:t>
      </w:r>
    </w:p>
    <w:p w:rsidR="00FD297F" w:rsidRDefault="00FD297F" w:rsidP="00FD297F">
      <w:pPr>
        <w:pStyle w:val="AmdtsEntryHd"/>
      </w:pPr>
      <w:r>
        <w:t>Information—entitlements and obligations</w:t>
      </w:r>
    </w:p>
    <w:p w:rsidR="00FD297F" w:rsidRPr="007056CB" w:rsidRDefault="00FD297F" w:rsidP="00FD297F">
      <w:pPr>
        <w:pStyle w:val="AmdtsEntries"/>
      </w:pPr>
      <w:r>
        <w:t>s 159</w:t>
      </w:r>
      <w:r>
        <w:tab/>
        <w:t xml:space="preserve">am </w:t>
      </w:r>
      <w:hyperlink r:id="rId8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Initial assessment</w:t>
      </w:r>
    </w:p>
    <w:p w:rsidR="00FD297F" w:rsidRPr="007056CB" w:rsidRDefault="00FD297F" w:rsidP="00FD297F">
      <w:pPr>
        <w:pStyle w:val="AmdtsEntries"/>
      </w:pPr>
      <w:r>
        <w:t>s 160</w:t>
      </w:r>
      <w:r>
        <w:tab/>
        <w:t xml:space="preserve">am </w:t>
      </w:r>
      <w:hyperlink r:id="rId8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Health assessment</w:t>
      </w:r>
    </w:p>
    <w:p w:rsidR="00FD297F" w:rsidRPr="00EC0D30" w:rsidRDefault="00FD297F" w:rsidP="00FD297F">
      <w:pPr>
        <w:pStyle w:val="AmdtsEntries"/>
        <w:rPr>
          <w:rFonts w:cs="Arial"/>
        </w:rPr>
      </w:pPr>
      <w:r w:rsidRPr="00EC0D30">
        <w:rPr>
          <w:rFonts w:cs="Arial"/>
        </w:rPr>
        <w:t>s 161</w:t>
      </w:r>
      <w:r w:rsidRPr="00EC0D30">
        <w:rPr>
          <w:rFonts w:cs="Arial"/>
        </w:rPr>
        <w:tab/>
        <w:t xml:space="preserve">am </w:t>
      </w:r>
      <w:hyperlink r:id="rId841"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4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43"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yHd"/>
      </w:pPr>
      <w:r>
        <w:t>Alcohol and drug tests on admission</w:t>
      </w:r>
    </w:p>
    <w:p w:rsidR="00FD297F" w:rsidRPr="007056CB" w:rsidRDefault="00FD297F" w:rsidP="00FD297F">
      <w:pPr>
        <w:pStyle w:val="AmdtsEntries"/>
      </w:pPr>
      <w:r>
        <w:t>s 162</w:t>
      </w:r>
      <w:r>
        <w:tab/>
        <w:t xml:space="preserve">am </w:t>
      </w:r>
      <w:hyperlink r:id="rId8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Security classification</w:t>
      </w:r>
    </w:p>
    <w:p w:rsidR="00FD297F" w:rsidRPr="007056CB" w:rsidRDefault="00FD297F" w:rsidP="00FD297F">
      <w:pPr>
        <w:pStyle w:val="AmdtsEntries"/>
      </w:pPr>
      <w:r>
        <w:t>s 163</w:t>
      </w:r>
      <w:r>
        <w:tab/>
        <w:t xml:space="preserve">am </w:t>
      </w:r>
      <w:hyperlink r:id="rId8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Case management plan</w:t>
      </w:r>
    </w:p>
    <w:p w:rsidR="00FD297F" w:rsidRPr="007056CB" w:rsidRDefault="00FD297F" w:rsidP="00FD297F">
      <w:pPr>
        <w:pStyle w:val="AmdtsEntries"/>
      </w:pPr>
      <w:r>
        <w:t>s 164</w:t>
      </w:r>
      <w:r>
        <w:tab/>
        <w:t xml:space="preserve">am </w:t>
      </w:r>
      <w:hyperlink r:id="rId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Entries in register of young detainees</w:t>
      </w:r>
    </w:p>
    <w:p w:rsidR="00FD297F" w:rsidRPr="007056CB" w:rsidRDefault="00FD297F" w:rsidP="00FD297F">
      <w:pPr>
        <w:pStyle w:val="AmdtsEntries"/>
      </w:pPr>
      <w:r>
        <w:t>s 165</w:t>
      </w:r>
      <w:r>
        <w:tab/>
        <w:t xml:space="preserve">am </w:t>
      </w:r>
      <w:hyperlink r:id="rId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Requirements and considerations about placement and separation of young detainees</w:t>
      </w:r>
    </w:p>
    <w:p w:rsidR="00FD297F" w:rsidRPr="007056CB" w:rsidRDefault="00FD297F" w:rsidP="00FD297F">
      <w:pPr>
        <w:pStyle w:val="AmdtsEntries"/>
      </w:pPr>
      <w:r>
        <w:t>s 166</w:t>
      </w:r>
      <w:r>
        <w:tab/>
        <w:t xml:space="preserve">am </w:t>
      </w:r>
      <w:hyperlink r:id="rId8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Food and drink</w:t>
      </w:r>
    </w:p>
    <w:p w:rsidR="00FD297F" w:rsidRPr="007056CB" w:rsidRDefault="00FD297F" w:rsidP="00FD297F">
      <w:pPr>
        <w:pStyle w:val="AmdtsEntries"/>
      </w:pPr>
      <w:r>
        <w:t>s 167</w:t>
      </w:r>
      <w:r>
        <w:tab/>
        <w:t xml:space="preserve">am </w:t>
      </w:r>
      <w:hyperlink r:id="rId8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Clothing</w:t>
      </w:r>
    </w:p>
    <w:p w:rsidR="00FD297F" w:rsidRPr="007056CB" w:rsidRDefault="00FD297F" w:rsidP="00FD297F">
      <w:pPr>
        <w:pStyle w:val="AmdtsEntries"/>
      </w:pPr>
      <w:r>
        <w:t>s 168</w:t>
      </w:r>
      <w:r>
        <w:tab/>
        <w:t xml:space="preserve">am </w:t>
      </w:r>
      <w:hyperlink r:id="rId8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Personal hygiene</w:t>
      </w:r>
    </w:p>
    <w:p w:rsidR="00FD297F" w:rsidRPr="007056CB" w:rsidRDefault="00FD297F" w:rsidP="00FD297F">
      <w:pPr>
        <w:pStyle w:val="AmdtsEntries"/>
      </w:pPr>
      <w:r>
        <w:t>s 169</w:t>
      </w:r>
      <w:r>
        <w:tab/>
        <w:t xml:space="preserve">am </w:t>
      </w:r>
      <w:hyperlink r:id="rId8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Sleeping areas</w:t>
      </w:r>
    </w:p>
    <w:p w:rsidR="00FD297F" w:rsidRPr="007056CB" w:rsidRDefault="00FD297F" w:rsidP="00FD297F">
      <w:pPr>
        <w:pStyle w:val="AmdtsEntries"/>
      </w:pPr>
      <w:r>
        <w:t>s 170</w:t>
      </w:r>
      <w:r>
        <w:tab/>
        <w:t xml:space="preserve">am </w:t>
      </w:r>
      <w:hyperlink r:id="rId8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Treatment of convicted and non-convicted young detainees</w:t>
      </w:r>
    </w:p>
    <w:p w:rsidR="00FD297F" w:rsidRPr="007056CB" w:rsidRDefault="00FD297F" w:rsidP="00FD297F">
      <w:pPr>
        <w:pStyle w:val="AmdtsEntries"/>
      </w:pPr>
      <w:r>
        <w:t>s 171</w:t>
      </w:r>
      <w:r>
        <w:tab/>
        <w:t xml:space="preserve">am </w:t>
      </w:r>
      <w:hyperlink r:id="rId8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Access to open air and exercise</w:t>
      </w:r>
    </w:p>
    <w:p w:rsidR="00FD297F" w:rsidRPr="007056CB" w:rsidRDefault="00FD297F" w:rsidP="00FD297F">
      <w:pPr>
        <w:pStyle w:val="AmdtsEntries"/>
      </w:pPr>
      <w:r>
        <w:t>s 172</w:t>
      </w:r>
      <w:r>
        <w:tab/>
        <w:t xml:space="preserve">am </w:t>
      </w:r>
      <w:hyperlink r:id="rId8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Communication with family and others</w:t>
      </w:r>
    </w:p>
    <w:p w:rsidR="00FD297F" w:rsidRPr="007056CB" w:rsidRDefault="00FD297F" w:rsidP="00FD297F">
      <w:pPr>
        <w:pStyle w:val="AmdtsEntries"/>
      </w:pPr>
      <w:r>
        <w:t>s 173</w:t>
      </w:r>
      <w:r>
        <w:tab/>
        <w:t xml:space="preserve">am </w:t>
      </w:r>
      <w:hyperlink r:id="rId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Telephone calls</w:t>
      </w:r>
    </w:p>
    <w:p w:rsidR="00FD297F" w:rsidRPr="007056CB" w:rsidRDefault="00FD297F" w:rsidP="00FD297F">
      <w:pPr>
        <w:pStyle w:val="AmdtsEntries"/>
      </w:pPr>
      <w:r>
        <w:t>s 174</w:t>
      </w:r>
      <w:r>
        <w:tab/>
        <w:t xml:space="preserve">am </w:t>
      </w:r>
      <w:hyperlink r:id="rId8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Mail</w:t>
      </w:r>
    </w:p>
    <w:p w:rsidR="00FD297F" w:rsidRPr="007056CB" w:rsidRDefault="00FD297F" w:rsidP="00FD297F">
      <w:pPr>
        <w:pStyle w:val="AmdtsEntries"/>
      </w:pPr>
      <w:r>
        <w:t>s 175</w:t>
      </w:r>
      <w:r>
        <w:tab/>
        <w:t xml:space="preserve">am </w:t>
      </w:r>
      <w:hyperlink r:id="rId8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News and education</w:t>
      </w:r>
    </w:p>
    <w:p w:rsidR="00FD297F" w:rsidRPr="007056CB" w:rsidRDefault="00FD297F" w:rsidP="00FD297F">
      <w:pPr>
        <w:pStyle w:val="AmdtsEntries"/>
      </w:pPr>
      <w:r>
        <w:t>s 176</w:t>
      </w:r>
      <w:r>
        <w:tab/>
        <w:t xml:space="preserve">am </w:t>
      </w:r>
      <w:hyperlink r:id="rId8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Visits by family members etc</w:t>
      </w:r>
    </w:p>
    <w:p w:rsidR="00FD297F" w:rsidRPr="007056CB" w:rsidRDefault="00FD297F" w:rsidP="00FD297F">
      <w:pPr>
        <w:pStyle w:val="AmdtsEntries"/>
      </w:pPr>
      <w:r>
        <w:t>s 177</w:t>
      </w:r>
      <w:r>
        <w:tab/>
        <w:t xml:space="preserve">am </w:t>
      </w:r>
      <w:hyperlink r:id="rId8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Contact with accredited people</w:t>
      </w:r>
    </w:p>
    <w:p w:rsidR="00FD297F" w:rsidRPr="007056CB" w:rsidRDefault="00FD297F" w:rsidP="00FD297F">
      <w:pPr>
        <w:pStyle w:val="AmdtsEntries"/>
      </w:pPr>
      <w:r>
        <w:t>s 178</w:t>
      </w:r>
      <w:r>
        <w:tab/>
        <w:t xml:space="preserve">am </w:t>
      </w:r>
      <w:hyperlink r:id="rId8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Visits—protected communications</w:t>
      </w:r>
    </w:p>
    <w:p w:rsidR="00FD297F" w:rsidRPr="007056CB" w:rsidRDefault="00FD297F" w:rsidP="00FD297F">
      <w:pPr>
        <w:pStyle w:val="AmdtsEntries"/>
      </w:pPr>
      <w:r>
        <w:t>s 179</w:t>
      </w:r>
      <w:r>
        <w:tab/>
        <w:t xml:space="preserve">am </w:t>
      </w:r>
      <w:hyperlink r:id="rId8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2" w:tooltip="Protection of Rights (Services) Legislation Amendment Act 2016 (No 2)" w:history="1">
        <w:r>
          <w:rPr>
            <w:rStyle w:val="charCitHyperlinkAbbrev"/>
          </w:rPr>
          <w:t>A2016</w:t>
        </w:r>
        <w:r>
          <w:rPr>
            <w:rStyle w:val="charCitHyperlinkAbbrev"/>
          </w:rPr>
          <w:noBreakHyphen/>
          <w:t>13</w:t>
        </w:r>
      </w:hyperlink>
      <w:r>
        <w:t xml:space="preserve"> amdt 1.14; pars renum R47 LA</w:t>
      </w:r>
    </w:p>
    <w:p w:rsidR="00FD297F" w:rsidRPr="00EC0D30" w:rsidRDefault="00FD297F" w:rsidP="00FD297F">
      <w:pPr>
        <w:pStyle w:val="AmdtsEntryHd"/>
        <w:rPr>
          <w:rFonts w:cs="Arial"/>
        </w:rPr>
      </w:pPr>
      <w:r w:rsidRPr="00EC0D30">
        <w:rPr>
          <w:rFonts w:cs="Arial"/>
        </w:rPr>
        <w:t>Health care</w:t>
      </w:r>
    </w:p>
    <w:p w:rsidR="00FD297F" w:rsidRPr="00EC0D30" w:rsidRDefault="00FD297F" w:rsidP="00FD297F">
      <w:pPr>
        <w:pStyle w:val="AmdtsEntries"/>
        <w:rPr>
          <w:rFonts w:cs="Arial"/>
        </w:rPr>
      </w:pPr>
      <w:r w:rsidRPr="00EC0D30">
        <w:rPr>
          <w:rFonts w:cs="Arial"/>
        </w:rPr>
        <w:t>s 180</w:t>
      </w:r>
      <w:r w:rsidRPr="00EC0D30">
        <w:rPr>
          <w:rFonts w:cs="Arial"/>
        </w:rPr>
        <w:tab/>
        <w:t xml:space="preserve">am </w:t>
      </w:r>
      <w:hyperlink r:id="rId863"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6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65" w:tooltip="Veterinary Surgeons Act 2015" w:history="1">
        <w:r>
          <w:rPr>
            <w:rStyle w:val="charCitHyperlinkAbbrev"/>
          </w:rPr>
          <w:t>A2015</w:t>
        </w:r>
        <w:r>
          <w:rPr>
            <w:rStyle w:val="charCitHyperlinkAbbrev"/>
          </w:rPr>
          <w:noBreakHyphen/>
          <w:t>29</w:t>
        </w:r>
      </w:hyperlink>
      <w:r>
        <w:rPr>
          <w:rFonts w:cs="Arial"/>
        </w:rPr>
        <w:t xml:space="preserve"> amdt 2.7, amdt 2.8</w:t>
      </w:r>
    </w:p>
    <w:p w:rsidR="00FD297F" w:rsidRDefault="00FD297F" w:rsidP="00FD297F">
      <w:pPr>
        <w:pStyle w:val="AmdtsEntryHd"/>
      </w:pPr>
      <w:r>
        <w:t>Director</w:t>
      </w:r>
      <w:r>
        <w:noBreakHyphen/>
        <w:t>general’s consent to medical treatment for young detainees</w:t>
      </w:r>
    </w:p>
    <w:p w:rsidR="00FD297F" w:rsidRPr="00D5270B" w:rsidRDefault="00FD297F" w:rsidP="00FD297F">
      <w:pPr>
        <w:pStyle w:val="AmdtsEntries"/>
      </w:pPr>
      <w:r>
        <w:t>s 181 hdg</w:t>
      </w:r>
      <w:r>
        <w:tab/>
        <w:t xml:space="preserve">am </w:t>
      </w:r>
      <w:hyperlink r:id="rId8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181</w:t>
      </w:r>
      <w:r>
        <w:tab/>
        <w:t xml:space="preserve">am </w:t>
      </w:r>
      <w:hyperlink r:id="rId8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Injury etc—notifying people responsible for or nominated by young detainees</w:t>
      </w:r>
    </w:p>
    <w:p w:rsidR="00FD297F" w:rsidRPr="007056CB" w:rsidRDefault="00FD297F" w:rsidP="00FD297F">
      <w:pPr>
        <w:pStyle w:val="AmdtsEntries"/>
      </w:pPr>
      <w:r>
        <w:t>s 182</w:t>
      </w:r>
      <w:r>
        <w:tab/>
        <w:t xml:space="preserve">am </w:t>
      </w:r>
      <w:hyperlink r:id="rId8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Religious, spiritual and cultural needs</w:t>
      </w:r>
    </w:p>
    <w:p w:rsidR="00FD297F" w:rsidRPr="007056CB" w:rsidRDefault="00FD297F" w:rsidP="00FD297F">
      <w:pPr>
        <w:pStyle w:val="AmdtsEntries"/>
      </w:pPr>
      <w:r>
        <w:t>s 183</w:t>
      </w:r>
      <w:r>
        <w:tab/>
        <w:t xml:space="preserve">am </w:t>
      </w:r>
      <w:hyperlink r:id="rId8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70" w:tooltip="Statute Law Amendment Act 2013 (No 2)" w:history="1">
        <w:r>
          <w:rPr>
            <w:rStyle w:val="charCitHyperlinkAbbrev"/>
          </w:rPr>
          <w:t>A2013</w:t>
        </w:r>
        <w:r>
          <w:rPr>
            <w:rStyle w:val="charCitHyperlinkAbbrev"/>
          </w:rPr>
          <w:noBreakHyphen/>
          <w:t>44</w:t>
        </w:r>
      </w:hyperlink>
      <w:r>
        <w:t xml:space="preserve"> amdt 3.18</w:t>
      </w:r>
    </w:p>
    <w:p w:rsidR="00FD297F" w:rsidRDefault="00FD297F" w:rsidP="00FD297F">
      <w:pPr>
        <w:pStyle w:val="AmdtsEntryHd"/>
      </w:pPr>
      <w:r>
        <w:t>Compliance with director</w:t>
      </w:r>
      <w:r>
        <w:noBreakHyphen/>
        <w:t>general’s directions</w:t>
      </w:r>
    </w:p>
    <w:p w:rsidR="00FD297F" w:rsidRPr="00D5270B" w:rsidRDefault="00FD297F" w:rsidP="00FD297F">
      <w:pPr>
        <w:pStyle w:val="AmdtsEntries"/>
      </w:pPr>
      <w:r>
        <w:t>s 184 hdg</w:t>
      </w:r>
      <w:r>
        <w:tab/>
        <w:t xml:space="preserve">am </w:t>
      </w:r>
      <w:hyperlink r:id="rId8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184</w:t>
      </w:r>
      <w:r>
        <w:tab/>
        <w:t xml:space="preserve">am </w:t>
      </w:r>
      <w:hyperlink r:id="rId8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young detainees</w:t>
      </w:r>
    </w:p>
    <w:p w:rsidR="00FD297F" w:rsidRPr="007056CB" w:rsidRDefault="00FD297F" w:rsidP="00FD297F">
      <w:pPr>
        <w:pStyle w:val="AmdtsEntries"/>
      </w:pPr>
      <w:r>
        <w:t>s 185</w:t>
      </w:r>
      <w:r>
        <w:tab/>
        <w:t xml:space="preserve">am </w:t>
      </w:r>
      <w:hyperlink r:id="rId8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Health reports</w:t>
      </w:r>
    </w:p>
    <w:p w:rsidR="00FD297F" w:rsidRPr="00CC5C4B" w:rsidRDefault="00FD297F" w:rsidP="00FD297F">
      <w:pPr>
        <w:pStyle w:val="AmdtsEntries"/>
      </w:pPr>
      <w:r>
        <w:t>s 186</w:t>
      </w:r>
      <w:r>
        <w:tab/>
        <w:t xml:space="preserve">am </w:t>
      </w:r>
      <w:hyperlink r:id="rId8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875"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yHd"/>
      </w:pPr>
      <w:r>
        <w:t>Use of medicines</w:t>
      </w:r>
    </w:p>
    <w:p w:rsidR="00FD297F" w:rsidRPr="007056CB" w:rsidRDefault="00FD297F" w:rsidP="00FD297F">
      <w:pPr>
        <w:pStyle w:val="AmdtsEntries"/>
      </w:pPr>
      <w:r>
        <w:t>s 187</w:t>
      </w:r>
      <w:r>
        <w:tab/>
        <w:t xml:space="preserve">am </w:t>
      </w:r>
      <w:hyperlink r:id="rId8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Case management plans—scope etc</w:t>
      </w:r>
    </w:p>
    <w:p w:rsidR="00FD297F" w:rsidRPr="007056CB" w:rsidRDefault="00FD297F" w:rsidP="00FD297F">
      <w:pPr>
        <w:pStyle w:val="AmdtsEntries"/>
      </w:pPr>
      <w:r>
        <w:t>s 188</w:t>
      </w:r>
      <w:r>
        <w:tab/>
        <w:t xml:space="preserve">am </w:t>
      </w:r>
      <w:hyperlink r:id="rId8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Transgender and intersex young detainees—sexual identity</w:t>
      </w:r>
    </w:p>
    <w:p w:rsidR="00FD297F" w:rsidRPr="00EC0D30" w:rsidRDefault="00FD297F" w:rsidP="00FD297F">
      <w:pPr>
        <w:pStyle w:val="AmdtsEntries"/>
        <w:rPr>
          <w:rFonts w:cs="Arial"/>
        </w:rPr>
      </w:pPr>
      <w:r w:rsidRPr="00EC0D30">
        <w:rPr>
          <w:rFonts w:cs="Arial"/>
        </w:rPr>
        <w:t>s 189</w:t>
      </w:r>
      <w:r w:rsidRPr="00EC0D30">
        <w:rPr>
          <w:rFonts w:cs="Arial"/>
        </w:rPr>
        <w:tab/>
        <w:t xml:space="preserve">am </w:t>
      </w:r>
      <w:hyperlink r:id="rId878"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7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Security classification—basis etc</w:t>
      </w:r>
    </w:p>
    <w:p w:rsidR="00FD297F" w:rsidRPr="007056CB" w:rsidRDefault="00FD297F" w:rsidP="00FD297F">
      <w:pPr>
        <w:pStyle w:val="AmdtsEntries"/>
      </w:pPr>
      <w:r>
        <w:t>s 190</w:t>
      </w:r>
      <w:r>
        <w:tab/>
        <w:t xml:space="preserve">am </w:t>
      </w:r>
      <w:hyperlink r:id="rId8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Property of young detainees</w:t>
      </w:r>
    </w:p>
    <w:p w:rsidR="00FD297F" w:rsidRPr="007056CB" w:rsidRDefault="00FD297F" w:rsidP="00FD297F">
      <w:pPr>
        <w:pStyle w:val="AmdtsEntries"/>
      </w:pPr>
      <w:r>
        <w:t>s 191</w:t>
      </w:r>
      <w:r>
        <w:tab/>
        <w:t xml:space="preserve">am </w:t>
      </w:r>
      <w:hyperlink r:id="rId8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Possession of prohibited things</w:t>
      </w:r>
    </w:p>
    <w:p w:rsidR="00FD297F" w:rsidRPr="007056CB" w:rsidRDefault="00FD297F" w:rsidP="00FD297F">
      <w:pPr>
        <w:pStyle w:val="AmdtsEntries"/>
      </w:pPr>
      <w:r>
        <w:t>s 192</w:t>
      </w:r>
      <w:r>
        <w:tab/>
        <w:t xml:space="preserve">am </w:t>
      </w:r>
      <w:hyperlink r:id="rId8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Mandatory reporting of threats to security etc at detention place</w:t>
      </w:r>
    </w:p>
    <w:p w:rsidR="00FD297F" w:rsidRPr="00EC0D30" w:rsidRDefault="00FD297F" w:rsidP="00FD297F">
      <w:pPr>
        <w:pStyle w:val="AmdtsEntries"/>
        <w:rPr>
          <w:rFonts w:cs="Arial"/>
        </w:rPr>
      </w:pPr>
      <w:r w:rsidRPr="00EC0D30">
        <w:rPr>
          <w:rFonts w:cs="Arial"/>
        </w:rPr>
        <w:t>s 193</w:t>
      </w:r>
      <w:r w:rsidRPr="00EC0D30">
        <w:rPr>
          <w:rFonts w:cs="Arial"/>
        </w:rPr>
        <w:tab/>
        <w:t xml:space="preserve">am </w:t>
      </w:r>
      <w:hyperlink r:id="rId883"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8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85" w:tooltip="Veterinary Surgeons Act 2015" w:history="1">
        <w:r>
          <w:rPr>
            <w:rStyle w:val="charCitHyperlinkAbbrev"/>
          </w:rPr>
          <w:t>A2015</w:t>
        </w:r>
        <w:r>
          <w:rPr>
            <w:rStyle w:val="charCitHyperlinkAbbrev"/>
          </w:rPr>
          <w:noBreakHyphen/>
          <w:t>29</w:t>
        </w:r>
      </w:hyperlink>
      <w:r w:rsidR="005B4B92">
        <w:rPr>
          <w:rFonts w:cs="Arial"/>
        </w:rPr>
        <w:t xml:space="preserve"> amdt </w:t>
      </w:r>
      <w:r>
        <w:rPr>
          <w:rFonts w:cs="Arial"/>
        </w:rPr>
        <w:t>2.9</w:t>
      </w:r>
    </w:p>
    <w:p w:rsidR="00FD297F" w:rsidRDefault="00FD297F" w:rsidP="00FD297F">
      <w:pPr>
        <w:pStyle w:val="AmdtsEntryHd"/>
      </w:pPr>
      <w:r>
        <w:t>Trust accounts of young detainees</w:t>
      </w:r>
    </w:p>
    <w:p w:rsidR="00FD297F" w:rsidRPr="007056CB" w:rsidRDefault="00FD297F" w:rsidP="00FD297F">
      <w:pPr>
        <w:pStyle w:val="AmdtsEntries"/>
      </w:pPr>
      <w:r>
        <w:t>s 194</w:t>
      </w:r>
      <w:r>
        <w:tab/>
        <w:t xml:space="preserve">am </w:t>
      </w:r>
      <w:hyperlink r:id="rId8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searches and uses of force</w:t>
      </w:r>
    </w:p>
    <w:p w:rsidR="00FD297F" w:rsidRPr="007056CB" w:rsidRDefault="00FD297F" w:rsidP="00FD297F">
      <w:pPr>
        <w:pStyle w:val="AmdtsEntries"/>
      </w:pPr>
      <w:r>
        <w:t>s 195</w:t>
      </w:r>
      <w:r>
        <w:tab/>
        <w:t xml:space="preserve">am </w:t>
      </w:r>
      <w:hyperlink r:id="rId8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88" w:tooltip="Protection of Rights (Services) Legislation Amendment Act 2016 (No 2)" w:history="1">
        <w:r>
          <w:rPr>
            <w:rStyle w:val="charCitHyperlinkAbbrev"/>
          </w:rPr>
          <w:t>A2016</w:t>
        </w:r>
        <w:r>
          <w:rPr>
            <w:rStyle w:val="charCitHyperlinkAbbrev"/>
          </w:rPr>
          <w:noBreakHyphen/>
          <w:t>13</w:t>
        </w:r>
      </w:hyperlink>
      <w:r>
        <w:t xml:space="preserve"> amdt 1.15; pars renum R47 LA</w:t>
      </w:r>
    </w:p>
    <w:p w:rsidR="00FD297F" w:rsidRDefault="00FD297F" w:rsidP="00FD297F">
      <w:pPr>
        <w:pStyle w:val="AmdtsEntryHd"/>
      </w:pPr>
      <w:r>
        <w:t>Monitoring—general considerations</w:t>
      </w:r>
    </w:p>
    <w:p w:rsidR="00FD297F" w:rsidRPr="007056CB" w:rsidRDefault="00FD297F" w:rsidP="00FD297F">
      <w:pPr>
        <w:pStyle w:val="AmdtsEntries"/>
      </w:pPr>
      <w:r>
        <w:t>s 197</w:t>
      </w:r>
      <w:r>
        <w:tab/>
        <w:t xml:space="preserve">am </w:t>
      </w:r>
      <w:hyperlink r:id="rId8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monitoring</w:t>
      </w:r>
    </w:p>
    <w:p w:rsidR="00FD297F" w:rsidRPr="007056CB" w:rsidRDefault="00FD297F" w:rsidP="00FD297F">
      <w:pPr>
        <w:pStyle w:val="AmdtsEntries"/>
      </w:pPr>
      <w:r>
        <w:t>s 198</w:t>
      </w:r>
      <w:r>
        <w:tab/>
        <w:t xml:space="preserve">am </w:t>
      </w:r>
      <w:hyperlink r:id="rId8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Monitoring at detention places</w:t>
      </w:r>
    </w:p>
    <w:p w:rsidR="00FD297F" w:rsidRPr="007056CB" w:rsidRDefault="00FD297F" w:rsidP="00FD297F">
      <w:pPr>
        <w:pStyle w:val="AmdtsEntries"/>
      </w:pPr>
      <w:r>
        <w:t>s 199</w:t>
      </w:r>
      <w:r>
        <w:tab/>
        <w:t xml:space="preserve">am </w:t>
      </w:r>
      <w:hyperlink r:id="rId8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Monitoring telephone calls etc</w:t>
      </w:r>
    </w:p>
    <w:p w:rsidR="00FD297F" w:rsidRPr="007056CB" w:rsidRDefault="00FD297F" w:rsidP="00FD297F">
      <w:pPr>
        <w:pStyle w:val="AmdtsEntries"/>
      </w:pPr>
      <w:r>
        <w:t>s 200</w:t>
      </w:r>
      <w:r>
        <w:tab/>
        <w:t xml:space="preserve">am </w:t>
      </w:r>
      <w:hyperlink r:id="rId8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3" w:tooltip="Protection of Rights (Services) Legislation Amendment Act 2016 (No 2)" w:history="1">
        <w:r>
          <w:rPr>
            <w:rStyle w:val="charCitHyperlinkAbbrev"/>
          </w:rPr>
          <w:t>A2016</w:t>
        </w:r>
        <w:r>
          <w:rPr>
            <w:rStyle w:val="charCitHyperlinkAbbrev"/>
          </w:rPr>
          <w:noBreakHyphen/>
          <w:t>13</w:t>
        </w:r>
      </w:hyperlink>
      <w:r>
        <w:t xml:space="preserve"> amdt 1.16; pars renum R47 LA</w:t>
      </w:r>
    </w:p>
    <w:p w:rsidR="00FD297F" w:rsidRDefault="00FD297F" w:rsidP="00FD297F">
      <w:pPr>
        <w:pStyle w:val="AmdtsEntryHd"/>
      </w:pPr>
      <w:r>
        <w:t>Monitoring ordinary mail</w:t>
      </w:r>
    </w:p>
    <w:p w:rsidR="00FD297F" w:rsidRPr="007056CB" w:rsidRDefault="00FD297F" w:rsidP="00FD297F">
      <w:pPr>
        <w:pStyle w:val="AmdtsEntries"/>
      </w:pPr>
      <w:r>
        <w:t>s 201</w:t>
      </w:r>
      <w:r>
        <w:tab/>
        <w:t xml:space="preserve">am </w:t>
      </w:r>
      <w:hyperlink r:id="rId8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5" w:tooltip="Protection of Rights (Services) Legislation Amendment Act 2016 (No 2)" w:history="1">
        <w:r>
          <w:rPr>
            <w:rStyle w:val="charCitHyperlinkAbbrev"/>
          </w:rPr>
          <w:t>A2016</w:t>
        </w:r>
        <w:r>
          <w:rPr>
            <w:rStyle w:val="charCitHyperlinkAbbrev"/>
          </w:rPr>
          <w:noBreakHyphen/>
          <w:t>13</w:t>
        </w:r>
      </w:hyperlink>
      <w:r>
        <w:t xml:space="preserve"> amdt 1.17; pars renum R47 LA</w:t>
      </w:r>
    </w:p>
    <w:p w:rsidR="00FD297F" w:rsidRDefault="00FD297F" w:rsidP="00FD297F">
      <w:pPr>
        <w:pStyle w:val="AmdtsEntryHd"/>
      </w:pPr>
      <w:r>
        <w:t>Monitoring protected mail</w:t>
      </w:r>
    </w:p>
    <w:p w:rsidR="00FD297F" w:rsidRPr="007056CB" w:rsidRDefault="00FD297F" w:rsidP="00FD297F">
      <w:pPr>
        <w:pStyle w:val="AmdtsEntries"/>
      </w:pPr>
      <w:r>
        <w:t>s 202</w:t>
      </w:r>
      <w:r>
        <w:tab/>
        <w:t xml:space="preserve">am </w:t>
      </w:r>
      <w:hyperlink r:id="rId8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Mail searches—consequences</w:t>
      </w:r>
    </w:p>
    <w:p w:rsidR="00FD297F" w:rsidRPr="007056CB" w:rsidRDefault="00FD297F" w:rsidP="00FD297F">
      <w:pPr>
        <w:pStyle w:val="AmdtsEntries"/>
      </w:pPr>
      <w:r>
        <w:t>s 203</w:t>
      </w:r>
      <w:r>
        <w:tab/>
        <w:t xml:space="preserve">am </w:t>
      </w:r>
      <w:hyperlink r:id="rId8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segregation directions—safe room and other</w:t>
      </w:r>
    </w:p>
    <w:p w:rsidR="00FD297F" w:rsidRPr="007056CB" w:rsidRDefault="00FD297F" w:rsidP="00FD297F">
      <w:pPr>
        <w:pStyle w:val="AmdtsEntries"/>
      </w:pPr>
      <w:r>
        <w:t>s 207</w:t>
      </w:r>
      <w:r>
        <w:tab/>
        <w:t xml:space="preserve">am </w:t>
      </w:r>
      <w:hyperlink r:id="rId8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Designation of safe rooms</w:t>
      </w:r>
    </w:p>
    <w:p w:rsidR="00FD297F" w:rsidRPr="00D72DD6" w:rsidRDefault="00FD297F" w:rsidP="00FD297F">
      <w:pPr>
        <w:pStyle w:val="AmdtsEntries"/>
      </w:pPr>
      <w:r w:rsidRPr="00EC0D30">
        <w:rPr>
          <w:rFonts w:cs="Arial"/>
        </w:rPr>
        <w:t>s 208</w:t>
      </w:r>
      <w:r w:rsidRPr="00EC0D30">
        <w:rPr>
          <w:rFonts w:cs="Arial"/>
        </w:rPr>
        <w:tab/>
        <w:t xml:space="preserve">am </w:t>
      </w:r>
      <w:hyperlink r:id="rId89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90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901" w:tooltip="Veterinary Surgeons Act 2015" w:history="1">
        <w:r>
          <w:rPr>
            <w:rStyle w:val="charCitHyperlinkAbbrev"/>
          </w:rPr>
          <w:t>A2015</w:t>
        </w:r>
        <w:r>
          <w:rPr>
            <w:rStyle w:val="charCitHyperlinkAbbrev"/>
          </w:rPr>
          <w:noBreakHyphen/>
          <w:t>29</w:t>
        </w:r>
      </w:hyperlink>
      <w:r>
        <w:rPr>
          <w:rFonts w:cs="Arial"/>
        </w:rPr>
        <w:t xml:space="preserve"> amdt 2.10</w:t>
      </w:r>
    </w:p>
    <w:p w:rsidR="00FD297F" w:rsidRDefault="00FD297F" w:rsidP="00FD297F">
      <w:pPr>
        <w:pStyle w:val="AmdtsEntryHd"/>
      </w:pPr>
      <w:r>
        <w:t>Segregation—safe room</w:t>
      </w:r>
    </w:p>
    <w:p w:rsidR="00FD297F" w:rsidRPr="007056CB" w:rsidRDefault="00FD297F" w:rsidP="00FD297F">
      <w:pPr>
        <w:pStyle w:val="AmdtsEntries"/>
      </w:pPr>
      <w:r>
        <w:t>s 209</w:t>
      </w:r>
      <w:r>
        <w:tab/>
        <w:t xml:space="preserve">am </w:t>
      </w:r>
      <w:hyperlink r:id="rId9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Safe room segregation directions—privacy</w:t>
      </w:r>
    </w:p>
    <w:p w:rsidR="00FD297F" w:rsidRPr="007056CB" w:rsidRDefault="00FD297F" w:rsidP="00FD297F">
      <w:pPr>
        <w:pStyle w:val="AmdtsEntries"/>
      </w:pPr>
      <w:r>
        <w:t>s 210</w:t>
      </w:r>
      <w:r>
        <w:tab/>
        <w:t xml:space="preserve">am </w:t>
      </w:r>
      <w:hyperlink r:id="rId9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Review of safe room segregation directions</w:t>
      </w:r>
    </w:p>
    <w:p w:rsidR="00FD297F" w:rsidRPr="00D72DD6" w:rsidRDefault="00FD297F" w:rsidP="00FD297F">
      <w:pPr>
        <w:pStyle w:val="AmdtsEntries"/>
      </w:pPr>
      <w:r w:rsidRPr="00EC0D30">
        <w:rPr>
          <w:rFonts w:cs="Arial"/>
        </w:rPr>
        <w:t>s 211</w:t>
      </w:r>
      <w:r w:rsidRPr="00EC0D30">
        <w:rPr>
          <w:rFonts w:cs="Arial"/>
        </w:rPr>
        <w:tab/>
        <w:t xml:space="preserve">am </w:t>
      </w:r>
      <w:hyperlink r:id="rId904"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90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rsidR="00FD297F" w:rsidRDefault="00FD297F" w:rsidP="00FD297F">
      <w:pPr>
        <w:pStyle w:val="AmdtsEntryHd"/>
      </w:pPr>
      <w:r>
        <w:t>Segregation—safety and security</w:t>
      </w:r>
    </w:p>
    <w:p w:rsidR="00FD297F" w:rsidRPr="007056CB" w:rsidRDefault="00FD297F" w:rsidP="00FD297F">
      <w:pPr>
        <w:pStyle w:val="AmdtsEntries"/>
      </w:pPr>
      <w:r>
        <w:t>s 212</w:t>
      </w:r>
      <w:r>
        <w:tab/>
        <w:t xml:space="preserve">am </w:t>
      </w:r>
      <w:hyperlink r:id="rId9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Segregation—protective custody</w:t>
      </w:r>
    </w:p>
    <w:p w:rsidR="00FD297F" w:rsidRPr="007056CB" w:rsidRDefault="00FD297F" w:rsidP="00FD297F">
      <w:pPr>
        <w:pStyle w:val="AmdtsEntries"/>
      </w:pPr>
      <w:r>
        <w:t>s 213</w:t>
      </w:r>
      <w:r>
        <w:tab/>
        <w:t xml:space="preserve">am </w:t>
      </w:r>
      <w:hyperlink r:id="rId9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Segregation—health etc</w:t>
      </w:r>
    </w:p>
    <w:p w:rsidR="00FD297F" w:rsidRPr="007056CB" w:rsidRDefault="00FD297F" w:rsidP="00FD297F">
      <w:pPr>
        <w:pStyle w:val="AmdtsEntries"/>
      </w:pPr>
      <w:r>
        <w:t>s 214</w:t>
      </w:r>
      <w:r>
        <w:tab/>
        <w:t xml:space="preserve">am </w:t>
      </w:r>
      <w:hyperlink r:id="rId9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Internal review of segregation directions</w:t>
      </w:r>
    </w:p>
    <w:p w:rsidR="00FD297F" w:rsidRPr="007056CB" w:rsidRDefault="00FD297F" w:rsidP="00FD297F">
      <w:pPr>
        <w:pStyle w:val="AmdtsEntries"/>
      </w:pPr>
      <w:r>
        <w:t>s 217</w:t>
      </w:r>
      <w:r>
        <w:tab/>
        <w:t xml:space="preserve">am </w:t>
      </w:r>
      <w:hyperlink r:id="rId9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External review of segregation directions</w:t>
      </w:r>
    </w:p>
    <w:p w:rsidR="00FD297F" w:rsidRPr="007056CB" w:rsidRDefault="00FD297F" w:rsidP="00FD297F">
      <w:pPr>
        <w:pStyle w:val="AmdtsEntries"/>
      </w:pPr>
      <w:r>
        <w:t>s 220</w:t>
      </w:r>
      <w:r>
        <w:tab/>
        <w:t xml:space="preserve">am </w:t>
      </w:r>
      <w:hyperlink r:id="rId9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decision about segregation direction</w:t>
      </w:r>
    </w:p>
    <w:p w:rsidR="00FD297F" w:rsidRPr="007056CB" w:rsidRDefault="00FD297F" w:rsidP="00FD297F">
      <w:pPr>
        <w:pStyle w:val="AmdtsEntries"/>
      </w:pPr>
      <w:r>
        <w:t>s 221</w:t>
      </w:r>
      <w:r>
        <w:tab/>
        <w:t xml:space="preserve">am </w:t>
      </w:r>
      <w:hyperlink r:id="rId9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segregation directions</w:t>
      </w:r>
    </w:p>
    <w:p w:rsidR="00FD297F" w:rsidRPr="007056CB" w:rsidRDefault="00FD297F" w:rsidP="00FD297F">
      <w:pPr>
        <w:pStyle w:val="AmdtsEntries"/>
      </w:pPr>
      <w:r>
        <w:t>s 222</w:t>
      </w:r>
      <w:r>
        <w:tab/>
        <w:t xml:space="preserve">am </w:t>
      </w:r>
      <w:hyperlink r:id="rId9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13" w:tooltip="Protection of Rights (Services) Legislation Amendment Act 2016 (No 2)" w:history="1">
        <w:r>
          <w:rPr>
            <w:rStyle w:val="charCitHyperlinkAbbrev"/>
          </w:rPr>
          <w:t>A2016</w:t>
        </w:r>
        <w:r>
          <w:rPr>
            <w:rStyle w:val="charCitHyperlinkAbbrev"/>
          </w:rPr>
          <w:noBreakHyphen/>
          <w:t>13</w:t>
        </w:r>
      </w:hyperlink>
      <w:r>
        <w:t xml:space="preserve"> amdt 1.18; pars renum R47 LA</w:t>
      </w:r>
    </w:p>
    <w:p w:rsidR="00FD297F" w:rsidRDefault="00FD297F" w:rsidP="00FD297F">
      <w:pPr>
        <w:pStyle w:val="AmdtsEntryHd"/>
      </w:pPr>
      <w:r>
        <w:t>Managing use of force</w:t>
      </w:r>
    </w:p>
    <w:p w:rsidR="00FD297F" w:rsidRPr="007056CB" w:rsidRDefault="00FD297F" w:rsidP="00FD297F">
      <w:pPr>
        <w:pStyle w:val="AmdtsEntries"/>
      </w:pPr>
      <w:r>
        <w:t>s 223</w:t>
      </w:r>
      <w:r>
        <w:tab/>
        <w:t xml:space="preserve">am </w:t>
      </w:r>
      <w:hyperlink r:id="rId9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15" w:tooltip="Children and Young People Amendment Act 2013" w:history="1">
        <w:r>
          <w:rPr>
            <w:rStyle w:val="charCitHyperlinkAbbrev"/>
          </w:rPr>
          <w:t>A2013</w:t>
        </w:r>
        <w:r>
          <w:rPr>
            <w:rStyle w:val="charCitHyperlinkAbbrev"/>
          </w:rPr>
          <w:noBreakHyphen/>
          <w:t>10</w:t>
        </w:r>
      </w:hyperlink>
      <w:r>
        <w:t xml:space="preserve"> s 4, s 5; ss renum R30 LA</w:t>
      </w:r>
    </w:p>
    <w:p w:rsidR="00FD297F" w:rsidRDefault="00FD297F" w:rsidP="00FD297F">
      <w:pPr>
        <w:pStyle w:val="AmdtsEntryHd"/>
      </w:pPr>
      <w:r>
        <w:t>Authority to use force</w:t>
      </w:r>
    </w:p>
    <w:p w:rsidR="00FD297F" w:rsidRPr="007056CB" w:rsidRDefault="00FD297F" w:rsidP="00FD297F">
      <w:pPr>
        <w:pStyle w:val="AmdtsEntries"/>
      </w:pPr>
      <w:r>
        <w:t>s 224</w:t>
      </w:r>
      <w:r>
        <w:tab/>
        <w:t xml:space="preserve">am </w:t>
      </w:r>
      <w:hyperlink r:id="rId9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Use of restraint</w:t>
      </w:r>
    </w:p>
    <w:p w:rsidR="00FD297F" w:rsidRPr="007056CB" w:rsidRDefault="00FD297F" w:rsidP="00FD297F">
      <w:pPr>
        <w:pStyle w:val="AmdtsEntries"/>
      </w:pPr>
      <w:r>
        <w:t>s 226</w:t>
      </w:r>
      <w:r>
        <w:tab/>
        <w:t xml:space="preserve">am </w:t>
      </w:r>
      <w:hyperlink r:id="rId9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Monthly reports about use of force</w:t>
      </w:r>
    </w:p>
    <w:p w:rsidR="00FD297F" w:rsidRPr="007056CB" w:rsidRDefault="00FD297F" w:rsidP="00FD297F">
      <w:pPr>
        <w:pStyle w:val="AmdtsEntries"/>
      </w:pPr>
      <w:r>
        <w:t>s 227</w:t>
      </w:r>
      <w:r>
        <w:tab/>
        <w:t xml:space="preserve">am </w:t>
      </w:r>
      <w:hyperlink r:id="rId9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Visiting conditions</w:t>
      </w:r>
    </w:p>
    <w:p w:rsidR="00FD297F" w:rsidRPr="007056CB" w:rsidRDefault="00FD297F" w:rsidP="00FD297F">
      <w:pPr>
        <w:pStyle w:val="AmdtsEntries"/>
      </w:pPr>
      <w:r>
        <w:t>s 228</w:t>
      </w:r>
      <w:r>
        <w:tab/>
        <w:t xml:space="preserve">am </w:t>
      </w:r>
      <w:hyperlink r:id="rId9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visiting conditions</w:t>
      </w:r>
    </w:p>
    <w:p w:rsidR="00FD297F" w:rsidRPr="007056CB" w:rsidRDefault="00FD297F" w:rsidP="00FD297F">
      <w:pPr>
        <w:pStyle w:val="AmdtsEntries"/>
      </w:pPr>
      <w:r>
        <w:t>s 229</w:t>
      </w:r>
      <w:r>
        <w:tab/>
        <w:t xml:space="preserve">am </w:t>
      </w:r>
      <w:hyperlink r:id="rId9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Taking prohibited things etc into detention place</w:t>
      </w:r>
    </w:p>
    <w:p w:rsidR="00FD297F" w:rsidRPr="007056CB" w:rsidRDefault="00FD297F" w:rsidP="00FD297F">
      <w:pPr>
        <w:pStyle w:val="AmdtsEntries"/>
      </w:pPr>
      <w:r>
        <w:t>s 230</w:t>
      </w:r>
      <w:r>
        <w:tab/>
        <w:t xml:space="preserve">am </w:t>
      </w:r>
      <w:hyperlink r:id="rId9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to visitors</w:t>
      </w:r>
    </w:p>
    <w:p w:rsidR="00FD297F" w:rsidRPr="007056CB" w:rsidRDefault="00FD297F" w:rsidP="00FD297F">
      <w:pPr>
        <w:pStyle w:val="AmdtsEntries"/>
      </w:pPr>
      <w:r>
        <w:t>s 231</w:t>
      </w:r>
      <w:r>
        <w:tab/>
        <w:t xml:space="preserve">am </w:t>
      </w:r>
      <w:hyperlink r:id="rId9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to leave detention place etc</w:t>
      </w:r>
    </w:p>
    <w:p w:rsidR="00FD297F" w:rsidRPr="007056CB" w:rsidRDefault="00FD297F" w:rsidP="00FD297F">
      <w:pPr>
        <w:pStyle w:val="AmdtsEntries"/>
      </w:pPr>
      <w:r>
        <w:t>s 232</w:t>
      </w:r>
      <w:r>
        <w:tab/>
        <w:t xml:space="preserve">am </w:t>
      </w:r>
      <w:hyperlink r:id="rId9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detention place</w:t>
      </w:r>
    </w:p>
    <w:p w:rsidR="00FD297F" w:rsidRPr="007056CB" w:rsidRDefault="00FD297F" w:rsidP="00FD297F">
      <w:pPr>
        <w:pStyle w:val="AmdtsEntries"/>
      </w:pPr>
      <w:r>
        <w:t>s 233</w:t>
      </w:r>
      <w:r>
        <w:tab/>
        <w:t xml:space="preserve">am </w:t>
      </w:r>
      <w:hyperlink r:id="rId9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allow young child to stay with young detainee</w:t>
      </w:r>
    </w:p>
    <w:p w:rsidR="00FD297F" w:rsidRDefault="00FD297F" w:rsidP="00FD297F">
      <w:pPr>
        <w:pStyle w:val="AmdtsEntries"/>
      </w:pPr>
      <w:r>
        <w:t>s 234 hdg</w:t>
      </w:r>
      <w:r>
        <w:tab/>
        <w:t xml:space="preserve">am </w:t>
      </w:r>
      <w:hyperlink r:id="rId9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234</w:t>
      </w:r>
      <w:r>
        <w:tab/>
        <w:t xml:space="preserve">am </w:t>
      </w:r>
      <w:hyperlink r:id="rId9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Definitions—pt 6.7</w:t>
      </w:r>
    </w:p>
    <w:p w:rsidR="00FD297F" w:rsidRPr="00EC0D30" w:rsidRDefault="00FD297F" w:rsidP="00FD297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927"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Default="00FD297F" w:rsidP="00FD297F">
      <w:pPr>
        <w:pStyle w:val="AmdtsEntryHd"/>
      </w:pPr>
      <w:r>
        <w:t>Positive test samples</w:t>
      </w:r>
    </w:p>
    <w:p w:rsidR="00FD297F" w:rsidRPr="007056CB" w:rsidRDefault="00FD297F" w:rsidP="00FD297F">
      <w:pPr>
        <w:pStyle w:val="AmdtsEntries"/>
      </w:pPr>
      <w:r>
        <w:t>s 236</w:t>
      </w:r>
      <w:r>
        <w:tab/>
        <w:t xml:space="preserve">am </w:t>
      </w:r>
      <w:hyperlink r:id="rId9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Alcohol and drug testing of young detainees</w:t>
      </w:r>
    </w:p>
    <w:p w:rsidR="00FD297F" w:rsidRPr="007056CB" w:rsidRDefault="00FD297F" w:rsidP="00FD297F">
      <w:pPr>
        <w:pStyle w:val="AmdtsEntries"/>
      </w:pPr>
      <w:r>
        <w:t>s 237</w:t>
      </w:r>
      <w:r>
        <w:tab/>
        <w:t xml:space="preserve">am </w:t>
      </w:r>
      <w:hyperlink r:id="rId9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Effect of positive test sample by young detainee</w:t>
      </w:r>
    </w:p>
    <w:p w:rsidR="00FD297F" w:rsidRPr="007056CB" w:rsidRDefault="00FD297F" w:rsidP="00FD297F">
      <w:pPr>
        <w:pStyle w:val="AmdtsEntries"/>
      </w:pPr>
      <w:r>
        <w:t>s 238</w:t>
      </w:r>
      <w:r>
        <w:tab/>
        <w:t xml:space="preserve">am </w:t>
      </w:r>
      <w:hyperlink r:id="rId9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Local leave directions</w:t>
      </w:r>
    </w:p>
    <w:p w:rsidR="00FD297F" w:rsidRPr="007056CB" w:rsidRDefault="00FD297F" w:rsidP="00FD297F">
      <w:pPr>
        <w:pStyle w:val="AmdtsEntries"/>
      </w:pPr>
      <w:r>
        <w:t>s 240</w:t>
      </w:r>
      <w:r>
        <w:tab/>
        <w:t xml:space="preserve">am </w:t>
      </w:r>
      <w:hyperlink r:id="rId9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Local leave permits</w:t>
      </w:r>
    </w:p>
    <w:p w:rsidR="00FD297F" w:rsidRPr="007056CB" w:rsidRDefault="00FD297F" w:rsidP="00FD297F">
      <w:pPr>
        <w:pStyle w:val="AmdtsEntries"/>
      </w:pPr>
      <w:r>
        <w:t>s 241</w:t>
      </w:r>
      <w:r>
        <w:tab/>
        <w:t xml:space="preserve">am </w:t>
      </w:r>
      <w:hyperlink r:id="rId9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leave permits</w:t>
      </w:r>
    </w:p>
    <w:p w:rsidR="00FD297F" w:rsidRPr="006118EC" w:rsidRDefault="00FD297F" w:rsidP="00FD297F">
      <w:pPr>
        <w:pStyle w:val="AmdtsEntries"/>
      </w:pPr>
      <w:r>
        <w:t>s 242</w:t>
      </w:r>
      <w:r>
        <w:tab/>
        <w:t xml:space="preserve">am </w:t>
      </w:r>
      <w:hyperlink r:id="rId9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34" w:tooltip="Corrections Management Amendment Act 2015" w:history="1">
        <w:r>
          <w:rPr>
            <w:rStyle w:val="charCitHyperlinkAbbrev"/>
          </w:rPr>
          <w:t>A2015</w:t>
        </w:r>
        <w:r>
          <w:rPr>
            <w:rStyle w:val="charCitHyperlinkAbbrev"/>
          </w:rPr>
          <w:noBreakHyphen/>
          <w:t>37</w:t>
        </w:r>
      </w:hyperlink>
      <w:r>
        <w:t xml:space="preserve"> s 8; ss renum R40 LA</w:t>
      </w:r>
    </w:p>
    <w:p w:rsidR="00FD297F" w:rsidRDefault="00FD297F" w:rsidP="00FD297F">
      <w:pPr>
        <w:pStyle w:val="AmdtsEntryHd"/>
      </w:pPr>
      <w:r>
        <w:t>Lawful temporary absence from detention place</w:t>
      </w:r>
    </w:p>
    <w:p w:rsidR="00FD297F" w:rsidRPr="007056CB" w:rsidRDefault="00FD297F" w:rsidP="00FD297F">
      <w:pPr>
        <w:pStyle w:val="AmdtsEntries"/>
      </w:pPr>
      <w:r>
        <w:t>s 245</w:t>
      </w:r>
      <w:r>
        <w:tab/>
        <w:t xml:space="preserve">am </w:t>
      </w:r>
      <w:hyperlink r:id="rId9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36" w:tooltip="Mental Health Amendment Act 2016" w:history="1">
        <w:r>
          <w:rPr>
            <w:rStyle w:val="charCitHyperlinkAbbrev"/>
          </w:rPr>
          <w:t>A2016</w:t>
        </w:r>
        <w:r>
          <w:rPr>
            <w:rStyle w:val="charCitHyperlinkAbbrev"/>
          </w:rPr>
          <w:noBreakHyphen/>
          <w:t>32</w:t>
        </w:r>
      </w:hyperlink>
      <w:r>
        <w:t xml:space="preserve"> amdt 1.3</w:t>
      </w:r>
    </w:p>
    <w:p w:rsidR="00FD297F" w:rsidRPr="00EC0D30" w:rsidRDefault="00FD297F" w:rsidP="00FD297F">
      <w:pPr>
        <w:pStyle w:val="AmdtsEntryHd"/>
        <w:rPr>
          <w:rFonts w:cs="Arial"/>
        </w:rPr>
      </w:pPr>
      <w:r w:rsidRPr="00EC0D30">
        <w:rPr>
          <w:rFonts w:cs="Arial"/>
        </w:rPr>
        <w:t>Definitions—ch 7</w:t>
      </w:r>
    </w:p>
    <w:p w:rsidR="00FD297F" w:rsidRDefault="00FD297F" w:rsidP="00FD297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937"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938" w:tooltip="Veterinary Surgeons Act 2015" w:history="1">
        <w:r>
          <w:rPr>
            <w:rStyle w:val="charCitHyperlinkAbbrev"/>
          </w:rPr>
          <w:t>A2015</w:t>
        </w:r>
        <w:r>
          <w:rPr>
            <w:rStyle w:val="charCitHyperlinkAbbrev"/>
          </w:rPr>
          <w:noBreakHyphen/>
          <w:t>29</w:t>
        </w:r>
      </w:hyperlink>
      <w:r>
        <w:rPr>
          <w:rFonts w:cs="Arial"/>
        </w:rPr>
        <w:t xml:space="preserve"> amdt 2.11</w:t>
      </w:r>
    </w:p>
    <w:p w:rsidR="00FD297F" w:rsidRPr="00E23C33" w:rsidRDefault="00FD297F" w:rsidP="00FD297F">
      <w:pPr>
        <w:pStyle w:val="AmdtsEntries"/>
        <w:rPr>
          <w:rFonts w:cs="Arial"/>
        </w:rPr>
      </w:pPr>
      <w:r>
        <w:rPr>
          <w:rFonts w:cs="Arial"/>
        </w:rPr>
        <w:tab/>
        <w:t xml:space="preserve">def </w:t>
      </w:r>
      <w:r>
        <w:rPr>
          <w:rFonts w:cs="Arial"/>
          <w:b/>
          <w:i/>
        </w:rPr>
        <w:t>privileged</w:t>
      </w:r>
      <w:r>
        <w:rPr>
          <w:rFonts w:cs="Arial"/>
        </w:rPr>
        <w:t xml:space="preserve"> am </w:t>
      </w:r>
      <w:hyperlink r:id="rId939" w:tooltip="Crimes (Domestic and Family Violence) Legislation Amendment Act 2015" w:history="1">
        <w:r>
          <w:rPr>
            <w:rStyle w:val="charCitHyperlinkAbbrev"/>
          </w:rPr>
          <w:t>A2015</w:t>
        </w:r>
        <w:r>
          <w:rPr>
            <w:rStyle w:val="charCitHyperlinkAbbrev"/>
          </w:rPr>
          <w:noBreakHyphen/>
          <w:t>40</w:t>
        </w:r>
      </w:hyperlink>
      <w:r>
        <w:t xml:space="preserve"> amdt 1.1</w:t>
      </w:r>
    </w:p>
    <w:p w:rsidR="00FD297F" w:rsidRPr="002222FE" w:rsidRDefault="00FD297F" w:rsidP="00FD297F">
      <w:pPr>
        <w:pStyle w:val="AmdtsEntries"/>
      </w:pPr>
      <w:r>
        <w:rPr>
          <w:rFonts w:cs="Arial"/>
        </w:rPr>
        <w:tab/>
        <w:t xml:space="preserve">def </w:t>
      </w:r>
      <w:r w:rsidRPr="00D72DD6">
        <w:rPr>
          <w:rStyle w:val="charBoldItals"/>
        </w:rPr>
        <w:t xml:space="preserve">strip search </w:t>
      </w:r>
      <w:r>
        <w:t xml:space="preserve">am </w:t>
      </w:r>
      <w:hyperlink r:id="rId9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Searches—use of search dog</w:t>
      </w:r>
    </w:p>
    <w:p w:rsidR="00FD297F" w:rsidRPr="007056CB" w:rsidRDefault="00FD297F" w:rsidP="00FD297F">
      <w:pPr>
        <w:pStyle w:val="AmdtsEntries"/>
      </w:pPr>
      <w:r>
        <w:t>s 249</w:t>
      </w:r>
      <w:r>
        <w:tab/>
        <w:t xml:space="preserve">am </w:t>
      </w:r>
      <w:hyperlink r:id="rId9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strip and body searches—person responsible for or nominated by young detainee</w:t>
      </w:r>
    </w:p>
    <w:p w:rsidR="00FD297F" w:rsidRPr="007056CB" w:rsidRDefault="00FD297F" w:rsidP="00FD297F">
      <w:pPr>
        <w:pStyle w:val="AmdtsEntries"/>
      </w:pPr>
      <w:r>
        <w:t>s 251</w:t>
      </w:r>
      <w:r>
        <w:tab/>
        <w:t xml:space="preserve">am </w:t>
      </w:r>
      <w:hyperlink r:id="rId9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for scanning, frisk and ordinary searches</w:t>
      </w:r>
    </w:p>
    <w:p w:rsidR="00FD297F" w:rsidRPr="007056CB" w:rsidRDefault="00FD297F" w:rsidP="00FD297F">
      <w:pPr>
        <w:pStyle w:val="AmdtsEntries"/>
      </w:pPr>
      <w:r>
        <w:t>s 252</w:t>
      </w:r>
      <w:r>
        <w:tab/>
        <w:t xml:space="preserve">am </w:t>
      </w:r>
      <w:hyperlink r:id="rId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Requirements for scanning, frisk and ordinary searches</w:t>
      </w:r>
    </w:p>
    <w:p w:rsidR="00FD297F" w:rsidRPr="007056CB" w:rsidRDefault="00FD297F" w:rsidP="00FD297F">
      <w:pPr>
        <w:pStyle w:val="AmdtsEntries"/>
      </w:pPr>
      <w:r>
        <w:t>s 253</w:t>
      </w:r>
      <w:r>
        <w:tab/>
        <w:t xml:space="preserve">am </w:t>
      </w:r>
      <w:hyperlink r:id="rId9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on admission to detention place</w:t>
      </w:r>
    </w:p>
    <w:p w:rsidR="00FD297F" w:rsidRPr="007056CB" w:rsidRDefault="00FD297F" w:rsidP="00FD297F">
      <w:pPr>
        <w:pStyle w:val="AmdtsEntries"/>
      </w:pPr>
      <w:r>
        <w:t>s 254</w:t>
      </w:r>
      <w:r>
        <w:tab/>
        <w:t xml:space="preserve">am </w:t>
      </w:r>
      <w:hyperlink r:id="rId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of young detainees under 18 years old—no-one with parental responsibility available</w:t>
      </w:r>
    </w:p>
    <w:p w:rsidR="00FD297F" w:rsidRPr="007056CB" w:rsidRDefault="00FD297F" w:rsidP="00FD297F">
      <w:pPr>
        <w:pStyle w:val="AmdtsEntries"/>
      </w:pPr>
      <w:r>
        <w:t>s 255</w:t>
      </w:r>
      <w:r>
        <w:tab/>
        <w:t xml:space="preserve">am </w:t>
      </w:r>
      <w:hyperlink r:id="rId9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on admission—directing person to leave</w:t>
      </w:r>
    </w:p>
    <w:p w:rsidR="00FD297F" w:rsidRPr="007056CB" w:rsidRDefault="00FD297F" w:rsidP="00FD297F">
      <w:pPr>
        <w:pStyle w:val="AmdtsEntries"/>
      </w:pPr>
      <w:r>
        <w:t>s 256</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search area</w:t>
      </w:r>
    </w:p>
    <w:p w:rsidR="00FD297F" w:rsidRPr="007056CB" w:rsidRDefault="00FD297F" w:rsidP="00FD297F">
      <w:pPr>
        <w:pStyle w:val="AmdtsEntries"/>
      </w:pPr>
      <w:r>
        <w:t>s 257</w:t>
      </w:r>
      <w:r>
        <w:tab/>
        <w:t xml:space="preserve">am </w:t>
      </w:r>
      <w:hyperlink r:id="rId9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directed by director</w:t>
      </w:r>
      <w:r>
        <w:noBreakHyphen/>
        <w:t>general</w:t>
      </w:r>
    </w:p>
    <w:p w:rsidR="00FD297F" w:rsidRPr="007056CB" w:rsidRDefault="00FD297F" w:rsidP="00FD297F">
      <w:pPr>
        <w:pStyle w:val="AmdtsEntries"/>
      </w:pPr>
      <w:r>
        <w:t>s 258 hdg</w:t>
      </w:r>
      <w:r>
        <w:tab/>
        <w:t xml:space="preserve">am </w:t>
      </w:r>
      <w:hyperlink r:id="rId9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258</w:t>
      </w:r>
      <w:r>
        <w:tab/>
        <w:t xml:space="preserve">am </w:t>
      </w:r>
      <w:hyperlink r:id="rId9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1" w:tooltip="Children and Young People Amendment Act 2013" w:history="1">
        <w:r>
          <w:rPr>
            <w:rStyle w:val="charCitHyperlinkAbbrev"/>
          </w:rPr>
          <w:t>A2013</w:t>
        </w:r>
        <w:r>
          <w:rPr>
            <w:rStyle w:val="charCitHyperlinkAbbrev"/>
          </w:rPr>
          <w:noBreakHyphen/>
          <w:t>10</w:t>
        </w:r>
      </w:hyperlink>
      <w:r>
        <w:t xml:space="preserve"> s 6</w:t>
      </w:r>
    </w:p>
    <w:p w:rsidR="00FD297F" w:rsidRDefault="00FD297F" w:rsidP="00FD297F">
      <w:pPr>
        <w:pStyle w:val="AmdtsEntryHd"/>
      </w:pPr>
      <w:r>
        <w:t>Youth detention officers at strip searches</w:t>
      </w:r>
    </w:p>
    <w:p w:rsidR="00FD297F" w:rsidRPr="007056CB" w:rsidRDefault="00FD297F" w:rsidP="00FD297F">
      <w:pPr>
        <w:pStyle w:val="AmdtsEntries"/>
      </w:pPr>
      <w:r>
        <w:t>s 260</w:t>
      </w:r>
      <w:r>
        <w:tab/>
        <w:t xml:space="preserve">am </w:t>
      </w:r>
      <w:hyperlink r:id="rId9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 directed by director</w:t>
      </w:r>
      <w:r>
        <w:noBreakHyphen/>
        <w:t>general</w:t>
      </w:r>
    </w:p>
    <w:p w:rsidR="00FD297F" w:rsidRPr="007056CB" w:rsidRDefault="00FD297F" w:rsidP="00FD297F">
      <w:pPr>
        <w:pStyle w:val="AmdtsEntries"/>
      </w:pPr>
      <w:r>
        <w:t>s 264 hdg</w:t>
      </w:r>
      <w:r>
        <w:tab/>
        <w:t xml:space="preserve">am </w:t>
      </w:r>
      <w:hyperlink r:id="rId9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264</w:t>
      </w:r>
      <w:r>
        <w:tab/>
        <w:t xml:space="preserve">am </w:t>
      </w:r>
      <w:hyperlink r:id="rId9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5" w:tooltip="Children and Young People Amendment Act 2013" w:history="1">
        <w:r>
          <w:rPr>
            <w:rStyle w:val="charCitHyperlinkAbbrev"/>
          </w:rPr>
          <w:t>A2013</w:t>
        </w:r>
        <w:r>
          <w:rPr>
            <w:rStyle w:val="charCitHyperlinkAbbrev"/>
          </w:rPr>
          <w:noBreakHyphen/>
          <w:t>10</w:t>
        </w:r>
      </w:hyperlink>
      <w:r>
        <w:t xml:space="preserve"> s 7</w:t>
      </w:r>
    </w:p>
    <w:p w:rsidR="00FD297F" w:rsidRDefault="00FD297F" w:rsidP="00FD297F">
      <w:pPr>
        <w:pStyle w:val="AmdtsEntryHd"/>
      </w:pPr>
      <w:r>
        <w:t>Obligations of director</w:t>
      </w:r>
      <w:r>
        <w:noBreakHyphen/>
        <w:t>general before body searches</w:t>
      </w:r>
    </w:p>
    <w:p w:rsidR="00FD297F" w:rsidRPr="007056CB" w:rsidRDefault="00FD297F" w:rsidP="00FD297F">
      <w:pPr>
        <w:pStyle w:val="AmdtsEntries"/>
      </w:pPr>
      <w:r>
        <w:t>s 265 hdg</w:t>
      </w:r>
      <w:r>
        <w:tab/>
        <w:t xml:space="preserve">am </w:t>
      </w:r>
      <w:hyperlink r:id="rId9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265</w:t>
      </w:r>
      <w:r>
        <w:tab/>
        <w:t xml:space="preserve">am </w:t>
      </w:r>
      <w:hyperlink r:id="rId9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People present at body searches</w:t>
      </w:r>
    </w:p>
    <w:p w:rsidR="00FD297F" w:rsidRPr="007056CB" w:rsidRDefault="00FD297F" w:rsidP="00FD297F">
      <w:pPr>
        <w:pStyle w:val="AmdtsEntries"/>
      </w:pPr>
      <w:r>
        <w:t>s 266</w:t>
      </w:r>
      <w:r>
        <w:tab/>
        <w:t xml:space="preserve">am </w:t>
      </w:r>
      <w:hyperlink r:id="rId9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 of young detainees under 18 years old—no-one with parental responsibility available</w:t>
      </w:r>
    </w:p>
    <w:p w:rsidR="00FD297F" w:rsidRPr="007056CB" w:rsidRDefault="00FD297F" w:rsidP="00FD297F">
      <w:pPr>
        <w:pStyle w:val="AmdtsEntries"/>
      </w:pPr>
      <w:r>
        <w:t>s 267</w:t>
      </w:r>
      <w:r>
        <w:tab/>
        <w:t xml:space="preserve">am </w:t>
      </w:r>
      <w:hyperlink r:id="rId9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searches—directing people to leave</w:t>
      </w:r>
    </w:p>
    <w:p w:rsidR="00FD297F" w:rsidRPr="007056CB" w:rsidRDefault="00FD297F" w:rsidP="00FD297F">
      <w:pPr>
        <w:pStyle w:val="AmdtsEntries"/>
      </w:pPr>
      <w:r>
        <w:t>s 268</w:t>
      </w:r>
      <w:r>
        <w:tab/>
        <w:t xml:space="preserve">am </w:t>
      </w:r>
      <w:hyperlink r:id="rId9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search area</w:t>
      </w:r>
    </w:p>
    <w:p w:rsidR="00FD297F" w:rsidRPr="007056CB" w:rsidRDefault="00FD297F" w:rsidP="00FD297F">
      <w:pPr>
        <w:pStyle w:val="AmdtsEntries"/>
      </w:pPr>
      <w:r>
        <w:t>s 269</w:t>
      </w:r>
      <w:r>
        <w:tab/>
        <w:t xml:space="preserve">am </w:t>
      </w:r>
      <w:hyperlink r:id="rId9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Help for body searches</w:t>
      </w:r>
    </w:p>
    <w:p w:rsidR="00FD297F" w:rsidRPr="007056CB" w:rsidRDefault="00FD297F" w:rsidP="00FD297F">
      <w:pPr>
        <w:pStyle w:val="AmdtsEntries"/>
      </w:pPr>
      <w:r>
        <w:t>s 270</w:t>
      </w:r>
      <w:r>
        <w:tab/>
        <w:t xml:space="preserve">am </w:t>
      </w:r>
      <w:hyperlink r:id="rId9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searches—rules about young detainees’ clothing</w:t>
      </w:r>
    </w:p>
    <w:p w:rsidR="00FD297F" w:rsidRPr="007056CB" w:rsidRDefault="00FD297F" w:rsidP="00FD297F">
      <w:pPr>
        <w:pStyle w:val="AmdtsEntries"/>
      </w:pPr>
      <w:r>
        <w:t>s 271</w:t>
      </w:r>
      <w:r>
        <w:tab/>
        <w:t xml:space="preserve">am </w:t>
      </w:r>
      <w:hyperlink r:id="rId9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Seizing things discovered during body searches</w:t>
      </w:r>
    </w:p>
    <w:p w:rsidR="00FD297F" w:rsidRPr="007056CB" w:rsidRDefault="00FD297F" w:rsidP="00FD297F">
      <w:pPr>
        <w:pStyle w:val="AmdtsEntries"/>
      </w:pPr>
      <w:r>
        <w:t>s 273</w:t>
      </w:r>
      <w:r>
        <w:tab/>
        <w:t xml:space="preserve">am </w:t>
      </w:r>
      <w:hyperlink r:id="rId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 of people other than detainees</w:t>
      </w:r>
    </w:p>
    <w:p w:rsidR="00FD297F" w:rsidRPr="007056CB" w:rsidRDefault="00FD297F" w:rsidP="00FD297F">
      <w:pPr>
        <w:pStyle w:val="AmdtsEntries"/>
      </w:pPr>
      <w:r>
        <w:t>s 274</w:t>
      </w:r>
      <w:r>
        <w:tab/>
        <w:t xml:space="preserve">am </w:t>
      </w:r>
      <w:hyperlink r:id="rId9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Searches—premises and property generally</w:t>
      </w:r>
    </w:p>
    <w:p w:rsidR="00FD297F" w:rsidRPr="007056CB" w:rsidRDefault="00FD297F" w:rsidP="00FD297F">
      <w:pPr>
        <w:pStyle w:val="AmdtsEntries"/>
      </w:pPr>
      <w:r>
        <w:t>s 275</w:t>
      </w:r>
      <w:r>
        <w:tab/>
        <w:t xml:space="preserve">am </w:t>
      </w:r>
      <w:hyperlink r:id="rId9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 of young detainee cells—privileged material</w:t>
      </w:r>
    </w:p>
    <w:p w:rsidR="00FD297F" w:rsidRPr="007056CB" w:rsidRDefault="00FD297F" w:rsidP="00FD297F">
      <w:pPr>
        <w:pStyle w:val="AmdtsEntries"/>
      </w:pPr>
      <w:r>
        <w:t>s 276</w:t>
      </w:r>
      <w:r>
        <w:tab/>
        <w:t xml:space="preserve">am </w:t>
      </w:r>
      <w:hyperlink r:id="rId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Seizing mail etc</w:t>
      </w:r>
    </w:p>
    <w:p w:rsidR="00FD297F" w:rsidRPr="007056CB" w:rsidRDefault="00FD297F" w:rsidP="00FD297F">
      <w:pPr>
        <w:pStyle w:val="AmdtsEntries"/>
      </w:pPr>
      <w:r>
        <w:t>s 280</w:t>
      </w:r>
      <w:r>
        <w:tab/>
        <w:t xml:space="preserve">am </w:t>
      </w:r>
      <w:hyperlink r:id="rId9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69"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970" w:tooltip="Protection of Rights (Services) Legislation Amendment Act 2016 (No 2)" w:history="1">
        <w:r>
          <w:rPr>
            <w:rStyle w:val="charCitHyperlinkAbbrev"/>
          </w:rPr>
          <w:t>A2016</w:t>
        </w:r>
        <w:r>
          <w:rPr>
            <w:rStyle w:val="charCitHyperlinkAbbrev"/>
          </w:rPr>
          <w:noBreakHyphen/>
          <w:t>13</w:t>
        </w:r>
      </w:hyperlink>
      <w:r>
        <w:t xml:space="preserve"> amdt 1.19; pars renum R47 LA</w:t>
      </w:r>
    </w:p>
    <w:p w:rsidR="00FD297F" w:rsidRDefault="00FD297F" w:rsidP="00FD297F">
      <w:pPr>
        <w:pStyle w:val="AmdtsEntryHd"/>
      </w:pPr>
      <w:r>
        <w:t>Seizing property—general</w:t>
      </w:r>
    </w:p>
    <w:p w:rsidR="00FD297F" w:rsidRPr="007056CB" w:rsidRDefault="00FD297F" w:rsidP="00FD297F">
      <w:pPr>
        <w:pStyle w:val="AmdtsEntries"/>
      </w:pPr>
      <w:r>
        <w:t>s 281</w:t>
      </w:r>
      <w:r>
        <w:tab/>
        <w:t xml:space="preserve">am </w:t>
      </w:r>
      <w:hyperlink r:id="rId9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seizure</w:t>
      </w:r>
    </w:p>
    <w:p w:rsidR="00FD297F" w:rsidRPr="007056CB" w:rsidRDefault="00FD297F" w:rsidP="00FD297F">
      <w:pPr>
        <w:pStyle w:val="AmdtsEntries"/>
      </w:pPr>
      <w:r>
        <w:t>s 282</w:t>
      </w:r>
      <w:r>
        <w:tab/>
        <w:t xml:space="preserve">am </w:t>
      </w:r>
      <w:hyperlink r:id="rId9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Forfeiture of things seized</w:t>
      </w:r>
    </w:p>
    <w:p w:rsidR="00FD297F" w:rsidRPr="007056CB" w:rsidRDefault="00FD297F" w:rsidP="00FD297F">
      <w:pPr>
        <w:pStyle w:val="AmdtsEntries"/>
      </w:pPr>
      <w:r>
        <w:t>s 283</w:t>
      </w:r>
      <w:r>
        <w:tab/>
        <w:t xml:space="preserve">am </w:t>
      </w:r>
      <w:hyperlink r:id="rId9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74" w:tooltip="Protection of Rights (Services) Legislation Amendment Act 2016 (No 2)" w:history="1">
        <w:r>
          <w:rPr>
            <w:rStyle w:val="charCitHyperlinkAbbrev"/>
          </w:rPr>
          <w:t>A2016</w:t>
        </w:r>
        <w:r>
          <w:rPr>
            <w:rStyle w:val="charCitHyperlinkAbbrev"/>
          </w:rPr>
          <w:noBreakHyphen/>
          <w:t>13</w:t>
        </w:r>
      </w:hyperlink>
      <w:r>
        <w:t xml:space="preserve"> amdt 1.20</w:t>
      </w:r>
    </w:p>
    <w:p w:rsidR="00FD297F" w:rsidRDefault="00FD297F" w:rsidP="00FD297F">
      <w:pPr>
        <w:pStyle w:val="AmdtsEntryHd"/>
      </w:pPr>
      <w:r>
        <w:t>Return of things seized but not forfeited</w:t>
      </w:r>
    </w:p>
    <w:p w:rsidR="00FD297F" w:rsidRPr="007056CB" w:rsidRDefault="00FD297F" w:rsidP="00FD297F">
      <w:pPr>
        <w:pStyle w:val="AmdtsEntries"/>
      </w:pPr>
      <w:r>
        <w:t>s 284</w:t>
      </w:r>
      <w:r>
        <w:tab/>
        <w:t xml:space="preserve">am </w:t>
      </w:r>
      <w:hyperlink r:id="rId9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Definitions—ch 8</w:t>
      </w:r>
    </w:p>
    <w:p w:rsidR="00FD297F" w:rsidRDefault="00FD297F" w:rsidP="00FD297F">
      <w:pPr>
        <w:pStyle w:val="AmdtsEntries"/>
      </w:pPr>
      <w:r>
        <w:t>s 286</w:t>
      </w:r>
      <w:r>
        <w:tab/>
        <w:t xml:space="preserve">def </w:t>
      </w:r>
      <w:r w:rsidRPr="00D72DD6">
        <w:rPr>
          <w:rStyle w:val="charBoldItals"/>
        </w:rPr>
        <w:t xml:space="preserve">administrator </w:t>
      </w:r>
      <w:r>
        <w:t xml:space="preserve">am </w:t>
      </w:r>
      <w:hyperlink r:id="rId9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def </w:t>
      </w:r>
      <w:r w:rsidRPr="00D72DD6">
        <w:rPr>
          <w:rStyle w:val="charBoldItals"/>
        </w:rPr>
        <w:t xml:space="preserve">support person </w:t>
      </w:r>
      <w:r>
        <w:t xml:space="preserve">am </w:t>
      </w:r>
      <w:hyperlink r:id="rId9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Meaning of </w:t>
      </w:r>
      <w:r w:rsidRPr="00D72DD6">
        <w:rPr>
          <w:rStyle w:val="charItals"/>
        </w:rPr>
        <w:t>behaviour breach</w:t>
      </w:r>
    </w:p>
    <w:p w:rsidR="00FD297F" w:rsidRPr="007056CB" w:rsidRDefault="00FD297F" w:rsidP="00FD297F">
      <w:pPr>
        <w:pStyle w:val="AmdtsEntries"/>
      </w:pPr>
      <w:r>
        <w:t>s 287</w:t>
      </w:r>
      <w:r>
        <w:tab/>
        <w:t xml:space="preserve">am </w:t>
      </w:r>
      <w:hyperlink r:id="rId9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Who is an </w:t>
      </w:r>
      <w:r w:rsidRPr="00D72DD6">
        <w:rPr>
          <w:rStyle w:val="charItals"/>
        </w:rPr>
        <w:t>investigator</w:t>
      </w:r>
      <w:r>
        <w:t>?</w:t>
      </w:r>
    </w:p>
    <w:p w:rsidR="00FD297F" w:rsidRPr="007056CB" w:rsidRDefault="00FD297F" w:rsidP="00FD297F">
      <w:pPr>
        <w:pStyle w:val="AmdtsEntries"/>
      </w:pPr>
      <w:r>
        <w:t>s 291</w:t>
      </w:r>
      <w:r>
        <w:tab/>
        <w:t xml:space="preserve">am </w:t>
      </w:r>
      <w:hyperlink r:id="rId9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Appointment of investigators</w:t>
      </w:r>
    </w:p>
    <w:p w:rsidR="00FD297F" w:rsidRPr="007056CB" w:rsidRDefault="00FD297F" w:rsidP="00FD297F">
      <w:pPr>
        <w:pStyle w:val="AmdtsEntries"/>
      </w:pPr>
      <w:r>
        <w:t>s 292</w:t>
      </w:r>
      <w:r>
        <w:tab/>
        <w:t xml:space="preserve">am </w:t>
      </w:r>
      <w:hyperlink r:id="rId9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Reporting and investigation procedures</w:t>
      </w:r>
    </w:p>
    <w:p w:rsidR="00FD297F" w:rsidRPr="007056CB" w:rsidRDefault="00FD297F" w:rsidP="00FD297F">
      <w:pPr>
        <w:pStyle w:val="AmdtsEntries"/>
      </w:pPr>
      <w:r>
        <w:t>s 294</w:t>
      </w:r>
      <w:r>
        <w:tab/>
        <w:t xml:space="preserve">am </w:t>
      </w:r>
      <w:hyperlink r:id="rId9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Behaviour management framework</w:t>
      </w:r>
    </w:p>
    <w:p w:rsidR="00FD297F" w:rsidRPr="007056CB" w:rsidRDefault="00FD297F" w:rsidP="00FD297F">
      <w:pPr>
        <w:pStyle w:val="AmdtsEntries"/>
      </w:pPr>
      <w:r>
        <w:t>s 297</w:t>
      </w:r>
      <w:r>
        <w:tab/>
        <w:t xml:space="preserve">am </w:t>
      </w:r>
      <w:hyperlink r:id="rId9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Right to contact support person—disciplinary action by administrator</w:t>
      </w:r>
    </w:p>
    <w:p w:rsidR="00FD297F" w:rsidRPr="007056CB" w:rsidRDefault="00FD297F" w:rsidP="00FD297F">
      <w:pPr>
        <w:pStyle w:val="AmdtsEntries"/>
      </w:pPr>
      <w:r>
        <w:t>s 300</w:t>
      </w:r>
      <w:r>
        <w:tab/>
        <w:t xml:space="preserve">am </w:t>
      </w:r>
      <w:hyperlink r:id="rId9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Meaning of </w:t>
      </w:r>
      <w:r w:rsidRPr="00D72DD6">
        <w:rPr>
          <w:rStyle w:val="charItals"/>
        </w:rPr>
        <w:t>review officer</w:t>
      </w:r>
      <w:r>
        <w:t>—div 8.4.2</w:t>
      </w:r>
    </w:p>
    <w:p w:rsidR="00FD297F" w:rsidRPr="007056CB" w:rsidRDefault="00FD297F" w:rsidP="00FD297F">
      <w:pPr>
        <w:pStyle w:val="AmdtsEntries"/>
      </w:pPr>
      <w:r>
        <w:t>s 303</w:t>
      </w:r>
      <w:r>
        <w:tab/>
        <w:t xml:space="preserve">am </w:t>
      </w:r>
      <w:hyperlink r:id="rId9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Right to contact support person—internal review</w:t>
      </w:r>
    </w:p>
    <w:p w:rsidR="00FD297F" w:rsidRPr="007056CB" w:rsidRDefault="00FD297F" w:rsidP="00FD297F">
      <w:pPr>
        <w:pStyle w:val="AmdtsEntries"/>
      </w:pPr>
      <w:r>
        <w:t>s 304</w:t>
      </w:r>
      <w:r>
        <w:tab/>
        <w:t xml:space="preserve">am </w:t>
      </w:r>
      <w:hyperlink r:id="rId9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 officer’s powers after internal review</w:t>
      </w:r>
    </w:p>
    <w:p w:rsidR="00FD297F" w:rsidRPr="006D6A4E" w:rsidRDefault="00FD297F" w:rsidP="00FD297F">
      <w:pPr>
        <w:pStyle w:val="AmdtsEntries"/>
      </w:pPr>
      <w:r>
        <w:t>s 307</w:t>
      </w:r>
      <w:r>
        <w:tab/>
        <w:t xml:space="preserve">am </w:t>
      </w:r>
      <w:hyperlink r:id="rId986" w:tooltip="Statute Law Amendment Act 2015 (No 2)" w:history="1">
        <w:r>
          <w:rPr>
            <w:rStyle w:val="charCitHyperlinkAbbrev"/>
          </w:rPr>
          <w:t>A2015</w:t>
        </w:r>
        <w:r>
          <w:rPr>
            <w:rStyle w:val="charCitHyperlinkAbbrev"/>
          </w:rPr>
          <w:noBreakHyphen/>
          <w:t>50</w:t>
        </w:r>
      </w:hyperlink>
      <w:r>
        <w:t xml:space="preserve"> amdt 3.16</w:t>
      </w:r>
    </w:p>
    <w:p w:rsidR="00FD297F" w:rsidRDefault="00FD297F" w:rsidP="00FD297F">
      <w:pPr>
        <w:pStyle w:val="AmdtsEntryHd"/>
      </w:pPr>
      <w:r>
        <w:t>Right to contact support person—external review</w:t>
      </w:r>
    </w:p>
    <w:p w:rsidR="00FD297F" w:rsidRPr="007056CB" w:rsidRDefault="00FD297F" w:rsidP="00FD297F">
      <w:pPr>
        <w:pStyle w:val="AmdtsEntries"/>
      </w:pPr>
      <w:r>
        <w:t>s 310</w:t>
      </w:r>
      <w:r>
        <w:tab/>
        <w:t xml:space="preserve">am </w:t>
      </w:r>
      <w:hyperlink r:id="rId9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Refusal to review</w:t>
      </w:r>
    </w:p>
    <w:p w:rsidR="00FD297F" w:rsidRPr="006D6A4E" w:rsidRDefault="00FD297F" w:rsidP="00FD297F">
      <w:pPr>
        <w:pStyle w:val="AmdtsEntries"/>
      </w:pPr>
      <w:r>
        <w:t>s 313</w:t>
      </w:r>
      <w:r>
        <w:tab/>
        <w:t xml:space="preserve">am </w:t>
      </w:r>
      <w:hyperlink r:id="rId988" w:tooltip="Statute Law Amendment Act 2015 (No 2)" w:history="1">
        <w:r>
          <w:rPr>
            <w:rStyle w:val="charCitHyperlinkAbbrev"/>
          </w:rPr>
          <w:t>A2015</w:t>
        </w:r>
        <w:r>
          <w:rPr>
            <w:rStyle w:val="charCitHyperlinkAbbrev"/>
          </w:rPr>
          <w:noBreakHyphen/>
          <w:t>50</w:t>
        </w:r>
      </w:hyperlink>
      <w:r>
        <w:t xml:space="preserve"> amdt 3.17</w:t>
      </w:r>
    </w:p>
    <w:p w:rsidR="00FD297F" w:rsidRDefault="00FD297F" w:rsidP="00FD297F">
      <w:pPr>
        <w:pStyle w:val="AmdtsEntryHd"/>
      </w:pPr>
      <w:r>
        <w:t>External reviewer’s powers after external review</w:t>
      </w:r>
    </w:p>
    <w:p w:rsidR="00FD297F" w:rsidRPr="007056CB" w:rsidRDefault="00FD297F" w:rsidP="00FD297F">
      <w:pPr>
        <w:pStyle w:val="AmdtsEntries"/>
      </w:pPr>
      <w:r>
        <w:t>s 314</w:t>
      </w:r>
      <w:r>
        <w:tab/>
        <w:t xml:space="preserve">am </w:t>
      </w:r>
      <w:hyperlink r:id="rId9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0" w:tooltip="Statute Law Amendment Act 2015 (No 2)" w:history="1">
        <w:r>
          <w:rPr>
            <w:rStyle w:val="charCitHyperlinkAbbrev"/>
          </w:rPr>
          <w:t>A2015</w:t>
        </w:r>
        <w:r>
          <w:rPr>
            <w:rStyle w:val="charCitHyperlinkAbbrev"/>
          </w:rPr>
          <w:noBreakHyphen/>
          <w:t>50</w:t>
        </w:r>
      </w:hyperlink>
      <w:r>
        <w:t xml:space="preserve"> amdt 3.18</w:t>
      </w:r>
    </w:p>
    <w:p w:rsidR="00FD297F" w:rsidRDefault="00FD297F" w:rsidP="00FD297F">
      <w:pPr>
        <w:pStyle w:val="AmdtsEntryHd"/>
      </w:pPr>
      <w:r w:rsidRPr="001958DD">
        <w:rPr>
          <w:iCs/>
        </w:rPr>
        <w:t xml:space="preserve">Notice of disciplinary </w:t>
      </w:r>
      <w:r>
        <w:t>review</w:t>
      </w:r>
      <w:r w:rsidRPr="001958DD">
        <w:rPr>
          <w:iCs/>
        </w:rPr>
        <w:t xml:space="preserve"> etc</w:t>
      </w:r>
    </w:p>
    <w:p w:rsidR="00FD297F" w:rsidRPr="007056CB" w:rsidRDefault="00FD297F" w:rsidP="00FD297F">
      <w:pPr>
        <w:pStyle w:val="AmdtsEntries"/>
      </w:pPr>
      <w:r>
        <w:t>s 324</w:t>
      </w:r>
      <w:r>
        <w:tab/>
        <w:t xml:space="preserve">am </w:t>
      </w:r>
      <w:hyperlink r:id="rId9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1958DD">
        <w:rPr>
          <w:iCs/>
        </w:rPr>
        <w:t>Review officer may require official r</w:t>
      </w:r>
      <w:r>
        <w:t>eports</w:t>
      </w:r>
    </w:p>
    <w:p w:rsidR="00FD297F" w:rsidRPr="007056CB" w:rsidRDefault="00FD297F" w:rsidP="00FD297F">
      <w:pPr>
        <w:pStyle w:val="AmdtsEntries"/>
      </w:pPr>
      <w:r>
        <w:t>s 326</w:t>
      </w:r>
      <w:r>
        <w:tab/>
        <w:t xml:space="preserve">am </w:t>
      </w:r>
      <w:hyperlink r:id="rId9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disciplinary hearing</w:t>
      </w:r>
    </w:p>
    <w:p w:rsidR="00FD297F" w:rsidRPr="007056CB" w:rsidRDefault="00FD297F" w:rsidP="00FD297F">
      <w:pPr>
        <w:pStyle w:val="AmdtsEntries"/>
      </w:pPr>
      <w:r>
        <w:t>s 330</w:t>
      </w:r>
      <w:r>
        <w:tab/>
        <w:t xml:space="preserve">am </w:t>
      </w:r>
      <w:hyperlink r:id="rId9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Pr>
          <w:noProof/>
        </w:rPr>
        <w:t>Appearance at disciplinary hearing by audiovisual or audio link</w:t>
      </w:r>
    </w:p>
    <w:p w:rsidR="00FD297F" w:rsidRPr="008B4F30" w:rsidRDefault="00FD297F" w:rsidP="00FD297F">
      <w:pPr>
        <w:pStyle w:val="AmdtsEntries"/>
      </w:pPr>
      <w:r>
        <w:t>s 335</w:t>
      </w:r>
      <w:r>
        <w:tab/>
        <w:t xml:space="preserve">am </w:t>
      </w:r>
      <w:hyperlink r:id="rId994"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w:t>
      </w:r>
      <w:r w:rsidR="00E41F48">
        <w:t xml:space="preserve">; </w:t>
      </w:r>
      <w:hyperlink r:id="rId995" w:tooltip="Courts and Other Justice Legislation Amendment Act 2018" w:history="1">
        <w:r w:rsidR="00E41F48">
          <w:rPr>
            <w:rStyle w:val="charCitHyperlinkAbbrev"/>
          </w:rPr>
          <w:t>A2018</w:t>
        </w:r>
        <w:r w:rsidR="00E41F48">
          <w:rPr>
            <w:rStyle w:val="charCitHyperlinkAbbrev"/>
          </w:rPr>
          <w:noBreakHyphen/>
          <w:t>9</w:t>
        </w:r>
      </w:hyperlink>
      <w:r w:rsidR="00E41F48">
        <w:t xml:space="preserve"> s 20</w:t>
      </w:r>
    </w:p>
    <w:p w:rsidR="00FD297F" w:rsidRDefault="00FD297F" w:rsidP="00FD297F">
      <w:pPr>
        <w:pStyle w:val="AmdtsEntryHd"/>
      </w:pPr>
      <w:r>
        <w:t xml:space="preserve">What are the </w:t>
      </w:r>
      <w:r w:rsidRPr="00D72DD6">
        <w:rPr>
          <w:rStyle w:val="charItals"/>
        </w:rPr>
        <w:t>care and protection chapters</w:t>
      </w:r>
      <w:r>
        <w:t>?</w:t>
      </w:r>
    </w:p>
    <w:p w:rsidR="00FD297F" w:rsidRPr="007056CB" w:rsidRDefault="00FD297F" w:rsidP="00FD297F">
      <w:pPr>
        <w:pStyle w:val="AmdtsEntries"/>
      </w:pPr>
      <w:r>
        <w:t>s 336</w:t>
      </w:r>
      <w:r>
        <w:tab/>
        <w:t xml:space="preserve">am </w:t>
      </w:r>
      <w:hyperlink r:id="rId9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Age—proof of age to be sought before action taken</w:t>
      </w:r>
    </w:p>
    <w:p w:rsidR="00FD297F" w:rsidRPr="007056CB" w:rsidRDefault="00FD297F" w:rsidP="00FD297F">
      <w:pPr>
        <w:pStyle w:val="AmdtsEntries"/>
      </w:pPr>
      <w:r>
        <w:t>s 337</w:t>
      </w:r>
      <w:r>
        <w:tab/>
        <w:t xml:space="preserve">am </w:t>
      </w:r>
      <w:hyperlink r:id="rId9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Age—application of care and protection chapters if no proof of age</w:t>
      </w:r>
    </w:p>
    <w:p w:rsidR="00FD297F" w:rsidRPr="007056CB" w:rsidRDefault="00FD297F" w:rsidP="00FD297F">
      <w:pPr>
        <w:pStyle w:val="AmdtsEntries"/>
      </w:pPr>
      <w:r>
        <w:t>s 338</w:t>
      </w:r>
      <w:r>
        <w:tab/>
        <w:t xml:space="preserve">am </w:t>
      </w:r>
      <w:hyperlink r:id="rId9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Age—care and protection chapters stop applying if person discovered to be adult</w:t>
      </w:r>
    </w:p>
    <w:p w:rsidR="00FD297F" w:rsidRPr="007056CB" w:rsidRDefault="00FD297F" w:rsidP="00FD297F">
      <w:pPr>
        <w:pStyle w:val="AmdtsEntries"/>
      </w:pPr>
      <w:r>
        <w:t>s 339</w:t>
      </w:r>
      <w:r>
        <w:tab/>
        <w:t xml:space="preserve">am </w:t>
      </w:r>
      <w:hyperlink r:id="rId9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0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rsidR="00FD297F" w:rsidRDefault="00FD297F" w:rsidP="00FD297F">
      <w:pPr>
        <w:pStyle w:val="AmdtsEntryHd"/>
      </w:pPr>
      <w:r w:rsidRPr="002B2A92">
        <w:t>Care and protection chapters stop applying when young person becomes adult</w:t>
      </w:r>
    </w:p>
    <w:p w:rsidR="00FD297F" w:rsidRPr="007056CB" w:rsidRDefault="00FD297F" w:rsidP="00FD297F">
      <w:pPr>
        <w:pStyle w:val="AmdtsEntries"/>
      </w:pPr>
      <w:r>
        <w:t>s 340</w:t>
      </w:r>
      <w:r>
        <w:tab/>
        <w:t xml:space="preserve">am </w:t>
      </w:r>
      <w:hyperlink r:id="rId100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rsidR="00FD297F" w:rsidRPr="00EC0D30" w:rsidRDefault="00FD297F" w:rsidP="00FD297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rsidR="00FD297F" w:rsidRPr="00EC0D30" w:rsidRDefault="00FD297F" w:rsidP="00FD297F">
      <w:pPr>
        <w:pStyle w:val="AmdtsEntries"/>
        <w:rPr>
          <w:rFonts w:cs="Arial"/>
        </w:rPr>
      </w:pPr>
      <w:r w:rsidRPr="00EC0D30">
        <w:rPr>
          <w:rFonts w:cs="Arial"/>
        </w:rPr>
        <w:t>s 344</w:t>
      </w:r>
      <w:r w:rsidRPr="00EC0D30">
        <w:rPr>
          <w:rFonts w:cs="Arial"/>
        </w:rPr>
        <w:tab/>
        <w:t xml:space="preserve">am </w:t>
      </w:r>
      <w:hyperlink r:id="rId1002"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00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6543E1">
        <w:t xml:space="preserve">; </w:t>
      </w:r>
      <w:hyperlink r:id="rId1004" w:tooltip="Prostitution Amendment Act 2018" w:history="1">
        <w:r w:rsidR="006543E1">
          <w:rPr>
            <w:rStyle w:val="charCitHyperlinkAbbrev"/>
          </w:rPr>
          <w:t>A2018</w:t>
        </w:r>
        <w:r w:rsidR="006543E1">
          <w:rPr>
            <w:rStyle w:val="charCitHyperlinkAbbrev"/>
          </w:rPr>
          <w:noBreakHyphen/>
          <w:t>25</w:t>
        </w:r>
      </w:hyperlink>
      <w:r w:rsidR="006543E1">
        <w:t xml:space="preserve"> amdt 1.1</w:t>
      </w:r>
    </w:p>
    <w:p w:rsidR="00FD297F" w:rsidRDefault="00FD297F" w:rsidP="00FD297F">
      <w:pPr>
        <w:pStyle w:val="AmdtsEntryHd"/>
      </w:pPr>
      <w:r>
        <w:t xml:space="preserve">When are children and young people </w:t>
      </w:r>
      <w:r w:rsidRPr="00D72DD6">
        <w:rPr>
          <w:rStyle w:val="charItals"/>
        </w:rPr>
        <w:t>in need of care and protection</w:t>
      </w:r>
      <w:r>
        <w:t>?</w:t>
      </w:r>
    </w:p>
    <w:p w:rsidR="00FD297F" w:rsidRPr="007056CB" w:rsidRDefault="00FD297F" w:rsidP="00FD297F">
      <w:pPr>
        <w:pStyle w:val="AmdtsEntries"/>
      </w:pPr>
      <w:r>
        <w:t>s 345</w:t>
      </w:r>
      <w:r>
        <w:tab/>
        <w:t xml:space="preserve">am </w:t>
      </w:r>
      <w:hyperlink r:id="rId10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Who is a </w:t>
      </w:r>
      <w:r w:rsidRPr="00D72DD6">
        <w:rPr>
          <w:rStyle w:val="charItals"/>
        </w:rPr>
        <w:t>former caregiver</w:t>
      </w:r>
      <w:r>
        <w:t>?</w:t>
      </w:r>
    </w:p>
    <w:p w:rsidR="00FD297F" w:rsidRPr="007056CB" w:rsidRDefault="00FD297F" w:rsidP="00FD297F">
      <w:pPr>
        <w:pStyle w:val="AmdtsEntries"/>
      </w:pPr>
      <w:r>
        <w:t>s 347</w:t>
      </w:r>
      <w:r>
        <w:tab/>
        <w:t xml:space="preserve">am </w:t>
      </w:r>
      <w:hyperlink r:id="rId10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Helping families understand care and protection procedures</w:t>
      </w:r>
    </w:p>
    <w:p w:rsidR="00FD297F" w:rsidRPr="007056CB" w:rsidRDefault="00FD297F" w:rsidP="00FD297F">
      <w:pPr>
        <w:pStyle w:val="AmdtsEntries"/>
      </w:pPr>
      <w:r>
        <w:t>s 351</w:t>
      </w:r>
      <w:r>
        <w:tab/>
        <w:t xml:space="preserve">am </w:t>
      </w:r>
      <w:hyperlink r:id="rId10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9F3944">
        <w:t>Approved care and protection organisations</w:t>
      </w:r>
    </w:p>
    <w:p w:rsidR="00FD297F" w:rsidRPr="007557E7" w:rsidRDefault="00FD297F" w:rsidP="00FD297F">
      <w:pPr>
        <w:pStyle w:val="AmdtsEntries"/>
      </w:pPr>
      <w:r>
        <w:t>pt 10.4 hdg</w:t>
      </w:r>
      <w:r>
        <w:tab/>
        <w:t xml:space="preserve">ins </w:t>
      </w:r>
      <w:hyperlink r:id="rId100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Important concepts</w:t>
      </w:r>
    </w:p>
    <w:p w:rsidR="00FD297F" w:rsidRPr="007557E7" w:rsidRDefault="00FD297F" w:rsidP="00FD297F">
      <w:pPr>
        <w:pStyle w:val="AmdtsEntries"/>
      </w:pPr>
      <w:r>
        <w:t>div 10.4.1 hdg</w:t>
      </w:r>
      <w:r>
        <w:tab/>
        <w:t xml:space="preserve">ins </w:t>
      </w:r>
      <w:hyperlink r:id="rId100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organisation</w:t>
      </w:r>
    </w:p>
    <w:p w:rsidR="00FD297F" w:rsidRPr="007557E7" w:rsidRDefault="00FD297F" w:rsidP="00FD297F">
      <w:pPr>
        <w:pStyle w:val="AmdtsEntries"/>
      </w:pPr>
      <w:r>
        <w:t>s 352A</w:t>
      </w:r>
      <w:r>
        <w:tab/>
        <w:t xml:space="preserve">ins </w:t>
      </w:r>
      <w:hyperlink r:id="rId101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care and protection purpose</w:t>
      </w:r>
    </w:p>
    <w:p w:rsidR="00FD297F" w:rsidRDefault="00FD297F" w:rsidP="00FD297F">
      <w:pPr>
        <w:pStyle w:val="AmdtsEntries"/>
      </w:pPr>
      <w:r>
        <w:t>s 352B</w:t>
      </w:r>
      <w:r>
        <w:tab/>
        <w:t xml:space="preserve">ins </w:t>
      </w:r>
      <w:hyperlink r:id="rId1011"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1012" w:tooltip="Children and Young People Amendment Act 2015 (No 3)" w:history="1">
        <w:r>
          <w:rPr>
            <w:rStyle w:val="charCitHyperlinkAbbrev"/>
          </w:rPr>
          <w:t>A2015</w:t>
        </w:r>
        <w:r>
          <w:rPr>
            <w:rStyle w:val="charCitHyperlinkAbbrev"/>
          </w:rPr>
          <w:noBreakHyphen/>
          <w:t>46</w:t>
        </w:r>
      </w:hyperlink>
      <w:r>
        <w:t xml:space="preserve"> s 7, s 8</w:t>
      </w:r>
    </w:p>
    <w:p w:rsidR="00FD297F" w:rsidRDefault="00FD297F" w:rsidP="00FD297F">
      <w:pPr>
        <w:pStyle w:val="AmdtsEntryHd"/>
      </w:pPr>
      <w:r w:rsidRPr="009F3944">
        <w:t xml:space="preserve">Meaning of </w:t>
      </w:r>
      <w:r w:rsidRPr="009F3944">
        <w:rPr>
          <w:rStyle w:val="charItals"/>
        </w:rPr>
        <w:t>approved care and protection organisation</w:t>
      </w:r>
    </w:p>
    <w:p w:rsidR="00FD297F" w:rsidRPr="007557E7" w:rsidRDefault="00FD297F" w:rsidP="00FD297F">
      <w:pPr>
        <w:pStyle w:val="AmdtsEntries"/>
      </w:pPr>
      <w:r>
        <w:t>s 352C</w:t>
      </w:r>
      <w:r>
        <w:tab/>
        <w:t xml:space="preserve">ins </w:t>
      </w:r>
      <w:hyperlink r:id="rId101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responsible person</w:t>
      </w:r>
      <w:r w:rsidRPr="009F3944">
        <w:t xml:space="preserve"> for an approved care and protection organisation</w:t>
      </w:r>
    </w:p>
    <w:p w:rsidR="00FD297F" w:rsidRPr="007557E7" w:rsidRDefault="00FD297F" w:rsidP="00FD297F">
      <w:pPr>
        <w:pStyle w:val="AmdtsEntries"/>
      </w:pPr>
      <w:r>
        <w:t>s 352D</w:t>
      </w:r>
      <w:r>
        <w:tab/>
        <w:t xml:space="preserve">ins </w:t>
      </w:r>
      <w:hyperlink r:id="rId101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organisations—ongoing suitability</w:t>
      </w:r>
    </w:p>
    <w:p w:rsidR="00FD297F" w:rsidRPr="007557E7" w:rsidRDefault="00FD297F" w:rsidP="00FD297F">
      <w:pPr>
        <w:pStyle w:val="AmdtsEntries"/>
      </w:pPr>
      <w:r>
        <w:t>div 10.4.2 hdg</w:t>
      </w:r>
      <w:r>
        <w:tab/>
        <w:t xml:space="preserve">ins </w:t>
      </w:r>
      <w:hyperlink r:id="rId101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organisations—responsible person</w:t>
      </w:r>
    </w:p>
    <w:p w:rsidR="00FD297F" w:rsidRPr="007557E7" w:rsidRDefault="00FD297F" w:rsidP="00FD297F">
      <w:pPr>
        <w:pStyle w:val="AmdtsEntries"/>
      </w:pPr>
      <w:r>
        <w:t>s 352E</w:t>
      </w:r>
      <w:r>
        <w:tab/>
        <w:t xml:space="preserve">ins </w:t>
      </w:r>
      <w:hyperlink r:id="rId1016"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organisations—monitoring</w:t>
      </w:r>
    </w:p>
    <w:p w:rsidR="00FD297F" w:rsidRPr="007557E7" w:rsidRDefault="00FD297F" w:rsidP="00FD297F">
      <w:pPr>
        <w:pStyle w:val="AmdtsEntries"/>
      </w:pPr>
      <w:r>
        <w:t>s 352F</w:t>
      </w:r>
      <w:r>
        <w:tab/>
        <w:t xml:space="preserve">ins </w:t>
      </w:r>
      <w:hyperlink r:id="rId101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organisations—complaints</w:t>
      </w:r>
    </w:p>
    <w:p w:rsidR="00FD297F" w:rsidRPr="007557E7" w:rsidRDefault="00FD297F" w:rsidP="00FD297F">
      <w:pPr>
        <w:pStyle w:val="AmdtsEntries"/>
      </w:pPr>
      <w:r>
        <w:t>div 10.4.3 hdg</w:t>
      </w:r>
      <w:r>
        <w:tab/>
        <w:t xml:space="preserve">ins </w:t>
      </w:r>
      <w:hyperlink r:id="rId101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noncompliant</w:t>
      </w:r>
    </w:p>
    <w:p w:rsidR="00FD297F" w:rsidRPr="007557E7" w:rsidRDefault="00FD297F" w:rsidP="00FD297F">
      <w:pPr>
        <w:pStyle w:val="AmdtsEntries"/>
      </w:pPr>
      <w:r>
        <w:t>s 352G</w:t>
      </w:r>
      <w:r>
        <w:tab/>
        <w:t xml:space="preserve">ins </w:t>
      </w:r>
      <w:hyperlink r:id="rId101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Complaints—making a complaint</w:t>
      </w:r>
    </w:p>
    <w:p w:rsidR="00FD297F" w:rsidRDefault="00FD297F" w:rsidP="00FD297F">
      <w:pPr>
        <w:pStyle w:val="AmdtsEntries"/>
      </w:pPr>
      <w:r>
        <w:t>s 352H</w:t>
      </w:r>
      <w:r>
        <w:tab/>
        <w:t xml:space="preserve">ins </w:t>
      </w:r>
      <w:hyperlink r:id="rId1020"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1021" w:tooltip="Red Tape Reduction Legislation Amendment Act 2016" w:history="1">
        <w:r>
          <w:rPr>
            <w:rStyle w:val="charCitHyperlinkAbbrev"/>
          </w:rPr>
          <w:t>A2016</w:t>
        </w:r>
        <w:r>
          <w:rPr>
            <w:rStyle w:val="charCitHyperlinkAbbrev"/>
          </w:rPr>
          <w:noBreakHyphen/>
          <w:t>18</w:t>
        </w:r>
      </w:hyperlink>
      <w:r>
        <w:t xml:space="preserve"> amdt 2.2</w:t>
      </w:r>
    </w:p>
    <w:p w:rsidR="00FD297F" w:rsidRDefault="00FD297F" w:rsidP="00FD297F">
      <w:pPr>
        <w:pStyle w:val="AmdtsEntryHd"/>
      </w:pPr>
      <w:r w:rsidRPr="009F3944">
        <w:t>Complaints—withdrawing a complaint</w:t>
      </w:r>
    </w:p>
    <w:p w:rsidR="00FD297F" w:rsidRPr="007557E7" w:rsidRDefault="00FD297F" w:rsidP="00FD297F">
      <w:pPr>
        <w:pStyle w:val="AmdtsEntries"/>
      </w:pPr>
      <w:r>
        <w:t>s 352I</w:t>
      </w:r>
      <w:r>
        <w:tab/>
        <w:t xml:space="preserve">ins </w:t>
      </w:r>
      <w:hyperlink r:id="rId102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Complaints—further information or verification</w:t>
      </w:r>
    </w:p>
    <w:p w:rsidR="00FD297F" w:rsidRDefault="00FD297F" w:rsidP="00FD297F">
      <w:pPr>
        <w:pStyle w:val="AmdtsEntries"/>
      </w:pPr>
      <w:r>
        <w:t>s 352J</w:t>
      </w:r>
      <w:r>
        <w:tab/>
        <w:t xml:space="preserve">ins </w:t>
      </w:r>
      <w:hyperlink r:id="rId1023"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1024" w:tooltip="Red Tape Reduction Legislation Amendment Act 2016" w:history="1">
        <w:r>
          <w:rPr>
            <w:rStyle w:val="charCitHyperlinkAbbrev"/>
          </w:rPr>
          <w:t>A2016</w:t>
        </w:r>
        <w:r>
          <w:rPr>
            <w:rStyle w:val="charCitHyperlinkAbbrev"/>
          </w:rPr>
          <w:noBreakHyphen/>
          <w:t>18</w:t>
        </w:r>
      </w:hyperlink>
      <w:r>
        <w:t xml:space="preserve"> amdt 3.42</w:t>
      </w:r>
    </w:p>
    <w:p w:rsidR="00FD297F" w:rsidRDefault="00FD297F" w:rsidP="00FD297F">
      <w:pPr>
        <w:pStyle w:val="AmdtsEntryHd"/>
      </w:pPr>
      <w:r w:rsidRPr="009F3944">
        <w:t>Complaints—investigation</w:t>
      </w:r>
    </w:p>
    <w:p w:rsidR="00FD297F" w:rsidRPr="007557E7" w:rsidRDefault="00FD297F" w:rsidP="00FD297F">
      <w:pPr>
        <w:pStyle w:val="AmdtsEntries"/>
      </w:pPr>
      <w:r>
        <w:t>s 352K</w:t>
      </w:r>
      <w:r>
        <w:tab/>
        <w:t xml:space="preserve">ins </w:t>
      </w:r>
      <w:hyperlink r:id="rId102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Complaints—no further action</w:t>
      </w:r>
    </w:p>
    <w:p w:rsidR="00FD297F" w:rsidRPr="007557E7" w:rsidRDefault="00FD297F" w:rsidP="00FD297F">
      <w:pPr>
        <w:pStyle w:val="AmdtsEntries"/>
      </w:pPr>
      <w:r>
        <w:t>s 352L</w:t>
      </w:r>
      <w:r>
        <w:tab/>
        <w:t xml:space="preserve">ins </w:t>
      </w:r>
      <w:hyperlink r:id="rId1026"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Complaints—action after investigation</w:t>
      </w:r>
    </w:p>
    <w:p w:rsidR="00FD297F" w:rsidRPr="007557E7" w:rsidRDefault="00FD297F" w:rsidP="00FD297F">
      <w:pPr>
        <w:pStyle w:val="AmdtsEntries"/>
      </w:pPr>
      <w:r>
        <w:t>s 352M</w:t>
      </w:r>
      <w:r>
        <w:tab/>
        <w:t xml:space="preserve">ins </w:t>
      </w:r>
      <w:hyperlink r:id="rId102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organisations—intervention</w:t>
      </w:r>
    </w:p>
    <w:p w:rsidR="00FD297F" w:rsidRPr="007557E7" w:rsidRDefault="00FD297F" w:rsidP="00FD297F">
      <w:pPr>
        <w:pStyle w:val="AmdtsEntries"/>
      </w:pPr>
      <w:r>
        <w:t>div 10.4.4 hdg</w:t>
      </w:r>
      <w:r>
        <w:tab/>
        <w:t xml:space="preserve">ins </w:t>
      </w:r>
      <w:hyperlink r:id="rId102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Intervention—noncompliance notice</w:t>
      </w:r>
    </w:p>
    <w:p w:rsidR="00FD297F" w:rsidRPr="007557E7" w:rsidRDefault="00FD297F" w:rsidP="00FD297F">
      <w:pPr>
        <w:pStyle w:val="AmdtsEntries"/>
      </w:pPr>
      <w:r>
        <w:t>s 352N</w:t>
      </w:r>
      <w:r>
        <w:tab/>
        <w:t xml:space="preserve">ins </w:t>
      </w:r>
      <w:hyperlink r:id="rId102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Intervention—noncompliance direction</w:t>
      </w:r>
    </w:p>
    <w:p w:rsidR="00FD297F" w:rsidRPr="007557E7" w:rsidRDefault="00FD297F" w:rsidP="00FD297F">
      <w:pPr>
        <w:pStyle w:val="AmdtsEntries"/>
      </w:pPr>
      <w:r>
        <w:t>s 352O</w:t>
      </w:r>
      <w:r>
        <w:tab/>
        <w:t xml:space="preserve">ins </w:t>
      </w:r>
      <w:hyperlink r:id="rId103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Intervention—suspension if child or young person unsafe</w:t>
      </w:r>
    </w:p>
    <w:p w:rsidR="00FD297F" w:rsidRPr="007557E7" w:rsidRDefault="00FD297F" w:rsidP="00FD297F">
      <w:pPr>
        <w:pStyle w:val="AmdtsEntries"/>
      </w:pPr>
      <w:r>
        <w:t>s 352P</w:t>
      </w:r>
      <w:r>
        <w:tab/>
        <w:t xml:space="preserve">ins </w:t>
      </w:r>
      <w:hyperlink r:id="rId1031"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1032" w:tooltip="Children and Young People Amendment Act 2015 (No 3)" w:history="1">
        <w:r>
          <w:rPr>
            <w:rStyle w:val="charCitHyperlinkAbbrev"/>
          </w:rPr>
          <w:t>A2015</w:t>
        </w:r>
        <w:r>
          <w:rPr>
            <w:rStyle w:val="charCitHyperlinkAbbrev"/>
          </w:rPr>
          <w:noBreakHyphen/>
          <w:t>46</w:t>
        </w:r>
      </w:hyperlink>
      <w:r>
        <w:t xml:space="preserve"> s 9</w:t>
      </w:r>
    </w:p>
    <w:p w:rsidR="00FD297F" w:rsidRDefault="00FD297F" w:rsidP="00FD297F">
      <w:pPr>
        <w:pStyle w:val="AmdtsEntryHd"/>
      </w:pPr>
      <w:r w:rsidRPr="009F3944">
        <w:t>Intervention—intention to cancel notice</w:t>
      </w:r>
    </w:p>
    <w:p w:rsidR="00FD297F" w:rsidRPr="007557E7" w:rsidRDefault="00FD297F" w:rsidP="00FD297F">
      <w:pPr>
        <w:pStyle w:val="AmdtsEntries"/>
      </w:pPr>
      <w:r>
        <w:t>s 352Q</w:t>
      </w:r>
      <w:r>
        <w:tab/>
        <w:t xml:space="preserve">ins </w:t>
      </w:r>
      <w:hyperlink r:id="rId103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Intervention—cancellation</w:t>
      </w:r>
    </w:p>
    <w:p w:rsidR="00FD297F" w:rsidRPr="007557E7" w:rsidRDefault="00FD297F" w:rsidP="00FD297F">
      <w:pPr>
        <w:pStyle w:val="AmdtsEntries"/>
      </w:pPr>
      <w:r>
        <w:t>s 352R</w:t>
      </w:r>
      <w:r>
        <w:tab/>
        <w:t xml:space="preserve">ins </w:t>
      </w:r>
      <w:hyperlink r:id="rId103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Intervention—cancellation notice</w:t>
      </w:r>
    </w:p>
    <w:p w:rsidR="00FD297F" w:rsidRPr="007557E7" w:rsidRDefault="00FD297F" w:rsidP="00FD297F">
      <w:pPr>
        <w:pStyle w:val="AmdtsEntries"/>
      </w:pPr>
      <w:r>
        <w:t>s 352S</w:t>
      </w:r>
      <w:r>
        <w:tab/>
        <w:t xml:space="preserve">ins </w:t>
      </w:r>
      <w:hyperlink r:id="rId103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Intervention—guidelines</w:t>
      </w:r>
    </w:p>
    <w:p w:rsidR="00FD297F" w:rsidRPr="007557E7" w:rsidRDefault="00FD297F" w:rsidP="00FD297F">
      <w:pPr>
        <w:pStyle w:val="AmdtsEntries"/>
      </w:pPr>
      <w:r>
        <w:t>s 352T</w:t>
      </w:r>
      <w:r>
        <w:tab/>
        <w:t xml:space="preserve">ins </w:t>
      </w:r>
      <w:hyperlink r:id="rId1036"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organisations—surrendering approval</w:t>
      </w:r>
    </w:p>
    <w:p w:rsidR="00FD297F" w:rsidRPr="007557E7" w:rsidRDefault="00FD297F" w:rsidP="00FD297F">
      <w:pPr>
        <w:pStyle w:val="AmdtsEntries"/>
      </w:pPr>
      <w:r>
        <w:t>div 10.4.5 hdg</w:t>
      </w:r>
      <w:r>
        <w:tab/>
        <w:t xml:space="preserve">ins </w:t>
      </w:r>
      <w:hyperlink r:id="rId103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S</w:t>
      </w:r>
      <w:r w:rsidRPr="009F3944">
        <w:rPr>
          <w:lang w:eastAsia="en-AU"/>
        </w:rPr>
        <w:t>urrendering approval</w:t>
      </w:r>
    </w:p>
    <w:p w:rsidR="00FD297F" w:rsidRPr="007557E7" w:rsidRDefault="00FD297F" w:rsidP="00FD297F">
      <w:pPr>
        <w:pStyle w:val="AmdtsEntries"/>
      </w:pPr>
      <w:r>
        <w:t>s 352U</w:t>
      </w:r>
      <w:r>
        <w:tab/>
        <w:t xml:space="preserve">ins </w:t>
      </w:r>
      <w:hyperlink r:id="rId103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 register</w:t>
      </w:r>
    </w:p>
    <w:p w:rsidR="00FD297F" w:rsidRPr="007557E7" w:rsidRDefault="00FD297F" w:rsidP="00FD297F">
      <w:pPr>
        <w:pStyle w:val="AmdtsEntries"/>
      </w:pPr>
      <w:r>
        <w:t>div 10.4.6 hdg</w:t>
      </w:r>
      <w:r>
        <w:tab/>
        <w:t xml:space="preserve">ins </w:t>
      </w:r>
      <w:hyperlink r:id="rId103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 register</w:t>
      </w:r>
    </w:p>
    <w:p w:rsidR="00FD297F" w:rsidRPr="007557E7" w:rsidRDefault="00FD297F" w:rsidP="00FD297F">
      <w:pPr>
        <w:pStyle w:val="AmdtsEntries"/>
      </w:pPr>
      <w:r>
        <w:t>s 352V</w:t>
      </w:r>
      <w:r>
        <w:tab/>
        <w:t xml:space="preserve">ins </w:t>
      </w:r>
      <w:hyperlink r:id="rId104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t>Definitions—Act</w:t>
      </w:r>
    </w:p>
    <w:p w:rsidR="00FD297F" w:rsidRPr="006D6A4E" w:rsidRDefault="00FD297F" w:rsidP="00FD297F">
      <w:pPr>
        <w:pStyle w:val="AmdtsEntries"/>
      </w:pPr>
      <w:r>
        <w:t>s 353</w:t>
      </w:r>
      <w:r>
        <w:tab/>
        <w:t xml:space="preserve">def </w:t>
      </w:r>
      <w:r w:rsidRPr="00167B4E">
        <w:rPr>
          <w:rStyle w:val="charBoldItals"/>
        </w:rPr>
        <w:t>prenatal report</w:t>
      </w:r>
      <w:r>
        <w:t xml:space="preserve"> am </w:t>
      </w:r>
      <w:hyperlink r:id="rId1041" w:tooltip="Statute Law Amendment Act 2015 (No 2)" w:history="1">
        <w:r>
          <w:rPr>
            <w:rStyle w:val="charCitHyperlinkAbbrev"/>
          </w:rPr>
          <w:t>A2015</w:t>
        </w:r>
        <w:r>
          <w:rPr>
            <w:rStyle w:val="charCitHyperlinkAbbrev"/>
          </w:rPr>
          <w:noBreakHyphen/>
          <w:t>50</w:t>
        </w:r>
      </w:hyperlink>
      <w:r>
        <w:t xml:space="preserve"> amdt 3.19</w:t>
      </w:r>
    </w:p>
    <w:p w:rsidR="00FD297F" w:rsidRPr="006D6A4E" w:rsidRDefault="00FD297F" w:rsidP="00FD297F">
      <w:pPr>
        <w:pStyle w:val="AmdtsEntries"/>
      </w:pPr>
      <w:r>
        <w:tab/>
        <w:t xml:space="preserve">def </w:t>
      </w:r>
      <w:r>
        <w:rPr>
          <w:rStyle w:val="charBoldItals"/>
        </w:rPr>
        <w:t>voluntary</w:t>
      </w:r>
      <w:r w:rsidRPr="00167B4E">
        <w:rPr>
          <w:rStyle w:val="charBoldItals"/>
        </w:rPr>
        <w:t xml:space="preserve"> report</w:t>
      </w:r>
      <w:r>
        <w:t xml:space="preserve"> am </w:t>
      </w:r>
      <w:hyperlink r:id="rId1042" w:tooltip="Statute Law Amendment Act 2015 (No 2)" w:history="1">
        <w:r>
          <w:rPr>
            <w:rStyle w:val="charCitHyperlinkAbbrev"/>
          </w:rPr>
          <w:t>A2015</w:t>
        </w:r>
        <w:r>
          <w:rPr>
            <w:rStyle w:val="charCitHyperlinkAbbrev"/>
          </w:rPr>
          <w:noBreakHyphen/>
          <w:t>50</w:t>
        </w:r>
      </w:hyperlink>
      <w:r>
        <w:t xml:space="preserve"> amdt 3.20</w:t>
      </w:r>
    </w:p>
    <w:p w:rsidR="00FD297F" w:rsidRDefault="00FD297F" w:rsidP="00FD297F">
      <w:pPr>
        <w:pStyle w:val="AmdtsEntryHd"/>
      </w:pPr>
      <w:r>
        <w:t>Voluntary reporting of abuse and neglect</w:t>
      </w:r>
    </w:p>
    <w:p w:rsidR="00FD297F" w:rsidRPr="007056CB" w:rsidRDefault="00FD297F" w:rsidP="00FD297F">
      <w:pPr>
        <w:pStyle w:val="AmdtsEntries"/>
      </w:pPr>
      <w:r>
        <w:t>s 354</w:t>
      </w:r>
      <w:r>
        <w:tab/>
        <w:t xml:space="preserve">am </w:t>
      </w:r>
      <w:hyperlink r:id="rId10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Offence—mandatory reporting of abuse</w:t>
      </w:r>
    </w:p>
    <w:p w:rsidR="00FD297F" w:rsidRPr="007557E7" w:rsidRDefault="00FD297F" w:rsidP="00FD297F">
      <w:pPr>
        <w:pStyle w:val="AmdtsEntries"/>
      </w:pPr>
      <w:r>
        <w:t>s 356</w:t>
      </w:r>
      <w:r>
        <w:tab/>
        <w:t xml:space="preserve">am </w:t>
      </w:r>
      <w:hyperlink r:id="rId1044"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10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6" w:tooltip="Children and Young People Amendment Act 2015 (No 3)" w:history="1">
        <w:r>
          <w:rPr>
            <w:rStyle w:val="charCitHyperlinkAbbrev"/>
          </w:rPr>
          <w:t>A2015</w:t>
        </w:r>
        <w:r>
          <w:rPr>
            <w:rStyle w:val="charCitHyperlinkAbbrev"/>
          </w:rPr>
          <w:noBreakHyphen/>
          <w:t>46</w:t>
        </w:r>
      </w:hyperlink>
      <w:r>
        <w:t xml:space="preserve"> s 10, s 11; pars renum R45 LA</w:t>
      </w:r>
    </w:p>
    <w:p w:rsidR="00FD297F" w:rsidRDefault="00FD297F" w:rsidP="00FD297F">
      <w:pPr>
        <w:pStyle w:val="AmdtsEntryHd"/>
      </w:pPr>
      <w:r>
        <w:t>Mandatory reporting—exceptions</w:t>
      </w:r>
    </w:p>
    <w:p w:rsidR="00FD297F" w:rsidRPr="007056CB" w:rsidRDefault="00FD297F" w:rsidP="00FD297F">
      <w:pPr>
        <w:pStyle w:val="AmdtsEntries"/>
      </w:pPr>
      <w:r>
        <w:t>s 357</w:t>
      </w:r>
      <w:r>
        <w:tab/>
        <w:t xml:space="preserve">am </w:t>
      </w:r>
      <w:hyperlink r:id="rId10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8" w:tooltip="Statute Law Amendment Act 2015 (No 2)" w:history="1">
        <w:r>
          <w:rPr>
            <w:rStyle w:val="charCitHyperlinkAbbrev"/>
          </w:rPr>
          <w:t>A2015</w:t>
        </w:r>
        <w:r>
          <w:rPr>
            <w:rStyle w:val="charCitHyperlinkAbbrev"/>
          </w:rPr>
          <w:noBreakHyphen/>
          <w:t>50</w:t>
        </w:r>
      </w:hyperlink>
      <w:r>
        <w:t xml:space="preserve"> amdt 3.21</w:t>
      </w:r>
    </w:p>
    <w:p w:rsidR="00FD297F" w:rsidRDefault="00FD297F" w:rsidP="00FD297F">
      <w:pPr>
        <w:pStyle w:val="AmdtsEntryHd"/>
      </w:pPr>
      <w:r>
        <w:t>Reports made to public advocate</w:t>
      </w:r>
    </w:p>
    <w:p w:rsidR="00FD297F" w:rsidRPr="007056CB" w:rsidRDefault="00FD297F" w:rsidP="00FD297F">
      <w:pPr>
        <w:pStyle w:val="AmdtsEntries"/>
      </w:pPr>
      <w:r>
        <w:t>s 359</w:t>
      </w:r>
      <w:r>
        <w:tab/>
        <w:t xml:space="preserve">am </w:t>
      </w:r>
      <w:hyperlink r:id="rId10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50" w:tooltip="Protection of Rights (Services) Legislation Amendment Act 2016 (No 2)" w:history="1">
        <w:r>
          <w:rPr>
            <w:rStyle w:val="charCitHyperlinkAbbrev"/>
          </w:rPr>
          <w:t>A2016</w:t>
        </w:r>
        <w:r>
          <w:rPr>
            <w:rStyle w:val="charCitHyperlinkAbbrev"/>
          </w:rPr>
          <w:noBreakHyphen/>
          <w:t>13</w:t>
        </w:r>
      </w:hyperlink>
      <w:r>
        <w:t xml:space="preserve"> amdt 1.21</w:t>
      </w:r>
    </w:p>
    <w:p w:rsidR="00FD297F" w:rsidRDefault="00FD297F" w:rsidP="00FD297F">
      <w:pPr>
        <w:pStyle w:val="AmdtsEntryHd"/>
      </w:pPr>
      <w:r>
        <w:t>Director</w:t>
      </w:r>
      <w:r>
        <w:noBreakHyphen/>
        <w:t>general to act on child concern report</w:t>
      </w:r>
    </w:p>
    <w:p w:rsidR="00FD297F" w:rsidRPr="007056CB" w:rsidRDefault="00FD297F" w:rsidP="00FD297F">
      <w:pPr>
        <w:pStyle w:val="AmdtsEntries"/>
      </w:pPr>
      <w:r>
        <w:t>s 360 hdg</w:t>
      </w:r>
      <w:r>
        <w:tab/>
        <w:t xml:space="preserve">am </w:t>
      </w:r>
      <w:hyperlink r:id="rId10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360</w:t>
      </w:r>
      <w:r>
        <w:tab/>
        <w:t xml:space="preserve">am </w:t>
      </w:r>
      <w:hyperlink r:id="rId10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action on child protection report</w:t>
      </w:r>
    </w:p>
    <w:p w:rsidR="00FD297F" w:rsidRPr="007056CB" w:rsidRDefault="00FD297F" w:rsidP="00FD297F">
      <w:pPr>
        <w:pStyle w:val="AmdtsEntries"/>
      </w:pPr>
      <w:r>
        <w:t>s 361 hdg</w:t>
      </w:r>
      <w:r>
        <w:tab/>
        <w:t xml:space="preserve">am </w:t>
      </w:r>
      <w:hyperlink r:id="rId10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361</w:t>
      </w:r>
      <w:r>
        <w:tab/>
        <w:t xml:space="preserve">am </w:t>
      </w:r>
      <w:hyperlink r:id="rId10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F37BC1">
        <w:t xml:space="preserve">; </w:t>
      </w:r>
      <w:hyperlink r:id="rId1055" w:tooltip="Children and Young People Amendment Act 2018" w:history="1">
        <w:r w:rsidR="00F37BC1">
          <w:rPr>
            <w:rStyle w:val="charCitHyperlinkAbbrev"/>
          </w:rPr>
          <w:t>A2018</w:t>
        </w:r>
        <w:r w:rsidR="00F37BC1">
          <w:rPr>
            <w:rStyle w:val="charCitHyperlinkAbbrev"/>
          </w:rPr>
          <w:noBreakHyphen/>
          <w:t>24</w:t>
        </w:r>
      </w:hyperlink>
      <w:r w:rsidR="00F37BC1">
        <w:t xml:space="preserve"> s 7, s 8</w:t>
      </w:r>
    </w:p>
    <w:p w:rsidR="00FD297F" w:rsidRDefault="00FD297F" w:rsidP="00FD297F">
      <w:pPr>
        <w:pStyle w:val="AmdtsEntryHd"/>
      </w:pPr>
      <w:r>
        <w:t>Prenatal reporting—anticipated abuse and neglect</w:t>
      </w:r>
    </w:p>
    <w:p w:rsidR="00FD297F" w:rsidRPr="007056CB" w:rsidRDefault="00FD297F" w:rsidP="00FD297F">
      <w:pPr>
        <w:pStyle w:val="AmdtsEntries"/>
      </w:pPr>
      <w:r>
        <w:t>s 362</w:t>
      </w:r>
      <w:r>
        <w:tab/>
        <w:t xml:space="preserve">am </w:t>
      </w:r>
      <w:hyperlink r:id="rId10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Prenatal report information is sensitive information</w:t>
      </w:r>
    </w:p>
    <w:p w:rsidR="00FD297F" w:rsidRPr="00EC0D30" w:rsidRDefault="00FD297F" w:rsidP="00FD297F">
      <w:pPr>
        <w:pStyle w:val="AmdtsEntries"/>
        <w:rPr>
          <w:rFonts w:cs="Arial"/>
        </w:rPr>
      </w:pPr>
      <w:r w:rsidRPr="00EC0D30">
        <w:rPr>
          <w:rFonts w:cs="Arial"/>
        </w:rPr>
        <w:t>s 365</w:t>
      </w:r>
      <w:r w:rsidRPr="00EC0D30">
        <w:rPr>
          <w:rFonts w:cs="Arial"/>
        </w:rPr>
        <w:tab/>
        <w:t xml:space="preserve">am </w:t>
      </w:r>
      <w:hyperlink r:id="rId1057"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105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 xml:space="preserve">What is a </w:t>
      </w:r>
      <w:r w:rsidRPr="00D72DD6">
        <w:rPr>
          <w:rStyle w:val="charItals"/>
        </w:rPr>
        <w:t>care and protection appraisal</w:t>
      </w:r>
      <w:r>
        <w:t>?</w:t>
      </w:r>
    </w:p>
    <w:p w:rsidR="00FD297F" w:rsidRPr="007056CB" w:rsidRDefault="00FD297F" w:rsidP="00FD297F">
      <w:pPr>
        <w:pStyle w:val="AmdtsEntries"/>
      </w:pPr>
      <w:r>
        <w:t>s 366</w:t>
      </w:r>
      <w:r>
        <w:tab/>
        <w:t xml:space="preserve">am </w:t>
      </w:r>
      <w:hyperlink r:id="rId10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C02121" w:rsidRDefault="00C02121" w:rsidP="00FD297F">
      <w:pPr>
        <w:pStyle w:val="AmdtsEntryHd"/>
      </w:pPr>
      <w:r w:rsidRPr="00C76309">
        <w:t>Appraisal by director-general</w:t>
      </w:r>
    </w:p>
    <w:p w:rsidR="00C02121" w:rsidRPr="00C02121" w:rsidRDefault="00C02121" w:rsidP="00C02121">
      <w:pPr>
        <w:pStyle w:val="AmdtsEntries"/>
      </w:pPr>
      <w:r>
        <w:t>div 11.2.2 hdg</w:t>
      </w:r>
      <w:r>
        <w:tab/>
        <w:t xml:space="preserve">sub </w:t>
      </w:r>
      <w:hyperlink r:id="rId1060" w:tooltip="Children and Young People Amendment Act 2018" w:history="1">
        <w:r>
          <w:rPr>
            <w:rStyle w:val="charCitHyperlinkAbbrev"/>
          </w:rPr>
          <w:t>A2018</w:t>
        </w:r>
        <w:r>
          <w:rPr>
            <w:rStyle w:val="charCitHyperlinkAbbrev"/>
          </w:rPr>
          <w:noBreakHyphen/>
          <w:t>24</w:t>
        </w:r>
      </w:hyperlink>
      <w:r>
        <w:t xml:space="preserve"> s 9</w:t>
      </w:r>
    </w:p>
    <w:p w:rsidR="00FD297F" w:rsidRDefault="003F6906" w:rsidP="00FD297F">
      <w:pPr>
        <w:pStyle w:val="AmdtsEntryHd"/>
      </w:pPr>
      <w:r w:rsidRPr="00C76309">
        <w:t>Care and protection appraisal—power to carry out</w:t>
      </w:r>
    </w:p>
    <w:p w:rsidR="00FD297F" w:rsidRDefault="00FD297F" w:rsidP="00FD297F">
      <w:pPr>
        <w:pStyle w:val="AmdtsEntries"/>
      </w:pPr>
      <w:r>
        <w:t>s 368</w:t>
      </w:r>
      <w:r>
        <w:tab/>
        <w:t xml:space="preserve">am </w:t>
      </w:r>
      <w:hyperlink r:id="rId10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62" w:tooltip="Statute Law Amendment Act 2013 (No 2)" w:history="1">
        <w:r>
          <w:rPr>
            <w:rStyle w:val="charCitHyperlinkAbbrev"/>
          </w:rPr>
          <w:t>A2013</w:t>
        </w:r>
        <w:r>
          <w:rPr>
            <w:rStyle w:val="charCitHyperlinkAbbrev"/>
          </w:rPr>
          <w:noBreakHyphen/>
          <w:t>44</w:t>
        </w:r>
      </w:hyperlink>
      <w:r>
        <w:t xml:space="preserve"> amdt 3.19</w:t>
      </w:r>
    </w:p>
    <w:p w:rsidR="003F6906" w:rsidRPr="007056CB" w:rsidRDefault="003F6906" w:rsidP="00FD297F">
      <w:pPr>
        <w:pStyle w:val="AmdtsEntries"/>
      </w:pPr>
      <w:r>
        <w:tab/>
        <w:t xml:space="preserve">sub </w:t>
      </w:r>
      <w:hyperlink r:id="rId1063"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t>Care and protection appraisal—obtaining agreement etc</w:t>
      </w:r>
    </w:p>
    <w:p w:rsidR="00FD297F" w:rsidRPr="007056CB" w:rsidRDefault="00FD297F" w:rsidP="00FD297F">
      <w:pPr>
        <w:pStyle w:val="AmdtsEntries"/>
      </w:pPr>
      <w:r>
        <w:t>s 369</w:t>
      </w:r>
      <w:r>
        <w:tab/>
        <w:t xml:space="preserve">am </w:t>
      </w:r>
      <w:hyperlink r:id="rId10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Pr="007056CB" w:rsidRDefault="003F6906" w:rsidP="003F6906">
      <w:pPr>
        <w:pStyle w:val="AmdtsEntries"/>
      </w:pPr>
      <w:r>
        <w:tab/>
        <w:t xml:space="preserve">sub </w:t>
      </w:r>
      <w:hyperlink r:id="rId1065"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t>Care and protection appraisal—obtaining agreement not in best interests of child or young person etc</w:t>
      </w:r>
    </w:p>
    <w:p w:rsidR="00FD297F" w:rsidRPr="007056CB" w:rsidRDefault="00FD297F" w:rsidP="00FD297F">
      <w:pPr>
        <w:pStyle w:val="AmdtsEntries"/>
      </w:pPr>
      <w:r>
        <w:t>s 370</w:t>
      </w:r>
      <w:r>
        <w:tab/>
        <w:t xml:space="preserve">am </w:t>
      </w:r>
      <w:hyperlink r:id="rId10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Pr="007056CB" w:rsidRDefault="003F6906" w:rsidP="003F6906">
      <w:pPr>
        <w:pStyle w:val="AmdtsEntries"/>
      </w:pPr>
      <w:r>
        <w:tab/>
        <w:t xml:space="preserve">sub </w:t>
      </w:r>
      <w:hyperlink r:id="rId1067"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rPr>
          <w:lang w:eastAsia="en-AU"/>
        </w:rPr>
        <w:t>Care and protection appraisal—visual examination and interview</w:t>
      </w:r>
    </w:p>
    <w:p w:rsidR="00FD297F" w:rsidRPr="007056CB" w:rsidRDefault="00FD297F" w:rsidP="00FD297F">
      <w:pPr>
        <w:pStyle w:val="AmdtsEntries"/>
      </w:pPr>
      <w:r>
        <w:t>s 371</w:t>
      </w:r>
      <w:r>
        <w:tab/>
        <w:t xml:space="preserve">am </w:t>
      </w:r>
      <w:hyperlink r:id="rId10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3F6906" w:rsidRPr="007056CB" w:rsidRDefault="003F6906" w:rsidP="003F6906">
      <w:pPr>
        <w:pStyle w:val="AmdtsEntries"/>
      </w:pPr>
      <w:r>
        <w:tab/>
        <w:t xml:space="preserve">sub </w:t>
      </w:r>
      <w:hyperlink r:id="rId1069" w:tooltip="Children and Young People Amendment Act 2018" w:history="1">
        <w:r>
          <w:rPr>
            <w:rStyle w:val="charCitHyperlinkAbbrev"/>
          </w:rPr>
          <w:t>A2018</w:t>
        </w:r>
        <w:r>
          <w:rPr>
            <w:rStyle w:val="charCitHyperlinkAbbrev"/>
          </w:rPr>
          <w:noBreakHyphen/>
          <w:t>24</w:t>
        </w:r>
      </w:hyperlink>
      <w:r>
        <w:t xml:space="preserve"> s 10</w:t>
      </w:r>
    </w:p>
    <w:p w:rsidR="00FD297F" w:rsidRDefault="00FD297F" w:rsidP="00FD297F">
      <w:pPr>
        <w:pStyle w:val="AmdtsEntryHd"/>
      </w:pPr>
      <w:r>
        <w:t>Appraisal orders</w:t>
      </w:r>
    </w:p>
    <w:p w:rsidR="00FD297F" w:rsidRPr="007056CB" w:rsidRDefault="00FD297F" w:rsidP="00FD297F">
      <w:pPr>
        <w:pStyle w:val="AmdtsEntries"/>
      </w:pPr>
      <w:r>
        <w:t>div 11.2.3 hdg</w:t>
      </w:r>
      <w:r>
        <w:tab/>
        <w:t xml:space="preserve">note am </w:t>
      </w:r>
      <w:hyperlink r:id="rId10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appraisal order</w:t>
      </w:r>
      <w:r>
        <w:t>?</w:t>
      </w:r>
    </w:p>
    <w:p w:rsidR="00FD297F" w:rsidRPr="007056CB" w:rsidRDefault="00FD297F" w:rsidP="00FD297F">
      <w:pPr>
        <w:pStyle w:val="AmdtsEntries"/>
      </w:pPr>
      <w:r>
        <w:t>s 372</w:t>
      </w:r>
      <w:r>
        <w:tab/>
        <w:t xml:space="preserve">am </w:t>
      </w:r>
      <w:hyperlink r:id="rId10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temporary parental responsibility provision</w:t>
      </w:r>
      <w:r>
        <w:t>?</w:t>
      </w:r>
    </w:p>
    <w:p w:rsidR="00FD297F" w:rsidRPr="007056CB" w:rsidRDefault="00FD297F" w:rsidP="00FD297F">
      <w:pPr>
        <w:pStyle w:val="AmdtsEntries"/>
      </w:pPr>
      <w:r>
        <w:t>s 373</w:t>
      </w:r>
      <w:r>
        <w:tab/>
        <w:t xml:space="preserve">am </w:t>
      </w:r>
      <w:hyperlink r:id="rId10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orders—application by director</w:t>
      </w:r>
      <w:r>
        <w:noBreakHyphen/>
        <w:t>general</w:t>
      </w:r>
    </w:p>
    <w:p w:rsidR="00FD297F" w:rsidRPr="007056CB" w:rsidRDefault="00FD297F" w:rsidP="00FD297F">
      <w:pPr>
        <w:pStyle w:val="AmdtsEntries"/>
      </w:pPr>
      <w:r>
        <w:t>s 376 hdg</w:t>
      </w:r>
      <w:r>
        <w:tab/>
        <w:t xml:space="preserve">am </w:t>
      </w:r>
      <w:hyperlink r:id="rId10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376</w:t>
      </w:r>
      <w:r>
        <w:tab/>
        <w:t xml:space="preserve">am </w:t>
      </w:r>
      <w:hyperlink r:id="rId10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F6906">
        <w:t xml:space="preserve">; </w:t>
      </w:r>
      <w:hyperlink r:id="rId1075" w:tooltip="Children and Young People Amendment Act 2018" w:history="1">
        <w:r w:rsidR="003F6906">
          <w:rPr>
            <w:rStyle w:val="charCitHyperlinkAbbrev"/>
          </w:rPr>
          <w:t>A2018</w:t>
        </w:r>
        <w:r w:rsidR="003F6906">
          <w:rPr>
            <w:rStyle w:val="charCitHyperlinkAbbrev"/>
          </w:rPr>
          <w:noBreakHyphen/>
          <w:t>24</w:t>
        </w:r>
      </w:hyperlink>
      <w:r w:rsidR="003F6906">
        <w:t xml:space="preserve"> s 11</w:t>
      </w:r>
    </w:p>
    <w:p w:rsidR="00FD297F" w:rsidRDefault="00FD297F" w:rsidP="00FD297F">
      <w:pPr>
        <w:pStyle w:val="AmdtsEntryHd"/>
      </w:pPr>
      <w:r>
        <w:t>Appraisal orders—who must be given application</w:t>
      </w:r>
    </w:p>
    <w:p w:rsidR="00FD297F" w:rsidRPr="007056CB" w:rsidRDefault="00FD297F" w:rsidP="00FD297F">
      <w:pPr>
        <w:pStyle w:val="AmdtsEntries"/>
      </w:pPr>
      <w:r>
        <w:t>s 379</w:t>
      </w:r>
      <w:r>
        <w:tab/>
        <w:t xml:space="preserve">am </w:t>
      </w:r>
      <w:hyperlink r:id="rId10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Default="003F6906" w:rsidP="00FD297F">
      <w:pPr>
        <w:pStyle w:val="AmdtsEntryHd"/>
      </w:pPr>
      <w:r>
        <w:t>Appraisal orders—criteria for making</w:t>
      </w:r>
    </w:p>
    <w:p w:rsidR="003F6906" w:rsidRPr="003F6906" w:rsidRDefault="003F6906" w:rsidP="003F6906">
      <w:pPr>
        <w:pStyle w:val="AmdtsEntries"/>
      </w:pPr>
      <w:r>
        <w:t>s 382</w:t>
      </w:r>
      <w:r>
        <w:tab/>
        <w:t xml:space="preserve">am </w:t>
      </w:r>
      <w:hyperlink r:id="rId1077" w:tooltip="Children and Young People Amendment Act 2018" w:history="1">
        <w:r w:rsidR="00434A33">
          <w:rPr>
            <w:rStyle w:val="charCitHyperlinkAbbrev"/>
          </w:rPr>
          <w:t>A2018</w:t>
        </w:r>
        <w:r w:rsidR="00434A33">
          <w:rPr>
            <w:rStyle w:val="charCitHyperlinkAbbrev"/>
          </w:rPr>
          <w:noBreakHyphen/>
          <w:t>24</w:t>
        </w:r>
      </w:hyperlink>
      <w:r>
        <w:t xml:space="preserve"> s 12</w:t>
      </w:r>
    </w:p>
    <w:p w:rsidR="00FD297F" w:rsidRDefault="00FD297F" w:rsidP="00FD297F">
      <w:pPr>
        <w:pStyle w:val="AmdtsEntryHd"/>
      </w:pPr>
      <w:r>
        <w:t>Appraisal orders—different provisions and requirements</w:t>
      </w:r>
    </w:p>
    <w:p w:rsidR="00FD297F" w:rsidRPr="007056CB" w:rsidRDefault="00FD297F" w:rsidP="00FD297F">
      <w:pPr>
        <w:pStyle w:val="AmdtsEntries"/>
      </w:pPr>
      <w:r>
        <w:t>s 383</w:t>
      </w:r>
      <w:r>
        <w:tab/>
        <w:t xml:space="preserve">am </w:t>
      </w:r>
      <w:hyperlink r:id="rId10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orders—extension application</w:t>
      </w:r>
    </w:p>
    <w:p w:rsidR="00FD297F" w:rsidRPr="007056CB" w:rsidRDefault="00FD297F" w:rsidP="00FD297F">
      <w:pPr>
        <w:pStyle w:val="AmdtsEntries"/>
      </w:pPr>
      <w:r>
        <w:t>s 385</w:t>
      </w:r>
      <w:r>
        <w:tab/>
        <w:t xml:space="preserve">am </w:t>
      </w:r>
      <w:hyperlink r:id="rId10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orders—who must be given extension application?</w:t>
      </w:r>
    </w:p>
    <w:p w:rsidR="00FD297F" w:rsidRPr="007056CB" w:rsidRDefault="00FD297F" w:rsidP="00FD297F">
      <w:pPr>
        <w:pStyle w:val="AmdtsEntries"/>
      </w:pPr>
      <w:r>
        <w:t>s 386</w:t>
      </w:r>
      <w:r>
        <w:tab/>
        <w:t xml:space="preserve">am </w:t>
      </w:r>
      <w:hyperlink r:id="rId10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agreement—application</w:t>
      </w:r>
    </w:p>
    <w:p w:rsidR="00FD297F" w:rsidRPr="007056CB" w:rsidRDefault="00FD297F" w:rsidP="00FD297F">
      <w:pPr>
        <w:pStyle w:val="AmdtsEntries"/>
      </w:pPr>
      <w:r>
        <w:t>s 390</w:t>
      </w:r>
      <w:r>
        <w:tab/>
        <w:t xml:space="preserve">am </w:t>
      </w:r>
      <w:hyperlink r:id="rId10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agreement—registration</w:t>
      </w:r>
    </w:p>
    <w:p w:rsidR="00FD297F" w:rsidRPr="007056CB" w:rsidRDefault="00FD297F" w:rsidP="00FD297F">
      <w:pPr>
        <w:pStyle w:val="AmdtsEntries"/>
      </w:pPr>
      <w:r>
        <w:t>s 391</w:t>
      </w:r>
      <w:r>
        <w:tab/>
        <w:t xml:space="preserve">am </w:t>
      </w:r>
      <w:hyperlink r:id="rId10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agreement—notice</w:t>
      </w:r>
    </w:p>
    <w:p w:rsidR="00FD297F" w:rsidRPr="007056CB" w:rsidRDefault="00FD297F" w:rsidP="00FD297F">
      <w:pPr>
        <w:pStyle w:val="AmdtsEntries"/>
      </w:pPr>
      <w:r>
        <w:t>s 392</w:t>
      </w:r>
      <w:r>
        <w:tab/>
        <w:t xml:space="preserve">am </w:t>
      </w:r>
      <w:hyperlink r:id="rId10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Voluntary agreement to share parental responsibility with director</w:t>
      </w:r>
      <w:r>
        <w:noBreakHyphen/>
        <w:t>general</w:t>
      </w:r>
    </w:p>
    <w:p w:rsidR="00FD297F" w:rsidRPr="007056CB" w:rsidRDefault="00FD297F" w:rsidP="00FD297F">
      <w:pPr>
        <w:pStyle w:val="AmdtsEntries"/>
      </w:pPr>
      <w:r>
        <w:t>pt 12.3 hdg</w:t>
      </w:r>
      <w:r>
        <w:tab/>
        <w:t xml:space="preserve">am </w:t>
      </w:r>
      <w:hyperlink r:id="rId10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voluntary care agreement</w:t>
      </w:r>
      <w:r>
        <w:t>?</w:t>
      </w:r>
    </w:p>
    <w:p w:rsidR="00FD297F" w:rsidRPr="007056CB" w:rsidRDefault="00FD297F" w:rsidP="00FD297F">
      <w:pPr>
        <w:pStyle w:val="AmdtsEntries"/>
      </w:pPr>
      <w:r>
        <w:t>s 394</w:t>
      </w:r>
      <w:r>
        <w:tab/>
        <w:t xml:space="preserve">am </w:t>
      </w:r>
      <w:hyperlink r:id="rId10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Voluntary care agreements—who may initiate?</w:t>
      </w:r>
    </w:p>
    <w:p w:rsidR="00FD297F" w:rsidRPr="007056CB" w:rsidRDefault="00FD297F" w:rsidP="00FD297F">
      <w:pPr>
        <w:pStyle w:val="AmdtsEntries"/>
      </w:pPr>
      <w:r>
        <w:t>s 395</w:t>
      </w:r>
      <w:r>
        <w:tab/>
        <w:t xml:space="preserve">am </w:t>
      </w:r>
      <w:hyperlink r:id="rId10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Voluntary care agreements—who are </w:t>
      </w:r>
      <w:r w:rsidRPr="00D72DD6">
        <w:rPr>
          <w:rStyle w:val="charItals"/>
        </w:rPr>
        <w:t>parties</w:t>
      </w:r>
      <w:r>
        <w:t>?</w:t>
      </w:r>
    </w:p>
    <w:p w:rsidR="00FD297F" w:rsidRPr="007056CB" w:rsidRDefault="00FD297F" w:rsidP="00FD297F">
      <w:pPr>
        <w:pStyle w:val="AmdtsEntries"/>
      </w:pPr>
      <w:r>
        <w:t>s 396</w:t>
      </w:r>
      <w:r>
        <w:tab/>
        <w:t xml:space="preserve">am </w:t>
      </w:r>
      <w:hyperlink r:id="rId10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rsidR="00FD297F" w:rsidRPr="00D5270B" w:rsidRDefault="00FD297F" w:rsidP="00FD297F">
      <w:pPr>
        <w:pStyle w:val="AmdtsEntries"/>
        <w:keepNext/>
      </w:pPr>
      <w:r>
        <w:t>s 397 hdg</w:t>
      </w:r>
      <w:r>
        <w:tab/>
        <w:t xml:space="preserve">am </w:t>
      </w:r>
      <w:hyperlink r:id="rId10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EC0D30" w:rsidRDefault="00FD297F" w:rsidP="00FD297F">
      <w:pPr>
        <w:pStyle w:val="AmdtsEntries"/>
        <w:rPr>
          <w:rFonts w:cs="Arial"/>
        </w:rPr>
      </w:pPr>
      <w:r w:rsidRPr="00EC0D30">
        <w:rPr>
          <w:rFonts w:cs="Arial"/>
        </w:rPr>
        <w:t>s 397</w:t>
      </w:r>
      <w:r w:rsidRPr="00EC0D30">
        <w:rPr>
          <w:rFonts w:cs="Arial"/>
        </w:rPr>
        <w:tab/>
        <w:t xml:space="preserve">am </w:t>
      </w:r>
      <w:hyperlink r:id="rId108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09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Voluntary care agreements—start day</w:t>
      </w:r>
    </w:p>
    <w:p w:rsidR="00FD297F" w:rsidRPr="007056CB" w:rsidRDefault="00FD297F" w:rsidP="00FD297F">
      <w:pPr>
        <w:pStyle w:val="AmdtsEntries"/>
      </w:pPr>
      <w:r>
        <w:t>s 398</w:t>
      </w:r>
      <w:r>
        <w:tab/>
        <w:t xml:space="preserve">am </w:t>
      </w:r>
      <w:hyperlink r:id="rId10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Voluntary care agreements—length</w:t>
      </w:r>
    </w:p>
    <w:p w:rsidR="00FD297F" w:rsidRPr="00EC0D30" w:rsidRDefault="00FD297F" w:rsidP="00FD297F">
      <w:pPr>
        <w:pStyle w:val="AmdtsEntries"/>
        <w:rPr>
          <w:rFonts w:cs="Arial"/>
        </w:rPr>
      </w:pPr>
      <w:r w:rsidRPr="00EC0D30">
        <w:rPr>
          <w:rFonts w:cs="Arial"/>
        </w:rPr>
        <w:t>s 399</w:t>
      </w:r>
      <w:r w:rsidRPr="00EC0D30">
        <w:rPr>
          <w:rFonts w:cs="Arial"/>
        </w:rPr>
        <w:tab/>
        <w:t xml:space="preserve">am </w:t>
      </w:r>
      <w:hyperlink r:id="rId109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yHd"/>
        <w:rPr>
          <w:rFonts w:cs="Arial"/>
        </w:rPr>
      </w:pPr>
      <w:r w:rsidRPr="00EC0D30">
        <w:rPr>
          <w:rFonts w:cs="Arial"/>
        </w:rPr>
        <w:t>Voluntary care agreements—extension</w:t>
      </w:r>
    </w:p>
    <w:p w:rsidR="00FD297F" w:rsidRPr="00EC0D30" w:rsidRDefault="00FD297F" w:rsidP="00FD297F">
      <w:pPr>
        <w:pStyle w:val="AmdtsEntries"/>
        <w:rPr>
          <w:rFonts w:cs="Arial"/>
        </w:rPr>
      </w:pPr>
      <w:r w:rsidRPr="00EC0D30">
        <w:rPr>
          <w:rFonts w:cs="Arial"/>
        </w:rPr>
        <w:t>s 400</w:t>
      </w:r>
      <w:r w:rsidRPr="00EC0D30">
        <w:rPr>
          <w:rFonts w:cs="Arial"/>
        </w:rPr>
        <w:tab/>
        <w:t xml:space="preserve">am </w:t>
      </w:r>
      <w:hyperlink r:id="rId109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09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Voluntary care agreements—return of children and young people</w:t>
      </w:r>
    </w:p>
    <w:p w:rsidR="00FD297F" w:rsidRPr="007056CB" w:rsidRDefault="00FD297F" w:rsidP="00FD297F">
      <w:pPr>
        <w:pStyle w:val="AmdtsEntries"/>
      </w:pPr>
      <w:r>
        <w:t>s 402</w:t>
      </w:r>
      <w:r>
        <w:tab/>
        <w:t xml:space="preserve">am </w:t>
      </w:r>
      <w:hyperlink r:id="rId10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What is </w:t>
      </w:r>
      <w:r w:rsidRPr="00D72DD6">
        <w:rPr>
          <w:rStyle w:val="charItals"/>
        </w:rPr>
        <w:t>emergency action</w:t>
      </w:r>
      <w:r>
        <w:t>?</w:t>
      </w:r>
    </w:p>
    <w:p w:rsidR="00FD297F" w:rsidRPr="007056CB" w:rsidRDefault="00FD297F" w:rsidP="00FD297F">
      <w:pPr>
        <w:pStyle w:val="AmdtsEntries"/>
      </w:pPr>
      <w:r>
        <w:t>s 405</w:t>
      </w:r>
      <w:r>
        <w:tab/>
        <w:t xml:space="preserve">am </w:t>
      </w:r>
      <w:hyperlink r:id="rId10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97" w:tooltip="Children and Young People Amendment Act 2013 (No 2)" w:history="1">
        <w:r>
          <w:rPr>
            <w:rStyle w:val="charCitHyperlinkAbbrev"/>
          </w:rPr>
          <w:t>A2013</w:t>
        </w:r>
        <w:r>
          <w:rPr>
            <w:rStyle w:val="charCitHyperlinkAbbrev"/>
          </w:rPr>
          <w:noBreakHyphen/>
          <w:t>21</w:t>
        </w:r>
      </w:hyperlink>
      <w:r>
        <w:t xml:space="preserve"> s 4</w:t>
      </w:r>
    </w:p>
    <w:p w:rsidR="00FD297F" w:rsidRDefault="00FD297F" w:rsidP="00FD297F">
      <w:pPr>
        <w:pStyle w:val="AmdtsEntryHd"/>
      </w:pPr>
      <w:r>
        <w:t>Emergency action—criteria for taking emergency action</w:t>
      </w:r>
    </w:p>
    <w:p w:rsidR="00FD297F" w:rsidRPr="007056CB" w:rsidRDefault="00FD297F" w:rsidP="00FD297F">
      <w:pPr>
        <w:pStyle w:val="AmdtsEntries"/>
      </w:pPr>
      <w:r>
        <w:t>s 406</w:t>
      </w:r>
      <w:r>
        <w:tab/>
        <w:t xml:space="preserve">am </w:t>
      </w:r>
      <w:hyperlink r:id="rId10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action—assistance</w:t>
      </w:r>
    </w:p>
    <w:p w:rsidR="00FD297F" w:rsidRPr="007056CB" w:rsidRDefault="00FD297F" w:rsidP="00FD297F">
      <w:pPr>
        <w:pStyle w:val="AmdtsEntries"/>
      </w:pPr>
      <w:r>
        <w:t>s 407</w:t>
      </w:r>
      <w:r>
        <w:tab/>
        <w:t xml:space="preserve">am </w:t>
      </w:r>
      <w:hyperlink r:id="rId10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action—certain people must be told</w:t>
      </w:r>
    </w:p>
    <w:p w:rsidR="00FD297F" w:rsidRPr="007056CB" w:rsidRDefault="00FD297F" w:rsidP="00FD297F">
      <w:pPr>
        <w:pStyle w:val="AmdtsEntries"/>
      </w:pPr>
      <w:r>
        <w:t>s 408</w:t>
      </w:r>
      <w:r>
        <w:tab/>
        <w:t xml:space="preserve">am </w:t>
      </w:r>
      <w:hyperlink r:id="rId11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action—daily care responsibility after action</w:t>
      </w:r>
    </w:p>
    <w:p w:rsidR="00FD297F" w:rsidRPr="007056CB" w:rsidRDefault="00FD297F" w:rsidP="00FD297F">
      <w:pPr>
        <w:pStyle w:val="AmdtsEntries"/>
      </w:pPr>
      <w:r>
        <w:t>s 409</w:t>
      </w:r>
      <w:r>
        <w:tab/>
        <w:t xml:space="preserve">am </w:t>
      </w:r>
      <w:hyperlink r:id="rId11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Emergency action—length of daily care responsibility</w:t>
      </w:r>
    </w:p>
    <w:p w:rsidR="00FD297F" w:rsidRPr="007056CB" w:rsidRDefault="00FD297F" w:rsidP="00FD297F">
      <w:pPr>
        <w:pStyle w:val="AmdtsEntries"/>
      </w:pPr>
      <w:r>
        <w:t>s 410</w:t>
      </w:r>
      <w:r>
        <w:tab/>
        <w:t xml:space="preserve">am </w:t>
      </w:r>
      <w:hyperlink r:id="rId11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appraisal and placement</w:t>
      </w:r>
    </w:p>
    <w:p w:rsidR="00FD297F" w:rsidRPr="007056CB" w:rsidRDefault="00FD297F" w:rsidP="00FD297F">
      <w:pPr>
        <w:pStyle w:val="AmdtsEntries"/>
      </w:pPr>
      <w:r>
        <w:t>s 411</w:t>
      </w:r>
      <w:r>
        <w:tab/>
        <w:t xml:space="preserve">am </w:t>
      </w:r>
      <w:hyperlink r:id="rId11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action—contact with family</w:t>
      </w:r>
    </w:p>
    <w:p w:rsidR="00FD297F" w:rsidRPr="007056CB" w:rsidRDefault="00FD297F" w:rsidP="00FD297F">
      <w:pPr>
        <w:pStyle w:val="AmdtsEntries"/>
      </w:pPr>
      <w:r>
        <w:t>s 412</w:t>
      </w:r>
      <w:r>
        <w:tab/>
        <w:t xml:space="preserve">am </w:t>
      </w:r>
      <w:hyperlink r:id="rId11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action—application for orders</w:t>
      </w:r>
    </w:p>
    <w:p w:rsidR="00FD297F" w:rsidRPr="007056CB" w:rsidRDefault="00FD297F" w:rsidP="00FD297F">
      <w:pPr>
        <w:pStyle w:val="AmdtsEntries"/>
      </w:pPr>
      <w:r>
        <w:t>s 413</w:t>
      </w:r>
      <w:r>
        <w:tab/>
        <w:t xml:space="preserve">am </w:t>
      </w:r>
      <w:hyperlink r:id="rId11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action—end of daily care responsibility</w:t>
      </w:r>
    </w:p>
    <w:p w:rsidR="00FD297F" w:rsidRPr="007056CB" w:rsidRDefault="00FD297F" w:rsidP="00FD297F">
      <w:pPr>
        <w:pStyle w:val="AmdtsEntries"/>
      </w:pPr>
      <w:r>
        <w:t>s 414</w:t>
      </w:r>
      <w:r>
        <w:tab/>
        <w:t xml:space="preserve">am </w:t>
      </w:r>
      <w:hyperlink r:id="rId11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action—return of child or young person</w:t>
      </w:r>
    </w:p>
    <w:p w:rsidR="00FD297F" w:rsidRPr="007056CB" w:rsidRDefault="00FD297F" w:rsidP="00FD297F">
      <w:pPr>
        <w:pStyle w:val="AmdtsEntries"/>
      </w:pPr>
      <w:r>
        <w:t>s 415</w:t>
      </w:r>
      <w:r>
        <w:tab/>
        <w:t xml:space="preserve">am </w:t>
      </w:r>
      <w:hyperlink r:id="rId11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emergency action release order</w:t>
      </w:r>
      <w:r>
        <w:t>?</w:t>
      </w:r>
    </w:p>
    <w:p w:rsidR="00FD297F" w:rsidRPr="007056CB" w:rsidRDefault="00FD297F" w:rsidP="00FD297F">
      <w:pPr>
        <w:pStyle w:val="AmdtsEntries"/>
      </w:pPr>
      <w:r>
        <w:t>s 416</w:t>
      </w:r>
      <w:r>
        <w:tab/>
        <w:t xml:space="preserve">am </w:t>
      </w:r>
      <w:hyperlink r:id="rId11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 release order—application</w:t>
      </w:r>
    </w:p>
    <w:p w:rsidR="00FD297F" w:rsidRPr="007056CB" w:rsidRDefault="00FD297F" w:rsidP="00FD297F">
      <w:pPr>
        <w:pStyle w:val="AmdtsEntries"/>
      </w:pPr>
      <w:r>
        <w:t>s 417</w:t>
      </w:r>
      <w:r>
        <w:tab/>
        <w:t xml:space="preserve">am </w:t>
      </w:r>
      <w:hyperlink r:id="rId11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 release order—who must be given application</w:t>
      </w:r>
    </w:p>
    <w:p w:rsidR="00FD297F" w:rsidRPr="007056CB" w:rsidRDefault="00FD297F" w:rsidP="00FD297F">
      <w:pPr>
        <w:pStyle w:val="AmdtsEntries"/>
      </w:pPr>
      <w:r>
        <w:t>s 419</w:t>
      </w:r>
      <w:r>
        <w:tab/>
        <w:t xml:space="preserve">am </w:t>
      </w:r>
      <w:hyperlink r:id="rId11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Definitions—ch 14</w:t>
      </w:r>
    </w:p>
    <w:p w:rsidR="00FD297F" w:rsidRDefault="00FD297F" w:rsidP="00FD297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11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rsidR="00FD297F" w:rsidRPr="00EC0D30" w:rsidRDefault="00FD297F" w:rsidP="00FD297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112" w:tooltip="Family Violence Act 2016" w:history="1">
        <w:r>
          <w:rPr>
            <w:rStyle w:val="charCitHyperlinkAbbrev"/>
          </w:rPr>
          <w:t>A2016</w:t>
        </w:r>
        <w:r>
          <w:rPr>
            <w:rStyle w:val="charCitHyperlinkAbbrev"/>
          </w:rPr>
          <w:noBreakHyphen/>
          <w:t>42</w:t>
        </w:r>
      </w:hyperlink>
      <w:r>
        <w:t xml:space="preserve"> amdt 3.15</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11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rsidR="00FD297F" w:rsidRPr="004B1905" w:rsidRDefault="00FD297F" w:rsidP="00FD297F">
      <w:pPr>
        <w:pStyle w:val="AmdtsEntries"/>
      </w:pPr>
      <w:r w:rsidRPr="00EC0D30">
        <w:rPr>
          <w:rFonts w:cs="Arial"/>
        </w:rPr>
        <w:tab/>
        <w:t xml:space="preserve">def </w:t>
      </w:r>
      <w:r w:rsidRPr="00EC0D30">
        <w:rPr>
          <w:rStyle w:val="charBoldItals"/>
          <w:rFonts w:cs="Arial"/>
        </w:rPr>
        <w:t>provision</w:t>
      </w:r>
      <w:r w:rsidRPr="00D72DD6">
        <w:t xml:space="preserve"> am </w:t>
      </w:r>
      <w:hyperlink r:id="rId111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rsidR="00FD297F" w:rsidRPr="00EC0D30" w:rsidRDefault="00FD297F" w:rsidP="00FD297F">
      <w:pPr>
        <w:pStyle w:val="AmdtsEntryHd"/>
        <w:rPr>
          <w:rFonts w:cs="Arial"/>
        </w:rPr>
      </w:pPr>
      <w:r w:rsidRPr="00EC0D30">
        <w:rPr>
          <w:rFonts w:cs="Arial"/>
          <w:szCs w:val="24"/>
        </w:rPr>
        <w:t>What is a care and protection order?</w:t>
      </w:r>
    </w:p>
    <w:p w:rsidR="00FD297F" w:rsidRPr="00EC0D30" w:rsidRDefault="00FD297F" w:rsidP="00FD297F">
      <w:pPr>
        <w:pStyle w:val="AmdtsEntries"/>
        <w:rPr>
          <w:rFonts w:cs="Arial"/>
        </w:rPr>
      </w:pPr>
      <w:r w:rsidRPr="00EC0D30">
        <w:rPr>
          <w:rFonts w:cs="Arial"/>
        </w:rPr>
        <w:t>s 422</w:t>
      </w:r>
      <w:r w:rsidRPr="00EC0D30">
        <w:rPr>
          <w:rFonts w:cs="Arial"/>
        </w:rPr>
        <w:tab/>
        <w:t xml:space="preserve">am </w:t>
      </w:r>
      <w:hyperlink r:id="rId111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rsidR="00FD297F" w:rsidRDefault="00FD297F" w:rsidP="00FD297F">
      <w:pPr>
        <w:pStyle w:val="AmdtsEntryHd"/>
      </w:pPr>
      <w:r>
        <w:t>Offence—contravene care and protection order</w:t>
      </w:r>
    </w:p>
    <w:p w:rsidR="00FD297F" w:rsidRPr="007056CB" w:rsidRDefault="00FD297F" w:rsidP="00FD297F">
      <w:pPr>
        <w:pStyle w:val="AmdtsEntries"/>
      </w:pPr>
      <w:r>
        <w:t>s 423</w:t>
      </w:r>
      <w:r>
        <w:tab/>
        <w:t xml:space="preserve">am </w:t>
      </w:r>
      <w:hyperlink r:id="rId11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order—application by director</w:t>
      </w:r>
      <w:r>
        <w:noBreakHyphen/>
        <w:t>general</w:t>
      </w:r>
    </w:p>
    <w:p w:rsidR="00FD297F" w:rsidRPr="007056CB" w:rsidRDefault="00FD297F" w:rsidP="00FD297F">
      <w:pPr>
        <w:pStyle w:val="AmdtsEntries"/>
      </w:pPr>
      <w:r>
        <w:t>s 424 hdg</w:t>
      </w:r>
      <w:r>
        <w:tab/>
        <w:t xml:space="preserve">am </w:t>
      </w:r>
      <w:hyperlink r:id="rId11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424</w:t>
      </w:r>
      <w:r>
        <w:tab/>
        <w:t xml:space="preserve">am </w:t>
      </w:r>
      <w:hyperlink r:id="rId11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order—application by others</w:t>
      </w:r>
    </w:p>
    <w:p w:rsidR="00FD297F" w:rsidRPr="007056CB" w:rsidRDefault="00FD297F" w:rsidP="00FD297F">
      <w:pPr>
        <w:pStyle w:val="AmdtsEntries"/>
      </w:pPr>
      <w:r>
        <w:t>s 425</w:t>
      </w:r>
      <w:r>
        <w:tab/>
        <w:t xml:space="preserve">am </w:t>
      </w:r>
      <w:hyperlink r:id="rId11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orders—who must be give1.87n application</w:t>
      </w:r>
    </w:p>
    <w:p w:rsidR="00FD297F" w:rsidRPr="007056CB" w:rsidRDefault="00FD297F" w:rsidP="00FD297F">
      <w:pPr>
        <w:pStyle w:val="AmdtsEntries"/>
      </w:pPr>
      <w:r>
        <w:t>s 427</w:t>
      </w:r>
      <w:r>
        <w:tab/>
        <w:t xml:space="preserve">am </w:t>
      </w:r>
      <w:hyperlink r:id="rId11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order—court to consider application and cross-application promptly</w:t>
      </w:r>
    </w:p>
    <w:p w:rsidR="00FD297F" w:rsidRDefault="00FD297F" w:rsidP="00FD297F">
      <w:pPr>
        <w:pStyle w:val="AmdtsEntries"/>
      </w:pPr>
      <w:r>
        <w:t>s 430</w:t>
      </w:r>
      <w:r>
        <w:tab/>
        <w:t xml:space="preserve">am </w:t>
      </w:r>
      <w:hyperlink r:id="rId11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Interim matters—Court action before adjournment</w:t>
      </w:r>
    </w:p>
    <w:p w:rsidR="00FD297F" w:rsidRPr="004B1905" w:rsidRDefault="00FD297F" w:rsidP="00FD297F">
      <w:pPr>
        <w:pStyle w:val="AmdtsEntries"/>
      </w:pPr>
      <w:r>
        <w:t>s 431</w:t>
      </w:r>
      <w:r>
        <w:tab/>
        <w:t xml:space="preserve">am </w:t>
      </w:r>
      <w:hyperlink r:id="rId1122" w:tooltip="Family Violence Act 2016" w:history="1">
        <w:r>
          <w:rPr>
            <w:rStyle w:val="charCitHyperlinkAbbrev"/>
          </w:rPr>
          <w:t>A2016</w:t>
        </w:r>
        <w:r>
          <w:rPr>
            <w:rStyle w:val="charCitHyperlinkAbbrev"/>
          </w:rPr>
          <w:noBreakHyphen/>
          <w:t>42</w:t>
        </w:r>
      </w:hyperlink>
      <w:r>
        <w:t xml:space="preserve"> amdt 3.16</w:t>
      </w:r>
    </w:p>
    <w:p w:rsidR="00FD297F" w:rsidRDefault="00FD297F" w:rsidP="00FD297F">
      <w:pPr>
        <w:pStyle w:val="AmdtsEntryHd"/>
      </w:pPr>
      <w:r>
        <w:t>Interim matters—court-ordered meeting</w:t>
      </w:r>
    </w:p>
    <w:p w:rsidR="00FD297F" w:rsidRPr="007056CB" w:rsidRDefault="00FD297F" w:rsidP="00FD297F">
      <w:pPr>
        <w:pStyle w:val="AmdtsEntries"/>
      </w:pPr>
      <w:r>
        <w:t>s 432</w:t>
      </w:r>
      <w:r>
        <w:tab/>
        <w:t xml:space="preserve">am </w:t>
      </w:r>
      <w:hyperlink r:id="rId11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Interim matters—interim care and protection orders</w:t>
      </w:r>
    </w:p>
    <w:p w:rsidR="00FD297F" w:rsidRPr="00EC0D30" w:rsidRDefault="00FD297F" w:rsidP="00FD297F">
      <w:pPr>
        <w:pStyle w:val="AmdtsEntries"/>
        <w:rPr>
          <w:rFonts w:cs="Arial"/>
        </w:rPr>
      </w:pPr>
      <w:r w:rsidRPr="00EC0D30">
        <w:rPr>
          <w:rFonts w:cs="Arial"/>
        </w:rPr>
        <w:t>s 433</w:t>
      </w:r>
      <w:r w:rsidRPr="00EC0D30">
        <w:rPr>
          <w:rFonts w:cs="Arial"/>
        </w:rPr>
        <w:tab/>
        <w:t xml:space="preserve">am </w:t>
      </w:r>
      <w:hyperlink r:id="rId112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12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Assessment orders</w:t>
      </w:r>
    </w:p>
    <w:p w:rsidR="00FD297F" w:rsidRPr="007056CB" w:rsidRDefault="00FD297F" w:rsidP="00FD297F">
      <w:pPr>
        <w:pStyle w:val="AmdtsEntries"/>
      </w:pPr>
      <w:r>
        <w:t>div 14.3.3 hdg</w:t>
      </w:r>
      <w:r>
        <w:tab/>
        <w:t xml:space="preserve">note am </w:t>
      </w:r>
      <w:hyperlink r:id="rId11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assessment order</w:t>
      </w:r>
      <w:r>
        <w:t>?</w:t>
      </w:r>
    </w:p>
    <w:p w:rsidR="00FD297F" w:rsidRPr="007056CB" w:rsidRDefault="00FD297F" w:rsidP="00FD297F">
      <w:pPr>
        <w:pStyle w:val="AmdtsEntries"/>
      </w:pPr>
      <w:r>
        <w:t>s 436</w:t>
      </w:r>
      <w:r>
        <w:tab/>
        <w:t xml:space="preserve">am </w:t>
      </w:r>
      <w:hyperlink r:id="rId11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assessment—terms of reference for care and protection assessment</w:t>
      </w:r>
    </w:p>
    <w:p w:rsidR="00FD297F" w:rsidRPr="007056CB" w:rsidRDefault="00FD297F" w:rsidP="00FD297F">
      <w:pPr>
        <w:pStyle w:val="AmdtsEntries"/>
      </w:pPr>
      <w:r>
        <w:t>s 437</w:t>
      </w:r>
      <w:r>
        <w:tab/>
        <w:t xml:space="preserve">am </w:t>
      </w:r>
      <w:hyperlink r:id="rId11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Care and protection assessment—authorisation of assessors</w:t>
      </w:r>
    </w:p>
    <w:p w:rsidR="00FD297F" w:rsidRPr="00EC0D30" w:rsidRDefault="00FD297F" w:rsidP="00FD297F">
      <w:pPr>
        <w:pStyle w:val="AmdtsEntries"/>
        <w:rPr>
          <w:rFonts w:cs="Arial"/>
        </w:rPr>
      </w:pPr>
      <w:r w:rsidRPr="00EC0D30">
        <w:rPr>
          <w:rFonts w:cs="Arial"/>
        </w:rPr>
        <w:t>s 438</w:t>
      </w:r>
      <w:r w:rsidRPr="00EC0D30">
        <w:rPr>
          <w:rFonts w:cs="Arial"/>
        </w:rPr>
        <w:tab/>
        <w:t xml:space="preserve">am </w:t>
      </w:r>
      <w:hyperlink r:id="rId112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13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131"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132" w:tooltip="Veterinary Surgeons Act 2015" w:history="1">
        <w:r>
          <w:rPr>
            <w:rStyle w:val="charCitHyperlinkAbbrev"/>
          </w:rPr>
          <w:t>A2015</w:t>
        </w:r>
        <w:r>
          <w:rPr>
            <w:rStyle w:val="charCitHyperlinkAbbrev"/>
          </w:rPr>
          <w:noBreakHyphen/>
          <w:t>29</w:t>
        </w:r>
      </w:hyperlink>
      <w:r>
        <w:rPr>
          <w:rFonts w:cs="Arial"/>
        </w:rPr>
        <w:t xml:space="preserve"> amdt 2.12</w:t>
      </w:r>
    </w:p>
    <w:p w:rsidR="00FD297F" w:rsidRDefault="00FD297F" w:rsidP="00FD297F">
      <w:pPr>
        <w:pStyle w:val="AmdtsEntryHd"/>
      </w:pPr>
      <w:r>
        <w:t>Care and protection assessment—report after making</w:t>
      </w:r>
    </w:p>
    <w:p w:rsidR="00FD297F" w:rsidRPr="007056CB" w:rsidRDefault="00FD297F" w:rsidP="00FD297F">
      <w:pPr>
        <w:pStyle w:val="AmdtsEntries"/>
      </w:pPr>
      <w:r>
        <w:t>s 439</w:t>
      </w:r>
      <w:r>
        <w:tab/>
        <w:t xml:space="preserve">am </w:t>
      </w:r>
      <w:hyperlink r:id="rId11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Assessment orders—who must be given application</w:t>
      </w:r>
    </w:p>
    <w:p w:rsidR="00FD297F" w:rsidRPr="007056CB" w:rsidRDefault="00FD297F" w:rsidP="00FD297F">
      <w:pPr>
        <w:pStyle w:val="AmdtsEntries"/>
      </w:pPr>
      <w:r>
        <w:t>s 445</w:t>
      </w:r>
      <w:r>
        <w:tab/>
        <w:t xml:space="preserve">am </w:t>
      </w:r>
      <w:hyperlink r:id="rId11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care plan</w:t>
      </w:r>
      <w:r>
        <w:t>?</w:t>
      </w:r>
    </w:p>
    <w:p w:rsidR="00FD297F" w:rsidRPr="007056CB" w:rsidRDefault="00FD297F" w:rsidP="00FD297F">
      <w:pPr>
        <w:pStyle w:val="AmdtsEntries"/>
      </w:pPr>
      <w:r>
        <w:t>s 455</w:t>
      </w:r>
      <w:r>
        <w:tab/>
        <w:t xml:space="preserve">am </w:t>
      </w:r>
      <w:hyperlink r:id="rId11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3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rsidR="00FD297F" w:rsidRPr="00EC0D30" w:rsidRDefault="00FD297F" w:rsidP="00FD297F">
      <w:pPr>
        <w:pStyle w:val="AmdtsEntryHd"/>
        <w:rPr>
          <w:rFonts w:cs="Arial"/>
        </w:rPr>
      </w:pPr>
      <w:r w:rsidRPr="00EC0D30">
        <w:rPr>
          <w:rFonts w:cs="Arial"/>
        </w:rPr>
        <w:t>Care plans—stability proposals</w:t>
      </w:r>
    </w:p>
    <w:p w:rsidR="00FD297F" w:rsidRPr="00D72DD6" w:rsidRDefault="00FD297F" w:rsidP="00FD297F">
      <w:pPr>
        <w:pStyle w:val="AmdtsEntries"/>
      </w:pPr>
      <w:r w:rsidRPr="00EC0D30">
        <w:rPr>
          <w:rFonts w:cs="Arial"/>
        </w:rPr>
        <w:t>s 456</w:t>
      </w:r>
      <w:r w:rsidRPr="00EC0D30">
        <w:rPr>
          <w:rFonts w:cs="Arial"/>
        </w:rPr>
        <w:tab/>
      </w:r>
      <w:r w:rsidRPr="00D72DD6">
        <w:t xml:space="preserve">am </w:t>
      </w:r>
      <w:hyperlink r:id="rId1137"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138"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1.87</w:t>
      </w:r>
    </w:p>
    <w:p w:rsidR="00FD297F" w:rsidRPr="00EC0D30" w:rsidRDefault="00FD297F" w:rsidP="00FD297F">
      <w:pPr>
        <w:pStyle w:val="AmdtsEntryHd"/>
        <w:rPr>
          <w:rFonts w:cs="Arial"/>
        </w:rPr>
      </w:pPr>
      <w:r w:rsidRPr="00EC0D30">
        <w:rPr>
          <w:rFonts w:cs="Arial"/>
        </w:rPr>
        <w:t>Care plans—who must be consulted</w:t>
      </w:r>
    </w:p>
    <w:p w:rsidR="00FD297F" w:rsidRPr="00EC0D30" w:rsidRDefault="00FD297F" w:rsidP="00FD297F">
      <w:pPr>
        <w:pStyle w:val="AmdtsEntries"/>
        <w:rPr>
          <w:rFonts w:cs="Arial"/>
        </w:rPr>
      </w:pPr>
      <w:r w:rsidRPr="00EC0D30">
        <w:rPr>
          <w:rFonts w:cs="Arial"/>
        </w:rPr>
        <w:t>s 457</w:t>
      </w:r>
      <w:r w:rsidRPr="00EC0D30">
        <w:rPr>
          <w:rFonts w:cs="Arial"/>
        </w:rPr>
        <w:tab/>
        <w:t xml:space="preserve">am </w:t>
      </w:r>
      <w:hyperlink r:id="rId1139"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14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rsidRPr="0039267F">
        <w:t>Care plans—director</w:t>
      </w:r>
      <w:r w:rsidRPr="0039267F">
        <w:noBreakHyphen/>
        <w:t>general delegations</w:t>
      </w:r>
    </w:p>
    <w:p w:rsidR="00FD297F" w:rsidRDefault="00FD297F" w:rsidP="00FD297F">
      <w:pPr>
        <w:pStyle w:val="AmdtsEntries"/>
      </w:pPr>
      <w:r>
        <w:t>s 457A</w:t>
      </w:r>
      <w:r>
        <w:tab/>
        <w:t xml:space="preserve">ins </w:t>
      </w:r>
      <w:hyperlink r:id="rId1141" w:tooltip="Children and Young People Amendment Act 2015 (No 3)" w:history="1">
        <w:r>
          <w:rPr>
            <w:rStyle w:val="charCitHyperlinkAbbrev"/>
          </w:rPr>
          <w:t>A2015</w:t>
        </w:r>
        <w:r>
          <w:rPr>
            <w:rStyle w:val="charCitHyperlinkAbbrev"/>
          </w:rPr>
          <w:noBreakHyphen/>
          <w:t>46</w:t>
        </w:r>
      </w:hyperlink>
      <w:r>
        <w:t xml:space="preserve"> s 12</w:t>
      </w:r>
    </w:p>
    <w:p w:rsidR="00FD297F" w:rsidRDefault="00FD297F" w:rsidP="00FD297F">
      <w:pPr>
        <w:pStyle w:val="AmdtsEntries"/>
      </w:pPr>
      <w:r>
        <w:tab/>
        <w:t xml:space="preserve">am </w:t>
      </w:r>
      <w:hyperlink r:id="rId1142" w:tooltip="Children and Young People Legislation Amendment Act 2016" w:history="1">
        <w:r>
          <w:rPr>
            <w:rStyle w:val="charCitHyperlinkAbbrev"/>
          </w:rPr>
          <w:t>A2016</w:t>
        </w:r>
        <w:r>
          <w:rPr>
            <w:rStyle w:val="charCitHyperlinkAbbrev"/>
          </w:rPr>
          <w:noBreakHyphen/>
          <w:t>38</w:t>
        </w:r>
      </w:hyperlink>
      <w:r>
        <w:t xml:space="preserve"> s 10</w:t>
      </w:r>
    </w:p>
    <w:p w:rsidR="00434A33" w:rsidRPr="0027714B" w:rsidRDefault="00434A33" w:rsidP="00FD297F">
      <w:pPr>
        <w:pStyle w:val="AmdtsEntries"/>
      </w:pPr>
      <w:r>
        <w:tab/>
        <w:t xml:space="preserve">om </w:t>
      </w:r>
      <w:hyperlink r:id="rId1143" w:tooltip="Children and Young People Amendment Act 2018" w:history="1">
        <w:r>
          <w:rPr>
            <w:rStyle w:val="charCitHyperlinkAbbrev"/>
          </w:rPr>
          <w:t>A2018</w:t>
        </w:r>
        <w:r>
          <w:rPr>
            <w:rStyle w:val="charCitHyperlinkAbbrev"/>
          </w:rPr>
          <w:noBreakHyphen/>
          <w:t>24</w:t>
        </w:r>
      </w:hyperlink>
      <w:r>
        <w:t xml:space="preserve"> s 13</w:t>
      </w:r>
    </w:p>
    <w:p w:rsidR="00FD297F" w:rsidRDefault="00FD297F" w:rsidP="00FD297F">
      <w:pPr>
        <w:pStyle w:val="AmdtsEntryHd"/>
        <w:rPr>
          <w:rFonts w:cs="Arial"/>
        </w:rPr>
      </w:pPr>
      <w:r>
        <w:rPr>
          <w:rFonts w:cs="Arial"/>
        </w:rPr>
        <w:t>Protection orders</w:t>
      </w:r>
    </w:p>
    <w:p w:rsidR="00FD297F" w:rsidRPr="00830D18" w:rsidRDefault="00FD297F" w:rsidP="00FD297F">
      <w:pPr>
        <w:pStyle w:val="AmdtsEntries"/>
      </w:pPr>
      <w:r>
        <w:t>div 14.3.5 hdg</w:t>
      </w:r>
      <w:r>
        <w:tab/>
        <w:t xml:space="preserve">sub </w:t>
      </w:r>
      <w:hyperlink r:id="rId1144"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EC0D30">
        <w:rPr>
          <w:rFonts w:cs="Arial"/>
        </w:rPr>
        <w:t>Definitions—div 14.3.5</w:t>
      </w:r>
    </w:p>
    <w:p w:rsidR="00FD297F" w:rsidRDefault="00FD297F" w:rsidP="00FD297F">
      <w:pPr>
        <w:pStyle w:val="AmdtsEntries"/>
        <w:rPr>
          <w:rFonts w:cs="Arial"/>
        </w:rPr>
      </w:pPr>
      <w:r w:rsidRPr="00EC0D30">
        <w:rPr>
          <w:rFonts w:cs="Arial"/>
        </w:rPr>
        <w:t>s 458</w:t>
      </w:r>
      <w:r w:rsidRPr="00EC0D30">
        <w:rPr>
          <w:rFonts w:cs="Arial"/>
        </w:rPr>
        <w:tab/>
      </w:r>
      <w:r>
        <w:rPr>
          <w:rFonts w:cs="Arial"/>
        </w:rPr>
        <w:t xml:space="preserve">sub </w:t>
      </w:r>
      <w:hyperlink r:id="rId1145"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rsidR="00FD297F" w:rsidRPr="00EC0D30" w:rsidRDefault="00FD297F" w:rsidP="00FD297F">
      <w:pPr>
        <w:pStyle w:val="AmdtsEntriesDefL2"/>
      </w:pPr>
      <w:r>
        <w:tab/>
        <w:t xml:space="preserve">om </w:t>
      </w:r>
      <w:hyperlink r:id="rId1146"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rsidR="00FD297F" w:rsidRPr="00EC0D30" w:rsidRDefault="00FD297F" w:rsidP="00FD297F">
      <w:pPr>
        <w:pStyle w:val="AmdtsEntriesDefL2"/>
      </w:pPr>
      <w:r>
        <w:tab/>
        <w:t xml:space="preserve">om </w:t>
      </w:r>
      <w:hyperlink r:id="rId1147"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rsidR="00FD297F" w:rsidRDefault="00FD297F" w:rsidP="00FD297F">
      <w:pPr>
        <w:pStyle w:val="AmdtsEntriesDefL2"/>
      </w:pPr>
      <w:r>
        <w:tab/>
        <w:t xml:space="preserve">om </w:t>
      </w:r>
      <w:hyperlink r:id="rId1148"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149"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tab/>
        <w:t xml:space="preserve">def </w:t>
      </w:r>
      <w:r w:rsidRPr="004573C3">
        <w:rPr>
          <w:rStyle w:val="charBoldItals"/>
        </w:rPr>
        <w:t>FVO</w:t>
      </w:r>
      <w:r>
        <w:rPr>
          <w:rFonts w:cs="Arial"/>
        </w:rPr>
        <w:t xml:space="preserve"> ins </w:t>
      </w:r>
      <w:hyperlink r:id="rId1150" w:tooltip="Family Violence Act 2016" w:history="1">
        <w:r>
          <w:rPr>
            <w:rStyle w:val="charCitHyperlinkAbbrev"/>
          </w:rPr>
          <w:t>A2016</w:t>
        </w:r>
        <w:r>
          <w:rPr>
            <w:rStyle w:val="charCitHyperlinkAbbrev"/>
          </w:rPr>
          <w:noBreakHyphen/>
          <w:t>42</w:t>
        </w:r>
      </w:hyperlink>
      <w:r>
        <w:t xml:space="preserve"> amdt 2.2</w:t>
      </w:r>
    </w:p>
    <w:p w:rsidR="00723359" w:rsidRDefault="00723359" w:rsidP="00723359">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151" w:tooltip="Family Violence Act 2016" w:history="1">
        <w:r>
          <w:rPr>
            <w:rStyle w:val="charCitHyperlinkAbbrev"/>
          </w:rPr>
          <w:t>A2016</w:t>
        </w:r>
        <w:r>
          <w:rPr>
            <w:rStyle w:val="charCitHyperlinkAbbrev"/>
          </w:rPr>
          <w:noBreakHyphen/>
          <w:t>42</w:t>
        </w:r>
      </w:hyperlink>
      <w:r>
        <w:t xml:space="preserve"> amdt 2.2</w:t>
      </w:r>
    </w:p>
    <w:p w:rsidR="00FD297F" w:rsidRPr="00AF49BC" w:rsidRDefault="00FD297F" w:rsidP="00FD297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152" w:tooltip="Family Violence Act 2016" w:history="1">
        <w:r>
          <w:rPr>
            <w:rStyle w:val="charCitHyperlinkAbbrev"/>
          </w:rPr>
          <w:t>A2016</w:t>
        </w:r>
        <w:r>
          <w:rPr>
            <w:rStyle w:val="charCitHyperlinkAbbrev"/>
          </w:rPr>
          <w:noBreakHyphen/>
          <w:t>42</w:t>
        </w:r>
      </w:hyperlink>
      <w:r>
        <w:t xml:space="preserve"> amdt 2.2</w:t>
      </w:r>
    </w:p>
    <w:p w:rsidR="00FD297F" w:rsidRPr="00AF49BC" w:rsidRDefault="00FD297F" w:rsidP="00FD297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153"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4573C3">
        <w:t>Childrens Court may make or amend protection orders</w:t>
      </w:r>
    </w:p>
    <w:p w:rsidR="00FD297F" w:rsidRDefault="00FD297F" w:rsidP="00FD297F">
      <w:pPr>
        <w:pStyle w:val="AmdtsEntries"/>
        <w:rPr>
          <w:rFonts w:cs="Arial"/>
        </w:rPr>
      </w:pPr>
      <w:r w:rsidRPr="00EC0D30">
        <w:rPr>
          <w:rFonts w:cs="Arial"/>
        </w:rPr>
        <w:t>s 459</w:t>
      </w:r>
      <w:r w:rsidRPr="00EC0D30">
        <w:rPr>
          <w:rFonts w:cs="Arial"/>
        </w:rPr>
        <w:tab/>
        <w:t xml:space="preserve">am </w:t>
      </w:r>
      <w:hyperlink r:id="rId1154"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rsidR="00FD297F" w:rsidRDefault="00FD297F" w:rsidP="00FD297F">
      <w:pPr>
        <w:pStyle w:val="AmdtsEntries"/>
      </w:pPr>
      <w:r>
        <w:rPr>
          <w:rFonts w:cs="Arial"/>
        </w:rPr>
        <w:tab/>
        <w:t xml:space="preserve">sub </w:t>
      </w:r>
      <w:hyperlink r:id="rId1155"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 xml:space="preserve">affected person </w:t>
      </w:r>
      <w:r>
        <w:rPr>
          <w:rFonts w:cs="Arial"/>
        </w:rPr>
        <w:t xml:space="preserve">ins </w:t>
      </w:r>
      <w:hyperlink r:id="rId1156" w:tooltip="Family Violence Act 2016" w:history="1">
        <w:r>
          <w:rPr>
            <w:rStyle w:val="charCitHyperlinkAbbrev"/>
          </w:rPr>
          <w:t>A2016</w:t>
        </w:r>
        <w:r>
          <w:rPr>
            <w:rStyle w:val="charCitHyperlinkAbbrev"/>
          </w:rPr>
          <w:noBreakHyphen/>
          <w:t>42</w:t>
        </w:r>
      </w:hyperlink>
      <w:r>
        <w:t xml:space="preserve"> amdt 2.2</w:t>
      </w:r>
    </w:p>
    <w:p w:rsidR="00FD297F" w:rsidRPr="00D41C09" w:rsidRDefault="00FD297F" w:rsidP="00FD297F">
      <w:pPr>
        <w:pStyle w:val="AmdtsEntries"/>
        <w:rPr>
          <w:rFonts w:cs="Arial"/>
        </w:rPr>
      </w:pPr>
      <w:r>
        <w:rPr>
          <w:rFonts w:cs="Arial"/>
        </w:rPr>
        <w:tab/>
      </w:r>
      <w:r w:rsidRPr="00EC0D30">
        <w:rPr>
          <w:rFonts w:cs="Arial"/>
        </w:rPr>
        <w:t xml:space="preserve">def </w:t>
      </w:r>
      <w:r w:rsidRPr="004573C3">
        <w:rPr>
          <w:rStyle w:val="charBoldItals"/>
        </w:rPr>
        <w:t>family member</w:t>
      </w:r>
      <w:r>
        <w:rPr>
          <w:rFonts w:cs="Arial"/>
        </w:rPr>
        <w:t xml:space="preserve"> ins </w:t>
      </w:r>
      <w:hyperlink r:id="rId1157"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family violence</w:t>
      </w:r>
      <w:r>
        <w:rPr>
          <w:rFonts w:cs="Arial"/>
        </w:rPr>
        <w:t xml:space="preserve"> ins </w:t>
      </w:r>
      <w:hyperlink r:id="rId1158"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4573C3">
        <w:t>Effect of making protection order under this Act</w:t>
      </w:r>
    </w:p>
    <w:p w:rsidR="00FD297F" w:rsidRDefault="00FD297F" w:rsidP="00FD297F">
      <w:pPr>
        <w:pStyle w:val="AmdtsEntries"/>
        <w:rPr>
          <w:rFonts w:cs="Arial"/>
        </w:rPr>
      </w:pPr>
      <w:r w:rsidRPr="00EC0D30">
        <w:rPr>
          <w:rFonts w:cs="Arial"/>
        </w:rPr>
        <w:t>s 460</w:t>
      </w:r>
      <w:r w:rsidRPr="00EC0D30">
        <w:rPr>
          <w:rFonts w:cs="Arial"/>
        </w:rPr>
        <w:tab/>
        <w:t>am R10 LA</w:t>
      </w:r>
    </w:p>
    <w:p w:rsidR="00FD297F" w:rsidRPr="00EC0D30" w:rsidRDefault="00FD297F" w:rsidP="00FD297F">
      <w:pPr>
        <w:pStyle w:val="AmdtsEntries"/>
        <w:rPr>
          <w:rFonts w:cs="Arial"/>
        </w:rPr>
      </w:pPr>
      <w:r>
        <w:rPr>
          <w:rFonts w:cs="Arial"/>
        </w:rPr>
        <w:tab/>
        <w:t xml:space="preserve">sub </w:t>
      </w:r>
      <w:hyperlink r:id="rId1159"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rsidR="00FD297F" w:rsidRDefault="00FD297F" w:rsidP="00FD297F">
      <w:pPr>
        <w:pStyle w:val="AmdtsEntries"/>
        <w:rPr>
          <w:rFonts w:cs="Arial"/>
        </w:rPr>
      </w:pPr>
      <w:r w:rsidRPr="00EC0D30">
        <w:rPr>
          <w:rFonts w:cs="Arial"/>
        </w:rPr>
        <w:t>s 461</w:t>
      </w:r>
      <w:r w:rsidRPr="00EC0D30">
        <w:rPr>
          <w:rFonts w:cs="Arial"/>
        </w:rPr>
        <w:tab/>
        <w:t xml:space="preserve">am </w:t>
      </w:r>
      <w:hyperlink r:id="rId1160"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rsidR="00723359" w:rsidRPr="00EC0D30" w:rsidRDefault="00723359" w:rsidP="00FD297F">
      <w:pPr>
        <w:pStyle w:val="AmdtsEntries"/>
        <w:rPr>
          <w:rFonts w:cs="Arial"/>
        </w:rPr>
      </w:pPr>
      <w:r>
        <w:rPr>
          <w:rFonts w:cs="Arial"/>
        </w:rPr>
        <w:tab/>
        <w:t xml:space="preserve">om </w:t>
      </w:r>
      <w:hyperlink r:id="rId1161"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rPr>
        <w:t>No DVPO protection order if no proceeding under care and protection chapters</w:t>
      </w:r>
    </w:p>
    <w:p w:rsidR="00FD297F" w:rsidRPr="00EC0D30" w:rsidRDefault="00FD297F" w:rsidP="00FD297F">
      <w:pPr>
        <w:pStyle w:val="AmdtsEntries"/>
        <w:rPr>
          <w:rFonts w:cs="Arial"/>
        </w:rPr>
      </w:pPr>
      <w:r w:rsidRPr="00EC0D30">
        <w:rPr>
          <w:rFonts w:cs="Arial"/>
        </w:rPr>
        <w:t>s 462</w:t>
      </w:r>
      <w:r w:rsidRPr="00EC0D30">
        <w:rPr>
          <w:rFonts w:cs="Arial"/>
        </w:rPr>
        <w:tab/>
        <w:t xml:space="preserve">am </w:t>
      </w:r>
      <w:hyperlink r:id="rId1162"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rsidR="00723359" w:rsidRPr="00EC0D30" w:rsidRDefault="00723359" w:rsidP="00723359">
      <w:pPr>
        <w:pStyle w:val="AmdtsEntries"/>
        <w:rPr>
          <w:rFonts w:cs="Arial"/>
        </w:rPr>
      </w:pPr>
      <w:r>
        <w:rPr>
          <w:rFonts w:cs="Arial"/>
        </w:rPr>
        <w:tab/>
        <w:t xml:space="preserve">om </w:t>
      </w:r>
      <w:hyperlink r:id="rId1163"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rPr>
        <w:t>Effect of making DVPO protection order under this Act</w:t>
      </w:r>
    </w:p>
    <w:p w:rsidR="00FD297F" w:rsidRDefault="00FD297F" w:rsidP="00FD297F">
      <w:pPr>
        <w:pStyle w:val="AmdtsEntries"/>
        <w:rPr>
          <w:rFonts w:cs="Arial"/>
        </w:rPr>
      </w:pPr>
      <w:r w:rsidRPr="00EC0D30">
        <w:rPr>
          <w:rFonts w:cs="Arial"/>
        </w:rPr>
        <w:t>s 463</w:t>
      </w:r>
      <w:r w:rsidRPr="00EC0D30">
        <w:rPr>
          <w:rFonts w:cs="Arial"/>
        </w:rPr>
        <w:tab/>
        <w:t>am R10 LA</w:t>
      </w:r>
    </w:p>
    <w:p w:rsidR="00FD297F" w:rsidRPr="00EC0D30" w:rsidRDefault="00FD297F" w:rsidP="00FD297F">
      <w:pPr>
        <w:pStyle w:val="AmdtsEntries"/>
        <w:rPr>
          <w:rFonts w:cs="Arial"/>
        </w:rPr>
      </w:pPr>
      <w:r>
        <w:rPr>
          <w:rFonts w:cs="Arial"/>
        </w:rPr>
        <w:tab/>
        <w:t xml:space="preserve">am </w:t>
      </w:r>
      <w:hyperlink r:id="rId1164" w:tooltip="Crimes (Domestic and Family Violence) Legislation Amendment Act 2015" w:history="1">
        <w:r>
          <w:rPr>
            <w:rStyle w:val="charCitHyperlinkAbbrev"/>
          </w:rPr>
          <w:t>A2015</w:t>
        </w:r>
        <w:r>
          <w:rPr>
            <w:rStyle w:val="charCitHyperlinkAbbrev"/>
          </w:rPr>
          <w:noBreakHyphen/>
          <w:t>40</w:t>
        </w:r>
      </w:hyperlink>
      <w:r>
        <w:t xml:space="preserve"> amdt 1.2</w:t>
      </w:r>
    </w:p>
    <w:p w:rsidR="00723359" w:rsidRPr="00EC0D30" w:rsidRDefault="00723359" w:rsidP="00723359">
      <w:pPr>
        <w:pStyle w:val="AmdtsEntries"/>
        <w:rPr>
          <w:rFonts w:cs="Arial"/>
        </w:rPr>
      </w:pPr>
      <w:r>
        <w:rPr>
          <w:rFonts w:cs="Arial"/>
        </w:rPr>
        <w:tab/>
        <w:t xml:space="preserve">om </w:t>
      </w:r>
      <w:hyperlink r:id="rId1165"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szCs w:val="24"/>
        </w:rPr>
        <w:t>Care and protection order—criteria for making</w:t>
      </w:r>
    </w:p>
    <w:p w:rsidR="00FD297F" w:rsidRPr="00EC0D30" w:rsidRDefault="00FD297F" w:rsidP="00FD297F">
      <w:pPr>
        <w:pStyle w:val="AmdtsEntries"/>
        <w:rPr>
          <w:rFonts w:cs="Arial"/>
        </w:rPr>
      </w:pPr>
      <w:r w:rsidRPr="00EC0D30">
        <w:rPr>
          <w:rFonts w:cs="Arial"/>
        </w:rPr>
        <w:t>s 464</w:t>
      </w:r>
      <w:r w:rsidRPr="00EC0D30">
        <w:rPr>
          <w:rFonts w:cs="Arial"/>
        </w:rPr>
        <w:tab/>
        <w:t xml:space="preserve">am </w:t>
      </w:r>
      <w:hyperlink r:id="rId116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16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Care and protection order—length</w:t>
      </w:r>
    </w:p>
    <w:p w:rsidR="00FD297F" w:rsidRPr="00C724DC" w:rsidRDefault="00FD297F" w:rsidP="00FD297F">
      <w:pPr>
        <w:pStyle w:val="AmdtsEntries"/>
      </w:pPr>
      <w:r>
        <w:t>s 465</w:t>
      </w:r>
      <w:r>
        <w:tab/>
        <w:t xml:space="preserve">am </w:t>
      </w:r>
      <w:hyperlink r:id="rId1168" w:tooltip="Children and Young People Amendment Act 2015 (No 3)" w:history="1">
        <w:r>
          <w:rPr>
            <w:rStyle w:val="charCitHyperlinkAbbrev"/>
          </w:rPr>
          <w:t>A2015</w:t>
        </w:r>
        <w:r>
          <w:rPr>
            <w:rStyle w:val="charCitHyperlinkAbbrev"/>
          </w:rPr>
          <w:noBreakHyphen/>
          <w:t>46</w:t>
        </w:r>
      </w:hyperlink>
      <w:r>
        <w:t xml:space="preserve"> s 13</w:t>
      </w:r>
    </w:p>
    <w:p w:rsidR="00FD297F" w:rsidRDefault="00FD297F" w:rsidP="00FD297F">
      <w:pPr>
        <w:pStyle w:val="AmdtsEntryHd"/>
      </w:pPr>
      <w:r>
        <w:t xml:space="preserve">What is a </w:t>
      </w:r>
      <w:r w:rsidRPr="00D72DD6">
        <w:rPr>
          <w:rStyle w:val="charItals"/>
        </w:rPr>
        <w:t>parental responsibility provision</w:t>
      </w:r>
      <w:r>
        <w:t>?</w:t>
      </w:r>
    </w:p>
    <w:p w:rsidR="00FD297F" w:rsidRPr="007056CB" w:rsidRDefault="00FD297F" w:rsidP="00FD297F">
      <w:pPr>
        <w:pStyle w:val="AmdtsEntries"/>
      </w:pPr>
      <w:r>
        <w:t>s 474</w:t>
      </w:r>
      <w:r>
        <w:tab/>
        <w:t xml:space="preserve">am </w:t>
      </w:r>
      <w:hyperlink r:id="rId11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sharing daily care responsibility</w:t>
      </w:r>
    </w:p>
    <w:p w:rsidR="00FD297F" w:rsidRPr="007056CB" w:rsidRDefault="00FD297F" w:rsidP="00FD297F">
      <w:pPr>
        <w:pStyle w:val="AmdtsEntries"/>
      </w:pPr>
      <w:r>
        <w:t>s 475 hdg</w:t>
      </w:r>
      <w:r>
        <w:tab/>
        <w:t xml:space="preserve">am </w:t>
      </w:r>
      <w:hyperlink r:id="rId11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475</w:t>
      </w:r>
      <w:r>
        <w:tab/>
        <w:t xml:space="preserve">am </w:t>
      </w:r>
      <w:hyperlink r:id="rId11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What is a </w:t>
      </w:r>
      <w:r w:rsidRPr="00C7565F">
        <w:rPr>
          <w:rStyle w:val="charItals"/>
        </w:rPr>
        <w:t>short-term parental responsibility provision</w:t>
      </w:r>
      <w:r>
        <w:t>?</w:t>
      </w:r>
    </w:p>
    <w:p w:rsidR="00FD297F" w:rsidRPr="00C724DC" w:rsidRDefault="00FD297F" w:rsidP="00FD297F">
      <w:pPr>
        <w:pStyle w:val="AmdtsEntries"/>
      </w:pPr>
      <w:r>
        <w:t>s 476</w:t>
      </w:r>
      <w:r>
        <w:tab/>
        <w:t xml:space="preserve">am </w:t>
      </w:r>
      <w:hyperlink r:id="rId1172" w:tooltip="Children and Young People Amendment Act 2015 (No 3)" w:history="1">
        <w:r>
          <w:rPr>
            <w:rStyle w:val="charCitHyperlinkAbbrev"/>
          </w:rPr>
          <w:t>A2015</w:t>
        </w:r>
        <w:r>
          <w:rPr>
            <w:rStyle w:val="charCitHyperlinkAbbrev"/>
          </w:rPr>
          <w:noBreakHyphen/>
          <w:t>46</w:t>
        </w:r>
      </w:hyperlink>
      <w:r>
        <w:t xml:space="preserve"> s 14</w:t>
      </w:r>
    </w:p>
    <w:p w:rsidR="00FD297F" w:rsidRDefault="00FD297F" w:rsidP="00FD297F">
      <w:pPr>
        <w:pStyle w:val="AmdtsEntryHd"/>
      </w:pPr>
      <w:r>
        <w:t>Short-term parental responsibility provision—extension</w:t>
      </w:r>
    </w:p>
    <w:p w:rsidR="00FD297F" w:rsidRPr="007056CB" w:rsidRDefault="00FD297F" w:rsidP="00FD297F">
      <w:pPr>
        <w:pStyle w:val="AmdtsEntries"/>
      </w:pPr>
      <w:r>
        <w:t>s 477</w:t>
      </w:r>
      <w:r>
        <w:tab/>
        <w:t xml:space="preserve">am </w:t>
      </w:r>
      <w:hyperlink r:id="rId11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74" w:tooltip="Children and Young People Amendment Act 2015 (No 3)" w:history="1">
        <w:r>
          <w:rPr>
            <w:rStyle w:val="charCitHyperlinkAbbrev"/>
          </w:rPr>
          <w:t>A2015</w:t>
        </w:r>
        <w:r>
          <w:rPr>
            <w:rStyle w:val="charCitHyperlinkAbbrev"/>
          </w:rPr>
          <w:noBreakHyphen/>
          <w:t>46</w:t>
        </w:r>
      </w:hyperlink>
      <w:r>
        <w:t xml:space="preserve"> s 15, s 16</w:t>
      </w:r>
    </w:p>
    <w:p w:rsidR="00FD297F" w:rsidRDefault="00FD297F" w:rsidP="00FD297F">
      <w:pPr>
        <w:pStyle w:val="AmdtsEntryHd"/>
      </w:pPr>
      <w:r>
        <w:t>Short-term parental responsibility provision—financial contribution</w:t>
      </w:r>
    </w:p>
    <w:p w:rsidR="00FD297F" w:rsidRPr="007056CB" w:rsidRDefault="00FD297F" w:rsidP="00FD297F">
      <w:pPr>
        <w:pStyle w:val="AmdtsEntries"/>
      </w:pPr>
      <w:r>
        <w:t>s 478</w:t>
      </w:r>
      <w:r>
        <w:tab/>
        <w:t xml:space="preserve">am </w:t>
      </w:r>
      <w:hyperlink r:id="rId11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long-term parental responsibility provision</w:t>
      </w:r>
      <w:r>
        <w:t>?</w:t>
      </w:r>
    </w:p>
    <w:p w:rsidR="00FD297F" w:rsidRPr="007056CB" w:rsidRDefault="00FD297F" w:rsidP="00FD297F">
      <w:pPr>
        <w:pStyle w:val="AmdtsEntries"/>
      </w:pPr>
      <w:r>
        <w:t>s 479</w:t>
      </w:r>
      <w:r>
        <w:tab/>
        <w:t xml:space="preserve">am </w:t>
      </w:r>
      <w:hyperlink r:id="rId11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Long-term parental responsibility provision—financial contribution by parents</w:t>
      </w:r>
    </w:p>
    <w:p w:rsidR="00FD297F" w:rsidRPr="007056CB" w:rsidRDefault="00FD297F" w:rsidP="00FD297F">
      <w:pPr>
        <w:pStyle w:val="AmdtsEntries"/>
      </w:pPr>
      <w:r>
        <w:t>s 480</w:t>
      </w:r>
      <w:r>
        <w:tab/>
        <w:t xml:space="preserve">am </w:t>
      </w:r>
      <w:hyperlink r:id="rId11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enduring parental responsibility provision</w:t>
      </w:r>
      <w:r>
        <w:t>?</w:t>
      </w:r>
    </w:p>
    <w:p w:rsidR="00FD297F" w:rsidRPr="007056CB" w:rsidRDefault="00FD297F" w:rsidP="00FD297F">
      <w:pPr>
        <w:pStyle w:val="AmdtsEntries"/>
      </w:pPr>
      <w:r>
        <w:t>s 481</w:t>
      </w:r>
      <w:r>
        <w:tab/>
        <w:t xml:space="preserve">am </w:t>
      </w:r>
      <w:hyperlink r:id="rId11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Enduring parental responsibility provision—criteria for making</w:t>
      </w:r>
    </w:p>
    <w:p w:rsidR="00FD297F" w:rsidRPr="00C25ABD" w:rsidRDefault="00FD297F" w:rsidP="00FD297F">
      <w:pPr>
        <w:pStyle w:val="AmdtsEntries"/>
      </w:pPr>
      <w:r>
        <w:t>s 482</w:t>
      </w:r>
      <w:r>
        <w:tab/>
        <w:t xml:space="preserve">am </w:t>
      </w:r>
      <w:hyperlink r:id="rId1179" w:tooltip="Children and Young People Amendment Act 2015 (No 3)" w:history="1">
        <w:r>
          <w:rPr>
            <w:rStyle w:val="charCitHyperlinkAbbrev"/>
          </w:rPr>
          <w:t>A2015</w:t>
        </w:r>
        <w:r>
          <w:rPr>
            <w:rStyle w:val="charCitHyperlinkAbbrev"/>
          </w:rPr>
          <w:noBreakHyphen/>
          <w:t>46</w:t>
        </w:r>
      </w:hyperlink>
      <w:r>
        <w:t xml:space="preserve"> s 17, s 18</w:t>
      </w:r>
    </w:p>
    <w:p w:rsidR="00FD297F" w:rsidRDefault="00FD297F" w:rsidP="00FD297F">
      <w:pPr>
        <w:pStyle w:val="AmdtsEntryHd"/>
      </w:pPr>
      <w:r>
        <w:t>Enduring parental responsibility provision—financial contribution</w:t>
      </w:r>
    </w:p>
    <w:p w:rsidR="00FD297F" w:rsidRPr="007056CB" w:rsidRDefault="00FD297F" w:rsidP="00FD297F">
      <w:pPr>
        <w:pStyle w:val="AmdtsEntries"/>
      </w:pPr>
      <w:r>
        <w:t>s 483</w:t>
      </w:r>
      <w:r>
        <w:tab/>
        <w:t xml:space="preserve">am </w:t>
      </w:r>
      <w:hyperlink r:id="rId11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contact provision</w:t>
      </w:r>
      <w:r>
        <w:t>?</w:t>
      </w:r>
    </w:p>
    <w:p w:rsidR="00FD297F" w:rsidRPr="007056CB" w:rsidRDefault="00FD297F" w:rsidP="00FD297F">
      <w:pPr>
        <w:pStyle w:val="AmdtsEntries"/>
      </w:pPr>
      <w:r>
        <w:t>s 485</w:t>
      </w:r>
      <w:r>
        <w:tab/>
        <w:t xml:space="preserve">am </w:t>
      </w:r>
      <w:hyperlink r:id="rId11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drug use provision</w:t>
      </w:r>
      <w:r>
        <w:t>?</w:t>
      </w:r>
    </w:p>
    <w:p w:rsidR="00FD297F" w:rsidRPr="007056CB" w:rsidRDefault="00FD297F" w:rsidP="00FD297F">
      <w:pPr>
        <w:pStyle w:val="AmdtsEntries"/>
      </w:pPr>
      <w:r>
        <w:t>s 488</w:t>
      </w:r>
      <w:r>
        <w:tab/>
        <w:t xml:space="preserve">am </w:t>
      </w:r>
      <w:hyperlink r:id="rId11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supervision provision</w:t>
      </w:r>
      <w:r>
        <w:t>?</w:t>
      </w:r>
    </w:p>
    <w:p w:rsidR="00FD297F" w:rsidRPr="007056CB" w:rsidRDefault="00FD297F" w:rsidP="00FD297F">
      <w:pPr>
        <w:pStyle w:val="AmdtsEntries"/>
      </w:pPr>
      <w:r>
        <w:t>s 489</w:t>
      </w:r>
      <w:r>
        <w:tab/>
        <w:t xml:space="preserve">am </w:t>
      </w:r>
      <w:hyperlink r:id="rId11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Supervision provision—meetings with director</w:t>
      </w:r>
      <w:r>
        <w:noBreakHyphen/>
        <w:t>general</w:t>
      </w:r>
    </w:p>
    <w:p w:rsidR="00FD297F" w:rsidRPr="007056CB" w:rsidRDefault="00FD297F" w:rsidP="00FD297F">
      <w:pPr>
        <w:pStyle w:val="AmdtsEntries"/>
      </w:pPr>
      <w:r>
        <w:t>s 490 hdg</w:t>
      </w:r>
      <w:r>
        <w:tab/>
        <w:t xml:space="preserve">am </w:t>
      </w:r>
      <w:hyperlink r:id="rId11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490</w:t>
      </w:r>
      <w:r>
        <w:tab/>
        <w:t xml:space="preserve">am </w:t>
      </w:r>
      <w:hyperlink r:id="rId11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ACAT mental health provisions</w:t>
      </w:r>
    </w:p>
    <w:p w:rsidR="00FD297F" w:rsidRPr="00D72DD6" w:rsidRDefault="00FD297F" w:rsidP="00FD297F">
      <w:pPr>
        <w:pStyle w:val="AmdtsEntries"/>
      </w:pPr>
      <w:r w:rsidRPr="00EC0D30">
        <w:rPr>
          <w:rFonts w:cs="Arial"/>
        </w:rPr>
        <w:t>pt 14.11 hdg</w:t>
      </w:r>
      <w:r w:rsidRPr="00EC0D30">
        <w:rPr>
          <w:rFonts w:cs="Arial"/>
        </w:rPr>
        <w:tab/>
      </w:r>
      <w:r w:rsidRPr="00D72DD6">
        <w:t xml:space="preserve">sub </w:t>
      </w:r>
      <w:hyperlink r:id="rId118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rsidR="00FD297F" w:rsidRPr="00EC0D30" w:rsidRDefault="00FD297F" w:rsidP="00FD297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rsidR="00FD297F" w:rsidRDefault="00FD297F" w:rsidP="00FD297F">
      <w:pPr>
        <w:pStyle w:val="AmdtsEntries"/>
      </w:pPr>
      <w:r w:rsidRPr="00EC0D30">
        <w:rPr>
          <w:rFonts w:cs="Arial"/>
        </w:rPr>
        <w:t>s 491</w:t>
      </w:r>
      <w:r w:rsidRPr="00EC0D30">
        <w:rPr>
          <w:rFonts w:cs="Arial"/>
        </w:rPr>
        <w:tab/>
      </w:r>
      <w:r w:rsidRPr="00D72DD6">
        <w:t xml:space="preserve">sub </w:t>
      </w:r>
      <w:hyperlink r:id="rId118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rsidR="00FD297F" w:rsidRPr="00D72DD6" w:rsidRDefault="00FD297F" w:rsidP="00FD297F">
      <w:pPr>
        <w:pStyle w:val="AmdtsEntries"/>
      </w:pPr>
      <w:r>
        <w:tab/>
        <w:t xml:space="preserve">am </w:t>
      </w:r>
      <w:hyperlink r:id="rId1188" w:tooltip="Mental Health Act 2015" w:history="1">
        <w:r>
          <w:rPr>
            <w:rStyle w:val="charCitHyperlinkAbbrev"/>
          </w:rPr>
          <w:t>A2015</w:t>
        </w:r>
        <w:r>
          <w:rPr>
            <w:rStyle w:val="charCitHyperlinkAbbrev"/>
          </w:rPr>
          <w:noBreakHyphen/>
          <w:t>38</w:t>
        </w:r>
      </w:hyperlink>
      <w:r>
        <w:t xml:space="preserve"> amdt 2.57</w:t>
      </w:r>
    </w:p>
    <w:p w:rsidR="00FD297F" w:rsidRDefault="00FD297F" w:rsidP="00FD297F">
      <w:pPr>
        <w:pStyle w:val="AmdtsEntryHd"/>
      </w:pPr>
      <w:r>
        <w:t xml:space="preserve">What is a </w:t>
      </w:r>
      <w:r w:rsidRPr="00D72DD6">
        <w:rPr>
          <w:rStyle w:val="charItals"/>
        </w:rPr>
        <w:t>specific issues provision</w:t>
      </w:r>
      <w:r>
        <w:t>?</w:t>
      </w:r>
    </w:p>
    <w:p w:rsidR="00FD297F" w:rsidRPr="007056CB" w:rsidRDefault="00FD297F" w:rsidP="00FD297F">
      <w:pPr>
        <w:pStyle w:val="AmdtsEntries"/>
      </w:pPr>
      <w:r>
        <w:t>s 492</w:t>
      </w:r>
      <w:r>
        <w:tab/>
        <w:t xml:space="preserve">am </w:t>
      </w:r>
      <w:hyperlink r:id="rId11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130EF2">
        <w:t>Definitions—pt 14.13</w:t>
      </w:r>
    </w:p>
    <w:p w:rsidR="00FD297F" w:rsidRDefault="00FD297F" w:rsidP="00FD297F">
      <w:pPr>
        <w:pStyle w:val="AmdtsEntries"/>
      </w:pPr>
      <w:r>
        <w:t>s 492A</w:t>
      </w:r>
      <w:r>
        <w:tab/>
        <w:t xml:space="preserve">ins </w:t>
      </w:r>
      <w:hyperlink r:id="rId1190" w:tooltip="Statute Law Amendment Act 2015 (No 2)" w:history="1">
        <w:r>
          <w:rPr>
            <w:rStyle w:val="charCitHyperlinkAbbrev"/>
          </w:rPr>
          <w:t>A2015</w:t>
        </w:r>
        <w:r>
          <w:rPr>
            <w:rStyle w:val="charCitHyperlinkAbbrev"/>
          </w:rPr>
          <w:noBreakHyphen/>
          <w:t>50</w:t>
        </w:r>
      </w:hyperlink>
      <w:r>
        <w:t xml:space="preserve"> amdt 3.22</w:t>
      </w:r>
    </w:p>
    <w:p w:rsidR="00FD297F" w:rsidRPr="00F308F0" w:rsidRDefault="00FD297F" w:rsidP="00FD297F">
      <w:pPr>
        <w:pStyle w:val="AmdtsEntries"/>
      </w:pPr>
      <w:r>
        <w:tab/>
        <w:t xml:space="preserve">def </w:t>
      </w:r>
      <w:r w:rsidRPr="00F308F0">
        <w:rPr>
          <w:rStyle w:val="charBoldItals"/>
        </w:rPr>
        <w:t>annual review report order</w:t>
      </w:r>
      <w:r>
        <w:t xml:space="preserve"> ins </w:t>
      </w:r>
      <w:hyperlink r:id="rId1191" w:tooltip="Statute Law Amendment Act 2015 (No 2)" w:history="1">
        <w:r>
          <w:rPr>
            <w:rStyle w:val="charCitHyperlinkAbbrev"/>
          </w:rPr>
          <w:t>A2015</w:t>
        </w:r>
        <w:r>
          <w:rPr>
            <w:rStyle w:val="charCitHyperlinkAbbrev"/>
          </w:rPr>
          <w:noBreakHyphen/>
          <w:t>50</w:t>
        </w:r>
      </w:hyperlink>
      <w:r>
        <w:t xml:space="preserve"> amdt 3.22</w:t>
      </w:r>
    </w:p>
    <w:p w:rsidR="00FD297F" w:rsidRPr="00F308F0" w:rsidRDefault="00FD297F" w:rsidP="00FD297F">
      <w:pPr>
        <w:pStyle w:val="AmdtsEntries"/>
      </w:pPr>
      <w:r>
        <w:tab/>
        <w:t xml:space="preserve">def </w:t>
      </w:r>
      <w:r>
        <w:rPr>
          <w:rStyle w:val="charBoldItals"/>
        </w:rPr>
        <w:t xml:space="preserve">waiver </w:t>
      </w:r>
      <w:r w:rsidRPr="00F308F0">
        <w:rPr>
          <w:rStyle w:val="charBoldItals"/>
        </w:rPr>
        <w:t>order</w:t>
      </w:r>
      <w:r>
        <w:t xml:space="preserve"> ins </w:t>
      </w:r>
      <w:hyperlink r:id="rId1192" w:tooltip="Statute Law Amendment Act 2015 (No 2)" w:history="1">
        <w:r>
          <w:rPr>
            <w:rStyle w:val="charCitHyperlinkAbbrev"/>
          </w:rPr>
          <w:t>A2015</w:t>
        </w:r>
        <w:r>
          <w:rPr>
            <w:rStyle w:val="charCitHyperlinkAbbrev"/>
          </w:rPr>
          <w:noBreakHyphen/>
          <w:t>50</w:t>
        </w:r>
      </w:hyperlink>
      <w:r>
        <w:t xml:space="preserve"> amdt 3.22</w:t>
      </w:r>
    </w:p>
    <w:p w:rsidR="00FD297F" w:rsidRDefault="00FD297F" w:rsidP="00FD297F">
      <w:pPr>
        <w:pStyle w:val="AmdtsEntryHd"/>
      </w:pPr>
      <w:r>
        <w:t xml:space="preserve">What is a </w:t>
      </w:r>
      <w:r w:rsidRPr="00D72DD6">
        <w:rPr>
          <w:rStyle w:val="charItals"/>
        </w:rPr>
        <w:t>reviewable care and protection order</w:t>
      </w:r>
      <w:r>
        <w:t>?</w:t>
      </w:r>
    </w:p>
    <w:p w:rsidR="00FD297F" w:rsidRPr="007056CB" w:rsidRDefault="00FD297F" w:rsidP="00FD297F">
      <w:pPr>
        <w:pStyle w:val="AmdtsEntries"/>
      </w:pPr>
      <w:r>
        <w:t>s 493</w:t>
      </w:r>
      <w:r>
        <w:tab/>
        <w:t xml:space="preserve">am </w:t>
      </w:r>
      <w:hyperlink r:id="rId11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annual review report</w:t>
      </w:r>
      <w:r>
        <w:t>?</w:t>
      </w:r>
    </w:p>
    <w:p w:rsidR="00FD297F" w:rsidRPr="007056CB" w:rsidRDefault="00FD297F" w:rsidP="00FD297F">
      <w:pPr>
        <w:pStyle w:val="AmdtsEntries"/>
      </w:pPr>
      <w:r>
        <w:t>s 494</w:t>
      </w:r>
      <w:r>
        <w:tab/>
        <w:t xml:space="preserve">am </w:t>
      </w:r>
      <w:hyperlink r:id="rId11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report—prepared at least annually</w:t>
      </w:r>
    </w:p>
    <w:p w:rsidR="00FD297F" w:rsidRDefault="00FD297F" w:rsidP="00FD297F">
      <w:pPr>
        <w:pStyle w:val="AmdtsEntries"/>
      </w:pPr>
      <w:r>
        <w:t>s 495</w:t>
      </w:r>
      <w:r>
        <w:tab/>
        <w:t xml:space="preserve">am </w:t>
      </w:r>
      <w:hyperlink r:id="rId1195"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1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5D5ED8" w:rsidRDefault="00FD297F" w:rsidP="00FD297F">
      <w:pPr>
        <w:pStyle w:val="AmdtsEntries"/>
      </w:pPr>
      <w:r>
        <w:tab/>
        <w:t xml:space="preserve">sub </w:t>
      </w:r>
      <w:hyperlink r:id="rId1197" w:tooltip="Children and Young People Legislation Amendment Act 2016" w:history="1">
        <w:r>
          <w:rPr>
            <w:rStyle w:val="charCitHyperlinkAbbrev"/>
          </w:rPr>
          <w:t>A2016</w:t>
        </w:r>
        <w:r>
          <w:rPr>
            <w:rStyle w:val="charCitHyperlinkAbbrev"/>
          </w:rPr>
          <w:noBreakHyphen/>
          <w:t>38</w:t>
        </w:r>
      </w:hyperlink>
      <w:r>
        <w:t xml:space="preserve"> s 11</w:t>
      </w:r>
    </w:p>
    <w:p w:rsidR="00FD297F" w:rsidRDefault="00FD297F" w:rsidP="00FD297F">
      <w:pPr>
        <w:pStyle w:val="AmdtsEntryHd"/>
      </w:pPr>
      <w:r>
        <w:t>Annual review report—consultation</w:t>
      </w:r>
    </w:p>
    <w:p w:rsidR="00FD297F" w:rsidRPr="007056CB" w:rsidRDefault="00FD297F" w:rsidP="00FD297F">
      <w:pPr>
        <w:pStyle w:val="AmdtsEntries"/>
      </w:pPr>
      <w:r>
        <w:t>s 496</w:t>
      </w:r>
      <w:r>
        <w:tab/>
        <w:t xml:space="preserve">am </w:t>
      </w:r>
      <w:hyperlink r:id="rId11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99" w:tooltip="Children and Young People Amendment Act 2015 (No 3)" w:history="1">
        <w:r>
          <w:rPr>
            <w:rStyle w:val="charCitHyperlinkAbbrev"/>
          </w:rPr>
          <w:t>A2015</w:t>
        </w:r>
        <w:r>
          <w:rPr>
            <w:rStyle w:val="charCitHyperlinkAbbrev"/>
          </w:rPr>
          <w:noBreakHyphen/>
          <w:t>46</w:t>
        </w:r>
      </w:hyperlink>
      <w:r>
        <w:t xml:space="preserve"> s 19; pars renum R45 LA</w:t>
      </w:r>
    </w:p>
    <w:p w:rsidR="00FD297F" w:rsidRDefault="00FD297F" w:rsidP="00FD297F">
      <w:pPr>
        <w:pStyle w:val="AmdtsEntryHd"/>
      </w:pPr>
      <w:r>
        <w:t>Annual review report—must be given to certain people</w:t>
      </w:r>
    </w:p>
    <w:p w:rsidR="00FD297F" w:rsidRPr="007056CB" w:rsidRDefault="00FD297F" w:rsidP="00FD297F">
      <w:pPr>
        <w:pStyle w:val="AmdtsEntries"/>
      </w:pPr>
      <w:r>
        <w:t>s 497</w:t>
      </w:r>
      <w:r>
        <w:tab/>
        <w:t xml:space="preserve">am </w:t>
      </w:r>
      <w:hyperlink r:id="rId12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1" w:tooltip="Children and Young People Amendment Act 2015 (No 3)" w:history="1">
        <w:r>
          <w:rPr>
            <w:rStyle w:val="charCitHyperlinkAbbrev"/>
          </w:rPr>
          <w:t>A2015</w:t>
        </w:r>
        <w:r>
          <w:rPr>
            <w:rStyle w:val="charCitHyperlinkAbbrev"/>
          </w:rPr>
          <w:noBreakHyphen/>
          <w:t>46</w:t>
        </w:r>
      </w:hyperlink>
      <w:r>
        <w:t xml:space="preserve"> s 20, s 21; ss renum R45 LA</w:t>
      </w:r>
    </w:p>
    <w:p w:rsidR="00FD297F" w:rsidRDefault="00FD297F" w:rsidP="00FD297F">
      <w:pPr>
        <w:pStyle w:val="AmdtsEntryHd"/>
      </w:pPr>
      <w:r>
        <w:t>Annual review report—application for waiver of obligation to give report to someone</w:t>
      </w:r>
    </w:p>
    <w:p w:rsidR="00FD297F" w:rsidRPr="007056CB" w:rsidRDefault="00FD297F" w:rsidP="00FD297F">
      <w:pPr>
        <w:pStyle w:val="AmdtsEntries"/>
      </w:pPr>
      <w:r>
        <w:t>s 498</w:t>
      </w:r>
      <w:r>
        <w:tab/>
        <w:t xml:space="preserve">am </w:t>
      </w:r>
      <w:hyperlink r:id="rId12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report—waiver of obligation to give annual review report to someone</w:t>
      </w:r>
    </w:p>
    <w:p w:rsidR="00FD297F" w:rsidRPr="007056CB" w:rsidRDefault="00FD297F" w:rsidP="00FD297F">
      <w:pPr>
        <w:pStyle w:val="AmdtsEntries"/>
      </w:pPr>
      <w:r>
        <w:t>s 499</w:t>
      </w:r>
      <w:r>
        <w:tab/>
        <w:t xml:space="preserve">am </w:t>
      </w:r>
      <w:hyperlink r:id="rId12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report—public advocate may require director</w:t>
      </w:r>
      <w:r>
        <w:noBreakHyphen/>
        <w:t>general to give annual review report to someone</w:t>
      </w:r>
    </w:p>
    <w:p w:rsidR="00FD297F" w:rsidRPr="007056CB" w:rsidRDefault="00FD297F" w:rsidP="00FD297F">
      <w:pPr>
        <w:pStyle w:val="AmdtsEntries"/>
        <w:keepNext/>
      </w:pPr>
      <w:r>
        <w:t>s 500 hdg</w:t>
      </w:r>
      <w:r>
        <w:tab/>
        <w:t xml:space="preserve">am </w:t>
      </w:r>
      <w:hyperlink r:id="rId12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500</w:t>
      </w:r>
      <w:r>
        <w:tab/>
        <w:t xml:space="preserve">am </w:t>
      </w:r>
      <w:hyperlink r:id="rId12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7B3153">
        <w:t>Annual review report—director</w:t>
      </w:r>
      <w:r w:rsidRPr="007B3153">
        <w:noBreakHyphen/>
        <w:t>general delegations</w:t>
      </w:r>
    </w:p>
    <w:p w:rsidR="00FD297F" w:rsidRDefault="00FD297F" w:rsidP="00FD297F">
      <w:pPr>
        <w:pStyle w:val="AmdtsEntries"/>
      </w:pPr>
      <w:r>
        <w:t>s 501A hdg</w:t>
      </w:r>
      <w:r>
        <w:tab/>
        <w:t xml:space="preserve">sub </w:t>
      </w:r>
      <w:hyperlink r:id="rId1206" w:tooltip="Children and Young People Legislation Amendment Act 2016" w:history="1">
        <w:r>
          <w:rPr>
            <w:rStyle w:val="charCitHyperlinkAbbrev"/>
          </w:rPr>
          <w:t>A2016</w:t>
        </w:r>
        <w:r>
          <w:rPr>
            <w:rStyle w:val="charCitHyperlinkAbbrev"/>
          </w:rPr>
          <w:noBreakHyphen/>
          <w:t>38</w:t>
        </w:r>
      </w:hyperlink>
      <w:r>
        <w:t xml:space="preserve"> s 12</w:t>
      </w:r>
    </w:p>
    <w:p w:rsidR="00FD297F" w:rsidRDefault="00FD297F" w:rsidP="00FD297F">
      <w:pPr>
        <w:pStyle w:val="AmdtsEntries"/>
      </w:pPr>
      <w:r>
        <w:t>s 501A</w:t>
      </w:r>
      <w:r>
        <w:tab/>
        <w:t xml:space="preserve">ins </w:t>
      </w:r>
      <w:hyperlink r:id="rId1207" w:tooltip="Children and Young People Amendment Act 2015 (No 3)" w:history="1">
        <w:r>
          <w:rPr>
            <w:rStyle w:val="charCitHyperlinkAbbrev"/>
          </w:rPr>
          <w:t>A2015</w:t>
        </w:r>
        <w:r>
          <w:rPr>
            <w:rStyle w:val="charCitHyperlinkAbbrev"/>
          </w:rPr>
          <w:noBreakHyphen/>
          <w:t>46</w:t>
        </w:r>
      </w:hyperlink>
      <w:r>
        <w:t xml:space="preserve"> s 22</w:t>
      </w:r>
    </w:p>
    <w:p w:rsidR="00FD297F" w:rsidRPr="005F69FB" w:rsidRDefault="00FD297F" w:rsidP="00FD297F">
      <w:pPr>
        <w:pStyle w:val="AmdtsEntries"/>
      </w:pPr>
      <w:r>
        <w:tab/>
        <w:t xml:space="preserve">am </w:t>
      </w:r>
      <w:hyperlink r:id="rId1208" w:tooltip="Children and Young People Legislation Amendment Act 2016" w:history="1">
        <w:r>
          <w:rPr>
            <w:rStyle w:val="charCitHyperlinkAbbrev"/>
          </w:rPr>
          <w:t>A2016</w:t>
        </w:r>
        <w:r>
          <w:rPr>
            <w:rStyle w:val="charCitHyperlinkAbbrev"/>
          </w:rPr>
          <w:noBreakHyphen/>
          <w:t>38</w:t>
        </w:r>
      </w:hyperlink>
      <w:r>
        <w:t xml:space="preserve"> s 13</w:t>
      </w:r>
    </w:p>
    <w:p w:rsidR="00434A33" w:rsidRPr="0027714B" w:rsidRDefault="00434A33" w:rsidP="00434A33">
      <w:pPr>
        <w:pStyle w:val="AmdtsEntries"/>
      </w:pPr>
      <w:r>
        <w:tab/>
        <w:t xml:space="preserve">om </w:t>
      </w:r>
      <w:hyperlink r:id="rId1209" w:tooltip="Children and Young People Amendment Act 2018" w:history="1">
        <w:r>
          <w:rPr>
            <w:rStyle w:val="charCitHyperlinkAbbrev"/>
          </w:rPr>
          <w:t>A2018</w:t>
        </w:r>
        <w:r>
          <w:rPr>
            <w:rStyle w:val="charCitHyperlinkAbbrev"/>
          </w:rPr>
          <w:noBreakHyphen/>
          <w:t>24</w:t>
        </w:r>
      </w:hyperlink>
      <w:r>
        <w:t xml:space="preserve"> s 14</w:t>
      </w:r>
    </w:p>
    <w:p w:rsidR="00FD297F" w:rsidRDefault="00FD297F" w:rsidP="00FD297F">
      <w:pPr>
        <w:pStyle w:val="AmdtsEntryHd"/>
      </w:pPr>
      <w:r>
        <w:t>Care and protection—director</w:t>
      </w:r>
      <w:r>
        <w:noBreakHyphen/>
        <w:t>general has aspect of parental responsibility</w:t>
      </w:r>
    </w:p>
    <w:p w:rsidR="00FD297F" w:rsidRDefault="00FD297F" w:rsidP="00FD297F">
      <w:pPr>
        <w:pStyle w:val="AmdtsEntries"/>
      </w:pPr>
      <w:r>
        <w:t>ch 15 hdg</w:t>
      </w:r>
      <w:r>
        <w:tab/>
        <w:t xml:space="preserve">am </w:t>
      </w:r>
      <w:hyperlink r:id="rId12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note am </w:t>
      </w:r>
      <w:hyperlink r:id="rId12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Definitions—Act</w:t>
      </w:r>
    </w:p>
    <w:p w:rsidR="00FD297F" w:rsidRDefault="00FD297F" w:rsidP="00FD297F">
      <w:pPr>
        <w:pStyle w:val="AmdtsEntries"/>
      </w:pPr>
      <w:r>
        <w:t>s 502</w:t>
      </w:r>
      <w:r>
        <w:tab/>
        <w:t xml:space="preserve">sub </w:t>
      </w:r>
      <w:hyperlink r:id="rId1212"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213"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214"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foster carer</w:t>
      </w:r>
      <w:r>
        <w:rPr>
          <w:rStyle w:val="charBoldItals"/>
        </w:rPr>
        <w:t xml:space="preserve"> </w:t>
      </w:r>
      <w:r>
        <w:t xml:space="preserve">sub </w:t>
      </w:r>
      <w:hyperlink r:id="rId1215" w:tooltip="Children and Young People Amendment Act 2015 (No 3)" w:history="1">
        <w:r>
          <w:rPr>
            <w:rStyle w:val="charCitHyperlinkAbbrev"/>
          </w:rPr>
          <w:t>A2015</w:t>
        </w:r>
        <w:r>
          <w:rPr>
            <w:rStyle w:val="charCitHyperlinkAbbrev"/>
          </w:rPr>
          <w:noBreakHyphen/>
          <w:t>46</w:t>
        </w:r>
      </w:hyperlink>
      <w:r>
        <w:t xml:space="preserve"> s 23</w:t>
      </w:r>
    </w:p>
    <w:p w:rsidR="00FD297F" w:rsidRDefault="00FD297F" w:rsidP="00FD297F">
      <w:pPr>
        <w:pStyle w:val="AmdtsEntries"/>
      </w:pPr>
      <w:r>
        <w:tab/>
        <w:t>def</w:t>
      </w:r>
      <w:r w:rsidRPr="0093685A">
        <w:rPr>
          <w:rStyle w:val="charBoldItals"/>
        </w:rPr>
        <w:t xml:space="preserve"> foster care service</w:t>
      </w:r>
      <w:r>
        <w:t xml:space="preserve"> sub </w:t>
      </w:r>
      <w:hyperlink r:id="rId1216" w:tooltip="Children and Young People Amendment Act 2015 (No 2)" w:history="1">
        <w:r>
          <w:rPr>
            <w:rStyle w:val="charCitHyperlinkAbbrev"/>
          </w:rPr>
          <w:t>A2015</w:t>
        </w:r>
        <w:r>
          <w:rPr>
            <w:rStyle w:val="charCitHyperlinkAbbrev"/>
          </w:rPr>
          <w:noBreakHyphen/>
          <w:t>22</w:t>
        </w:r>
      </w:hyperlink>
      <w:r>
        <w:t xml:space="preserve"> s 9</w:t>
      </w:r>
    </w:p>
    <w:p w:rsidR="00FD297F" w:rsidRPr="0093685A" w:rsidRDefault="00FD297F" w:rsidP="00FD297F">
      <w:pPr>
        <w:pStyle w:val="AmdtsEntriesDefL2"/>
      </w:pPr>
      <w:r>
        <w:tab/>
        <w:t xml:space="preserve">om </w:t>
      </w:r>
      <w:hyperlink r:id="rId1217"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general parental authority</w:t>
      </w:r>
      <w:r>
        <w:rPr>
          <w:rStyle w:val="charBoldItals"/>
        </w:rPr>
        <w:t xml:space="preserve"> </w:t>
      </w:r>
      <w:r>
        <w:t xml:space="preserve">sub </w:t>
      </w:r>
      <w:hyperlink r:id="rId1218"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in therapeutic protection</w:t>
      </w:r>
      <w:r>
        <w:rPr>
          <w:rStyle w:val="charBoldItals"/>
        </w:rPr>
        <w:t xml:space="preserve"> </w:t>
      </w:r>
      <w:r>
        <w:t xml:space="preserve">sub </w:t>
      </w:r>
      <w:hyperlink r:id="rId1219"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kinship carer</w:t>
      </w:r>
      <w:r>
        <w:rPr>
          <w:rStyle w:val="charBoldItals"/>
        </w:rPr>
        <w:t xml:space="preserve"> </w:t>
      </w:r>
      <w:r>
        <w:t xml:space="preserve">sub </w:t>
      </w:r>
      <w:hyperlink r:id="rId1220"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out-of-home carer</w:t>
      </w:r>
      <w:r>
        <w:rPr>
          <w:rStyle w:val="charBoldItals"/>
        </w:rPr>
        <w:t xml:space="preserve"> </w:t>
      </w:r>
      <w:r>
        <w:t xml:space="preserve">sub </w:t>
      </w:r>
      <w:hyperlink r:id="rId1221" w:tooltip="Children and Young People Amendment Act 2015 (No 3)" w:history="1">
        <w:r>
          <w:rPr>
            <w:rStyle w:val="charCitHyperlinkAbbrev"/>
          </w:rPr>
          <w:t>A2015</w:t>
        </w:r>
        <w:r>
          <w:rPr>
            <w:rStyle w:val="charCitHyperlinkAbbrev"/>
          </w:rPr>
          <w:noBreakHyphen/>
          <w:t>46</w:t>
        </w:r>
      </w:hyperlink>
      <w:r>
        <w:t xml:space="preserve"> s 23</w:t>
      </w:r>
    </w:p>
    <w:p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222" w:tooltip="Children and Young People Amendment Act 2015 (No 2)" w:history="1">
        <w:r>
          <w:rPr>
            <w:rStyle w:val="charCitHyperlinkAbbrev"/>
          </w:rPr>
          <w:t>A2015</w:t>
        </w:r>
        <w:r>
          <w:rPr>
            <w:rStyle w:val="charCitHyperlinkAbbrev"/>
          </w:rPr>
          <w:noBreakHyphen/>
          <w:t>22</w:t>
        </w:r>
      </w:hyperlink>
      <w:r>
        <w:t xml:space="preserve"> s 10</w:t>
      </w:r>
    </w:p>
    <w:p w:rsidR="00FD297F" w:rsidRPr="00C44CBE" w:rsidRDefault="00FD297F" w:rsidP="00FD297F">
      <w:pPr>
        <w:pStyle w:val="AmdtsEntries"/>
      </w:pPr>
      <w:r>
        <w:tab/>
        <w:t xml:space="preserve">def </w:t>
      </w:r>
      <w:r w:rsidRPr="0039267F">
        <w:rPr>
          <w:rStyle w:val="charBoldItals"/>
        </w:rPr>
        <w:t>residential care service</w:t>
      </w:r>
      <w:r>
        <w:rPr>
          <w:rStyle w:val="charBoldItals"/>
        </w:rPr>
        <w:t xml:space="preserve"> </w:t>
      </w:r>
      <w:r>
        <w:t xml:space="preserve">sub </w:t>
      </w:r>
      <w:hyperlink r:id="rId1223"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224" w:tooltip="Children and Young People Amendment Act 2015 (No 3)" w:history="1">
        <w:r>
          <w:rPr>
            <w:rStyle w:val="charCitHyperlinkAbbrev"/>
          </w:rPr>
          <w:t>A2015</w:t>
        </w:r>
        <w:r>
          <w:rPr>
            <w:rStyle w:val="charCitHyperlinkAbbrev"/>
          </w:rPr>
          <w:noBreakHyphen/>
          <w:t>46</w:t>
        </w:r>
      </w:hyperlink>
      <w:r>
        <w:t xml:space="preserve"> s 23</w:t>
      </w:r>
    </w:p>
    <w:p w:rsidR="00FD297F" w:rsidRDefault="00FD297F" w:rsidP="00FD297F">
      <w:pPr>
        <w:pStyle w:val="AmdtsEntryHd"/>
      </w:pPr>
      <w:r>
        <w:t>Director</w:t>
      </w:r>
      <w:r>
        <w:noBreakHyphen/>
        <w:t>general may provide assistance</w:t>
      </w:r>
    </w:p>
    <w:p w:rsidR="00FD297F" w:rsidRPr="007056CB" w:rsidRDefault="00FD297F" w:rsidP="00FD297F">
      <w:pPr>
        <w:pStyle w:val="AmdtsEntries"/>
      </w:pPr>
      <w:r>
        <w:t>s 503 hdg</w:t>
      </w:r>
      <w:r>
        <w:tab/>
        <w:t xml:space="preserve">am </w:t>
      </w:r>
      <w:hyperlink r:id="rId12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503</w:t>
      </w:r>
      <w:r>
        <w:tab/>
        <w:t xml:space="preserve">am </w:t>
      </w:r>
      <w:hyperlink r:id="rId12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2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rsidR="00FD297F" w:rsidRDefault="00FD297F" w:rsidP="00FD297F">
      <w:pPr>
        <w:pStyle w:val="AmdtsEntryHd"/>
      </w:pPr>
      <w:r w:rsidRPr="007B3153">
        <w:t>Parental responsibility—director</w:t>
      </w:r>
      <w:r w:rsidRPr="007B3153">
        <w:noBreakHyphen/>
        <w:t>general delegations</w:t>
      </w:r>
    </w:p>
    <w:p w:rsidR="00FD297F" w:rsidRPr="00C67650" w:rsidRDefault="00FD297F" w:rsidP="00FD297F">
      <w:pPr>
        <w:pStyle w:val="AmdtsEntries"/>
      </w:pPr>
      <w:r>
        <w:t>s 503A</w:t>
      </w:r>
      <w:r>
        <w:tab/>
        <w:t xml:space="preserve">ins </w:t>
      </w:r>
      <w:hyperlink r:id="rId1228" w:tooltip="Children and Young People Legislation Amendment Act 2016" w:history="1">
        <w:r>
          <w:rPr>
            <w:rStyle w:val="charCitHyperlinkAbbrev"/>
          </w:rPr>
          <w:t>A2016</w:t>
        </w:r>
        <w:r>
          <w:rPr>
            <w:rStyle w:val="charCitHyperlinkAbbrev"/>
          </w:rPr>
          <w:noBreakHyphen/>
          <w:t>38</w:t>
        </w:r>
      </w:hyperlink>
      <w:r>
        <w:t xml:space="preserve"> s 14</w:t>
      </w:r>
    </w:p>
    <w:p w:rsidR="00434A33" w:rsidRPr="0027714B" w:rsidRDefault="00434A33" w:rsidP="00434A33">
      <w:pPr>
        <w:pStyle w:val="AmdtsEntries"/>
      </w:pPr>
      <w:r>
        <w:tab/>
        <w:t xml:space="preserve">om </w:t>
      </w:r>
      <w:hyperlink r:id="rId1229" w:tooltip="Children and Young People Amendment Act 2018" w:history="1">
        <w:r>
          <w:rPr>
            <w:rStyle w:val="charCitHyperlinkAbbrev"/>
          </w:rPr>
          <w:t>A2018</w:t>
        </w:r>
        <w:r>
          <w:rPr>
            <w:rStyle w:val="charCitHyperlinkAbbrev"/>
          </w:rPr>
          <w:noBreakHyphen/>
          <w:t>24</w:t>
        </w:r>
      </w:hyperlink>
      <w:r>
        <w:t xml:space="preserve"> s 15</w:t>
      </w:r>
    </w:p>
    <w:p w:rsidR="00FD297F" w:rsidRDefault="00FD297F" w:rsidP="00FD297F">
      <w:pPr>
        <w:pStyle w:val="AmdtsEntryHd"/>
      </w:pPr>
      <w:r>
        <w:t>Director</w:t>
      </w:r>
      <w:r>
        <w:noBreakHyphen/>
        <w:t>general has long-term care responsibility</w:t>
      </w:r>
    </w:p>
    <w:p w:rsidR="00FD297F" w:rsidRPr="007056CB" w:rsidRDefault="00FD297F" w:rsidP="00FD297F">
      <w:pPr>
        <w:pStyle w:val="AmdtsEntries"/>
      </w:pPr>
      <w:r>
        <w:t>pt 15.2 hdg</w:t>
      </w:r>
      <w:r>
        <w:tab/>
        <w:t xml:space="preserve">am </w:t>
      </w:r>
      <w:hyperlink r:id="rId12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sharing long-term care responsibility</w:t>
      </w:r>
    </w:p>
    <w:p w:rsidR="00FD297F" w:rsidRPr="007056CB" w:rsidRDefault="00FD297F" w:rsidP="00FD297F">
      <w:pPr>
        <w:pStyle w:val="AmdtsEntries"/>
      </w:pPr>
      <w:r>
        <w:t>s 504 hdg</w:t>
      </w:r>
      <w:r>
        <w:tab/>
        <w:t xml:space="preserve">am </w:t>
      </w:r>
      <w:hyperlink r:id="rId12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504</w:t>
      </w:r>
      <w:r>
        <w:tab/>
        <w:t xml:space="preserve">am </w:t>
      </w:r>
      <w:hyperlink r:id="rId12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must consult about long-term care</w:t>
      </w:r>
    </w:p>
    <w:p w:rsidR="00FD297F" w:rsidRPr="007056CB" w:rsidRDefault="00FD297F" w:rsidP="00FD297F">
      <w:pPr>
        <w:pStyle w:val="AmdtsEntries"/>
      </w:pPr>
      <w:r>
        <w:t>s 505 hdg</w:t>
      </w:r>
      <w:r>
        <w:tab/>
        <w:t xml:space="preserve">am </w:t>
      </w:r>
      <w:hyperlink r:id="rId12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505</w:t>
      </w:r>
      <w:r>
        <w:tab/>
        <w:t xml:space="preserve">am </w:t>
      </w:r>
      <w:hyperlink r:id="rId12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has daily care responsibility</w:t>
      </w:r>
    </w:p>
    <w:p w:rsidR="00FD297F" w:rsidRPr="007056CB" w:rsidRDefault="00FD297F" w:rsidP="00FD297F">
      <w:pPr>
        <w:pStyle w:val="AmdtsEntries"/>
      </w:pPr>
      <w:r>
        <w:t>pt 15.3 hdg</w:t>
      </w:r>
      <w:r>
        <w:tab/>
        <w:t xml:space="preserve">am </w:t>
      </w:r>
      <w:hyperlink r:id="rId12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Pt 15.3 applies to care and protection chapters</w:t>
      </w:r>
    </w:p>
    <w:p w:rsidR="00FD297F" w:rsidRPr="007056CB" w:rsidRDefault="00FD297F" w:rsidP="00FD297F">
      <w:pPr>
        <w:pStyle w:val="AmdtsEntries"/>
      </w:pPr>
      <w:r>
        <w:t>s 506</w:t>
      </w:r>
      <w:r>
        <w:tab/>
        <w:t xml:space="preserve">am </w:t>
      </w:r>
      <w:hyperlink r:id="rId12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Public advocate to be told about action following appraisals</w:t>
      </w:r>
    </w:p>
    <w:p w:rsidR="00FD297F" w:rsidRPr="007056CB" w:rsidRDefault="00FD297F" w:rsidP="00FD297F">
      <w:pPr>
        <w:pStyle w:val="AmdtsEntries"/>
      </w:pPr>
      <w:r>
        <w:t>s 507</w:t>
      </w:r>
      <w:r>
        <w:tab/>
        <w:t xml:space="preserve">am </w:t>
      </w:r>
      <w:hyperlink r:id="rId12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38" w:tooltip="Children and Young People Amendment Act 2013 (No 2)" w:history="1">
        <w:r>
          <w:rPr>
            <w:rStyle w:val="charCitHyperlinkAbbrev"/>
          </w:rPr>
          <w:t>A2013</w:t>
        </w:r>
        <w:r>
          <w:rPr>
            <w:rStyle w:val="charCitHyperlinkAbbrev"/>
          </w:rPr>
          <w:noBreakHyphen/>
          <w:t>21</w:t>
        </w:r>
      </w:hyperlink>
      <w:r>
        <w:t xml:space="preserve"> s 5</w:t>
      </w:r>
    </w:p>
    <w:p w:rsidR="00FD297F" w:rsidRDefault="00FD297F" w:rsidP="00FD297F">
      <w:pPr>
        <w:pStyle w:val="AmdtsEntryHd"/>
      </w:pPr>
      <w:r>
        <w:t xml:space="preserve">Who is an </w:t>
      </w:r>
      <w:r w:rsidRPr="00D72DD6">
        <w:rPr>
          <w:rStyle w:val="charItals"/>
        </w:rPr>
        <w:t>out-of-home carer</w:t>
      </w:r>
      <w:r>
        <w:t>?</w:t>
      </w:r>
    </w:p>
    <w:p w:rsidR="00FD297F" w:rsidRPr="006D74C0" w:rsidRDefault="00FD297F" w:rsidP="00FD297F">
      <w:pPr>
        <w:pStyle w:val="AmdtsEntries"/>
      </w:pPr>
      <w:r>
        <w:t>s 508</w:t>
      </w:r>
      <w:r>
        <w:tab/>
        <w:t xml:space="preserve">am </w:t>
      </w:r>
      <w:hyperlink r:id="rId1239" w:tooltip="Children and Young People Amendment Act 2015 (No 3)" w:history="1">
        <w:r>
          <w:rPr>
            <w:rStyle w:val="charCitHyperlinkAbbrev"/>
          </w:rPr>
          <w:t>A2015</w:t>
        </w:r>
        <w:r>
          <w:rPr>
            <w:rStyle w:val="charCitHyperlinkAbbrev"/>
          </w:rPr>
          <w:noBreakHyphen/>
          <w:t>46</w:t>
        </w:r>
      </w:hyperlink>
      <w:r>
        <w:t xml:space="preserve"> s 24</w:t>
      </w:r>
    </w:p>
    <w:p w:rsidR="00FD297F" w:rsidRDefault="00FD297F" w:rsidP="00FD297F">
      <w:pPr>
        <w:pStyle w:val="AmdtsEntryHd"/>
      </w:pPr>
      <w:r>
        <w:t xml:space="preserve">Who is a </w:t>
      </w:r>
      <w:r w:rsidRPr="00D72DD6">
        <w:rPr>
          <w:rStyle w:val="charItals"/>
        </w:rPr>
        <w:t>kinship carer</w:t>
      </w:r>
      <w:r>
        <w:t>?</w:t>
      </w:r>
    </w:p>
    <w:p w:rsidR="00FD297F" w:rsidRDefault="00FD297F" w:rsidP="00FD297F">
      <w:pPr>
        <w:pStyle w:val="AmdtsEntries"/>
      </w:pPr>
      <w:r>
        <w:t>s 509</w:t>
      </w:r>
      <w:r>
        <w:tab/>
        <w:t xml:space="preserve">am </w:t>
      </w:r>
      <w:hyperlink r:id="rId12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1241"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rsidR="00FD297F" w:rsidRDefault="00FD297F" w:rsidP="00FD297F">
      <w:pPr>
        <w:pStyle w:val="AmdtsEntries"/>
      </w:pPr>
      <w:r>
        <w:t>s 510</w:t>
      </w:r>
      <w:r>
        <w:tab/>
        <w:t xml:space="preserve">am </w:t>
      </w:r>
      <w:hyperlink r:id="rId12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243" w:tooltip="Children and Young People Amendment Act 2015 (No 2)" w:history="1">
        <w:r>
          <w:rPr>
            <w:rStyle w:val="charCitHyperlinkAbbrev"/>
          </w:rPr>
          <w:t>A2015</w:t>
        </w:r>
        <w:r>
          <w:rPr>
            <w:rStyle w:val="charCitHyperlinkAbbrev"/>
          </w:rPr>
          <w:noBreakHyphen/>
          <w:t>22</w:t>
        </w:r>
      </w:hyperlink>
      <w:r>
        <w:t xml:space="preserve"> s 11</w:t>
      </w:r>
    </w:p>
    <w:p w:rsidR="00FD297F" w:rsidRPr="007056CB" w:rsidRDefault="00FD297F" w:rsidP="00FD297F">
      <w:pPr>
        <w:pStyle w:val="AmdtsEntries"/>
      </w:pPr>
      <w:r>
        <w:tab/>
        <w:t xml:space="preserve">om </w:t>
      </w:r>
      <w:hyperlink r:id="rId1244"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rsidR="00FD297F" w:rsidRPr="007056CB" w:rsidRDefault="00FD297F" w:rsidP="00FD297F">
      <w:pPr>
        <w:pStyle w:val="AmdtsEntries"/>
      </w:pPr>
      <w:r>
        <w:t>s 511</w:t>
      </w:r>
      <w:r>
        <w:tab/>
        <w:t xml:space="preserve">am </w:t>
      </w:r>
      <w:hyperlink r:id="rId12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246" w:tooltip="Children and Young People Amendment Act 2015 (No 2)" w:history="1">
        <w:r>
          <w:rPr>
            <w:rStyle w:val="charCitHyperlinkAbbrev"/>
          </w:rPr>
          <w:t>A2015</w:t>
        </w:r>
        <w:r>
          <w:rPr>
            <w:rStyle w:val="charCitHyperlinkAbbrev"/>
          </w:rPr>
          <w:noBreakHyphen/>
          <w:t>22</w:t>
        </w:r>
      </w:hyperlink>
      <w:r>
        <w:t xml:space="preserve"> s 11</w:t>
      </w:r>
    </w:p>
    <w:p w:rsidR="00FD297F" w:rsidRPr="007056CB" w:rsidRDefault="00FD297F" w:rsidP="00FD297F">
      <w:pPr>
        <w:pStyle w:val="AmdtsEntries"/>
      </w:pPr>
      <w:r>
        <w:tab/>
        <w:t xml:space="preserve">om </w:t>
      </w:r>
      <w:hyperlink r:id="rId1247"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t>Director</w:t>
      </w:r>
      <w:r>
        <w:noBreakHyphen/>
        <w:t>general must place child or young person with out-of-home carer</w:t>
      </w:r>
    </w:p>
    <w:p w:rsidR="00FD297F" w:rsidRDefault="00FD297F" w:rsidP="00FD297F">
      <w:pPr>
        <w:pStyle w:val="AmdtsEntries"/>
      </w:pPr>
      <w:r>
        <w:t>s 512 hdg</w:t>
      </w:r>
      <w:r>
        <w:tab/>
        <w:t xml:space="preserve">am </w:t>
      </w:r>
      <w:hyperlink r:id="rId12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249" w:tooltip="Children and Young People Amendment Act 2013 (No 2)" w:history="1">
        <w:r>
          <w:rPr>
            <w:rStyle w:val="charCitHyperlinkAbbrev"/>
          </w:rPr>
          <w:t>A2013</w:t>
        </w:r>
        <w:r>
          <w:rPr>
            <w:rStyle w:val="charCitHyperlinkAbbrev"/>
          </w:rPr>
          <w:noBreakHyphen/>
          <w:t>21</w:t>
        </w:r>
      </w:hyperlink>
      <w:r>
        <w:t xml:space="preserve"> s 6</w:t>
      </w:r>
    </w:p>
    <w:p w:rsidR="00FD297F" w:rsidRPr="007056CB" w:rsidRDefault="00FD297F" w:rsidP="00FD297F">
      <w:pPr>
        <w:pStyle w:val="AmdtsEntries"/>
      </w:pPr>
      <w:r>
        <w:t>s 512</w:t>
      </w:r>
      <w:r>
        <w:tab/>
        <w:t xml:space="preserve">am </w:t>
      </w:r>
      <w:hyperlink r:id="rId12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51" w:tooltip="Children and Young People Amendment Act 2013 (No 2)" w:history="1">
        <w:r>
          <w:rPr>
            <w:rStyle w:val="charCitHyperlinkAbbrev"/>
          </w:rPr>
          <w:t>A2013</w:t>
        </w:r>
        <w:r>
          <w:rPr>
            <w:rStyle w:val="charCitHyperlinkAbbrev"/>
          </w:rPr>
          <w:noBreakHyphen/>
          <w:t>21</w:t>
        </w:r>
      </w:hyperlink>
      <w:r>
        <w:t xml:space="preserve"> s 7; ss renum R31 LA</w:t>
      </w:r>
    </w:p>
    <w:p w:rsidR="00FD297F" w:rsidRDefault="00FD297F" w:rsidP="00FD297F">
      <w:pPr>
        <w:pStyle w:val="AmdtsEntryHd"/>
      </w:pPr>
      <w:r>
        <w:t>Priorities for placement with out-of-home carer—Aboriginal or Torres Strait Islander child or young person</w:t>
      </w:r>
    </w:p>
    <w:p w:rsidR="00FD297F" w:rsidRPr="007056CB" w:rsidRDefault="00FD297F" w:rsidP="00FD297F">
      <w:pPr>
        <w:pStyle w:val="AmdtsEntries"/>
      </w:pPr>
      <w:r>
        <w:t>s 513</w:t>
      </w:r>
      <w:r>
        <w:tab/>
        <w:t xml:space="preserve">am </w:t>
      </w:r>
      <w:hyperlink r:id="rId12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7B3153">
        <w:t>Placement with out-of-home carer—director</w:t>
      </w:r>
      <w:r w:rsidRPr="007B3153">
        <w:noBreakHyphen/>
        <w:t>general delegations</w:t>
      </w:r>
    </w:p>
    <w:p w:rsidR="00FD297F" w:rsidRDefault="00FD297F" w:rsidP="00FD297F">
      <w:pPr>
        <w:pStyle w:val="AmdtsEntries"/>
      </w:pPr>
      <w:r>
        <w:t>s 513A</w:t>
      </w:r>
      <w:r>
        <w:tab/>
        <w:t xml:space="preserve">ins </w:t>
      </w:r>
      <w:hyperlink r:id="rId1253" w:tooltip="Children and Young People Legislation Amendment Act 2016" w:history="1">
        <w:r>
          <w:rPr>
            <w:rStyle w:val="charCitHyperlinkAbbrev"/>
          </w:rPr>
          <w:t>A2016</w:t>
        </w:r>
        <w:r>
          <w:rPr>
            <w:rStyle w:val="charCitHyperlinkAbbrev"/>
          </w:rPr>
          <w:noBreakHyphen/>
          <w:t>38</w:t>
        </w:r>
      </w:hyperlink>
      <w:r>
        <w:t xml:space="preserve"> s 15</w:t>
      </w:r>
    </w:p>
    <w:p w:rsidR="00722E5E" w:rsidRPr="0027714B" w:rsidRDefault="00722E5E" w:rsidP="00722E5E">
      <w:pPr>
        <w:pStyle w:val="AmdtsEntries"/>
      </w:pPr>
      <w:r>
        <w:tab/>
        <w:t xml:space="preserve">om </w:t>
      </w:r>
      <w:hyperlink r:id="rId1254" w:tooltip="Children and Young People Amendment Act 2018" w:history="1">
        <w:r>
          <w:rPr>
            <w:rStyle w:val="charCitHyperlinkAbbrev"/>
          </w:rPr>
          <w:t>A2018</w:t>
        </w:r>
        <w:r>
          <w:rPr>
            <w:rStyle w:val="charCitHyperlinkAbbrev"/>
          </w:rPr>
          <w:noBreakHyphen/>
          <w:t>24</w:t>
        </w:r>
      </w:hyperlink>
      <w:r>
        <w:t xml:space="preserve"> s 16</w:t>
      </w:r>
    </w:p>
    <w:p w:rsidR="00FD297F" w:rsidRDefault="00FD297F" w:rsidP="00FD297F">
      <w:pPr>
        <w:pStyle w:val="AmdtsEntryHd"/>
      </w:pPr>
      <w:r>
        <w:t>Residential care service may accommodate child or young person at place of car</w:t>
      </w:r>
    </w:p>
    <w:p w:rsidR="00FD297F" w:rsidRDefault="00FD297F" w:rsidP="00FD297F">
      <w:pPr>
        <w:pStyle w:val="AmdtsEntries"/>
      </w:pPr>
      <w:r>
        <w:t>s 514</w:t>
      </w:r>
      <w:r>
        <w:tab/>
        <w:t xml:space="preserve">am </w:t>
      </w:r>
      <w:hyperlink r:id="rId12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am </w:t>
      </w:r>
      <w:hyperlink r:id="rId1256" w:tooltip="Official Visitor Act 2012" w:history="1">
        <w:r>
          <w:rPr>
            <w:rStyle w:val="charCitHyperlinkAbbrev"/>
          </w:rPr>
          <w:t>A2012</w:t>
        </w:r>
        <w:r>
          <w:rPr>
            <w:rStyle w:val="charCitHyperlinkAbbrev"/>
          </w:rPr>
          <w:noBreakHyphen/>
          <w:t>33</w:t>
        </w:r>
      </w:hyperlink>
      <w:r>
        <w:t xml:space="preserve"> amdt 1.3; </w:t>
      </w:r>
      <w:hyperlink r:id="rId1257" w:tooltip="Children and Young People Amendment Act 2015 (No 3)" w:history="1">
        <w:r>
          <w:rPr>
            <w:rStyle w:val="charCitHyperlinkAbbrev"/>
          </w:rPr>
          <w:t>A2015</w:t>
        </w:r>
        <w:r>
          <w:rPr>
            <w:rStyle w:val="charCitHyperlinkAbbrev"/>
          </w:rPr>
          <w:noBreakHyphen/>
          <w:t>46</w:t>
        </w:r>
      </w:hyperlink>
      <w:r>
        <w:t xml:space="preserve"> s 26</w:t>
      </w:r>
    </w:p>
    <w:p w:rsidR="00FD297F" w:rsidRDefault="00FD297F" w:rsidP="00FD297F">
      <w:pPr>
        <w:pStyle w:val="AmdtsEntryHd"/>
      </w:pPr>
      <w:r w:rsidRPr="0039267F">
        <w:t>Approval of carers</w:t>
      </w:r>
    </w:p>
    <w:p w:rsidR="00FD297F" w:rsidRPr="00C13985" w:rsidRDefault="00FD297F" w:rsidP="00FD297F">
      <w:pPr>
        <w:pStyle w:val="AmdtsEntries"/>
      </w:pPr>
      <w:r>
        <w:t>div 15.4.1A hdg</w:t>
      </w:r>
      <w:r>
        <w:tab/>
        <w:t xml:space="preserve">ins </w:t>
      </w:r>
      <w:hyperlink r:id="rId1258"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carers—individual may apply</w:t>
      </w:r>
    </w:p>
    <w:p w:rsidR="00FD297F" w:rsidRPr="00C13985" w:rsidRDefault="00FD297F" w:rsidP="00FD297F">
      <w:pPr>
        <w:pStyle w:val="AmdtsEntries"/>
      </w:pPr>
      <w:r>
        <w:t>s 514A</w:t>
      </w:r>
      <w:r>
        <w:tab/>
        <w:t xml:space="preserve">ins </w:t>
      </w:r>
      <w:hyperlink r:id="rId1259"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carers—director</w:t>
      </w:r>
      <w:r w:rsidRPr="0039267F">
        <w:noBreakHyphen/>
        <w:t>general may approve</w:t>
      </w:r>
    </w:p>
    <w:p w:rsidR="00FD297F" w:rsidRPr="00C13985" w:rsidRDefault="00FD297F" w:rsidP="00FD297F">
      <w:pPr>
        <w:pStyle w:val="AmdtsEntries"/>
      </w:pPr>
      <w:r>
        <w:t>s 514B</w:t>
      </w:r>
      <w:r>
        <w:tab/>
        <w:t xml:space="preserve">ins </w:t>
      </w:r>
      <w:hyperlink r:id="rId1260" w:tooltip="Children and Young People Amendment Act 2015 (No 3)" w:history="1">
        <w:r>
          <w:rPr>
            <w:rStyle w:val="charCitHyperlinkAbbrev"/>
          </w:rPr>
          <w:t>A2015</w:t>
        </w:r>
        <w:r>
          <w:rPr>
            <w:rStyle w:val="charCitHyperlinkAbbrev"/>
          </w:rPr>
          <w:noBreakHyphen/>
          <w:t>46</w:t>
        </w:r>
      </w:hyperlink>
      <w:r>
        <w:t xml:space="preserve"> s 27</w:t>
      </w:r>
    </w:p>
    <w:p w:rsidR="00434A33" w:rsidRPr="0027714B" w:rsidRDefault="00434A33" w:rsidP="00434A33">
      <w:pPr>
        <w:pStyle w:val="AmdtsEntries"/>
      </w:pPr>
      <w:r>
        <w:tab/>
        <w:t xml:space="preserve">am </w:t>
      </w:r>
      <w:hyperlink r:id="rId1261" w:tooltip="Children and Young People Amendment Act 2018" w:history="1">
        <w:r>
          <w:rPr>
            <w:rStyle w:val="charCitHyperlinkAbbrev"/>
          </w:rPr>
          <w:t>A2018</w:t>
        </w:r>
        <w:r>
          <w:rPr>
            <w:rStyle w:val="charCitHyperlinkAbbrev"/>
          </w:rPr>
          <w:noBreakHyphen/>
          <w:t>24</w:t>
        </w:r>
      </w:hyperlink>
      <w:r>
        <w:t xml:space="preserve"> s 17</w:t>
      </w:r>
    </w:p>
    <w:p w:rsidR="00FD297F" w:rsidRDefault="00FD297F" w:rsidP="00FD297F">
      <w:pPr>
        <w:pStyle w:val="AmdtsEntryHd"/>
      </w:pPr>
      <w:r w:rsidRPr="0039267F">
        <w:t>Approved carers—criteria for approval</w:t>
      </w:r>
    </w:p>
    <w:p w:rsidR="00FD297F" w:rsidRPr="00C13985" w:rsidRDefault="00FD297F" w:rsidP="00FD297F">
      <w:pPr>
        <w:pStyle w:val="AmdtsEntries"/>
      </w:pPr>
      <w:r>
        <w:t>s 514C</w:t>
      </w:r>
      <w:r>
        <w:tab/>
        <w:t xml:space="preserve">ins </w:t>
      </w:r>
      <w:hyperlink r:id="rId1262"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carers—further information, references etc</w:t>
      </w:r>
    </w:p>
    <w:p w:rsidR="00FD297F" w:rsidRPr="00C13985" w:rsidRDefault="00FD297F" w:rsidP="00FD297F">
      <w:pPr>
        <w:pStyle w:val="AmdtsEntries"/>
      </w:pPr>
      <w:r>
        <w:t>s 514D</w:t>
      </w:r>
      <w:r>
        <w:tab/>
        <w:t xml:space="preserve">ins </w:t>
      </w:r>
      <w:hyperlink r:id="rId1263"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carers—expiry and renewal of approvals</w:t>
      </w:r>
    </w:p>
    <w:p w:rsidR="00FD297F" w:rsidRPr="00C13985" w:rsidRDefault="00FD297F" w:rsidP="00FD297F">
      <w:pPr>
        <w:pStyle w:val="AmdtsEntries"/>
      </w:pPr>
      <w:r>
        <w:t>s 514E</w:t>
      </w:r>
      <w:r>
        <w:tab/>
        <w:t xml:space="preserve">ins </w:t>
      </w:r>
      <w:hyperlink r:id="rId1264" w:tooltip="Children and Young People Amendment Act 2015 (No 3)" w:history="1">
        <w:r>
          <w:rPr>
            <w:rStyle w:val="charCitHyperlinkAbbrev"/>
          </w:rPr>
          <w:t>A2015</w:t>
        </w:r>
        <w:r>
          <w:rPr>
            <w:rStyle w:val="charCitHyperlinkAbbrev"/>
          </w:rPr>
          <w:noBreakHyphen/>
          <w:t>46</w:t>
        </w:r>
      </w:hyperlink>
      <w:r>
        <w:t xml:space="preserve"> s 27</w:t>
      </w:r>
    </w:p>
    <w:p w:rsidR="00434A33" w:rsidRDefault="00434A33" w:rsidP="00FD297F">
      <w:pPr>
        <w:pStyle w:val="AmdtsEntryHd"/>
      </w:pPr>
      <w:r w:rsidRPr="00C76309">
        <w:rPr>
          <w:bCs/>
        </w:rPr>
        <w:t>Approved carers—r</w:t>
      </w:r>
      <w:r w:rsidRPr="00C76309">
        <w:t>evocation of approval</w:t>
      </w:r>
    </w:p>
    <w:p w:rsidR="00434A33" w:rsidRPr="00434A33" w:rsidRDefault="00434A33" w:rsidP="00434A33">
      <w:pPr>
        <w:pStyle w:val="AmdtsEntries"/>
      </w:pPr>
      <w:r>
        <w:t>s 514EA</w:t>
      </w:r>
      <w:r>
        <w:tab/>
        <w:t xml:space="preserve">ins </w:t>
      </w:r>
      <w:hyperlink r:id="rId1265" w:tooltip="Children and Young People Amendment Act 2018" w:history="1">
        <w:r>
          <w:rPr>
            <w:rStyle w:val="charCitHyperlinkAbbrev"/>
          </w:rPr>
          <w:t>A2018</w:t>
        </w:r>
        <w:r>
          <w:rPr>
            <w:rStyle w:val="charCitHyperlinkAbbrev"/>
          </w:rPr>
          <w:noBreakHyphen/>
          <w:t>24</w:t>
        </w:r>
      </w:hyperlink>
      <w:r>
        <w:t xml:space="preserve"> s 18</w:t>
      </w:r>
    </w:p>
    <w:p w:rsidR="00FD297F" w:rsidRDefault="00FD297F" w:rsidP="00FD297F">
      <w:pPr>
        <w:pStyle w:val="AmdtsEntryHd"/>
      </w:pPr>
      <w:r w:rsidRPr="0039267F">
        <w:t>Offence—ongoing duty to update information</w:t>
      </w:r>
    </w:p>
    <w:p w:rsidR="00FD297F" w:rsidRPr="00C13985" w:rsidRDefault="00FD297F" w:rsidP="00FD297F">
      <w:pPr>
        <w:pStyle w:val="AmdtsEntries"/>
      </w:pPr>
      <w:r>
        <w:t>s 514F</w:t>
      </w:r>
      <w:r>
        <w:tab/>
        <w:t xml:space="preserve">ins </w:t>
      </w:r>
      <w:hyperlink r:id="rId1266"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7B3153">
        <w:t>Approved carers—director</w:t>
      </w:r>
      <w:r w:rsidRPr="007B3153">
        <w:noBreakHyphen/>
        <w:t>general delegations</w:t>
      </w:r>
    </w:p>
    <w:p w:rsidR="00FD297F" w:rsidRDefault="00FD297F" w:rsidP="00FD297F">
      <w:pPr>
        <w:pStyle w:val="AmdtsEntries"/>
      </w:pPr>
      <w:r>
        <w:t>s 514G</w:t>
      </w:r>
      <w:r>
        <w:tab/>
        <w:t xml:space="preserve">ins </w:t>
      </w:r>
      <w:hyperlink r:id="rId1267"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ies"/>
      </w:pPr>
      <w:r>
        <w:tab/>
        <w:t xml:space="preserve">sub </w:t>
      </w:r>
      <w:hyperlink r:id="rId1268" w:tooltip="Children and Young People Legislation Amendment Act 2016" w:history="1">
        <w:r>
          <w:rPr>
            <w:rStyle w:val="charCitHyperlinkAbbrev"/>
          </w:rPr>
          <w:t>A2016</w:t>
        </w:r>
        <w:r>
          <w:rPr>
            <w:rStyle w:val="charCitHyperlinkAbbrev"/>
          </w:rPr>
          <w:noBreakHyphen/>
          <w:t>38</w:t>
        </w:r>
      </w:hyperlink>
      <w:r>
        <w:t xml:space="preserve"> s 16</w:t>
      </w:r>
    </w:p>
    <w:p w:rsidR="00434A33" w:rsidRPr="00C13985" w:rsidRDefault="00434A33" w:rsidP="00FD297F">
      <w:pPr>
        <w:pStyle w:val="AmdtsEntries"/>
      </w:pPr>
      <w:r>
        <w:tab/>
        <w:t xml:space="preserve">om </w:t>
      </w:r>
      <w:hyperlink r:id="rId1269" w:tooltip="Children and Young People Amendment Act 2018" w:history="1">
        <w:r>
          <w:rPr>
            <w:rStyle w:val="charCitHyperlinkAbbrev"/>
          </w:rPr>
          <w:t>A2018</w:t>
        </w:r>
        <w:r>
          <w:rPr>
            <w:rStyle w:val="charCitHyperlinkAbbrev"/>
          </w:rPr>
          <w:noBreakHyphen/>
          <w:t>24</w:t>
        </w:r>
      </w:hyperlink>
      <w:r>
        <w:t xml:space="preserve"> s 19</w:t>
      </w:r>
    </w:p>
    <w:p w:rsidR="00FD297F" w:rsidRDefault="00FD297F" w:rsidP="00FD297F">
      <w:pPr>
        <w:pStyle w:val="AmdtsEntryHd"/>
      </w:pPr>
      <w:r>
        <w:t>Definitions—Act</w:t>
      </w:r>
    </w:p>
    <w:p w:rsidR="00FD297F" w:rsidRDefault="00FD297F" w:rsidP="00FD297F">
      <w:pPr>
        <w:pStyle w:val="AmdtsEntries"/>
        <w:keepNext/>
      </w:pPr>
      <w:r>
        <w:t>s 515</w:t>
      </w:r>
      <w:r>
        <w:tab/>
        <w:t xml:space="preserve">om </w:t>
      </w:r>
      <w:hyperlink r:id="rId1270" w:tooltip="Children and Young People Amendment Act 2015 (No 3)" w:history="1">
        <w:r>
          <w:rPr>
            <w:rStyle w:val="charCitHyperlinkAbbrev"/>
          </w:rPr>
          <w:t>A2015</w:t>
        </w:r>
        <w:r>
          <w:rPr>
            <w:rStyle w:val="charCitHyperlinkAbbrev"/>
          </w:rPr>
          <w:noBreakHyphen/>
          <w:t>46</w:t>
        </w:r>
      </w:hyperlink>
      <w:r>
        <w:t xml:space="preserve"> s 28</w:t>
      </w:r>
    </w:p>
    <w:p w:rsidR="00FD297F" w:rsidRDefault="00FD297F" w:rsidP="00FD297F">
      <w:pPr>
        <w:pStyle w:val="AmdtsEntries"/>
        <w:keepNext/>
      </w:pPr>
      <w:r>
        <w:tab/>
        <w:t xml:space="preserve">def </w:t>
      </w:r>
      <w:r w:rsidRPr="00D72DD6">
        <w:rPr>
          <w:rStyle w:val="charBoldItals"/>
        </w:rPr>
        <w:t xml:space="preserve">foster care service </w:t>
      </w:r>
      <w:r>
        <w:t xml:space="preserve">am </w:t>
      </w:r>
      <w:hyperlink r:id="rId12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DefL2"/>
      </w:pPr>
      <w:r>
        <w:tab/>
        <w:t xml:space="preserve">om </w:t>
      </w:r>
      <w:hyperlink r:id="rId1272" w:tooltip="Children and Young People Amendment Act 2015 (No 2)" w:history="1">
        <w:r>
          <w:rPr>
            <w:rStyle w:val="charCitHyperlinkAbbrev"/>
          </w:rPr>
          <w:t>A2015</w:t>
        </w:r>
        <w:r>
          <w:rPr>
            <w:rStyle w:val="charCitHyperlinkAbbrev"/>
          </w:rPr>
          <w:noBreakHyphen/>
          <w:t>22</w:t>
        </w:r>
      </w:hyperlink>
      <w:r>
        <w:t xml:space="preserve"> s 12</w:t>
      </w:r>
    </w:p>
    <w:p w:rsidR="00FD297F" w:rsidRDefault="00FD297F" w:rsidP="00FD297F">
      <w:pPr>
        <w:pStyle w:val="AmdtsEntries"/>
      </w:pPr>
      <w:r>
        <w:tab/>
        <w:t xml:space="preserve">def </w:t>
      </w:r>
      <w:r w:rsidRPr="000F79C1">
        <w:rPr>
          <w:rStyle w:val="charBoldItals"/>
        </w:rPr>
        <w:t>general parental authority</w:t>
      </w:r>
      <w:r>
        <w:t xml:space="preserve"> om </w:t>
      </w:r>
      <w:hyperlink r:id="rId1273" w:tooltip="Children and Young People Amendment Act 2015 (No 3)" w:history="1">
        <w:r>
          <w:rPr>
            <w:rStyle w:val="charCitHyperlinkAbbrev"/>
          </w:rPr>
          <w:t>A2015</w:t>
        </w:r>
        <w:r>
          <w:rPr>
            <w:rStyle w:val="charCitHyperlinkAbbrev"/>
          </w:rPr>
          <w:noBreakHyphen/>
          <w:t>46</w:t>
        </w:r>
      </w:hyperlink>
      <w:r>
        <w:t xml:space="preserve"> s 28</w:t>
      </w:r>
    </w:p>
    <w:p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274" w:tooltip="Children and Young People Amendment Act 2015 (No 2)" w:history="1">
        <w:r>
          <w:rPr>
            <w:rStyle w:val="charCitHyperlinkAbbrev"/>
          </w:rPr>
          <w:t>A2015</w:t>
        </w:r>
        <w:r>
          <w:rPr>
            <w:rStyle w:val="charCitHyperlinkAbbrev"/>
          </w:rPr>
          <w:noBreakHyphen/>
          <w:t>22</w:t>
        </w:r>
      </w:hyperlink>
      <w:r>
        <w:t xml:space="preserve"> s 12</w:t>
      </w:r>
    </w:p>
    <w:p w:rsidR="00FD297F" w:rsidRDefault="00FD297F" w:rsidP="00FD297F">
      <w:pPr>
        <w:pStyle w:val="AmdtsEntries"/>
      </w:pPr>
      <w:r>
        <w:tab/>
        <w:t xml:space="preserve">def </w:t>
      </w:r>
      <w:r>
        <w:rPr>
          <w:rStyle w:val="charBoldItals"/>
        </w:rPr>
        <w:t>specific</w:t>
      </w:r>
      <w:r w:rsidRPr="000F79C1">
        <w:rPr>
          <w:rStyle w:val="charBoldItals"/>
        </w:rPr>
        <w:t xml:space="preserve"> parental authority</w:t>
      </w:r>
      <w:r>
        <w:t xml:space="preserve"> om </w:t>
      </w:r>
      <w:hyperlink r:id="rId1275" w:tooltip="Children and Young People Amendment Act 2015 (No 3)" w:history="1">
        <w:r>
          <w:rPr>
            <w:rStyle w:val="charCitHyperlinkAbbrev"/>
          </w:rPr>
          <w:t>A2015</w:t>
        </w:r>
        <w:r>
          <w:rPr>
            <w:rStyle w:val="charCitHyperlinkAbbrev"/>
          </w:rPr>
          <w:noBreakHyphen/>
          <w:t>46</w:t>
        </w:r>
      </w:hyperlink>
      <w:r>
        <w:t xml:space="preserve"> s 28</w:t>
      </w:r>
    </w:p>
    <w:p w:rsidR="00FD297F" w:rsidRDefault="00FD297F" w:rsidP="00FD297F">
      <w:pPr>
        <w:pStyle w:val="AmdtsEntryHd"/>
      </w:pPr>
      <w:r w:rsidRPr="0039267F">
        <w:t>Kinship carer—specific parental authority</w:t>
      </w:r>
    </w:p>
    <w:p w:rsidR="00FD297F" w:rsidRDefault="00FD297F" w:rsidP="00FD297F">
      <w:pPr>
        <w:pStyle w:val="AmdtsEntries"/>
      </w:pPr>
      <w:r>
        <w:t>s 516 hdg</w:t>
      </w:r>
      <w:r>
        <w:tab/>
        <w:t xml:space="preserve">sub </w:t>
      </w:r>
      <w:hyperlink r:id="rId1276" w:tooltip="Children and Young People Amendment Act 2015 (No 3)" w:history="1">
        <w:r>
          <w:rPr>
            <w:rStyle w:val="charCitHyperlinkAbbrev"/>
          </w:rPr>
          <w:t>A2015</w:t>
        </w:r>
        <w:r>
          <w:rPr>
            <w:rStyle w:val="charCitHyperlinkAbbrev"/>
          </w:rPr>
          <w:noBreakHyphen/>
          <w:t>46</w:t>
        </w:r>
      </w:hyperlink>
      <w:r>
        <w:t xml:space="preserve"> s 29</w:t>
      </w:r>
    </w:p>
    <w:p w:rsidR="00FD297F" w:rsidRPr="007056CB" w:rsidRDefault="00FD297F" w:rsidP="00FD297F">
      <w:pPr>
        <w:pStyle w:val="AmdtsEntries"/>
      </w:pPr>
      <w:r>
        <w:t>s 516</w:t>
      </w:r>
      <w:r>
        <w:tab/>
        <w:t xml:space="preserve">am </w:t>
      </w:r>
      <w:hyperlink r:id="rId12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78" w:tooltip="Children and Young People Amendment Act 2015 (No 3)" w:history="1">
        <w:r>
          <w:rPr>
            <w:rStyle w:val="charCitHyperlinkAbbrev"/>
          </w:rPr>
          <w:t>A2015</w:t>
        </w:r>
        <w:r>
          <w:rPr>
            <w:rStyle w:val="charCitHyperlinkAbbrev"/>
          </w:rPr>
          <w:noBreakHyphen/>
          <w:t>46</w:t>
        </w:r>
      </w:hyperlink>
      <w:r>
        <w:t xml:space="preserve"> ss 30-33</w:t>
      </w:r>
    </w:p>
    <w:p w:rsidR="00FD297F" w:rsidRDefault="00FD297F" w:rsidP="00FD297F">
      <w:pPr>
        <w:pStyle w:val="AmdtsEntryHd"/>
      </w:pPr>
      <w:r w:rsidRPr="009F3944">
        <w:t>Authorisation of foster care service</w:t>
      </w:r>
    </w:p>
    <w:p w:rsidR="00FD297F" w:rsidRDefault="00FD297F" w:rsidP="00FD297F">
      <w:pPr>
        <w:pStyle w:val="AmdtsEntries"/>
      </w:pPr>
      <w:r>
        <w:t>s 517</w:t>
      </w:r>
      <w:r>
        <w:tab/>
        <w:t xml:space="preserve">am </w:t>
      </w:r>
      <w:hyperlink r:id="rId12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1280" w:tooltip="Children and Young People Amendment Act 2015 (No 2)" w:history="1">
        <w:r>
          <w:rPr>
            <w:rStyle w:val="charCitHyperlinkAbbrev"/>
          </w:rPr>
          <w:t>A2015</w:t>
        </w:r>
        <w:r>
          <w:rPr>
            <w:rStyle w:val="charCitHyperlinkAbbrev"/>
          </w:rPr>
          <w:noBreakHyphen/>
          <w:t>22</w:t>
        </w:r>
      </w:hyperlink>
      <w:r>
        <w:t xml:space="preserve"> s 13</w:t>
      </w:r>
    </w:p>
    <w:p w:rsidR="00FD297F" w:rsidRPr="007056CB" w:rsidRDefault="00FD297F" w:rsidP="00FD297F">
      <w:pPr>
        <w:pStyle w:val="AmdtsEntries"/>
      </w:pPr>
      <w:r>
        <w:tab/>
        <w:t xml:space="preserve">om </w:t>
      </w:r>
      <w:hyperlink r:id="rId1281" w:tooltip="Children and Young People Amendment Act 2015 (No 3)" w:history="1">
        <w:r>
          <w:rPr>
            <w:rStyle w:val="charCitHyperlinkAbbrev"/>
          </w:rPr>
          <w:t>A2015</w:t>
        </w:r>
        <w:r>
          <w:rPr>
            <w:rStyle w:val="charCitHyperlinkAbbrev"/>
          </w:rPr>
          <w:noBreakHyphen/>
          <w:t>46</w:t>
        </w:r>
      </w:hyperlink>
      <w:r>
        <w:t xml:space="preserve"> s 34</w:t>
      </w:r>
    </w:p>
    <w:p w:rsidR="00FD297F" w:rsidRDefault="00FD297F" w:rsidP="00FD297F">
      <w:pPr>
        <w:pStyle w:val="AmdtsEntryHd"/>
      </w:pPr>
      <w:r w:rsidRPr="0039267F">
        <w:t>Foster carer—specific parental authority</w:t>
      </w:r>
    </w:p>
    <w:p w:rsidR="00FD297F" w:rsidRDefault="00FD297F" w:rsidP="00FD297F">
      <w:pPr>
        <w:pStyle w:val="AmdtsEntries"/>
      </w:pPr>
      <w:r>
        <w:t>s 518 hdg</w:t>
      </w:r>
      <w:r>
        <w:tab/>
        <w:t xml:space="preserve">sub </w:t>
      </w:r>
      <w:hyperlink r:id="rId1282" w:tooltip="Children and Young People Amendment Act 2015 (No 3)" w:history="1">
        <w:r>
          <w:rPr>
            <w:rStyle w:val="charCitHyperlinkAbbrev"/>
          </w:rPr>
          <w:t>A2015</w:t>
        </w:r>
        <w:r>
          <w:rPr>
            <w:rStyle w:val="charCitHyperlinkAbbrev"/>
          </w:rPr>
          <w:noBreakHyphen/>
          <w:t>46</w:t>
        </w:r>
      </w:hyperlink>
      <w:r>
        <w:t xml:space="preserve"> s 35</w:t>
      </w:r>
    </w:p>
    <w:p w:rsidR="00FD297F" w:rsidRPr="007056CB" w:rsidRDefault="00FD297F" w:rsidP="00FD297F">
      <w:pPr>
        <w:pStyle w:val="AmdtsEntries"/>
      </w:pPr>
      <w:r>
        <w:t>s 518</w:t>
      </w:r>
      <w:r>
        <w:tab/>
        <w:t xml:space="preserve">am </w:t>
      </w:r>
      <w:hyperlink r:id="rId12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84" w:tooltip="Children and Young People Amendment Act 2015 (No 3)" w:history="1">
        <w:r>
          <w:rPr>
            <w:rStyle w:val="charCitHyperlinkAbbrev"/>
          </w:rPr>
          <w:t>A2015</w:t>
        </w:r>
        <w:r>
          <w:rPr>
            <w:rStyle w:val="charCitHyperlinkAbbrev"/>
          </w:rPr>
          <w:noBreakHyphen/>
          <w:t>46</w:t>
        </w:r>
      </w:hyperlink>
      <w:r>
        <w:t xml:space="preserve"> ss 36-38</w:t>
      </w:r>
    </w:p>
    <w:p w:rsidR="00FD297F" w:rsidRDefault="00FD297F" w:rsidP="00FD297F">
      <w:pPr>
        <w:pStyle w:val="AmdtsEntryHd"/>
      </w:pPr>
      <w:r>
        <w:t>Authorisation of foster carer—general parental authority</w:t>
      </w:r>
    </w:p>
    <w:p w:rsidR="00FD297F" w:rsidRDefault="00FD297F" w:rsidP="00FD297F">
      <w:pPr>
        <w:pStyle w:val="AmdtsEntries"/>
      </w:pPr>
      <w:r>
        <w:t>s 519</w:t>
      </w:r>
      <w:r>
        <w:tab/>
        <w:t xml:space="preserve">am </w:t>
      </w:r>
      <w:hyperlink r:id="rId12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1286" w:tooltip="Children and Young People Amendment Act 2015 (No 3)" w:history="1">
        <w:r>
          <w:rPr>
            <w:rStyle w:val="charCitHyperlinkAbbrev"/>
          </w:rPr>
          <w:t>A2015</w:t>
        </w:r>
        <w:r>
          <w:rPr>
            <w:rStyle w:val="charCitHyperlinkAbbrev"/>
          </w:rPr>
          <w:noBreakHyphen/>
          <w:t>46</w:t>
        </w:r>
      </w:hyperlink>
      <w:r>
        <w:t xml:space="preserve"> s 39</w:t>
      </w:r>
    </w:p>
    <w:p w:rsidR="00FD297F" w:rsidRDefault="00FD297F" w:rsidP="00FD297F">
      <w:pPr>
        <w:pStyle w:val="AmdtsEntryHd"/>
      </w:pPr>
      <w:r w:rsidRPr="0039267F">
        <w:t>Residential care service—general parental authority</w:t>
      </w:r>
    </w:p>
    <w:p w:rsidR="00FD297F" w:rsidRDefault="00FD297F" w:rsidP="00FD297F">
      <w:pPr>
        <w:pStyle w:val="AmdtsEntries"/>
      </w:pPr>
      <w:r>
        <w:t>s 520 hdg</w:t>
      </w:r>
      <w:r>
        <w:tab/>
        <w:t xml:space="preserve">sub </w:t>
      </w:r>
      <w:hyperlink r:id="rId1287" w:tooltip="Children and Young People Amendment Act 2015 (No 3)" w:history="1">
        <w:r>
          <w:rPr>
            <w:rStyle w:val="charCitHyperlinkAbbrev"/>
          </w:rPr>
          <w:t>A2015</w:t>
        </w:r>
        <w:r>
          <w:rPr>
            <w:rStyle w:val="charCitHyperlinkAbbrev"/>
          </w:rPr>
          <w:noBreakHyphen/>
          <w:t>46</w:t>
        </w:r>
      </w:hyperlink>
      <w:r>
        <w:t xml:space="preserve"> s 40</w:t>
      </w:r>
    </w:p>
    <w:p w:rsidR="00FD297F" w:rsidRPr="007056CB" w:rsidRDefault="00FD297F" w:rsidP="00FD297F">
      <w:pPr>
        <w:pStyle w:val="AmdtsEntries"/>
      </w:pPr>
      <w:r>
        <w:t>s 520</w:t>
      </w:r>
      <w:r>
        <w:tab/>
        <w:t xml:space="preserve">am </w:t>
      </w:r>
      <w:hyperlink r:id="rId12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1289" w:tooltip="Children and Young People Amendment Act 2015 (No 2)" w:history="1">
        <w:r>
          <w:rPr>
            <w:rStyle w:val="charCitHyperlinkAbbrev"/>
          </w:rPr>
          <w:t>A2015</w:t>
        </w:r>
        <w:r>
          <w:rPr>
            <w:rStyle w:val="charCitHyperlinkAbbrev"/>
          </w:rPr>
          <w:noBreakHyphen/>
          <w:t>22</w:t>
        </w:r>
      </w:hyperlink>
      <w:r>
        <w:t xml:space="preserve"> s 14</w:t>
      </w:r>
    </w:p>
    <w:p w:rsidR="00FD297F" w:rsidRPr="007056CB" w:rsidRDefault="00FD297F" w:rsidP="00FD297F">
      <w:pPr>
        <w:pStyle w:val="AmdtsEntries"/>
      </w:pPr>
      <w:r>
        <w:tab/>
        <w:t xml:space="preserve">am </w:t>
      </w:r>
      <w:hyperlink r:id="rId1290" w:tooltip="Children and Young People Amendment Act 2015 (No 3)" w:history="1">
        <w:r>
          <w:rPr>
            <w:rStyle w:val="charCitHyperlinkAbbrev"/>
          </w:rPr>
          <w:t>A2015</w:t>
        </w:r>
        <w:r>
          <w:rPr>
            <w:rStyle w:val="charCitHyperlinkAbbrev"/>
          </w:rPr>
          <w:noBreakHyphen/>
          <w:t>46</w:t>
        </w:r>
      </w:hyperlink>
      <w:r>
        <w:t xml:space="preserve"> s 41; ss renum R45 LA</w:t>
      </w:r>
    </w:p>
    <w:p w:rsidR="00FD297F" w:rsidRDefault="00FD297F" w:rsidP="00FD297F">
      <w:pPr>
        <w:pStyle w:val="AmdtsEntryHd"/>
      </w:pPr>
      <w:r>
        <w:t>Out-of-home carer must be given copy of authorisation and any relevant court orders</w:t>
      </w:r>
    </w:p>
    <w:p w:rsidR="00FD297F" w:rsidRPr="007056CB" w:rsidRDefault="00FD297F" w:rsidP="00FD297F">
      <w:pPr>
        <w:pStyle w:val="AmdtsEntries"/>
      </w:pPr>
      <w:r>
        <w:t>s 521</w:t>
      </w:r>
      <w:r>
        <w:tab/>
        <w:t xml:space="preserve">am </w:t>
      </w:r>
      <w:hyperlink r:id="rId12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foster care service’s authorisation</w:t>
      </w:r>
    </w:p>
    <w:p w:rsidR="00FD297F" w:rsidRDefault="00FD297F" w:rsidP="00FD297F">
      <w:pPr>
        <w:pStyle w:val="AmdtsEntries"/>
      </w:pPr>
      <w:r>
        <w:t>s 522</w:t>
      </w:r>
      <w:r>
        <w:tab/>
        <w:t xml:space="preserve">am </w:t>
      </w:r>
      <w:hyperlink r:id="rId12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93" w:tooltip="Children and Young People Amendment Act 2015 (No 2)" w:history="1">
        <w:r>
          <w:rPr>
            <w:rStyle w:val="charCitHyperlinkAbbrev"/>
          </w:rPr>
          <w:t>A2015</w:t>
        </w:r>
        <w:r>
          <w:rPr>
            <w:rStyle w:val="charCitHyperlinkAbbrev"/>
          </w:rPr>
          <w:noBreakHyphen/>
          <w:t>22</w:t>
        </w:r>
      </w:hyperlink>
      <w:r>
        <w:t xml:space="preserve"> ss 15-17</w:t>
      </w:r>
    </w:p>
    <w:p w:rsidR="00FD297F" w:rsidRPr="007056CB" w:rsidRDefault="00FD297F" w:rsidP="00FD297F">
      <w:pPr>
        <w:pStyle w:val="AmdtsEntries"/>
      </w:pPr>
      <w:r>
        <w:tab/>
        <w:t xml:space="preserve">om </w:t>
      </w:r>
      <w:hyperlink r:id="rId1294" w:tooltip="Children and Young People Amendment Act 2015 (No 3)" w:history="1">
        <w:r>
          <w:rPr>
            <w:rStyle w:val="charCitHyperlinkAbbrev"/>
          </w:rPr>
          <w:t>A2015</w:t>
        </w:r>
        <w:r>
          <w:rPr>
            <w:rStyle w:val="charCitHyperlinkAbbrev"/>
          </w:rPr>
          <w:noBreakHyphen/>
          <w:t>46</w:t>
        </w:r>
      </w:hyperlink>
      <w:r>
        <w:t xml:space="preserve"> s 42</w:t>
      </w:r>
    </w:p>
    <w:p w:rsidR="00FD297F" w:rsidRDefault="00FD297F" w:rsidP="00FD297F">
      <w:pPr>
        <w:pStyle w:val="AmdtsEntryHd"/>
      </w:pPr>
      <w:r>
        <w:t>Revocation of foster carer’s authorisation</w:t>
      </w:r>
    </w:p>
    <w:p w:rsidR="00FD297F" w:rsidRPr="007056CB" w:rsidRDefault="00FD297F" w:rsidP="00FD297F">
      <w:pPr>
        <w:pStyle w:val="AmdtsEntries"/>
      </w:pPr>
      <w:r>
        <w:t>s 523</w:t>
      </w:r>
      <w:r>
        <w:tab/>
        <w:t xml:space="preserve">am </w:t>
      </w:r>
      <w:hyperlink r:id="rId12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96" w:tooltip="Children and Young People Amendment Act 2013" w:history="1">
        <w:r>
          <w:rPr>
            <w:rStyle w:val="charCitHyperlinkAbbrev"/>
          </w:rPr>
          <w:t>A2013</w:t>
        </w:r>
        <w:r>
          <w:rPr>
            <w:rStyle w:val="charCitHyperlinkAbbrev"/>
          </w:rPr>
          <w:noBreakHyphen/>
          <w:t>10</w:t>
        </w:r>
      </w:hyperlink>
      <w:r>
        <w:t xml:space="preserve"> s 8; </w:t>
      </w:r>
      <w:hyperlink r:id="rId1297" w:tooltip="Statute Law Amendment Act 2013 (No 2)" w:history="1">
        <w:r>
          <w:rPr>
            <w:rStyle w:val="charCitHyperlinkAbbrev"/>
          </w:rPr>
          <w:t>A2013</w:t>
        </w:r>
        <w:r>
          <w:rPr>
            <w:rStyle w:val="charCitHyperlinkAbbrev"/>
          </w:rPr>
          <w:noBreakHyphen/>
          <w:t>44</w:t>
        </w:r>
      </w:hyperlink>
      <w:r>
        <w:t xml:space="preserve"> amdt 3.20</w:t>
      </w:r>
    </w:p>
    <w:p w:rsidR="00FD297F" w:rsidRPr="007056CB" w:rsidRDefault="00FD297F" w:rsidP="00FD297F">
      <w:pPr>
        <w:pStyle w:val="AmdtsEntries"/>
      </w:pPr>
      <w:r>
        <w:tab/>
        <w:t xml:space="preserve">om </w:t>
      </w:r>
      <w:hyperlink r:id="rId1298" w:tooltip="Children and Young People Amendment Act 2015 (No 3)" w:history="1">
        <w:r>
          <w:rPr>
            <w:rStyle w:val="charCitHyperlinkAbbrev"/>
          </w:rPr>
          <w:t>A2015</w:t>
        </w:r>
        <w:r>
          <w:rPr>
            <w:rStyle w:val="charCitHyperlinkAbbrev"/>
          </w:rPr>
          <w:noBreakHyphen/>
          <w:t>46</w:t>
        </w:r>
      </w:hyperlink>
      <w:r>
        <w:t xml:space="preserve"> s 42</w:t>
      </w:r>
    </w:p>
    <w:p w:rsidR="00FD297F" w:rsidRDefault="00FD297F" w:rsidP="00FD297F">
      <w:pPr>
        <w:pStyle w:val="AmdtsEntryHd"/>
      </w:pPr>
      <w:r>
        <w:t>Revocation of residential care service’s authorisation</w:t>
      </w:r>
    </w:p>
    <w:p w:rsidR="00FD297F" w:rsidRPr="007056CB" w:rsidRDefault="00FD297F" w:rsidP="00FD297F">
      <w:pPr>
        <w:pStyle w:val="AmdtsEntries"/>
      </w:pPr>
      <w:r>
        <w:t>s 524</w:t>
      </w:r>
      <w:r>
        <w:tab/>
        <w:t xml:space="preserve">am </w:t>
      </w:r>
      <w:hyperlink r:id="rId12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00" w:tooltip="Children and Young People Amendment Act 2013" w:history="1">
        <w:r>
          <w:rPr>
            <w:rStyle w:val="charCitHyperlinkAbbrev"/>
          </w:rPr>
          <w:t>A2013</w:t>
        </w:r>
        <w:r>
          <w:rPr>
            <w:rStyle w:val="charCitHyperlinkAbbrev"/>
          </w:rPr>
          <w:noBreakHyphen/>
          <w:t>10</w:t>
        </w:r>
      </w:hyperlink>
      <w:r>
        <w:t xml:space="preserve"> s 9; </w:t>
      </w:r>
      <w:hyperlink r:id="rId1301" w:tooltip="Official Visitor Act 2012" w:history="1">
        <w:r>
          <w:rPr>
            <w:rStyle w:val="charCitHyperlinkAbbrev"/>
          </w:rPr>
          <w:t>A2012</w:t>
        </w:r>
        <w:r>
          <w:rPr>
            <w:rStyle w:val="charCitHyperlinkAbbrev"/>
          </w:rPr>
          <w:noBreakHyphen/>
          <w:t>33</w:t>
        </w:r>
      </w:hyperlink>
      <w:r>
        <w:t xml:space="preserve"> amdt 1.4; </w:t>
      </w:r>
      <w:hyperlink r:id="rId1302" w:tooltip="Children and Young People Amendment Act 2015 (No 2)" w:history="1">
        <w:r>
          <w:rPr>
            <w:rStyle w:val="charCitHyperlinkAbbrev"/>
          </w:rPr>
          <w:t>A2015</w:t>
        </w:r>
        <w:r>
          <w:rPr>
            <w:rStyle w:val="charCitHyperlinkAbbrev"/>
          </w:rPr>
          <w:noBreakHyphen/>
          <w:t>22</w:t>
        </w:r>
      </w:hyperlink>
      <w:r>
        <w:t xml:space="preserve"> ss 18-20; </w:t>
      </w:r>
      <w:hyperlink r:id="rId1303" w:tooltip="Children and Young People Amendment Act 2015 (No 3)" w:history="1">
        <w:r>
          <w:rPr>
            <w:rStyle w:val="charCitHyperlinkAbbrev"/>
          </w:rPr>
          <w:t>A2015</w:t>
        </w:r>
        <w:r>
          <w:rPr>
            <w:rStyle w:val="charCitHyperlinkAbbrev"/>
          </w:rPr>
          <w:noBreakHyphen/>
          <w:t>46</w:t>
        </w:r>
      </w:hyperlink>
      <w:r>
        <w:t xml:space="preserve"> s 43, s 44</w:t>
      </w:r>
    </w:p>
    <w:p w:rsidR="00FD297F" w:rsidRDefault="00FD297F" w:rsidP="00FD297F">
      <w:pPr>
        <w:pStyle w:val="AmdtsEntryHd"/>
      </w:pPr>
      <w:r>
        <w:t>Approval of places of care</w:t>
      </w:r>
    </w:p>
    <w:p w:rsidR="00FD297F" w:rsidRPr="007056CB" w:rsidRDefault="00FD297F" w:rsidP="00FD297F">
      <w:pPr>
        <w:pStyle w:val="AmdtsEntries"/>
      </w:pPr>
      <w:r>
        <w:t>s 525</w:t>
      </w:r>
      <w:r>
        <w:tab/>
        <w:t xml:space="preserve">am </w:t>
      </w:r>
      <w:hyperlink r:id="rId13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05" w:tooltip="Official Visitor Act 2012" w:history="1">
        <w:r>
          <w:rPr>
            <w:rStyle w:val="charCitHyperlinkAbbrev"/>
          </w:rPr>
          <w:t>A2012</w:t>
        </w:r>
        <w:r>
          <w:rPr>
            <w:rStyle w:val="charCitHyperlinkAbbrev"/>
          </w:rPr>
          <w:noBreakHyphen/>
          <w:t>33</w:t>
        </w:r>
      </w:hyperlink>
      <w:r>
        <w:t xml:space="preserve"> amdt 1.5; </w:t>
      </w:r>
      <w:hyperlink r:id="rId1306" w:tooltip="Children and Young People Amendment Act 2015 (No 2)" w:history="1">
        <w:r>
          <w:rPr>
            <w:rStyle w:val="charCitHyperlinkAbbrev"/>
          </w:rPr>
          <w:t>A2015</w:t>
        </w:r>
        <w:r>
          <w:rPr>
            <w:rStyle w:val="charCitHyperlinkAbbrev"/>
          </w:rPr>
          <w:noBreakHyphen/>
          <w:t>22</w:t>
        </w:r>
      </w:hyperlink>
      <w:r>
        <w:t xml:space="preserve"> s 21, s 22; </w:t>
      </w:r>
      <w:hyperlink r:id="rId1307" w:tooltip="Children and Young People Amendment Act 2015 (No 3)" w:history="1">
        <w:r>
          <w:rPr>
            <w:rStyle w:val="charCitHyperlinkAbbrev"/>
          </w:rPr>
          <w:t>A2015</w:t>
        </w:r>
        <w:r>
          <w:rPr>
            <w:rStyle w:val="charCitHyperlinkAbbrev"/>
          </w:rPr>
          <w:noBreakHyphen/>
          <w:t>46</w:t>
        </w:r>
      </w:hyperlink>
      <w:r>
        <w:t xml:space="preserve"> s 45</w:t>
      </w:r>
    </w:p>
    <w:p w:rsidR="00FD297F" w:rsidRDefault="00FD297F" w:rsidP="00FD297F">
      <w:pPr>
        <w:pStyle w:val="AmdtsEntryHd"/>
      </w:pPr>
      <w:r w:rsidRPr="000F2674">
        <w:t>Information and items to be kept by foster carers and residential care services</w:t>
      </w:r>
    </w:p>
    <w:p w:rsidR="00FD297F" w:rsidRPr="007056CB" w:rsidRDefault="00FD297F" w:rsidP="00FD297F">
      <w:pPr>
        <w:pStyle w:val="AmdtsEntries"/>
      </w:pPr>
      <w:r>
        <w:t>div 15.4.3 hdg</w:t>
      </w:r>
      <w:r>
        <w:tab/>
        <w:t xml:space="preserve">sub </w:t>
      </w:r>
      <w:hyperlink r:id="rId130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rsidR="00FD297F" w:rsidRDefault="00FD297F" w:rsidP="00FD297F">
      <w:pPr>
        <w:pStyle w:val="AmdtsEntryHd"/>
      </w:pPr>
      <w:r>
        <w:t>Definitions—div 15.4.3</w:t>
      </w:r>
    </w:p>
    <w:p w:rsidR="00FD297F" w:rsidRDefault="00FD297F" w:rsidP="00FD297F">
      <w:pPr>
        <w:pStyle w:val="AmdtsEntries"/>
      </w:pPr>
      <w:r>
        <w:t>s 526</w:t>
      </w:r>
      <w:r>
        <w:tab/>
        <w:t xml:space="preserve">def </w:t>
      </w:r>
      <w:r w:rsidRPr="003714F3">
        <w:rPr>
          <w:rStyle w:val="charBoldItals"/>
        </w:rPr>
        <w:t>care entities</w:t>
      </w:r>
      <w:r>
        <w:t xml:space="preserve"> om </w:t>
      </w:r>
      <w:hyperlink r:id="rId1309" w:tooltip="Children and Young People Amendment Act 2015 (No 3)" w:history="1">
        <w:r>
          <w:rPr>
            <w:rStyle w:val="charCitHyperlinkAbbrev"/>
          </w:rPr>
          <w:t>A2015</w:t>
        </w:r>
        <w:r>
          <w:rPr>
            <w:rStyle w:val="charCitHyperlinkAbbrev"/>
          </w:rPr>
          <w:noBreakHyphen/>
          <w:t>46</w:t>
        </w:r>
      </w:hyperlink>
      <w:r>
        <w:t xml:space="preserve"> s 46</w:t>
      </w:r>
    </w:p>
    <w:p w:rsidR="00FD297F" w:rsidRDefault="00FD297F" w:rsidP="00FD297F">
      <w:pPr>
        <w:pStyle w:val="AmdtsEntries"/>
      </w:pPr>
      <w:r>
        <w:tab/>
        <w:t xml:space="preserve">def </w:t>
      </w:r>
      <w:r w:rsidRPr="00D72DD6">
        <w:rPr>
          <w:rStyle w:val="charBoldItals"/>
        </w:rPr>
        <w:t xml:space="preserve">personal information </w:t>
      </w:r>
      <w:r>
        <w:t xml:space="preserve">om </w:t>
      </w:r>
      <w:hyperlink r:id="rId131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rsidR="00FD297F" w:rsidRPr="007056CB" w:rsidRDefault="00FD297F" w:rsidP="00FD297F">
      <w:pPr>
        <w:pStyle w:val="AmdtsEntries"/>
      </w:pPr>
      <w:r>
        <w:tab/>
        <w:t xml:space="preserve">def </w:t>
      </w:r>
      <w:r w:rsidRPr="00D72DD6">
        <w:rPr>
          <w:rStyle w:val="charBoldItals"/>
        </w:rPr>
        <w:t xml:space="preserve">placement </w:t>
      </w:r>
      <w:r>
        <w:t xml:space="preserve">am </w:t>
      </w:r>
      <w:hyperlink r:id="rId13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2" w:tooltip="Children and Young People Amendment Act 2015 (No 3)" w:history="1">
        <w:r>
          <w:rPr>
            <w:rStyle w:val="charCitHyperlinkAbbrev"/>
          </w:rPr>
          <w:t>A2015</w:t>
        </w:r>
        <w:r>
          <w:rPr>
            <w:rStyle w:val="charCitHyperlinkAbbrev"/>
          </w:rPr>
          <w:noBreakHyphen/>
          <w:t>46</w:t>
        </w:r>
      </w:hyperlink>
      <w:r>
        <w:t xml:space="preserve"> s 47</w:t>
      </w:r>
    </w:p>
    <w:p w:rsidR="00FD297F" w:rsidRDefault="00FD297F" w:rsidP="00FD297F">
      <w:pPr>
        <w:pStyle w:val="AmdtsEntryHd"/>
      </w:pPr>
      <w:r w:rsidRPr="000F2674">
        <w:t>Information and items must be kept during placement</w:t>
      </w:r>
    </w:p>
    <w:p w:rsidR="00FD297F" w:rsidRPr="002A41FE" w:rsidRDefault="00FD297F" w:rsidP="00FD297F">
      <w:pPr>
        <w:pStyle w:val="AmdtsEntries"/>
        <w:keepNext/>
      </w:pPr>
      <w:r>
        <w:t>s 527 hdg</w:t>
      </w:r>
      <w:r>
        <w:tab/>
        <w:t xml:space="preserve">sub </w:t>
      </w:r>
      <w:hyperlink r:id="rId131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rsidR="00FD297F" w:rsidRPr="007056CB" w:rsidRDefault="00FD297F" w:rsidP="00FD297F">
      <w:pPr>
        <w:pStyle w:val="AmdtsEntries"/>
      </w:pPr>
      <w:r>
        <w:t>s 527</w:t>
      </w:r>
      <w:r>
        <w:tab/>
        <w:t xml:space="preserve">am </w:t>
      </w:r>
      <w:hyperlink r:id="rId13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316" w:tooltip="Children and Young People Amendment Act 2015 (No 3)" w:history="1">
        <w:r>
          <w:rPr>
            <w:rStyle w:val="charCitHyperlinkAbbrev"/>
          </w:rPr>
          <w:t>A2015</w:t>
        </w:r>
        <w:r>
          <w:rPr>
            <w:rStyle w:val="charCitHyperlinkAbbrev"/>
          </w:rPr>
          <w:noBreakHyphen/>
          <w:t>46</w:t>
        </w:r>
      </w:hyperlink>
      <w:r>
        <w:t xml:space="preserve"> s 48</w:t>
      </w:r>
    </w:p>
    <w:p w:rsidR="00FD297F" w:rsidRDefault="00FD297F" w:rsidP="00FD297F">
      <w:pPr>
        <w:pStyle w:val="AmdtsEntryHd"/>
      </w:pPr>
      <w:r w:rsidRPr="000F2674">
        <w:t>Information and items must be kept after placement ends</w:t>
      </w:r>
    </w:p>
    <w:p w:rsidR="00FD297F" w:rsidRPr="002A41FE" w:rsidRDefault="00FD297F" w:rsidP="00FD297F">
      <w:pPr>
        <w:pStyle w:val="AmdtsEntries"/>
        <w:keepNext/>
      </w:pPr>
      <w:r>
        <w:t>s 528 hdg</w:t>
      </w:r>
      <w:r>
        <w:tab/>
        <w:t xml:space="preserve">sub </w:t>
      </w:r>
      <w:hyperlink r:id="rId131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rsidR="00FD297F" w:rsidRPr="007056CB" w:rsidRDefault="00FD297F" w:rsidP="00FD297F">
      <w:pPr>
        <w:pStyle w:val="AmdtsEntries"/>
      </w:pPr>
      <w:r>
        <w:t>s 528</w:t>
      </w:r>
      <w:r>
        <w:tab/>
        <w:t xml:space="preserve">am </w:t>
      </w:r>
      <w:hyperlink r:id="rId13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rsidR="00FD297F" w:rsidRDefault="00FD297F" w:rsidP="00FD297F">
      <w:pPr>
        <w:pStyle w:val="AmdtsEntryHd"/>
      </w:pPr>
      <w:r w:rsidRPr="000F2674">
        <w:t>Child or young person may have access to information and items</w:t>
      </w:r>
    </w:p>
    <w:p w:rsidR="00FD297F" w:rsidRDefault="00FD297F" w:rsidP="00FD297F">
      <w:pPr>
        <w:pStyle w:val="AmdtsEntries"/>
        <w:keepNext/>
      </w:pPr>
      <w:r>
        <w:t>s 529</w:t>
      </w:r>
      <w:r>
        <w:tab/>
        <w:t xml:space="preserve">am </w:t>
      </w:r>
      <w:hyperlink r:id="rId13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Pr="007056CB" w:rsidRDefault="00FD297F" w:rsidP="00FD297F">
      <w:pPr>
        <w:pStyle w:val="AmdtsEntries"/>
      </w:pPr>
      <w:r>
        <w:tab/>
        <w:t xml:space="preserve">sub </w:t>
      </w:r>
      <w:hyperlink r:id="rId132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rsidR="00FD297F" w:rsidRDefault="00FD297F" w:rsidP="00FD297F">
      <w:pPr>
        <w:pStyle w:val="AmdtsEntryHd"/>
      </w:pPr>
      <w:r w:rsidRPr="000F2674">
        <w:t>Transition to adulthood</w:t>
      </w:r>
    </w:p>
    <w:p w:rsidR="00FD297F" w:rsidRPr="007056CB" w:rsidRDefault="00FD297F" w:rsidP="00FD297F">
      <w:pPr>
        <w:pStyle w:val="AmdtsEntries"/>
      </w:pPr>
      <w:r>
        <w:t>pt 15.5 hdg</w:t>
      </w:r>
      <w:r>
        <w:tab/>
        <w:t xml:space="preserve">ins </w:t>
      </w:r>
      <w:hyperlink r:id="rId132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Preliminary</w:t>
      </w:r>
    </w:p>
    <w:p w:rsidR="00FD297F" w:rsidRPr="007056CB" w:rsidRDefault="00FD297F" w:rsidP="00FD297F">
      <w:pPr>
        <w:pStyle w:val="AmdtsEntries"/>
      </w:pPr>
      <w:r>
        <w:t>div 15.5.1 hdg</w:t>
      </w:r>
      <w:r>
        <w:tab/>
        <w:t xml:space="preserve">ins </w:t>
      </w:r>
      <w:hyperlink r:id="rId132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Object—pt 15.5</w:t>
      </w:r>
    </w:p>
    <w:p w:rsidR="00FD297F" w:rsidRPr="007056CB" w:rsidRDefault="00FD297F" w:rsidP="00FD297F">
      <w:pPr>
        <w:pStyle w:val="AmdtsEntries"/>
      </w:pPr>
      <w:r>
        <w:t>s 529A</w:t>
      </w:r>
      <w:r>
        <w:tab/>
        <w:t xml:space="preserve">ins </w:t>
      </w:r>
      <w:hyperlink r:id="rId132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 xml:space="preserve">Who is a </w:t>
      </w:r>
      <w:r w:rsidRPr="00D72DD6">
        <w:rPr>
          <w:rStyle w:val="charItals"/>
        </w:rPr>
        <w:t>young adult</w:t>
      </w:r>
      <w:r w:rsidRPr="000F2674">
        <w:t>?—pt 15.5</w:t>
      </w:r>
    </w:p>
    <w:p w:rsidR="00FD297F" w:rsidRPr="007056CB" w:rsidRDefault="00FD297F" w:rsidP="00FD297F">
      <w:pPr>
        <w:pStyle w:val="AmdtsEntries"/>
      </w:pPr>
      <w:r>
        <w:t>s 529B</w:t>
      </w:r>
      <w:r>
        <w:tab/>
        <w:t xml:space="preserve">ins </w:t>
      </w:r>
      <w:hyperlink r:id="rId132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 xml:space="preserve">Who is a </w:t>
      </w:r>
      <w:r w:rsidRPr="007B3153">
        <w:rPr>
          <w:rStyle w:val="charItals"/>
        </w:rPr>
        <w:t>previous out-of-home carer</w:t>
      </w:r>
      <w:r w:rsidRPr="007B3153">
        <w:t xml:space="preserve"> for a young person or young adult?—pt 15.5</w:t>
      </w:r>
    </w:p>
    <w:p w:rsidR="00FD297F" w:rsidRPr="00DE615C" w:rsidRDefault="00FD297F" w:rsidP="00FD297F">
      <w:pPr>
        <w:pStyle w:val="AmdtsEntries"/>
      </w:pPr>
      <w:r>
        <w:t>s 529BA</w:t>
      </w:r>
      <w:r>
        <w:tab/>
        <w:t xml:space="preserve">ins </w:t>
      </w:r>
      <w:hyperlink r:id="rId1326" w:tooltip="Children and Young People Legislation Amendment Act 2016" w:history="1">
        <w:r>
          <w:rPr>
            <w:rStyle w:val="charCitHyperlinkAbbrev"/>
          </w:rPr>
          <w:t>A2016</w:t>
        </w:r>
        <w:r>
          <w:rPr>
            <w:rStyle w:val="charCitHyperlinkAbbrev"/>
          </w:rPr>
          <w:noBreakHyphen/>
          <w:t>38</w:t>
        </w:r>
      </w:hyperlink>
      <w:r>
        <w:t xml:space="preserve"> s 17</w:t>
      </w:r>
    </w:p>
    <w:p w:rsidR="00FD297F" w:rsidRDefault="00FD297F" w:rsidP="00FD297F">
      <w:pPr>
        <w:pStyle w:val="AmdtsEntryHd"/>
      </w:pPr>
      <w:r w:rsidRPr="000F2674">
        <w:t>Transition plans</w:t>
      </w:r>
    </w:p>
    <w:p w:rsidR="00FD297F" w:rsidRPr="007056CB" w:rsidRDefault="00FD297F" w:rsidP="00FD297F">
      <w:pPr>
        <w:pStyle w:val="AmdtsEntries"/>
      </w:pPr>
      <w:r>
        <w:t>div 15.5.2 hdg</w:t>
      </w:r>
      <w:r>
        <w:tab/>
        <w:t xml:space="preserve">ins </w:t>
      </w:r>
      <w:hyperlink r:id="rId132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 xml:space="preserve">What is a </w:t>
      </w:r>
      <w:r w:rsidRPr="00D72DD6">
        <w:rPr>
          <w:rStyle w:val="charItals"/>
        </w:rPr>
        <w:t>transition plan</w:t>
      </w:r>
      <w:r w:rsidRPr="000F2674">
        <w:t>?</w:t>
      </w:r>
    </w:p>
    <w:p w:rsidR="00FD297F" w:rsidRPr="007056CB" w:rsidRDefault="00FD297F" w:rsidP="00FD297F">
      <w:pPr>
        <w:pStyle w:val="AmdtsEntries"/>
      </w:pPr>
      <w:r>
        <w:t>s 529C</w:t>
      </w:r>
      <w:r>
        <w:tab/>
        <w:t xml:space="preserve">ins </w:t>
      </w:r>
      <w:hyperlink r:id="rId132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plans—when prepared</w:t>
      </w:r>
    </w:p>
    <w:p w:rsidR="00FD297F" w:rsidRPr="007056CB" w:rsidRDefault="00FD297F" w:rsidP="00FD297F">
      <w:pPr>
        <w:pStyle w:val="AmdtsEntries"/>
      </w:pPr>
      <w:r>
        <w:t>s 529D</w:t>
      </w:r>
      <w:r>
        <w:tab/>
        <w:t xml:space="preserve">ins </w:t>
      </w:r>
      <w:hyperlink r:id="rId132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plans—consultation</w:t>
      </w:r>
    </w:p>
    <w:p w:rsidR="00FD297F" w:rsidRPr="007056CB" w:rsidRDefault="00FD297F" w:rsidP="00FD297F">
      <w:pPr>
        <w:pStyle w:val="AmdtsEntries"/>
      </w:pPr>
      <w:r>
        <w:t>s 529E</w:t>
      </w:r>
      <w:r>
        <w:tab/>
        <w:t xml:space="preserve">ins </w:t>
      </w:r>
      <w:hyperlink r:id="rId133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person for whom director</w:t>
      </w:r>
      <w:r w:rsidRPr="000F2674">
        <w:noBreakHyphen/>
        <w:t>general has parental responsibility</w:t>
      </w:r>
    </w:p>
    <w:p w:rsidR="00FD297F" w:rsidRPr="007056CB" w:rsidRDefault="00FD297F" w:rsidP="00FD297F">
      <w:pPr>
        <w:pStyle w:val="AmdtsEntries"/>
      </w:pPr>
      <w:r>
        <w:t>s 529F</w:t>
      </w:r>
      <w:r>
        <w:tab/>
        <w:t xml:space="preserve">ins </w:t>
      </w:r>
      <w:hyperlink r:id="rId133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person for whom director</w:t>
      </w:r>
      <w:r w:rsidRPr="000F2674">
        <w:noBreakHyphen/>
        <w:t>general does not have parental responsibility</w:t>
      </w:r>
    </w:p>
    <w:p w:rsidR="00FD297F" w:rsidRPr="007056CB" w:rsidRDefault="00FD297F" w:rsidP="00FD297F">
      <w:pPr>
        <w:pStyle w:val="AmdtsEntries"/>
      </w:pPr>
      <w:r>
        <w:t>s 529G</w:t>
      </w:r>
      <w:r>
        <w:tab/>
        <w:t xml:space="preserve">ins </w:t>
      </w:r>
      <w:hyperlink r:id="rId133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adult</w:t>
      </w:r>
    </w:p>
    <w:p w:rsidR="00FD297F" w:rsidRPr="007056CB" w:rsidRDefault="00FD297F" w:rsidP="00FD297F">
      <w:pPr>
        <w:pStyle w:val="AmdtsEntries"/>
      </w:pPr>
      <w:r>
        <w:t>s 529H</w:t>
      </w:r>
      <w:r>
        <w:tab/>
        <w:t xml:space="preserve">ins </w:t>
      </w:r>
      <w:hyperlink r:id="rId133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Transition plans—director-general delegations</w:t>
      </w:r>
    </w:p>
    <w:p w:rsidR="00FD297F" w:rsidRPr="00DE615C" w:rsidRDefault="00FD297F" w:rsidP="00FD297F">
      <w:pPr>
        <w:pStyle w:val="AmdtsEntries"/>
      </w:pPr>
      <w:r>
        <w:t>s 529HA</w:t>
      </w:r>
      <w:r>
        <w:tab/>
        <w:t xml:space="preserve">ins </w:t>
      </w:r>
      <w:hyperlink r:id="rId1334" w:tooltip="Children and Young People Legislation Amendment Act 2016" w:history="1">
        <w:r>
          <w:rPr>
            <w:rStyle w:val="charCitHyperlinkAbbrev"/>
          </w:rPr>
          <w:t>A2016</w:t>
        </w:r>
        <w:r>
          <w:rPr>
            <w:rStyle w:val="charCitHyperlinkAbbrev"/>
          </w:rPr>
          <w:noBreakHyphen/>
          <w:t>38</w:t>
        </w:r>
      </w:hyperlink>
      <w:r>
        <w:t xml:space="preserve"> s 18</w:t>
      </w:r>
    </w:p>
    <w:p w:rsidR="006C2D8A" w:rsidRPr="00C13985" w:rsidRDefault="006C2D8A" w:rsidP="006C2D8A">
      <w:pPr>
        <w:pStyle w:val="AmdtsEntries"/>
      </w:pPr>
      <w:r>
        <w:tab/>
        <w:t xml:space="preserve">om </w:t>
      </w:r>
      <w:hyperlink r:id="rId1335" w:tooltip="Children and Young People Amendment Act 2018" w:history="1">
        <w:r>
          <w:rPr>
            <w:rStyle w:val="charCitHyperlinkAbbrev"/>
          </w:rPr>
          <w:t>A2018</w:t>
        </w:r>
        <w:r>
          <w:rPr>
            <w:rStyle w:val="charCitHyperlinkAbbrev"/>
          </w:rPr>
          <w:noBreakHyphen/>
          <w:t>24</w:t>
        </w:r>
      </w:hyperlink>
      <w:r>
        <w:t xml:space="preserve"> s 20</w:t>
      </w:r>
    </w:p>
    <w:p w:rsidR="00FD297F" w:rsidRDefault="00FD297F" w:rsidP="00FD297F">
      <w:pPr>
        <w:pStyle w:val="AmdtsEntryHd"/>
      </w:pPr>
      <w:r w:rsidRPr="000F2674">
        <w:t>Assistance after leaving out</w:t>
      </w:r>
      <w:r w:rsidRPr="000F2674">
        <w:noBreakHyphen/>
        <w:t>of</w:t>
      </w:r>
      <w:r w:rsidRPr="000F2674">
        <w:noBreakHyphen/>
        <w:t>home care</w:t>
      </w:r>
    </w:p>
    <w:p w:rsidR="00FD297F" w:rsidRPr="007056CB" w:rsidRDefault="00FD297F" w:rsidP="00FD297F">
      <w:pPr>
        <w:pStyle w:val="AmdtsEntries"/>
      </w:pPr>
      <w:r>
        <w:t>div 15.5.3 hdg</w:t>
      </w:r>
      <w:r>
        <w:tab/>
        <w:t xml:space="preserve">ins </w:t>
      </w:r>
      <w:hyperlink r:id="rId133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Assistance generally</w:t>
      </w:r>
    </w:p>
    <w:p w:rsidR="00FD297F" w:rsidRPr="007056CB" w:rsidRDefault="00FD297F" w:rsidP="00FD297F">
      <w:pPr>
        <w:pStyle w:val="AmdtsEntries"/>
      </w:pPr>
      <w:r>
        <w:t>s 529I</w:t>
      </w:r>
      <w:r>
        <w:tab/>
        <w:t xml:space="preserve">ins </w:t>
      </w:r>
      <w:hyperlink r:id="rId133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39267F">
        <w:t>Financial assistance—young person or young adult</w:t>
      </w:r>
    </w:p>
    <w:p w:rsidR="00FD297F" w:rsidRDefault="00FD297F" w:rsidP="00FD297F">
      <w:pPr>
        <w:pStyle w:val="AmdtsEntries"/>
        <w:keepNext/>
      </w:pPr>
      <w:r>
        <w:t>s 529J hdg</w:t>
      </w:r>
      <w:r>
        <w:tab/>
        <w:t xml:space="preserve">sub </w:t>
      </w:r>
      <w:hyperlink r:id="rId1338" w:tooltip="Children and Young People Amendment Act 2015 (No 3)" w:history="1">
        <w:r>
          <w:rPr>
            <w:rStyle w:val="charCitHyperlinkAbbrev"/>
          </w:rPr>
          <w:t>A2015</w:t>
        </w:r>
        <w:r>
          <w:rPr>
            <w:rStyle w:val="charCitHyperlinkAbbrev"/>
          </w:rPr>
          <w:noBreakHyphen/>
          <w:t>46</w:t>
        </w:r>
      </w:hyperlink>
      <w:r>
        <w:t xml:space="preserve"> s 49</w:t>
      </w:r>
    </w:p>
    <w:p w:rsidR="00FD297F" w:rsidRPr="007056CB" w:rsidRDefault="00FD297F" w:rsidP="00FD297F">
      <w:pPr>
        <w:pStyle w:val="AmdtsEntries"/>
      </w:pPr>
      <w:r>
        <w:t>s 529J</w:t>
      </w:r>
      <w:r>
        <w:tab/>
        <w:t xml:space="preserve">ins </w:t>
      </w:r>
      <w:hyperlink r:id="rId133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39267F">
        <w:t>Financial assistance—previous out</w:t>
      </w:r>
      <w:r w:rsidRPr="0039267F">
        <w:noBreakHyphen/>
        <w:t>of</w:t>
      </w:r>
      <w:r w:rsidRPr="0039267F">
        <w:noBreakHyphen/>
        <w:t>home carer</w:t>
      </w:r>
    </w:p>
    <w:p w:rsidR="00FD297F" w:rsidRDefault="00FD297F" w:rsidP="00FD297F">
      <w:pPr>
        <w:pStyle w:val="AmdtsEntries"/>
      </w:pPr>
      <w:r>
        <w:t>s 529JA</w:t>
      </w:r>
      <w:r>
        <w:tab/>
        <w:t xml:space="preserve">ins </w:t>
      </w:r>
      <w:hyperlink r:id="rId1340" w:tooltip="Children and Young People Amendment Act 2015 (No 3)" w:history="1">
        <w:r>
          <w:rPr>
            <w:rStyle w:val="charCitHyperlinkAbbrev"/>
          </w:rPr>
          <w:t>A2015</w:t>
        </w:r>
        <w:r>
          <w:rPr>
            <w:rStyle w:val="charCitHyperlinkAbbrev"/>
          </w:rPr>
          <w:noBreakHyphen/>
          <w:t>46</w:t>
        </w:r>
      </w:hyperlink>
      <w:r>
        <w:t xml:space="preserve"> s 50</w:t>
      </w:r>
    </w:p>
    <w:p w:rsidR="00FD297F" w:rsidRPr="00BB6B19" w:rsidRDefault="00FD297F" w:rsidP="00FD297F">
      <w:pPr>
        <w:pStyle w:val="AmdtsEntries"/>
      </w:pPr>
      <w:r>
        <w:tab/>
        <w:t xml:space="preserve">am </w:t>
      </w:r>
      <w:hyperlink r:id="rId1341" w:tooltip="Children and Young People Legislation Amendment Act 2016" w:history="1">
        <w:r>
          <w:rPr>
            <w:rStyle w:val="charCitHyperlinkAbbrev"/>
          </w:rPr>
          <w:t>A2016</w:t>
        </w:r>
        <w:r>
          <w:rPr>
            <w:rStyle w:val="charCitHyperlinkAbbrev"/>
          </w:rPr>
          <w:noBreakHyphen/>
          <w:t>38</w:t>
        </w:r>
      </w:hyperlink>
      <w:r>
        <w:t xml:space="preserve"> ss 19-22</w:t>
      </w:r>
    </w:p>
    <w:p w:rsidR="00FD297F" w:rsidRDefault="00FD297F" w:rsidP="00FD297F">
      <w:pPr>
        <w:pStyle w:val="AmdtsEntryHd"/>
      </w:pPr>
      <w:r w:rsidRPr="000F2674">
        <w:t>Entitlement to personal items and access to protected information</w:t>
      </w:r>
    </w:p>
    <w:p w:rsidR="00FD297F" w:rsidRPr="007056CB" w:rsidRDefault="00FD297F" w:rsidP="00FD297F">
      <w:pPr>
        <w:pStyle w:val="AmdtsEntries"/>
      </w:pPr>
      <w:r>
        <w:t>div 15.5.4 hdg</w:t>
      </w:r>
      <w:r>
        <w:tab/>
        <w:t xml:space="preserve">ins </w:t>
      </w:r>
      <w:hyperlink r:id="rId134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Entitlement to personal items</w:t>
      </w:r>
    </w:p>
    <w:p w:rsidR="00FD297F" w:rsidRDefault="00FD297F" w:rsidP="00FD297F">
      <w:pPr>
        <w:pStyle w:val="AmdtsEntries"/>
      </w:pPr>
      <w:r>
        <w:t>s 529K</w:t>
      </w:r>
      <w:r>
        <w:tab/>
        <w:t xml:space="preserve">ins </w:t>
      </w:r>
      <w:hyperlink r:id="rId134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344" w:tooltip="Children and Young People Legislation Amendment Act 2016" w:history="1">
        <w:r>
          <w:rPr>
            <w:rStyle w:val="charCitHyperlinkAbbrev"/>
          </w:rPr>
          <w:t>A2016</w:t>
        </w:r>
        <w:r>
          <w:rPr>
            <w:rStyle w:val="charCitHyperlinkAbbrev"/>
          </w:rPr>
          <w:noBreakHyphen/>
          <w:t>38</w:t>
        </w:r>
      </w:hyperlink>
      <w:r>
        <w:t xml:space="preserve"> s 23</w:t>
      </w:r>
    </w:p>
    <w:p w:rsidR="00FD297F" w:rsidRDefault="00FD297F" w:rsidP="00FD297F">
      <w:pPr>
        <w:pStyle w:val="AmdtsEntryHd"/>
      </w:pPr>
      <w:r w:rsidRPr="000F2674">
        <w:t>Access to protected information—young person</w:t>
      </w:r>
    </w:p>
    <w:p w:rsidR="00FD297F" w:rsidRPr="007056CB" w:rsidRDefault="00FD297F" w:rsidP="00FD297F">
      <w:pPr>
        <w:pStyle w:val="AmdtsEntries"/>
      </w:pPr>
      <w:r>
        <w:t>s 529L</w:t>
      </w:r>
      <w:r>
        <w:tab/>
        <w:t xml:space="preserve">ins </w:t>
      </w:r>
      <w:hyperlink r:id="rId134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346" w:tooltip="Children and Young People Legislation Amendment Act 2016" w:history="1">
        <w:r>
          <w:rPr>
            <w:rStyle w:val="charCitHyperlinkAbbrev"/>
          </w:rPr>
          <w:t>A2016</w:t>
        </w:r>
        <w:r>
          <w:rPr>
            <w:rStyle w:val="charCitHyperlinkAbbrev"/>
          </w:rPr>
          <w:noBreakHyphen/>
          <w:t>38</w:t>
        </w:r>
      </w:hyperlink>
      <w:r>
        <w:t xml:space="preserve"> s 24, s 25</w:t>
      </w:r>
    </w:p>
    <w:p w:rsidR="00FD297F" w:rsidRDefault="00FD297F" w:rsidP="00FD297F">
      <w:pPr>
        <w:pStyle w:val="AmdtsEntryHd"/>
      </w:pPr>
      <w:r w:rsidRPr="000F2674">
        <w:t>Access to protected information—young adult</w:t>
      </w:r>
    </w:p>
    <w:p w:rsidR="00FD297F" w:rsidRPr="007056CB" w:rsidRDefault="00FD297F" w:rsidP="00FD297F">
      <w:pPr>
        <w:pStyle w:val="AmdtsEntries"/>
      </w:pPr>
      <w:r>
        <w:t>s 529M</w:t>
      </w:r>
      <w:r>
        <w:tab/>
        <w:t xml:space="preserve">ins </w:t>
      </w:r>
      <w:hyperlink r:id="rId134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348" w:tooltip="Children and Young People Legislation Amendment Act 2016" w:history="1">
        <w:r>
          <w:rPr>
            <w:rStyle w:val="charCitHyperlinkAbbrev"/>
          </w:rPr>
          <w:t>A2016</w:t>
        </w:r>
        <w:r>
          <w:rPr>
            <w:rStyle w:val="charCitHyperlinkAbbrev"/>
          </w:rPr>
          <w:noBreakHyphen/>
          <w:t>38</w:t>
        </w:r>
      </w:hyperlink>
      <w:r>
        <w:t xml:space="preserve"> s 26</w:t>
      </w:r>
    </w:p>
    <w:p w:rsidR="00FD297F" w:rsidRDefault="00FD297F" w:rsidP="00FD297F">
      <w:pPr>
        <w:pStyle w:val="AmdtsEntryHd"/>
      </w:pPr>
      <w:r w:rsidRPr="000F2674">
        <w:t>Access to protected information—support and assistance</w:t>
      </w:r>
    </w:p>
    <w:p w:rsidR="00FD297F" w:rsidRPr="007056CB" w:rsidRDefault="00FD297F" w:rsidP="00FD297F">
      <w:pPr>
        <w:pStyle w:val="AmdtsEntries"/>
      </w:pPr>
      <w:r>
        <w:t>s 529N</w:t>
      </w:r>
      <w:r>
        <w:tab/>
        <w:t xml:space="preserve">ins </w:t>
      </w:r>
      <w:hyperlink r:id="rId134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Access to protected information—director-general delegations</w:t>
      </w:r>
    </w:p>
    <w:p w:rsidR="00FD297F" w:rsidRPr="00AE1AA8" w:rsidRDefault="00FD297F" w:rsidP="00FD297F">
      <w:pPr>
        <w:pStyle w:val="AmdtsEntries"/>
      </w:pPr>
      <w:r>
        <w:t>s 529NA</w:t>
      </w:r>
      <w:r>
        <w:tab/>
        <w:t xml:space="preserve">ins </w:t>
      </w:r>
      <w:hyperlink r:id="rId1350" w:tooltip="Children and Young People Legislation Amendment Act 2016" w:history="1">
        <w:r>
          <w:rPr>
            <w:rStyle w:val="charCitHyperlinkAbbrev"/>
          </w:rPr>
          <w:t>A2016</w:t>
        </w:r>
        <w:r>
          <w:rPr>
            <w:rStyle w:val="charCitHyperlinkAbbrev"/>
          </w:rPr>
          <w:noBreakHyphen/>
          <w:t>38</w:t>
        </w:r>
      </w:hyperlink>
      <w:r>
        <w:t xml:space="preserve"> s 27</w:t>
      </w:r>
    </w:p>
    <w:p w:rsidR="006C2D8A" w:rsidRPr="00C13985" w:rsidRDefault="006C2D8A" w:rsidP="006C2D8A">
      <w:pPr>
        <w:pStyle w:val="AmdtsEntries"/>
      </w:pPr>
      <w:r>
        <w:tab/>
        <w:t xml:space="preserve">om </w:t>
      </w:r>
      <w:hyperlink r:id="rId1351" w:tooltip="Children and Young People Amendment Act 2018" w:history="1">
        <w:r>
          <w:rPr>
            <w:rStyle w:val="charCitHyperlinkAbbrev"/>
          </w:rPr>
          <w:t>A2018</w:t>
        </w:r>
        <w:r>
          <w:rPr>
            <w:rStyle w:val="charCitHyperlinkAbbrev"/>
          </w:rPr>
          <w:noBreakHyphen/>
          <w:t>24</w:t>
        </w:r>
      </w:hyperlink>
      <w:r>
        <w:t xml:space="preserve"> s 21</w:t>
      </w:r>
    </w:p>
    <w:p w:rsidR="00FD297F" w:rsidRDefault="00FD297F" w:rsidP="00FD297F">
      <w:pPr>
        <w:pStyle w:val="AmdtsEntryHd"/>
        <w:rPr>
          <w:rFonts w:cs="Arial"/>
        </w:rPr>
      </w:pPr>
      <w:r w:rsidRPr="00EC0D30">
        <w:rPr>
          <w:rFonts w:cs="Arial"/>
        </w:rPr>
        <w:t>Definitions—Act and ch 16</w:t>
      </w:r>
    </w:p>
    <w:p w:rsidR="00FD297F" w:rsidRDefault="00FD297F" w:rsidP="003A7221">
      <w:pPr>
        <w:pStyle w:val="AmdtsEntries"/>
        <w:keepNext/>
      </w:pPr>
      <w:r>
        <w:t>s 530 (1)</w:t>
      </w:r>
      <w:r>
        <w:tab/>
        <w:t xml:space="preserve">def </w:t>
      </w:r>
      <w:r w:rsidRPr="002D4442">
        <w:rPr>
          <w:rStyle w:val="charBoldItals"/>
          <w:rFonts w:cs="Arial"/>
        </w:rPr>
        <w:t>mental disorder</w:t>
      </w:r>
      <w:r>
        <w:t xml:space="preserve"> ins </w:t>
      </w:r>
      <w:hyperlink r:id="rId1352" w:tooltip="Mental Health (Treatment and Care) Amendment Act 2014" w:history="1">
        <w:r>
          <w:rPr>
            <w:rStyle w:val="charCitHyperlinkAbbrev"/>
          </w:rPr>
          <w:t>A2014</w:t>
        </w:r>
        <w:r>
          <w:rPr>
            <w:rStyle w:val="charCitHyperlinkAbbrev"/>
          </w:rPr>
          <w:noBreakHyphen/>
          <w:t>51</w:t>
        </w:r>
      </w:hyperlink>
      <w:r>
        <w:t xml:space="preserve"> amdt 1.1</w:t>
      </w:r>
    </w:p>
    <w:p w:rsidR="00FD297F" w:rsidRDefault="00FD297F" w:rsidP="00FD297F">
      <w:pPr>
        <w:pStyle w:val="AmdtsEntriesDefL2"/>
      </w:pPr>
      <w:r>
        <w:tab/>
        <w:t xml:space="preserve">am </w:t>
      </w:r>
      <w:hyperlink r:id="rId1353"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ies"/>
      </w:pPr>
      <w:r>
        <w:tab/>
        <w:t xml:space="preserve">def </w:t>
      </w:r>
      <w:r w:rsidRPr="002D4442">
        <w:rPr>
          <w:rStyle w:val="charBoldItals"/>
          <w:rFonts w:cs="Arial"/>
        </w:rPr>
        <w:t>mental dysfunction</w:t>
      </w:r>
      <w:r>
        <w:t xml:space="preserve"> om </w:t>
      </w:r>
      <w:hyperlink r:id="rId1354" w:tooltip="Mental Health (Treatment and Care) Amendment Act 2014" w:history="1">
        <w:r>
          <w:rPr>
            <w:rStyle w:val="charCitHyperlinkAbbrev"/>
          </w:rPr>
          <w:t>A2014</w:t>
        </w:r>
        <w:r>
          <w:rPr>
            <w:rStyle w:val="charCitHyperlinkAbbrev"/>
          </w:rPr>
          <w:noBreakHyphen/>
          <w:t>51</w:t>
        </w:r>
      </w:hyperlink>
      <w:r>
        <w:t xml:space="preserve"> amdt 1.2</w:t>
      </w:r>
    </w:p>
    <w:p w:rsidR="00FD297F" w:rsidRDefault="00FD297F" w:rsidP="00FD297F">
      <w:pPr>
        <w:pStyle w:val="AmdtsEntries"/>
      </w:pPr>
      <w:r>
        <w:tab/>
        <w:t xml:space="preserve">def </w:t>
      </w:r>
      <w:r w:rsidRPr="00AD39B0">
        <w:rPr>
          <w:rStyle w:val="charBoldItals"/>
          <w:rFonts w:cs="Arial"/>
        </w:rPr>
        <w:t>mental illness</w:t>
      </w:r>
      <w:r>
        <w:t xml:space="preserve"> sub </w:t>
      </w:r>
      <w:hyperlink r:id="rId1355" w:tooltip="Mental Health (Treatment and Care) Amendment Act 2014" w:history="1">
        <w:r>
          <w:rPr>
            <w:rStyle w:val="charCitHyperlinkAbbrev"/>
          </w:rPr>
          <w:t>A2014</w:t>
        </w:r>
        <w:r>
          <w:rPr>
            <w:rStyle w:val="charCitHyperlinkAbbrev"/>
          </w:rPr>
          <w:noBreakHyphen/>
          <w:t>51</w:t>
        </w:r>
      </w:hyperlink>
      <w:r>
        <w:t xml:space="preserve"> amdt 1.3</w:t>
      </w:r>
    </w:p>
    <w:p w:rsidR="00FD297F" w:rsidRPr="002D4442" w:rsidRDefault="00FD297F" w:rsidP="00FD297F">
      <w:pPr>
        <w:pStyle w:val="AmdtsEntriesDefL2"/>
      </w:pPr>
      <w:r>
        <w:tab/>
        <w:t xml:space="preserve">am </w:t>
      </w:r>
      <w:hyperlink r:id="rId1356"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ies"/>
        <w:keepNext/>
      </w:pPr>
      <w:r w:rsidRPr="00EC0D30">
        <w:rPr>
          <w:rFonts w:cs="Arial"/>
        </w:rPr>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357"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8B77BE" w:rsidRDefault="00FD297F" w:rsidP="00FD297F">
      <w:pPr>
        <w:pStyle w:val="AmdtsEntriesDefL2"/>
        <w:keepNext/>
        <w:rPr>
          <w:rFonts w:cs="Arial"/>
        </w:rPr>
      </w:pPr>
      <w:r>
        <w:tab/>
        <w:t xml:space="preserve">am </w:t>
      </w:r>
      <w:hyperlink r:id="rId1358" w:tooltip="Veterinary Surgeons Act 2015" w:history="1">
        <w:r>
          <w:rPr>
            <w:rStyle w:val="charCitHyperlinkAbbrev"/>
          </w:rPr>
          <w:t>A2015</w:t>
        </w:r>
        <w:r>
          <w:rPr>
            <w:rStyle w:val="charCitHyperlinkAbbrev"/>
          </w:rPr>
          <w:noBreakHyphen/>
          <w:t>29</w:t>
        </w:r>
      </w:hyperlink>
      <w:r>
        <w:rPr>
          <w:rFonts w:cs="Arial"/>
        </w:rPr>
        <w:t xml:space="preserve"> amdt 2.13</w:t>
      </w:r>
    </w:p>
    <w:p w:rsidR="00FD297F" w:rsidRDefault="00FD297F" w:rsidP="00FD297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359"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am </w:t>
      </w:r>
      <w:hyperlink r:id="rId1360" w:tooltip="Veterinary Surgeons Act 2015" w:history="1">
        <w:r>
          <w:rPr>
            <w:rStyle w:val="charCitHyperlinkAbbrev"/>
          </w:rPr>
          <w:t>A2015</w:t>
        </w:r>
        <w:r>
          <w:rPr>
            <w:rStyle w:val="charCitHyperlinkAbbrev"/>
          </w:rPr>
          <w:noBreakHyphen/>
          <w:t>29</w:t>
        </w:r>
      </w:hyperlink>
      <w:r>
        <w:rPr>
          <w:rFonts w:cs="Arial"/>
        </w:rPr>
        <w:t xml:space="preserve"> amdt 2.13</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361"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om </w:t>
      </w:r>
      <w:hyperlink r:id="rId1362" w:tooltip="Veterinary Surgeons Act 2015" w:history="1">
        <w:r>
          <w:rPr>
            <w:rStyle w:val="charCitHyperlinkAbbrev"/>
          </w:rPr>
          <w:t>A2015</w:t>
        </w:r>
        <w:r>
          <w:rPr>
            <w:rStyle w:val="charCitHyperlinkAbbrev"/>
          </w:rPr>
          <w:noBreakHyphen/>
          <w:t>29</w:t>
        </w:r>
      </w:hyperlink>
      <w:r>
        <w:rPr>
          <w:rFonts w:cs="Arial"/>
        </w:rPr>
        <w:t xml:space="preserve"> amdt 2.14</w:t>
      </w:r>
    </w:p>
    <w:p w:rsidR="00FD297F" w:rsidRPr="00D72DD6" w:rsidRDefault="00FD297F" w:rsidP="00FD297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363"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am </w:t>
      </w:r>
      <w:hyperlink r:id="rId1364" w:tooltip="Veterinary Surgeons Act 2015" w:history="1">
        <w:r>
          <w:rPr>
            <w:rStyle w:val="charCitHyperlinkAbbrev"/>
          </w:rPr>
          <w:t>A2015</w:t>
        </w:r>
        <w:r>
          <w:rPr>
            <w:rStyle w:val="charCitHyperlinkAbbrev"/>
          </w:rPr>
          <w:noBreakHyphen/>
          <w:t>29</w:t>
        </w:r>
      </w:hyperlink>
      <w:r>
        <w:rPr>
          <w:rFonts w:cs="Arial"/>
        </w:rPr>
        <w:t xml:space="preserve"> amdt 2.15</w:t>
      </w:r>
    </w:p>
    <w:p w:rsidR="00FD297F" w:rsidRDefault="00FD297F" w:rsidP="00FD297F">
      <w:pPr>
        <w:pStyle w:val="AmdtsEntries"/>
      </w:pPr>
      <w:r>
        <w:rPr>
          <w:rFonts w:cs="Arial"/>
        </w:rPr>
        <w:tab/>
        <w:t xml:space="preserve">def </w:t>
      </w:r>
      <w:r w:rsidRPr="00D72DD6">
        <w:rPr>
          <w:rStyle w:val="charBoldItals"/>
        </w:rPr>
        <w:t xml:space="preserve">therapeutic protection person </w:t>
      </w:r>
      <w:r>
        <w:t xml:space="preserve">am </w:t>
      </w:r>
      <w:hyperlink r:id="rId13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9660E" w:rsidRDefault="00FD297F" w:rsidP="00FD297F">
      <w:pPr>
        <w:pStyle w:val="AmdtsEntries"/>
      </w:pPr>
      <w:r>
        <w:tab/>
        <w:t xml:space="preserve">def </w:t>
      </w:r>
      <w:r w:rsidRPr="00F308F0">
        <w:rPr>
          <w:rStyle w:val="charBoldItals"/>
        </w:rPr>
        <w:t>therapeutic protection register</w:t>
      </w:r>
      <w:r>
        <w:t xml:space="preserve"> ins </w:t>
      </w:r>
      <w:hyperlink r:id="rId1366" w:tooltip="Statute Law Amendment Act 2015 (No 2)" w:history="1">
        <w:r>
          <w:rPr>
            <w:rStyle w:val="charCitHyperlinkAbbrev"/>
          </w:rPr>
          <w:t>A2015</w:t>
        </w:r>
        <w:r>
          <w:rPr>
            <w:rStyle w:val="charCitHyperlinkAbbrev"/>
          </w:rPr>
          <w:noBreakHyphen/>
          <w:t>50</w:t>
        </w:r>
      </w:hyperlink>
      <w:r>
        <w:t xml:space="preserve"> amdt 3.23</w:t>
      </w:r>
    </w:p>
    <w:p w:rsidR="00FD297F" w:rsidRPr="0019660E" w:rsidRDefault="00FD297F" w:rsidP="00FD297F">
      <w:pPr>
        <w:pStyle w:val="AmdtsEntries"/>
      </w:pPr>
      <w:r>
        <w:rPr>
          <w:rFonts w:cs="Arial"/>
        </w:rPr>
        <w:tab/>
        <w:t xml:space="preserve">def </w:t>
      </w:r>
      <w:r w:rsidRPr="00D72DD6">
        <w:rPr>
          <w:rStyle w:val="charBoldItals"/>
        </w:rPr>
        <w:t xml:space="preserve">therapeutic protection transition plan </w:t>
      </w:r>
      <w:r>
        <w:t xml:space="preserve">ins </w:t>
      </w:r>
      <w:hyperlink r:id="rId136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rsidR="00FD297F" w:rsidRPr="0019660E" w:rsidRDefault="00FD297F" w:rsidP="00FD297F">
      <w:pPr>
        <w:pStyle w:val="AmdtsEntries"/>
      </w:pPr>
      <w:r>
        <w:rPr>
          <w:rFonts w:cs="Arial"/>
        </w:rPr>
        <w:tab/>
        <w:t xml:space="preserve">def </w:t>
      </w:r>
      <w:r w:rsidRPr="00D72DD6">
        <w:rPr>
          <w:rStyle w:val="charBoldItals"/>
        </w:rPr>
        <w:t xml:space="preserve">transition plan </w:t>
      </w:r>
      <w:r>
        <w:t xml:space="preserve">om </w:t>
      </w:r>
      <w:hyperlink r:id="rId136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rsidR="00FD297F" w:rsidRDefault="00FD297F" w:rsidP="00FD297F">
      <w:pPr>
        <w:pStyle w:val="AmdtsEntryHd"/>
      </w:pPr>
      <w:r>
        <w:t>Therapeutic protection only under therapeutic protection</w:t>
      </w:r>
      <w:r w:rsidRPr="00D72DD6">
        <w:rPr>
          <w:rStyle w:val="charItals"/>
        </w:rPr>
        <w:t xml:space="preserve"> </w:t>
      </w:r>
      <w:r>
        <w:t>order or for emergency protection</w:t>
      </w:r>
    </w:p>
    <w:p w:rsidR="00FD297F" w:rsidRPr="007056CB" w:rsidRDefault="00FD297F" w:rsidP="00FD297F">
      <w:pPr>
        <w:pStyle w:val="AmdtsEntries"/>
      </w:pPr>
      <w:r>
        <w:t>s 531</w:t>
      </w:r>
      <w:r>
        <w:tab/>
        <w:t xml:space="preserve">am </w:t>
      </w:r>
      <w:hyperlink r:id="rId13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therapeutic protection order</w:t>
      </w:r>
      <w:r>
        <w:t>?</w:t>
      </w:r>
    </w:p>
    <w:p w:rsidR="00FD297F" w:rsidRPr="007056CB" w:rsidRDefault="00FD297F" w:rsidP="00FD297F">
      <w:pPr>
        <w:pStyle w:val="AmdtsEntries"/>
      </w:pPr>
      <w:r>
        <w:t>s 532</w:t>
      </w:r>
      <w:r>
        <w:tab/>
        <w:t xml:space="preserve">am </w:t>
      </w:r>
      <w:hyperlink r:id="rId13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risk assessment</w:t>
      </w:r>
      <w:r>
        <w:t>?</w:t>
      </w:r>
    </w:p>
    <w:p w:rsidR="00FD297F" w:rsidRPr="007056CB" w:rsidRDefault="00FD297F" w:rsidP="00FD297F">
      <w:pPr>
        <w:pStyle w:val="AmdtsEntries"/>
      </w:pPr>
      <w:r>
        <w:t>s 534</w:t>
      </w:r>
      <w:r>
        <w:tab/>
        <w:t xml:space="preserve">am </w:t>
      </w:r>
      <w:hyperlink r:id="rId13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therapeutic protection plan</w:t>
      </w:r>
      <w:r>
        <w:t>?</w:t>
      </w:r>
    </w:p>
    <w:p w:rsidR="00FD297F" w:rsidRPr="007056CB" w:rsidRDefault="00FD297F" w:rsidP="00FD297F">
      <w:pPr>
        <w:pStyle w:val="AmdtsEntries"/>
      </w:pPr>
      <w:r>
        <w:t>s 536</w:t>
      </w:r>
      <w:r>
        <w:tab/>
        <w:t xml:space="preserve">am </w:t>
      </w:r>
      <w:hyperlink r:id="rId13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rsidR="00FD297F" w:rsidRPr="00884C75" w:rsidRDefault="00FD297F" w:rsidP="00FD297F">
      <w:pPr>
        <w:pStyle w:val="AmdtsEntries"/>
      </w:pPr>
      <w:r>
        <w:t>s 538 hdg</w:t>
      </w:r>
      <w:r>
        <w:tab/>
        <w:t xml:space="preserve">sub </w:t>
      </w:r>
      <w:hyperlink r:id="rId137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rsidR="00FD297F" w:rsidRPr="007056CB" w:rsidRDefault="00FD297F" w:rsidP="00FD297F">
      <w:pPr>
        <w:pStyle w:val="AmdtsEntries"/>
      </w:pPr>
      <w:r>
        <w:t>s 538</w:t>
      </w:r>
      <w:r>
        <w:tab/>
        <w:t xml:space="preserve">am </w:t>
      </w:r>
      <w:hyperlink r:id="rId13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7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rsidR="00FD297F" w:rsidRDefault="00FD297F" w:rsidP="00FD297F">
      <w:pPr>
        <w:pStyle w:val="AmdtsEntryHd"/>
      </w:pPr>
      <w:r>
        <w:t>Therapeutic protection order—application by director</w:t>
      </w:r>
      <w:r>
        <w:noBreakHyphen/>
        <w:t>general</w:t>
      </w:r>
    </w:p>
    <w:p w:rsidR="00FD297F" w:rsidRPr="007056CB" w:rsidRDefault="00FD297F" w:rsidP="00FD297F">
      <w:pPr>
        <w:pStyle w:val="AmdtsEntries"/>
      </w:pPr>
      <w:r>
        <w:t>s 539 hdg</w:t>
      </w:r>
      <w:r>
        <w:tab/>
        <w:t xml:space="preserve">am </w:t>
      </w:r>
      <w:hyperlink r:id="rId13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539</w:t>
      </w:r>
      <w:r>
        <w:tab/>
        <w:t xml:space="preserve">am </w:t>
      </w:r>
      <w:hyperlink r:id="rId13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to state grounds etc</w:t>
      </w:r>
    </w:p>
    <w:p w:rsidR="00FD297F" w:rsidRPr="007056CB" w:rsidRDefault="00FD297F" w:rsidP="00FD297F">
      <w:pPr>
        <w:pStyle w:val="AmdtsEntries"/>
      </w:pPr>
      <w:r>
        <w:t>s 540</w:t>
      </w:r>
      <w:r>
        <w:tab/>
        <w:t xml:space="preserve">am </w:t>
      </w:r>
      <w:hyperlink r:id="rId13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7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rsidR="00FD297F" w:rsidRDefault="00FD297F" w:rsidP="00FD297F">
      <w:pPr>
        <w:pStyle w:val="AmdtsEntryHd"/>
      </w:pPr>
      <w:r>
        <w:t>Therapeutic protection orders—who must be given application</w:t>
      </w:r>
    </w:p>
    <w:p w:rsidR="00FD297F" w:rsidRPr="007056CB" w:rsidRDefault="00FD297F" w:rsidP="00FD297F">
      <w:pPr>
        <w:pStyle w:val="AmdtsEntries"/>
      </w:pPr>
      <w:r>
        <w:t>s 541</w:t>
      </w:r>
      <w:r>
        <w:tab/>
        <w:t xml:space="preserve">am </w:t>
      </w:r>
      <w:hyperlink r:id="rId13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order—Childrens Court to consider application promptly</w:t>
      </w:r>
    </w:p>
    <w:p w:rsidR="00FD297F" w:rsidRPr="007056CB" w:rsidRDefault="00FD297F" w:rsidP="00FD297F">
      <w:pPr>
        <w:pStyle w:val="AmdtsEntries"/>
      </w:pPr>
      <w:r>
        <w:t>s 542</w:t>
      </w:r>
      <w:r>
        <w:tab/>
        <w:t xml:space="preserve">am </w:t>
      </w:r>
      <w:hyperlink r:id="rId13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interim therapeutic protection order</w:t>
      </w:r>
      <w:r>
        <w:t>?</w:t>
      </w:r>
    </w:p>
    <w:p w:rsidR="00FD297F" w:rsidRPr="007056CB" w:rsidRDefault="00FD297F" w:rsidP="00FD297F">
      <w:pPr>
        <w:pStyle w:val="AmdtsEntries"/>
      </w:pPr>
      <w:r>
        <w:t>s 543</w:t>
      </w:r>
      <w:r>
        <w:tab/>
        <w:t xml:space="preserve">am </w:t>
      </w:r>
      <w:hyperlink r:id="rId13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Interim therapeutic protection order—criteria for making</w:t>
      </w:r>
    </w:p>
    <w:p w:rsidR="00FD297F" w:rsidRPr="007056CB" w:rsidRDefault="00FD297F" w:rsidP="00FD297F">
      <w:pPr>
        <w:pStyle w:val="AmdtsEntries"/>
      </w:pPr>
      <w:r>
        <w:t>s 544</w:t>
      </w:r>
      <w:r>
        <w:tab/>
        <w:t xml:space="preserve">am </w:t>
      </w:r>
      <w:hyperlink r:id="rId13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Interim therapeutic protection order—mental health referral</w:t>
      </w:r>
    </w:p>
    <w:p w:rsidR="00FD297F" w:rsidRPr="00EC0D30" w:rsidRDefault="00FD297F" w:rsidP="00FD297F">
      <w:pPr>
        <w:pStyle w:val="AmdtsEntries"/>
        <w:rPr>
          <w:rFonts w:cs="Arial"/>
        </w:rPr>
      </w:pPr>
      <w:r w:rsidRPr="00EC0D30">
        <w:rPr>
          <w:rFonts w:cs="Arial"/>
        </w:rPr>
        <w:t>s 545</w:t>
      </w:r>
      <w:r w:rsidRPr="00EC0D30">
        <w:rPr>
          <w:rFonts w:cs="Arial"/>
        </w:rPr>
        <w:tab/>
        <w:t xml:space="preserve">am </w:t>
      </w:r>
      <w:hyperlink r:id="rId138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385"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386" w:tooltip="Mental Health Act 2015" w:history="1">
        <w:r>
          <w:rPr>
            <w:rStyle w:val="charCitHyperlinkAbbrev"/>
          </w:rPr>
          <w:t>A2015</w:t>
        </w:r>
        <w:r>
          <w:rPr>
            <w:rStyle w:val="charCitHyperlinkAbbrev"/>
          </w:rPr>
          <w:noBreakHyphen/>
          <w:t>38</w:t>
        </w:r>
      </w:hyperlink>
      <w:r>
        <w:t xml:space="preserve"> amdt 2.58, amdt 2.59</w:t>
      </w:r>
    </w:p>
    <w:p w:rsidR="00FD297F" w:rsidRPr="00EC0D30" w:rsidRDefault="00FD297F" w:rsidP="00FD297F">
      <w:pPr>
        <w:pStyle w:val="AmdtsEntryHd"/>
        <w:rPr>
          <w:rFonts w:cs="Arial"/>
        </w:rPr>
      </w:pPr>
      <w:r w:rsidRPr="00EC0D30">
        <w:rPr>
          <w:rFonts w:cs="Arial"/>
          <w:szCs w:val="24"/>
        </w:rPr>
        <w:t>Therapeutic protection order—criteria for making</w:t>
      </w:r>
    </w:p>
    <w:p w:rsidR="00FD297F" w:rsidRPr="00EC0D30" w:rsidRDefault="00FD297F" w:rsidP="00FD297F">
      <w:pPr>
        <w:pStyle w:val="AmdtsEntries"/>
        <w:rPr>
          <w:rFonts w:cs="Arial"/>
        </w:rPr>
      </w:pPr>
      <w:r w:rsidRPr="00EC0D30">
        <w:rPr>
          <w:rFonts w:cs="Arial"/>
        </w:rPr>
        <w:t>s 549</w:t>
      </w:r>
      <w:r w:rsidRPr="00EC0D30">
        <w:rPr>
          <w:rFonts w:cs="Arial"/>
        </w:rPr>
        <w:tab/>
        <w:t xml:space="preserve">am </w:t>
      </w:r>
      <w:hyperlink r:id="rId138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38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389" w:tooltip="Mental Health Act 2015" w:history="1">
        <w:r>
          <w:rPr>
            <w:rStyle w:val="charCitHyperlinkAbbrev"/>
          </w:rPr>
          <w:t>A2015</w:t>
        </w:r>
        <w:r>
          <w:rPr>
            <w:rStyle w:val="charCitHyperlinkAbbrev"/>
          </w:rPr>
          <w:noBreakHyphen/>
          <w:t>38</w:t>
        </w:r>
      </w:hyperlink>
      <w:r>
        <w:t xml:space="preserve"> amdt 2.60, amdt 2.61</w:t>
      </w:r>
    </w:p>
    <w:p w:rsidR="00FD297F" w:rsidRDefault="00FD297F" w:rsidP="00FD297F">
      <w:pPr>
        <w:pStyle w:val="AmdtsEntryHd"/>
      </w:pPr>
      <w:r>
        <w:t>Therapeutic protection order—statement of reasons</w:t>
      </w:r>
    </w:p>
    <w:p w:rsidR="00FD297F" w:rsidRPr="0036221B" w:rsidRDefault="00FD297F" w:rsidP="00FD297F">
      <w:pPr>
        <w:pStyle w:val="AmdtsEntries"/>
      </w:pPr>
      <w:r>
        <w:t>s 551</w:t>
      </w:r>
      <w:r>
        <w:tab/>
        <w:t xml:space="preserve">am </w:t>
      </w:r>
      <w:hyperlink r:id="rId1390" w:tooltip="Statute Law Amendment Act 2015 (No 2)" w:history="1">
        <w:r>
          <w:rPr>
            <w:rStyle w:val="charCitHyperlinkAbbrev"/>
          </w:rPr>
          <w:t>A2015</w:t>
        </w:r>
        <w:r>
          <w:rPr>
            <w:rStyle w:val="charCitHyperlinkAbbrev"/>
          </w:rPr>
          <w:noBreakHyphen/>
          <w:t>50</w:t>
        </w:r>
      </w:hyperlink>
      <w:r>
        <w:t xml:space="preserve"> amdt 3.24</w:t>
      </w:r>
    </w:p>
    <w:p w:rsidR="00FD297F" w:rsidRDefault="00FD297F" w:rsidP="00FD297F">
      <w:pPr>
        <w:pStyle w:val="AmdtsEntryHd"/>
      </w:pPr>
      <w:r w:rsidRPr="00130EF2">
        <w:t>Definitions—div 16.2.5</w:t>
      </w:r>
    </w:p>
    <w:p w:rsidR="00FD297F" w:rsidRDefault="00FD297F" w:rsidP="00FD297F">
      <w:pPr>
        <w:pStyle w:val="AmdtsEntries"/>
      </w:pPr>
      <w:r>
        <w:t>s 552A</w:t>
      </w:r>
      <w:r>
        <w:tab/>
        <w:t xml:space="preserve">ins </w:t>
      </w:r>
      <w:hyperlink r:id="rId1391" w:tooltip="Statute Law Amendment Act 2015 (No 2)" w:history="1">
        <w:r>
          <w:rPr>
            <w:rStyle w:val="charCitHyperlinkAbbrev"/>
          </w:rPr>
          <w:t>A2015</w:t>
        </w:r>
        <w:r>
          <w:rPr>
            <w:rStyle w:val="charCitHyperlinkAbbrev"/>
          </w:rPr>
          <w:noBreakHyphen/>
          <w:t>50</w:t>
        </w:r>
      </w:hyperlink>
      <w:r>
        <w:t xml:space="preserve"> amdt 3.25</w:t>
      </w:r>
    </w:p>
    <w:p w:rsidR="00FD297F" w:rsidRPr="0036221B" w:rsidRDefault="00FD297F" w:rsidP="00FD297F">
      <w:pPr>
        <w:pStyle w:val="AmdtsEntries"/>
      </w:pPr>
      <w:r>
        <w:tab/>
        <w:t xml:space="preserve">def </w:t>
      </w:r>
      <w:r w:rsidRPr="0036221B">
        <w:rPr>
          <w:rStyle w:val="charBoldItals"/>
        </w:rPr>
        <w:t>initial review</w:t>
      </w:r>
      <w:r>
        <w:t xml:space="preserve"> ins </w:t>
      </w:r>
      <w:hyperlink r:id="rId1392" w:tooltip="Statute Law Amendment Act 2015 (No 2)" w:history="1">
        <w:r>
          <w:rPr>
            <w:rStyle w:val="charCitHyperlinkAbbrev"/>
          </w:rPr>
          <w:t>A2015</w:t>
        </w:r>
        <w:r>
          <w:rPr>
            <w:rStyle w:val="charCitHyperlinkAbbrev"/>
          </w:rPr>
          <w:noBreakHyphen/>
          <w:t>50</w:t>
        </w:r>
      </w:hyperlink>
      <w:r>
        <w:t xml:space="preserve"> amdt 3.25</w:t>
      </w:r>
    </w:p>
    <w:p w:rsidR="00FD297F" w:rsidRPr="0036221B" w:rsidRDefault="00FD297F" w:rsidP="00FD297F">
      <w:pPr>
        <w:pStyle w:val="AmdtsEntries"/>
      </w:pPr>
      <w:r>
        <w:tab/>
        <w:t xml:space="preserve">def </w:t>
      </w:r>
      <w:r>
        <w:rPr>
          <w:rStyle w:val="charBoldItals"/>
        </w:rPr>
        <w:t>ongoing</w:t>
      </w:r>
      <w:r w:rsidRPr="0036221B">
        <w:rPr>
          <w:rStyle w:val="charBoldItals"/>
        </w:rPr>
        <w:t xml:space="preserve"> review</w:t>
      </w:r>
      <w:r>
        <w:t xml:space="preserve"> ins </w:t>
      </w:r>
      <w:hyperlink r:id="rId1393" w:tooltip="Statute Law Amendment Act 2015 (No 2)" w:history="1">
        <w:r>
          <w:rPr>
            <w:rStyle w:val="charCitHyperlinkAbbrev"/>
          </w:rPr>
          <w:t>A2015</w:t>
        </w:r>
        <w:r>
          <w:rPr>
            <w:rStyle w:val="charCitHyperlinkAbbrev"/>
          </w:rPr>
          <w:noBreakHyphen/>
          <w:t>50</w:t>
        </w:r>
      </w:hyperlink>
      <w:r>
        <w:t xml:space="preserve"> amdt 3.25</w:t>
      </w:r>
    </w:p>
    <w:p w:rsidR="00FD297F" w:rsidRDefault="00FD297F" w:rsidP="00FD297F">
      <w:pPr>
        <w:pStyle w:val="AmdtsEntryHd"/>
      </w:pPr>
      <w:r>
        <w:t>Initial review within 4 weeks</w:t>
      </w:r>
    </w:p>
    <w:p w:rsidR="00FD297F" w:rsidRPr="007056CB" w:rsidRDefault="00FD297F" w:rsidP="00FD297F">
      <w:pPr>
        <w:pStyle w:val="AmdtsEntries"/>
      </w:pPr>
      <w:r>
        <w:t>s 553</w:t>
      </w:r>
      <w:r>
        <w:tab/>
        <w:t xml:space="preserve">am </w:t>
      </w:r>
      <w:hyperlink r:id="rId13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Ongoing review at least each 4 weeks</w:t>
      </w:r>
    </w:p>
    <w:p w:rsidR="00FD297F" w:rsidRPr="007056CB" w:rsidRDefault="00FD297F" w:rsidP="00FD297F">
      <w:pPr>
        <w:pStyle w:val="AmdtsEntries"/>
      </w:pPr>
      <w:r>
        <w:t>s 554</w:t>
      </w:r>
      <w:r>
        <w:tab/>
        <w:t xml:space="preserve">am </w:t>
      </w:r>
      <w:hyperlink r:id="rId13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Review—views to be considered</w:t>
      </w:r>
    </w:p>
    <w:p w:rsidR="00FD297F" w:rsidRPr="007056CB" w:rsidRDefault="00FD297F" w:rsidP="00FD297F">
      <w:pPr>
        <w:pStyle w:val="AmdtsEntries"/>
      </w:pPr>
      <w:r>
        <w:t>s 555</w:t>
      </w:r>
      <w:r>
        <w:tab/>
        <w:t xml:space="preserve">am </w:t>
      </w:r>
      <w:hyperlink r:id="rId13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 report</w:t>
      </w:r>
    </w:p>
    <w:p w:rsidR="00FD297F" w:rsidRPr="007056CB" w:rsidRDefault="00FD297F" w:rsidP="00FD297F">
      <w:pPr>
        <w:pStyle w:val="AmdtsEntries"/>
      </w:pPr>
      <w:r>
        <w:t>s 556</w:t>
      </w:r>
      <w:r>
        <w:tab/>
        <w:t xml:space="preserve">am </w:t>
      </w:r>
      <w:hyperlink r:id="rId13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general’s action after review</w:t>
      </w:r>
    </w:p>
    <w:p w:rsidR="00FD297F" w:rsidRPr="00D5270B" w:rsidRDefault="00FD297F" w:rsidP="00FD297F">
      <w:pPr>
        <w:pStyle w:val="AmdtsEntries"/>
      </w:pPr>
      <w:r>
        <w:t>s 557 hdg</w:t>
      </w:r>
      <w:r>
        <w:tab/>
        <w:t xml:space="preserve">am </w:t>
      </w:r>
      <w:hyperlink r:id="rId13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557</w:t>
      </w:r>
      <w:r>
        <w:tab/>
        <w:t xml:space="preserve">am </w:t>
      </w:r>
      <w:hyperlink r:id="rId13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order—extension application</w:t>
      </w:r>
    </w:p>
    <w:p w:rsidR="00FD297F" w:rsidRPr="007056CB" w:rsidRDefault="00FD297F" w:rsidP="00FD297F">
      <w:pPr>
        <w:pStyle w:val="AmdtsEntries"/>
      </w:pPr>
      <w:r>
        <w:t>s 558</w:t>
      </w:r>
      <w:r>
        <w:tab/>
        <w:t xml:space="preserve">am </w:t>
      </w:r>
      <w:hyperlink r:id="rId14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order—who must be given extension application</w:t>
      </w:r>
    </w:p>
    <w:p w:rsidR="00FD297F" w:rsidRPr="007056CB" w:rsidRDefault="00FD297F" w:rsidP="00FD297F">
      <w:pPr>
        <w:pStyle w:val="AmdtsEntries"/>
      </w:pPr>
      <w:r>
        <w:t>s 560</w:t>
      </w:r>
      <w:r>
        <w:tab/>
        <w:t xml:space="preserve">am </w:t>
      </w:r>
      <w:hyperlink r:id="rId14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order—criteria for extension up to 6 months</w:t>
      </w:r>
    </w:p>
    <w:p w:rsidR="00FD297F" w:rsidRPr="007056CB" w:rsidRDefault="00FD297F" w:rsidP="00FD297F">
      <w:pPr>
        <w:pStyle w:val="AmdtsEntries"/>
      </w:pPr>
      <w:r>
        <w:t>s 562</w:t>
      </w:r>
      <w:r>
        <w:tab/>
        <w:t xml:space="preserve">am </w:t>
      </w:r>
      <w:hyperlink r:id="rId14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03" w:tooltip="Mental Health Act 2015" w:history="1">
        <w:r>
          <w:rPr>
            <w:rStyle w:val="charCitHyperlinkAbbrev"/>
          </w:rPr>
          <w:t>A2015</w:t>
        </w:r>
        <w:r>
          <w:rPr>
            <w:rStyle w:val="charCitHyperlinkAbbrev"/>
          </w:rPr>
          <w:noBreakHyphen/>
          <w:t>38</w:t>
        </w:r>
      </w:hyperlink>
      <w:r>
        <w:t xml:space="preserve"> amdt 2.62</w:t>
      </w:r>
    </w:p>
    <w:p w:rsidR="00FD297F" w:rsidRDefault="00FD297F" w:rsidP="00FD297F">
      <w:pPr>
        <w:pStyle w:val="AmdtsEntryHd"/>
      </w:pPr>
      <w:r>
        <w:t>Therapeutic protection order extension—statement of reasons</w:t>
      </w:r>
    </w:p>
    <w:p w:rsidR="00FD297F" w:rsidRPr="00D41B5C" w:rsidRDefault="00FD297F" w:rsidP="00FD297F">
      <w:pPr>
        <w:pStyle w:val="AmdtsEntries"/>
      </w:pPr>
      <w:r>
        <w:t>s 563</w:t>
      </w:r>
      <w:r>
        <w:tab/>
        <w:t xml:space="preserve">am </w:t>
      </w:r>
      <w:hyperlink r:id="rId1404" w:tooltip="Statute Law Amendment Act 2015 (No 2)" w:history="1">
        <w:r>
          <w:rPr>
            <w:rStyle w:val="charCitHyperlinkAbbrev"/>
          </w:rPr>
          <w:t>A2015</w:t>
        </w:r>
        <w:r>
          <w:rPr>
            <w:rStyle w:val="charCitHyperlinkAbbrev"/>
          </w:rPr>
          <w:noBreakHyphen/>
          <w:t>50</w:t>
        </w:r>
      </w:hyperlink>
      <w:r>
        <w:t xml:space="preserve"> amdt 3.26</w:t>
      </w:r>
    </w:p>
    <w:p w:rsidR="00FD297F" w:rsidRDefault="00FD297F" w:rsidP="00FD297F">
      <w:pPr>
        <w:pStyle w:val="AmdtsEntryHd"/>
      </w:pPr>
      <w:r>
        <w:t>Therapeutic protection order—application for amendment or revocation</w:t>
      </w:r>
    </w:p>
    <w:p w:rsidR="00FD297F" w:rsidRPr="007056CB" w:rsidRDefault="00FD297F" w:rsidP="00FD297F">
      <w:pPr>
        <w:pStyle w:val="AmdtsEntries"/>
      </w:pPr>
      <w:r>
        <w:t>s 564</w:t>
      </w:r>
      <w:r>
        <w:tab/>
        <w:t xml:space="preserve">am </w:t>
      </w:r>
      <w:hyperlink r:id="rId14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for amendment must state grounds etc</w:t>
      </w:r>
    </w:p>
    <w:p w:rsidR="00FD297F" w:rsidRPr="007056CB" w:rsidRDefault="00FD297F" w:rsidP="00FD297F">
      <w:pPr>
        <w:pStyle w:val="AmdtsEntries"/>
      </w:pPr>
      <w:r>
        <w:t>s 565</w:t>
      </w:r>
      <w:r>
        <w:tab/>
        <w:t xml:space="preserve">am </w:t>
      </w:r>
      <w:hyperlink r:id="rId14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for revocation must state grounds etc</w:t>
      </w:r>
    </w:p>
    <w:p w:rsidR="00FD297F" w:rsidRPr="007056CB" w:rsidRDefault="00FD297F" w:rsidP="00FD297F">
      <w:pPr>
        <w:pStyle w:val="AmdtsEntries"/>
      </w:pPr>
      <w:r>
        <w:t>s 566</w:t>
      </w:r>
      <w:r>
        <w:tab/>
        <w:t xml:space="preserve">am </w:t>
      </w:r>
      <w:hyperlink r:id="rId14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order—criteria for amendment</w:t>
      </w:r>
    </w:p>
    <w:p w:rsidR="00FD297F" w:rsidRPr="007056CB" w:rsidRDefault="00FD297F" w:rsidP="00FD297F">
      <w:pPr>
        <w:pStyle w:val="AmdtsEntries"/>
      </w:pPr>
      <w:r>
        <w:t>s 569</w:t>
      </w:r>
      <w:r>
        <w:tab/>
        <w:t xml:space="preserve">am </w:t>
      </w:r>
      <w:hyperlink r:id="rId14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 amendment or revocation—statement of reasons</w:t>
      </w:r>
    </w:p>
    <w:p w:rsidR="00FD297F" w:rsidRPr="00D41B5C" w:rsidRDefault="00FD297F" w:rsidP="00FD297F">
      <w:pPr>
        <w:pStyle w:val="AmdtsEntries"/>
      </w:pPr>
      <w:r>
        <w:t>s 571</w:t>
      </w:r>
      <w:r>
        <w:tab/>
        <w:t xml:space="preserve">am </w:t>
      </w:r>
      <w:hyperlink r:id="rId1409" w:tooltip="Statute Law Amendment Act 2015 (No 2)" w:history="1">
        <w:r>
          <w:rPr>
            <w:rStyle w:val="charCitHyperlinkAbbrev"/>
          </w:rPr>
          <w:t>A2015</w:t>
        </w:r>
        <w:r>
          <w:rPr>
            <w:rStyle w:val="charCitHyperlinkAbbrev"/>
          </w:rPr>
          <w:noBreakHyphen/>
          <w:t>50</w:t>
        </w:r>
      </w:hyperlink>
      <w:r>
        <w:t xml:space="preserve"> amdt 3.27</w:t>
      </w:r>
    </w:p>
    <w:p w:rsidR="00FD297F" w:rsidRPr="00EC0D30" w:rsidRDefault="00FD297F" w:rsidP="00FD297F">
      <w:pPr>
        <w:pStyle w:val="AmdtsEntryHd"/>
        <w:rPr>
          <w:rFonts w:cs="Arial"/>
        </w:rPr>
      </w:pPr>
      <w:r w:rsidRPr="00EC0D30">
        <w:rPr>
          <w:rFonts w:cs="Arial"/>
        </w:rPr>
        <w:t>Transgender and intersex children and young people—sexual identity</w:t>
      </w:r>
    </w:p>
    <w:p w:rsidR="00FD297F" w:rsidRPr="00D72DD6" w:rsidRDefault="00FD297F" w:rsidP="00FD297F">
      <w:pPr>
        <w:pStyle w:val="AmdtsEntries"/>
      </w:pPr>
      <w:r w:rsidRPr="00EC0D30">
        <w:rPr>
          <w:rFonts w:cs="Arial"/>
        </w:rPr>
        <w:t>s 573</w:t>
      </w:r>
      <w:r w:rsidRPr="00EC0D30">
        <w:rPr>
          <w:rFonts w:cs="Arial"/>
        </w:rPr>
        <w:tab/>
        <w:t xml:space="preserve">am </w:t>
      </w:r>
      <w:hyperlink r:id="rId1410"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Default="00FD297F" w:rsidP="00FD297F">
      <w:pPr>
        <w:pStyle w:val="AmdtsEntryHd"/>
      </w:pPr>
      <w:r>
        <w:t xml:space="preserve">Who is an </w:t>
      </w:r>
      <w:r w:rsidRPr="00D72DD6">
        <w:rPr>
          <w:rStyle w:val="charItals"/>
        </w:rPr>
        <w:t>accredited person</w:t>
      </w:r>
      <w:r>
        <w:t>?</w:t>
      </w:r>
    </w:p>
    <w:p w:rsidR="00FD297F" w:rsidRPr="007056CB" w:rsidRDefault="00FD297F" w:rsidP="00FD297F">
      <w:pPr>
        <w:pStyle w:val="AmdtsEntries"/>
      </w:pPr>
      <w:r>
        <w:t>s 576</w:t>
      </w:r>
      <w:r>
        <w:tab/>
        <w:t xml:space="preserve">am </w:t>
      </w:r>
      <w:hyperlink r:id="rId14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2" w:tooltip="Protection of Rights (Services) Legislation Amendment Act 2016 (No 2)" w:history="1">
        <w:r>
          <w:rPr>
            <w:rStyle w:val="charCitHyperlinkAbbrev"/>
          </w:rPr>
          <w:t>A2016</w:t>
        </w:r>
        <w:r>
          <w:rPr>
            <w:rStyle w:val="charCitHyperlinkAbbrev"/>
          </w:rPr>
          <w:noBreakHyphen/>
          <w:t>13</w:t>
        </w:r>
      </w:hyperlink>
      <w:r>
        <w:t xml:space="preserve"> amdt 1.22; pars renum R47 LA</w:t>
      </w:r>
    </w:p>
    <w:p w:rsidR="00FD297F" w:rsidRDefault="00FD297F" w:rsidP="00FD297F">
      <w:pPr>
        <w:pStyle w:val="AmdtsEntryHd"/>
      </w:pPr>
      <w:r>
        <w:t>Therapeutic protection—monthly reports about use of force</w:t>
      </w:r>
    </w:p>
    <w:p w:rsidR="00FD297F" w:rsidRPr="007056CB" w:rsidRDefault="00FD297F" w:rsidP="00FD297F">
      <w:pPr>
        <w:pStyle w:val="AmdtsEntries"/>
      </w:pPr>
      <w:r>
        <w:t>s 583</w:t>
      </w:r>
      <w:r>
        <w:tab/>
        <w:t xml:space="preserve">am </w:t>
      </w:r>
      <w:hyperlink r:id="rId14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Seized property—forfeiture</w:t>
      </w:r>
    </w:p>
    <w:p w:rsidR="00FD297F" w:rsidRPr="007056CB" w:rsidRDefault="00FD297F" w:rsidP="00FD297F">
      <w:pPr>
        <w:pStyle w:val="AmdtsEntries"/>
      </w:pPr>
      <w:r>
        <w:t>s 623</w:t>
      </w:r>
      <w:r>
        <w:tab/>
        <w:t xml:space="preserve">am </w:t>
      </w:r>
      <w:hyperlink r:id="rId14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5" w:tooltip="Protection of Rights (Services) Legislation Amendment Act 2016 (No 2)" w:history="1">
        <w:r>
          <w:rPr>
            <w:rStyle w:val="charCitHyperlinkAbbrev"/>
          </w:rPr>
          <w:t>A2016</w:t>
        </w:r>
        <w:r>
          <w:rPr>
            <w:rStyle w:val="charCitHyperlinkAbbrev"/>
          </w:rPr>
          <w:noBreakHyphen/>
          <w:t>13</w:t>
        </w:r>
      </w:hyperlink>
      <w:r>
        <w:t xml:space="preserve"> amdt 1.23</w:t>
      </w:r>
    </w:p>
    <w:p w:rsidR="00FD297F" w:rsidRDefault="00FD297F" w:rsidP="00FD297F">
      <w:pPr>
        <w:pStyle w:val="AmdtsEntryHd"/>
      </w:pPr>
      <w:r>
        <w:t>Therapeutic protection place—declaration</w:t>
      </w:r>
    </w:p>
    <w:p w:rsidR="00FD297F" w:rsidRPr="007056CB" w:rsidRDefault="00FD297F" w:rsidP="00FD297F">
      <w:pPr>
        <w:pStyle w:val="AmdtsEntries"/>
      </w:pPr>
      <w:r>
        <w:t>s 625</w:t>
      </w:r>
      <w:r>
        <w:tab/>
        <w:t xml:space="preserve">am </w:t>
      </w:r>
      <w:hyperlink r:id="rId14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place—exclusion of matters from declaration etc</w:t>
      </w:r>
    </w:p>
    <w:p w:rsidR="00FD297F" w:rsidRPr="007056CB" w:rsidRDefault="00FD297F" w:rsidP="00FD297F">
      <w:pPr>
        <w:pStyle w:val="AmdtsEntries"/>
      </w:pPr>
      <w:r>
        <w:t>s 626</w:t>
      </w:r>
      <w:r>
        <w:tab/>
        <w:t xml:space="preserve">am </w:t>
      </w:r>
      <w:hyperlink r:id="rId14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place—policies and procedures</w:t>
      </w:r>
    </w:p>
    <w:p w:rsidR="00FD297F" w:rsidRPr="007056CB" w:rsidRDefault="00FD297F" w:rsidP="00FD297F">
      <w:pPr>
        <w:pStyle w:val="AmdtsEntries"/>
      </w:pPr>
      <w:r>
        <w:t>s 627</w:t>
      </w:r>
      <w:r>
        <w:tab/>
        <w:t xml:space="preserve">am </w:t>
      </w:r>
      <w:hyperlink r:id="rId14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Authorisation of operating entity for therapeutic protection place</w:t>
      </w:r>
    </w:p>
    <w:p w:rsidR="00FD297F" w:rsidRPr="007056CB" w:rsidRDefault="00FD297F" w:rsidP="00FD297F">
      <w:pPr>
        <w:pStyle w:val="AmdtsEntries"/>
      </w:pPr>
      <w:r>
        <w:t>s 628</w:t>
      </w:r>
      <w:r>
        <w:tab/>
        <w:t xml:space="preserve">am </w:t>
      </w:r>
      <w:hyperlink r:id="rId14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Suspension of operating entity’s authorisation</w:t>
      </w:r>
    </w:p>
    <w:p w:rsidR="00FD297F" w:rsidRPr="007056CB" w:rsidRDefault="00FD297F" w:rsidP="00FD297F">
      <w:pPr>
        <w:pStyle w:val="AmdtsEntries"/>
      </w:pPr>
      <w:r>
        <w:t>s 629</w:t>
      </w:r>
      <w:r>
        <w:tab/>
        <w:t xml:space="preserve">am </w:t>
      </w:r>
      <w:hyperlink r:id="rId14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Revocation of operating entity’s authorisation</w:t>
      </w:r>
    </w:p>
    <w:p w:rsidR="00FD297F" w:rsidRPr="007056CB" w:rsidRDefault="00FD297F" w:rsidP="00FD297F">
      <w:pPr>
        <w:pStyle w:val="AmdtsEntries"/>
      </w:pPr>
      <w:r>
        <w:t>s 630</w:t>
      </w:r>
      <w:r>
        <w:tab/>
        <w:t xml:space="preserve">am </w:t>
      </w:r>
      <w:hyperlink r:id="rId14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Public advocate and official visitor may be given therapeutic protection plan</w:t>
      </w:r>
    </w:p>
    <w:p w:rsidR="00FD297F" w:rsidRPr="007056CB" w:rsidRDefault="00FD297F" w:rsidP="00FD297F">
      <w:pPr>
        <w:pStyle w:val="AmdtsEntries"/>
      </w:pPr>
      <w:r>
        <w:t>s 631</w:t>
      </w:r>
      <w:r>
        <w:tab/>
        <w:t xml:space="preserve">am </w:t>
      </w:r>
      <w:hyperlink r:id="rId14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743DAB">
        <w:t>Non-treating health practitioners</w:t>
      </w:r>
    </w:p>
    <w:p w:rsidR="00FD297F" w:rsidRPr="00EC0D30" w:rsidRDefault="00FD297F" w:rsidP="00FD297F">
      <w:pPr>
        <w:pStyle w:val="AmdtsEntries"/>
        <w:rPr>
          <w:rFonts w:cs="Arial"/>
        </w:rPr>
      </w:pPr>
      <w:r w:rsidRPr="00EC0D30">
        <w:rPr>
          <w:rFonts w:cs="Arial"/>
        </w:rPr>
        <w:t>div 16.4.3 hdg</w:t>
      </w:r>
      <w:r w:rsidRPr="00EC0D30">
        <w:rPr>
          <w:rFonts w:cs="Arial"/>
        </w:rPr>
        <w:tab/>
        <w:t xml:space="preserve">sub </w:t>
      </w:r>
      <w:hyperlink r:id="rId1423"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424" w:tooltip="Veterinary Surgeons Act 2015" w:history="1">
        <w:r>
          <w:rPr>
            <w:rStyle w:val="charCitHyperlinkAbbrev"/>
          </w:rPr>
          <w:t>A2015</w:t>
        </w:r>
        <w:r>
          <w:rPr>
            <w:rStyle w:val="charCitHyperlinkAbbrev"/>
          </w:rPr>
          <w:noBreakHyphen/>
          <w:t>29</w:t>
        </w:r>
      </w:hyperlink>
      <w:r>
        <w:rPr>
          <w:rFonts w:cs="Arial"/>
        </w:rPr>
        <w:t xml:space="preserve"> amdt 2.16</w:t>
      </w:r>
    </w:p>
    <w:p w:rsidR="00FD297F" w:rsidRPr="00EC0D30" w:rsidRDefault="00FD297F" w:rsidP="00FD297F">
      <w:pPr>
        <w:pStyle w:val="AmdtsEntryHd"/>
        <w:rPr>
          <w:rFonts w:cs="Arial"/>
        </w:rPr>
      </w:pPr>
      <w:r w:rsidRPr="00743DAB">
        <w:t>Health practitioners—non-treating functions</w:t>
      </w:r>
    </w:p>
    <w:p w:rsidR="00FD297F" w:rsidRDefault="00FD297F" w:rsidP="00FD297F">
      <w:pPr>
        <w:pStyle w:val="AmdtsEntries"/>
        <w:rPr>
          <w:rFonts w:cs="Arial"/>
        </w:rPr>
      </w:pPr>
      <w:r>
        <w:rPr>
          <w:rFonts w:cs="Arial"/>
        </w:rPr>
        <w:t>s 632 hdg</w:t>
      </w:r>
      <w:r>
        <w:rPr>
          <w:rFonts w:cs="Arial"/>
        </w:rPr>
        <w:tab/>
        <w:t xml:space="preserve">sub </w:t>
      </w:r>
      <w:hyperlink r:id="rId1425" w:tooltip="Veterinary Surgeons Act 2015" w:history="1">
        <w:r>
          <w:rPr>
            <w:rStyle w:val="charCitHyperlinkAbbrev"/>
          </w:rPr>
          <w:t>A2015</w:t>
        </w:r>
        <w:r>
          <w:rPr>
            <w:rStyle w:val="charCitHyperlinkAbbrev"/>
          </w:rPr>
          <w:noBreakHyphen/>
          <w:t>29</w:t>
        </w:r>
      </w:hyperlink>
      <w:r>
        <w:rPr>
          <w:rFonts w:cs="Arial"/>
        </w:rPr>
        <w:t xml:space="preserve"> amdt 2.17</w:t>
      </w:r>
    </w:p>
    <w:p w:rsidR="00FD297F" w:rsidRDefault="00FD297F" w:rsidP="00FD297F">
      <w:pPr>
        <w:pStyle w:val="AmdtsEntries"/>
        <w:rPr>
          <w:rFonts w:cs="Arial"/>
        </w:rPr>
      </w:pPr>
      <w:r w:rsidRPr="00EC0D30">
        <w:rPr>
          <w:rFonts w:cs="Arial"/>
        </w:rPr>
        <w:t>s 632</w:t>
      </w:r>
      <w:r w:rsidRPr="00EC0D30">
        <w:rPr>
          <w:rFonts w:cs="Arial"/>
        </w:rPr>
        <w:tab/>
        <w:t xml:space="preserve">sub </w:t>
      </w:r>
      <w:hyperlink r:id="rId1426"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rsidR="00FD297F" w:rsidRPr="00EC0D30" w:rsidRDefault="00FD297F" w:rsidP="00FD297F">
      <w:pPr>
        <w:pStyle w:val="AmdtsEntries"/>
        <w:rPr>
          <w:rFonts w:cs="Arial"/>
        </w:rPr>
      </w:pPr>
      <w:r>
        <w:rPr>
          <w:rFonts w:cs="Arial"/>
        </w:rPr>
        <w:tab/>
        <w:t xml:space="preserve">am </w:t>
      </w:r>
      <w:hyperlink r:id="rId1427" w:tooltip="Veterinary Surgeons Act 2015" w:history="1">
        <w:r>
          <w:rPr>
            <w:rStyle w:val="charCitHyperlinkAbbrev"/>
          </w:rPr>
          <w:t>A2015</w:t>
        </w:r>
        <w:r>
          <w:rPr>
            <w:rStyle w:val="charCitHyperlinkAbbrev"/>
          </w:rPr>
          <w:noBreakHyphen/>
          <w:t>29</w:t>
        </w:r>
      </w:hyperlink>
      <w:r>
        <w:rPr>
          <w:rFonts w:cs="Arial"/>
        </w:rPr>
        <w:t xml:space="preserve"> amdts 2.18-2.21</w:t>
      </w:r>
    </w:p>
    <w:p w:rsidR="00FD297F" w:rsidRDefault="00FD297F" w:rsidP="00FD297F">
      <w:pPr>
        <w:pStyle w:val="AmdtsEntryHd"/>
      </w:pPr>
      <w:r>
        <w:t>Therapeutic protection register—who may have access?</w:t>
      </w:r>
    </w:p>
    <w:p w:rsidR="00FD297F" w:rsidRPr="007056CB" w:rsidRDefault="00FD297F" w:rsidP="00FD297F">
      <w:pPr>
        <w:pStyle w:val="AmdtsEntries"/>
      </w:pPr>
      <w:r>
        <w:t>s 634</w:t>
      </w:r>
      <w:r>
        <w:tab/>
        <w:t xml:space="preserve">am </w:t>
      </w:r>
      <w:hyperlink r:id="rId14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29" w:tooltip="Protection of Rights (Services) Legislation Amendment Act 2016 (No 2)" w:history="1">
        <w:r>
          <w:rPr>
            <w:rStyle w:val="charCitHyperlinkAbbrev"/>
          </w:rPr>
          <w:t>A2016</w:t>
        </w:r>
        <w:r>
          <w:rPr>
            <w:rStyle w:val="charCitHyperlinkAbbrev"/>
          </w:rPr>
          <w:noBreakHyphen/>
          <w:t>13</w:t>
        </w:r>
      </w:hyperlink>
      <w:r>
        <w:t xml:space="preserve"> amdt 1.24; pars renum R47 LA</w:t>
      </w:r>
    </w:p>
    <w:p w:rsidR="00FD297F" w:rsidRDefault="00FD297F" w:rsidP="00FD297F">
      <w:pPr>
        <w:pStyle w:val="AmdtsEntryHd"/>
      </w:pPr>
      <w:r>
        <w:t>Definitions—ch 17</w:t>
      </w:r>
    </w:p>
    <w:p w:rsidR="00FD297F" w:rsidRPr="007056CB" w:rsidRDefault="00FD297F" w:rsidP="00FD297F">
      <w:pPr>
        <w:pStyle w:val="AmdtsEntries"/>
      </w:pPr>
      <w:r>
        <w:t>s 637</w:t>
      </w:r>
      <w:r>
        <w:tab/>
        <w:t xml:space="preserve">def </w:t>
      </w:r>
      <w:r w:rsidRPr="00D72DD6">
        <w:rPr>
          <w:rStyle w:val="charBoldItals"/>
        </w:rPr>
        <w:t xml:space="preserve">welfare body </w:t>
      </w:r>
      <w:r>
        <w:t xml:space="preserve">am </w:t>
      </w:r>
      <w:hyperlink r:id="rId14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rsidR="00FD297F" w:rsidRDefault="00FD297F" w:rsidP="00FD297F">
      <w:pPr>
        <w:pStyle w:val="AmdtsEntryHd"/>
      </w:pPr>
      <w:r>
        <w:t xml:space="preserve">What is a </w:t>
      </w:r>
      <w:r w:rsidRPr="00D72DD6">
        <w:rPr>
          <w:rStyle w:val="charItals"/>
        </w:rPr>
        <w:t>child welfare law</w:t>
      </w:r>
      <w:r>
        <w:t>?</w:t>
      </w:r>
    </w:p>
    <w:p w:rsidR="00FD297F" w:rsidRPr="001701E1" w:rsidRDefault="00FD297F" w:rsidP="00FD297F">
      <w:pPr>
        <w:pStyle w:val="AmdtsEntries"/>
      </w:pPr>
      <w:r>
        <w:t>s 640</w:t>
      </w:r>
      <w:r>
        <w:tab/>
        <w:t xml:space="preserve">am </w:t>
      </w:r>
      <w:hyperlink r:id="rId1431"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 xml:space="preserve">What is an </w:t>
      </w:r>
      <w:r w:rsidRPr="00D72DD6">
        <w:rPr>
          <w:rStyle w:val="charItals"/>
        </w:rPr>
        <w:t>interstate law</w:t>
      </w:r>
      <w:r>
        <w:t>?</w:t>
      </w:r>
    </w:p>
    <w:p w:rsidR="00FD297F" w:rsidRPr="001701E1" w:rsidRDefault="00FD297F" w:rsidP="00FD297F">
      <w:pPr>
        <w:pStyle w:val="AmdtsEntries"/>
      </w:pPr>
      <w:r>
        <w:t>s 641</w:t>
      </w:r>
      <w:r>
        <w:tab/>
        <w:t xml:space="preserve">am </w:t>
      </w:r>
      <w:hyperlink r:id="rId1432"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 xml:space="preserve">Who is an </w:t>
      </w:r>
      <w:r w:rsidRPr="00D72DD6">
        <w:rPr>
          <w:rStyle w:val="charItals"/>
        </w:rPr>
        <w:t>interstate officer</w:t>
      </w:r>
      <w:r>
        <w:t>?</w:t>
      </w:r>
    </w:p>
    <w:p w:rsidR="00FD297F" w:rsidRPr="001701E1" w:rsidRDefault="00FD297F" w:rsidP="00FD297F">
      <w:pPr>
        <w:pStyle w:val="AmdtsEntries"/>
      </w:pPr>
      <w:r>
        <w:t>s 642</w:t>
      </w:r>
      <w:r>
        <w:tab/>
        <w:t xml:space="preserve">am </w:t>
      </w:r>
      <w:hyperlink r:id="rId1433"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Transfers of orders by director</w:t>
      </w:r>
      <w:r>
        <w:noBreakHyphen/>
        <w:t>general</w:t>
      </w:r>
    </w:p>
    <w:p w:rsidR="00FD297F" w:rsidRPr="007056CB" w:rsidRDefault="00FD297F" w:rsidP="00FD297F">
      <w:pPr>
        <w:pStyle w:val="AmdtsEntries"/>
      </w:pPr>
      <w:r>
        <w:t>div 17.2.1 hdg</w:t>
      </w:r>
      <w:r>
        <w:tab/>
        <w:t xml:space="preserve">am </w:t>
      </w:r>
      <w:hyperlink r:id="rId14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transfer child welfare order</w:t>
      </w:r>
    </w:p>
    <w:p w:rsidR="00FD297F" w:rsidRPr="007056CB" w:rsidRDefault="00FD297F" w:rsidP="00FD297F">
      <w:pPr>
        <w:pStyle w:val="AmdtsEntries"/>
      </w:pPr>
      <w:r>
        <w:t>s 643 hdg</w:t>
      </w:r>
      <w:r>
        <w:tab/>
        <w:t xml:space="preserve">am </w:t>
      </w:r>
      <w:hyperlink r:id="rId14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643</w:t>
      </w:r>
      <w:r>
        <w:tab/>
        <w:t xml:space="preserve">am </w:t>
      </w:r>
      <w:hyperlink r:id="rId14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transfer—considerations</w:t>
      </w:r>
    </w:p>
    <w:p w:rsidR="00FD297F" w:rsidRPr="007056CB" w:rsidRDefault="00FD297F" w:rsidP="00FD297F">
      <w:pPr>
        <w:pStyle w:val="AmdtsEntries"/>
        <w:keepNext/>
      </w:pPr>
      <w:r>
        <w:t>s 644 hdg</w:t>
      </w:r>
      <w:r>
        <w:tab/>
        <w:t xml:space="preserve">am </w:t>
      </w:r>
      <w:hyperlink r:id="rId14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644</w:t>
      </w:r>
      <w:r>
        <w:tab/>
        <w:t xml:space="preserve">am </w:t>
      </w:r>
      <w:hyperlink r:id="rId14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rsidR="00FD297F" w:rsidRPr="00E63DC9" w:rsidRDefault="00FD297F" w:rsidP="00FD297F">
      <w:pPr>
        <w:pStyle w:val="AmdtsEntries"/>
      </w:pPr>
      <w:r>
        <w:t>s 645 hdg</w:t>
      </w:r>
      <w:r>
        <w:tab/>
        <w:t xml:space="preserve">am </w:t>
      </w:r>
      <w:hyperlink r:id="rId14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
        <w:rPr>
          <w:rFonts w:cs="Arial"/>
        </w:rPr>
      </w:pPr>
      <w:r w:rsidRPr="00EC0D30">
        <w:rPr>
          <w:rFonts w:cs="Arial"/>
        </w:rPr>
        <w:t>s 645</w:t>
      </w:r>
      <w:r w:rsidRPr="00EC0D30">
        <w:rPr>
          <w:rFonts w:cs="Arial"/>
        </w:rPr>
        <w:tab/>
        <w:t xml:space="preserve">am </w:t>
      </w:r>
      <w:hyperlink r:id="rId144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rsidR="00FD297F" w:rsidRDefault="00FD297F" w:rsidP="00FD297F">
      <w:pPr>
        <w:pStyle w:val="AmdtsEntryHd"/>
      </w:pPr>
      <w:r>
        <w:t>Director</w:t>
      </w:r>
      <w:r>
        <w:noBreakHyphen/>
        <w:t>general transfer—certain people must be told</w:t>
      </w:r>
    </w:p>
    <w:p w:rsidR="00FD297F" w:rsidRPr="007056CB" w:rsidRDefault="00FD297F" w:rsidP="00FD297F">
      <w:pPr>
        <w:pStyle w:val="AmdtsEntries"/>
      </w:pPr>
      <w:r>
        <w:t>s 646 hdg</w:t>
      </w:r>
      <w:r>
        <w:tab/>
        <w:t xml:space="preserve">am </w:t>
      </w:r>
      <w:hyperlink r:id="rId14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646</w:t>
      </w:r>
      <w:r>
        <w:tab/>
        <w:t xml:space="preserve">am </w:t>
      </w:r>
      <w:hyperlink r:id="rId14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transfer—limited time for review</w:t>
      </w:r>
    </w:p>
    <w:p w:rsidR="00FD297F" w:rsidRPr="007056CB" w:rsidRDefault="00FD297F" w:rsidP="00FD297F">
      <w:pPr>
        <w:pStyle w:val="AmdtsEntries"/>
      </w:pPr>
      <w:r>
        <w:t>s 647 hdg</w:t>
      </w:r>
      <w:r>
        <w:tab/>
        <w:t xml:space="preserve">am </w:t>
      </w:r>
      <w:hyperlink r:id="rId14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647</w:t>
      </w:r>
      <w:r>
        <w:tab/>
        <w:t xml:space="preserve">am </w:t>
      </w:r>
      <w:hyperlink r:id="rId14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transfer—application</w:t>
      </w:r>
    </w:p>
    <w:p w:rsidR="00FD297F" w:rsidRPr="007056CB" w:rsidRDefault="00FD297F" w:rsidP="00FD297F">
      <w:pPr>
        <w:pStyle w:val="AmdtsEntries"/>
      </w:pPr>
      <w:r>
        <w:t>s 648</w:t>
      </w:r>
      <w:r>
        <w:tab/>
        <w:t xml:space="preserve">am </w:t>
      </w:r>
      <w:hyperlink r:id="rId14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transfer—criteria</w:t>
      </w:r>
    </w:p>
    <w:p w:rsidR="00FD297F" w:rsidRPr="007056CB" w:rsidRDefault="00FD297F" w:rsidP="00FD297F">
      <w:pPr>
        <w:pStyle w:val="AmdtsEntries"/>
      </w:pPr>
      <w:r>
        <w:t>s 649</w:t>
      </w:r>
      <w:r>
        <w:tab/>
        <w:t xml:space="preserve">am </w:t>
      </w:r>
      <w:hyperlink r:id="rId14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transfer—considerations</w:t>
      </w:r>
    </w:p>
    <w:p w:rsidR="00FD297F" w:rsidRPr="007056CB" w:rsidRDefault="00FD297F" w:rsidP="00FD297F">
      <w:pPr>
        <w:pStyle w:val="AmdtsEntries"/>
      </w:pPr>
      <w:r>
        <w:t>s 651</w:t>
      </w:r>
      <w:r>
        <w:tab/>
        <w:t xml:space="preserve">am </w:t>
      </w:r>
      <w:hyperlink r:id="rId14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transfer—care plans</w:t>
      </w:r>
    </w:p>
    <w:p w:rsidR="00FD297F" w:rsidRPr="007056CB" w:rsidRDefault="00FD297F" w:rsidP="00FD297F">
      <w:pPr>
        <w:pStyle w:val="AmdtsEntries"/>
      </w:pPr>
      <w:r>
        <w:t>s 652</w:t>
      </w:r>
      <w:r>
        <w:tab/>
        <w:t xml:space="preserve">am </w:t>
      </w:r>
      <w:hyperlink r:id="rId14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transfer—appeal applications</w:t>
      </w:r>
    </w:p>
    <w:p w:rsidR="00FD297F" w:rsidRPr="007056CB" w:rsidRDefault="00FD297F" w:rsidP="00FD297F">
      <w:pPr>
        <w:pStyle w:val="AmdtsEntries"/>
      </w:pPr>
      <w:r>
        <w:t>s 653</w:t>
      </w:r>
      <w:r>
        <w:tab/>
        <w:t xml:space="preserve">am </w:t>
      </w:r>
      <w:hyperlink r:id="rId14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registration of ACT orders—revocation</w:t>
      </w:r>
    </w:p>
    <w:p w:rsidR="00FD297F" w:rsidRPr="007056CB" w:rsidRDefault="00FD297F" w:rsidP="00FD297F">
      <w:pPr>
        <w:pStyle w:val="AmdtsEntries"/>
      </w:pPr>
      <w:r>
        <w:t>s 656</w:t>
      </w:r>
      <w:r>
        <w:tab/>
        <w:t xml:space="preserve">am </w:t>
      </w:r>
      <w:hyperlink r:id="rId14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registration of ACT orders—Childrens Court file</w:t>
      </w:r>
    </w:p>
    <w:p w:rsidR="00FD297F" w:rsidRPr="007056CB" w:rsidRDefault="00FD297F" w:rsidP="00FD297F">
      <w:pPr>
        <w:pStyle w:val="AmdtsEntries"/>
      </w:pPr>
      <w:r>
        <w:t>s 657</w:t>
      </w:r>
      <w:r>
        <w:tab/>
        <w:t xml:space="preserve">am </w:t>
      </w:r>
      <w:hyperlink r:id="rId14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proceedings—applications</w:t>
      </w:r>
    </w:p>
    <w:p w:rsidR="00FD297F" w:rsidRPr="007056CB" w:rsidRDefault="00FD297F" w:rsidP="00FD297F">
      <w:pPr>
        <w:pStyle w:val="AmdtsEntries"/>
      </w:pPr>
      <w:r>
        <w:t>s 658</w:t>
      </w:r>
      <w:r>
        <w:tab/>
        <w:t xml:space="preserve">am </w:t>
      </w:r>
      <w:hyperlink r:id="rId14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proceedings—criteria</w:t>
      </w:r>
    </w:p>
    <w:p w:rsidR="00FD297F" w:rsidRPr="007056CB" w:rsidRDefault="00FD297F" w:rsidP="00FD297F">
      <w:pPr>
        <w:pStyle w:val="AmdtsEntries"/>
      </w:pPr>
      <w:r>
        <w:t>s 659</w:t>
      </w:r>
      <w:r>
        <w:tab/>
        <w:t xml:space="preserve">am </w:t>
      </w:r>
      <w:hyperlink r:id="rId14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proceedings—appeal applications</w:t>
      </w:r>
    </w:p>
    <w:p w:rsidR="00FD297F" w:rsidRPr="007056CB" w:rsidRDefault="00FD297F" w:rsidP="00FD297F">
      <w:pPr>
        <w:pStyle w:val="AmdtsEntries"/>
      </w:pPr>
      <w:r>
        <w:t>s 662</w:t>
      </w:r>
      <w:r>
        <w:tab/>
        <w:t xml:space="preserve">am </w:t>
      </w:r>
      <w:hyperlink r:id="rId14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proceedings—revocation of registration</w:t>
      </w:r>
    </w:p>
    <w:p w:rsidR="00FD297F" w:rsidRPr="007056CB" w:rsidRDefault="00FD297F" w:rsidP="00FD297F">
      <w:pPr>
        <w:pStyle w:val="AmdtsEntries"/>
      </w:pPr>
      <w:r>
        <w:t>s 664</w:t>
      </w:r>
      <w:r>
        <w:tab/>
        <w:t xml:space="preserve">am </w:t>
      </w:r>
      <w:hyperlink r:id="rId14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registration—interstate child welfare orders</w:t>
      </w:r>
    </w:p>
    <w:p w:rsidR="00FD297F" w:rsidRPr="007056CB" w:rsidRDefault="00FD297F" w:rsidP="00FD297F">
      <w:pPr>
        <w:pStyle w:val="AmdtsEntries"/>
      </w:pPr>
      <w:r>
        <w:t>s 666</w:t>
      </w:r>
      <w:r>
        <w:tab/>
        <w:t xml:space="preserve">am </w:t>
      </w:r>
      <w:hyperlink r:id="rId14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 of interstate orders—application for revocation</w:t>
      </w:r>
    </w:p>
    <w:p w:rsidR="00FD297F" w:rsidRPr="007056CB" w:rsidRDefault="00FD297F" w:rsidP="00FD297F">
      <w:pPr>
        <w:pStyle w:val="AmdtsEntries"/>
      </w:pPr>
      <w:r>
        <w:t>s 669</w:t>
      </w:r>
      <w:r>
        <w:tab/>
        <w:t xml:space="preserve">am </w:t>
      </w:r>
      <w:hyperlink r:id="rId14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registration—interstate child welfare proceedings</w:t>
      </w:r>
    </w:p>
    <w:p w:rsidR="00FD297F" w:rsidRPr="007056CB" w:rsidRDefault="00FD297F" w:rsidP="00FD297F">
      <w:pPr>
        <w:pStyle w:val="AmdtsEntries"/>
      </w:pPr>
      <w:r>
        <w:t>s 672</w:t>
      </w:r>
      <w:r>
        <w:tab/>
        <w:t xml:space="preserve">am </w:t>
      </w:r>
      <w:hyperlink r:id="rId14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 of interstate proceedings—application for revocation</w:t>
      </w:r>
    </w:p>
    <w:p w:rsidR="00FD297F" w:rsidRPr="007056CB" w:rsidRDefault="00FD297F" w:rsidP="00FD297F">
      <w:pPr>
        <w:pStyle w:val="AmdtsEntries"/>
      </w:pPr>
      <w:r>
        <w:t>s 675</w:t>
      </w:r>
      <w:r>
        <w:tab/>
        <w:t xml:space="preserve">am </w:t>
      </w:r>
      <w:hyperlink r:id="rId14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Police assistance</w:t>
      </w:r>
    </w:p>
    <w:p w:rsidR="00FD297F" w:rsidRPr="007056CB" w:rsidRDefault="00FD297F" w:rsidP="00FD297F">
      <w:pPr>
        <w:pStyle w:val="AmdtsEntries"/>
      </w:pPr>
      <w:r>
        <w:t>s 679</w:t>
      </w:r>
      <w:r>
        <w:tab/>
        <w:t xml:space="preserve">am </w:t>
      </w:r>
      <w:hyperlink r:id="rId14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61" w:tooltip="Family Violence Act 2016" w:history="1">
        <w:r>
          <w:rPr>
            <w:rStyle w:val="charCitHyperlinkAbbrev"/>
          </w:rPr>
          <w:t>A2016</w:t>
        </w:r>
        <w:r>
          <w:rPr>
            <w:rStyle w:val="charCitHyperlinkAbbrev"/>
          </w:rPr>
          <w:noBreakHyphen/>
          <w:t>42</w:t>
        </w:r>
      </w:hyperlink>
      <w:r>
        <w:t xml:space="preserve"> amdt 3.17; pars renum R57 LA</w:t>
      </w:r>
    </w:p>
    <w:p w:rsidR="00FD297F" w:rsidRDefault="00FD297F" w:rsidP="00FD297F">
      <w:pPr>
        <w:pStyle w:val="AmdtsEntryHd"/>
      </w:pPr>
      <w:r>
        <w:t>Police powers</w:t>
      </w:r>
    </w:p>
    <w:p w:rsidR="00FD297F" w:rsidRPr="007056CB" w:rsidRDefault="00FD297F" w:rsidP="00FD297F">
      <w:pPr>
        <w:pStyle w:val="AmdtsEntries"/>
      </w:pPr>
      <w:r>
        <w:t>s 680</w:t>
      </w:r>
      <w:r>
        <w:tab/>
        <w:t xml:space="preserve">am </w:t>
      </w:r>
      <w:hyperlink r:id="rId14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Seized things may be kept until matter completed</w:t>
      </w:r>
    </w:p>
    <w:p w:rsidR="00FD297F" w:rsidRPr="007056CB" w:rsidRDefault="00FD297F" w:rsidP="00FD297F">
      <w:pPr>
        <w:pStyle w:val="AmdtsEntries"/>
      </w:pPr>
      <w:r>
        <w:t>s 681</w:t>
      </w:r>
      <w:r>
        <w:tab/>
        <w:t xml:space="preserve">am </w:t>
      </w:r>
      <w:hyperlink r:id="rId14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custody—parental responsibility to director</w:t>
      </w:r>
      <w:r>
        <w:noBreakHyphen/>
        <w:t>general</w:t>
      </w:r>
    </w:p>
    <w:p w:rsidR="00FD297F" w:rsidRPr="007056CB" w:rsidRDefault="00FD297F" w:rsidP="00FD297F">
      <w:pPr>
        <w:pStyle w:val="AmdtsEntries"/>
      </w:pPr>
      <w:r>
        <w:t>s 683 hdg</w:t>
      </w:r>
      <w:r>
        <w:tab/>
        <w:t xml:space="preserve">am </w:t>
      </w:r>
      <w:hyperlink r:id="rId14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683</w:t>
      </w:r>
      <w:r>
        <w:tab/>
        <w:t xml:space="preserve">am </w:t>
      </w:r>
      <w:hyperlink r:id="rId14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warrant—application</w:t>
      </w:r>
    </w:p>
    <w:p w:rsidR="00FD297F" w:rsidRDefault="00FD297F" w:rsidP="00FD297F">
      <w:pPr>
        <w:pStyle w:val="AmdtsEntries"/>
      </w:pPr>
      <w:r>
        <w:t>s 685</w:t>
      </w:r>
      <w:r>
        <w:tab/>
        <w:t xml:space="preserve">am </w:t>
      </w:r>
      <w:hyperlink r:id="rId14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warrant—criteria</w:t>
      </w:r>
    </w:p>
    <w:p w:rsidR="00FD297F" w:rsidRPr="00B418B8" w:rsidRDefault="00FD297F" w:rsidP="00FD297F">
      <w:pPr>
        <w:pStyle w:val="AmdtsEntries"/>
      </w:pPr>
      <w:r>
        <w:t>s 686</w:t>
      </w:r>
      <w:r>
        <w:tab/>
        <w:t xml:space="preserve">am </w:t>
      </w:r>
      <w:hyperlink r:id="rId1467" w:tooltip="Family Violence Act 2016" w:history="1">
        <w:r>
          <w:rPr>
            <w:rStyle w:val="charCitHyperlinkAbbrev"/>
          </w:rPr>
          <w:t>A2016</w:t>
        </w:r>
        <w:r>
          <w:rPr>
            <w:rStyle w:val="charCitHyperlinkAbbrev"/>
          </w:rPr>
          <w:noBreakHyphen/>
          <w:t>42</w:t>
        </w:r>
      </w:hyperlink>
      <w:r>
        <w:t xml:space="preserve"> amdt 3.18; pars renum R57 LA</w:t>
      </w:r>
    </w:p>
    <w:p w:rsidR="00FD297F" w:rsidRDefault="00FD297F" w:rsidP="00FD297F">
      <w:pPr>
        <w:pStyle w:val="AmdtsEntryHd"/>
      </w:pPr>
      <w:r>
        <w:t>Safe custody warrant—content</w:t>
      </w:r>
    </w:p>
    <w:p w:rsidR="00FD297F" w:rsidRPr="007056CB" w:rsidRDefault="00FD297F" w:rsidP="00FD297F">
      <w:pPr>
        <w:pStyle w:val="AmdtsEntries"/>
      </w:pPr>
      <w:r>
        <w:t>s 687</w:t>
      </w:r>
      <w:r>
        <w:tab/>
        <w:t xml:space="preserve">am </w:t>
      </w:r>
      <w:hyperlink r:id="rId14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469" w:tooltip="Statute Law Amendment Act 2015 (No 2)" w:history="1">
        <w:r>
          <w:rPr>
            <w:rStyle w:val="charCitHyperlinkAbbrev"/>
          </w:rPr>
          <w:t>A2015</w:t>
        </w:r>
        <w:r>
          <w:rPr>
            <w:rStyle w:val="charCitHyperlinkAbbrev"/>
          </w:rPr>
          <w:noBreakHyphen/>
          <w:t>50</w:t>
        </w:r>
      </w:hyperlink>
      <w:r>
        <w:t xml:space="preserve"> amdt 3.28</w:t>
      </w:r>
    </w:p>
    <w:p w:rsidR="00FD297F" w:rsidRDefault="00FD297F" w:rsidP="00FD297F">
      <w:pPr>
        <w:pStyle w:val="AmdtsEntryHd"/>
      </w:pPr>
      <w:r>
        <w:t>Safe custody warrant—application made other than in person</w:t>
      </w:r>
    </w:p>
    <w:p w:rsidR="00FD297F" w:rsidRPr="007056CB" w:rsidRDefault="00FD297F" w:rsidP="00FD297F">
      <w:pPr>
        <w:pStyle w:val="AmdtsEntries"/>
      </w:pPr>
      <w:r>
        <w:t>s 688</w:t>
      </w:r>
      <w:r>
        <w:tab/>
        <w:t xml:space="preserve">am </w:t>
      </w:r>
      <w:hyperlink r:id="rId14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warrant—announcement before entry</w:t>
      </w:r>
    </w:p>
    <w:p w:rsidR="00FD297F" w:rsidRPr="007056CB" w:rsidRDefault="00FD297F" w:rsidP="00FD297F">
      <w:pPr>
        <w:pStyle w:val="AmdtsEntries"/>
      </w:pPr>
      <w:r>
        <w:t>s 689</w:t>
      </w:r>
      <w:r>
        <w:tab/>
        <w:t xml:space="preserve">am </w:t>
      </w:r>
      <w:hyperlink r:id="rId14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warrant—details of warrant to be given to occupier etc</w:t>
      </w:r>
    </w:p>
    <w:p w:rsidR="00FD297F" w:rsidRPr="007056CB" w:rsidRDefault="00FD297F" w:rsidP="00FD297F">
      <w:pPr>
        <w:pStyle w:val="AmdtsEntries"/>
      </w:pPr>
      <w:r>
        <w:t>s 690</w:t>
      </w:r>
      <w:r>
        <w:tab/>
        <w:t xml:space="preserve">am </w:t>
      </w:r>
      <w:hyperlink r:id="rId14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warrant—placement of child or young person</w:t>
      </w:r>
    </w:p>
    <w:p w:rsidR="00FD297F" w:rsidRPr="007056CB" w:rsidRDefault="00FD297F" w:rsidP="00FD297F">
      <w:pPr>
        <w:pStyle w:val="AmdtsEntries"/>
      </w:pPr>
      <w:r>
        <w:t>s 692</w:t>
      </w:r>
      <w:r>
        <w:tab/>
        <w:t xml:space="preserve">am </w:t>
      </w:r>
      <w:hyperlink r:id="rId14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custody—matter must be brought to court promptly</w:t>
      </w:r>
    </w:p>
    <w:p w:rsidR="00FD297F" w:rsidRPr="007056CB" w:rsidRDefault="00FD297F" w:rsidP="00FD297F">
      <w:pPr>
        <w:pStyle w:val="AmdtsEntries"/>
      </w:pPr>
      <w:r>
        <w:t>s 694</w:t>
      </w:r>
      <w:r>
        <w:tab/>
        <w:t xml:space="preserve">am </w:t>
      </w:r>
      <w:hyperlink r:id="rId14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Parties—representation</w:t>
      </w:r>
    </w:p>
    <w:p w:rsidR="00FD297F" w:rsidRPr="007056CB" w:rsidRDefault="00FD297F" w:rsidP="00FD297F">
      <w:pPr>
        <w:pStyle w:val="AmdtsEntries"/>
      </w:pPr>
      <w:r>
        <w:t>s 709</w:t>
      </w:r>
      <w:r>
        <w:tab/>
        <w:t xml:space="preserve">am </w:t>
      </w:r>
      <w:hyperlink r:id="rId14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Orders—must be given to people</w:t>
      </w:r>
    </w:p>
    <w:p w:rsidR="00FD297F" w:rsidRPr="007056CB" w:rsidRDefault="00FD297F" w:rsidP="00FD297F">
      <w:pPr>
        <w:pStyle w:val="AmdtsEntries"/>
      </w:pPr>
      <w:r>
        <w:t>s 720</w:t>
      </w:r>
      <w:r>
        <w:tab/>
        <w:t xml:space="preserve">am </w:t>
      </w:r>
      <w:hyperlink r:id="rId14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Residence, contact and specific issues provisions—giving, amending or extending directions</w:t>
      </w:r>
    </w:p>
    <w:p w:rsidR="00FD297F" w:rsidRPr="007056CB" w:rsidRDefault="00FD297F" w:rsidP="00FD297F">
      <w:pPr>
        <w:pStyle w:val="AmdtsEntries"/>
      </w:pPr>
      <w:r>
        <w:t>s 721</w:t>
      </w:r>
      <w:r>
        <w:tab/>
        <w:t xml:space="preserve">am </w:t>
      </w:r>
      <w:hyperlink r:id="rId14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Orders—statement of reasons</w:t>
      </w:r>
    </w:p>
    <w:p w:rsidR="00FD297F" w:rsidRPr="00D41B5C" w:rsidRDefault="00FD297F" w:rsidP="00FD297F">
      <w:pPr>
        <w:pStyle w:val="AmdtsEntries"/>
      </w:pPr>
      <w:r>
        <w:t>s 722</w:t>
      </w:r>
      <w:r>
        <w:tab/>
        <w:t xml:space="preserve">am </w:t>
      </w:r>
      <w:hyperlink r:id="rId1478" w:tooltip="Statute Law Amendment Act 2015 (No 2)" w:history="1">
        <w:r>
          <w:rPr>
            <w:rStyle w:val="charCitHyperlinkAbbrev"/>
          </w:rPr>
          <w:t>A2015</w:t>
        </w:r>
        <w:r>
          <w:rPr>
            <w:rStyle w:val="charCitHyperlinkAbbrev"/>
          </w:rPr>
          <w:noBreakHyphen/>
          <w:t>50</w:t>
        </w:r>
      </w:hyperlink>
      <w:r>
        <w:t xml:space="preserve"> amdt 3.29</w:t>
      </w:r>
    </w:p>
    <w:p w:rsidR="00FD297F" w:rsidRDefault="00FD297F" w:rsidP="00FD297F">
      <w:pPr>
        <w:pStyle w:val="AmdtsEntryHd"/>
      </w:pPr>
      <w:r w:rsidRPr="008604B8">
        <w:t>Children and Young People Death Review Committee</w:t>
      </w:r>
    </w:p>
    <w:p w:rsidR="00FD297F" w:rsidRPr="00642650" w:rsidRDefault="00FD297F" w:rsidP="00FD297F">
      <w:pPr>
        <w:pStyle w:val="AmdtsEntries"/>
      </w:pPr>
      <w:r>
        <w:t>ch 19A hdg</w:t>
      </w:r>
      <w:r>
        <w:tab/>
        <w:t xml:space="preserve">ins </w:t>
      </w:r>
      <w:hyperlink r:id="rId147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Establishment and functions of committee</w:t>
      </w:r>
    </w:p>
    <w:p w:rsidR="00FD297F" w:rsidRPr="00642650" w:rsidRDefault="00FD297F" w:rsidP="00FD297F">
      <w:pPr>
        <w:pStyle w:val="AmdtsEntries"/>
      </w:pPr>
      <w:r>
        <w:t>pt 19A.1 hdg</w:t>
      </w:r>
      <w:r>
        <w:tab/>
        <w:t xml:space="preserve">ins </w:t>
      </w:r>
      <w:hyperlink r:id="rId148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Establishment of committee</w:t>
      </w:r>
    </w:p>
    <w:p w:rsidR="00FD297F" w:rsidRPr="00642650" w:rsidRDefault="00FD297F" w:rsidP="00FD297F">
      <w:pPr>
        <w:pStyle w:val="AmdtsEntries"/>
      </w:pPr>
      <w:r>
        <w:t>s 727A</w:t>
      </w:r>
      <w:r>
        <w:tab/>
        <w:t xml:space="preserve">ins </w:t>
      </w:r>
      <w:hyperlink r:id="rId148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Functions of committee</w:t>
      </w:r>
    </w:p>
    <w:p w:rsidR="00FD297F" w:rsidRPr="00642650" w:rsidRDefault="00FD297F" w:rsidP="00FD297F">
      <w:pPr>
        <w:pStyle w:val="AmdtsEntries"/>
      </w:pPr>
      <w:r>
        <w:t>s 727B</w:t>
      </w:r>
      <w:r>
        <w:tab/>
        <w:t xml:space="preserve">ins </w:t>
      </w:r>
      <w:hyperlink r:id="rId148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Committee members</w:t>
      </w:r>
    </w:p>
    <w:p w:rsidR="00FD297F" w:rsidRDefault="00FD297F" w:rsidP="00FD297F">
      <w:pPr>
        <w:pStyle w:val="AmdtsEntries"/>
        <w:keepNext/>
      </w:pPr>
      <w:r>
        <w:t>s 727C</w:t>
      </w:r>
      <w:r>
        <w:tab/>
        <w:t xml:space="preserve">ins </w:t>
      </w:r>
      <w:hyperlink r:id="rId148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Default="00FD297F" w:rsidP="00FD297F">
      <w:pPr>
        <w:pStyle w:val="AmdtsEntryHd"/>
      </w:pPr>
      <w:r w:rsidRPr="008604B8">
        <w:t>Appointment of committee members</w:t>
      </w:r>
    </w:p>
    <w:p w:rsidR="00FD297F" w:rsidRDefault="00FD297F" w:rsidP="00FD297F">
      <w:pPr>
        <w:pStyle w:val="AmdtsEntries"/>
      </w:pPr>
      <w:r>
        <w:t>s 727D</w:t>
      </w:r>
      <w:r>
        <w:tab/>
        <w:t xml:space="preserve">ins </w:t>
      </w:r>
      <w:hyperlink r:id="rId148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86" w:tooltip="Children and Young People Amendment Act 2015" w:history="1">
        <w:r w:rsidRPr="009A446E">
          <w:rPr>
            <w:rStyle w:val="charCitHyperlinkAbbrev"/>
          </w:rPr>
          <w:t>A2015-13</w:t>
        </w:r>
      </w:hyperlink>
      <w:r>
        <w:t xml:space="preserve"> s 4 ss renum R38 LA</w:t>
      </w:r>
    </w:p>
    <w:p w:rsidR="00FD297F" w:rsidRDefault="00FD297F" w:rsidP="00FD297F">
      <w:pPr>
        <w:pStyle w:val="AmdtsEntryHd"/>
      </w:pPr>
      <w:r w:rsidRPr="008604B8">
        <w:t>Appointment of chair of committee</w:t>
      </w:r>
    </w:p>
    <w:p w:rsidR="00FD297F" w:rsidRPr="00642650" w:rsidRDefault="00FD297F" w:rsidP="00FD297F">
      <w:pPr>
        <w:pStyle w:val="AmdtsEntries"/>
      </w:pPr>
      <w:r>
        <w:t>s 727E</w:t>
      </w:r>
      <w:r>
        <w:tab/>
        <w:t xml:space="preserve">ins </w:t>
      </w:r>
      <w:hyperlink r:id="rId148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242417">
        <w:t>Appointment of deputy chair of committee</w:t>
      </w:r>
    </w:p>
    <w:p w:rsidR="00FD297F" w:rsidRPr="007C1A11" w:rsidRDefault="00FD297F" w:rsidP="00FD297F">
      <w:pPr>
        <w:pStyle w:val="AmdtsEntries"/>
      </w:pPr>
      <w:r>
        <w:t>s 727EA</w:t>
      </w:r>
      <w:r>
        <w:tab/>
        <w:t xml:space="preserve">ins </w:t>
      </w:r>
      <w:hyperlink r:id="rId1488" w:tooltip="Children and Young People Amendment Act 2015" w:history="1">
        <w:r w:rsidRPr="009A446E">
          <w:rPr>
            <w:rStyle w:val="charCitHyperlinkAbbrev"/>
          </w:rPr>
          <w:t>A2015-13</w:t>
        </w:r>
      </w:hyperlink>
      <w:r>
        <w:t xml:space="preserve"> s 5</w:t>
      </w:r>
    </w:p>
    <w:p w:rsidR="00FD297F" w:rsidRDefault="00FD297F" w:rsidP="00FD297F">
      <w:pPr>
        <w:pStyle w:val="AmdtsEntryHd"/>
      </w:pPr>
      <w:r w:rsidRPr="008604B8">
        <w:t>Conflict of interest</w:t>
      </w:r>
    </w:p>
    <w:p w:rsidR="00FD297F" w:rsidRPr="00642650" w:rsidRDefault="00FD297F" w:rsidP="00FD297F">
      <w:pPr>
        <w:pStyle w:val="AmdtsEntries"/>
      </w:pPr>
      <w:r>
        <w:t>s 727F</w:t>
      </w:r>
      <w:r>
        <w:tab/>
        <w:t xml:space="preserve">ins </w:t>
      </w:r>
      <w:hyperlink r:id="rId148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Appointment of advisers</w:t>
      </w:r>
    </w:p>
    <w:p w:rsidR="00FD297F" w:rsidRPr="00642650" w:rsidRDefault="00FD297F" w:rsidP="00FD297F">
      <w:pPr>
        <w:pStyle w:val="AmdtsEntries"/>
      </w:pPr>
      <w:r>
        <w:t>s 727G</w:t>
      </w:r>
      <w:r>
        <w:tab/>
        <w:t xml:space="preserve">ins </w:t>
      </w:r>
      <w:hyperlink r:id="rId149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Ending member appointments</w:t>
      </w:r>
    </w:p>
    <w:p w:rsidR="00FD297F" w:rsidRPr="00642650" w:rsidRDefault="00FD297F" w:rsidP="00FD297F">
      <w:pPr>
        <w:pStyle w:val="AmdtsEntries"/>
      </w:pPr>
      <w:r>
        <w:t>s 727H</w:t>
      </w:r>
      <w:r>
        <w:tab/>
        <w:t xml:space="preserve">ins </w:t>
      </w:r>
      <w:hyperlink r:id="rId149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Arrangements for staff</w:t>
      </w:r>
    </w:p>
    <w:p w:rsidR="00FD297F" w:rsidRPr="00642650" w:rsidRDefault="00FD297F" w:rsidP="00FD297F">
      <w:pPr>
        <w:pStyle w:val="AmdtsEntries"/>
      </w:pPr>
      <w:r>
        <w:t>s 727I</w:t>
      </w:r>
      <w:r>
        <w:tab/>
        <w:t xml:space="preserve">ins </w:t>
      </w:r>
      <w:hyperlink r:id="rId149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ies"/>
      </w:pPr>
      <w:r>
        <w:tab/>
        <w:t xml:space="preserve">am </w:t>
      </w:r>
      <w:hyperlink r:id="rId14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rsidR="00FD297F" w:rsidRPr="00642650" w:rsidRDefault="00FD297F" w:rsidP="00FD297F">
      <w:pPr>
        <w:pStyle w:val="AmdtsEntries"/>
      </w:pPr>
      <w:r>
        <w:tab/>
        <w:t xml:space="preserve">sub </w:t>
      </w:r>
      <w:hyperlink r:id="rId1494" w:tooltip="Public Sector Management Amendment Act 2016" w:history="1">
        <w:r>
          <w:rPr>
            <w:rStyle w:val="charCitHyperlinkAbbrev"/>
          </w:rPr>
          <w:t>A2016</w:t>
        </w:r>
        <w:r>
          <w:rPr>
            <w:rStyle w:val="charCitHyperlinkAbbrev"/>
          </w:rPr>
          <w:noBreakHyphen/>
          <w:t>52</w:t>
        </w:r>
      </w:hyperlink>
      <w:r>
        <w:t xml:space="preserve"> amdt 1.44</w:t>
      </w:r>
    </w:p>
    <w:p w:rsidR="00FD297F" w:rsidRDefault="00FD297F" w:rsidP="00FD297F">
      <w:pPr>
        <w:pStyle w:val="AmdtsEntryHd"/>
      </w:pPr>
      <w:r w:rsidRPr="008604B8">
        <w:t>Meetings of committee</w:t>
      </w:r>
    </w:p>
    <w:p w:rsidR="00FD297F" w:rsidRPr="00642650" w:rsidRDefault="00FD297F" w:rsidP="00FD297F">
      <w:pPr>
        <w:pStyle w:val="AmdtsEntries"/>
      </w:pPr>
      <w:r>
        <w:t>pt 19A.2 hdg</w:t>
      </w:r>
      <w:r>
        <w:tab/>
        <w:t xml:space="preserve">ins </w:t>
      </w:r>
      <w:hyperlink r:id="rId149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Meetings</w:t>
      </w:r>
    </w:p>
    <w:p w:rsidR="00FD297F" w:rsidRDefault="00FD297F" w:rsidP="00FD297F">
      <w:pPr>
        <w:pStyle w:val="AmdtsEntries"/>
        <w:keepNext/>
      </w:pPr>
      <w:r>
        <w:t>s 727J</w:t>
      </w:r>
      <w:r>
        <w:tab/>
        <w:t xml:space="preserve">ins </w:t>
      </w:r>
      <w:hyperlink r:id="rId149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97" w:tooltip="Children and Young People Amendment Act 2015" w:history="1">
        <w:r w:rsidRPr="009A446E">
          <w:rPr>
            <w:rStyle w:val="charCitHyperlinkAbbrev"/>
          </w:rPr>
          <w:t>A2015-13</w:t>
        </w:r>
      </w:hyperlink>
      <w:r>
        <w:t xml:space="preserve"> s 6</w:t>
      </w:r>
    </w:p>
    <w:p w:rsidR="00FD297F" w:rsidRDefault="00FD297F" w:rsidP="00FD297F">
      <w:pPr>
        <w:pStyle w:val="AmdtsEntryHd"/>
      </w:pPr>
      <w:r w:rsidRPr="008604B8">
        <w:t>Presiding member at meetings</w:t>
      </w:r>
    </w:p>
    <w:p w:rsidR="00FD297F" w:rsidRDefault="00FD297F" w:rsidP="00FD297F">
      <w:pPr>
        <w:pStyle w:val="AmdtsEntries"/>
      </w:pPr>
      <w:r>
        <w:t>s 727K</w:t>
      </w:r>
      <w:r>
        <w:tab/>
        <w:t xml:space="preserve">ins </w:t>
      </w:r>
      <w:hyperlink r:id="rId149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sub </w:t>
      </w:r>
      <w:hyperlink r:id="rId1499" w:tooltip="Children and Young People Amendment Act 2015" w:history="1">
        <w:r w:rsidRPr="009A446E">
          <w:rPr>
            <w:rStyle w:val="charCitHyperlinkAbbrev"/>
          </w:rPr>
          <w:t>A2015-13</w:t>
        </w:r>
      </w:hyperlink>
      <w:r>
        <w:t xml:space="preserve"> s 7</w:t>
      </w:r>
    </w:p>
    <w:p w:rsidR="00FD297F" w:rsidRDefault="00FD297F" w:rsidP="00FD297F">
      <w:pPr>
        <w:pStyle w:val="AmdtsEntryHd"/>
      </w:pPr>
      <w:r w:rsidRPr="008604B8">
        <w:t>Quorum at meetings</w:t>
      </w:r>
    </w:p>
    <w:p w:rsidR="00FD297F" w:rsidRDefault="00FD297F" w:rsidP="00FD297F">
      <w:pPr>
        <w:pStyle w:val="AmdtsEntries"/>
      </w:pPr>
      <w:r>
        <w:t>s 727L</w:t>
      </w:r>
      <w:r>
        <w:tab/>
        <w:t xml:space="preserve">ins </w:t>
      </w:r>
      <w:hyperlink r:id="rId150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01" w:tooltip="Children and Young People Amendment Act 2015" w:history="1">
        <w:r w:rsidRPr="009A446E">
          <w:rPr>
            <w:rStyle w:val="charCitHyperlinkAbbrev"/>
          </w:rPr>
          <w:t>A2015-13</w:t>
        </w:r>
      </w:hyperlink>
      <w:r>
        <w:t xml:space="preserve"> s 8</w:t>
      </w:r>
    </w:p>
    <w:p w:rsidR="00FD297F" w:rsidRDefault="00FD297F" w:rsidP="00FD297F">
      <w:pPr>
        <w:pStyle w:val="AmdtsEntryHd"/>
      </w:pPr>
      <w:r w:rsidRPr="008604B8">
        <w:t>Voting at meetings</w:t>
      </w:r>
    </w:p>
    <w:p w:rsidR="00FD297F" w:rsidRDefault="00FD297F" w:rsidP="00FD297F">
      <w:pPr>
        <w:pStyle w:val="AmdtsEntries"/>
        <w:keepNext/>
      </w:pPr>
      <w:r>
        <w:t>s 727M</w:t>
      </w:r>
      <w:r>
        <w:tab/>
        <w:t xml:space="preserve">ins </w:t>
      </w:r>
      <w:hyperlink r:id="rId150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03" w:tooltip="Children and Young People Amendment Act 2015" w:history="1">
        <w:r w:rsidRPr="009A446E">
          <w:rPr>
            <w:rStyle w:val="charCitHyperlinkAbbrev"/>
          </w:rPr>
          <w:t>A2015-13</w:t>
        </w:r>
      </w:hyperlink>
      <w:r>
        <w:t xml:space="preserve"> s 9</w:t>
      </w:r>
    </w:p>
    <w:p w:rsidR="00FD297F" w:rsidRDefault="00FD297F" w:rsidP="00FD297F">
      <w:pPr>
        <w:pStyle w:val="AmdtsEntryHd"/>
      </w:pPr>
      <w:r w:rsidRPr="008604B8">
        <w:t>Register of deaths of children and young people</w:t>
      </w:r>
    </w:p>
    <w:p w:rsidR="00FD297F" w:rsidRPr="00642650" w:rsidRDefault="00FD297F" w:rsidP="00FD297F">
      <w:pPr>
        <w:pStyle w:val="AmdtsEntries"/>
      </w:pPr>
      <w:r>
        <w:t>pt 19A.3 hdg</w:t>
      </w:r>
      <w:r>
        <w:tab/>
        <w:t xml:space="preserve">ins </w:t>
      </w:r>
      <w:hyperlink r:id="rId150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Children and young people deaths register</w:t>
      </w:r>
    </w:p>
    <w:p w:rsidR="00FD297F" w:rsidRDefault="00FD297F" w:rsidP="00FD297F">
      <w:pPr>
        <w:pStyle w:val="AmdtsEntries"/>
      </w:pPr>
      <w:r>
        <w:t>s 727N</w:t>
      </w:r>
      <w:r>
        <w:tab/>
        <w:t xml:space="preserve">ins </w:t>
      </w:r>
      <w:hyperlink r:id="rId150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07" w:tooltip="Children and Young People Amendment Act 2013" w:history="1">
        <w:r>
          <w:rPr>
            <w:rStyle w:val="charCitHyperlinkAbbrev"/>
          </w:rPr>
          <w:t>A2013</w:t>
        </w:r>
        <w:r>
          <w:rPr>
            <w:rStyle w:val="charCitHyperlinkAbbrev"/>
          </w:rPr>
          <w:noBreakHyphen/>
          <w:t>10</w:t>
        </w:r>
      </w:hyperlink>
      <w:r>
        <w:t xml:space="preserve"> s 10; </w:t>
      </w:r>
      <w:hyperlink r:id="rId1508" w:tooltip="Statute Law Amendment Act 2013 (No 2)" w:history="1">
        <w:r>
          <w:rPr>
            <w:rStyle w:val="charCitHyperlinkAbbrev"/>
          </w:rPr>
          <w:t>A2013</w:t>
        </w:r>
        <w:r>
          <w:rPr>
            <w:rStyle w:val="charCitHyperlinkAbbrev"/>
          </w:rPr>
          <w:noBreakHyphen/>
          <w:t>44</w:t>
        </w:r>
      </w:hyperlink>
      <w:r>
        <w:t xml:space="preserve"> amdt 3.21</w:t>
      </w:r>
    </w:p>
    <w:p w:rsidR="00FD297F" w:rsidRPr="009B37E0" w:rsidRDefault="00FD297F" w:rsidP="00FD297F">
      <w:pPr>
        <w:pStyle w:val="AmdtsEntries"/>
      </w:pPr>
      <w:r>
        <w:tab/>
      </w:r>
      <w:r w:rsidRPr="009B37E0">
        <w:rPr>
          <w:rStyle w:val="charUnderline"/>
          <w:u w:val="none"/>
        </w:rPr>
        <w:t>(6), (7) exp 17 September 2017 (s 727N (7))</w:t>
      </w:r>
    </w:p>
    <w:p w:rsidR="00FD297F" w:rsidRDefault="00FD297F" w:rsidP="00FD297F">
      <w:pPr>
        <w:pStyle w:val="AmdtsEntryHd"/>
      </w:pPr>
      <w:r w:rsidRPr="008604B8">
        <w:t>Obtaining information from certain entities</w:t>
      </w:r>
    </w:p>
    <w:p w:rsidR="00FD297F" w:rsidRDefault="00FD297F" w:rsidP="00FD297F">
      <w:pPr>
        <w:pStyle w:val="AmdtsEntries"/>
      </w:pPr>
      <w:r>
        <w:t>s 727O</w:t>
      </w:r>
      <w:r>
        <w:tab/>
        <w:t xml:space="preserve">ins </w:t>
      </w:r>
      <w:hyperlink r:id="rId150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Default="00FD297F" w:rsidP="00FD297F">
      <w:pPr>
        <w:pStyle w:val="AmdtsEntryHd"/>
      </w:pPr>
      <w:r w:rsidRPr="008604B8">
        <w:t>Exchanging information with corresponding interstate entities</w:t>
      </w:r>
    </w:p>
    <w:p w:rsidR="00FD297F" w:rsidRDefault="00FD297F" w:rsidP="00FD297F">
      <w:pPr>
        <w:pStyle w:val="AmdtsEntries"/>
      </w:pPr>
      <w:r>
        <w:t>s 727P</w:t>
      </w:r>
      <w:r>
        <w:tab/>
        <w:t xml:space="preserve">ins </w:t>
      </w:r>
      <w:hyperlink r:id="rId151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rPr>
          <w:lang w:val="en-US"/>
        </w:rPr>
        <w:t>Power to ask for information, documents and other things</w:t>
      </w:r>
    </w:p>
    <w:p w:rsidR="00FD297F" w:rsidRDefault="00FD297F" w:rsidP="00FD297F">
      <w:pPr>
        <w:pStyle w:val="AmdtsEntries"/>
      </w:pPr>
      <w:r>
        <w:t>s 727Q</w:t>
      </w:r>
      <w:r>
        <w:tab/>
        <w:t xml:space="preserve">ins </w:t>
      </w:r>
      <w:hyperlink r:id="rId151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Children and young people deaths register—who may have access?</w:t>
      </w:r>
    </w:p>
    <w:p w:rsidR="00FD297F" w:rsidRDefault="00FD297F" w:rsidP="00FD297F">
      <w:pPr>
        <w:pStyle w:val="AmdtsEntries"/>
      </w:pPr>
      <w:r>
        <w:t>s 727R</w:t>
      </w:r>
      <w:r>
        <w:tab/>
        <w:t xml:space="preserve">ins </w:t>
      </w:r>
      <w:hyperlink r:id="rId151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Annual reports about deaths of children and young people</w:t>
      </w:r>
    </w:p>
    <w:p w:rsidR="00FD297F" w:rsidRPr="00642650" w:rsidRDefault="00FD297F" w:rsidP="00FD297F">
      <w:pPr>
        <w:pStyle w:val="AmdtsEntries"/>
      </w:pPr>
      <w:r>
        <w:t>pt 19A.4 hdg</w:t>
      </w:r>
      <w:r>
        <w:tab/>
        <w:t xml:space="preserve">ins </w:t>
      </w:r>
      <w:hyperlink r:id="rId151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Annual report</w:t>
      </w:r>
    </w:p>
    <w:p w:rsidR="00FD297F" w:rsidRDefault="00FD297F" w:rsidP="00FD297F">
      <w:pPr>
        <w:pStyle w:val="AmdtsEntries"/>
        <w:keepNext/>
      </w:pPr>
      <w:r>
        <w:t>s 727S</w:t>
      </w:r>
      <w:r>
        <w:tab/>
        <w:t xml:space="preserve">ins </w:t>
      </w:r>
      <w:hyperlink r:id="rId151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17" w:tooltip="Children and Young People Legislation Amendment Act 2016" w:history="1">
        <w:r>
          <w:rPr>
            <w:rStyle w:val="charCitHyperlinkAbbrev"/>
          </w:rPr>
          <w:t>A2016</w:t>
        </w:r>
        <w:r>
          <w:rPr>
            <w:rStyle w:val="charCitHyperlinkAbbrev"/>
          </w:rPr>
          <w:noBreakHyphen/>
          <w:t>38</w:t>
        </w:r>
      </w:hyperlink>
      <w:r>
        <w:t xml:space="preserve"> s 28</w:t>
      </w:r>
    </w:p>
    <w:p w:rsidR="00FD297F" w:rsidRDefault="00FD297F" w:rsidP="00FD297F">
      <w:pPr>
        <w:pStyle w:val="AmdtsEntryHd"/>
      </w:pPr>
      <w:r w:rsidRPr="008604B8">
        <w:t>Other reports</w:t>
      </w:r>
    </w:p>
    <w:p w:rsidR="00FD297F" w:rsidRDefault="00FD297F" w:rsidP="00FD297F">
      <w:pPr>
        <w:pStyle w:val="AmdtsEntries"/>
      </w:pPr>
      <w:r>
        <w:t>s 727T</w:t>
      </w:r>
      <w:r>
        <w:tab/>
        <w:t xml:space="preserve">ins </w:t>
      </w:r>
      <w:hyperlink r:id="rId151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Reporting on deaths of children and young people before the commencement of ch 19A</w:t>
      </w:r>
    </w:p>
    <w:p w:rsidR="00FD297F" w:rsidRDefault="00FD297F" w:rsidP="00FD297F">
      <w:pPr>
        <w:pStyle w:val="AmdtsEntries"/>
      </w:pPr>
      <w:r>
        <w:t>s 727U</w:t>
      </w:r>
      <w:r>
        <w:tab/>
        <w:t xml:space="preserve">ins </w:t>
      </w:r>
      <w:hyperlink r:id="rId151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Pr="009B37E0" w:rsidRDefault="00FD297F" w:rsidP="00FD297F">
      <w:pPr>
        <w:pStyle w:val="AmdtsEntries"/>
        <w:rPr>
          <w:rStyle w:val="charUnderline"/>
          <w:u w:val="none"/>
        </w:rPr>
      </w:pPr>
      <w:r>
        <w:tab/>
      </w:r>
      <w:r w:rsidRPr="009B37E0">
        <w:rPr>
          <w:rStyle w:val="charUnderline"/>
          <w:u w:val="none"/>
        </w:rPr>
        <w:t>exp 17 September 2017 (s 727U (6))</w:t>
      </w:r>
    </w:p>
    <w:p w:rsidR="00FD297F" w:rsidRDefault="00FD297F" w:rsidP="00FD297F">
      <w:pPr>
        <w:pStyle w:val="AmdtsEntryHd"/>
      </w:pPr>
      <w:r>
        <w:t>Application—ch 20</w:t>
      </w:r>
    </w:p>
    <w:p w:rsidR="00FD297F" w:rsidRPr="007056CB" w:rsidRDefault="00FD297F" w:rsidP="00FD297F">
      <w:pPr>
        <w:pStyle w:val="AmdtsEntries"/>
      </w:pPr>
      <w:r>
        <w:t>s 731</w:t>
      </w:r>
      <w:r>
        <w:tab/>
        <w:t xml:space="preserve">am </w:t>
      </w:r>
      <w:hyperlink r:id="rId15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22"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523" w:tooltip="Children and Young People Amendment Act 2013 (No 2)" w:history="1">
        <w:r>
          <w:rPr>
            <w:rStyle w:val="charCitHyperlinkAbbrev"/>
          </w:rPr>
          <w:t>A2013</w:t>
        </w:r>
        <w:r>
          <w:rPr>
            <w:rStyle w:val="charCitHyperlinkAbbrev"/>
          </w:rPr>
          <w:noBreakHyphen/>
          <w:t>21</w:t>
        </w:r>
      </w:hyperlink>
      <w:r>
        <w:t xml:space="preserve"> s 8</w:t>
      </w:r>
    </w:p>
    <w:p w:rsidR="00FD297F" w:rsidRDefault="00FD297F" w:rsidP="00FD297F">
      <w:pPr>
        <w:pStyle w:val="AmdtsEntryHd"/>
      </w:pPr>
      <w:r>
        <w:t>Offence—fail to notify change of controlling person</w:t>
      </w:r>
    </w:p>
    <w:p w:rsidR="00FD297F" w:rsidRPr="007056CB" w:rsidRDefault="00FD297F" w:rsidP="00FD297F">
      <w:pPr>
        <w:pStyle w:val="AmdtsEntries"/>
      </w:pPr>
      <w:r>
        <w:t>s 737</w:t>
      </w:r>
      <w:r>
        <w:tab/>
        <w:t xml:space="preserve">am </w:t>
      </w:r>
      <w:hyperlink r:id="rId15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services—offences</w:t>
      </w:r>
    </w:p>
    <w:p w:rsidR="00FD297F" w:rsidRPr="007056CB" w:rsidRDefault="00FD297F" w:rsidP="00FD297F">
      <w:pPr>
        <w:pStyle w:val="AmdtsEntries"/>
      </w:pPr>
      <w:r>
        <w:t>pt 20.3 hdg</w:t>
      </w:r>
      <w:r>
        <w:tab/>
        <w:t xml:space="preserve">note am </w:t>
      </w:r>
      <w:hyperlink r:id="rId15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licence—proposed proprietor may apply</w:t>
      </w:r>
    </w:p>
    <w:p w:rsidR="00FD297F" w:rsidRPr="007056CB" w:rsidRDefault="00FD297F" w:rsidP="00FD297F">
      <w:pPr>
        <w:pStyle w:val="AmdtsEntries"/>
      </w:pPr>
      <w:r>
        <w:t>s 743</w:t>
      </w:r>
      <w:r>
        <w:tab/>
        <w:t xml:space="preserve">am </w:t>
      </w:r>
      <w:hyperlink r:id="rId15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licence—further information</w:t>
      </w:r>
    </w:p>
    <w:p w:rsidR="00FD297F" w:rsidRPr="007056CB" w:rsidRDefault="00FD297F" w:rsidP="00FD297F">
      <w:pPr>
        <w:pStyle w:val="AmdtsEntries"/>
      </w:pPr>
      <w:r>
        <w:t>s 744</w:t>
      </w:r>
      <w:r>
        <w:tab/>
        <w:t xml:space="preserve">am </w:t>
      </w:r>
      <w:hyperlink r:id="rId15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licence—director</w:t>
      </w:r>
      <w:r>
        <w:noBreakHyphen/>
        <w:t>general need not decide if no information or inspection</w:t>
      </w:r>
    </w:p>
    <w:p w:rsidR="00FD297F" w:rsidRDefault="00FD297F" w:rsidP="00FD297F">
      <w:pPr>
        <w:pStyle w:val="AmdtsEntries"/>
        <w:keepNext/>
      </w:pPr>
      <w:r>
        <w:t>s 745 hdg</w:t>
      </w:r>
      <w:r>
        <w:tab/>
        <w:t xml:space="preserve">am </w:t>
      </w:r>
      <w:hyperlink r:id="rId15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745</w:t>
      </w:r>
      <w:r>
        <w:tab/>
        <w:t xml:space="preserve">am </w:t>
      </w:r>
      <w:hyperlink r:id="rId15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licence—eligibility</w:t>
      </w:r>
    </w:p>
    <w:p w:rsidR="00FD297F" w:rsidRPr="007056CB" w:rsidRDefault="00FD297F" w:rsidP="00FD297F">
      <w:pPr>
        <w:pStyle w:val="AmdtsEntries"/>
      </w:pPr>
      <w:r>
        <w:t>s 746</w:t>
      </w:r>
      <w:r>
        <w:tab/>
        <w:t xml:space="preserve">am </w:t>
      </w:r>
      <w:hyperlink r:id="rId15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licence—decision on application</w:t>
      </w:r>
    </w:p>
    <w:p w:rsidR="00FD297F" w:rsidRPr="007056CB" w:rsidRDefault="00FD297F" w:rsidP="00FD297F">
      <w:pPr>
        <w:pStyle w:val="AmdtsEntries"/>
      </w:pPr>
      <w:r>
        <w:t>s 747</w:t>
      </w:r>
      <w:r>
        <w:tab/>
        <w:t xml:space="preserve">am </w:t>
      </w:r>
      <w:hyperlink r:id="rId15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Childcare service licence—childcare service standards</w:t>
      </w:r>
    </w:p>
    <w:p w:rsidR="00FD297F" w:rsidRPr="00EC0D30" w:rsidRDefault="00FD297F" w:rsidP="00FD297F">
      <w:pPr>
        <w:pStyle w:val="AmdtsEntries"/>
        <w:rPr>
          <w:rFonts w:cs="Arial"/>
        </w:rPr>
      </w:pPr>
      <w:r w:rsidRPr="00EC0D30">
        <w:rPr>
          <w:rFonts w:cs="Arial"/>
        </w:rPr>
        <w:t>s 749</w:t>
      </w:r>
      <w:r w:rsidRPr="00EC0D30">
        <w:rPr>
          <w:rFonts w:cs="Arial"/>
        </w:rPr>
        <w:tab/>
        <w:t xml:space="preserve">am </w:t>
      </w:r>
      <w:hyperlink r:id="rId153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53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Childcare service licence—length</w:t>
      </w:r>
    </w:p>
    <w:p w:rsidR="00FD297F" w:rsidRPr="007056CB" w:rsidRDefault="00FD297F" w:rsidP="00FD297F">
      <w:pPr>
        <w:pStyle w:val="AmdtsEntries"/>
      </w:pPr>
      <w:r>
        <w:t>s 750</w:t>
      </w:r>
      <w:r>
        <w:tab/>
        <w:t xml:space="preserve">am </w:t>
      </w:r>
      <w:hyperlink r:id="rId15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licence—extensions</w:t>
      </w:r>
    </w:p>
    <w:p w:rsidR="00FD297F" w:rsidRPr="007056CB" w:rsidRDefault="00FD297F" w:rsidP="00FD297F">
      <w:pPr>
        <w:pStyle w:val="AmdtsEntries"/>
      </w:pPr>
      <w:r>
        <w:t>s 751</w:t>
      </w:r>
      <w:r>
        <w:tab/>
        <w:t xml:space="preserve">am </w:t>
      </w:r>
      <w:hyperlink r:id="rId15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licence—amendment</w:t>
      </w:r>
    </w:p>
    <w:p w:rsidR="00FD297F" w:rsidRPr="007056CB" w:rsidRDefault="00FD297F" w:rsidP="00FD297F">
      <w:pPr>
        <w:pStyle w:val="AmdtsEntries"/>
      </w:pPr>
      <w:r>
        <w:t>s 752</w:t>
      </w:r>
      <w:r>
        <w:tab/>
        <w:t xml:space="preserve">am </w:t>
      </w:r>
      <w:hyperlink r:id="rId15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licence—transfer</w:t>
      </w:r>
    </w:p>
    <w:p w:rsidR="00FD297F" w:rsidRPr="007056CB" w:rsidRDefault="00FD297F" w:rsidP="00FD297F">
      <w:pPr>
        <w:pStyle w:val="AmdtsEntries"/>
      </w:pPr>
      <w:r>
        <w:t>s 753</w:t>
      </w:r>
      <w:r>
        <w:tab/>
        <w:t xml:space="preserve">am </w:t>
      </w:r>
      <w:hyperlink r:id="rId15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renewal—licensed proprietor may apply</w:t>
      </w:r>
    </w:p>
    <w:p w:rsidR="00FD297F" w:rsidRPr="007056CB" w:rsidRDefault="00FD297F" w:rsidP="00FD297F">
      <w:pPr>
        <w:pStyle w:val="AmdtsEntries"/>
      </w:pPr>
      <w:r>
        <w:t>s 754</w:t>
      </w:r>
      <w:r>
        <w:tab/>
        <w:t xml:space="preserve">am </w:t>
      </w:r>
      <w:hyperlink r:id="rId15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renewal—further information</w:t>
      </w:r>
    </w:p>
    <w:p w:rsidR="00FD297F" w:rsidRPr="007056CB" w:rsidRDefault="00FD297F" w:rsidP="00FD297F">
      <w:pPr>
        <w:pStyle w:val="AmdtsEntries"/>
      </w:pPr>
      <w:r>
        <w:t>s 755</w:t>
      </w:r>
      <w:r>
        <w:tab/>
        <w:t xml:space="preserve">am </w:t>
      </w:r>
      <w:hyperlink r:id="rId15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renewal—director</w:t>
      </w:r>
      <w:r>
        <w:noBreakHyphen/>
        <w:t>general need not decide if no information or inspection</w:t>
      </w:r>
    </w:p>
    <w:p w:rsidR="00FD297F" w:rsidRPr="007056CB" w:rsidRDefault="00FD297F" w:rsidP="00FD297F">
      <w:pPr>
        <w:pStyle w:val="AmdtsEntries"/>
      </w:pPr>
      <w:r>
        <w:t>s 756 hdg</w:t>
      </w:r>
      <w:r>
        <w:tab/>
        <w:t xml:space="preserve">am </w:t>
      </w:r>
      <w:hyperlink r:id="rId15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756</w:t>
      </w:r>
      <w:r>
        <w:tab/>
        <w:t xml:space="preserve">am </w:t>
      </w:r>
      <w:hyperlink r:id="rId15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renewal—eligibility</w:t>
      </w:r>
    </w:p>
    <w:p w:rsidR="00FD297F" w:rsidRPr="007056CB" w:rsidRDefault="00FD297F" w:rsidP="00FD297F">
      <w:pPr>
        <w:pStyle w:val="AmdtsEntries"/>
      </w:pPr>
      <w:r>
        <w:t>s 757</w:t>
      </w:r>
      <w:r>
        <w:tab/>
        <w:t xml:space="preserve">am </w:t>
      </w:r>
      <w:hyperlink r:id="rId15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renewal—decision on application</w:t>
      </w:r>
    </w:p>
    <w:p w:rsidR="00FD297F" w:rsidRPr="007056CB" w:rsidRDefault="00FD297F" w:rsidP="00FD297F">
      <w:pPr>
        <w:pStyle w:val="AmdtsEntries"/>
      </w:pPr>
      <w:r>
        <w:t>s 758</w:t>
      </w:r>
      <w:r>
        <w:tab/>
        <w:t xml:space="preserve">am </w:t>
      </w:r>
      <w:hyperlink r:id="rId15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licence—compliance notices</w:t>
      </w:r>
    </w:p>
    <w:p w:rsidR="00FD297F" w:rsidRPr="007056CB" w:rsidRDefault="00FD297F" w:rsidP="00FD297F">
      <w:pPr>
        <w:pStyle w:val="AmdtsEntries"/>
      </w:pPr>
      <w:r>
        <w:t>s 760</w:t>
      </w:r>
      <w:r>
        <w:tab/>
        <w:t xml:space="preserve">am </w:t>
      </w:r>
      <w:hyperlink r:id="rId15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licence—suspension for noncompliance</w:t>
      </w:r>
    </w:p>
    <w:p w:rsidR="00FD297F" w:rsidRPr="007056CB" w:rsidRDefault="00FD297F" w:rsidP="00FD297F">
      <w:pPr>
        <w:pStyle w:val="AmdtsEntries"/>
      </w:pPr>
      <w:r>
        <w:t>s 761</w:t>
      </w:r>
      <w:r>
        <w:tab/>
        <w:t xml:space="preserve">am </w:t>
      </w:r>
      <w:hyperlink r:id="rId15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licence—ending noncompliance suspension</w:t>
      </w:r>
    </w:p>
    <w:p w:rsidR="00FD297F" w:rsidRPr="007056CB" w:rsidRDefault="00FD297F" w:rsidP="00FD297F">
      <w:pPr>
        <w:pStyle w:val="AmdtsEntries"/>
      </w:pPr>
      <w:r>
        <w:t>s 762</w:t>
      </w:r>
      <w:r>
        <w:tab/>
        <w:t xml:space="preserve">am </w:t>
      </w:r>
      <w:hyperlink r:id="rId15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licence—suspension if children unsafe</w:t>
      </w:r>
    </w:p>
    <w:p w:rsidR="00FD297F" w:rsidRPr="007056CB" w:rsidRDefault="00FD297F" w:rsidP="00FD297F">
      <w:pPr>
        <w:pStyle w:val="AmdtsEntries"/>
      </w:pPr>
      <w:r>
        <w:t>s 763</w:t>
      </w:r>
      <w:r>
        <w:tab/>
        <w:t xml:space="preserve">am </w:t>
      </w:r>
      <w:hyperlink r:id="rId15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Childcare service licence—notice of intention to cancel</w:t>
      </w:r>
    </w:p>
    <w:p w:rsidR="00FD297F" w:rsidRPr="007056CB" w:rsidRDefault="00FD297F" w:rsidP="00FD297F">
      <w:pPr>
        <w:pStyle w:val="AmdtsEntries"/>
      </w:pPr>
      <w:r>
        <w:t>s 764</w:t>
      </w:r>
      <w:r>
        <w:tab/>
        <w:t xml:space="preserve">am </w:t>
      </w:r>
      <w:hyperlink r:id="rId15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licence—cancellation</w:t>
      </w:r>
    </w:p>
    <w:p w:rsidR="00FD297F" w:rsidRPr="007056CB" w:rsidRDefault="00FD297F" w:rsidP="00FD297F">
      <w:pPr>
        <w:pStyle w:val="AmdtsEntries"/>
      </w:pPr>
      <w:r>
        <w:t>s 765</w:t>
      </w:r>
      <w:r>
        <w:tab/>
        <w:t xml:space="preserve">am </w:t>
      </w:r>
      <w:hyperlink r:id="rId15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licence—cancellation notice</w:t>
      </w:r>
    </w:p>
    <w:p w:rsidR="00FD297F" w:rsidRPr="007056CB" w:rsidRDefault="00FD297F" w:rsidP="00FD297F">
      <w:pPr>
        <w:pStyle w:val="AmdtsEntries"/>
      </w:pPr>
      <w:r>
        <w:t>s 766</w:t>
      </w:r>
      <w:r>
        <w:tab/>
        <w:t xml:space="preserve">am </w:t>
      </w:r>
      <w:hyperlink r:id="rId15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Offence—fail to return cancelled childcare service licence</w:t>
      </w:r>
    </w:p>
    <w:p w:rsidR="00FD297F" w:rsidRPr="007056CB" w:rsidRDefault="00FD297F" w:rsidP="00FD297F">
      <w:pPr>
        <w:pStyle w:val="AmdtsEntries"/>
      </w:pPr>
      <w:r>
        <w:t>s 767</w:t>
      </w:r>
      <w:r>
        <w:tab/>
        <w:t xml:space="preserve">am </w:t>
      </w:r>
      <w:hyperlink r:id="rId15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licence—identity of childcare workers protected</w:t>
      </w:r>
    </w:p>
    <w:p w:rsidR="00FD297F" w:rsidRPr="007056CB" w:rsidRDefault="00FD297F" w:rsidP="00FD297F">
      <w:pPr>
        <w:pStyle w:val="AmdtsEntries"/>
      </w:pPr>
      <w:r>
        <w:t>s 768</w:t>
      </w:r>
      <w:r>
        <w:tab/>
        <w:t xml:space="preserve">am </w:t>
      </w:r>
      <w:hyperlink r:id="rId15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unlicensed childcare service</w:t>
      </w:r>
    </w:p>
    <w:p w:rsidR="00FD297F" w:rsidRPr="007056CB" w:rsidRDefault="00FD297F" w:rsidP="00FD297F">
      <w:pPr>
        <w:pStyle w:val="AmdtsEntries"/>
      </w:pPr>
      <w:r>
        <w:t>s 769</w:t>
      </w:r>
      <w:r>
        <w:tab/>
        <w:t xml:space="preserve">am </w:t>
      </w:r>
      <w:hyperlink r:id="rId15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childcare service when licence suspended</w:t>
      </w:r>
    </w:p>
    <w:p w:rsidR="00FD297F" w:rsidRPr="007056CB" w:rsidRDefault="00FD297F" w:rsidP="00FD297F">
      <w:pPr>
        <w:pStyle w:val="AmdtsEntries"/>
      </w:pPr>
      <w:r>
        <w:t>s 771</w:t>
      </w:r>
      <w:r>
        <w:tab/>
        <w:t xml:space="preserve">am </w:t>
      </w:r>
      <w:hyperlink r:id="rId15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childcare service in contravention of standards</w:t>
      </w:r>
    </w:p>
    <w:p w:rsidR="00FD297F" w:rsidRPr="007056CB" w:rsidRDefault="00FD297F" w:rsidP="00FD297F">
      <w:pPr>
        <w:pStyle w:val="AmdtsEntries"/>
      </w:pPr>
      <w:r>
        <w:t>s 772</w:t>
      </w:r>
      <w:r>
        <w:tab/>
        <w:t xml:space="preserve">am </w:t>
      </w:r>
      <w:hyperlink r:id="rId15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licence—register</w:t>
      </w:r>
    </w:p>
    <w:p w:rsidR="00FD297F" w:rsidRPr="007056CB" w:rsidRDefault="00FD297F" w:rsidP="00FD297F">
      <w:pPr>
        <w:pStyle w:val="AmdtsEntries"/>
      </w:pPr>
      <w:r>
        <w:t>s 773</w:t>
      </w:r>
      <w:r>
        <w:tab/>
        <w:t xml:space="preserve">am </w:t>
      </w:r>
      <w:hyperlink r:id="rId15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Assessing compliance with childcare services standards</w:t>
      </w:r>
    </w:p>
    <w:p w:rsidR="00FD297F" w:rsidRPr="007056CB" w:rsidRDefault="00FD297F" w:rsidP="00FD297F">
      <w:pPr>
        <w:pStyle w:val="AmdtsEntries"/>
      </w:pPr>
      <w:r>
        <w:t>s 774</w:t>
      </w:r>
      <w:r>
        <w:tab/>
        <w:t xml:space="preserve">am </w:t>
      </w:r>
      <w:hyperlink r:id="rId15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childcare standards report</w:t>
      </w:r>
    </w:p>
    <w:p w:rsidR="00FD297F" w:rsidRPr="007056CB" w:rsidRDefault="00FD297F" w:rsidP="00FD297F">
      <w:pPr>
        <w:pStyle w:val="AmdtsEntries"/>
      </w:pPr>
      <w:r>
        <w:t>s 775</w:t>
      </w:r>
      <w:r>
        <w:tab/>
        <w:t xml:space="preserve">am </w:t>
      </w:r>
      <w:hyperlink r:id="rId15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childcare standards report—consultation</w:t>
      </w:r>
    </w:p>
    <w:p w:rsidR="00FD297F" w:rsidRPr="007056CB" w:rsidRDefault="00FD297F" w:rsidP="00FD297F">
      <w:pPr>
        <w:pStyle w:val="AmdtsEntries"/>
      </w:pPr>
      <w:r>
        <w:t>s 777</w:t>
      </w:r>
      <w:r>
        <w:tab/>
        <w:t xml:space="preserve">am </w:t>
      </w:r>
      <w:hyperlink r:id="rId15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Removal of child in immediate danger</w:t>
      </w:r>
    </w:p>
    <w:p w:rsidR="00FD297F" w:rsidRPr="007056CB" w:rsidRDefault="00FD297F" w:rsidP="00FD297F">
      <w:pPr>
        <w:pStyle w:val="AmdtsEntries"/>
      </w:pPr>
      <w:r>
        <w:t>s 778</w:t>
      </w:r>
      <w:r>
        <w:tab/>
        <w:t xml:space="preserve">am </w:t>
      </w:r>
      <w:hyperlink r:id="rId15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Ch 21 subject to Education Act 2004, s 13</w:t>
      </w:r>
    </w:p>
    <w:p w:rsidR="00FD297F" w:rsidRPr="00EC0D30" w:rsidRDefault="00FD297F" w:rsidP="00FD297F">
      <w:pPr>
        <w:pStyle w:val="AmdtsEntries"/>
        <w:rPr>
          <w:rFonts w:cs="Arial"/>
        </w:rPr>
      </w:pPr>
      <w:r w:rsidRPr="00EC0D30">
        <w:rPr>
          <w:rFonts w:cs="Arial"/>
        </w:rPr>
        <w:t>s 779</w:t>
      </w:r>
      <w:r w:rsidRPr="00EC0D30">
        <w:rPr>
          <w:rFonts w:cs="Arial"/>
        </w:rPr>
        <w:tab/>
        <w:t xml:space="preserve">om </w:t>
      </w:r>
      <w:hyperlink r:id="rId156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rsidR="00FD297F" w:rsidRPr="00EC0D30" w:rsidRDefault="00FD297F" w:rsidP="00FD297F">
      <w:pPr>
        <w:pStyle w:val="AmdtsEntryHd"/>
        <w:rPr>
          <w:rFonts w:cs="Arial"/>
        </w:rPr>
      </w:pPr>
      <w:r w:rsidRPr="00EC0D30">
        <w:rPr>
          <w:rFonts w:cs="Arial"/>
        </w:rPr>
        <w:t>Definitions—ch 21</w:t>
      </w:r>
    </w:p>
    <w:p w:rsidR="00FD297F" w:rsidRPr="00D72DD6" w:rsidRDefault="00FD297F" w:rsidP="00FD297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562"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rsidR="00FD297F" w:rsidRPr="00EC0D30" w:rsidRDefault="00FD297F" w:rsidP="00FD297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rsidR="00FD297F" w:rsidRPr="00EC0D30" w:rsidRDefault="00FD297F" w:rsidP="00FD297F">
      <w:pPr>
        <w:pStyle w:val="AmdtsEntries"/>
        <w:rPr>
          <w:rFonts w:cs="Arial"/>
        </w:rPr>
      </w:pPr>
      <w:r w:rsidRPr="00EC0D30">
        <w:rPr>
          <w:rFonts w:cs="Arial"/>
        </w:rPr>
        <w:t>s 781</w:t>
      </w:r>
      <w:r w:rsidRPr="00EC0D30">
        <w:rPr>
          <w:rFonts w:cs="Arial"/>
        </w:rPr>
        <w:tab/>
        <w:t xml:space="preserve">am </w:t>
      </w:r>
      <w:hyperlink r:id="rId1563"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564" w:tooltip="Smoke-Free Legislation Amendment Act 2016" w:history="1">
        <w:r>
          <w:rPr>
            <w:rStyle w:val="charCitHyperlinkAbbrev"/>
          </w:rPr>
          <w:t>A2016</w:t>
        </w:r>
        <w:r>
          <w:rPr>
            <w:rStyle w:val="charCitHyperlinkAbbrev"/>
          </w:rPr>
          <w:noBreakHyphen/>
          <w:t>20</w:t>
        </w:r>
      </w:hyperlink>
      <w:r>
        <w:rPr>
          <w:rFonts w:cs="Arial"/>
        </w:rPr>
        <w:t xml:space="preserve"> amdt 1.1</w:t>
      </w:r>
    </w:p>
    <w:p w:rsidR="00FD297F" w:rsidRPr="00EC0D30" w:rsidRDefault="00FD297F" w:rsidP="00FD297F">
      <w:pPr>
        <w:pStyle w:val="AmdtsEntryHd"/>
        <w:rPr>
          <w:rFonts w:cs="Arial"/>
        </w:rPr>
      </w:pPr>
      <w:r w:rsidRPr="00EC0D30">
        <w:rPr>
          <w:rFonts w:cs="Arial"/>
        </w:rPr>
        <w:t>When is employment contrary to the best interests of a child or young person?</w:t>
      </w:r>
    </w:p>
    <w:p w:rsidR="00FD297F" w:rsidRPr="00EC0D30" w:rsidRDefault="00FD297F" w:rsidP="00FD297F">
      <w:pPr>
        <w:pStyle w:val="AmdtsEntries"/>
        <w:rPr>
          <w:rFonts w:cs="Arial"/>
        </w:rPr>
      </w:pPr>
      <w:r w:rsidRPr="00EC0D30">
        <w:rPr>
          <w:rFonts w:cs="Arial"/>
        </w:rPr>
        <w:t>s 782</w:t>
      </w:r>
      <w:r w:rsidRPr="00EC0D30">
        <w:rPr>
          <w:rFonts w:cs="Arial"/>
        </w:rPr>
        <w:tab/>
        <w:t xml:space="preserve">am </w:t>
      </w:r>
      <w:hyperlink r:id="rId156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rsidR="00FD297F" w:rsidRDefault="00FD297F" w:rsidP="00FD297F">
      <w:pPr>
        <w:pStyle w:val="AmdtsEntryHd"/>
      </w:pPr>
      <w:r>
        <w:t>Work experience program—exemption from ch 21</w:t>
      </w:r>
    </w:p>
    <w:p w:rsidR="00FD297F" w:rsidRPr="007056CB" w:rsidRDefault="00FD297F" w:rsidP="00FD297F">
      <w:pPr>
        <w:pStyle w:val="AmdtsEntries"/>
      </w:pPr>
      <w:r>
        <w:t>s 783</w:t>
      </w:r>
      <w:r>
        <w:tab/>
        <w:t xml:space="preserve">am </w:t>
      </w:r>
      <w:hyperlink r:id="rId15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Work experience program—decision on application</w:t>
      </w:r>
    </w:p>
    <w:p w:rsidR="00FD297F" w:rsidRPr="007056CB" w:rsidRDefault="00FD297F" w:rsidP="00FD297F">
      <w:pPr>
        <w:pStyle w:val="AmdtsEntries"/>
      </w:pPr>
      <w:r>
        <w:t>s 784</w:t>
      </w:r>
      <w:r>
        <w:tab/>
        <w:t xml:space="preserve">am </w:t>
      </w:r>
      <w:hyperlink r:id="rId15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Work experience program exemption—further information</w:t>
      </w:r>
    </w:p>
    <w:p w:rsidR="00FD297F" w:rsidRPr="007056CB" w:rsidRDefault="00FD297F" w:rsidP="00FD297F">
      <w:pPr>
        <w:pStyle w:val="AmdtsEntries"/>
      </w:pPr>
      <w:r>
        <w:t>s 785</w:t>
      </w:r>
      <w:r>
        <w:tab/>
        <w:t xml:space="preserve">am </w:t>
      </w:r>
      <w:hyperlink r:id="rId15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Suspension of work experience program exemption</w:t>
      </w:r>
    </w:p>
    <w:p w:rsidR="00FD297F" w:rsidRPr="007056CB" w:rsidRDefault="00FD297F" w:rsidP="00FD297F">
      <w:pPr>
        <w:pStyle w:val="AmdtsEntries"/>
      </w:pPr>
      <w:r>
        <w:t>s 786</w:t>
      </w:r>
      <w:r>
        <w:tab/>
        <w:t xml:space="preserve">am </w:t>
      </w:r>
      <w:hyperlink r:id="rId15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Revocation of educational institution’s exemption</w:t>
      </w:r>
    </w:p>
    <w:p w:rsidR="00FD297F" w:rsidRPr="007056CB" w:rsidRDefault="00FD297F" w:rsidP="00FD297F">
      <w:pPr>
        <w:pStyle w:val="AmdtsEntries"/>
      </w:pPr>
      <w:r>
        <w:t>s 787</w:t>
      </w:r>
      <w:r>
        <w:tab/>
        <w:t xml:space="preserve">am </w:t>
      </w:r>
      <w:hyperlink r:id="rId15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Pr="00EC0D30" w:rsidRDefault="00FD297F" w:rsidP="00FD297F">
      <w:pPr>
        <w:pStyle w:val="AmdtsEntryHd"/>
        <w:rPr>
          <w:rFonts w:cs="Arial"/>
        </w:rPr>
      </w:pPr>
      <w:r w:rsidRPr="00EC0D30">
        <w:rPr>
          <w:rFonts w:cs="Arial"/>
        </w:rPr>
        <w:t>Employment of children and young people</w:t>
      </w:r>
    </w:p>
    <w:p w:rsidR="00FD297F" w:rsidRPr="00EC0D30" w:rsidRDefault="00FD297F" w:rsidP="00FD297F">
      <w:pPr>
        <w:pStyle w:val="AmdtsEntries"/>
        <w:rPr>
          <w:rFonts w:cs="Arial"/>
        </w:rPr>
      </w:pPr>
      <w:r w:rsidRPr="00EC0D30">
        <w:rPr>
          <w:rFonts w:cs="Arial"/>
        </w:rPr>
        <w:t>pt 21.3 hdg</w:t>
      </w:r>
      <w:r w:rsidRPr="00EC0D30">
        <w:rPr>
          <w:rFonts w:cs="Arial"/>
        </w:rPr>
        <w:tab/>
      </w:r>
      <w:r w:rsidRPr="00D72DD6">
        <w:t xml:space="preserve">note sub </w:t>
      </w:r>
      <w:hyperlink r:id="rId1571"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572"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rsidR="00FD297F" w:rsidRDefault="00FD297F" w:rsidP="00FD297F">
      <w:pPr>
        <w:pStyle w:val="AmdtsEntryHd"/>
      </w:pPr>
      <w:r>
        <w:t>Director</w:t>
      </w:r>
      <w:r>
        <w:noBreakHyphen/>
        <w:t>general may prohibit employment</w:t>
      </w:r>
    </w:p>
    <w:p w:rsidR="00FD297F" w:rsidRPr="007056CB" w:rsidRDefault="00FD297F" w:rsidP="00FD297F">
      <w:pPr>
        <w:pStyle w:val="AmdtsEntries"/>
      </w:pPr>
      <w:r>
        <w:t>s 788 hdg</w:t>
      </w:r>
      <w:r>
        <w:tab/>
        <w:t xml:space="preserve">am </w:t>
      </w:r>
      <w:hyperlink r:id="rId15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788</w:t>
      </w:r>
      <w:r>
        <w:tab/>
        <w:t xml:space="preserve">am </w:t>
      </w:r>
      <w:hyperlink r:id="rId15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Offence—contravene employment prohibition notice</w:t>
      </w:r>
    </w:p>
    <w:p w:rsidR="00FD297F" w:rsidRPr="007056CB" w:rsidRDefault="00FD297F" w:rsidP="00FD297F">
      <w:pPr>
        <w:pStyle w:val="AmdtsEntries"/>
      </w:pPr>
      <w:r>
        <w:t>s 789</w:t>
      </w:r>
      <w:r>
        <w:tab/>
        <w:t xml:space="preserve">am </w:t>
      </w:r>
      <w:hyperlink r:id="rId15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state conditions of employment</w:t>
      </w:r>
    </w:p>
    <w:p w:rsidR="00FD297F" w:rsidRPr="007056CB" w:rsidRDefault="00FD297F" w:rsidP="00FD297F">
      <w:pPr>
        <w:pStyle w:val="AmdtsEntries"/>
      </w:pPr>
      <w:r>
        <w:t>s 790 hdg</w:t>
      </w:r>
      <w:r>
        <w:tab/>
        <w:t xml:space="preserve">am </w:t>
      </w:r>
      <w:hyperlink r:id="rId15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790</w:t>
      </w:r>
      <w:r>
        <w:tab/>
        <w:t xml:space="preserve">am </w:t>
      </w:r>
      <w:hyperlink r:id="rId15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Offence—contravene employment conditions notice</w:t>
      </w:r>
    </w:p>
    <w:p w:rsidR="00FD297F" w:rsidRPr="007056CB" w:rsidRDefault="00FD297F" w:rsidP="00FD297F">
      <w:pPr>
        <w:pStyle w:val="AmdtsEntries"/>
      </w:pPr>
      <w:r>
        <w:t>s 791</w:t>
      </w:r>
      <w:r>
        <w:tab/>
        <w:t xml:space="preserve">am </w:t>
      </w:r>
      <w:hyperlink r:id="rId15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Employment of children and young people under 15 years old</w:t>
      </w:r>
    </w:p>
    <w:p w:rsidR="00FD297F" w:rsidRPr="00D72DD6" w:rsidRDefault="00FD297F" w:rsidP="00FD297F">
      <w:pPr>
        <w:pStyle w:val="AmdtsEntries"/>
        <w:keepNext/>
      </w:pPr>
      <w:r w:rsidRPr="00EC0D30">
        <w:rPr>
          <w:rFonts w:cs="Arial"/>
        </w:rPr>
        <w:t>pt 21.4 hdg</w:t>
      </w:r>
      <w:r w:rsidRPr="00EC0D30">
        <w:rPr>
          <w:rFonts w:cs="Arial"/>
        </w:rPr>
        <w:tab/>
      </w:r>
      <w:r w:rsidRPr="00D72DD6">
        <w:t xml:space="preserve">sub </w:t>
      </w:r>
      <w:hyperlink r:id="rId1579"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rsidR="00FD297F" w:rsidRPr="00D72DD6" w:rsidRDefault="00FD297F" w:rsidP="00FD297F">
      <w:pPr>
        <w:pStyle w:val="AmdtsEntries"/>
      </w:pPr>
      <w:r w:rsidRPr="00EC0D30">
        <w:rPr>
          <w:rFonts w:cs="Arial"/>
        </w:rPr>
        <w:tab/>
      </w:r>
      <w:r w:rsidRPr="00D72DD6">
        <w:t xml:space="preserve">notes sub </w:t>
      </w:r>
      <w:hyperlink r:id="rId1580"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581"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582"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rsidR="00FD297F" w:rsidRPr="00EC0D30" w:rsidRDefault="00FD297F" w:rsidP="00FD297F">
      <w:pPr>
        <w:pStyle w:val="AmdtsEntryHd"/>
        <w:rPr>
          <w:rFonts w:cs="Arial"/>
        </w:rPr>
      </w:pPr>
      <w:r w:rsidRPr="00EC0D30">
        <w:rPr>
          <w:rFonts w:cs="Arial"/>
        </w:rPr>
        <w:t>Offence—employment of children and young people under 15 years old</w:t>
      </w:r>
    </w:p>
    <w:p w:rsidR="00FD297F" w:rsidRPr="00EC0D30" w:rsidRDefault="00FD297F" w:rsidP="00FD297F">
      <w:pPr>
        <w:pStyle w:val="AmdtsEntries"/>
        <w:rPr>
          <w:rFonts w:cs="Arial"/>
        </w:rPr>
      </w:pPr>
      <w:r w:rsidRPr="00EC0D30">
        <w:rPr>
          <w:rFonts w:cs="Arial"/>
        </w:rPr>
        <w:t>s 795 hdg</w:t>
      </w:r>
      <w:r w:rsidRPr="00EC0D30">
        <w:rPr>
          <w:rFonts w:cs="Arial"/>
        </w:rPr>
        <w:tab/>
        <w:t xml:space="preserve">am </w:t>
      </w:r>
      <w:hyperlink r:id="rId158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ies"/>
        <w:rPr>
          <w:rFonts w:cs="Arial"/>
        </w:rPr>
      </w:pPr>
      <w:r w:rsidRPr="00EC0D30">
        <w:rPr>
          <w:rFonts w:cs="Arial"/>
        </w:rPr>
        <w:t>s 795</w:t>
      </w:r>
      <w:r w:rsidRPr="00EC0D30">
        <w:rPr>
          <w:rFonts w:cs="Arial"/>
        </w:rPr>
        <w:tab/>
        <w:t xml:space="preserve">am </w:t>
      </w:r>
      <w:hyperlink r:id="rId158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Default="00FD297F" w:rsidP="00FD297F">
      <w:pPr>
        <w:pStyle w:val="AmdtsEntryHd"/>
      </w:pPr>
      <w:r>
        <w:t>Exception to s 795—employment in light work</w:t>
      </w:r>
    </w:p>
    <w:p w:rsidR="00FD297F" w:rsidRPr="007056CB" w:rsidRDefault="00FD297F" w:rsidP="00FD297F">
      <w:pPr>
        <w:pStyle w:val="AmdtsEntries"/>
      </w:pPr>
      <w:r>
        <w:t>s 796</w:t>
      </w:r>
      <w:r>
        <w:tab/>
        <w:t xml:space="preserve">am </w:t>
      </w:r>
      <w:hyperlink r:id="rId15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High risk employment—employer may apply for permit</w:t>
      </w:r>
    </w:p>
    <w:p w:rsidR="00FD297F" w:rsidRPr="00EC0D30" w:rsidRDefault="00FD297F" w:rsidP="00FD297F">
      <w:pPr>
        <w:pStyle w:val="AmdtsEntries"/>
        <w:rPr>
          <w:rFonts w:cs="Arial"/>
        </w:rPr>
      </w:pPr>
      <w:r w:rsidRPr="00EC0D30">
        <w:rPr>
          <w:rFonts w:cs="Arial"/>
        </w:rPr>
        <w:t>s 799</w:t>
      </w:r>
      <w:r w:rsidRPr="00EC0D30">
        <w:rPr>
          <w:rFonts w:cs="Arial"/>
        </w:rPr>
        <w:tab/>
        <w:t xml:space="preserve">am </w:t>
      </w:r>
      <w:hyperlink r:id="rId158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8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High risk employment permit—decision on application</w:t>
      </w:r>
    </w:p>
    <w:p w:rsidR="00FD297F" w:rsidRPr="007056CB" w:rsidRDefault="00FD297F" w:rsidP="00FD297F">
      <w:pPr>
        <w:pStyle w:val="AmdtsEntries"/>
      </w:pPr>
      <w:r>
        <w:t>s 800</w:t>
      </w:r>
      <w:r>
        <w:tab/>
        <w:t xml:space="preserve">am </w:t>
      </w:r>
      <w:hyperlink r:id="rId15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High risk employment permit—further information</w:t>
      </w:r>
    </w:p>
    <w:p w:rsidR="00FD297F" w:rsidRPr="007056CB" w:rsidRDefault="00FD297F" w:rsidP="00FD297F">
      <w:pPr>
        <w:pStyle w:val="AmdtsEntries"/>
      </w:pPr>
      <w:r>
        <w:t>s 801</w:t>
      </w:r>
      <w:r>
        <w:tab/>
        <w:t xml:space="preserve">am </w:t>
      </w:r>
      <w:hyperlink r:id="rId15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Offence—employment of child or young person under 15 years old in high risk employment</w:t>
      </w:r>
    </w:p>
    <w:p w:rsidR="00FD297F" w:rsidRPr="00EC0D30" w:rsidRDefault="00FD297F" w:rsidP="00FD297F">
      <w:pPr>
        <w:pStyle w:val="AmdtsEntries"/>
        <w:rPr>
          <w:rFonts w:cs="Arial"/>
        </w:rPr>
      </w:pPr>
      <w:r w:rsidRPr="00EC0D30">
        <w:rPr>
          <w:rFonts w:cs="Arial"/>
        </w:rPr>
        <w:t>s 803 hdg</w:t>
      </w:r>
      <w:r w:rsidRPr="00EC0D30">
        <w:rPr>
          <w:rFonts w:cs="Arial"/>
        </w:rPr>
        <w:tab/>
        <w:t xml:space="preserve">am </w:t>
      </w:r>
      <w:hyperlink r:id="rId159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ies"/>
        <w:rPr>
          <w:rFonts w:cs="Arial"/>
        </w:rPr>
      </w:pPr>
      <w:r w:rsidRPr="00EC0D30">
        <w:rPr>
          <w:rFonts w:cs="Arial"/>
        </w:rPr>
        <w:t>s 803</w:t>
      </w:r>
      <w:r w:rsidRPr="00EC0D30">
        <w:rPr>
          <w:rFonts w:cs="Arial"/>
        </w:rPr>
        <w:tab/>
        <w:t xml:space="preserve">am </w:t>
      </w:r>
      <w:hyperlink r:id="rId159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9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Offence—contravene condition of permit</w:t>
      </w:r>
    </w:p>
    <w:p w:rsidR="00FD297F" w:rsidRPr="007056CB" w:rsidRDefault="00FD297F" w:rsidP="00FD297F">
      <w:pPr>
        <w:pStyle w:val="AmdtsEntries"/>
      </w:pPr>
      <w:r>
        <w:t>s 804</w:t>
      </w:r>
      <w:r>
        <w:tab/>
        <w:t xml:space="preserve">am </w:t>
      </w:r>
      <w:hyperlink r:id="rId15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research project</w:t>
      </w:r>
      <w:r>
        <w:t>?</w:t>
      </w:r>
    </w:p>
    <w:p w:rsidR="00FD297F" w:rsidRPr="007056CB" w:rsidRDefault="00FD297F" w:rsidP="00FD297F">
      <w:pPr>
        <w:pStyle w:val="AmdtsEntries"/>
      </w:pPr>
      <w:r>
        <w:t>s 806</w:t>
      </w:r>
      <w:r>
        <w:tab/>
        <w:t xml:space="preserve">am </w:t>
      </w:r>
      <w:hyperlink r:id="rId15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Approval of research projects—generally</w:t>
      </w:r>
    </w:p>
    <w:p w:rsidR="00FD297F" w:rsidRPr="007056CB" w:rsidRDefault="00FD297F" w:rsidP="00FD297F">
      <w:pPr>
        <w:pStyle w:val="AmdtsEntries"/>
      </w:pPr>
      <w:r>
        <w:t>s 807</w:t>
      </w:r>
      <w:r>
        <w:tab/>
        <w:t xml:space="preserve">am </w:t>
      </w:r>
      <w:hyperlink r:id="rId15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Research standards—certain matters to be covered</w:t>
      </w:r>
    </w:p>
    <w:p w:rsidR="00FD297F" w:rsidRPr="007056CB" w:rsidRDefault="00FD297F" w:rsidP="00FD297F">
      <w:pPr>
        <w:pStyle w:val="AmdtsEntries"/>
      </w:pPr>
      <w:r>
        <w:t>s 808</w:t>
      </w:r>
      <w:r>
        <w:tab/>
        <w:t xml:space="preserve">am </w:t>
      </w:r>
      <w:hyperlink r:id="rId15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Approval of research projects—child or young person to take part</w:t>
      </w:r>
    </w:p>
    <w:p w:rsidR="00FD297F" w:rsidRPr="007056CB" w:rsidRDefault="00FD297F" w:rsidP="00FD297F">
      <w:pPr>
        <w:pStyle w:val="AmdtsEntries"/>
      </w:pPr>
      <w:r>
        <w:t>s 809</w:t>
      </w:r>
      <w:r>
        <w:tab/>
        <w:t xml:space="preserve">am </w:t>
      </w:r>
      <w:hyperlink r:id="rId15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Definitions—ch 23</w:t>
      </w:r>
    </w:p>
    <w:p w:rsidR="00FD297F" w:rsidRPr="007056CB" w:rsidRDefault="00FD297F" w:rsidP="00FD297F">
      <w:pPr>
        <w:pStyle w:val="AmdtsEntries"/>
      </w:pPr>
      <w:r>
        <w:t>s 812</w:t>
      </w:r>
      <w:r>
        <w:tab/>
        <w:t xml:space="preserve">def </w:t>
      </w:r>
      <w:r w:rsidRPr="00D72DD6">
        <w:rPr>
          <w:rStyle w:val="charBoldItals"/>
        </w:rPr>
        <w:t xml:space="preserve">authorised person </w:t>
      </w:r>
      <w:r>
        <w:t xml:space="preserve">am </w:t>
      </w:r>
      <w:hyperlink r:id="rId15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Power to enter premises—ch 15 (Care and Protection—director</w:t>
      </w:r>
      <w:r>
        <w:noBreakHyphen/>
        <w:t>general has aspect of parental responsibility)</w:t>
      </w:r>
    </w:p>
    <w:p w:rsidR="00FD297F" w:rsidRPr="007056CB" w:rsidRDefault="00FD297F" w:rsidP="00FD297F">
      <w:pPr>
        <w:pStyle w:val="AmdtsEntries"/>
        <w:keepNext/>
      </w:pPr>
      <w:r>
        <w:t>s 815 hdg</w:t>
      </w:r>
      <w:r>
        <w:tab/>
        <w:t xml:space="preserve">am </w:t>
      </w:r>
      <w:hyperlink r:id="rId15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815</w:t>
      </w:r>
      <w:r>
        <w:tab/>
        <w:t xml:space="preserve">am </w:t>
      </w:r>
      <w:hyperlink r:id="rId16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01" w:tooltip="Official Visitor Act 2012" w:history="1">
        <w:r>
          <w:rPr>
            <w:rStyle w:val="charCitHyperlinkAbbrev"/>
          </w:rPr>
          <w:t>A2012</w:t>
        </w:r>
        <w:r>
          <w:rPr>
            <w:rStyle w:val="charCitHyperlinkAbbrev"/>
          </w:rPr>
          <w:noBreakHyphen/>
          <w:t>33</w:t>
        </w:r>
      </w:hyperlink>
      <w:r>
        <w:t xml:space="preserve"> amdt 1.6</w:t>
      </w:r>
    </w:p>
    <w:p w:rsidR="00FD297F" w:rsidRPr="00EC0D30" w:rsidRDefault="00FD297F" w:rsidP="00FD297F">
      <w:pPr>
        <w:pStyle w:val="AmdtsEntryHd"/>
        <w:rPr>
          <w:rFonts w:cs="Arial"/>
        </w:rPr>
      </w:pPr>
      <w:r w:rsidRPr="00EC0D30">
        <w:rPr>
          <w:rFonts w:cs="Arial"/>
          <w:noProof/>
        </w:rPr>
        <w:t>Power to enter premises—ch 16 (Care and protection—therapeutic protection of children and young people)</w:t>
      </w:r>
    </w:p>
    <w:p w:rsidR="00FD297F" w:rsidRPr="00EC0D30" w:rsidRDefault="00FD297F" w:rsidP="00FD297F">
      <w:pPr>
        <w:pStyle w:val="AmdtsEntries"/>
        <w:rPr>
          <w:rFonts w:cs="Arial"/>
        </w:rPr>
      </w:pPr>
      <w:r w:rsidRPr="00EC0D30">
        <w:rPr>
          <w:rFonts w:cs="Arial"/>
        </w:rPr>
        <w:t>s 816</w:t>
      </w:r>
      <w:r w:rsidRPr="00EC0D30">
        <w:rPr>
          <w:rFonts w:cs="Arial"/>
        </w:rPr>
        <w:tab/>
        <w:t xml:space="preserve">am </w:t>
      </w:r>
      <w:hyperlink r:id="rId1602"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60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Power to enter premises—ch 20 (Childcare services)</w:t>
      </w:r>
    </w:p>
    <w:p w:rsidR="00FD297F" w:rsidRPr="007056CB" w:rsidRDefault="00FD297F" w:rsidP="00FD297F">
      <w:pPr>
        <w:pStyle w:val="AmdtsEntries"/>
      </w:pPr>
      <w:r>
        <w:t>s 817</w:t>
      </w:r>
      <w:r>
        <w:tab/>
        <w:t xml:space="preserve">am </w:t>
      </w:r>
      <w:hyperlink r:id="rId16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D72DD6" w:rsidRDefault="00FD297F" w:rsidP="00FD297F">
      <w:pPr>
        <w:pStyle w:val="AmdtsEntryHd"/>
      </w:pPr>
      <w:r w:rsidRPr="00EC0D30">
        <w:rPr>
          <w:rFonts w:cs="Arial"/>
        </w:rPr>
        <w:t>Power to require name and address</w:t>
      </w:r>
    </w:p>
    <w:p w:rsidR="00FD297F" w:rsidRPr="00EC0D30" w:rsidRDefault="00FD297F" w:rsidP="00FD297F">
      <w:pPr>
        <w:pStyle w:val="AmdtsEntries"/>
        <w:rPr>
          <w:rFonts w:cs="Arial"/>
        </w:rPr>
      </w:pPr>
      <w:r w:rsidRPr="00EC0D30">
        <w:rPr>
          <w:rFonts w:cs="Arial"/>
        </w:rPr>
        <w:t>s 822</w:t>
      </w:r>
      <w:r w:rsidRPr="00EC0D30">
        <w:rPr>
          <w:rFonts w:cs="Arial"/>
        </w:rPr>
        <w:tab/>
        <w:t xml:space="preserve">am </w:t>
      </w:r>
      <w:hyperlink r:id="rId1605"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p>
    <w:p w:rsidR="00FD297F" w:rsidRDefault="00FD297F" w:rsidP="00FD297F">
      <w:pPr>
        <w:pStyle w:val="AmdtsEntryHd"/>
      </w:pPr>
      <w:r>
        <w:t>Return of things seized</w:t>
      </w:r>
    </w:p>
    <w:p w:rsidR="00FD297F" w:rsidRPr="007056CB" w:rsidRDefault="00FD297F" w:rsidP="00FD297F">
      <w:pPr>
        <w:pStyle w:val="AmdtsEntries"/>
      </w:pPr>
      <w:r>
        <w:t>s 832</w:t>
      </w:r>
      <w:r>
        <w:tab/>
        <w:t xml:space="preserve">am </w:t>
      </w:r>
      <w:hyperlink r:id="rId16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Compensation for exercise of enforcement powers</w:t>
      </w:r>
    </w:p>
    <w:p w:rsidR="00FD297F" w:rsidRPr="00EC0D30" w:rsidRDefault="00FD297F" w:rsidP="00FD297F">
      <w:pPr>
        <w:pStyle w:val="AmdtsEntries"/>
        <w:rPr>
          <w:rFonts w:cs="Arial"/>
        </w:rPr>
      </w:pPr>
      <w:r w:rsidRPr="00EC0D30">
        <w:rPr>
          <w:rFonts w:cs="Arial"/>
        </w:rPr>
        <w:t>s 834</w:t>
      </w:r>
      <w:r w:rsidRPr="00EC0D30">
        <w:rPr>
          <w:rFonts w:cs="Arial"/>
        </w:rPr>
        <w:tab/>
        <w:t xml:space="preserve">am </w:t>
      </w:r>
      <w:hyperlink r:id="rId1607"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rsidR="00FD297F" w:rsidRPr="00EC0D30" w:rsidRDefault="00FD297F" w:rsidP="00FD297F">
      <w:pPr>
        <w:pStyle w:val="AmdtsEntryHd"/>
        <w:rPr>
          <w:rFonts w:cs="Arial"/>
        </w:rPr>
      </w:pPr>
      <w:r w:rsidRPr="00EC0D30">
        <w:rPr>
          <w:rFonts w:cs="Arial"/>
        </w:rPr>
        <w:t xml:space="preserve">Appeals to Supreme Court—generally </w:t>
      </w:r>
    </w:p>
    <w:p w:rsidR="00FD297F" w:rsidRPr="00787FD9" w:rsidRDefault="00FD297F" w:rsidP="00FD297F">
      <w:pPr>
        <w:pStyle w:val="AmdtsEntries"/>
      </w:pPr>
      <w:r w:rsidRPr="00EC0D30">
        <w:rPr>
          <w:rFonts w:cs="Arial"/>
        </w:rPr>
        <w:t>s 835</w:t>
      </w:r>
      <w:r w:rsidRPr="00EC0D30">
        <w:rPr>
          <w:rFonts w:cs="Arial"/>
        </w:rPr>
        <w:tab/>
        <w:t>am R10 LA</w:t>
      </w:r>
      <w:r>
        <w:rPr>
          <w:rFonts w:cs="Arial"/>
        </w:rPr>
        <w:t xml:space="preserve">; </w:t>
      </w:r>
      <w:hyperlink r:id="rId1608" w:tooltip="Family Violence Act 2016" w:history="1">
        <w:r>
          <w:rPr>
            <w:rStyle w:val="charCitHyperlinkAbbrev"/>
          </w:rPr>
          <w:t>A2016</w:t>
        </w:r>
        <w:r>
          <w:rPr>
            <w:rStyle w:val="charCitHyperlinkAbbrev"/>
          </w:rPr>
          <w:noBreakHyphen/>
          <w:t>42</w:t>
        </w:r>
      </w:hyperlink>
      <w:r>
        <w:t xml:space="preserve"> amdt 3.19</w:t>
      </w:r>
    </w:p>
    <w:p w:rsidR="00FD297F" w:rsidRPr="00EC0D30" w:rsidRDefault="00FD297F" w:rsidP="00FD297F">
      <w:pPr>
        <w:pStyle w:val="AmdtsEntryHd"/>
        <w:rPr>
          <w:rFonts w:cs="Arial"/>
        </w:rPr>
      </w:pPr>
      <w:r w:rsidRPr="00EC0D30">
        <w:rPr>
          <w:rFonts w:cs="Arial"/>
        </w:rPr>
        <w:t>Notification and review of decisions</w:t>
      </w:r>
    </w:p>
    <w:p w:rsidR="00FD297F" w:rsidRPr="00D72DD6" w:rsidRDefault="00FD297F" w:rsidP="00FD297F">
      <w:pPr>
        <w:pStyle w:val="AmdtsEntries"/>
      </w:pPr>
      <w:r w:rsidRPr="00EC0D30">
        <w:rPr>
          <w:rFonts w:cs="Arial"/>
        </w:rPr>
        <w:t>div 24.1.3 hdg</w:t>
      </w:r>
      <w:r w:rsidRPr="00EC0D30">
        <w:rPr>
          <w:rFonts w:cs="Arial"/>
        </w:rPr>
        <w:tab/>
      </w:r>
      <w:r w:rsidRPr="00D72DD6">
        <w:t xml:space="preserve">sub </w:t>
      </w:r>
      <w:hyperlink r:id="rId160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rsidR="00FD297F" w:rsidRPr="00D72DD6" w:rsidRDefault="00FD297F" w:rsidP="00FD297F">
      <w:pPr>
        <w:pStyle w:val="AmdtsEntries"/>
        <w:keepNext/>
      </w:pPr>
      <w:r w:rsidRPr="00EC0D30">
        <w:rPr>
          <w:rFonts w:cs="Arial"/>
        </w:rPr>
        <w:t>s 839</w:t>
      </w:r>
      <w:r w:rsidRPr="00EC0D30">
        <w:rPr>
          <w:rFonts w:cs="Arial"/>
        </w:rPr>
        <w:tab/>
      </w:r>
      <w:r w:rsidRPr="00D72DD6">
        <w:t xml:space="preserve">sub </w:t>
      </w:r>
      <w:hyperlink r:id="rId161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6C2D8A" w:rsidRPr="00C13985" w:rsidRDefault="00FD297F" w:rsidP="006C2D8A">
      <w:pPr>
        <w:pStyle w:val="AmdtsEntries"/>
      </w:pPr>
      <w:r w:rsidRPr="00D72DD6">
        <w:tab/>
        <w:t xml:space="preserve">am </w:t>
      </w:r>
      <w:hyperlink r:id="rId1611"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612" w:tooltip="Children and Young People Amendment Act 2015 (No 2)" w:history="1">
        <w:r>
          <w:rPr>
            <w:rStyle w:val="charCitHyperlinkAbbrev"/>
          </w:rPr>
          <w:t>A2015</w:t>
        </w:r>
        <w:r>
          <w:rPr>
            <w:rStyle w:val="charCitHyperlinkAbbrev"/>
          </w:rPr>
          <w:noBreakHyphen/>
          <w:t>22</w:t>
        </w:r>
      </w:hyperlink>
      <w:r>
        <w:t xml:space="preserve"> s 23, s 24; </w:t>
      </w:r>
      <w:hyperlink r:id="rId1613" w:tooltip="Children and Young People Amendment Act 2015 (No 3)" w:history="1">
        <w:r>
          <w:rPr>
            <w:rStyle w:val="charCitHyperlinkAbbrev"/>
          </w:rPr>
          <w:t>A2015</w:t>
        </w:r>
        <w:r>
          <w:rPr>
            <w:rStyle w:val="charCitHyperlinkAbbrev"/>
          </w:rPr>
          <w:noBreakHyphen/>
          <w:t>46</w:t>
        </w:r>
      </w:hyperlink>
      <w:r>
        <w:t xml:space="preserve"> s 51, s 52; items renum R45 LA</w:t>
      </w:r>
      <w:r w:rsidR="006C2D8A">
        <w:t xml:space="preserve">; </w:t>
      </w:r>
      <w:hyperlink r:id="rId1614"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22; items renum R65 LA</w:t>
      </w:r>
    </w:p>
    <w:p w:rsidR="00FD297F" w:rsidRPr="00EC0D30" w:rsidRDefault="00FD297F" w:rsidP="00FD297F">
      <w:pPr>
        <w:pStyle w:val="AmdtsEntryHd"/>
        <w:rPr>
          <w:rFonts w:cs="Arial"/>
        </w:rPr>
      </w:pPr>
      <w:r w:rsidRPr="00EC0D30">
        <w:rPr>
          <w:rFonts w:cs="Arial"/>
        </w:rPr>
        <w:t>Reviewable decision notices</w:t>
      </w:r>
    </w:p>
    <w:p w:rsidR="00FD297F" w:rsidRPr="00D72DD6" w:rsidRDefault="00FD297F" w:rsidP="00FD297F">
      <w:pPr>
        <w:pStyle w:val="AmdtsEntries"/>
      </w:pPr>
      <w:r w:rsidRPr="00EC0D30">
        <w:rPr>
          <w:rFonts w:cs="Arial"/>
        </w:rPr>
        <w:t>s 839A</w:t>
      </w:r>
      <w:r w:rsidRPr="00EC0D30">
        <w:rPr>
          <w:rFonts w:cs="Arial"/>
        </w:rPr>
        <w:tab/>
      </w:r>
      <w:r w:rsidRPr="00D72DD6">
        <w:t xml:space="preserve">ins </w:t>
      </w:r>
      <w:hyperlink r:id="rId161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rPr>
        <w:t>Applications for review</w:t>
      </w:r>
    </w:p>
    <w:p w:rsidR="00FD297F" w:rsidRPr="00D72DD6" w:rsidRDefault="00FD297F" w:rsidP="00FD297F">
      <w:pPr>
        <w:pStyle w:val="AmdtsEntries"/>
      </w:pPr>
      <w:r w:rsidRPr="00EC0D30">
        <w:rPr>
          <w:rFonts w:cs="Arial"/>
        </w:rPr>
        <w:t>s 839B</w:t>
      </w:r>
      <w:r w:rsidRPr="00EC0D30">
        <w:rPr>
          <w:rFonts w:cs="Arial"/>
        </w:rPr>
        <w:tab/>
      </w:r>
      <w:r w:rsidRPr="00D72DD6">
        <w:t xml:space="preserve">ins </w:t>
      </w:r>
      <w:hyperlink r:id="rId161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szCs w:val="24"/>
        </w:rPr>
        <w:t>Decision to refuse to give childcare service licence must not be stayed or otherwise affected pending outcome of review</w:t>
      </w:r>
    </w:p>
    <w:p w:rsidR="00FD297F" w:rsidRPr="00D72DD6" w:rsidRDefault="00FD297F" w:rsidP="00FD297F">
      <w:pPr>
        <w:pStyle w:val="AmdtsEntries"/>
      </w:pPr>
      <w:r w:rsidRPr="00EC0D30">
        <w:rPr>
          <w:rFonts w:cs="Arial"/>
        </w:rPr>
        <w:t>s 840</w:t>
      </w:r>
      <w:r w:rsidRPr="00EC0D30">
        <w:rPr>
          <w:rFonts w:cs="Arial"/>
        </w:rPr>
        <w:tab/>
      </w:r>
      <w:r w:rsidRPr="00D72DD6">
        <w:t xml:space="preserve">am </w:t>
      </w:r>
      <w:hyperlink r:id="rId161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rsidR="00FD297F" w:rsidRPr="00EC0D30" w:rsidRDefault="00FD297F" w:rsidP="00FD297F">
      <w:pPr>
        <w:pStyle w:val="AmdtsEntryHd"/>
        <w:rPr>
          <w:rFonts w:cs="Arial"/>
        </w:rPr>
      </w:pPr>
      <w:r w:rsidRPr="00EC0D30">
        <w:rPr>
          <w:rFonts w:cs="Arial"/>
        </w:rPr>
        <w:t>Definitions––Act and ch 25</w:t>
      </w:r>
    </w:p>
    <w:p w:rsidR="00FD297F" w:rsidRPr="00D72DD6" w:rsidRDefault="00FD297F" w:rsidP="00FD297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618"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Pr="00EC0D30" w:rsidRDefault="00FD297F" w:rsidP="00FD297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rsidR="00FD297F" w:rsidRPr="00EC0D30" w:rsidRDefault="00FD297F" w:rsidP="00FD297F">
      <w:pPr>
        <w:pStyle w:val="AmdtsEntries"/>
        <w:rPr>
          <w:rFonts w:cs="Arial"/>
        </w:rPr>
      </w:pPr>
      <w:r w:rsidRPr="00EC0D30">
        <w:rPr>
          <w:rFonts w:cs="Arial"/>
        </w:rPr>
        <w:t>s 843</w:t>
      </w:r>
      <w:r w:rsidRPr="00EC0D30">
        <w:rPr>
          <w:rFonts w:cs="Arial"/>
        </w:rPr>
        <w:tab/>
        <w:t xml:space="preserve">am </w:t>
      </w:r>
      <w:hyperlink r:id="rId1619"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62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Pr="00EC0D30" w:rsidRDefault="00FD297F" w:rsidP="00FD297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rsidR="00FD297F" w:rsidRDefault="00FD297F" w:rsidP="00FD297F">
      <w:pPr>
        <w:pStyle w:val="AmdtsEntries"/>
      </w:pPr>
      <w:r w:rsidRPr="00EC0D30">
        <w:rPr>
          <w:rFonts w:cs="Arial"/>
        </w:rPr>
        <w:t>s 845</w:t>
      </w:r>
      <w:r w:rsidRPr="00EC0D30">
        <w:rPr>
          <w:rFonts w:cs="Arial"/>
        </w:rPr>
        <w:tab/>
        <w:t xml:space="preserve">am </w:t>
      </w:r>
      <w:hyperlink r:id="rId162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62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8B1424" w:rsidRDefault="008B1424" w:rsidP="008B1424">
      <w:pPr>
        <w:pStyle w:val="AmdtsEntryHd"/>
      </w:pPr>
      <w:r>
        <w:t>Exception to s 846—information given under another law</w:t>
      </w:r>
    </w:p>
    <w:p w:rsidR="008B1424" w:rsidRPr="008B1424" w:rsidRDefault="008B1424" w:rsidP="008B1424">
      <w:pPr>
        <w:pStyle w:val="AmdtsEntries"/>
      </w:pPr>
      <w:r>
        <w:t>s 848</w:t>
      </w:r>
      <w:r>
        <w:tab/>
        <w:t xml:space="preserve">am </w:t>
      </w:r>
      <w:hyperlink r:id="rId1623" w:tooltip="Freedom of Information Act 2016" w:history="1">
        <w:r w:rsidRPr="0026030E">
          <w:rPr>
            <w:rStyle w:val="charCitHyperlinkAbbrev"/>
          </w:rPr>
          <w:t>A2016-55</w:t>
        </w:r>
      </w:hyperlink>
      <w:r>
        <w:t xml:space="preserve"> amdt 4.4</w:t>
      </w:r>
    </w:p>
    <w:p w:rsidR="00FD297F" w:rsidRDefault="00FD297F" w:rsidP="00FD297F">
      <w:pPr>
        <w:pStyle w:val="AmdtsEntryHd"/>
      </w:pPr>
      <w:r>
        <w:t>Sharing protected information</w:t>
      </w:r>
    </w:p>
    <w:p w:rsidR="00FD297F" w:rsidRPr="007056CB" w:rsidRDefault="00FD297F" w:rsidP="00FD297F">
      <w:pPr>
        <w:pStyle w:val="AmdtsEntries"/>
      </w:pPr>
      <w:r>
        <w:t>pt 25.3 hdg</w:t>
      </w:r>
      <w:r>
        <w:tab/>
        <w:t xml:space="preserve">note am </w:t>
      </w:r>
      <w:hyperlink r:id="rId16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 or director</w:t>
      </w:r>
      <w:r>
        <w:noBreakHyphen/>
        <w:t>general—giving information to person about the person</w:t>
      </w:r>
    </w:p>
    <w:p w:rsidR="00FD297F" w:rsidRPr="007056CB" w:rsidRDefault="00FD297F" w:rsidP="005B4B92">
      <w:pPr>
        <w:pStyle w:val="AmdtsEntries"/>
        <w:keepNext/>
      </w:pPr>
      <w:r>
        <w:t>s 850 hdg</w:t>
      </w:r>
      <w:r>
        <w:tab/>
        <w:t xml:space="preserve">am </w:t>
      </w:r>
      <w:hyperlink r:id="rId1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850</w:t>
      </w:r>
      <w:r>
        <w:tab/>
        <w:t xml:space="preserve">am </w:t>
      </w:r>
      <w:hyperlink r:id="rId16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 or director</w:t>
      </w:r>
      <w:r>
        <w:noBreakHyphen/>
        <w:t>general—giving information in best interests of child or young person</w:t>
      </w:r>
    </w:p>
    <w:p w:rsidR="00FD297F" w:rsidRPr="007056CB" w:rsidRDefault="00FD297F" w:rsidP="00FD297F">
      <w:pPr>
        <w:pStyle w:val="AmdtsEntries"/>
      </w:pPr>
      <w:r>
        <w:t>s 851 hdg</w:t>
      </w:r>
      <w:r>
        <w:tab/>
        <w:t xml:space="preserve">am </w:t>
      </w:r>
      <w:hyperlink r:id="rId1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851</w:t>
      </w:r>
      <w:r>
        <w:tab/>
        <w:t xml:space="preserve">am </w:t>
      </w:r>
      <w:hyperlink r:id="rId16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general—giving information to person under corresponding provisions</w:t>
      </w:r>
    </w:p>
    <w:p w:rsidR="00FD297F" w:rsidRPr="007056CB" w:rsidRDefault="00FD297F" w:rsidP="00FD297F">
      <w:pPr>
        <w:pStyle w:val="AmdtsEntries"/>
      </w:pPr>
      <w:r>
        <w:t>s 852 hdg</w:t>
      </w:r>
      <w:r>
        <w:tab/>
        <w:t xml:space="preserve">am </w:t>
      </w:r>
      <w:hyperlink r:id="rId16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852</w:t>
      </w:r>
      <w:r>
        <w:tab/>
        <w:t xml:space="preserve">am </w:t>
      </w:r>
      <w:hyperlink r:id="rId16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facilitator—giving information in best interests of child or young person</w:t>
      </w:r>
    </w:p>
    <w:p w:rsidR="00FD297F" w:rsidRPr="007056CB" w:rsidRDefault="00FD297F" w:rsidP="00FD297F">
      <w:pPr>
        <w:pStyle w:val="AmdtsEntries"/>
      </w:pPr>
      <w:r>
        <w:t>s 853</w:t>
      </w:r>
      <w:r>
        <w:tab/>
        <w:t xml:space="preserve">am </w:t>
      </w:r>
      <w:hyperlink r:id="rId16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39267F">
        <w:t>Out-of-home carer and approved kinship and foster care organisation—giving information necessary for responsibilities</w:t>
      </w:r>
    </w:p>
    <w:p w:rsidR="00FD297F" w:rsidRDefault="00FD297F" w:rsidP="00FD297F">
      <w:pPr>
        <w:pStyle w:val="AmdtsEntries"/>
      </w:pPr>
      <w:r>
        <w:t>s 854 hdg</w:t>
      </w:r>
      <w:r>
        <w:tab/>
        <w:t xml:space="preserve">sub </w:t>
      </w:r>
      <w:hyperlink r:id="rId1632" w:tooltip="Children and Young People Amendment Act 2015 (No 3)" w:history="1">
        <w:r>
          <w:rPr>
            <w:rStyle w:val="charCitHyperlinkAbbrev"/>
          </w:rPr>
          <w:t>A2015</w:t>
        </w:r>
        <w:r>
          <w:rPr>
            <w:rStyle w:val="charCitHyperlinkAbbrev"/>
          </w:rPr>
          <w:noBreakHyphen/>
          <w:t>46</w:t>
        </w:r>
      </w:hyperlink>
      <w:r>
        <w:t xml:space="preserve"> s 53</w:t>
      </w:r>
    </w:p>
    <w:p w:rsidR="00FD297F" w:rsidRPr="007056CB" w:rsidRDefault="00FD297F" w:rsidP="00FD297F">
      <w:pPr>
        <w:pStyle w:val="AmdtsEntries"/>
      </w:pPr>
      <w:r>
        <w:t>s 854</w:t>
      </w:r>
      <w:r>
        <w:tab/>
        <w:t xml:space="preserve">am </w:t>
      </w:r>
      <w:hyperlink r:id="rId16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34" w:tooltip="Children and Young People Amendment Act 2015 (No 3)" w:history="1">
        <w:r>
          <w:rPr>
            <w:rStyle w:val="charCitHyperlinkAbbrev"/>
          </w:rPr>
          <w:t>A2015</w:t>
        </w:r>
        <w:r>
          <w:rPr>
            <w:rStyle w:val="charCitHyperlinkAbbrev"/>
          </w:rPr>
          <w:noBreakHyphen/>
          <w:t>46</w:t>
        </w:r>
      </w:hyperlink>
      <w:r>
        <w:t xml:space="preserve"> s 54</w:t>
      </w:r>
    </w:p>
    <w:p w:rsidR="00FD297F" w:rsidRDefault="00FD297F" w:rsidP="00FD297F">
      <w:pPr>
        <w:pStyle w:val="AmdtsEntryHd"/>
      </w:pPr>
      <w:r>
        <w:t>Director</w:t>
      </w:r>
      <w:r>
        <w:noBreakHyphen/>
        <w:t>general—giving information to researcher</w:t>
      </w:r>
    </w:p>
    <w:p w:rsidR="00FD297F" w:rsidRPr="007056CB" w:rsidRDefault="00FD297F" w:rsidP="00FD297F">
      <w:pPr>
        <w:pStyle w:val="AmdtsEntries"/>
        <w:keepNext/>
      </w:pPr>
      <w:r>
        <w:t>s 855 hdg</w:t>
      </w:r>
      <w:r>
        <w:tab/>
        <w:t xml:space="preserve">am </w:t>
      </w:r>
      <w:hyperlink r:id="rId16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855</w:t>
      </w:r>
      <w:r>
        <w:tab/>
        <w:t xml:space="preserve">am </w:t>
      </w:r>
      <w:hyperlink r:id="rId1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general—giving information to authorised assessor</w:t>
      </w:r>
    </w:p>
    <w:p w:rsidR="00FD297F" w:rsidRPr="007056CB" w:rsidRDefault="00FD297F" w:rsidP="00FD297F">
      <w:pPr>
        <w:pStyle w:val="AmdtsEntries"/>
      </w:pPr>
      <w:r>
        <w:t>s 856 hdg</w:t>
      </w:r>
      <w:r>
        <w:tab/>
        <w:t xml:space="preserve">am </w:t>
      </w:r>
      <w:hyperlink r:id="rId1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856</w:t>
      </w:r>
      <w:r>
        <w:tab/>
        <w:t xml:space="preserve">am </w:t>
      </w:r>
      <w:hyperlink r:id="rId1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rPr>
          <w:rFonts w:cs="Arial"/>
        </w:rPr>
      </w:pPr>
      <w:r w:rsidRPr="00055EF8">
        <w:rPr>
          <w:lang w:eastAsia="en-AU"/>
        </w:rPr>
        <w:t>Director-general—giving information to commissioner for fair trading</w:t>
      </w:r>
    </w:p>
    <w:p w:rsidR="00FD297F" w:rsidRPr="006D39FB" w:rsidRDefault="00FD297F" w:rsidP="00FD297F">
      <w:pPr>
        <w:pStyle w:val="AmdtsEntries"/>
      </w:pPr>
      <w:r>
        <w:t>s 856A</w:t>
      </w:r>
      <w:r>
        <w:tab/>
        <w:t xml:space="preserve">ins </w:t>
      </w:r>
      <w:hyperlink r:id="rId1639" w:tooltip="Reportable Conduct and Information Sharing Legislation Amendment Act 2016" w:history="1">
        <w:r>
          <w:rPr>
            <w:rStyle w:val="charCitHyperlinkAbbrev"/>
          </w:rPr>
          <w:t>A2016</w:t>
        </w:r>
        <w:r>
          <w:rPr>
            <w:rStyle w:val="charCitHyperlinkAbbrev"/>
          </w:rPr>
          <w:noBreakHyphen/>
          <w:t>39</w:t>
        </w:r>
      </w:hyperlink>
      <w:r>
        <w:t xml:space="preserve"> s 4</w:t>
      </w:r>
    </w:p>
    <w:p w:rsidR="00FD297F" w:rsidRDefault="00FD297F" w:rsidP="00FD297F">
      <w:pPr>
        <w:pStyle w:val="AmdtsEntryHd"/>
        <w:rPr>
          <w:rFonts w:cs="Arial"/>
        </w:rPr>
      </w:pPr>
      <w:r w:rsidRPr="00055EF8">
        <w:rPr>
          <w:lang w:eastAsia="en-AU"/>
        </w:rPr>
        <w:t>Responsible person—giving information to commissioner for fair trading</w:t>
      </w:r>
    </w:p>
    <w:p w:rsidR="00FD297F" w:rsidRPr="00F7679F" w:rsidRDefault="00FD297F" w:rsidP="00FD297F">
      <w:pPr>
        <w:pStyle w:val="AmdtsEntries"/>
      </w:pPr>
      <w:r>
        <w:t>s 856B</w:t>
      </w:r>
      <w:r>
        <w:tab/>
        <w:t xml:space="preserve">ins </w:t>
      </w:r>
      <w:hyperlink r:id="rId1640" w:tooltip="Reportable Conduct and Information Sharing Legislation Amendment Act 2016" w:history="1">
        <w:r>
          <w:rPr>
            <w:rStyle w:val="charCitHyperlinkAbbrev"/>
          </w:rPr>
          <w:t>A2016</w:t>
        </w:r>
        <w:r>
          <w:rPr>
            <w:rStyle w:val="charCitHyperlinkAbbrev"/>
          </w:rPr>
          <w:noBreakHyphen/>
          <w:t>39</w:t>
        </w:r>
      </w:hyperlink>
      <w:r>
        <w:t xml:space="preserve"> s 4</w:t>
      </w:r>
    </w:p>
    <w:p w:rsidR="00FD297F" w:rsidRPr="00EC0D30" w:rsidRDefault="00FD297F" w:rsidP="00FD297F">
      <w:pPr>
        <w:pStyle w:val="AmdtsEntryHd"/>
        <w:rPr>
          <w:rFonts w:cs="Arial"/>
        </w:rPr>
      </w:pPr>
      <w:r w:rsidRPr="00EC0D30">
        <w:rPr>
          <w:rFonts w:cs="Arial"/>
        </w:rPr>
        <w:t>Certain identifying information not to be given</w:t>
      </w:r>
    </w:p>
    <w:p w:rsidR="00FD297F" w:rsidRPr="00EC0D30" w:rsidRDefault="00FD297F" w:rsidP="00FD297F">
      <w:pPr>
        <w:pStyle w:val="AmdtsEntries"/>
        <w:rPr>
          <w:rFonts w:cs="Arial"/>
        </w:rPr>
      </w:pPr>
      <w:r w:rsidRPr="00EC0D30">
        <w:rPr>
          <w:rFonts w:cs="Arial"/>
        </w:rPr>
        <w:t>s 857</w:t>
      </w:r>
      <w:r w:rsidRPr="00EC0D30">
        <w:rPr>
          <w:rFonts w:cs="Arial"/>
        </w:rPr>
        <w:tab/>
        <w:t xml:space="preserve">am </w:t>
      </w:r>
      <w:hyperlink r:id="rId164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rsidR="00FD297F" w:rsidRDefault="00FD297F" w:rsidP="00FD297F">
      <w:pPr>
        <w:pStyle w:val="AmdtsEntryHd"/>
      </w:pPr>
      <w:r>
        <w:t xml:space="preserve">Who is an </w:t>
      </w:r>
      <w:r w:rsidRPr="00464DFD">
        <w:rPr>
          <w:rStyle w:val="charItals"/>
        </w:rPr>
        <w:t>information sharing entity</w:t>
      </w:r>
      <w:r>
        <w:t>?</w:t>
      </w:r>
    </w:p>
    <w:p w:rsidR="00FD297F" w:rsidRPr="007B5F4D" w:rsidRDefault="00FD297F" w:rsidP="00FD297F">
      <w:pPr>
        <w:pStyle w:val="AmdtsEntries"/>
      </w:pPr>
      <w:r>
        <w:t>s 859</w:t>
      </w:r>
      <w:r>
        <w:tab/>
        <w:t xml:space="preserve">am </w:t>
      </w:r>
      <w:hyperlink r:id="rId1642" w:tooltip="Children and Young People Amendment Act 2015 (No 2)" w:history="1">
        <w:r>
          <w:rPr>
            <w:rStyle w:val="charCitHyperlinkAbbrev"/>
          </w:rPr>
          <w:t>A2015</w:t>
        </w:r>
        <w:r>
          <w:rPr>
            <w:rStyle w:val="charCitHyperlinkAbbrev"/>
          </w:rPr>
          <w:noBreakHyphen/>
          <w:t>22</w:t>
        </w:r>
      </w:hyperlink>
      <w:r>
        <w:t xml:space="preserve"> s 25; </w:t>
      </w:r>
      <w:hyperlink r:id="rId1643" w:tooltip="Children and Young People Amendment Act 2015 (No 3)" w:history="1">
        <w:r>
          <w:rPr>
            <w:rStyle w:val="charCitHyperlinkAbbrev"/>
          </w:rPr>
          <w:t>A2015</w:t>
        </w:r>
        <w:r>
          <w:rPr>
            <w:rStyle w:val="charCitHyperlinkAbbrev"/>
          </w:rPr>
          <w:noBreakHyphen/>
          <w:t>46</w:t>
        </w:r>
      </w:hyperlink>
      <w:r>
        <w:t xml:space="preserve"> s 55</w:t>
      </w:r>
    </w:p>
    <w:p w:rsidR="00FD297F" w:rsidRDefault="00FD297F" w:rsidP="00FD297F">
      <w:pPr>
        <w:pStyle w:val="AmdtsEntryHd"/>
      </w:pPr>
      <w:r>
        <w:t>Minister or director</w:t>
      </w:r>
      <w:r>
        <w:noBreakHyphen/>
        <w:t>general—giving safety and wellbeing information to information sharing entity</w:t>
      </w:r>
    </w:p>
    <w:p w:rsidR="00FD297F" w:rsidRPr="007056CB" w:rsidRDefault="00FD297F" w:rsidP="00FD297F">
      <w:pPr>
        <w:pStyle w:val="AmdtsEntries"/>
      </w:pPr>
      <w:r>
        <w:t>s 860 hdg</w:t>
      </w:r>
      <w:r>
        <w:tab/>
        <w:t xml:space="preserve">am </w:t>
      </w:r>
      <w:hyperlink r:id="rId16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860</w:t>
      </w:r>
      <w:r>
        <w:tab/>
        <w:t xml:space="preserve">am </w:t>
      </w:r>
      <w:hyperlink r:id="rId16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Information sharing entity—giving safety and wellbeing information to director</w:t>
      </w:r>
      <w:r>
        <w:noBreakHyphen/>
        <w:t>general</w:t>
      </w:r>
    </w:p>
    <w:p w:rsidR="00FD297F" w:rsidRPr="007056CB" w:rsidRDefault="00FD297F" w:rsidP="00FD297F">
      <w:pPr>
        <w:pStyle w:val="AmdtsEntries"/>
      </w:pPr>
      <w:r>
        <w:t>s 861 hdg</w:t>
      </w:r>
      <w:r>
        <w:tab/>
        <w:t xml:space="preserve">am </w:t>
      </w:r>
      <w:hyperlink r:id="rId16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861</w:t>
      </w:r>
      <w:r>
        <w:tab/>
        <w:t xml:space="preserve">am </w:t>
      </w:r>
      <w:hyperlink r:id="rId16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general—asking information sharing entity for safety and wellbeing information</w:t>
      </w:r>
    </w:p>
    <w:p w:rsidR="00FD297F" w:rsidRPr="007056CB" w:rsidRDefault="00FD297F" w:rsidP="00FD297F">
      <w:pPr>
        <w:pStyle w:val="AmdtsEntries"/>
        <w:keepNext/>
      </w:pPr>
      <w:r>
        <w:t>s 862 hdg</w:t>
      </w:r>
      <w:r>
        <w:tab/>
        <w:t xml:space="preserve">am </w:t>
      </w:r>
      <w:hyperlink r:id="rId16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862</w:t>
      </w:r>
      <w:r>
        <w:tab/>
        <w:t xml:space="preserve">am </w:t>
      </w:r>
      <w:hyperlink r:id="rId16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D72DD6" w:rsidRDefault="00FD297F" w:rsidP="00FD297F">
      <w:pPr>
        <w:pStyle w:val="AmdtsEntryHd"/>
      </w:pPr>
      <w:r w:rsidRPr="00EC0D30">
        <w:rPr>
          <w:rFonts w:cs="Arial"/>
        </w:rPr>
        <w:t>Care teams—sharing safety and wellbeing information</w:t>
      </w:r>
    </w:p>
    <w:p w:rsidR="006C2D8A" w:rsidRPr="00C13985" w:rsidRDefault="00FD297F" w:rsidP="006C2D8A">
      <w:pPr>
        <w:pStyle w:val="AmdtsEntries"/>
      </w:pPr>
      <w:r w:rsidRPr="00EC0D30">
        <w:rPr>
          <w:rFonts w:cs="Arial"/>
        </w:rPr>
        <w:t>s 863</w:t>
      </w:r>
      <w:r w:rsidRPr="00EC0D30">
        <w:rPr>
          <w:rFonts w:cs="Arial"/>
        </w:rPr>
        <w:tab/>
        <w:t xml:space="preserve">am </w:t>
      </w:r>
      <w:hyperlink r:id="rId1650"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651"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5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53" w:tooltip="Children and Young People Amendment Act 2015 (No 3)" w:history="1">
        <w:r>
          <w:rPr>
            <w:rStyle w:val="charCitHyperlinkAbbrev"/>
          </w:rPr>
          <w:t>A2015</w:t>
        </w:r>
        <w:r>
          <w:rPr>
            <w:rStyle w:val="charCitHyperlinkAbbrev"/>
          </w:rPr>
          <w:noBreakHyphen/>
          <w:t>46</w:t>
        </w:r>
      </w:hyperlink>
      <w:r>
        <w:t xml:space="preserve"> s 56, s 57; </w:t>
      </w:r>
      <w:hyperlink r:id="rId1654" w:tooltip="Mental Health (Treatment and Care) Amendment Act 2014" w:history="1">
        <w:r>
          <w:rPr>
            <w:rStyle w:val="charCitHyperlinkAbbrev"/>
          </w:rPr>
          <w:t>A2014</w:t>
        </w:r>
        <w:r>
          <w:rPr>
            <w:rStyle w:val="charCitHyperlinkAbbrev"/>
          </w:rPr>
          <w:noBreakHyphen/>
          <w:t>51</w:t>
        </w:r>
      </w:hyperlink>
      <w:r>
        <w:t xml:space="preserve"> amdt 1.4; </w:t>
      </w:r>
      <w:hyperlink r:id="rId1655" w:tooltip="Mental Health Act 2015" w:history="1">
        <w:r>
          <w:rPr>
            <w:rStyle w:val="charCitHyperlinkAbbrev"/>
          </w:rPr>
          <w:t>A2015</w:t>
        </w:r>
        <w:r>
          <w:rPr>
            <w:rStyle w:val="charCitHyperlinkAbbrev"/>
          </w:rPr>
          <w:noBreakHyphen/>
          <w:t>38</w:t>
        </w:r>
      </w:hyperlink>
      <w:r>
        <w:t xml:space="preserve"> amdt 2.65; </w:t>
      </w:r>
      <w:hyperlink r:id="rId1656" w:tooltip="Children and Young People Legislation Amendment Act 2016" w:history="1">
        <w:r>
          <w:rPr>
            <w:rStyle w:val="charCitHyperlinkAbbrev"/>
          </w:rPr>
          <w:t>A2016</w:t>
        </w:r>
        <w:r>
          <w:rPr>
            <w:rStyle w:val="charCitHyperlinkAbbrev"/>
          </w:rPr>
          <w:noBreakHyphen/>
          <w:t>38</w:t>
        </w:r>
      </w:hyperlink>
      <w:r>
        <w:t xml:space="preserve"> s 29</w:t>
      </w:r>
      <w:r w:rsidR="006C2D8A">
        <w:t xml:space="preserve">; </w:t>
      </w:r>
      <w:hyperlink r:id="rId1657"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23</w:t>
      </w:r>
    </w:p>
    <w:p w:rsidR="008243A8" w:rsidRDefault="00546578" w:rsidP="00FD297F">
      <w:pPr>
        <w:pStyle w:val="AmdtsEntryHd"/>
        <w:rPr>
          <w:rFonts w:cs="Arial"/>
        </w:rPr>
      </w:pPr>
      <w:r w:rsidRPr="003765CF">
        <w:t>Sharing reportable conduct information</w:t>
      </w:r>
    </w:p>
    <w:p w:rsidR="008243A8" w:rsidRDefault="008243A8" w:rsidP="008243A8">
      <w:pPr>
        <w:pStyle w:val="AmdtsEntries"/>
      </w:pPr>
      <w:r>
        <w:t>div 25.3.3 hdg</w:t>
      </w:r>
      <w:r>
        <w:tab/>
        <w:t xml:space="preserve">ins </w:t>
      </w:r>
      <w:hyperlink r:id="rId1658"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546578" w:rsidRPr="008243A8" w:rsidRDefault="00546578" w:rsidP="008243A8">
      <w:pPr>
        <w:pStyle w:val="AmdtsEntries"/>
      </w:pPr>
      <w:r>
        <w:tab/>
        <w:t xml:space="preserve">sub </w:t>
      </w:r>
      <w:hyperlink r:id="rId1659" w:tooltip="Reportable Conduct and Information Sharing Legislation Amendment Act 2017" w:history="1">
        <w:r w:rsidR="0049528B">
          <w:rPr>
            <w:rStyle w:val="charCitHyperlinkAbbrev"/>
          </w:rPr>
          <w:t>A2017</w:t>
        </w:r>
        <w:r w:rsidR="0049528B">
          <w:rPr>
            <w:rStyle w:val="charCitHyperlinkAbbrev"/>
          </w:rPr>
          <w:noBreakHyphen/>
          <w:t>48</w:t>
        </w:r>
      </w:hyperlink>
      <w:r>
        <w:t xml:space="preserve"> s 4</w:t>
      </w:r>
    </w:p>
    <w:p w:rsidR="008243A8" w:rsidRDefault="001D0CCC" w:rsidP="00FD297F">
      <w:pPr>
        <w:pStyle w:val="AmdtsEntryHd"/>
        <w:rPr>
          <w:rFonts w:cs="Arial"/>
        </w:rPr>
      </w:pPr>
      <w:r w:rsidRPr="00055EF8">
        <w:t>Definitions</w:t>
      </w:r>
      <w:r w:rsidRPr="00055EF8">
        <w:rPr>
          <w:lang w:eastAsia="en-AU"/>
        </w:rPr>
        <w:t>—div 25.3.3</w:t>
      </w:r>
    </w:p>
    <w:p w:rsidR="008243A8" w:rsidRDefault="008243A8" w:rsidP="008243A8">
      <w:pPr>
        <w:pStyle w:val="AmdtsEntries"/>
      </w:pPr>
      <w:r>
        <w:t>s 863A</w:t>
      </w:r>
      <w:r>
        <w:tab/>
        <w:t xml:space="preserve">ins </w:t>
      </w:r>
      <w:hyperlink r:id="rId1660"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9528B" w:rsidRDefault="0049528B" w:rsidP="008243A8">
      <w:pPr>
        <w:pStyle w:val="AmdtsEntries"/>
      </w:pPr>
      <w:r>
        <w:tab/>
        <w:t xml:space="preserve">def </w:t>
      </w:r>
      <w:r w:rsidRPr="0049528B">
        <w:rPr>
          <w:rStyle w:val="charBoldItals"/>
        </w:rPr>
        <w:t>child safety information sharing entity</w:t>
      </w:r>
      <w:r>
        <w:t xml:space="preserve"> ins </w:t>
      </w:r>
      <w:hyperlink r:id="rId1661"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6</w:t>
      </w:r>
    </w:p>
    <w:p w:rsidR="001D0CCC" w:rsidRDefault="001D0CCC" w:rsidP="008243A8">
      <w:pPr>
        <w:pStyle w:val="AmdtsEntries"/>
      </w:pPr>
      <w:r>
        <w:tab/>
        <w:t xml:space="preserve">def </w:t>
      </w:r>
      <w:r w:rsidRPr="00055EF8">
        <w:rPr>
          <w:rStyle w:val="charBoldItals"/>
        </w:rPr>
        <w:t>designated entity</w:t>
      </w:r>
      <w:r>
        <w:t xml:space="preserve"> ins </w:t>
      </w:r>
      <w:hyperlink r:id="rId1662"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9528B" w:rsidRDefault="0049528B" w:rsidP="0049528B">
      <w:pPr>
        <w:pStyle w:val="AmdtsEntriesDefL2"/>
      </w:pPr>
      <w:r>
        <w:tab/>
        <w:t xml:space="preserve">am </w:t>
      </w:r>
      <w:hyperlink r:id="rId1663"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5</w:t>
      </w:r>
    </w:p>
    <w:p w:rsidR="0049528B" w:rsidRDefault="0049528B" w:rsidP="0049528B">
      <w:pPr>
        <w:pStyle w:val="AmdtsEntries"/>
      </w:pPr>
      <w:r>
        <w:tab/>
        <w:t xml:space="preserve">def </w:t>
      </w:r>
      <w:r>
        <w:rPr>
          <w:rStyle w:val="charBoldItals"/>
        </w:rPr>
        <w:t>head</w:t>
      </w:r>
      <w:r>
        <w:t xml:space="preserve"> ins </w:t>
      </w:r>
      <w:hyperlink r:id="rId1664"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6</w:t>
      </w:r>
    </w:p>
    <w:p w:rsidR="001D0CCC" w:rsidRPr="008243A8" w:rsidRDefault="001D0CCC" w:rsidP="008243A8">
      <w:pPr>
        <w:pStyle w:val="AmdtsEntries"/>
      </w:pPr>
      <w:r>
        <w:tab/>
        <w:t xml:space="preserve">def </w:t>
      </w:r>
      <w:r w:rsidRPr="00055EF8">
        <w:rPr>
          <w:rStyle w:val="charBoldItals"/>
        </w:rPr>
        <w:t>reportable conduct information</w:t>
      </w:r>
      <w:r>
        <w:t xml:space="preserve"> ins </w:t>
      </w:r>
      <w:hyperlink r:id="rId1665"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8243A8" w:rsidRDefault="00A75895" w:rsidP="00FD297F">
      <w:pPr>
        <w:pStyle w:val="AmdtsEntryHd"/>
        <w:rPr>
          <w:rFonts w:cs="Arial"/>
        </w:rPr>
      </w:pPr>
      <w:r w:rsidRPr="003765CF">
        <w:t>Entity may request reportable conduct information</w:t>
      </w:r>
    </w:p>
    <w:p w:rsidR="00A75895" w:rsidRDefault="00A75895" w:rsidP="008243A8">
      <w:pPr>
        <w:pStyle w:val="AmdtsEntries"/>
      </w:pPr>
      <w:r>
        <w:t>s 863B hdg</w:t>
      </w:r>
      <w:r>
        <w:tab/>
        <w:t xml:space="preserve">sub </w:t>
      </w:r>
      <w:hyperlink r:id="rId1666"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7</w:t>
      </w:r>
    </w:p>
    <w:p w:rsidR="008243A8" w:rsidRDefault="008243A8" w:rsidP="008243A8">
      <w:pPr>
        <w:pStyle w:val="AmdtsEntries"/>
      </w:pPr>
      <w:r>
        <w:t>s 863B</w:t>
      </w:r>
      <w:r>
        <w:tab/>
        <w:t xml:space="preserve">ins </w:t>
      </w:r>
      <w:hyperlink r:id="rId1667"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A75895" w:rsidRPr="008243A8" w:rsidRDefault="00A75895" w:rsidP="008243A8">
      <w:pPr>
        <w:pStyle w:val="AmdtsEntries"/>
      </w:pPr>
      <w:r>
        <w:tab/>
        <w:t xml:space="preserve">am </w:t>
      </w:r>
      <w:hyperlink r:id="rId1668"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ss 8-11</w:t>
      </w:r>
    </w:p>
    <w:p w:rsidR="008243A8" w:rsidRDefault="00A75895" w:rsidP="00FD297F">
      <w:pPr>
        <w:pStyle w:val="AmdtsEntryHd"/>
        <w:rPr>
          <w:rFonts w:cs="Arial"/>
        </w:rPr>
      </w:pPr>
      <w:r w:rsidRPr="003765CF">
        <w:t>Entity may provide reportable conduct information</w:t>
      </w:r>
    </w:p>
    <w:p w:rsidR="00A75895" w:rsidRDefault="00A75895" w:rsidP="00A75895">
      <w:pPr>
        <w:pStyle w:val="AmdtsEntries"/>
      </w:pPr>
      <w:r>
        <w:t>s 863C hdg</w:t>
      </w:r>
      <w:r>
        <w:tab/>
        <w:t xml:space="preserve">sub </w:t>
      </w:r>
      <w:hyperlink r:id="rId1669"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12</w:t>
      </w:r>
    </w:p>
    <w:p w:rsidR="008243A8" w:rsidRPr="008243A8" w:rsidRDefault="008243A8" w:rsidP="008243A8">
      <w:pPr>
        <w:pStyle w:val="AmdtsEntries"/>
      </w:pPr>
      <w:r>
        <w:t>s 863C</w:t>
      </w:r>
      <w:r>
        <w:tab/>
        <w:t xml:space="preserve">ins </w:t>
      </w:r>
      <w:hyperlink r:id="rId1670"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A75895" w:rsidRPr="008243A8" w:rsidRDefault="00A75895" w:rsidP="00A75895">
      <w:pPr>
        <w:pStyle w:val="AmdtsEntries"/>
      </w:pPr>
      <w:r>
        <w:tab/>
        <w:t xml:space="preserve">am </w:t>
      </w:r>
      <w:hyperlink r:id="rId1671"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13</w:t>
      </w:r>
    </w:p>
    <w:p w:rsidR="00A75895" w:rsidRDefault="00A75895" w:rsidP="00FD297F">
      <w:pPr>
        <w:pStyle w:val="AmdtsEntryHd"/>
      </w:pPr>
      <w:r w:rsidRPr="003765CF">
        <w:t>Unsolicited provision of information</w:t>
      </w:r>
    </w:p>
    <w:p w:rsidR="00A75895" w:rsidRPr="00A75895" w:rsidRDefault="00A75895" w:rsidP="00A75895">
      <w:pPr>
        <w:pStyle w:val="AmdtsEntries"/>
      </w:pPr>
      <w:r>
        <w:t>s 863CA</w:t>
      </w:r>
      <w:r>
        <w:tab/>
        <w:t xml:space="preserve">ins </w:t>
      </w:r>
      <w:hyperlink r:id="rId167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14</w:t>
      </w:r>
    </w:p>
    <w:p w:rsidR="008243A8" w:rsidRDefault="001D0CCC" w:rsidP="00FD297F">
      <w:pPr>
        <w:pStyle w:val="AmdtsEntryHd"/>
        <w:rPr>
          <w:rFonts w:cs="Arial"/>
        </w:rPr>
      </w:pPr>
      <w:r w:rsidRPr="00055EF8">
        <w:rPr>
          <w:lang w:eastAsia="en-AU"/>
        </w:rPr>
        <w:t>Restriction on use of information given under this division</w:t>
      </w:r>
    </w:p>
    <w:p w:rsidR="008243A8" w:rsidRPr="008243A8" w:rsidRDefault="008243A8" w:rsidP="008243A8">
      <w:pPr>
        <w:pStyle w:val="AmdtsEntries"/>
      </w:pPr>
      <w:r>
        <w:t>s 863D</w:t>
      </w:r>
      <w:r>
        <w:tab/>
        <w:t xml:space="preserve">ins </w:t>
      </w:r>
      <w:hyperlink r:id="rId1673"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74"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1D0CCC" w:rsidP="00FD297F">
      <w:pPr>
        <w:pStyle w:val="AmdtsEntryHd"/>
        <w:rPr>
          <w:rFonts w:cs="Arial"/>
        </w:rPr>
      </w:pPr>
      <w:r w:rsidRPr="00055EF8">
        <w:rPr>
          <w:lang w:eastAsia="en-AU"/>
        </w:rPr>
        <w:t>Protection from liability for providing reportable conduct information</w:t>
      </w:r>
    </w:p>
    <w:p w:rsidR="008243A8" w:rsidRPr="008243A8" w:rsidRDefault="008243A8" w:rsidP="008243A8">
      <w:pPr>
        <w:pStyle w:val="AmdtsEntries"/>
      </w:pPr>
      <w:r>
        <w:t>s 863E</w:t>
      </w:r>
      <w:r>
        <w:tab/>
        <w:t xml:space="preserve">ins </w:t>
      </w:r>
      <w:hyperlink r:id="rId1675"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76"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1D0CCC" w:rsidP="00FD297F">
      <w:pPr>
        <w:pStyle w:val="AmdtsEntryHd"/>
        <w:rPr>
          <w:rFonts w:cs="Arial"/>
        </w:rPr>
      </w:pPr>
      <w:r w:rsidRPr="00055EF8">
        <w:rPr>
          <w:lang w:eastAsia="en-AU"/>
        </w:rPr>
        <w:t>Reportable conduct information may be given despite territory law to the contrary</w:t>
      </w:r>
    </w:p>
    <w:p w:rsidR="008243A8" w:rsidRPr="008243A8" w:rsidRDefault="008243A8" w:rsidP="008243A8">
      <w:pPr>
        <w:pStyle w:val="AmdtsEntries"/>
      </w:pPr>
      <w:r>
        <w:t>s 863F</w:t>
      </w:r>
      <w:r>
        <w:tab/>
        <w:t xml:space="preserve">ins </w:t>
      </w:r>
      <w:hyperlink r:id="rId1677"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78"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440B77" w:rsidP="00FD297F">
      <w:pPr>
        <w:pStyle w:val="AmdtsEntryHd"/>
        <w:rPr>
          <w:rFonts w:cs="Arial"/>
        </w:rPr>
      </w:pPr>
      <w:r w:rsidRPr="003765CF">
        <w:rPr>
          <w:lang w:eastAsia="en-AU"/>
        </w:rPr>
        <w:t>Coordination etc between entities</w:t>
      </w:r>
    </w:p>
    <w:p w:rsidR="00440B77" w:rsidRDefault="00440B77" w:rsidP="00440B77">
      <w:pPr>
        <w:pStyle w:val="AmdtsEntries"/>
      </w:pPr>
      <w:r>
        <w:t>s 863G hdg</w:t>
      </w:r>
      <w:r>
        <w:tab/>
        <w:t xml:space="preserve">sub </w:t>
      </w:r>
      <w:hyperlink r:id="rId1679"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16</w:t>
      </w:r>
    </w:p>
    <w:p w:rsidR="008243A8" w:rsidRPr="008243A8" w:rsidRDefault="008243A8" w:rsidP="008243A8">
      <w:pPr>
        <w:pStyle w:val="AmdtsEntries"/>
      </w:pPr>
      <w:r>
        <w:t>s 863G</w:t>
      </w:r>
      <w:r>
        <w:tab/>
        <w:t xml:space="preserve">ins </w:t>
      </w:r>
      <w:hyperlink r:id="rId1680"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81"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17</w:t>
      </w:r>
    </w:p>
    <w:p w:rsidR="00FD297F" w:rsidRPr="00EC0D30" w:rsidRDefault="00FD297F" w:rsidP="00FD297F">
      <w:pPr>
        <w:pStyle w:val="AmdtsEntryHd"/>
        <w:rPr>
          <w:rFonts w:cs="Arial"/>
        </w:rPr>
      </w:pPr>
      <w:r w:rsidRPr="00EC0D30">
        <w:rPr>
          <w:rFonts w:cs="Arial"/>
        </w:rPr>
        <w:t>Giving protected information to police</w:t>
      </w:r>
    </w:p>
    <w:p w:rsidR="00FD297F" w:rsidRDefault="00FD297F" w:rsidP="00FD297F">
      <w:pPr>
        <w:pStyle w:val="AmdtsEntries"/>
        <w:rPr>
          <w:rFonts w:cs="Arial"/>
        </w:rPr>
      </w:pPr>
      <w:r w:rsidRPr="00EC0D30">
        <w:rPr>
          <w:rFonts w:cs="Arial"/>
        </w:rPr>
        <w:t>s 865A</w:t>
      </w:r>
      <w:r w:rsidRPr="00EC0D30">
        <w:rPr>
          <w:rFonts w:cs="Arial"/>
        </w:rPr>
        <w:tab/>
        <w:t xml:space="preserve">ins </w:t>
      </w:r>
      <w:hyperlink r:id="rId168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rsidR="00FD297F" w:rsidRPr="00EC0D30" w:rsidRDefault="00FD297F" w:rsidP="00FD297F">
      <w:pPr>
        <w:pStyle w:val="AmdtsEntries"/>
        <w:rPr>
          <w:rFonts w:cs="Arial"/>
        </w:rPr>
      </w:pPr>
      <w:r>
        <w:rPr>
          <w:rFonts w:cs="Arial"/>
        </w:rPr>
        <w:tab/>
        <w:t xml:space="preserve">am </w:t>
      </w:r>
      <w:hyperlink r:id="rId168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Court may order sensitive information to be given or produced</w:t>
      </w:r>
    </w:p>
    <w:p w:rsidR="00FD297F" w:rsidRPr="005D5ED8" w:rsidRDefault="00FD297F" w:rsidP="00FD297F">
      <w:pPr>
        <w:pStyle w:val="AmdtsEntries"/>
      </w:pPr>
      <w:r>
        <w:t>s 866</w:t>
      </w:r>
      <w:r>
        <w:tab/>
        <w:t xml:space="preserve">am </w:t>
      </w:r>
      <w:hyperlink r:id="rId1684"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rsidR="00FD297F" w:rsidRPr="00EC0D30" w:rsidRDefault="00FD297F" w:rsidP="00FD297F">
      <w:pPr>
        <w:pStyle w:val="AmdtsEntryHd"/>
        <w:rPr>
          <w:rFonts w:cs="Arial"/>
        </w:rPr>
      </w:pPr>
      <w:r w:rsidRPr="00EC0D30">
        <w:rPr>
          <w:rFonts w:cs="Arial"/>
        </w:rPr>
        <w:t>Investigative entity may divulge protected information etc</w:t>
      </w:r>
    </w:p>
    <w:p w:rsidR="00FD297F" w:rsidRPr="00EC0D30" w:rsidRDefault="00FD297F" w:rsidP="00FD297F">
      <w:pPr>
        <w:pStyle w:val="AmdtsEntries"/>
        <w:rPr>
          <w:rFonts w:cs="Arial"/>
        </w:rPr>
      </w:pPr>
      <w:r w:rsidRPr="00EC0D30">
        <w:rPr>
          <w:rFonts w:cs="Arial"/>
        </w:rPr>
        <w:t>s 867</w:t>
      </w:r>
      <w:r w:rsidRPr="00EC0D30">
        <w:rPr>
          <w:rFonts w:cs="Arial"/>
        </w:rPr>
        <w:tab/>
        <w:t xml:space="preserve">am </w:t>
      </w:r>
      <w:hyperlink r:id="rId1685"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rsidR="00FD297F" w:rsidRDefault="00FD297F" w:rsidP="00FD297F">
      <w:pPr>
        <w:pStyle w:val="AmdtsEntryHd"/>
      </w:pPr>
      <w:r>
        <w:t>How child concern reports may be used in evidence</w:t>
      </w:r>
    </w:p>
    <w:p w:rsidR="00FD297F" w:rsidRPr="007056CB" w:rsidRDefault="00FD297F" w:rsidP="00FD297F">
      <w:pPr>
        <w:pStyle w:val="AmdtsEntries"/>
      </w:pPr>
      <w:r>
        <w:t>s 868</w:t>
      </w:r>
      <w:r>
        <w:tab/>
        <w:t xml:space="preserve">am </w:t>
      </w:r>
      <w:hyperlink r:id="rId16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Protection of people giving certain information</w:t>
      </w:r>
    </w:p>
    <w:p w:rsidR="00FD297F" w:rsidRPr="00D72DD6" w:rsidRDefault="00FD297F" w:rsidP="00FD297F">
      <w:pPr>
        <w:pStyle w:val="AmdtsEntries"/>
      </w:pPr>
      <w:r w:rsidRPr="00EC0D30">
        <w:rPr>
          <w:rFonts w:cs="Arial"/>
        </w:rPr>
        <w:t>s 874</w:t>
      </w:r>
      <w:r w:rsidRPr="00EC0D30">
        <w:rPr>
          <w:rFonts w:cs="Arial"/>
        </w:rPr>
        <w:tab/>
        <w:t xml:space="preserve">am </w:t>
      </w:r>
      <w:hyperlink r:id="rId1687"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8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89" w:tooltip="Official Visitor Act 2012" w:history="1">
        <w:r>
          <w:rPr>
            <w:rStyle w:val="charCitHyperlinkAbbrev"/>
          </w:rPr>
          <w:t>A2012</w:t>
        </w:r>
        <w:r>
          <w:rPr>
            <w:rStyle w:val="charCitHyperlinkAbbrev"/>
          </w:rPr>
          <w:noBreakHyphen/>
          <w:t>33</w:t>
        </w:r>
      </w:hyperlink>
      <w:r>
        <w:t xml:space="preserve"> amdt 1.7, amdt 1.8; </w:t>
      </w:r>
      <w:hyperlink r:id="rId1690" w:tooltip="Children and Young People Amendment Act 2015 (No 3)" w:history="1">
        <w:r>
          <w:rPr>
            <w:rStyle w:val="charCitHyperlinkAbbrev"/>
          </w:rPr>
          <w:t>A2015</w:t>
        </w:r>
        <w:r>
          <w:rPr>
            <w:rStyle w:val="charCitHyperlinkAbbrev"/>
          </w:rPr>
          <w:noBreakHyphen/>
          <w:t>46</w:t>
        </w:r>
      </w:hyperlink>
      <w:r>
        <w:t xml:space="preserve"> s 58; </w:t>
      </w:r>
      <w:hyperlink r:id="rId1691" w:tooltip="Protection of Rights (Services) Legislation Amendment Act 2016 (No 2)" w:history="1">
        <w:r>
          <w:rPr>
            <w:rStyle w:val="charCitHyperlinkAbbrev"/>
          </w:rPr>
          <w:t>A2016</w:t>
        </w:r>
        <w:r>
          <w:rPr>
            <w:rStyle w:val="charCitHyperlinkAbbrev"/>
          </w:rPr>
          <w:noBreakHyphen/>
          <w:t>13</w:t>
        </w:r>
      </w:hyperlink>
      <w:r>
        <w:t xml:space="preserve"> amdts 1.25-1.27; pars renum R47 LA</w:t>
      </w:r>
    </w:p>
    <w:p w:rsidR="00FD297F" w:rsidRPr="00EC0D30" w:rsidRDefault="00FD297F" w:rsidP="00FD297F">
      <w:pPr>
        <w:pStyle w:val="AmdtsEntryHd"/>
        <w:rPr>
          <w:rFonts w:cs="Arial"/>
        </w:rPr>
      </w:pPr>
      <w:r w:rsidRPr="00EC0D30">
        <w:rPr>
          <w:rFonts w:cs="Arial"/>
        </w:rPr>
        <w:t>Interaction with other laws</w:t>
      </w:r>
    </w:p>
    <w:p w:rsidR="00FD297F" w:rsidRDefault="00FD297F" w:rsidP="00FD297F">
      <w:pPr>
        <w:pStyle w:val="AmdtsEntries"/>
        <w:rPr>
          <w:rFonts w:cs="Arial"/>
        </w:rPr>
      </w:pPr>
      <w:r w:rsidRPr="00EC0D30">
        <w:rPr>
          <w:rFonts w:cs="Arial"/>
        </w:rPr>
        <w:t>s 875</w:t>
      </w:r>
      <w:r w:rsidRPr="00EC0D30">
        <w:rPr>
          <w:rFonts w:cs="Arial"/>
        </w:rPr>
        <w:tab/>
        <w:t xml:space="preserve">am </w:t>
      </w:r>
      <w:hyperlink r:id="rId169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69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94"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695"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696" w:tooltip="Justice and Community Safety Legislation Amendment Act 2014 (No 2)" w:history="1">
        <w:r>
          <w:rPr>
            <w:rStyle w:val="charCitHyperlinkAbbrev"/>
          </w:rPr>
          <w:t>A2014</w:t>
        </w:r>
        <w:r>
          <w:rPr>
            <w:rStyle w:val="charCitHyperlinkAbbrev"/>
          </w:rPr>
          <w:noBreakHyphen/>
          <w:t>49</w:t>
        </w:r>
      </w:hyperlink>
      <w:r>
        <w:t xml:space="preserve"> amdt 1.4</w:t>
      </w:r>
    </w:p>
    <w:p w:rsidR="00FD297F" w:rsidRDefault="00FD297F" w:rsidP="00FD297F">
      <w:pPr>
        <w:pStyle w:val="AmdtsEntryHd"/>
      </w:pPr>
      <w:r>
        <w:t>Confidential report of contravention of Act</w:t>
      </w:r>
    </w:p>
    <w:p w:rsidR="00FD297F" w:rsidRDefault="00FD297F" w:rsidP="00FD297F">
      <w:pPr>
        <w:pStyle w:val="AmdtsEntries"/>
      </w:pPr>
      <w:r>
        <w:t>s 876</w:t>
      </w:r>
      <w:r>
        <w:tab/>
        <w:t xml:space="preserve">am </w:t>
      </w:r>
      <w:hyperlink r:id="rId16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5C3714">
        <w:t>Power of court to bring young detainee before it—civil proceeding</w:t>
      </w:r>
    </w:p>
    <w:p w:rsidR="00FD297F" w:rsidRPr="007056CB" w:rsidRDefault="00FD297F" w:rsidP="00FD297F">
      <w:pPr>
        <w:pStyle w:val="AmdtsEntries"/>
      </w:pPr>
      <w:r>
        <w:t>s 876A</w:t>
      </w:r>
      <w:r>
        <w:tab/>
        <w:t xml:space="preserve">ins </w:t>
      </w:r>
      <w:hyperlink r:id="rId1698" w:tooltip="Crimes Legislation Amendment Act 2015" w:history="1">
        <w:r w:rsidRPr="006C2D8A">
          <w:rPr>
            <w:rStyle w:val="charCitHyperlinkAbbrev"/>
          </w:rPr>
          <w:t>A2015</w:t>
        </w:r>
        <w:r w:rsidRPr="006C2D8A">
          <w:rPr>
            <w:rStyle w:val="charCitHyperlinkAbbrev"/>
          </w:rPr>
          <w:noBreakHyphen/>
          <w:t>3</w:t>
        </w:r>
      </w:hyperlink>
      <w:r>
        <w:t xml:space="preserve"> s 5</w:t>
      </w:r>
    </w:p>
    <w:p w:rsidR="00FD297F" w:rsidRDefault="00FD297F" w:rsidP="00FD297F">
      <w:pPr>
        <w:pStyle w:val="AmdtsEntryHd"/>
      </w:pPr>
      <w:r>
        <w:rPr>
          <w:noProof/>
        </w:rPr>
        <w:t>Offence—tattoo child or young person without agreement</w:t>
      </w:r>
    </w:p>
    <w:p w:rsidR="00FD297F" w:rsidRPr="00461B50" w:rsidRDefault="00FD297F" w:rsidP="00FD297F">
      <w:pPr>
        <w:pStyle w:val="AmdtsEntries"/>
      </w:pPr>
      <w:r>
        <w:t>s 877</w:t>
      </w:r>
      <w:r>
        <w:tab/>
        <w:t xml:space="preserve">am </w:t>
      </w:r>
      <w:hyperlink r:id="rId1699"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700" w:tooltip="Justice Legislation Amendment Act 2016" w:history="1">
        <w:r>
          <w:rPr>
            <w:rStyle w:val="charCitHyperlinkAbbrev"/>
          </w:rPr>
          <w:t>A2016</w:t>
        </w:r>
        <w:r>
          <w:rPr>
            <w:rStyle w:val="charCitHyperlinkAbbrev"/>
          </w:rPr>
          <w:noBreakHyphen/>
          <w:t>7</w:t>
        </w:r>
      </w:hyperlink>
      <w:r>
        <w:t xml:space="preserve"> amdt 1.6</w:t>
      </w:r>
    </w:p>
    <w:p w:rsidR="00FD297F" w:rsidRDefault="00FD297F" w:rsidP="00FD297F">
      <w:pPr>
        <w:pStyle w:val="AmdtsEntryHd"/>
      </w:pPr>
      <w:r>
        <w:t>Protection of officials from liability</w:t>
      </w:r>
    </w:p>
    <w:p w:rsidR="00FD297F" w:rsidRPr="007056CB" w:rsidRDefault="00FD297F" w:rsidP="00FD297F">
      <w:pPr>
        <w:pStyle w:val="AmdtsEntries"/>
      </w:pPr>
      <w:r>
        <w:t>s 878</w:t>
      </w:r>
      <w:r>
        <w:tab/>
        <w:t xml:space="preserve">am </w:t>
      </w:r>
      <w:hyperlink r:id="rId17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02" w:tooltip="Official Visitor Act 2012" w:history="1">
        <w:r>
          <w:rPr>
            <w:rStyle w:val="charCitHyperlinkAbbrev"/>
          </w:rPr>
          <w:t>A2012</w:t>
        </w:r>
        <w:r>
          <w:rPr>
            <w:rStyle w:val="charCitHyperlinkAbbrev"/>
          </w:rPr>
          <w:noBreakHyphen/>
          <w:t>33</w:t>
        </w:r>
      </w:hyperlink>
      <w:r>
        <w:t xml:space="preserve"> amdt 1.9, amdt 1.10; pars renum R32 LA</w:t>
      </w:r>
    </w:p>
    <w:p w:rsidR="00FD297F" w:rsidRDefault="00FD297F" w:rsidP="00FD297F">
      <w:pPr>
        <w:pStyle w:val="AmdtsEntryHd"/>
      </w:pPr>
      <w:r>
        <w:t>ACT child welfare services must assist public advocate</w:t>
      </w:r>
    </w:p>
    <w:p w:rsidR="00FD297F" w:rsidRPr="004F76C7" w:rsidRDefault="00FD297F" w:rsidP="00FD297F">
      <w:pPr>
        <w:pStyle w:val="AmdtsEntries"/>
      </w:pPr>
      <w:r>
        <w:t>s 879</w:t>
      </w:r>
      <w:r>
        <w:tab/>
        <w:t xml:space="preserve">am </w:t>
      </w:r>
      <w:hyperlink r:id="rId1703" w:tooltip="Children and Young People Amendment Act 2015 (No 3)" w:history="1">
        <w:r>
          <w:rPr>
            <w:rStyle w:val="charCitHyperlinkAbbrev"/>
          </w:rPr>
          <w:t>A2015</w:t>
        </w:r>
        <w:r>
          <w:rPr>
            <w:rStyle w:val="charCitHyperlinkAbbrev"/>
          </w:rPr>
          <w:noBreakHyphen/>
          <w:t>46</w:t>
        </w:r>
      </w:hyperlink>
      <w:r>
        <w:t xml:space="preserve"> s 59; </w:t>
      </w:r>
      <w:hyperlink r:id="rId1704" w:tooltip="Protection of Rights (Services) Legislation Amendment Act 2016 (No 2)" w:history="1">
        <w:r>
          <w:rPr>
            <w:rStyle w:val="charCitHyperlinkAbbrev"/>
          </w:rPr>
          <w:t>A2016</w:t>
        </w:r>
        <w:r>
          <w:rPr>
            <w:rStyle w:val="charCitHyperlinkAbbrev"/>
          </w:rPr>
          <w:noBreakHyphen/>
          <w:t>13</w:t>
        </w:r>
      </w:hyperlink>
      <w:r>
        <w:t xml:space="preserve"> amdt 1.28</w:t>
      </w:r>
    </w:p>
    <w:p w:rsidR="00FD297F" w:rsidRDefault="00FD297F" w:rsidP="00FD297F">
      <w:pPr>
        <w:pStyle w:val="AmdtsEntryHd"/>
      </w:pPr>
      <w:r>
        <w:t>Evidentiary certificates—director</w:t>
      </w:r>
      <w:r>
        <w:noBreakHyphen/>
        <w:t>general—parental responsibility</w:t>
      </w:r>
    </w:p>
    <w:p w:rsidR="00FD297F" w:rsidRPr="007056CB" w:rsidRDefault="00FD297F" w:rsidP="00FD297F">
      <w:pPr>
        <w:pStyle w:val="AmdtsEntries"/>
        <w:keepNext/>
      </w:pPr>
      <w:r>
        <w:t>s 881 hdg</w:t>
      </w:r>
      <w:r>
        <w:tab/>
        <w:t xml:space="preserve">am </w:t>
      </w:r>
      <w:hyperlink r:id="rId17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881</w:t>
      </w:r>
      <w:r>
        <w:tab/>
        <w:t xml:space="preserve">am </w:t>
      </w:r>
      <w:hyperlink r:id="rId1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Evidentiary certificates—director</w:t>
      </w:r>
      <w:r>
        <w:noBreakHyphen/>
        <w:t>general—custody etc</w:t>
      </w:r>
    </w:p>
    <w:p w:rsidR="00FD297F" w:rsidRPr="007056CB" w:rsidRDefault="00FD297F" w:rsidP="00FD297F">
      <w:pPr>
        <w:pStyle w:val="AmdtsEntries"/>
      </w:pPr>
      <w:r>
        <w:t>s 882 hdg</w:t>
      </w:r>
      <w:r>
        <w:tab/>
        <w:t xml:space="preserve">am </w:t>
      </w:r>
      <w:hyperlink r:id="rId1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882</w:t>
      </w:r>
      <w:r>
        <w:tab/>
        <w:t xml:space="preserve">am </w:t>
      </w:r>
      <w:hyperlink r:id="rId1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Appointment of analyst for Act</w:t>
      </w:r>
    </w:p>
    <w:p w:rsidR="00FD297F" w:rsidRPr="007056CB" w:rsidRDefault="00FD297F" w:rsidP="00FD297F">
      <w:pPr>
        <w:pStyle w:val="AmdtsEntries"/>
      </w:pPr>
      <w:r>
        <w:t>s 883</w:t>
      </w:r>
      <w:r>
        <w:tab/>
        <w:t xml:space="preserve">am </w:t>
      </w:r>
      <w:hyperlink r:id="rId17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6C2D8A" w:rsidRDefault="006C2D8A" w:rsidP="00FD297F">
      <w:pPr>
        <w:pStyle w:val="AmdtsEntryHd"/>
      </w:pPr>
      <w:r w:rsidRPr="00C76309">
        <w:t>Director-general delegations—approved care and protection organisations</w:t>
      </w:r>
    </w:p>
    <w:p w:rsidR="006C2D8A" w:rsidRPr="006C2D8A" w:rsidRDefault="006C2D8A" w:rsidP="006C2D8A">
      <w:pPr>
        <w:pStyle w:val="AmdtsEntries"/>
      </w:pPr>
      <w:r>
        <w:t>s 883A</w:t>
      </w:r>
      <w:r>
        <w:tab/>
        <w:t xml:space="preserve">ins </w:t>
      </w:r>
      <w:hyperlink r:id="rId1710" w:tooltip="Children and Young People Amendment Act 2018" w:history="1">
        <w:r w:rsidR="00E82B4E">
          <w:rPr>
            <w:rStyle w:val="charCitHyperlinkAbbrev"/>
          </w:rPr>
          <w:t>A2018</w:t>
        </w:r>
        <w:r w:rsidR="00E82B4E">
          <w:rPr>
            <w:rStyle w:val="charCitHyperlinkAbbrev"/>
          </w:rPr>
          <w:noBreakHyphen/>
          <w:t>24</w:t>
        </w:r>
      </w:hyperlink>
      <w:r>
        <w:t xml:space="preserve"> s 24</w:t>
      </w:r>
    </w:p>
    <w:p w:rsidR="00F5450B" w:rsidRDefault="00F5450B" w:rsidP="00F5450B">
      <w:pPr>
        <w:pStyle w:val="AmdtsEntryHd"/>
      </w:pPr>
      <w:r w:rsidRPr="00C76309">
        <w:t>Subdelegations—approved care and protection organisations</w:t>
      </w:r>
    </w:p>
    <w:p w:rsidR="00F5450B" w:rsidRPr="006C2D8A" w:rsidRDefault="00F5450B" w:rsidP="00F5450B">
      <w:pPr>
        <w:pStyle w:val="AmdtsEntries"/>
      </w:pPr>
      <w:r>
        <w:t>s 883B</w:t>
      </w:r>
      <w:r>
        <w:tab/>
        <w:t xml:space="preserve">ins </w:t>
      </w:r>
      <w:hyperlink r:id="rId1711" w:tooltip="Children and Young People Amendment Act 2018" w:history="1">
        <w:r>
          <w:rPr>
            <w:rStyle w:val="charCitHyperlinkAbbrev"/>
          </w:rPr>
          <w:t>A2018</w:t>
        </w:r>
        <w:r>
          <w:rPr>
            <w:rStyle w:val="charCitHyperlinkAbbrev"/>
          </w:rPr>
          <w:noBreakHyphen/>
          <w:t>24</w:t>
        </w:r>
      </w:hyperlink>
      <w:r>
        <w:t xml:space="preserve"> s 24</w:t>
      </w:r>
    </w:p>
    <w:p w:rsidR="00F5450B" w:rsidRDefault="00F5450B" w:rsidP="00F5450B">
      <w:pPr>
        <w:pStyle w:val="AmdtsEntryHd"/>
      </w:pPr>
      <w:r w:rsidRPr="00C76309">
        <w:t>Register of subdelegations</w:t>
      </w:r>
    </w:p>
    <w:p w:rsidR="00F5450B" w:rsidRPr="006C2D8A" w:rsidRDefault="00F5450B" w:rsidP="00F5450B">
      <w:pPr>
        <w:pStyle w:val="AmdtsEntries"/>
      </w:pPr>
      <w:r>
        <w:t>s 883C</w:t>
      </w:r>
      <w:r>
        <w:tab/>
        <w:t xml:space="preserve">ins </w:t>
      </w:r>
      <w:hyperlink r:id="rId1712" w:tooltip="Children and Young People Amendment Act 2018" w:history="1">
        <w:r>
          <w:rPr>
            <w:rStyle w:val="charCitHyperlinkAbbrev"/>
          </w:rPr>
          <w:t>A2018</w:t>
        </w:r>
        <w:r>
          <w:rPr>
            <w:rStyle w:val="charCitHyperlinkAbbrev"/>
          </w:rPr>
          <w:noBreakHyphen/>
          <w:t>24</w:t>
        </w:r>
      </w:hyperlink>
      <w:r>
        <w:t xml:space="preserve"> s 24</w:t>
      </w:r>
    </w:p>
    <w:p w:rsidR="00FD297F" w:rsidRDefault="00FD297F" w:rsidP="00FD297F">
      <w:pPr>
        <w:pStyle w:val="AmdtsEntryHd"/>
      </w:pPr>
      <w:r>
        <w:t>Determination of fees</w:t>
      </w:r>
    </w:p>
    <w:p w:rsidR="00FD297F" w:rsidRPr="007056CB" w:rsidRDefault="00FD297F" w:rsidP="00FD297F">
      <w:pPr>
        <w:pStyle w:val="AmdtsEntries"/>
      </w:pPr>
      <w:r>
        <w:t>s 885</w:t>
      </w:r>
      <w:r>
        <w:tab/>
        <w:t xml:space="preserve">am </w:t>
      </w:r>
      <w:hyperlink r:id="rId17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Approved forms</w:t>
      </w:r>
    </w:p>
    <w:p w:rsidR="00FD297F" w:rsidRPr="007056CB" w:rsidRDefault="00FD297F" w:rsidP="00FD297F">
      <w:pPr>
        <w:pStyle w:val="AmdtsEntries"/>
      </w:pPr>
      <w:r>
        <w:t>s 886</w:t>
      </w:r>
      <w:r>
        <w:tab/>
        <w:t xml:space="preserve">am </w:t>
      </w:r>
      <w:hyperlink r:id="rId1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Standard-making power</w:t>
      </w:r>
    </w:p>
    <w:p w:rsidR="00FD297F" w:rsidRPr="007056CB" w:rsidRDefault="00FD297F" w:rsidP="00FD297F">
      <w:pPr>
        <w:pStyle w:val="AmdtsEntries"/>
      </w:pPr>
      <w:r>
        <w:t>s 887</w:t>
      </w:r>
      <w:r>
        <w:tab/>
        <w:t xml:space="preserve">am </w:t>
      </w:r>
      <w:hyperlink r:id="rId1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16" w:tooltip="Children and Young People Amendment Act 2015 (No 2)" w:history="1">
        <w:r>
          <w:rPr>
            <w:rStyle w:val="charCitHyperlinkAbbrev"/>
          </w:rPr>
          <w:t>A2015</w:t>
        </w:r>
        <w:r>
          <w:rPr>
            <w:rStyle w:val="charCitHyperlinkAbbrev"/>
          </w:rPr>
          <w:noBreakHyphen/>
          <w:t>22</w:t>
        </w:r>
      </w:hyperlink>
      <w:r>
        <w:t xml:space="preserve"> s 26; pars renum R39 LA</w:t>
      </w:r>
    </w:p>
    <w:p w:rsidR="00FD297F" w:rsidRPr="00EC0D30" w:rsidRDefault="00FD297F" w:rsidP="00FD297F">
      <w:pPr>
        <w:pStyle w:val="AmdtsEntryHd"/>
        <w:rPr>
          <w:rFonts w:cs="Arial"/>
        </w:rPr>
      </w:pPr>
      <w:r w:rsidRPr="00EC0D30">
        <w:rPr>
          <w:rFonts w:cs="Arial"/>
        </w:rPr>
        <w:t>Legislation amended</w:t>
      </w:r>
    </w:p>
    <w:p w:rsidR="00FD297F" w:rsidRPr="00D72DD6" w:rsidRDefault="00FD297F" w:rsidP="00FD297F">
      <w:pPr>
        <w:pStyle w:val="AmdtsEntries"/>
      </w:pPr>
      <w:r w:rsidRPr="00EC0D30">
        <w:rPr>
          <w:rFonts w:cs="Arial"/>
        </w:rPr>
        <w:t>s 889</w:t>
      </w:r>
      <w:r w:rsidRPr="00EC0D30">
        <w:rPr>
          <w:rFonts w:cs="Arial"/>
        </w:rPr>
        <w:tab/>
      </w:r>
      <w:r w:rsidRPr="00D72DD6">
        <w:t>om LA s 89 (3)</w:t>
      </w:r>
    </w:p>
    <w:p w:rsidR="00FD297F" w:rsidRPr="00EC0D30" w:rsidRDefault="00FD297F" w:rsidP="00FD297F">
      <w:pPr>
        <w:pStyle w:val="AmdtsEntryHd"/>
        <w:rPr>
          <w:rFonts w:cs="Arial"/>
        </w:rPr>
      </w:pPr>
      <w:r w:rsidRPr="00EC0D30">
        <w:rPr>
          <w:rFonts w:cs="Arial"/>
        </w:rPr>
        <w:t>Transitional</w:t>
      </w:r>
    </w:p>
    <w:p w:rsidR="00FD297F" w:rsidRPr="00EC0D30" w:rsidRDefault="00FD297F" w:rsidP="00FD297F">
      <w:pPr>
        <w:pStyle w:val="AmdtsEntries"/>
        <w:keepNext/>
        <w:rPr>
          <w:rFonts w:cs="Arial"/>
        </w:rPr>
      </w:pPr>
      <w:r w:rsidRPr="00EC0D30">
        <w:rPr>
          <w:rFonts w:cs="Arial"/>
        </w:rPr>
        <w:t>ch 27 hdg</w:t>
      </w:r>
      <w:r w:rsidRPr="00EC0D30">
        <w:rPr>
          <w:rFonts w:cs="Arial"/>
        </w:rPr>
        <w:tab/>
        <w:t xml:space="preserve">ins </w:t>
      </w:r>
      <w:hyperlink r:id="rId17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General</w:t>
      </w:r>
    </w:p>
    <w:p w:rsidR="00FD297F" w:rsidRPr="00EC0D30" w:rsidRDefault="00FD297F" w:rsidP="00FD297F">
      <w:pPr>
        <w:pStyle w:val="AmdtsEntries"/>
        <w:keepNext/>
        <w:rPr>
          <w:rFonts w:cs="Arial"/>
        </w:rPr>
      </w:pPr>
      <w:r w:rsidRPr="00EC0D30">
        <w:rPr>
          <w:rFonts w:cs="Arial"/>
        </w:rPr>
        <w:t>pt 27.1 hdg</w:t>
      </w:r>
      <w:r w:rsidRPr="00EC0D30">
        <w:rPr>
          <w:rFonts w:cs="Arial"/>
        </w:rPr>
        <w:tab/>
        <w:t xml:space="preserve">ins </w:t>
      </w:r>
      <w:hyperlink r:id="rId17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rsidR="00FD297F" w:rsidRPr="00EC0D30" w:rsidRDefault="00FD297F" w:rsidP="00FD297F">
      <w:pPr>
        <w:pStyle w:val="AmdtsEntries"/>
        <w:rPr>
          <w:rFonts w:cs="Arial"/>
        </w:rPr>
      </w:pPr>
      <w:r w:rsidRPr="00EC0D30">
        <w:rPr>
          <w:rFonts w:cs="Arial"/>
        </w:rPr>
        <w:t>s 890</w:t>
      </w:r>
      <w:r w:rsidRPr="00EC0D30">
        <w:rPr>
          <w:rFonts w:cs="Arial"/>
        </w:rPr>
        <w:tab/>
        <w:t xml:space="preserve">ins </w:t>
      </w:r>
      <w:hyperlink r:id="rId17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Construction of outdated references</w:t>
      </w:r>
    </w:p>
    <w:p w:rsidR="00FD297F" w:rsidRPr="00EC0D30" w:rsidRDefault="00FD297F" w:rsidP="00FD297F">
      <w:pPr>
        <w:pStyle w:val="AmdtsEntries"/>
        <w:keepNext/>
        <w:rPr>
          <w:rFonts w:cs="Arial"/>
        </w:rPr>
      </w:pPr>
      <w:r w:rsidRPr="00EC0D30">
        <w:rPr>
          <w:rFonts w:cs="Arial"/>
        </w:rPr>
        <w:t>s 891</w:t>
      </w:r>
      <w:r w:rsidRPr="00EC0D30">
        <w:rPr>
          <w:rFonts w:cs="Arial"/>
        </w:rPr>
        <w:tab/>
        <w:t xml:space="preserve">ins </w:t>
      </w:r>
      <w:hyperlink r:id="rId17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Procedural changes—applications under repealed Act</w:t>
      </w:r>
    </w:p>
    <w:p w:rsidR="00FD297F" w:rsidRPr="00EC0D30" w:rsidRDefault="00FD297F" w:rsidP="00FD297F">
      <w:pPr>
        <w:pStyle w:val="AmdtsEntries"/>
        <w:keepNext/>
        <w:rPr>
          <w:rFonts w:cs="Arial"/>
        </w:rPr>
      </w:pPr>
      <w:r w:rsidRPr="00EC0D30">
        <w:rPr>
          <w:rFonts w:cs="Arial"/>
        </w:rPr>
        <w:t>s 892</w:t>
      </w:r>
      <w:r w:rsidRPr="00EC0D30">
        <w:rPr>
          <w:rFonts w:cs="Arial"/>
        </w:rPr>
        <w:tab/>
        <w:t xml:space="preserve">ins </w:t>
      </w:r>
      <w:hyperlink r:id="rId17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References to orders in force immediately before commencement day</w:t>
      </w:r>
    </w:p>
    <w:p w:rsidR="00FD297F" w:rsidRPr="00EC0D30" w:rsidRDefault="00FD297F" w:rsidP="00FD297F">
      <w:pPr>
        <w:pStyle w:val="AmdtsEntries"/>
        <w:keepNext/>
        <w:rPr>
          <w:rFonts w:cs="Arial"/>
        </w:rPr>
      </w:pPr>
      <w:r w:rsidRPr="00EC0D30">
        <w:rPr>
          <w:rFonts w:cs="Arial"/>
        </w:rPr>
        <w:t>s 893</w:t>
      </w:r>
      <w:r w:rsidRPr="00EC0D30">
        <w:rPr>
          <w:rFonts w:cs="Arial"/>
        </w:rPr>
        <w:tab/>
        <w:t xml:space="preserve">ins </w:t>
      </w:r>
      <w:hyperlink r:id="rId17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Default="00FD297F" w:rsidP="00FD297F">
      <w:pPr>
        <w:pStyle w:val="AmdtsEntryHd"/>
      </w:pPr>
      <w:r w:rsidRPr="00D57A5C">
        <w:t xml:space="preserve">References to </w:t>
      </w:r>
      <w:r>
        <w:t>chief executive</w:t>
      </w:r>
    </w:p>
    <w:p w:rsidR="00FD297F" w:rsidRPr="00CC5C4B" w:rsidRDefault="00FD297F" w:rsidP="00FD297F">
      <w:pPr>
        <w:pStyle w:val="AmdtsEntries"/>
      </w:pPr>
      <w:r>
        <w:t>s 893A</w:t>
      </w:r>
      <w:r>
        <w:tab/>
        <w:t xml:space="preserve">ins </w:t>
      </w:r>
      <w:hyperlink r:id="rId17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rsidR="00FD297F" w:rsidRPr="00EC0D30" w:rsidRDefault="00FD297F" w:rsidP="00FD297F">
      <w:pPr>
        <w:pStyle w:val="AmdtsEntryHd"/>
        <w:rPr>
          <w:rFonts w:cs="Arial"/>
        </w:rPr>
      </w:pPr>
      <w:r w:rsidRPr="00EC0D30">
        <w:rPr>
          <w:rFonts w:cs="Arial"/>
        </w:rPr>
        <w:t>Transitional regulations</w:t>
      </w:r>
    </w:p>
    <w:p w:rsidR="00FD297F" w:rsidRPr="00EC0D30" w:rsidRDefault="00FD297F" w:rsidP="00FD297F">
      <w:pPr>
        <w:pStyle w:val="AmdtsEntries"/>
        <w:rPr>
          <w:rFonts w:cs="Arial"/>
        </w:rPr>
      </w:pPr>
      <w:r w:rsidRPr="00EC0D30">
        <w:rPr>
          <w:rFonts w:cs="Arial"/>
        </w:rPr>
        <w:t>s 894</w:t>
      </w:r>
      <w:r w:rsidRPr="00EC0D30">
        <w:rPr>
          <w:rFonts w:cs="Arial"/>
        </w:rPr>
        <w:tab/>
        <w:t xml:space="preserve">ins </w:t>
      </w:r>
      <w:hyperlink r:id="rId17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w:t>
      </w:r>
    </w:p>
    <w:p w:rsidR="00FD297F" w:rsidRPr="00EC0D30" w:rsidRDefault="00FD297F" w:rsidP="00FD297F">
      <w:pPr>
        <w:pStyle w:val="AmdtsEntryHd"/>
        <w:rPr>
          <w:rFonts w:cs="Arial"/>
        </w:rPr>
      </w:pPr>
      <w:r w:rsidRPr="00EC0D30">
        <w:rPr>
          <w:rFonts w:cs="Arial"/>
        </w:rPr>
        <w:t>Expiry—ch 27</w:t>
      </w:r>
    </w:p>
    <w:p w:rsidR="00FD297F" w:rsidRPr="00EC0D30" w:rsidRDefault="00FD297F" w:rsidP="00FD297F">
      <w:pPr>
        <w:pStyle w:val="AmdtsEntries"/>
        <w:keepNext/>
        <w:rPr>
          <w:rFonts w:cs="Arial"/>
        </w:rPr>
      </w:pPr>
      <w:r w:rsidRPr="00EC0D30">
        <w:rPr>
          <w:rFonts w:cs="Arial"/>
        </w:rPr>
        <w:t>s 895</w:t>
      </w:r>
      <w:r w:rsidRPr="00EC0D30">
        <w:rPr>
          <w:rFonts w:cs="Arial"/>
        </w:rPr>
        <w:tab/>
        <w:t xml:space="preserve">ins </w:t>
      </w:r>
      <w:hyperlink r:id="rId17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Care and protection matters</w:t>
      </w:r>
    </w:p>
    <w:p w:rsidR="00FD297F" w:rsidRPr="00EC0D30" w:rsidRDefault="00FD297F" w:rsidP="00FD297F">
      <w:pPr>
        <w:pStyle w:val="AmdtsEntries"/>
        <w:rPr>
          <w:rFonts w:cs="Arial"/>
        </w:rPr>
      </w:pPr>
      <w:r w:rsidRPr="00EC0D30">
        <w:rPr>
          <w:rFonts w:cs="Arial"/>
        </w:rPr>
        <w:t>pt 27.2 hdg</w:t>
      </w:r>
      <w:r w:rsidRPr="00EC0D30">
        <w:rPr>
          <w:rFonts w:cs="Arial"/>
        </w:rPr>
        <w:tab/>
        <w:t xml:space="preserve">ins </w:t>
      </w:r>
      <w:hyperlink r:id="rId17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Definitions—pt 27.2</w:t>
      </w:r>
    </w:p>
    <w:p w:rsidR="00FD297F" w:rsidRPr="00EC0D30" w:rsidRDefault="00FD297F" w:rsidP="00FD297F">
      <w:pPr>
        <w:pStyle w:val="AmdtsEntries"/>
        <w:keepNext/>
        <w:rPr>
          <w:rFonts w:cs="Arial"/>
        </w:rPr>
      </w:pPr>
      <w:r w:rsidRPr="00EC0D30">
        <w:rPr>
          <w:rFonts w:cs="Arial"/>
        </w:rPr>
        <w:t>s 896</w:t>
      </w:r>
      <w:r w:rsidRPr="00EC0D30">
        <w:rPr>
          <w:rFonts w:cs="Arial"/>
        </w:rPr>
        <w:tab/>
        <w:t xml:space="preserve">ins </w:t>
      </w:r>
      <w:hyperlink r:id="rId17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keepNext/>
      </w:pPr>
      <w:r w:rsidRPr="00D72DD6">
        <w:tab/>
      </w:r>
      <w:r w:rsidRPr="00F740C4">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3A7221">
      <w:pPr>
        <w:pStyle w:val="AmdtsEntriesDefL2"/>
        <w:keepNext/>
      </w:pPr>
      <w:r w:rsidRPr="00D72DD6">
        <w:tab/>
      </w:r>
      <w:r w:rsidRPr="00F740C4">
        <w:t>exp 9 September 2013 (s 895 (1) (LA s 88 declaration applies))</w:t>
      </w:r>
    </w:p>
    <w:p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DefL2"/>
      </w:pPr>
      <w:r w:rsidRPr="00D72DD6">
        <w:tab/>
      </w:r>
      <w:r w:rsidRPr="00F740C4">
        <w:t>exp 9 September 2013 (s 895 (1) (LA s 88 declaration applies))</w:t>
      </w:r>
    </w:p>
    <w:p w:rsidR="00FD297F" w:rsidRPr="00EC0D30" w:rsidRDefault="00FD297F" w:rsidP="00FD297F">
      <w:pPr>
        <w:pStyle w:val="AmdtsEntryHd"/>
        <w:rPr>
          <w:rFonts w:cs="Arial"/>
        </w:rPr>
      </w:pPr>
      <w:r w:rsidRPr="00EC0D30">
        <w:rPr>
          <w:rFonts w:cs="Arial"/>
        </w:rPr>
        <w:t>Parental responsibility generally</w:t>
      </w:r>
    </w:p>
    <w:p w:rsidR="00FD297F" w:rsidRPr="00EC0D30" w:rsidRDefault="00FD297F" w:rsidP="00FD297F">
      <w:pPr>
        <w:pStyle w:val="AmdtsEntries"/>
        <w:keepNext/>
        <w:rPr>
          <w:rFonts w:cs="Arial"/>
        </w:rPr>
      </w:pPr>
      <w:r w:rsidRPr="00EC0D30">
        <w:rPr>
          <w:rFonts w:cs="Arial"/>
        </w:rPr>
        <w:t>s 897</w:t>
      </w:r>
      <w:r w:rsidRPr="00EC0D30">
        <w:rPr>
          <w:rFonts w:cs="Arial"/>
        </w:rPr>
        <w:tab/>
        <w:t xml:space="preserve">ins </w:t>
      </w:r>
      <w:hyperlink r:id="rId17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Agreement for exercise of general parental responsibility—in force before commencement day</w:t>
      </w:r>
    </w:p>
    <w:p w:rsidR="00FD297F" w:rsidRDefault="00FD297F" w:rsidP="00FD297F">
      <w:pPr>
        <w:pStyle w:val="AmdtsEntries"/>
        <w:keepNext/>
        <w:rPr>
          <w:rFonts w:cs="Arial"/>
        </w:rPr>
      </w:pPr>
      <w:r w:rsidRPr="00EC0D30">
        <w:rPr>
          <w:rFonts w:cs="Arial"/>
        </w:rPr>
        <w:t>s 898</w:t>
      </w:r>
      <w:r w:rsidRPr="00EC0D30">
        <w:rPr>
          <w:rFonts w:cs="Arial"/>
        </w:rPr>
        <w:tab/>
        <w:t xml:space="preserve">ins </w:t>
      </w:r>
      <w:hyperlink r:id="rId17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Pr>
          <w:rFonts w:cs="Arial"/>
        </w:rPr>
        <w:tab/>
        <w:t xml:space="preserve">am </w:t>
      </w:r>
      <w:hyperlink r:id="rId173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Authority to exercise parental responsibility for particular child or young person—in force before commencement day</w:t>
      </w:r>
    </w:p>
    <w:p w:rsidR="00FD297F" w:rsidRPr="00EC0D30" w:rsidRDefault="00FD297F" w:rsidP="00FD297F">
      <w:pPr>
        <w:pStyle w:val="AmdtsEntries"/>
        <w:keepNext/>
        <w:rPr>
          <w:rFonts w:cs="Arial"/>
        </w:rPr>
      </w:pPr>
      <w:r w:rsidRPr="00EC0D30">
        <w:rPr>
          <w:rFonts w:cs="Arial"/>
        </w:rPr>
        <w:t>s 899</w:t>
      </w:r>
      <w:r w:rsidRPr="00EC0D30">
        <w:rPr>
          <w:rFonts w:cs="Arial"/>
        </w:rPr>
        <w:tab/>
        <w:t xml:space="preserve">ins </w:t>
      </w:r>
      <w:hyperlink r:id="rId17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Official visitor—continued appointment</w:t>
      </w:r>
    </w:p>
    <w:p w:rsidR="00FD297F" w:rsidRPr="00EC0D30" w:rsidRDefault="00FD297F" w:rsidP="00FD297F">
      <w:pPr>
        <w:pStyle w:val="AmdtsEntries"/>
        <w:rPr>
          <w:rFonts w:cs="Arial"/>
        </w:rPr>
      </w:pPr>
      <w:r w:rsidRPr="00EC0D30">
        <w:rPr>
          <w:rFonts w:cs="Arial"/>
        </w:rPr>
        <w:t>s 900</w:t>
      </w:r>
      <w:r w:rsidRPr="00EC0D30">
        <w:rPr>
          <w:rFonts w:cs="Arial"/>
        </w:rPr>
        <w:tab/>
        <w:t xml:space="preserve">ins </w:t>
      </w:r>
      <w:hyperlink r:id="rId17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March 2009 (s 900 (2))</w:t>
      </w:r>
    </w:p>
    <w:p w:rsidR="00FD297F" w:rsidRPr="00EC0D30" w:rsidRDefault="00FD297F" w:rsidP="00FD297F">
      <w:pPr>
        <w:pStyle w:val="AmdtsEntryHd"/>
        <w:rPr>
          <w:rFonts w:cs="Arial"/>
        </w:rPr>
      </w:pPr>
      <w:r w:rsidRPr="00EC0D30">
        <w:rPr>
          <w:rFonts w:cs="Arial"/>
        </w:rPr>
        <w:t>Official visitor—unfinished complaints</w:t>
      </w:r>
    </w:p>
    <w:p w:rsidR="00FD297F" w:rsidRPr="00EC0D30" w:rsidRDefault="00FD297F" w:rsidP="00FD297F">
      <w:pPr>
        <w:pStyle w:val="AmdtsEntries"/>
        <w:rPr>
          <w:rFonts w:cs="Arial"/>
        </w:rPr>
      </w:pPr>
      <w:r w:rsidRPr="00EC0D30">
        <w:rPr>
          <w:rFonts w:cs="Arial"/>
        </w:rPr>
        <w:t>s 901</w:t>
      </w:r>
      <w:r w:rsidRPr="00EC0D30">
        <w:rPr>
          <w:rFonts w:cs="Arial"/>
        </w:rPr>
        <w:tab/>
        <w:t xml:space="preserve">ins </w:t>
      </w:r>
      <w:hyperlink r:id="rId17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Suitable entities</w:t>
      </w:r>
    </w:p>
    <w:p w:rsidR="00FD297F" w:rsidRPr="00EC0D30" w:rsidRDefault="00FD297F" w:rsidP="00FD297F">
      <w:pPr>
        <w:pStyle w:val="AmdtsEntries"/>
        <w:keepNext/>
        <w:rPr>
          <w:rFonts w:cs="Arial"/>
        </w:rPr>
      </w:pPr>
      <w:r w:rsidRPr="00EC0D30">
        <w:rPr>
          <w:rFonts w:cs="Arial"/>
        </w:rPr>
        <w:t>s 902</w:t>
      </w:r>
      <w:r w:rsidRPr="00EC0D30">
        <w:rPr>
          <w:rFonts w:cs="Arial"/>
        </w:rPr>
        <w:tab/>
        <w:t xml:space="preserve">ins </w:t>
      </w:r>
      <w:hyperlink r:id="rId17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keepLines/>
        <w:rPr>
          <w:rFonts w:cs="Arial"/>
        </w:rPr>
      </w:pPr>
      <w:r w:rsidRPr="00EC0D30">
        <w:rPr>
          <w:rFonts w:cs="Arial"/>
        </w:rPr>
        <w:t>Family group conference agreement—unfinished applications for registration</w:t>
      </w:r>
    </w:p>
    <w:p w:rsidR="00FD297F" w:rsidRPr="00EC0D30" w:rsidRDefault="00FD297F" w:rsidP="00FD297F">
      <w:pPr>
        <w:pStyle w:val="AmdtsEntries"/>
        <w:keepNext/>
        <w:keepLines/>
        <w:rPr>
          <w:rFonts w:cs="Arial"/>
        </w:rPr>
      </w:pPr>
      <w:r w:rsidRPr="00EC0D30">
        <w:rPr>
          <w:rFonts w:cs="Arial"/>
        </w:rPr>
        <w:t>s 903</w:t>
      </w:r>
      <w:r w:rsidRPr="00EC0D30">
        <w:rPr>
          <w:rFonts w:cs="Arial"/>
        </w:rPr>
        <w:tab/>
        <w:t xml:space="preserve">ins </w:t>
      </w:r>
      <w:hyperlink r:id="rId17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Family group conference agreement—in force before commencement day</w:t>
      </w:r>
    </w:p>
    <w:p w:rsidR="00FD297F" w:rsidRPr="00EC0D30" w:rsidRDefault="00FD297F" w:rsidP="00FD297F">
      <w:pPr>
        <w:pStyle w:val="AmdtsEntries"/>
        <w:keepNext/>
        <w:rPr>
          <w:rFonts w:cs="Arial"/>
        </w:rPr>
      </w:pPr>
      <w:r w:rsidRPr="00EC0D30">
        <w:rPr>
          <w:rFonts w:cs="Arial"/>
        </w:rPr>
        <w:t>s 904</w:t>
      </w:r>
      <w:r w:rsidRPr="00EC0D30">
        <w:rPr>
          <w:rFonts w:cs="Arial"/>
        </w:rPr>
        <w:tab/>
        <w:t xml:space="preserve">ins </w:t>
      </w:r>
      <w:hyperlink r:id="rId17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Registered family group conference agreement—in force before commencement day</w:t>
      </w:r>
    </w:p>
    <w:p w:rsidR="00FD297F" w:rsidRPr="00EC0D30" w:rsidRDefault="00FD297F" w:rsidP="00FD297F">
      <w:pPr>
        <w:pStyle w:val="AmdtsEntries"/>
        <w:rPr>
          <w:rFonts w:cs="Arial"/>
        </w:rPr>
      </w:pPr>
      <w:r w:rsidRPr="00EC0D30">
        <w:rPr>
          <w:rFonts w:cs="Arial"/>
        </w:rPr>
        <w:t>s 905</w:t>
      </w:r>
      <w:r w:rsidRPr="00EC0D30">
        <w:rPr>
          <w:rFonts w:cs="Arial"/>
        </w:rPr>
        <w:tab/>
        <w:t xml:space="preserve">ins </w:t>
      </w:r>
      <w:hyperlink r:id="rId17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Voluntary care agreement—in force before commencement day</w:t>
      </w:r>
    </w:p>
    <w:p w:rsidR="00FD297F" w:rsidRPr="00EC0D30" w:rsidRDefault="00FD297F" w:rsidP="00FD297F">
      <w:pPr>
        <w:pStyle w:val="AmdtsEntries"/>
        <w:keepNext/>
        <w:rPr>
          <w:rFonts w:cs="Arial"/>
        </w:rPr>
      </w:pPr>
      <w:r w:rsidRPr="00EC0D30">
        <w:rPr>
          <w:rFonts w:cs="Arial"/>
        </w:rPr>
        <w:t>s 906</w:t>
      </w:r>
      <w:r w:rsidRPr="00EC0D30">
        <w:rPr>
          <w:rFonts w:cs="Arial"/>
        </w:rPr>
        <w:tab/>
        <w:t xml:space="preserve">ins </w:t>
      </w:r>
      <w:hyperlink r:id="rId17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w:t>
      </w:r>
    </w:p>
    <w:p w:rsidR="00FD297F" w:rsidRPr="00EC0D30" w:rsidRDefault="00FD297F" w:rsidP="00FD297F">
      <w:pPr>
        <w:pStyle w:val="AmdtsEntries"/>
        <w:keepNext/>
        <w:rPr>
          <w:rFonts w:cs="Arial"/>
        </w:rPr>
      </w:pPr>
      <w:r w:rsidRPr="00EC0D30">
        <w:rPr>
          <w:rFonts w:cs="Arial"/>
        </w:rPr>
        <w:t>s 907</w:t>
      </w:r>
      <w:r w:rsidRPr="00EC0D30">
        <w:rPr>
          <w:rFonts w:cs="Arial"/>
        </w:rPr>
        <w:tab/>
        <w:t xml:space="preserve">ins </w:t>
      </w:r>
      <w:hyperlink r:id="rId17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order—unfinished applications</w:t>
      </w:r>
    </w:p>
    <w:p w:rsidR="00FD297F" w:rsidRPr="00EC0D30" w:rsidRDefault="00FD297F" w:rsidP="00FD297F">
      <w:pPr>
        <w:pStyle w:val="AmdtsEntries"/>
        <w:rPr>
          <w:rFonts w:cs="Arial"/>
        </w:rPr>
      </w:pPr>
      <w:r w:rsidRPr="00EC0D30">
        <w:rPr>
          <w:rFonts w:cs="Arial"/>
        </w:rPr>
        <w:t>s 908</w:t>
      </w:r>
      <w:r w:rsidRPr="00EC0D30">
        <w:rPr>
          <w:rFonts w:cs="Arial"/>
        </w:rPr>
        <w:tab/>
        <w:t xml:space="preserve">ins </w:t>
      </w:r>
      <w:hyperlink r:id="rId17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Therapeutic protection order—unfinished applications</w:t>
      </w:r>
    </w:p>
    <w:p w:rsidR="00FD297F" w:rsidRPr="00EC0D30" w:rsidRDefault="00FD297F" w:rsidP="00FD297F">
      <w:pPr>
        <w:pStyle w:val="AmdtsEntries"/>
        <w:rPr>
          <w:rFonts w:cs="Arial"/>
        </w:rPr>
      </w:pPr>
      <w:r w:rsidRPr="00EC0D30">
        <w:rPr>
          <w:rFonts w:cs="Arial"/>
        </w:rPr>
        <w:t>s 909</w:t>
      </w:r>
      <w:r w:rsidRPr="00EC0D30">
        <w:rPr>
          <w:rFonts w:cs="Arial"/>
        </w:rPr>
        <w:tab/>
        <w:t xml:space="preserve">ins </w:t>
      </w:r>
      <w:hyperlink r:id="rId17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order—in force before commencement day</w:t>
      </w:r>
    </w:p>
    <w:p w:rsidR="00FD297F" w:rsidRPr="00EC0D30" w:rsidRDefault="00FD297F" w:rsidP="00FD297F">
      <w:pPr>
        <w:pStyle w:val="AmdtsEntries"/>
        <w:rPr>
          <w:rFonts w:cs="Arial"/>
        </w:rPr>
      </w:pPr>
      <w:r w:rsidRPr="00EC0D30">
        <w:rPr>
          <w:rFonts w:cs="Arial"/>
        </w:rPr>
        <w:t>s 910</w:t>
      </w:r>
      <w:r w:rsidRPr="00EC0D30">
        <w:rPr>
          <w:rFonts w:cs="Arial"/>
        </w:rPr>
        <w:tab/>
        <w:t xml:space="preserve">ins </w:t>
      </w:r>
      <w:hyperlink r:id="rId17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Care and protection orders—unfinished cross</w:t>
      </w:r>
      <w:r w:rsidRPr="00EC0D30">
        <w:rPr>
          <w:rFonts w:cs="Arial"/>
        </w:rPr>
        <w:noBreakHyphen/>
        <w:t>applications</w:t>
      </w:r>
    </w:p>
    <w:p w:rsidR="00FD297F" w:rsidRPr="00EC0D30" w:rsidRDefault="00FD297F" w:rsidP="00FD297F">
      <w:pPr>
        <w:pStyle w:val="AmdtsEntries"/>
        <w:rPr>
          <w:rFonts w:cs="Arial"/>
        </w:rPr>
      </w:pPr>
      <w:r w:rsidRPr="00EC0D30">
        <w:rPr>
          <w:rFonts w:cs="Arial"/>
        </w:rPr>
        <w:t>s 911</w:t>
      </w:r>
      <w:r w:rsidRPr="00EC0D30">
        <w:rPr>
          <w:rFonts w:cs="Arial"/>
        </w:rPr>
        <w:tab/>
        <w:t xml:space="preserve">ins </w:t>
      </w:r>
      <w:hyperlink r:id="rId17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care and protection orders—in force before commencement day</w:t>
      </w:r>
    </w:p>
    <w:p w:rsidR="00FD297F" w:rsidRPr="00EC0D30" w:rsidRDefault="00FD297F" w:rsidP="00FD297F">
      <w:pPr>
        <w:pStyle w:val="AmdtsEntries"/>
        <w:keepNext/>
        <w:rPr>
          <w:rFonts w:cs="Arial"/>
        </w:rPr>
      </w:pPr>
      <w:r w:rsidRPr="00EC0D30">
        <w:rPr>
          <w:rFonts w:cs="Arial"/>
        </w:rPr>
        <w:t>s 912</w:t>
      </w:r>
      <w:r w:rsidRPr="00EC0D30">
        <w:rPr>
          <w:rFonts w:cs="Arial"/>
        </w:rPr>
        <w:tab/>
        <w:t xml:space="preserve">ins </w:t>
      </w:r>
      <w:hyperlink r:id="rId17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therapeutic protection orders—in force before commencement day</w:t>
      </w:r>
    </w:p>
    <w:p w:rsidR="00FD297F" w:rsidRPr="00EC0D30" w:rsidRDefault="00FD297F" w:rsidP="00FD297F">
      <w:pPr>
        <w:pStyle w:val="AmdtsEntries"/>
        <w:rPr>
          <w:rFonts w:cs="Arial"/>
        </w:rPr>
      </w:pPr>
      <w:r w:rsidRPr="00EC0D30">
        <w:rPr>
          <w:rFonts w:cs="Arial"/>
        </w:rPr>
        <w:t>s 913</w:t>
      </w:r>
      <w:r w:rsidRPr="00EC0D30">
        <w:rPr>
          <w:rFonts w:cs="Arial"/>
        </w:rPr>
        <w:tab/>
        <w:t xml:space="preserve">ins </w:t>
      </w:r>
      <w:hyperlink r:id="rId17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protection orders—in force before commencement day</w:t>
      </w:r>
    </w:p>
    <w:p w:rsidR="00FD297F" w:rsidRPr="00EC0D30" w:rsidRDefault="00FD297F" w:rsidP="00FD297F">
      <w:pPr>
        <w:pStyle w:val="AmdtsEntries"/>
        <w:rPr>
          <w:rFonts w:cs="Arial"/>
        </w:rPr>
      </w:pPr>
      <w:r w:rsidRPr="00EC0D30">
        <w:rPr>
          <w:rFonts w:cs="Arial"/>
        </w:rPr>
        <w:t>s 914</w:t>
      </w:r>
      <w:r w:rsidRPr="00EC0D30">
        <w:rPr>
          <w:rFonts w:cs="Arial"/>
        </w:rPr>
        <w:tab/>
        <w:t xml:space="preserve">ins </w:t>
      </w:r>
      <w:hyperlink r:id="rId17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Final protection orders—in force before commencement day</w:t>
      </w:r>
    </w:p>
    <w:p w:rsidR="00FD297F" w:rsidRPr="00EC0D30" w:rsidRDefault="00FD297F" w:rsidP="00FD297F">
      <w:pPr>
        <w:pStyle w:val="AmdtsEntries"/>
        <w:rPr>
          <w:rFonts w:cs="Arial"/>
        </w:rPr>
      </w:pPr>
      <w:r w:rsidRPr="00EC0D30">
        <w:rPr>
          <w:rFonts w:cs="Arial"/>
        </w:rPr>
        <w:t>s 915</w:t>
      </w:r>
      <w:r w:rsidRPr="00EC0D30">
        <w:rPr>
          <w:rFonts w:cs="Arial"/>
        </w:rPr>
        <w:tab/>
        <w:t xml:space="preserve">ins </w:t>
      </w:r>
      <w:hyperlink r:id="rId17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Contact orders—in force before commencement day</w:t>
      </w:r>
    </w:p>
    <w:p w:rsidR="00FD297F" w:rsidRPr="00EC0D30" w:rsidRDefault="00FD297F" w:rsidP="00FD297F">
      <w:pPr>
        <w:pStyle w:val="AmdtsEntries"/>
        <w:keepNext/>
        <w:rPr>
          <w:rFonts w:cs="Arial"/>
        </w:rPr>
      </w:pPr>
      <w:r w:rsidRPr="00EC0D30">
        <w:rPr>
          <w:rFonts w:cs="Arial"/>
        </w:rPr>
        <w:t>s 916</w:t>
      </w:r>
      <w:r w:rsidRPr="00EC0D30">
        <w:rPr>
          <w:rFonts w:cs="Arial"/>
        </w:rPr>
        <w:tab/>
        <w:t xml:space="preserve">ins </w:t>
      </w:r>
      <w:hyperlink r:id="rId17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Residence orders—in force before commencement day</w:t>
      </w:r>
    </w:p>
    <w:p w:rsidR="00FD297F" w:rsidRPr="00EC0D30" w:rsidRDefault="00FD297F" w:rsidP="00FD297F">
      <w:pPr>
        <w:pStyle w:val="AmdtsEntries"/>
        <w:keepNext/>
        <w:rPr>
          <w:rFonts w:cs="Arial"/>
        </w:rPr>
      </w:pPr>
      <w:r w:rsidRPr="00EC0D30">
        <w:rPr>
          <w:rFonts w:cs="Arial"/>
        </w:rPr>
        <w:t>s 917</w:t>
      </w:r>
      <w:r w:rsidRPr="00EC0D30">
        <w:rPr>
          <w:rFonts w:cs="Arial"/>
        </w:rPr>
        <w:tab/>
        <w:t xml:space="preserve">ins </w:t>
      </w:r>
      <w:hyperlink r:id="rId17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 for extension or variation</w:t>
      </w:r>
    </w:p>
    <w:p w:rsidR="00FD297F" w:rsidRPr="00EC0D30" w:rsidRDefault="00FD297F" w:rsidP="00FD297F">
      <w:pPr>
        <w:pStyle w:val="AmdtsEntries"/>
        <w:rPr>
          <w:rFonts w:cs="Arial"/>
        </w:rPr>
      </w:pPr>
      <w:r w:rsidRPr="00EC0D30">
        <w:rPr>
          <w:rFonts w:cs="Arial"/>
        </w:rPr>
        <w:t>s 918</w:t>
      </w:r>
      <w:r w:rsidRPr="00EC0D30">
        <w:rPr>
          <w:rFonts w:cs="Arial"/>
        </w:rPr>
        <w:tab/>
        <w:t xml:space="preserve">ins </w:t>
      </w:r>
      <w:hyperlink r:id="rId17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 for revocation</w:t>
      </w:r>
    </w:p>
    <w:p w:rsidR="00FD297F" w:rsidRPr="00EC0D30" w:rsidRDefault="00FD297F" w:rsidP="00FD297F">
      <w:pPr>
        <w:pStyle w:val="AmdtsEntries"/>
        <w:keepNext/>
        <w:rPr>
          <w:rFonts w:cs="Arial"/>
        </w:rPr>
      </w:pPr>
      <w:r w:rsidRPr="00EC0D30">
        <w:rPr>
          <w:rFonts w:cs="Arial"/>
        </w:rPr>
        <w:t>s 919</w:t>
      </w:r>
      <w:r w:rsidRPr="00EC0D30">
        <w:rPr>
          <w:rFonts w:cs="Arial"/>
        </w:rPr>
        <w:tab/>
        <w:t xml:space="preserve">ins </w:t>
      </w:r>
      <w:hyperlink r:id="rId17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orders—appraisals—unfinished applications</w:t>
      </w:r>
    </w:p>
    <w:p w:rsidR="00FD297F" w:rsidRPr="00EC0D30" w:rsidRDefault="00FD297F" w:rsidP="00FD297F">
      <w:pPr>
        <w:pStyle w:val="AmdtsEntries"/>
        <w:rPr>
          <w:rFonts w:cs="Arial"/>
        </w:rPr>
      </w:pPr>
      <w:r w:rsidRPr="00EC0D30">
        <w:rPr>
          <w:rFonts w:cs="Arial"/>
        </w:rPr>
        <w:t>s 920</w:t>
      </w:r>
      <w:r w:rsidRPr="00EC0D30">
        <w:rPr>
          <w:rFonts w:cs="Arial"/>
        </w:rPr>
        <w:tab/>
        <w:t xml:space="preserve">ins </w:t>
      </w:r>
      <w:hyperlink r:id="rId17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orders—special assessments—unfinished applications</w:t>
      </w:r>
    </w:p>
    <w:p w:rsidR="00FD297F" w:rsidRPr="00EC0D30" w:rsidRDefault="00FD297F" w:rsidP="00FD297F">
      <w:pPr>
        <w:pStyle w:val="AmdtsEntries"/>
        <w:rPr>
          <w:rFonts w:cs="Arial"/>
        </w:rPr>
      </w:pPr>
      <w:r w:rsidRPr="00EC0D30">
        <w:rPr>
          <w:rFonts w:cs="Arial"/>
        </w:rPr>
        <w:t>s 921</w:t>
      </w:r>
      <w:r w:rsidRPr="00EC0D30">
        <w:rPr>
          <w:rFonts w:cs="Arial"/>
        </w:rPr>
        <w:tab/>
        <w:t xml:space="preserve">ins </w:t>
      </w:r>
      <w:hyperlink r:id="rId17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orders—in force before commencement day</w:t>
      </w:r>
    </w:p>
    <w:p w:rsidR="00FD297F" w:rsidRPr="00EC0D30" w:rsidRDefault="00FD297F" w:rsidP="00FD297F">
      <w:pPr>
        <w:pStyle w:val="AmdtsEntries"/>
        <w:keepNext/>
        <w:rPr>
          <w:rFonts w:cs="Arial"/>
        </w:rPr>
      </w:pPr>
      <w:r w:rsidRPr="00EC0D30">
        <w:rPr>
          <w:rFonts w:cs="Arial"/>
        </w:rPr>
        <w:t>s 922</w:t>
      </w:r>
      <w:r w:rsidRPr="00EC0D30">
        <w:rPr>
          <w:rFonts w:cs="Arial"/>
        </w:rPr>
        <w:tab/>
        <w:t xml:space="preserve">ins </w:t>
      </w:r>
      <w:hyperlink r:id="rId17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Emergency action</w:t>
      </w:r>
    </w:p>
    <w:p w:rsidR="00FD297F" w:rsidRPr="00EC0D30" w:rsidRDefault="00FD297F" w:rsidP="00FD297F">
      <w:pPr>
        <w:pStyle w:val="AmdtsEntries"/>
        <w:rPr>
          <w:rFonts w:cs="Arial"/>
        </w:rPr>
      </w:pPr>
      <w:r w:rsidRPr="00EC0D30">
        <w:rPr>
          <w:rFonts w:cs="Arial"/>
        </w:rPr>
        <w:t>s 923</w:t>
      </w:r>
      <w:r w:rsidRPr="00EC0D30">
        <w:rPr>
          <w:rFonts w:cs="Arial"/>
        </w:rPr>
        <w:tab/>
        <w:t xml:space="preserve">ins </w:t>
      </w:r>
      <w:hyperlink r:id="rId17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Release after emergency action—unfinished applications</w:t>
      </w:r>
    </w:p>
    <w:p w:rsidR="00FD297F" w:rsidRPr="00EC0D30" w:rsidRDefault="00FD297F" w:rsidP="00FD297F">
      <w:pPr>
        <w:pStyle w:val="AmdtsEntries"/>
        <w:rPr>
          <w:rFonts w:cs="Arial"/>
        </w:rPr>
      </w:pPr>
      <w:r w:rsidRPr="00EC0D30">
        <w:rPr>
          <w:rFonts w:cs="Arial"/>
        </w:rPr>
        <w:t>s 924</w:t>
      </w:r>
      <w:r w:rsidRPr="00EC0D30">
        <w:rPr>
          <w:rFonts w:cs="Arial"/>
        </w:rPr>
        <w:tab/>
        <w:t xml:space="preserve">ins </w:t>
      </w:r>
      <w:hyperlink r:id="rId17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October 2008 (s 924 (3))</w:t>
      </w:r>
    </w:p>
    <w:p w:rsidR="00FD297F" w:rsidRPr="00EC0D30" w:rsidRDefault="00FD297F" w:rsidP="00FD297F">
      <w:pPr>
        <w:pStyle w:val="AmdtsEntryHd"/>
        <w:rPr>
          <w:rFonts w:cs="Arial"/>
        </w:rPr>
      </w:pPr>
      <w:r w:rsidRPr="00EC0D30">
        <w:rPr>
          <w:rFonts w:cs="Arial"/>
        </w:rPr>
        <w:t>Variation or revocation of therapeutic protection order—unfinished applications</w:t>
      </w:r>
    </w:p>
    <w:p w:rsidR="00FD297F" w:rsidRPr="00EC0D30" w:rsidRDefault="00FD297F" w:rsidP="00FD297F">
      <w:pPr>
        <w:pStyle w:val="AmdtsEntries"/>
        <w:rPr>
          <w:rFonts w:cs="Arial"/>
        </w:rPr>
      </w:pPr>
      <w:r w:rsidRPr="00EC0D30">
        <w:rPr>
          <w:rFonts w:cs="Arial"/>
        </w:rPr>
        <w:t>s 925</w:t>
      </w:r>
      <w:r w:rsidRPr="00EC0D30">
        <w:rPr>
          <w:rFonts w:cs="Arial"/>
        </w:rPr>
        <w:tab/>
        <w:t xml:space="preserve">ins </w:t>
      </w:r>
      <w:hyperlink r:id="rId17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orders before application adjourned—in force before commencement day</w:t>
      </w:r>
    </w:p>
    <w:p w:rsidR="00FD297F" w:rsidRPr="00EC0D30" w:rsidRDefault="00FD297F" w:rsidP="00FD297F">
      <w:pPr>
        <w:pStyle w:val="AmdtsEntries"/>
        <w:rPr>
          <w:rFonts w:cs="Arial"/>
        </w:rPr>
      </w:pPr>
      <w:r w:rsidRPr="00EC0D30">
        <w:rPr>
          <w:rFonts w:cs="Arial"/>
        </w:rPr>
        <w:t>s 926</w:t>
      </w:r>
      <w:r w:rsidRPr="00EC0D30">
        <w:rPr>
          <w:rFonts w:cs="Arial"/>
        </w:rPr>
        <w:tab/>
        <w:t xml:space="preserve">ins </w:t>
      </w:r>
      <w:hyperlink r:id="rId17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Specific issues orders—in force before commencement day</w:t>
      </w:r>
    </w:p>
    <w:p w:rsidR="00FD297F" w:rsidRPr="00EC0D30" w:rsidRDefault="00FD297F" w:rsidP="00FD297F">
      <w:pPr>
        <w:pStyle w:val="AmdtsEntries"/>
        <w:rPr>
          <w:rFonts w:cs="Arial"/>
        </w:rPr>
      </w:pPr>
      <w:r w:rsidRPr="00EC0D30">
        <w:rPr>
          <w:rFonts w:cs="Arial"/>
        </w:rPr>
        <w:t>s 927</w:t>
      </w:r>
      <w:r w:rsidRPr="00EC0D30">
        <w:rPr>
          <w:rFonts w:cs="Arial"/>
        </w:rPr>
        <w:tab/>
        <w:t xml:space="preserve">ins </w:t>
      </w:r>
      <w:hyperlink r:id="rId17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keepNext/>
        <w:rPr>
          <w:rFonts w:cs="Arial"/>
        </w:rPr>
      </w:pPr>
      <w:r w:rsidRPr="00EC0D30">
        <w:rPr>
          <w:rFonts w:cs="Arial"/>
        </w:rPr>
        <w:tab/>
        <w:t xml:space="preserve">am </w:t>
      </w:r>
      <w:hyperlink r:id="rId176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Variation or revocation of interim care and protection orders—unfinished applications</w:t>
      </w:r>
    </w:p>
    <w:p w:rsidR="00FD297F" w:rsidRPr="00EC0D30" w:rsidRDefault="00FD297F" w:rsidP="00FD297F">
      <w:pPr>
        <w:pStyle w:val="AmdtsEntries"/>
        <w:keepNext/>
        <w:rPr>
          <w:rFonts w:cs="Arial"/>
        </w:rPr>
      </w:pPr>
      <w:r w:rsidRPr="00EC0D30">
        <w:rPr>
          <w:rFonts w:cs="Arial"/>
        </w:rPr>
        <w:t>s 928</w:t>
      </w:r>
      <w:r w:rsidRPr="00EC0D30">
        <w:rPr>
          <w:rFonts w:cs="Arial"/>
        </w:rPr>
        <w:tab/>
        <w:t xml:space="preserve">ins </w:t>
      </w:r>
      <w:hyperlink r:id="rId17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orders—in force before commencement day</w:t>
      </w:r>
    </w:p>
    <w:p w:rsidR="00FD297F" w:rsidRPr="00EC0D30" w:rsidRDefault="00FD297F" w:rsidP="00FD297F">
      <w:pPr>
        <w:pStyle w:val="AmdtsEntries"/>
        <w:rPr>
          <w:rFonts w:cs="Arial"/>
        </w:rPr>
      </w:pPr>
      <w:r w:rsidRPr="00EC0D30">
        <w:rPr>
          <w:rFonts w:cs="Arial"/>
        </w:rPr>
        <w:t>s 929</w:t>
      </w:r>
      <w:r w:rsidRPr="00EC0D30">
        <w:rPr>
          <w:rFonts w:cs="Arial"/>
        </w:rPr>
        <w:tab/>
        <w:t xml:space="preserve">ins </w:t>
      </w:r>
      <w:hyperlink r:id="rId17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sidRPr="00EC0D30">
        <w:rPr>
          <w:rFonts w:cs="Arial"/>
        </w:rPr>
        <w:tab/>
        <w:t xml:space="preserve">am </w:t>
      </w:r>
      <w:hyperlink r:id="rId176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orders (therapeutic protection)—in force before commencement day</w:t>
      </w:r>
    </w:p>
    <w:p w:rsidR="00FD297F" w:rsidRPr="00EC0D30" w:rsidRDefault="00FD297F" w:rsidP="00FD297F">
      <w:pPr>
        <w:pStyle w:val="AmdtsEntries"/>
        <w:keepNext/>
        <w:rPr>
          <w:rFonts w:cs="Arial"/>
        </w:rPr>
      </w:pPr>
      <w:r w:rsidRPr="00EC0D30">
        <w:rPr>
          <w:rFonts w:cs="Arial"/>
        </w:rPr>
        <w:t>s 930</w:t>
      </w:r>
      <w:r w:rsidRPr="00EC0D30">
        <w:rPr>
          <w:rFonts w:cs="Arial"/>
        </w:rPr>
        <w:tab/>
        <w:t xml:space="preserve">ins </w:t>
      </w:r>
      <w:hyperlink r:id="rId17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Variation or revocation of final care and protection orders—unfinished applications</w:t>
      </w:r>
    </w:p>
    <w:p w:rsidR="00FD297F" w:rsidRPr="00EC0D30" w:rsidRDefault="00FD297F" w:rsidP="00FD297F">
      <w:pPr>
        <w:pStyle w:val="AmdtsEntries"/>
        <w:keepNext/>
        <w:rPr>
          <w:rFonts w:cs="Arial"/>
        </w:rPr>
      </w:pPr>
      <w:r w:rsidRPr="00EC0D30">
        <w:rPr>
          <w:rFonts w:cs="Arial"/>
        </w:rPr>
        <w:t>s 931</w:t>
      </w:r>
      <w:r w:rsidRPr="00EC0D30">
        <w:rPr>
          <w:rFonts w:cs="Arial"/>
        </w:rPr>
        <w:tab/>
        <w:t xml:space="preserve">ins </w:t>
      </w:r>
      <w:hyperlink r:id="rId17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Safe custody warrant—unfinished applications</w:t>
      </w:r>
    </w:p>
    <w:p w:rsidR="00FD297F" w:rsidRPr="00EC0D30" w:rsidRDefault="00FD297F" w:rsidP="00FD297F">
      <w:pPr>
        <w:pStyle w:val="AmdtsEntries"/>
        <w:rPr>
          <w:rFonts w:cs="Arial"/>
        </w:rPr>
      </w:pPr>
      <w:r w:rsidRPr="00EC0D30">
        <w:rPr>
          <w:rFonts w:cs="Arial"/>
        </w:rPr>
        <w:t>s 932</w:t>
      </w:r>
      <w:r w:rsidRPr="00EC0D30">
        <w:rPr>
          <w:rFonts w:cs="Arial"/>
        </w:rPr>
        <w:tab/>
        <w:t xml:space="preserve">ins </w:t>
      </w:r>
      <w:hyperlink r:id="rId17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Safe custody warrant—in force before commencement day</w:t>
      </w:r>
    </w:p>
    <w:p w:rsidR="00FD297F" w:rsidRPr="00EC0D30" w:rsidRDefault="00FD297F" w:rsidP="00FD297F">
      <w:pPr>
        <w:pStyle w:val="AmdtsEntries"/>
        <w:rPr>
          <w:rFonts w:cs="Arial"/>
        </w:rPr>
      </w:pPr>
      <w:r w:rsidRPr="00EC0D30">
        <w:rPr>
          <w:rFonts w:cs="Arial"/>
        </w:rPr>
        <w:t>s 933</w:t>
      </w:r>
      <w:r w:rsidRPr="00EC0D30">
        <w:rPr>
          <w:rFonts w:cs="Arial"/>
        </w:rPr>
        <w:tab/>
        <w:t xml:space="preserve">ins </w:t>
      </w:r>
      <w:hyperlink r:id="rId17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Administrative transfer of orders—in force before commencement day</w:t>
      </w:r>
    </w:p>
    <w:p w:rsidR="00FD297F" w:rsidRPr="00EC0D30" w:rsidRDefault="00FD297F" w:rsidP="00FD297F">
      <w:pPr>
        <w:pStyle w:val="AmdtsEntries"/>
        <w:rPr>
          <w:rFonts w:cs="Arial"/>
        </w:rPr>
      </w:pPr>
      <w:r w:rsidRPr="00EC0D30">
        <w:rPr>
          <w:rFonts w:cs="Arial"/>
        </w:rPr>
        <w:t>s 934</w:t>
      </w:r>
      <w:r w:rsidRPr="00EC0D30">
        <w:rPr>
          <w:rFonts w:cs="Arial"/>
        </w:rPr>
        <w:tab/>
        <w:t xml:space="preserve">ins </w:t>
      </w:r>
      <w:hyperlink r:id="rId17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Transfer of orders—unfinished applications</w:t>
      </w:r>
    </w:p>
    <w:p w:rsidR="00FD297F" w:rsidRPr="00EC0D30" w:rsidRDefault="00FD297F" w:rsidP="00FD297F">
      <w:pPr>
        <w:pStyle w:val="AmdtsEntries"/>
        <w:rPr>
          <w:rFonts w:cs="Arial"/>
        </w:rPr>
      </w:pPr>
      <w:r w:rsidRPr="00EC0D30">
        <w:rPr>
          <w:rFonts w:cs="Arial"/>
        </w:rPr>
        <w:t>s 935</w:t>
      </w:r>
      <w:r w:rsidRPr="00EC0D30">
        <w:rPr>
          <w:rFonts w:cs="Arial"/>
        </w:rPr>
        <w:tab/>
        <w:t xml:space="preserve">ins </w:t>
      </w:r>
      <w:hyperlink r:id="rId17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Childrens Court transfer of orders—in force before commencement day</w:t>
      </w:r>
    </w:p>
    <w:p w:rsidR="00FD297F" w:rsidRPr="00EC0D30" w:rsidRDefault="00FD297F" w:rsidP="00FD297F">
      <w:pPr>
        <w:pStyle w:val="AmdtsEntries"/>
        <w:rPr>
          <w:rFonts w:cs="Arial"/>
        </w:rPr>
      </w:pPr>
      <w:r w:rsidRPr="00EC0D30">
        <w:rPr>
          <w:rFonts w:cs="Arial"/>
        </w:rPr>
        <w:t>s 936</w:t>
      </w:r>
      <w:r w:rsidRPr="00EC0D30">
        <w:rPr>
          <w:rFonts w:cs="Arial"/>
        </w:rPr>
        <w:tab/>
        <w:t xml:space="preserve">ins </w:t>
      </w:r>
      <w:hyperlink r:id="rId17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Order transferring proceeding—unfinished applications</w:t>
      </w:r>
    </w:p>
    <w:p w:rsidR="00FD297F" w:rsidRPr="00EC0D30" w:rsidRDefault="00FD297F" w:rsidP="00FD297F">
      <w:pPr>
        <w:pStyle w:val="AmdtsEntries"/>
        <w:keepNext/>
        <w:rPr>
          <w:rFonts w:cs="Arial"/>
        </w:rPr>
      </w:pPr>
      <w:r w:rsidRPr="00EC0D30">
        <w:rPr>
          <w:rFonts w:cs="Arial"/>
        </w:rPr>
        <w:t>s 937</w:t>
      </w:r>
      <w:r w:rsidRPr="00EC0D30">
        <w:rPr>
          <w:rFonts w:cs="Arial"/>
        </w:rPr>
        <w:tab/>
        <w:t xml:space="preserve">ins </w:t>
      </w:r>
      <w:hyperlink r:id="rId17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Interim orders about transferred proceedings—in force before commencement day</w:t>
      </w:r>
    </w:p>
    <w:p w:rsidR="00FD297F" w:rsidRPr="00EC0D30" w:rsidRDefault="00FD297F" w:rsidP="00FD297F">
      <w:pPr>
        <w:pStyle w:val="AmdtsEntries"/>
        <w:keepNext/>
        <w:rPr>
          <w:rFonts w:cs="Arial"/>
        </w:rPr>
      </w:pPr>
      <w:r w:rsidRPr="00EC0D30">
        <w:rPr>
          <w:rFonts w:cs="Arial"/>
        </w:rPr>
        <w:t>s 938</w:t>
      </w:r>
      <w:r w:rsidRPr="00EC0D30">
        <w:rPr>
          <w:rFonts w:cs="Arial"/>
        </w:rPr>
        <w:tab/>
        <w:t xml:space="preserve">ins </w:t>
      </w:r>
      <w:hyperlink r:id="rId17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Revocation of registration—unfinished applications</w:t>
      </w:r>
    </w:p>
    <w:p w:rsidR="00FD297F" w:rsidRPr="00EC0D30" w:rsidRDefault="00FD297F" w:rsidP="00FD297F">
      <w:pPr>
        <w:pStyle w:val="AmdtsEntries"/>
        <w:keepNext/>
        <w:rPr>
          <w:rFonts w:cs="Arial"/>
        </w:rPr>
      </w:pPr>
      <w:r w:rsidRPr="00EC0D30">
        <w:rPr>
          <w:rFonts w:cs="Arial"/>
        </w:rPr>
        <w:t>s 939</w:t>
      </w:r>
      <w:r w:rsidRPr="00EC0D30">
        <w:rPr>
          <w:rFonts w:cs="Arial"/>
        </w:rPr>
        <w:tab/>
        <w:t xml:space="preserve">ins </w:t>
      </w:r>
      <w:hyperlink r:id="rId17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Sensitive information and protected information</w:t>
      </w:r>
    </w:p>
    <w:p w:rsidR="00FD297F" w:rsidRPr="00EC0D30" w:rsidRDefault="00FD297F" w:rsidP="00FD297F">
      <w:pPr>
        <w:pStyle w:val="AmdtsEntries"/>
        <w:rPr>
          <w:rFonts w:cs="Arial"/>
        </w:rPr>
      </w:pPr>
      <w:r w:rsidRPr="00EC0D30">
        <w:rPr>
          <w:rFonts w:cs="Arial"/>
        </w:rPr>
        <w:t>s 940</w:t>
      </w:r>
      <w:r w:rsidRPr="00EC0D30">
        <w:rPr>
          <w:rFonts w:cs="Arial"/>
        </w:rPr>
        <w:tab/>
        <w:t xml:space="preserve">ins </w:t>
      </w:r>
      <w:hyperlink r:id="rId17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ACAT review of decisions</w:t>
      </w:r>
    </w:p>
    <w:p w:rsidR="00FD297F" w:rsidRPr="00EC0D30" w:rsidRDefault="00FD297F" w:rsidP="00FD297F">
      <w:pPr>
        <w:pStyle w:val="AmdtsEntries"/>
        <w:rPr>
          <w:rFonts w:cs="Arial"/>
        </w:rPr>
      </w:pPr>
      <w:r w:rsidRPr="00EC0D30">
        <w:rPr>
          <w:rFonts w:cs="Arial"/>
        </w:rPr>
        <w:t>s 941</w:t>
      </w:r>
      <w:r w:rsidRPr="00EC0D30">
        <w:rPr>
          <w:rFonts w:cs="Arial"/>
        </w:rPr>
        <w:tab/>
        <w:t xml:space="preserve">ins </w:t>
      </w:r>
      <w:hyperlink r:id="rId17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sidRPr="00EC0D30">
        <w:rPr>
          <w:rFonts w:cs="Arial"/>
        </w:rPr>
        <w:tab/>
        <w:t xml:space="preserve">sub </w:t>
      </w:r>
      <w:hyperlink r:id="rId177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Care and protection matters—interim transitionals</w:t>
      </w:r>
    </w:p>
    <w:p w:rsidR="00FD297F" w:rsidRPr="00EC0D30" w:rsidRDefault="00FD297F" w:rsidP="00FD297F">
      <w:pPr>
        <w:pStyle w:val="AmdtsEntries"/>
        <w:rPr>
          <w:rFonts w:cs="Arial"/>
        </w:rPr>
      </w:pPr>
      <w:r w:rsidRPr="00EC0D30">
        <w:rPr>
          <w:rFonts w:cs="Arial"/>
        </w:rPr>
        <w:t>pt 27.3 hdg</w:t>
      </w:r>
      <w:r w:rsidRPr="00EC0D30">
        <w:rPr>
          <w:rFonts w:cs="Arial"/>
        </w:rPr>
        <w:tab/>
        <w:t xml:space="preserve">ins </w:t>
      </w:r>
      <w:hyperlink r:id="rId17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Information secrecy and sharing</w:t>
      </w:r>
    </w:p>
    <w:p w:rsidR="00FD297F" w:rsidRPr="00EC0D30" w:rsidRDefault="00FD297F" w:rsidP="00FD297F">
      <w:pPr>
        <w:pStyle w:val="AmdtsEntries"/>
        <w:rPr>
          <w:rFonts w:cs="Arial"/>
        </w:rPr>
      </w:pPr>
      <w:r w:rsidRPr="00EC0D30">
        <w:rPr>
          <w:rFonts w:cs="Arial"/>
        </w:rPr>
        <w:t>s 942</w:t>
      </w:r>
      <w:r w:rsidRPr="00EC0D30">
        <w:rPr>
          <w:rFonts w:cs="Arial"/>
        </w:rPr>
        <w:tab/>
        <w:t xml:space="preserve">ins </w:t>
      </w:r>
      <w:hyperlink r:id="rId17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People with parental responsibility</w:t>
      </w:r>
    </w:p>
    <w:p w:rsidR="00FD297F" w:rsidRPr="00EC0D30" w:rsidRDefault="00FD297F" w:rsidP="00FD297F">
      <w:pPr>
        <w:pStyle w:val="AmdtsEntries"/>
        <w:keepNext/>
        <w:rPr>
          <w:rFonts w:cs="Arial"/>
        </w:rPr>
      </w:pPr>
      <w:r w:rsidRPr="00EC0D30">
        <w:rPr>
          <w:rFonts w:cs="Arial"/>
        </w:rPr>
        <w:t>s 943</w:t>
      </w:r>
      <w:r w:rsidRPr="00EC0D30">
        <w:rPr>
          <w:rFonts w:cs="Arial"/>
        </w:rPr>
        <w:tab/>
        <w:t xml:space="preserve">ins </w:t>
      </w:r>
      <w:hyperlink r:id="rId17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Criminal matters—transfers</w:t>
      </w:r>
    </w:p>
    <w:p w:rsidR="00FD297F" w:rsidRPr="00EC0D30" w:rsidRDefault="00FD297F" w:rsidP="00FD297F">
      <w:pPr>
        <w:pStyle w:val="AmdtsEntries"/>
        <w:keepNext/>
        <w:rPr>
          <w:rFonts w:cs="Arial"/>
        </w:rPr>
      </w:pPr>
      <w:r w:rsidRPr="00EC0D30">
        <w:rPr>
          <w:rFonts w:cs="Arial"/>
        </w:rPr>
        <w:t>pt 27.4 hdg</w:t>
      </w:r>
      <w:r w:rsidRPr="00EC0D30">
        <w:rPr>
          <w:rFonts w:cs="Arial"/>
        </w:rPr>
        <w:tab/>
        <w:t xml:space="preserve">ins </w:t>
      </w:r>
      <w:hyperlink r:id="rId17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27.4</w:t>
      </w:r>
    </w:p>
    <w:p w:rsidR="00FD297F" w:rsidRPr="00EC0D30" w:rsidRDefault="00FD297F" w:rsidP="00FD297F">
      <w:pPr>
        <w:pStyle w:val="AmdtsEntries"/>
        <w:keepNext/>
        <w:rPr>
          <w:rFonts w:cs="Arial"/>
        </w:rPr>
      </w:pPr>
      <w:r w:rsidRPr="00EC0D30">
        <w:rPr>
          <w:rFonts w:cs="Arial"/>
        </w:rPr>
        <w:t>s 944</w:t>
      </w:r>
      <w:r w:rsidRPr="00EC0D30">
        <w:rPr>
          <w:rFonts w:cs="Arial"/>
        </w:rPr>
        <w:tab/>
        <w:t xml:space="preserve">ins </w:t>
      </w:r>
      <w:hyperlink r:id="rId17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keepNext/>
      </w:pPr>
      <w:r w:rsidRPr="00D72DD6">
        <w:tab/>
      </w:r>
      <w:r w:rsidRPr="00867871">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keepNext/>
      </w:pPr>
      <w:r w:rsidRPr="00D72DD6">
        <w:tab/>
      </w:r>
      <w:r w:rsidRPr="00867871">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pPr>
      <w:r w:rsidRPr="00D72DD6">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Interstate transfers—agreements and arrangements with other jurisdictions</w:t>
      </w:r>
    </w:p>
    <w:p w:rsidR="00FD297F" w:rsidRPr="00EC0D30" w:rsidRDefault="00FD297F" w:rsidP="00FD297F">
      <w:pPr>
        <w:pStyle w:val="AmdtsEntries"/>
        <w:rPr>
          <w:rFonts w:cs="Arial"/>
        </w:rPr>
      </w:pPr>
      <w:r w:rsidRPr="00EC0D30">
        <w:rPr>
          <w:rFonts w:cs="Arial"/>
        </w:rPr>
        <w:t>s 945</w:t>
      </w:r>
      <w:r w:rsidRPr="00EC0D30">
        <w:rPr>
          <w:rFonts w:cs="Arial"/>
        </w:rPr>
        <w:tab/>
        <w:t xml:space="preserve">ins </w:t>
      </w:r>
      <w:hyperlink r:id="rId17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transfers—application for transfer of young offender</w:t>
      </w:r>
    </w:p>
    <w:p w:rsidR="00FD297F" w:rsidRPr="00EC0D30" w:rsidRDefault="00FD297F" w:rsidP="00FD297F">
      <w:pPr>
        <w:pStyle w:val="AmdtsEntries"/>
        <w:keepNext/>
        <w:rPr>
          <w:rFonts w:cs="Arial"/>
        </w:rPr>
      </w:pPr>
      <w:r w:rsidRPr="00EC0D30">
        <w:rPr>
          <w:rFonts w:cs="Arial"/>
        </w:rPr>
        <w:t>s 946</w:t>
      </w:r>
      <w:r w:rsidRPr="00EC0D30">
        <w:rPr>
          <w:rFonts w:cs="Arial"/>
        </w:rPr>
        <w:tab/>
        <w:t xml:space="preserve">ins </w:t>
      </w:r>
      <w:hyperlink r:id="rId17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transfers—order for transfer of young offender</w:t>
      </w:r>
    </w:p>
    <w:p w:rsidR="00FD297F" w:rsidRPr="00EC0D30" w:rsidRDefault="00FD297F" w:rsidP="00FD297F">
      <w:pPr>
        <w:pStyle w:val="AmdtsEntries"/>
        <w:keepNext/>
        <w:rPr>
          <w:rFonts w:cs="Arial"/>
        </w:rPr>
      </w:pPr>
      <w:r w:rsidRPr="00EC0D30">
        <w:rPr>
          <w:rFonts w:cs="Arial"/>
        </w:rPr>
        <w:t>s 947</w:t>
      </w:r>
      <w:r w:rsidRPr="00EC0D30">
        <w:rPr>
          <w:rFonts w:cs="Arial"/>
        </w:rPr>
        <w:tab/>
        <w:t xml:space="preserve">ins </w:t>
      </w:r>
      <w:hyperlink r:id="rId17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transfers—escape during transit through ACT</w:t>
      </w:r>
    </w:p>
    <w:p w:rsidR="00FD297F" w:rsidRPr="00EC0D30" w:rsidRDefault="00FD297F" w:rsidP="00FD297F">
      <w:pPr>
        <w:pStyle w:val="AmdtsEntries"/>
        <w:keepNext/>
        <w:rPr>
          <w:rFonts w:cs="Arial"/>
        </w:rPr>
      </w:pPr>
      <w:r w:rsidRPr="00EC0D30">
        <w:rPr>
          <w:rFonts w:cs="Arial"/>
        </w:rPr>
        <w:t>s 948</w:t>
      </w:r>
      <w:r w:rsidRPr="00EC0D30">
        <w:rPr>
          <w:rFonts w:cs="Arial"/>
        </w:rPr>
        <w:tab/>
        <w:t xml:space="preserve">ins </w:t>
      </w:r>
      <w:hyperlink r:id="rId17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transfers—search warrant for escapee</w:t>
      </w:r>
    </w:p>
    <w:p w:rsidR="00FD297F" w:rsidRPr="00EC0D30" w:rsidRDefault="00FD297F" w:rsidP="00FD297F">
      <w:pPr>
        <w:pStyle w:val="AmdtsEntries"/>
        <w:keepNext/>
        <w:rPr>
          <w:rFonts w:cs="Arial"/>
        </w:rPr>
      </w:pPr>
      <w:r w:rsidRPr="00EC0D30">
        <w:rPr>
          <w:rFonts w:cs="Arial"/>
        </w:rPr>
        <w:t>s 949</w:t>
      </w:r>
      <w:r w:rsidRPr="00EC0D30">
        <w:rPr>
          <w:rFonts w:cs="Arial"/>
        </w:rPr>
        <w:tab/>
        <w:t xml:space="preserve">ins </w:t>
      </w:r>
      <w:hyperlink r:id="rId17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transfers—revocation of transfer order</w:t>
      </w:r>
    </w:p>
    <w:p w:rsidR="00FD297F" w:rsidRPr="00EC0D30" w:rsidRDefault="00FD297F" w:rsidP="00FD297F">
      <w:pPr>
        <w:pStyle w:val="AmdtsEntries"/>
        <w:keepNext/>
        <w:rPr>
          <w:rFonts w:cs="Arial"/>
        </w:rPr>
      </w:pPr>
      <w:r w:rsidRPr="00EC0D30">
        <w:rPr>
          <w:rFonts w:cs="Arial"/>
        </w:rPr>
        <w:t>s 950</w:t>
      </w:r>
      <w:r w:rsidRPr="00EC0D30">
        <w:rPr>
          <w:rFonts w:cs="Arial"/>
        </w:rPr>
        <w:tab/>
        <w:t xml:space="preserve">ins </w:t>
      </w:r>
      <w:hyperlink r:id="rId17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transfers—arrangements after revocation of transfer order</w:t>
      </w:r>
    </w:p>
    <w:p w:rsidR="00FD297F" w:rsidRPr="00EC0D30" w:rsidRDefault="00FD297F" w:rsidP="00FD297F">
      <w:pPr>
        <w:pStyle w:val="AmdtsEntries"/>
        <w:rPr>
          <w:rFonts w:cs="Arial"/>
        </w:rPr>
      </w:pPr>
      <w:r w:rsidRPr="00EC0D30">
        <w:rPr>
          <w:rFonts w:cs="Arial"/>
        </w:rPr>
        <w:t>s 951</w:t>
      </w:r>
      <w:r w:rsidRPr="00EC0D30">
        <w:rPr>
          <w:rFonts w:cs="Arial"/>
        </w:rPr>
        <w:tab/>
        <w:t xml:space="preserve">ins </w:t>
      </w:r>
      <w:hyperlink r:id="rId17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Special purpose leave</w:t>
      </w:r>
    </w:p>
    <w:p w:rsidR="00FD297F" w:rsidRPr="00EC0D30" w:rsidRDefault="00FD297F" w:rsidP="00FD297F">
      <w:pPr>
        <w:pStyle w:val="AmdtsEntries"/>
        <w:rPr>
          <w:rFonts w:cs="Arial"/>
        </w:rPr>
      </w:pPr>
      <w:r w:rsidRPr="00EC0D30">
        <w:rPr>
          <w:rFonts w:cs="Arial"/>
        </w:rPr>
        <w:t>s 952</w:t>
      </w:r>
      <w:r w:rsidRPr="00EC0D30">
        <w:rPr>
          <w:rFonts w:cs="Arial"/>
        </w:rPr>
        <w:tab/>
        <w:t xml:space="preserve">ins </w:t>
      </w:r>
      <w:hyperlink r:id="rId17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 xml:space="preserve">Criminal matters—interim </w:t>
      </w:r>
      <w:r>
        <w:rPr>
          <w:rFonts w:cs="Arial"/>
        </w:rPr>
        <w:t>transitionals</w:t>
      </w:r>
    </w:p>
    <w:p w:rsidR="00FD297F" w:rsidRPr="00EC0D30" w:rsidRDefault="00FD297F" w:rsidP="00FD297F">
      <w:pPr>
        <w:pStyle w:val="AmdtsEntries"/>
        <w:rPr>
          <w:rFonts w:cs="Arial"/>
        </w:rPr>
      </w:pPr>
      <w:r w:rsidRPr="00EC0D30">
        <w:rPr>
          <w:rFonts w:cs="Arial"/>
        </w:rPr>
        <w:t>pt 27.5 hdg</w:t>
      </w:r>
      <w:r w:rsidRPr="00EC0D30">
        <w:rPr>
          <w:rFonts w:cs="Arial"/>
        </w:rPr>
        <w:tab/>
        <w:t xml:space="preserve">ins </w:t>
      </w:r>
      <w:hyperlink r:id="rId17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Official visitor</w:t>
      </w:r>
    </w:p>
    <w:p w:rsidR="00FD297F" w:rsidRPr="00EC0D30" w:rsidRDefault="00FD297F" w:rsidP="00FD297F">
      <w:pPr>
        <w:pStyle w:val="AmdtsEntries"/>
        <w:rPr>
          <w:rFonts w:cs="Arial"/>
        </w:rPr>
      </w:pPr>
      <w:r w:rsidRPr="00EC0D30">
        <w:rPr>
          <w:rFonts w:cs="Arial"/>
        </w:rPr>
        <w:t>s 953</w:t>
      </w:r>
      <w:r w:rsidRPr="00EC0D30">
        <w:rPr>
          <w:rFonts w:cs="Arial"/>
        </w:rPr>
        <w:tab/>
        <w:t xml:space="preserve">ins </w:t>
      </w:r>
      <w:hyperlink r:id="rId17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Person remanded in a shelter or committed to an institution</w:t>
      </w:r>
    </w:p>
    <w:p w:rsidR="00FD297F" w:rsidRPr="00EC0D30" w:rsidRDefault="00FD297F" w:rsidP="00FD297F">
      <w:pPr>
        <w:pStyle w:val="AmdtsEntries"/>
        <w:rPr>
          <w:rFonts w:cs="Arial"/>
        </w:rPr>
      </w:pPr>
      <w:r w:rsidRPr="00EC0D30">
        <w:rPr>
          <w:rFonts w:cs="Arial"/>
        </w:rPr>
        <w:t>s 954</w:t>
      </w:r>
      <w:r w:rsidRPr="00EC0D30">
        <w:rPr>
          <w:rFonts w:cs="Arial"/>
        </w:rPr>
        <w:tab/>
        <w:t xml:space="preserve">ins </w:t>
      </w:r>
      <w:hyperlink r:id="rId17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Application of youth justice principles etc</w:t>
      </w:r>
    </w:p>
    <w:p w:rsidR="00FD297F" w:rsidRPr="00EC0D30" w:rsidRDefault="00FD297F" w:rsidP="00FD297F">
      <w:pPr>
        <w:pStyle w:val="AmdtsEntries"/>
        <w:rPr>
          <w:rFonts w:cs="Arial"/>
        </w:rPr>
      </w:pPr>
      <w:r w:rsidRPr="00EC0D30">
        <w:rPr>
          <w:rFonts w:cs="Arial"/>
        </w:rPr>
        <w:t>s 955</w:t>
      </w:r>
      <w:r w:rsidRPr="00EC0D30">
        <w:rPr>
          <w:rFonts w:cs="Arial"/>
        </w:rPr>
        <w:tab/>
        <w:t xml:space="preserve">ins </w:t>
      </w:r>
      <w:hyperlink r:id="rId17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Application of certain provisions relating to administration</w:t>
      </w:r>
    </w:p>
    <w:p w:rsidR="00FD297F" w:rsidRPr="00EC0D30" w:rsidRDefault="00FD297F" w:rsidP="00FD297F">
      <w:pPr>
        <w:pStyle w:val="AmdtsEntries"/>
        <w:rPr>
          <w:rFonts w:cs="Arial"/>
        </w:rPr>
      </w:pPr>
      <w:r w:rsidRPr="00EC0D30">
        <w:rPr>
          <w:rFonts w:cs="Arial"/>
        </w:rPr>
        <w:t>s 956</w:t>
      </w:r>
      <w:r w:rsidRPr="00EC0D30">
        <w:rPr>
          <w:rFonts w:cs="Arial"/>
        </w:rPr>
        <w:tab/>
        <w:t xml:space="preserve">ins </w:t>
      </w:r>
      <w:hyperlink r:id="rId17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rsidR="00FD297F" w:rsidRPr="00EC0D30" w:rsidRDefault="00FD297F" w:rsidP="00FD297F">
      <w:pPr>
        <w:pStyle w:val="AmdtsEntries"/>
        <w:keepNext/>
        <w:rPr>
          <w:rFonts w:cs="Arial"/>
        </w:rPr>
      </w:pPr>
      <w:r w:rsidRPr="00EC0D30">
        <w:rPr>
          <w:rFonts w:cs="Arial"/>
        </w:rPr>
        <w:t>s 957</w:t>
      </w:r>
      <w:r w:rsidRPr="00EC0D30">
        <w:rPr>
          <w:rFonts w:cs="Arial"/>
        </w:rPr>
        <w:tab/>
        <w:t xml:space="preserve">ins </w:t>
      </w:r>
      <w:hyperlink r:id="rId17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Childcare services</w:t>
      </w:r>
    </w:p>
    <w:p w:rsidR="00FD297F" w:rsidRPr="00EC0D30" w:rsidRDefault="00FD297F" w:rsidP="00FD297F">
      <w:pPr>
        <w:pStyle w:val="AmdtsEntries"/>
        <w:keepNext/>
        <w:rPr>
          <w:rFonts w:cs="Arial"/>
        </w:rPr>
      </w:pPr>
      <w:r w:rsidRPr="00EC0D30">
        <w:rPr>
          <w:rFonts w:cs="Arial"/>
        </w:rPr>
        <w:t>pt 27.6 hdg</w:t>
      </w:r>
      <w:r w:rsidRPr="00EC0D30">
        <w:rPr>
          <w:rFonts w:cs="Arial"/>
        </w:rPr>
        <w:tab/>
        <w:t xml:space="preserve">ins </w:t>
      </w:r>
      <w:hyperlink r:id="rId18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27.6</w:t>
      </w:r>
    </w:p>
    <w:p w:rsidR="00FD297F" w:rsidRPr="00EC0D30" w:rsidRDefault="00FD297F" w:rsidP="00FD297F">
      <w:pPr>
        <w:pStyle w:val="AmdtsEntries"/>
        <w:keepNext/>
        <w:rPr>
          <w:rFonts w:cs="Arial"/>
        </w:rPr>
      </w:pPr>
      <w:r w:rsidRPr="00EC0D30">
        <w:rPr>
          <w:rFonts w:cs="Arial"/>
        </w:rPr>
        <w:t>s 958</w:t>
      </w:r>
      <w:r w:rsidRPr="00EC0D30">
        <w:rPr>
          <w:rFonts w:cs="Arial"/>
        </w:rPr>
        <w:tab/>
        <w:t xml:space="preserve">ins </w:t>
      </w:r>
      <w:hyperlink r:id="rId18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keepNext/>
      </w:pPr>
      <w:r w:rsidRPr="00D72DD6">
        <w:tab/>
      </w:r>
      <w:r w:rsidRPr="00867871">
        <w:t>exp 9 September 2013 (s 895 (1) (LA s 88 declaration applies))</w:t>
      </w:r>
    </w:p>
    <w:p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3A7221">
      <w:pPr>
        <w:pStyle w:val="AmdtsEntriesDefL2"/>
        <w:keepNext/>
      </w:pPr>
      <w:r w:rsidRPr="00D72DD6">
        <w:tab/>
      </w:r>
      <w:r w:rsidRPr="00867871">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pPr>
      <w:r w:rsidRPr="00D72DD6">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In-principle approval—unfinished applications</w:t>
      </w:r>
    </w:p>
    <w:p w:rsidR="00FD297F" w:rsidRPr="00EC0D30" w:rsidRDefault="00FD297F" w:rsidP="00FD297F">
      <w:pPr>
        <w:pStyle w:val="AmdtsEntries"/>
        <w:rPr>
          <w:rFonts w:cs="Arial"/>
        </w:rPr>
      </w:pPr>
      <w:r w:rsidRPr="00EC0D30">
        <w:rPr>
          <w:rFonts w:cs="Arial"/>
        </w:rPr>
        <w:t>s 959</w:t>
      </w:r>
      <w:r w:rsidRPr="00EC0D30">
        <w:rPr>
          <w:rFonts w:cs="Arial"/>
        </w:rPr>
        <w:tab/>
        <w:t xml:space="preserve">ins </w:t>
      </w:r>
      <w:hyperlink r:id="rId18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In-principle approval—in force before commencement day</w:t>
      </w:r>
    </w:p>
    <w:p w:rsidR="00FD297F" w:rsidRPr="00EC0D30" w:rsidRDefault="00FD297F" w:rsidP="00FD297F">
      <w:pPr>
        <w:pStyle w:val="AmdtsEntries"/>
        <w:keepNext/>
        <w:rPr>
          <w:rFonts w:cs="Arial"/>
        </w:rPr>
      </w:pPr>
      <w:r w:rsidRPr="00EC0D30">
        <w:rPr>
          <w:rFonts w:cs="Arial"/>
        </w:rPr>
        <w:t>s 960</w:t>
      </w:r>
      <w:r w:rsidRPr="00EC0D30">
        <w:rPr>
          <w:rFonts w:cs="Arial"/>
        </w:rPr>
        <w:tab/>
        <w:t xml:space="preserve">ins </w:t>
      </w:r>
      <w:hyperlink r:id="rId18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Licence—unfinished applications</w:t>
      </w:r>
    </w:p>
    <w:p w:rsidR="00FD297F" w:rsidRPr="00EC0D30" w:rsidRDefault="00FD297F" w:rsidP="00FD297F">
      <w:pPr>
        <w:pStyle w:val="AmdtsEntries"/>
        <w:keepNext/>
        <w:rPr>
          <w:rFonts w:cs="Arial"/>
        </w:rPr>
      </w:pPr>
      <w:r w:rsidRPr="00EC0D30">
        <w:rPr>
          <w:rFonts w:cs="Arial"/>
        </w:rPr>
        <w:t>s 961</w:t>
      </w:r>
      <w:r w:rsidRPr="00EC0D30">
        <w:rPr>
          <w:rFonts w:cs="Arial"/>
        </w:rPr>
        <w:tab/>
        <w:t xml:space="preserve">ins </w:t>
      </w:r>
      <w:hyperlink r:id="rId18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 to operate childrens service—in force before commencement day</w:t>
      </w:r>
    </w:p>
    <w:p w:rsidR="00FD297F" w:rsidRPr="00EC0D30" w:rsidRDefault="00FD297F" w:rsidP="00FD297F">
      <w:pPr>
        <w:pStyle w:val="AmdtsEntries"/>
        <w:rPr>
          <w:rFonts w:cs="Arial"/>
        </w:rPr>
      </w:pPr>
      <w:r w:rsidRPr="00EC0D30">
        <w:rPr>
          <w:rFonts w:cs="Arial"/>
        </w:rPr>
        <w:t>s 962</w:t>
      </w:r>
      <w:r w:rsidRPr="00EC0D30">
        <w:rPr>
          <w:rFonts w:cs="Arial"/>
        </w:rPr>
        <w:tab/>
        <w:t xml:space="preserve">ins </w:t>
      </w:r>
      <w:hyperlink r:id="rId18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 renewal—unfinished applications</w:t>
      </w:r>
    </w:p>
    <w:p w:rsidR="00FD297F" w:rsidRPr="00EC0D30" w:rsidRDefault="00FD297F" w:rsidP="00FD297F">
      <w:pPr>
        <w:pStyle w:val="AmdtsEntries"/>
        <w:keepNext/>
        <w:rPr>
          <w:rFonts w:cs="Arial"/>
        </w:rPr>
      </w:pPr>
      <w:r w:rsidRPr="00EC0D30">
        <w:rPr>
          <w:rFonts w:cs="Arial"/>
        </w:rPr>
        <w:t>s 963</w:t>
      </w:r>
      <w:r w:rsidRPr="00EC0D30">
        <w:rPr>
          <w:rFonts w:cs="Arial"/>
        </w:rPr>
        <w:tab/>
        <w:t xml:space="preserve">ins </w:t>
      </w:r>
      <w:hyperlink r:id="rId18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Search warrant—unfinished applications</w:t>
      </w:r>
    </w:p>
    <w:p w:rsidR="00FD297F" w:rsidRPr="00EC0D30" w:rsidRDefault="00FD297F" w:rsidP="00FD297F">
      <w:pPr>
        <w:pStyle w:val="AmdtsEntries"/>
        <w:keepNext/>
        <w:rPr>
          <w:rFonts w:cs="Arial"/>
        </w:rPr>
      </w:pPr>
      <w:r w:rsidRPr="00EC0D30">
        <w:rPr>
          <w:rFonts w:cs="Arial"/>
        </w:rPr>
        <w:t>s 964</w:t>
      </w:r>
      <w:r w:rsidRPr="00EC0D30">
        <w:rPr>
          <w:rFonts w:cs="Arial"/>
        </w:rPr>
        <w:tab/>
        <w:t xml:space="preserve">ins </w:t>
      </w:r>
      <w:hyperlink r:id="rId18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Search warrant—in force before commencement day</w:t>
      </w:r>
    </w:p>
    <w:p w:rsidR="00FD297F" w:rsidRPr="00EC0D30" w:rsidRDefault="00FD297F" w:rsidP="00FD297F">
      <w:pPr>
        <w:pStyle w:val="AmdtsEntries"/>
        <w:rPr>
          <w:rFonts w:cs="Arial"/>
        </w:rPr>
      </w:pPr>
      <w:r w:rsidRPr="00EC0D30">
        <w:rPr>
          <w:rFonts w:cs="Arial"/>
        </w:rPr>
        <w:t>s 965</w:t>
      </w:r>
      <w:r w:rsidRPr="00EC0D30">
        <w:rPr>
          <w:rFonts w:cs="Arial"/>
        </w:rPr>
        <w:tab/>
        <w:t xml:space="preserve">ins </w:t>
      </w:r>
      <w:hyperlink r:id="rId18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Notice to enforce requirements—in force before commencement day</w:t>
      </w:r>
    </w:p>
    <w:p w:rsidR="00FD297F" w:rsidRPr="00EC0D30" w:rsidRDefault="00FD297F" w:rsidP="00FD297F">
      <w:pPr>
        <w:pStyle w:val="AmdtsEntries"/>
        <w:rPr>
          <w:rFonts w:cs="Arial"/>
        </w:rPr>
      </w:pPr>
      <w:r w:rsidRPr="00EC0D30">
        <w:rPr>
          <w:rFonts w:cs="Arial"/>
        </w:rPr>
        <w:t>s 966</w:t>
      </w:r>
      <w:r w:rsidRPr="00EC0D30">
        <w:rPr>
          <w:rFonts w:cs="Arial"/>
        </w:rPr>
        <w:tab/>
        <w:t xml:space="preserve">ins </w:t>
      </w:r>
      <w:hyperlink r:id="rId18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Suspension for noncompliance—order in force before commencement day</w:t>
      </w:r>
    </w:p>
    <w:p w:rsidR="00FD297F" w:rsidRPr="00EC0D30" w:rsidRDefault="00FD297F" w:rsidP="00FD297F">
      <w:pPr>
        <w:pStyle w:val="AmdtsEntries"/>
        <w:rPr>
          <w:rFonts w:cs="Arial"/>
        </w:rPr>
      </w:pPr>
      <w:r w:rsidRPr="00EC0D30">
        <w:rPr>
          <w:rFonts w:cs="Arial"/>
        </w:rPr>
        <w:t>s 967</w:t>
      </w:r>
      <w:r w:rsidRPr="00EC0D30">
        <w:rPr>
          <w:rFonts w:cs="Arial"/>
        </w:rPr>
        <w:tab/>
        <w:t xml:space="preserve">ins </w:t>
      </w:r>
      <w:hyperlink r:id="rId18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Suspension of operation for safety—order in force before commencement day</w:t>
      </w:r>
    </w:p>
    <w:p w:rsidR="00FD297F" w:rsidRPr="00EC0D30" w:rsidRDefault="00FD297F" w:rsidP="00FD297F">
      <w:pPr>
        <w:pStyle w:val="AmdtsEntries"/>
        <w:keepNext/>
        <w:rPr>
          <w:rFonts w:cs="Arial"/>
        </w:rPr>
      </w:pPr>
      <w:r w:rsidRPr="00EC0D30">
        <w:rPr>
          <w:rFonts w:cs="Arial"/>
        </w:rPr>
        <w:t>s 968</w:t>
      </w:r>
      <w:r w:rsidRPr="00EC0D30">
        <w:rPr>
          <w:rFonts w:cs="Arial"/>
        </w:rPr>
        <w:tab/>
        <w:t xml:space="preserve">ins </w:t>
      </w:r>
      <w:hyperlink r:id="rId18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Employment of children and young people</w:t>
      </w:r>
    </w:p>
    <w:p w:rsidR="00FD297F" w:rsidRPr="00EC0D30" w:rsidRDefault="00FD297F" w:rsidP="00FD297F">
      <w:pPr>
        <w:pStyle w:val="AmdtsEntries"/>
        <w:keepNext/>
        <w:rPr>
          <w:rFonts w:cs="Arial"/>
        </w:rPr>
      </w:pPr>
      <w:r w:rsidRPr="00EC0D30">
        <w:rPr>
          <w:rFonts w:cs="Arial"/>
        </w:rPr>
        <w:t>pt 27.7 hdg</w:t>
      </w:r>
      <w:r w:rsidRPr="00EC0D30">
        <w:rPr>
          <w:rFonts w:cs="Arial"/>
        </w:rPr>
        <w:tab/>
        <w:t xml:space="preserve">ins </w:t>
      </w:r>
      <w:hyperlink r:id="rId18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27.7</w:t>
      </w:r>
    </w:p>
    <w:p w:rsidR="00FD297F" w:rsidRPr="00EC0D30" w:rsidRDefault="00FD297F" w:rsidP="00FD297F">
      <w:pPr>
        <w:pStyle w:val="AmdtsEntries"/>
        <w:keepNext/>
        <w:rPr>
          <w:rFonts w:cs="Arial"/>
        </w:rPr>
      </w:pPr>
      <w:r w:rsidRPr="00EC0D30">
        <w:rPr>
          <w:rFonts w:cs="Arial"/>
        </w:rPr>
        <w:t>s 969</w:t>
      </w:r>
      <w:r w:rsidRPr="00EC0D30">
        <w:rPr>
          <w:rFonts w:cs="Arial"/>
        </w:rPr>
        <w:tab/>
        <w:t xml:space="preserve">ins </w:t>
      </w:r>
      <w:hyperlink r:id="rId18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keepNext/>
      </w:pPr>
      <w:r w:rsidRPr="00443398">
        <w:tab/>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443398">
        <w:tab/>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DefL2"/>
        <w:rPr>
          <w:rFonts w:cs="Arial"/>
        </w:rPr>
      </w:pPr>
      <w:r w:rsidRPr="00EC0D30">
        <w:rPr>
          <w:rFonts w:cs="Arial"/>
        </w:rPr>
        <w:tab/>
        <w:t xml:space="preserve">mod </w:t>
      </w:r>
      <w:hyperlink r:id="rId1818"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819" w:tooltip="Children and Young People (Transitional Provisions) Regulation 2009" w:history="1">
        <w:r w:rsidRPr="00443398">
          <w:t>SL2009</w:t>
        </w:r>
        <w:r w:rsidRPr="00443398">
          <w:noBreakHyphen/>
          <w:t>4</w:t>
        </w:r>
      </w:hyperlink>
      <w:r w:rsidRPr="00443398">
        <w:t xml:space="preserve"> s 5 (2))</w:t>
      </w:r>
    </w:p>
    <w:p w:rsidR="00FD297F" w:rsidRPr="00443398" w:rsidRDefault="00FD297F" w:rsidP="00FD297F">
      <w:pPr>
        <w:pStyle w:val="AmdtsEntriesDefL2"/>
      </w:pPr>
      <w:r w:rsidRPr="00443398">
        <w:tab/>
        <w:t>exp 9 September 2013 (s 895 (1) (LA s 88 declaration applies))</w:t>
      </w:r>
    </w:p>
    <w:p w:rsidR="00FD297F" w:rsidRPr="00EC0D30" w:rsidRDefault="00FD297F" w:rsidP="00FD297F">
      <w:pPr>
        <w:pStyle w:val="AmdtsEntryHd"/>
        <w:rPr>
          <w:rFonts w:cs="Arial"/>
        </w:rPr>
      </w:pPr>
      <w:r w:rsidRPr="00EC0D30">
        <w:rPr>
          <w:rFonts w:cs="Arial"/>
        </w:rPr>
        <w:t>Work experience—continued exemption</w:t>
      </w:r>
    </w:p>
    <w:p w:rsidR="00FD297F" w:rsidRPr="00EC0D30" w:rsidRDefault="00FD297F" w:rsidP="00FD297F">
      <w:pPr>
        <w:pStyle w:val="AmdtsEntries"/>
        <w:keepNext/>
        <w:rPr>
          <w:rFonts w:cs="Arial"/>
        </w:rPr>
      </w:pPr>
      <w:r w:rsidRPr="00EC0D30">
        <w:rPr>
          <w:rFonts w:cs="Arial"/>
        </w:rPr>
        <w:t>s 970</w:t>
      </w:r>
      <w:r w:rsidRPr="00EC0D30">
        <w:rPr>
          <w:rFonts w:cs="Arial"/>
        </w:rPr>
        <w:tab/>
        <w:t xml:space="preserve">ins </w:t>
      </w:r>
      <w:hyperlink r:id="rId18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March 2009 (s 970 (3))</w:t>
      </w:r>
    </w:p>
    <w:p w:rsidR="00FD297F" w:rsidRPr="00EC0D30" w:rsidRDefault="00FD297F" w:rsidP="00FD297F">
      <w:pPr>
        <w:pStyle w:val="AmdtsEntryHd"/>
        <w:rPr>
          <w:rFonts w:cs="Arial"/>
        </w:rPr>
      </w:pPr>
      <w:r w:rsidRPr="00EC0D30">
        <w:rPr>
          <w:rFonts w:cs="Arial"/>
        </w:rPr>
        <w:t>Light work—continued application of exception</w:t>
      </w:r>
    </w:p>
    <w:p w:rsidR="00FD297F" w:rsidRPr="00EC0D30" w:rsidRDefault="00FD297F" w:rsidP="00FD297F">
      <w:pPr>
        <w:pStyle w:val="AmdtsEntries"/>
        <w:keepNext/>
        <w:rPr>
          <w:rFonts w:cs="Arial"/>
        </w:rPr>
      </w:pPr>
      <w:r w:rsidRPr="00EC0D30">
        <w:rPr>
          <w:rFonts w:cs="Arial"/>
        </w:rPr>
        <w:t>s 971</w:t>
      </w:r>
      <w:r w:rsidRPr="00EC0D30">
        <w:rPr>
          <w:rFonts w:cs="Arial"/>
        </w:rPr>
        <w:tab/>
        <w:t xml:space="preserve">ins </w:t>
      </w:r>
      <w:hyperlink r:id="rId18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Notice regulating employment—in force before commencement day</w:t>
      </w:r>
    </w:p>
    <w:p w:rsidR="00FD297F" w:rsidRPr="00EC0D30" w:rsidRDefault="00FD297F" w:rsidP="00FD297F">
      <w:pPr>
        <w:pStyle w:val="AmdtsEntries"/>
        <w:keepNext/>
        <w:rPr>
          <w:rFonts w:cs="Arial"/>
        </w:rPr>
      </w:pPr>
      <w:r w:rsidRPr="00EC0D30">
        <w:rPr>
          <w:rFonts w:cs="Arial"/>
        </w:rPr>
        <w:t>s 972</w:t>
      </w:r>
      <w:r w:rsidRPr="00EC0D30">
        <w:rPr>
          <w:rFonts w:cs="Arial"/>
        </w:rPr>
        <w:tab/>
        <w:t xml:space="preserve">ins </w:t>
      </w:r>
      <w:hyperlink r:id="rId18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Enforcement</w:t>
      </w:r>
    </w:p>
    <w:p w:rsidR="00FD297F" w:rsidRPr="00EC0D30" w:rsidRDefault="00FD297F" w:rsidP="00FD297F">
      <w:pPr>
        <w:pStyle w:val="AmdtsEntries"/>
        <w:keepNext/>
        <w:rPr>
          <w:rFonts w:cs="Arial"/>
        </w:rPr>
      </w:pPr>
      <w:r w:rsidRPr="00EC0D30">
        <w:rPr>
          <w:rFonts w:cs="Arial"/>
        </w:rPr>
        <w:t>pt 27.8 hdg</w:t>
      </w:r>
      <w:r w:rsidRPr="00EC0D30">
        <w:rPr>
          <w:rFonts w:cs="Arial"/>
        </w:rPr>
        <w:tab/>
        <w:t xml:space="preserve">ins </w:t>
      </w:r>
      <w:hyperlink r:id="rId18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EC0D30" w:rsidRDefault="00FD297F" w:rsidP="00FD297F">
      <w:pPr>
        <w:pStyle w:val="AmdtsEntryHd"/>
        <w:rPr>
          <w:rFonts w:cs="Arial"/>
        </w:rPr>
      </w:pPr>
      <w:r w:rsidRPr="00EC0D30">
        <w:rPr>
          <w:rFonts w:cs="Arial"/>
        </w:rPr>
        <w:t>Definitions—pt 27.8</w:t>
      </w:r>
    </w:p>
    <w:p w:rsidR="00FD297F" w:rsidRPr="00EC0D30" w:rsidRDefault="00FD297F" w:rsidP="00FD297F">
      <w:pPr>
        <w:pStyle w:val="AmdtsEntries"/>
        <w:keepNext/>
        <w:rPr>
          <w:rFonts w:cs="Arial"/>
        </w:rPr>
      </w:pPr>
      <w:r w:rsidRPr="00EC0D30">
        <w:rPr>
          <w:rFonts w:cs="Arial"/>
        </w:rPr>
        <w:t>s 973</w:t>
      </w:r>
      <w:r w:rsidRPr="00EC0D30">
        <w:rPr>
          <w:rFonts w:cs="Arial"/>
        </w:rPr>
        <w:tab/>
        <w:t xml:space="preserve">ins </w:t>
      </w:r>
      <w:hyperlink r:id="rId18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D72DD6">
        <w:tab/>
      </w:r>
      <w:r w:rsidRPr="00443398">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D72DD6">
        <w:tab/>
      </w:r>
      <w:r w:rsidRPr="00443398">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D72DD6">
        <w:tab/>
      </w:r>
      <w:r w:rsidRPr="00443398">
        <w:t>exp 9 September 2013 (s 895 (1) (LA s 88 declaration applies))</w:t>
      </w:r>
    </w:p>
    <w:p w:rsidR="00FD297F" w:rsidRPr="00EC0D30" w:rsidRDefault="00FD297F" w:rsidP="00FD297F">
      <w:pPr>
        <w:pStyle w:val="AmdtsEntryHd"/>
        <w:rPr>
          <w:rFonts w:cs="Arial"/>
        </w:rPr>
      </w:pPr>
      <w:r w:rsidRPr="00EC0D30">
        <w:rPr>
          <w:rFonts w:cs="Arial"/>
        </w:rPr>
        <w:t>Search warrant—unfinished applications</w:t>
      </w:r>
    </w:p>
    <w:p w:rsidR="00FD297F" w:rsidRPr="00EC0D30" w:rsidRDefault="00FD297F" w:rsidP="00FD297F">
      <w:pPr>
        <w:pStyle w:val="AmdtsEntries"/>
        <w:rPr>
          <w:rFonts w:cs="Arial"/>
        </w:rPr>
      </w:pPr>
      <w:r w:rsidRPr="00EC0D30">
        <w:rPr>
          <w:rFonts w:cs="Arial"/>
        </w:rPr>
        <w:t>s 974</w:t>
      </w:r>
      <w:r w:rsidRPr="00EC0D30">
        <w:rPr>
          <w:rFonts w:cs="Arial"/>
        </w:rPr>
        <w:tab/>
        <w:t xml:space="preserve">ins </w:t>
      </w:r>
      <w:hyperlink r:id="rId18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Search warrant—in force before commencement day</w:t>
      </w:r>
    </w:p>
    <w:p w:rsidR="00FD297F" w:rsidRPr="00EC0D30" w:rsidRDefault="00FD297F" w:rsidP="00FD297F">
      <w:pPr>
        <w:pStyle w:val="AmdtsEntries"/>
        <w:keepNext/>
        <w:rPr>
          <w:rFonts w:cs="Arial"/>
        </w:rPr>
      </w:pPr>
      <w:r w:rsidRPr="00EC0D30">
        <w:rPr>
          <w:rFonts w:cs="Arial"/>
        </w:rPr>
        <w:t>s 975</w:t>
      </w:r>
      <w:r w:rsidRPr="00EC0D30">
        <w:rPr>
          <w:rFonts w:cs="Arial"/>
        </w:rPr>
        <w:tab/>
        <w:t xml:space="preserve">ins </w:t>
      </w:r>
      <w:hyperlink r:id="rId18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Default="00FD297F" w:rsidP="00FD297F">
      <w:pPr>
        <w:pStyle w:val="AmdtsEntryHd"/>
      </w:pPr>
      <w:r w:rsidRPr="009F3944">
        <w:t>Transitional—Children and Young People Amendment Act 2015 (No 2)</w:t>
      </w:r>
    </w:p>
    <w:p w:rsidR="00FD297F" w:rsidRDefault="00FD297F" w:rsidP="00FD297F">
      <w:pPr>
        <w:pStyle w:val="AmdtsEntries"/>
      </w:pPr>
      <w:r>
        <w:t>ch 28 hdg</w:t>
      </w:r>
      <w:r>
        <w:tab/>
        <w:t xml:space="preserve">ins </w:t>
      </w:r>
      <w:hyperlink r:id="rId1829"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Definitions—ch 28</w:t>
      </w:r>
    </w:p>
    <w:p w:rsidR="00FD297F" w:rsidRDefault="00FD297F" w:rsidP="00FD297F">
      <w:pPr>
        <w:pStyle w:val="AmdtsEntries"/>
      </w:pPr>
      <w:r>
        <w:t>s 976</w:t>
      </w:r>
      <w:r>
        <w:tab/>
        <w:t xml:space="preserve">ins </w:t>
      </w:r>
      <w:hyperlink r:id="rId1830"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Pr="007B5F4D" w:rsidRDefault="00FD297F" w:rsidP="00FD297F">
      <w:pPr>
        <w:pStyle w:val="AmdtsEntries"/>
      </w:pPr>
      <w:r>
        <w:tab/>
        <w:t xml:space="preserve">def </w:t>
      </w:r>
      <w:r w:rsidRPr="007B5F4D">
        <w:rPr>
          <w:rStyle w:val="charBoldItals"/>
        </w:rPr>
        <w:t>as amended</w:t>
      </w:r>
      <w:r>
        <w:t xml:space="preserve"> ins </w:t>
      </w:r>
      <w:hyperlink r:id="rId1831"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DefL2"/>
      </w:pPr>
      <w:r>
        <w:tab/>
      </w:r>
      <w:r w:rsidRPr="00A34E14">
        <w:t>exp 30 June 2016 (s 980)</w:t>
      </w:r>
    </w:p>
    <w:p w:rsidR="00FD297F" w:rsidRPr="007B5F4D" w:rsidRDefault="00FD297F" w:rsidP="00FD297F">
      <w:pPr>
        <w:pStyle w:val="AmdtsEntries"/>
      </w:pPr>
      <w:r>
        <w:tab/>
        <w:t xml:space="preserve">def </w:t>
      </w:r>
      <w:r>
        <w:rPr>
          <w:rStyle w:val="charBoldItals"/>
        </w:rPr>
        <w:t>commencement day</w:t>
      </w:r>
      <w:r>
        <w:t xml:space="preserve"> ins </w:t>
      </w:r>
      <w:hyperlink r:id="rId1832"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DefL2"/>
      </w:pPr>
      <w:r>
        <w:tab/>
      </w:r>
      <w:r w:rsidRPr="00A34E14">
        <w:t>exp 30 June 2016 (s 980)</w:t>
      </w:r>
    </w:p>
    <w:p w:rsidR="00FD297F" w:rsidRDefault="00FD297F" w:rsidP="00FD297F">
      <w:pPr>
        <w:pStyle w:val="AmdtsEntryHd"/>
      </w:pPr>
      <w:r w:rsidRPr="009F3944">
        <w:t>Approval of entities for certain purposes</w:t>
      </w:r>
    </w:p>
    <w:p w:rsidR="00FD297F" w:rsidRDefault="00FD297F" w:rsidP="00FD297F">
      <w:pPr>
        <w:pStyle w:val="AmdtsEntries"/>
      </w:pPr>
      <w:r>
        <w:t>s 977</w:t>
      </w:r>
      <w:r>
        <w:tab/>
        <w:t xml:space="preserve">ins </w:t>
      </w:r>
      <w:hyperlink r:id="rId1833"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Authorisation under s 517</w:t>
      </w:r>
    </w:p>
    <w:p w:rsidR="00FD297F" w:rsidRDefault="00FD297F" w:rsidP="00FD297F">
      <w:pPr>
        <w:pStyle w:val="AmdtsEntries"/>
      </w:pPr>
      <w:r>
        <w:t>s 978</w:t>
      </w:r>
      <w:r>
        <w:tab/>
        <w:t xml:space="preserve">ins </w:t>
      </w:r>
      <w:hyperlink r:id="rId1834"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Authorisation under s 520</w:t>
      </w:r>
    </w:p>
    <w:p w:rsidR="00FD297F" w:rsidRDefault="00FD297F" w:rsidP="00FD297F">
      <w:pPr>
        <w:pStyle w:val="AmdtsEntries"/>
      </w:pPr>
      <w:r>
        <w:t>s 979</w:t>
      </w:r>
      <w:r>
        <w:tab/>
        <w:t xml:space="preserve">ins </w:t>
      </w:r>
      <w:hyperlink r:id="rId1835"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Expiry—ch 28</w:t>
      </w:r>
    </w:p>
    <w:p w:rsidR="00FD297F" w:rsidRDefault="00FD297F" w:rsidP="00FD297F">
      <w:pPr>
        <w:pStyle w:val="AmdtsEntries"/>
      </w:pPr>
      <w:r>
        <w:t>s 980</w:t>
      </w:r>
      <w:r>
        <w:tab/>
        <w:t xml:space="preserve">ins </w:t>
      </w:r>
      <w:hyperlink r:id="rId1836"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39267F">
        <w:t>Transitional—Children and Young People Amendment Act 2015 (No 3)</w:t>
      </w:r>
    </w:p>
    <w:p w:rsidR="00FD297F" w:rsidRDefault="00FD297F" w:rsidP="003A7221">
      <w:pPr>
        <w:pStyle w:val="AmdtsEntries"/>
        <w:keepNext/>
      </w:pPr>
      <w:r>
        <w:t>ch 29 hdg</w:t>
      </w:r>
      <w:r>
        <w:tab/>
        <w:t xml:space="preserve">ins </w:t>
      </w:r>
      <w:hyperlink r:id="rId1837"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rPr>
          <w:rStyle w:val="charUnderline"/>
        </w:rPr>
      </w:pPr>
      <w:r>
        <w:tab/>
      </w:r>
      <w:r>
        <w:rPr>
          <w:rStyle w:val="charUnderline"/>
        </w:rPr>
        <w:t>exp 1 January 2019 (s 985)</w:t>
      </w:r>
    </w:p>
    <w:p w:rsidR="00FD297F" w:rsidRDefault="00FD297F" w:rsidP="00FD297F">
      <w:pPr>
        <w:pStyle w:val="AmdtsEntryHd"/>
      </w:pPr>
      <w:r w:rsidRPr="0039267F">
        <w:t>Definitions—ch 29</w:t>
      </w:r>
    </w:p>
    <w:p w:rsidR="00FD297F" w:rsidRDefault="00FD297F" w:rsidP="00FD297F">
      <w:pPr>
        <w:pStyle w:val="AmdtsEntries"/>
        <w:keepNext/>
      </w:pPr>
      <w:r>
        <w:t>s 981</w:t>
      </w:r>
      <w:r>
        <w:tab/>
        <w:t xml:space="preserve">ins </w:t>
      </w:r>
      <w:hyperlink r:id="rId1838"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keepNext/>
        <w:rPr>
          <w:rStyle w:val="charUnderline"/>
        </w:rPr>
      </w:pPr>
      <w:r>
        <w:tab/>
      </w:r>
      <w:r>
        <w:rPr>
          <w:rStyle w:val="charUnderline"/>
        </w:rPr>
        <w:t>exp 1 January 2019 (s 985)</w:t>
      </w:r>
    </w:p>
    <w:p w:rsidR="00FD297F" w:rsidRDefault="00FD297F" w:rsidP="00FD297F">
      <w:pPr>
        <w:pStyle w:val="AmdtsEntries"/>
        <w:keepNext/>
      </w:pPr>
      <w:r>
        <w:tab/>
        <w:t xml:space="preserve">def </w:t>
      </w:r>
      <w:r w:rsidRPr="00482513">
        <w:rPr>
          <w:rStyle w:val="charBoldItals"/>
        </w:rPr>
        <w:t>as amended</w:t>
      </w:r>
      <w:r>
        <w:t xml:space="preserve"> ins </w:t>
      </w:r>
      <w:hyperlink r:id="rId1839"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DefL2"/>
        <w:keepNext/>
        <w:rPr>
          <w:rStyle w:val="charUnderline"/>
        </w:rPr>
      </w:pPr>
      <w:r>
        <w:tab/>
      </w:r>
      <w:r>
        <w:rPr>
          <w:rStyle w:val="charUnderline"/>
        </w:rPr>
        <w:t>exp 1 January 2019 (s 985)</w:t>
      </w:r>
    </w:p>
    <w:p w:rsidR="00FD297F" w:rsidRDefault="00FD297F" w:rsidP="00FD297F">
      <w:pPr>
        <w:pStyle w:val="AmdtsEntries"/>
        <w:keepNext/>
      </w:pPr>
      <w:r>
        <w:tab/>
        <w:t xml:space="preserve">def </w:t>
      </w:r>
      <w:r>
        <w:rPr>
          <w:rStyle w:val="charBoldItals"/>
        </w:rPr>
        <w:t>commencement day</w:t>
      </w:r>
      <w:r>
        <w:t xml:space="preserve"> ins </w:t>
      </w:r>
      <w:hyperlink r:id="rId1840"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DefL2"/>
        <w:rPr>
          <w:rStyle w:val="charUnderline"/>
        </w:rPr>
      </w:pPr>
      <w:r>
        <w:tab/>
      </w:r>
      <w:r>
        <w:rPr>
          <w:rStyle w:val="charUnderline"/>
        </w:rPr>
        <w:t>exp 1 January 2019 (s 985)</w:t>
      </w:r>
    </w:p>
    <w:p w:rsidR="00FD297F" w:rsidRDefault="00FD297F" w:rsidP="00FD297F">
      <w:pPr>
        <w:pStyle w:val="AmdtsEntryHd"/>
      </w:pPr>
      <w:r w:rsidRPr="0039267F">
        <w:t>Foster care service to be approved kinship and foster care organisation</w:t>
      </w:r>
    </w:p>
    <w:p w:rsidR="00FD297F" w:rsidRDefault="00FD297F" w:rsidP="00FD297F">
      <w:pPr>
        <w:pStyle w:val="AmdtsEntries"/>
      </w:pPr>
      <w:r>
        <w:t>s 982</w:t>
      </w:r>
      <w:r>
        <w:tab/>
        <w:t xml:space="preserve">ins </w:t>
      </w:r>
      <w:hyperlink r:id="rId1841"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rPr>
          <w:rStyle w:val="charUnderline"/>
        </w:rPr>
      </w:pPr>
      <w:r>
        <w:tab/>
      </w:r>
      <w:r>
        <w:rPr>
          <w:rStyle w:val="charUnderline"/>
        </w:rPr>
        <w:t>exp 1 January 2019 (s 985)</w:t>
      </w:r>
    </w:p>
    <w:p w:rsidR="00FD297F" w:rsidRDefault="00FD297F" w:rsidP="00FD297F">
      <w:pPr>
        <w:pStyle w:val="AmdtsEntryHd"/>
      </w:pPr>
      <w:r w:rsidRPr="0039267F">
        <w:t>Authorisation of kinship carers</w:t>
      </w:r>
    </w:p>
    <w:p w:rsidR="00FD297F" w:rsidRDefault="00FD297F" w:rsidP="00FD297F">
      <w:pPr>
        <w:pStyle w:val="AmdtsEntries"/>
      </w:pPr>
      <w:r>
        <w:t>s 983</w:t>
      </w:r>
      <w:r>
        <w:tab/>
        <w:t xml:space="preserve">ins </w:t>
      </w:r>
      <w:hyperlink r:id="rId1842"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rPr>
          <w:rStyle w:val="charUnderline"/>
        </w:rPr>
      </w:pPr>
      <w:r>
        <w:tab/>
      </w:r>
      <w:r>
        <w:rPr>
          <w:rStyle w:val="charUnderline"/>
        </w:rPr>
        <w:t>exp 1 January 2019 (s 985)</w:t>
      </w:r>
    </w:p>
    <w:p w:rsidR="00FD297F" w:rsidRDefault="00FD297F" w:rsidP="00FD297F">
      <w:pPr>
        <w:pStyle w:val="AmdtsEntryHd"/>
      </w:pPr>
      <w:r w:rsidRPr="0039267F">
        <w:t>Authorisation of foster carers</w:t>
      </w:r>
    </w:p>
    <w:p w:rsidR="00FD297F" w:rsidRDefault="00FD297F" w:rsidP="00FD297F">
      <w:pPr>
        <w:pStyle w:val="AmdtsEntries"/>
      </w:pPr>
      <w:r>
        <w:t>s 984</w:t>
      </w:r>
      <w:r>
        <w:tab/>
        <w:t xml:space="preserve">ins </w:t>
      </w:r>
      <w:hyperlink r:id="rId1843"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rPr>
          <w:rStyle w:val="charUnderline"/>
        </w:rPr>
      </w:pPr>
      <w:r>
        <w:tab/>
      </w:r>
      <w:r>
        <w:rPr>
          <w:rStyle w:val="charUnderline"/>
        </w:rPr>
        <w:t>exp 1 January 2019 (s 985)</w:t>
      </w:r>
    </w:p>
    <w:p w:rsidR="00FD297F" w:rsidRDefault="00FD297F" w:rsidP="00FD297F">
      <w:pPr>
        <w:pStyle w:val="AmdtsEntryHd"/>
      </w:pPr>
      <w:r w:rsidRPr="0039267F">
        <w:t>Expiry—ch 29</w:t>
      </w:r>
    </w:p>
    <w:p w:rsidR="00FD297F" w:rsidRDefault="00FD297F" w:rsidP="00FD297F">
      <w:pPr>
        <w:pStyle w:val="AmdtsEntries"/>
      </w:pPr>
      <w:r>
        <w:t>s 985</w:t>
      </w:r>
      <w:r>
        <w:tab/>
        <w:t xml:space="preserve">ins </w:t>
      </w:r>
      <w:hyperlink r:id="rId1844" w:tooltip="Children and Young People Amendment Act 2015 (No 3)" w:history="1">
        <w:r>
          <w:rPr>
            <w:rStyle w:val="charCitHyperlinkAbbrev"/>
          </w:rPr>
          <w:t>A2015</w:t>
        </w:r>
        <w:r>
          <w:rPr>
            <w:rStyle w:val="charCitHyperlinkAbbrev"/>
          </w:rPr>
          <w:noBreakHyphen/>
          <w:t>46</w:t>
        </w:r>
      </w:hyperlink>
      <w:r>
        <w:t xml:space="preserve"> s 60</w:t>
      </w:r>
    </w:p>
    <w:p w:rsidR="00FD297F" w:rsidRPr="004F76C7" w:rsidRDefault="00FD297F" w:rsidP="00FD297F">
      <w:pPr>
        <w:pStyle w:val="AmdtsEntries"/>
        <w:rPr>
          <w:rStyle w:val="charUnderline"/>
        </w:rPr>
      </w:pPr>
      <w:r>
        <w:tab/>
      </w:r>
      <w:r>
        <w:rPr>
          <w:rStyle w:val="charUnderline"/>
        </w:rPr>
        <w:t>exp 1 January 2019 (s 985)</w:t>
      </w:r>
    </w:p>
    <w:p w:rsidR="00FD297F" w:rsidRDefault="00FD297F" w:rsidP="00FD297F">
      <w:pPr>
        <w:pStyle w:val="AmdtsEntryHd"/>
      </w:pPr>
      <w:r w:rsidRPr="007B3153">
        <w:t>Transitional—</w:t>
      </w:r>
      <w:r w:rsidRPr="007F0CFE">
        <w:t>Children and Young People Legislation Amendment Act 2016</w:t>
      </w:r>
    </w:p>
    <w:p w:rsidR="00FD297F" w:rsidRDefault="00FD297F" w:rsidP="00FD297F">
      <w:pPr>
        <w:pStyle w:val="AmdtsEntries"/>
      </w:pPr>
      <w:r>
        <w:t>ch 30</w:t>
      </w:r>
      <w:r w:rsidR="00147A78">
        <w:t xml:space="preserve"> hdg</w:t>
      </w:r>
      <w:r>
        <w:tab/>
        <w:t xml:space="preserve">ins </w:t>
      </w:r>
      <w:hyperlink r:id="rId1845" w:tooltip="Children and Young People Legislation Amendment Act 2016" w:history="1">
        <w:r>
          <w:rPr>
            <w:rStyle w:val="charCitHyperlinkAbbrev"/>
          </w:rPr>
          <w:t>A2016</w:t>
        </w:r>
        <w:r>
          <w:rPr>
            <w:rStyle w:val="charCitHyperlinkAbbrev"/>
          </w:rPr>
          <w:noBreakHyphen/>
          <w:t>38</w:t>
        </w:r>
      </w:hyperlink>
      <w:r>
        <w:t xml:space="preserve"> s 30</w:t>
      </w:r>
    </w:p>
    <w:p w:rsidR="00FD297F" w:rsidRPr="002E08F0" w:rsidRDefault="00FD297F" w:rsidP="00FD297F">
      <w:pPr>
        <w:pStyle w:val="AmdtsEntries"/>
      </w:pPr>
      <w:r>
        <w:tab/>
      </w:r>
      <w:r w:rsidRPr="002E08F0">
        <w:t>exp 30 June 2018 (s 986 (4))</w:t>
      </w:r>
    </w:p>
    <w:p w:rsidR="00FD297F" w:rsidRDefault="00FD297F" w:rsidP="00FD297F">
      <w:pPr>
        <w:pStyle w:val="AmdtsEntryHd"/>
      </w:pPr>
      <w:r w:rsidRPr="007B3153">
        <w:t>CYP death review committee—annual report 2016</w:t>
      </w:r>
    </w:p>
    <w:p w:rsidR="00FD297F" w:rsidRPr="007F0CFE" w:rsidRDefault="00FD297F" w:rsidP="00FD297F">
      <w:pPr>
        <w:pStyle w:val="AmdtsEntries"/>
      </w:pPr>
      <w:r>
        <w:t>s 986</w:t>
      </w:r>
      <w:r>
        <w:tab/>
        <w:t xml:space="preserve">ins </w:t>
      </w:r>
      <w:hyperlink r:id="rId1846" w:tooltip="Children and Young People Legislation Amendment Act 2016" w:history="1">
        <w:r>
          <w:rPr>
            <w:rStyle w:val="charCitHyperlinkAbbrev"/>
          </w:rPr>
          <w:t>A2016</w:t>
        </w:r>
        <w:r>
          <w:rPr>
            <w:rStyle w:val="charCitHyperlinkAbbrev"/>
          </w:rPr>
          <w:noBreakHyphen/>
          <w:t>38</w:t>
        </w:r>
      </w:hyperlink>
      <w:r>
        <w:t xml:space="preserve"> s 30</w:t>
      </w:r>
    </w:p>
    <w:p w:rsidR="00FD297F" w:rsidRPr="002E08F0" w:rsidRDefault="00FD297F" w:rsidP="00FD297F">
      <w:pPr>
        <w:pStyle w:val="AmdtsEntries"/>
      </w:pPr>
      <w:r>
        <w:tab/>
      </w:r>
      <w:r w:rsidRPr="002E08F0">
        <w:t>exp 30 June 2018 (s 986 (4))</w:t>
      </w:r>
    </w:p>
    <w:p w:rsidR="00F5450B" w:rsidRDefault="00F5450B" w:rsidP="00FD297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rsidR="00F5450B" w:rsidRDefault="00F5450B" w:rsidP="00F5450B">
      <w:pPr>
        <w:pStyle w:val="AmdtsEntries"/>
        <w:rPr>
          <w:lang w:eastAsia="en-AU"/>
        </w:rPr>
      </w:pPr>
      <w:r>
        <w:rPr>
          <w:lang w:eastAsia="en-AU"/>
        </w:rPr>
        <w:t>ch 31 hdg</w:t>
      </w:r>
      <w:r>
        <w:rPr>
          <w:lang w:eastAsia="en-AU"/>
        </w:rPr>
        <w:tab/>
        <w:t xml:space="preserve">ins </w:t>
      </w:r>
      <w:hyperlink r:id="rId1847" w:tooltip="Children and Young People Amendment Act 2018" w:history="1">
        <w:r>
          <w:rPr>
            <w:rStyle w:val="charCitHyperlinkAbbrev"/>
          </w:rPr>
          <w:t>A2018</w:t>
        </w:r>
        <w:r>
          <w:rPr>
            <w:rStyle w:val="charCitHyperlinkAbbrev"/>
          </w:rPr>
          <w:noBreakHyphen/>
          <w:t>24</w:t>
        </w:r>
      </w:hyperlink>
      <w:r>
        <w:rPr>
          <w:lang w:eastAsia="en-AU"/>
        </w:rPr>
        <w:t xml:space="preserve"> s 25</w:t>
      </w:r>
    </w:p>
    <w:p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rsidR="00F5450B" w:rsidRDefault="00F5450B" w:rsidP="00F5450B">
      <w:pPr>
        <w:pStyle w:val="AmdtsEntryHd"/>
        <w:rPr>
          <w:lang w:eastAsia="en-AU"/>
        </w:rPr>
      </w:pPr>
      <w:r w:rsidRPr="00C76309">
        <w:rPr>
          <w:lang w:eastAsia="en-AU"/>
        </w:rPr>
        <w:t>Certain director-general delegations</w:t>
      </w:r>
    </w:p>
    <w:p w:rsidR="00F5450B" w:rsidRDefault="00F5450B" w:rsidP="00F5450B">
      <w:pPr>
        <w:pStyle w:val="AmdtsEntries"/>
        <w:rPr>
          <w:lang w:eastAsia="en-AU"/>
        </w:rPr>
      </w:pPr>
      <w:r>
        <w:rPr>
          <w:lang w:eastAsia="en-AU"/>
        </w:rPr>
        <w:t>s 987</w:t>
      </w:r>
      <w:r>
        <w:rPr>
          <w:lang w:eastAsia="en-AU"/>
        </w:rPr>
        <w:tab/>
        <w:t xml:space="preserve">ins </w:t>
      </w:r>
      <w:hyperlink r:id="rId1848" w:tooltip="Children and Young People Amendment Act 2018" w:history="1">
        <w:r>
          <w:rPr>
            <w:rStyle w:val="charCitHyperlinkAbbrev"/>
          </w:rPr>
          <w:t>A2018</w:t>
        </w:r>
        <w:r>
          <w:rPr>
            <w:rStyle w:val="charCitHyperlinkAbbrev"/>
          </w:rPr>
          <w:noBreakHyphen/>
          <w:t>24</w:t>
        </w:r>
      </w:hyperlink>
      <w:r>
        <w:rPr>
          <w:lang w:eastAsia="en-AU"/>
        </w:rPr>
        <w:t xml:space="preserve"> s 25</w:t>
      </w:r>
    </w:p>
    <w:p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rsidR="00FD297F" w:rsidRPr="00EC0D30" w:rsidRDefault="00FD297F" w:rsidP="00FD297F">
      <w:pPr>
        <w:pStyle w:val="AmdtsEntryHd"/>
        <w:rPr>
          <w:rStyle w:val="CharPartText"/>
          <w:rFonts w:cs="Arial"/>
        </w:rPr>
      </w:pPr>
      <w:r w:rsidRPr="00EC0D30">
        <w:rPr>
          <w:rStyle w:val="CharPartText"/>
          <w:rFonts w:cs="Arial"/>
        </w:rPr>
        <w:t>Amendments of other legislation</w:t>
      </w:r>
    </w:p>
    <w:p w:rsidR="00FD297F" w:rsidRPr="00EC0D30" w:rsidRDefault="00FD297F" w:rsidP="00FD297F">
      <w:pPr>
        <w:pStyle w:val="AmdtsEntries"/>
        <w:rPr>
          <w:rFonts w:cs="Arial"/>
        </w:rPr>
      </w:pPr>
      <w:r w:rsidRPr="00EC0D30">
        <w:rPr>
          <w:rFonts w:cs="Arial"/>
        </w:rPr>
        <w:t>sch 1 hdg</w:t>
      </w:r>
      <w:r w:rsidRPr="00EC0D30">
        <w:rPr>
          <w:rFonts w:cs="Arial"/>
        </w:rPr>
        <w:tab/>
        <w:t>om LA s 89 (3)</w:t>
      </w:r>
    </w:p>
    <w:p w:rsidR="00FD297F" w:rsidRPr="00EC0D30" w:rsidRDefault="00FD297F" w:rsidP="00FD297F">
      <w:pPr>
        <w:pStyle w:val="AmdtsEntryHd"/>
        <w:rPr>
          <w:rStyle w:val="CharPartText"/>
          <w:rFonts w:cs="Arial"/>
        </w:rPr>
      </w:pPr>
      <w:r w:rsidRPr="00EC0D30">
        <w:rPr>
          <w:rStyle w:val="CharPartText"/>
          <w:rFonts w:cs="Arial"/>
        </w:rPr>
        <w:t>Corrections Management Act 2007</w:t>
      </w:r>
    </w:p>
    <w:p w:rsidR="00FD297F" w:rsidRPr="00EC0D30" w:rsidRDefault="00FD297F" w:rsidP="00FD297F">
      <w:pPr>
        <w:pStyle w:val="AmdtsEntries"/>
        <w:rPr>
          <w:rFonts w:cs="Arial"/>
        </w:rPr>
      </w:pPr>
      <w:r w:rsidRPr="00EC0D30">
        <w:rPr>
          <w:rFonts w:cs="Arial"/>
        </w:rPr>
        <w:t>sch 1 pt 1.1</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Court Procedures Act 2004</w:t>
      </w:r>
    </w:p>
    <w:p w:rsidR="00FD297F" w:rsidRPr="00EC0D30" w:rsidRDefault="00FD297F" w:rsidP="00FD297F">
      <w:pPr>
        <w:pStyle w:val="AmdtsEntries"/>
        <w:rPr>
          <w:rFonts w:cs="Arial"/>
        </w:rPr>
      </w:pPr>
      <w:r w:rsidRPr="00EC0D30">
        <w:rPr>
          <w:rFonts w:cs="Arial"/>
        </w:rPr>
        <w:t>sch 1 pt 1.2</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Act 1900</w:t>
      </w:r>
    </w:p>
    <w:p w:rsidR="00FD297F" w:rsidRPr="00EC0D30" w:rsidRDefault="00FD297F" w:rsidP="00FD297F">
      <w:pPr>
        <w:pStyle w:val="AmdtsEntries"/>
        <w:rPr>
          <w:rFonts w:cs="Arial"/>
        </w:rPr>
      </w:pPr>
      <w:r w:rsidRPr="00EC0D30">
        <w:rPr>
          <w:rFonts w:cs="Arial"/>
        </w:rPr>
        <w:t>sch 1 pt 1.3</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(Sentence Administration) Act 2005</w:t>
      </w:r>
    </w:p>
    <w:p w:rsidR="00FD297F" w:rsidRPr="00EC0D30" w:rsidRDefault="00FD297F" w:rsidP="00FD297F">
      <w:pPr>
        <w:pStyle w:val="AmdtsEntries"/>
        <w:rPr>
          <w:rFonts w:cs="Arial"/>
        </w:rPr>
      </w:pPr>
      <w:r w:rsidRPr="00EC0D30">
        <w:rPr>
          <w:rFonts w:cs="Arial"/>
        </w:rPr>
        <w:t>sch 1 pt 1.4</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(Sentencing) Act 2005</w:t>
      </w:r>
    </w:p>
    <w:p w:rsidR="00FD297F" w:rsidRPr="00EC0D30" w:rsidRDefault="00FD297F" w:rsidP="00FD297F">
      <w:pPr>
        <w:pStyle w:val="AmdtsEntries"/>
        <w:rPr>
          <w:rFonts w:cs="Arial"/>
        </w:rPr>
      </w:pPr>
      <w:r w:rsidRPr="00EC0D30">
        <w:rPr>
          <w:rFonts w:cs="Arial"/>
        </w:rPr>
        <w:t>sch 1 pt 1.5</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Criminal Code 2002</w:t>
      </w:r>
    </w:p>
    <w:p w:rsidR="00FD297F" w:rsidRPr="00EC0D30" w:rsidRDefault="00FD297F" w:rsidP="00FD297F">
      <w:pPr>
        <w:pStyle w:val="AmdtsEntries"/>
        <w:rPr>
          <w:rFonts w:cs="Arial"/>
        </w:rPr>
      </w:pPr>
      <w:r w:rsidRPr="00EC0D30">
        <w:rPr>
          <w:rFonts w:cs="Arial"/>
        </w:rPr>
        <w:t>sch 1 pt 1.6</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Evidence (Miscellaneous Provisions) Act 1991</w:t>
      </w:r>
    </w:p>
    <w:p w:rsidR="00FD297F" w:rsidRPr="00EC0D30" w:rsidRDefault="00FD297F" w:rsidP="00FD297F">
      <w:pPr>
        <w:pStyle w:val="AmdtsEntries"/>
        <w:rPr>
          <w:rFonts w:cs="Arial"/>
        </w:rPr>
      </w:pPr>
      <w:r w:rsidRPr="00EC0D30">
        <w:rPr>
          <w:rFonts w:cs="Arial"/>
        </w:rPr>
        <w:t>sch 1 pt 1.7</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Magistrates Court Act 1930</w:t>
      </w:r>
    </w:p>
    <w:p w:rsidR="00FD297F" w:rsidRPr="00EC0D30" w:rsidRDefault="00FD297F" w:rsidP="00FD297F">
      <w:pPr>
        <w:pStyle w:val="AmdtsEntries"/>
        <w:rPr>
          <w:rFonts w:cs="Arial"/>
        </w:rPr>
      </w:pPr>
      <w:r w:rsidRPr="00EC0D30">
        <w:rPr>
          <w:rFonts w:cs="Arial"/>
        </w:rPr>
        <w:t>sch 1 pt 1.8</w:t>
      </w:r>
      <w:r w:rsidRPr="00EC0D30">
        <w:rPr>
          <w:rFonts w:cs="Arial"/>
        </w:rPr>
        <w:tab/>
        <w:t>om LA s 89 (3)</w:t>
      </w:r>
    </w:p>
    <w:p w:rsidR="00FD297F" w:rsidRPr="00EC0D30" w:rsidRDefault="00FD297F" w:rsidP="00FD297F">
      <w:pPr>
        <w:pStyle w:val="AmdtsEntryHd"/>
        <w:rPr>
          <w:rFonts w:cs="Arial"/>
        </w:rPr>
      </w:pPr>
      <w:r w:rsidRPr="00EC0D30">
        <w:rPr>
          <w:rFonts w:cs="Arial"/>
        </w:rPr>
        <w:t>Dictionary</w:t>
      </w:r>
    </w:p>
    <w:p w:rsidR="00FD297F" w:rsidRDefault="00FD297F" w:rsidP="00FD297F">
      <w:pPr>
        <w:pStyle w:val="AmdtsEntries"/>
      </w:pPr>
      <w:r w:rsidRPr="00EC0D30">
        <w:rPr>
          <w:rFonts w:cs="Arial"/>
        </w:rPr>
        <w:t>dict</w:t>
      </w:r>
      <w:r w:rsidRPr="00EC0D30">
        <w:rPr>
          <w:rFonts w:cs="Arial"/>
        </w:rPr>
        <w:tab/>
        <w:t xml:space="preserve">am </w:t>
      </w:r>
      <w:hyperlink r:id="rId184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850"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851"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852"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85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85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855" w:tooltip="Official Visitor Act 2012" w:history="1">
        <w:r>
          <w:rPr>
            <w:rStyle w:val="charCitHyperlinkAbbrev"/>
          </w:rPr>
          <w:t>A2012</w:t>
        </w:r>
        <w:r>
          <w:rPr>
            <w:rStyle w:val="charCitHyperlinkAbbrev"/>
          </w:rPr>
          <w:noBreakHyphen/>
          <w:t>33</w:t>
        </w:r>
      </w:hyperlink>
      <w:r>
        <w:t xml:space="preserve"> amdt 1.11; </w:t>
      </w:r>
      <w:hyperlink r:id="rId1856" w:tooltip="Official Visitor Amendment Act 2013" w:history="1">
        <w:r>
          <w:rPr>
            <w:rStyle w:val="charCitHyperlinkAbbrev"/>
          </w:rPr>
          <w:t>A2013</w:t>
        </w:r>
        <w:r>
          <w:rPr>
            <w:rStyle w:val="charCitHyperlinkAbbrev"/>
          </w:rPr>
          <w:noBreakHyphen/>
          <w:t>22</w:t>
        </w:r>
      </w:hyperlink>
      <w:r>
        <w:t xml:space="preserve"> amdt 1.4; </w:t>
      </w:r>
      <w:hyperlink r:id="rId1857" w:tooltip="Statute Law Amendment Act 2013 (No 2)" w:history="1">
        <w:r>
          <w:rPr>
            <w:rStyle w:val="charCitHyperlinkAbbrev"/>
          </w:rPr>
          <w:t>A2013</w:t>
        </w:r>
        <w:r>
          <w:rPr>
            <w:rStyle w:val="charCitHyperlinkAbbrev"/>
          </w:rPr>
          <w:noBreakHyphen/>
          <w:t>44</w:t>
        </w:r>
      </w:hyperlink>
      <w:r>
        <w:t xml:space="preserve"> amdt 3.22; </w:t>
      </w:r>
      <w:hyperlink r:id="rId1858"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859" w:tooltip="Children and Young People Amendment Act 2015 (No 2)" w:history="1">
        <w:r>
          <w:rPr>
            <w:rStyle w:val="charCitHyperlinkAbbrev"/>
          </w:rPr>
          <w:t>A2015</w:t>
        </w:r>
        <w:r>
          <w:rPr>
            <w:rStyle w:val="charCitHyperlinkAbbrev"/>
          </w:rPr>
          <w:noBreakHyphen/>
          <w:t>22</w:t>
        </w:r>
      </w:hyperlink>
      <w:r>
        <w:t xml:space="preserve"> s 28; </w:t>
      </w:r>
      <w:hyperlink r:id="rId1860"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861" w:tooltip="Public Sector Management Amendment Act 2016" w:history="1">
        <w:r>
          <w:rPr>
            <w:rStyle w:val="charCitHyperlinkAbbrev"/>
          </w:rPr>
          <w:t>A2016</w:t>
        </w:r>
        <w:r>
          <w:rPr>
            <w:rStyle w:val="charCitHyperlinkAbbrev"/>
          </w:rPr>
          <w:noBreakHyphen/>
          <w:t>52</w:t>
        </w:r>
      </w:hyperlink>
      <w:r>
        <w:t xml:space="preserve"> amdt 1.45</w:t>
      </w:r>
    </w:p>
    <w:p w:rsidR="00FD297F" w:rsidRDefault="00FD297F" w:rsidP="00FD297F">
      <w:pPr>
        <w:pStyle w:val="AmdtsEntries"/>
      </w:pPr>
      <w:r>
        <w:tab/>
        <w:t xml:space="preserve">def </w:t>
      </w:r>
      <w:r>
        <w:rPr>
          <w:rStyle w:val="charBoldItals"/>
        </w:rPr>
        <w:t>Aboriginal</w:t>
      </w:r>
      <w:r>
        <w:t xml:space="preserve"> om </w:t>
      </w:r>
      <w:hyperlink r:id="rId1862" w:tooltip="Statute Law Amendment Act 2013 (No 2)" w:history="1">
        <w:r>
          <w:rPr>
            <w:rStyle w:val="charCitHyperlinkAbbrev"/>
          </w:rPr>
          <w:t>A2013</w:t>
        </w:r>
        <w:r>
          <w:rPr>
            <w:rStyle w:val="charCitHyperlinkAbbrev"/>
          </w:rPr>
          <w:noBreakHyphen/>
          <w:t>44</w:t>
        </w:r>
      </w:hyperlink>
      <w:r>
        <w:t xml:space="preserve"> amdt 3.23</w:t>
      </w:r>
    </w:p>
    <w:p w:rsidR="00FD297F" w:rsidRDefault="00FD297F" w:rsidP="00FD297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863" w:tooltip="Statute Law Amendment Act 2015 (No 2)" w:history="1">
        <w:r>
          <w:rPr>
            <w:rStyle w:val="charCitHyperlinkAbbrev"/>
          </w:rPr>
          <w:t>A2015</w:t>
        </w:r>
        <w:r>
          <w:rPr>
            <w:rStyle w:val="charCitHyperlinkAbbrev"/>
          </w:rPr>
          <w:noBreakHyphen/>
          <w:t>50</w:t>
        </w:r>
      </w:hyperlink>
      <w:r>
        <w:t xml:space="preserve"> amdt 3.30</w:t>
      </w:r>
    </w:p>
    <w:p w:rsidR="00FD297F" w:rsidRPr="003E2864" w:rsidRDefault="00FD297F" w:rsidP="00FD297F">
      <w:pPr>
        <w:pStyle w:val="AmdtsEntries"/>
      </w:pPr>
      <w:r>
        <w:tab/>
        <w:t xml:space="preserve">def </w:t>
      </w:r>
      <w:r>
        <w:rPr>
          <w:rStyle w:val="charBoldItals"/>
        </w:rPr>
        <w:t>Aboriginal or Torres Strait Islander person</w:t>
      </w:r>
      <w:r>
        <w:t xml:space="preserve"> ins </w:t>
      </w:r>
      <w:hyperlink r:id="rId1864" w:tooltip="Statute Law Amendment Act 2013 (No 2)" w:history="1">
        <w:r>
          <w:rPr>
            <w:rStyle w:val="charCitHyperlinkAbbrev"/>
          </w:rPr>
          <w:t>A2013</w:t>
        </w:r>
        <w:r>
          <w:rPr>
            <w:rStyle w:val="charCitHyperlinkAbbrev"/>
          </w:rPr>
          <w:noBreakHyphen/>
          <w:t>44</w:t>
        </w:r>
      </w:hyperlink>
      <w:r>
        <w:t xml:space="preserve"> amdt 3.24</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86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rsidR="00FD297F" w:rsidRPr="002C387A" w:rsidRDefault="00FD297F" w:rsidP="00FD297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86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rsidR="00FD297F" w:rsidRDefault="00FD297F" w:rsidP="00FD297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867" w:tooltip="Statute Law Amendment Act 2015 (No 2)" w:history="1">
        <w:r>
          <w:rPr>
            <w:rStyle w:val="charCitHyperlinkAbbrev"/>
          </w:rPr>
          <w:t>A2015</w:t>
        </w:r>
        <w:r>
          <w:rPr>
            <w:rStyle w:val="charCitHyperlinkAbbrev"/>
          </w:rPr>
          <w:noBreakHyphen/>
          <w:t>50</w:t>
        </w:r>
      </w:hyperlink>
      <w:r>
        <w:rPr>
          <w:rFonts w:cs="Arial"/>
        </w:rPr>
        <w:t xml:space="preserve"> amdt 3.31</w:t>
      </w:r>
    </w:p>
    <w:p w:rsidR="00FD297F" w:rsidRPr="006978D4" w:rsidRDefault="00FD297F" w:rsidP="00FD297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1868" w:tooltip="Children and Young People Amendment Act 2015 (No 2)" w:history="1">
        <w:r>
          <w:rPr>
            <w:rStyle w:val="charCitHyperlinkAbbrev"/>
          </w:rPr>
          <w:t>A2015</w:t>
        </w:r>
        <w:r>
          <w:rPr>
            <w:rStyle w:val="charCitHyperlinkAbbrev"/>
          </w:rPr>
          <w:noBreakHyphen/>
          <w:t>22</w:t>
        </w:r>
      </w:hyperlink>
      <w:r>
        <w:t xml:space="preserve"> s 29</w:t>
      </w:r>
    </w:p>
    <w:p w:rsidR="00FD297F" w:rsidRDefault="00FD297F" w:rsidP="00FD297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869"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rsidR="00FD297F" w:rsidRDefault="00FD297F" w:rsidP="00FD297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870"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DefL2"/>
      </w:pPr>
      <w:r>
        <w:tab/>
        <w:t xml:space="preserve">om </w:t>
      </w:r>
      <w:hyperlink r:id="rId1871" w:tooltip="Children and Young People Amendment Act 2015 (No 3)" w:history="1">
        <w:r>
          <w:rPr>
            <w:rStyle w:val="charCitHyperlinkAbbrev"/>
          </w:rPr>
          <w:t>A2015</w:t>
        </w:r>
        <w:r>
          <w:rPr>
            <w:rStyle w:val="charCitHyperlinkAbbrev"/>
          </w:rPr>
          <w:noBreakHyphen/>
          <w:t>46</w:t>
        </w:r>
      </w:hyperlink>
      <w:r>
        <w:t xml:space="preserve"> s 62</w:t>
      </w:r>
    </w:p>
    <w:p w:rsidR="00FD297F" w:rsidRDefault="00FD297F" w:rsidP="00FD297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872"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rsidR="00FD297F" w:rsidRDefault="00FD297F" w:rsidP="00FD297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873"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DefL2"/>
      </w:pPr>
      <w:r>
        <w:tab/>
        <w:t xml:space="preserve">sub </w:t>
      </w:r>
      <w:hyperlink r:id="rId1874" w:tooltip="Children and Young People Amendment Act 2015 (No 3)" w:history="1">
        <w:r>
          <w:rPr>
            <w:rStyle w:val="charCitHyperlinkAbbrev"/>
          </w:rPr>
          <w:t>A2015</w:t>
        </w:r>
        <w:r>
          <w:rPr>
            <w:rStyle w:val="charCitHyperlinkAbbrev"/>
          </w:rPr>
          <w:noBreakHyphen/>
          <w:t>46</w:t>
        </w:r>
      </w:hyperlink>
      <w:r>
        <w:t xml:space="preserve"> s 64</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behaviour management consequence </w:t>
      </w:r>
      <w:r>
        <w:rPr>
          <w:rFonts w:cs="Arial"/>
        </w:rPr>
        <w:t xml:space="preserve">am </w:t>
      </w:r>
      <w:hyperlink r:id="rId187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body </w:t>
      </w:r>
      <w:r>
        <w:rPr>
          <w:rFonts w:cs="Arial"/>
        </w:rPr>
        <w:t xml:space="preserve">om </w:t>
      </w:r>
      <w:hyperlink r:id="rId187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87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rsidR="00FD297F" w:rsidRDefault="00FD297F" w:rsidP="00FD297F">
      <w:pPr>
        <w:pStyle w:val="AmdtsEntries"/>
      </w:pPr>
      <w:r>
        <w:tab/>
        <w:t xml:space="preserve">def </w:t>
      </w:r>
      <w:r>
        <w:rPr>
          <w:rStyle w:val="charBoldItals"/>
        </w:rPr>
        <w:t xml:space="preserve">cancellation notice </w:t>
      </w:r>
      <w:r w:rsidRPr="000E21C1">
        <w:t>a</w:t>
      </w:r>
      <w:r>
        <w:t xml:space="preserve">m </w:t>
      </w:r>
      <w:hyperlink r:id="rId1878" w:tooltip="Statute Law Amendment Act 2015 (No 2)" w:history="1">
        <w:r>
          <w:rPr>
            <w:rStyle w:val="charCitHyperlinkAbbrev"/>
          </w:rPr>
          <w:t>A2015</w:t>
        </w:r>
        <w:r>
          <w:rPr>
            <w:rStyle w:val="charCitHyperlinkAbbrev"/>
          </w:rPr>
          <w:noBreakHyphen/>
          <w:t>50</w:t>
        </w:r>
      </w:hyperlink>
      <w:r>
        <w:t xml:space="preserve"> amdt 3.32</w:t>
      </w:r>
    </w:p>
    <w:p w:rsidR="00FD297F" w:rsidRDefault="00FD297F" w:rsidP="00FD297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87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rsidR="00FD297F" w:rsidRPr="006978D4" w:rsidRDefault="00FD297F" w:rsidP="00FD297F">
      <w:pPr>
        <w:pStyle w:val="AmdtsEntries"/>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880"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881" w:tooltip="Children and Young People Amendment Act 2015 (No 2)" w:history="1">
        <w:r>
          <w:rPr>
            <w:rStyle w:val="charCitHyperlinkAbbrev"/>
          </w:rPr>
          <w:t>A2015</w:t>
        </w:r>
        <w:r>
          <w:rPr>
            <w:rStyle w:val="charCitHyperlinkAbbrev"/>
          </w:rPr>
          <w:noBreakHyphen/>
          <w:t>22</w:t>
        </w:r>
      </w:hyperlink>
      <w:r>
        <w:t xml:space="preserve"> s 29</w:t>
      </w:r>
    </w:p>
    <w:p w:rsidR="00FD297F" w:rsidRPr="00977DE2" w:rsidRDefault="00FD297F" w:rsidP="00FD297F">
      <w:pPr>
        <w:pStyle w:val="AmdtsEntries"/>
      </w:pPr>
      <w:r>
        <w:rPr>
          <w:rFonts w:cs="Arial"/>
        </w:rPr>
        <w:tab/>
        <w:t xml:space="preserve">def </w:t>
      </w:r>
      <w:r w:rsidRPr="00D72DD6">
        <w:rPr>
          <w:rStyle w:val="charBoldItals"/>
        </w:rPr>
        <w:t xml:space="preserve">care entities </w:t>
      </w:r>
      <w:r>
        <w:t xml:space="preserve">sub </w:t>
      </w:r>
      <w:hyperlink r:id="rId188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rsidR="00FD297F" w:rsidRPr="00A3371F" w:rsidRDefault="00FD297F" w:rsidP="00FD297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883"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Default="00FD297F" w:rsidP="00FD297F">
      <w:pPr>
        <w:pStyle w:val="AmdtsEntries"/>
      </w:pPr>
      <w:r>
        <w:rPr>
          <w:rFonts w:cs="Arial"/>
        </w:rPr>
        <w:tab/>
        <w:t xml:space="preserve">def </w:t>
      </w:r>
      <w:r w:rsidRPr="001F78F4">
        <w:rPr>
          <w:rStyle w:val="charBoldItals"/>
        </w:rPr>
        <w:t>childcare worker</w:t>
      </w:r>
      <w:r w:rsidRPr="00D72DD6">
        <w:t xml:space="preserve"> sub </w:t>
      </w:r>
      <w:hyperlink r:id="rId1884"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Pr="00A3371F" w:rsidRDefault="00FD297F" w:rsidP="00FD297F">
      <w:pPr>
        <w:pStyle w:val="AmdtsEntriesDefL2"/>
        <w:rPr>
          <w:rFonts w:cs="Arial"/>
        </w:rPr>
      </w:pPr>
      <w:r>
        <w:tab/>
        <w:t xml:space="preserve">am </w:t>
      </w:r>
      <w:hyperlink r:id="rId1885" w:tooltip="Statute Law Amendment Act 2015 (No 2)" w:history="1">
        <w:r>
          <w:rPr>
            <w:rStyle w:val="charCitHyperlinkAbbrev"/>
          </w:rPr>
          <w:t>A2015</w:t>
        </w:r>
        <w:r>
          <w:rPr>
            <w:rStyle w:val="charCitHyperlinkAbbrev"/>
          </w:rPr>
          <w:noBreakHyphen/>
          <w:t>50</w:t>
        </w:r>
      </w:hyperlink>
      <w:r>
        <w:t xml:space="preserve"> amdt 3.33</w:t>
      </w:r>
    </w:p>
    <w:p w:rsidR="00FD297F" w:rsidRPr="00A3371F" w:rsidRDefault="00FD297F" w:rsidP="00FD297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886"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Default="00FD297F" w:rsidP="00FD297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887"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rsidR="00FD297F" w:rsidRPr="00A3371F" w:rsidRDefault="00FD297F" w:rsidP="00FD297F">
      <w:pPr>
        <w:pStyle w:val="AmdtsEntriesDefL2"/>
        <w:rPr>
          <w:rFonts w:cs="Arial"/>
        </w:rPr>
      </w:pPr>
      <w:r>
        <w:tab/>
        <w:t xml:space="preserve">am </w:t>
      </w:r>
      <w:hyperlink r:id="rId1888" w:tooltip="Statute Law Amendment Act 2015 (No 2)" w:history="1">
        <w:r>
          <w:rPr>
            <w:rStyle w:val="charCitHyperlinkAbbrev"/>
          </w:rPr>
          <w:t>A2015</w:t>
        </w:r>
        <w:r>
          <w:rPr>
            <w:rStyle w:val="charCitHyperlinkAbbrev"/>
          </w:rPr>
          <w:noBreakHyphen/>
          <w:t>50</w:t>
        </w:r>
      </w:hyperlink>
      <w:r>
        <w:t xml:space="preserve"> amdt 3.34</w:t>
      </w:r>
    </w:p>
    <w:p w:rsidR="00FD297F" w:rsidRPr="002F423A" w:rsidRDefault="00FD297F" w:rsidP="00FD297F">
      <w:pPr>
        <w:pStyle w:val="AmdtsEntries"/>
        <w:rPr>
          <w:rFonts w:cs="Arial"/>
        </w:rPr>
      </w:pPr>
      <w:r>
        <w:tab/>
        <w:t xml:space="preserve">def </w:t>
      </w:r>
      <w:r w:rsidRPr="00383099">
        <w:rPr>
          <w:rStyle w:val="charBoldItals"/>
        </w:rPr>
        <w:t>Children and Youth Services Council</w:t>
      </w:r>
      <w:r>
        <w:t xml:space="preserve"> ins </w:t>
      </w:r>
      <w:hyperlink r:id="rId1889" w:tooltip="Statute Law Amendment Act 2013 (No 2)" w:history="1">
        <w:r>
          <w:rPr>
            <w:rStyle w:val="charCitHyperlinkAbbrev"/>
          </w:rPr>
          <w:t>A2013</w:t>
        </w:r>
        <w:r>
          <w:rPr>
            <w:rStyle w:val="charCitHyperlinkAbbrev"/>
          </w:rPr>
          <w:noBreakHyphen/>
          <w:t>44</w:t>
        </w:r>
      </w:hyperlink>
      <w:r>
        <w:t xml:space="preserve"> amdt 3.25</w:t>
      </w:r>
    </w:p>
    <w:p w:rsidR="00440B77" w:rsidRDefault="00440B77" w:rsidP="00FD297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890"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rsidR="0035094E" w:rsidRPr="00A3371F" w:rsidRDefault="0035094E" w:rsidP="0035094E">
      <w:pPr>
        <w:pStyle w:val="AmdtsEntries"/>
        <w:rPr>
          <w:rFonts w:cs="Arial"/>
        </w:rPr>
      </w:pPr>
      <w:r>
        <w:rPr>
          <w:rFonts w:cs="Arial"/>
        </w:rPr>
        <w:tab/>
        <w:t xml:space="preserve">def </w:t>
      </w:r>
      <w:r w:rsidRPr="001F78F4">
        <w:rPr>
          <w:rStyle w:val="charBoldItals"/>
        </w:rPr>
        <w:t>child welfare law</w:t>
      </w:r>
      <w:r w:rsidRPr="00D72DD6">
        <w:t xml:space="preserve"> sub </w:t>
      </w:r>
      <w:hyperlink r:id="rId1891"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Pr="006978D4" w:rsidRDefault="00FD297F" w:rsidP="00FD297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892" w:tooltip="Children and Young People Amendment Act 2015 (No 2)" w:history="1">
        <w:r>
          <w:rPr>
            <w:rStyle w:val="charCitHyperlinkAbbrev"/>
          </w:rPr>
          <w:t>A2015</w:t>
        </w:r>
        <w:r>
          <w:rPr>
            <w:rStyle w:val="charCitHyperlinkAbbrev"/>
          </w:rPr>
          <w:noBreakHyphen/>
          <w:t>22</w:t>
        </w:r>
      </w:hyperlink>
      <w:r>
        <w:t xml:space="preserve"> s 29</w:t>
      </w:r>
    </w:p>
    <w:p w:rsidR="00FD297F" w:rsidRPr="00962640" w:rsidRDefault="00FD297F" w:rsidP="00FD297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89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rsidR="00FD297F" w:rsidRDefault="00FD297F" w:rsidP="00FD297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894" w:tooltip="Statute Law Amendment Act 2015 (No 2)" w:history="1">
        <w:r>
          <w:rPr>
            <w:rStyle w:val="charCitHyperlinkAbbrev"/>
          </w:rPr>
          <w:t>A2015</w:t>
        </w:r>
        <w:r>
          <w:rPr>
            <w:rStyle w:val="charCitHyperlinkAbbrev"/>
          </w:rPr>
          <w:noBreakHyphen/>
          <w:t>50</w:t>
        </w:r>
      </w:hyperlink>
      <w:r>
        <w:rPr>
          <w:rFonts w:cs="Arial"/>
        </w:rPr>
        <w:t xml:space="preserve"> amdt 3.35</w:t>
      </w:r>
    </w:p>
    <w:p w:rsidR="00FD297F" w:rsidRDefault="00FD297F" w:rsidP="00FD297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89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rsidR="00FD297F" w:rsidRPr="00962640" w:rsidRDefault="00FD297F" w:rsidP="00FD297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89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rsidR="00FD297F" w:rsidRDefault="00FD297F" w:rsidP="00FD297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897"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rsidR="009F7BF8" w:rsidRDefault="009F7BF8" w:rsidP="00FD297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1898" w:tooltip="Reportable Conduct and Information Sharing Legislation Amendment Act 2016" w:history="1">
        <w:r>
          <w:rPr>
            <w:rStyle w:val="charCitHyperlinkAbbrev"/>
          </w:rPr>
          <w:t>A2016</w:t>
        </w:r>
        <w:r>
          <w:rPr>
            <w:rStyle w:val="charCitHyperlinkAbbrev"/>
          </w:rPr>
          <w:noBreakHyphen/>
          <w:t>39</w:t>
        </w:r>
      </w:hyperlink>
      <w:r>
        <w:t xml:space="preserve"> s 6</w:t>
      </w:r>
    </w:p>
    <w:p w:rsidR="00AD419E" w:rsidRDefault="00AD419E" w:rsidP="00AD419E">
      <w:pPr>
        <w:pStyle w:val="AmdtsEntriesDefL2"/>
        <w:rPr>
          <w:rFonts w:cs="Arial"/>
        </w:rPr>
      </w:pPr>
      <w:r>
        <w:tab/>
        <w:t xml:space="preserve">sub </w:t>
      </w:r>
      <w:hyperlink r:id="rId1899"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19</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190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rsidR="00301D9B" w:rsidRPr="00617FB1" w:rsidRDefault="00301D9B" w:rsidP="00301D9B">
      <w:pPr>
        <w:pStyle w:val="AmdtsEntries"/>
      </w:pPr>
      <w:r>
        <w:rPr>
          <w:rFonts w:cs="Arial"/>
        </w:rPr>
        <w:tab/>
        <w:t xml:space="preserve">def </w:t>
      </w:r>
      <w:r>
        <w:rPr>
          <w:rStyle w:val="charBoldItals"/>
        </w:rPr>
        <w:t xml:space="preserve">domestic violence </w:t>
      </w:r>
      <w:r>
        <w:t>om</w:t>
      </w:r>
      <w:r w:rsidRPr="00D72DD6">
        <w:t xml:space="preserve"> </w:t>
      </w:r>
      <w:hyperlink r:id="rId1901" w:tooltip="Family Violence Act 2016" w:history="1">
        <w:r>
          <w:rPr>
            <w:rStyle w:val="charCitHyperlinkAbbrev"/>
          </w:rPr>
          <w:t>A2016</w:t>
        </w:r>
        <w:r>
          <w:rPr>
            <w:rStyle w:val="charCitHyperlinkAbbrev"/>
          </w:rPr>
          <w:noBreakHyphen/>
          <w:t>42</w:t>
        </w:r>
      </w:hyperlink>
      <w:r>
        <w:t xml:space="preserve"> amdt 3.20</w:t>
      </w:r>
    </w:p>
    <w:p w:rsidR="00FD297F" w:rsidRPr="00596032" w:rsidRDefault="00FD297F" w:rsidP="00FD297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1902"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rsidR="00FD297F" w:rsidRPr="00617FB1" w:rsidRDefault="00FD297F" w:rsidP="00FD297F">
      <w:pPr>
        <w:pStyle w:val="AmdtsEntries"/>
      </w:pPr>
      <w:r>
        <w:rPr>
          <w:rFonts w:cs="Arial"/>
        </w:rPr>
        <w:tab/>
        <w:t xml:space="preserve">def </w:t>
      </w:r>
      <w:r w:rsidRPr="009F3944">
        <w:rPr>
          <w:b/>
          <w:i/>
        </w:rPr>
        <w:t>due date</w:t>
      </w:r>
      <w:r>
        <w:rPr>
          <w:b/>
          <w:i/>
        </w:rPr>
        <w:t xml:space="preserve"> </w:t>
      </w:r>
      <w:r>
        <w:t xml:space="preserve">ins </w:t>
      </w:r>
      <w:hyperlink r:id="rId1903" w:tooltip="Children and Young People Amendment Act 2015 (No 2)" w:history="1">
        <w:r>
          <w:rPr>
            <w:rStyle w:val="charCitHyperlinkAbbrev"/>
          </w:rPr>
          <w:t>A2015</w:t>
        </w:r>
        <w:r>
          <w:rPr>
            <w:rStyle w:val="charCitHyperlinkAbbrev"/>
          </w:rPr>
          <w:noBreakHyphen/>
          <w:t>22</w:t>
        </w:r>
      </w:hyperlink>
      <w:r>
        <w:t xml:space="preserve"> s 29</w:t>
      </w:r>
    </w:p>
    <w:p w:rsidR="00FD297F" w:rsidRPr="00617FB1" w:rsidRDefault="00FD297F" w:rsidP="00FD297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1904" w:tooltip="Family Violence Act 2016" w:history="1">
        <w:r>
          <w:rPr>
            <w:rStyle w:val="charCitHyperlinkAbbrev"/>
          </w:rPr>
          <w:t>A2016</w:t>
        </w:r>
        <w:r>
          <w:rPr>
            <w:rStyle w:val="charCitHyperlinkAbbrev"/>
          </w:rPr>
          <w:noBreakHyphen/>
          <w:t>42</w:t>
        </w:r>
      </w:hyperlink>
      <w:r>
        <w:t xml:space="preserve"> amdt 3.20</w:t>
      </w:r>
    </w:p>
    <w:p w:rsidR="00FD297F" w:rsidRDefault="00FD297F" w:rsidP="00FD297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1905" w:tooltip="Family Violence Act 2016" w:history="1">
        <w:r>
          <w:rPr>
            <w:rStyle w:val="charCitHyperlinkAbbrev"/>
          </w:rPr>
          <w:t>A2016</w:t>
        </w:r>
        <w:r>
          <w:rPr>
            <w:rStyle w:val="charCitHyperlinkAbbrev"/>
          </w:rPr>
          <w:noBreakHyphen/>
          <w:t>42</w:t>
        </w:r>
      </w:hyperlink>
      <w:r>
        <w:t xml:space="preserve"> amdt 3.20</w:t>
      </w:r>
    </w:p>
    <w:p w:rsidR="00FD297F" w:rsidRPr="00617FB1" w:rsidRDefault="00FD297F" w:rsidP="00FD297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1906" w:tooltip="Family Violence Act 2016" w:history="1">
        <w:r>
          <w:rPr>
            <w:rStyle w:val="charCitHyperlinkAbbrev"/>
          </w:rPr>
          <w:t>A2016</w:t>
        </w:r>
        <w:r>
          <w:rPr>
            <w:rStyle w:val="charCitHyperlinkAbbrev"/>
          </w:rPr>
          <w:noBreakHyphen/>
          <w:t>42</w:t>
        </w:r>
      </w:hyperlink>
      <w:r>
        <w:t xml:space="preserve"> amdt 3.20</w:t>
      </w:r>
    </w:p>
    <w:p w:rsidR="00FD297F" w:rsidRPr="006B66C3" w:rsidRDefault="00FD297F" w:rsidP="00FD297F">
      <w:pPr>
        <w:pStyle w:val="AmdtsEntries"/>
      </w:pPr>
      <w:r>
        <w:rPr>
          <w:rFonts w:cs="Arial"/>
        </w:rPr>
        <w:tab/>
        <w:t xml:space="preserve">def </w:t>
      </w:r>
      <w:r>
        <w:rPr>
          <w:rStyle w:val="charBoldItals"/>
        </w:rPr>
        <w:t xml:space="preserve">entitled child or young person </w:t>
      </w:r>
      <w:r>
        <w:t xml:space="preserve">om </w:t>
      </w:r>
      <w:hyperlink r:id="rId1907" w:tooltip="Official Visitor Act 2012" w:history="1">
        <w:r>
          <w:rPr>
            <w:rStyle w:val="charCitHyperlinkAbbrev"/>
          </w:rPr>
          <w:t>A2012</w:t>
        </w:r>
        <w:r>
          <w:rPr>
            <w:rStyle w:val="charCitHyperlinkAbbrev"/>
          </w:rPr>
          <w:noBreakHyphen/>
          <w:t>33</w:t>
        </w:r>
      </w:hyperlink>
      <w:r>
        <w:t xml:space="preserve"> amdt 1.12</w:t>
      </w:r>
    </w:p>
    <w:p w:rsidR="00FD297F" w:rsidRPr="006B66C3" w:rsidRDefault="00FD297F" w:rsidP="00FD297F">
      <w:pPr>
        <w:pStyle w:val="AmdtsEntries"/>
      </w:pPr>
      <w:r>
        <w:rPr>
          <w:rFonts w:cs="Arial"/>
        </w:rPr>
        <w:tab/>
        <w:t xml:space="preserve">def </w:t>
      </w:r>
      <w:r>
        <w:rPr>
          <w:rStyle w:val="charBoldItals"/>
        </w:rPr>
        <w:t xml:space="preserve">entitled person </w:t>
      </w:r>
      <w:r>
        <w:t xml:space="preserve">ins </w:t>
      </w:r>
      <w:hyperlink r:id="rId1908" w:tooltip="Official Visitor Act 2012" w:history="1">
        <w:r>
          <w:rPr>
            <w:rStyle w:val="charCitHyperlinkAbbrev"/>
          </w:rPr>
          <w:t>A2012</w:t>
        </w:r>
        <w:r>
          <w:rPr>
            <w:rStyle w:val="charCitHyperlinkAbbrev"/>
          </w:rPr>
          <w:noBreakHyphen/>
          <w:t>33</w:t>
        </w:r>
      </w:hyperlink>
      <w:r>
        <w:t xml:space="preserve"> amdt 1.13</w:t>
      </w:r>
    </w:p>
    <w:p w:rsidR="00FD297F" w:rsidRPr="00DA633A" w:rsidRDefault="00FD297F" w:rsidP="00FD297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190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rsidR="00FD297F" w:rsidRDefault="00FD297F" w:rsidP="00FD297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1910"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rsidR="00FD297F" w:rsidRDefault="00FD297F" w:rsidP="00FD297F">
      <w:pPr>
        <w:pStyle w:val="AmdtsEntries"/>
      </w:pPr>
      <w:r>
        <w:rPr>
          <w:rFonts w:cs="Arial"/>
        </w:rPr>
        <w:tab/>
        <w:t xml:space="preserve">def </w:t>
      </w:r>
      <w:r w:rsidRPr="009F3944">
        <w:rPr>
          <w:rStyle w:val="charBoldItals"/>
        </w:rPr>
        <w:t>foster care service</w:t>
      </w:r>
      <w:r>
        <w:rPr>
          <w:b/>
          <w:i/>
        </w:rPr>
        <w:t xml:space="preserve"> </w:t>
      </w:r>
      <w:r>
        <w:t xml:space="preserve">sub </w:t>
      </w:r>
      <w:hyperlink r:id="rId1911" w:tooltip="Children and Young People Amendment Act 2015 (No 2)" w:history="1">
        <w:r>
          <w:rPr>
            <w:rStyle w:val="charCitHyperlinkAbbrev"/>
          </w:rPr>
          <w:t>A2015</w:t>
        </w:r>
        <w:r>
          <w:rPr>
            <w:rStyle w:val="charCitHyperlinkAbbrev"/>
          </w:rPr>
          <w:noBreakHyphen/>
          <w:t>22</w:t>
        </w:r>
      </w:hyperlink>
      <w:r>
        <w:t xml:space="preserve"> s 30</w:t>
      </w:r>
    </w:p>
    <w:p w:rsidR="00FD297F" w:rsidRPr="006978D4" w:rsidRDefault="00FD297F" w:rsidP="00FD297F">
      <w:pPr>
        <w:pStyle w:val="AmdtsEntriesDefL2"/>
      </w:pPr>
      <w:r>
        <w:tab/>
        <w:t xml:space="preserve">om </w:t>
      </w:r>
      <w:hyperlink r:id="rId1912" w:tooltip="Children and Young People Amendment Act 2015 (No 3)" w:history="1">
        <w:r>
          <w:rPr>
            <w:rStyle w:val="charCitHyperlinkAbbrev"/>
          </w:rPr>
          <w:t>A2015</w:t>
        </w:r>
        <w:r>
          <w:rPr>
            <w:rStyle w:val="charCitHyperlinkAbbrev"/>
          </w:rPr>
          <w:noBreakHyphen/>
          <w:t>46</w:t>
        </w:r>
      </w:hyperlink>
      <w:r>
        <w:t xml:space="preserve"> s 64</w:t>
      </w:r>
    </w:p>
    <w:p w:rsidR="00FD297F" w:rsidRDefault="00FD297F" w:rsidP="00FD297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1913"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AD419E" w:rsidRDefault="00AD419E" w:rsidP="00AD419E">
      <w:pPr>
        <w:pStyle w:val="AmdtsEntries"/>
        <w:rPr>
          <w:rFonts w:cs="Arial"/>
        </w:rPr>
      </w:pPr>
      <w:r>
        <w:rPr>
          <w:rFonts w:cs="Arial"/>
        </w:rPr>
        <w:tab/>
        <w:t xml:space="preserve">def </w:t>
      </w:r>
      <w:r>
        <w:rPr>
          <w:rStyle w:val="charBoldItals"/>
        </w:rPr>
        <w:t>head</w:t>
      </w:r>
      <w:r>
        <w:rPr>
          <w:rFonts w:cs="Arial"/>
        </w:rPr>
        <w:t xml:space="preserve"> ins </w:t>
      </w:r>
      <w:hyperlink r:id="rId1914" w:tooltip="Reportable Conduct and Information Sharing Legislation Amendment Act 2017" w:history="1">
        <w:r w:rsidR="00044F6C">
          <w:rPr>
            <w:rStyle w:val="charCitHyperlinkAbbrev"/>
          </w:rPr>
          <w:t>A2017</w:t>
        </w:r>
        <w:r w:rsidR="00044F6C">
          <w:rPr>
            <w:rStyle w:val="charCitHyperlinkAbbrev"/>
          </w:rPr>
          <w:noBreakHyphen/>
          <w:t>48</w:t>
        </w:r>
      </w:hyperlink>
      <w:r>
        <w:rPr>
          <w:rFonts w:cs="Arial"/>
        </w:rPr>
        <w:t xml:space="preserve"> s 20</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191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rsidR="00FD297F" w:rsidRPr="00D72DD6" w:rsidRDefault="00FD297F" w:rsidP="00FD297F">
      <w:pPr>
        <w:pStyle w:val="AmdtsEntries"/>
      </w:pPr>
      <w:r w:rsidRPr="00EC0D30">
        <w:rPr>
          <w:rFonts w:cs="Arial"/>
        </w:rPr>
        <w:tab/>
        <w:t xml:space="preserve">def </w:t>
      </w:r>
      <w:r w:rsidRPr="00D72DD6">
        <w:rPr>
          <w:rStyle w:val="charBoldItals"/>
        </w:rPr>
        <w:t xml:space="preserve">health care treatment </w:t>
      </w:r>
      <w:r w:rsidRPr="00EC0D30">
        <w:rPr>
          <w:rFonts w:cs="Arial"/>
        </w:rPr>
        <w:t xml:space="preserve">am </w:t>
      </w:r>
      <w:hyperlink r:id="rId1916"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917" w:tooltip="Veterinary Surgeons Act 2015" w:history="1">
        <w:r>
          <w:rPr>
            <w:rStyle w:val="charCitHyperlinkAbbrev"/>
          </w:rPr>
          <w:t>A2015</w:t>
        </w:r>
        <w:r>
          <w:rPr>
            <w:rStyle w:val="charCitHyperlinkAbbrev"/>
          </w:rPr>
          <w:noBreakHyphen/>
          <w:t>29</w:t>
        </w:r>
      </w:hyperlink>
      <w:r>
        <w:rPr>
          <w:rFonts w:cs="Arial"/>
        </w:rPr>
        <w:t xml:space="preserve"> amdt 2.22</w:t>
      </w:r>
    </w:p>
    <w:p w:rsidR="00FD297F" w:rsidRDefault="00FD297F" w:rsidP="00FD297F">
      <w:pPr>
        <w:pStyle w:val="AmdtsEntries"/>
        <w:rPr>
          <w:rFonts w:cs="Arial"/>
        </w:rPr>
      </w:pPr>
      <w:r w:rsidRPr="00EC0D30">
        <w:rPr>
          <w:rFonts w:cs="Arial"/>
        </w:rPr>
        <w:tab/>
        <w:t xml:space="preserve">def </w:t>
      </w:r>
      <w:r w:rsidRPr="00D72DD6">
        <w:rPr>
          <w:rStyle w:val="charBoldItals"/>
        </w:rPr>
        <w:t xml:space="preserve">health professional </w:t>
      </w:r>
      <w:r w:rsidRPr="00EC0D30">
        <w:rPr>
          <w:rFonts w:cs="Arial"/>
        </w:rPr>
        <w:t xml:space="preserve">sub </w:t>
      </w:r>
      <w:hyperlink r:id="rId1918"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rsidR="00FD297F" w:rsidRPr="00D72DD6" w:rsidRDefault="00FD297F" w:rsidP="00FD297F">
      <w:pPr>
        <w:pStyle w:val="AmdtsEntriesDefL2"/>
      </w:pPr>
      <w:r>
        <w:rPr>
          <w:rFonts w:cs="Arial"/>
        </w:rPr>
        <w:tab/>
        <w:t xml:space="preserve">om </w:t>
      </w:r>
      <w:hyperlink r:id="rId1919" w:tooltip="Veterinary Surgeons Act 2015" w:history="1">
        <w:r>
          <w:rPr>
            <w:rStyle w:val="charCitHyperlinkAbbrev"/>
          </w:rPr>
          <w:t>A2015</w:t>
        </w:r>
        <w:r>
          <w:rPr>
            <w:rStyle w:val="charCitHyperlinkAbbrev"/>
          </w:rPr>
          <w:noBreakHyphen/>
          <w:t>29</w:t>
        </w:r>
      </w:hyperlink>
      <w:r>
        <w:rPr>
          <w:rFonts w:cs="Arial"/>
        </w:rPr>
        <w:t xml:space="preserve"> amdt 2.23</w:t>
      </w:r>
    </w:p>
    <w:p w:rsidR="00FD297F" w:rsidRDefault="00FD297F" w:rsidP="00FD297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1920"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rsidR="00FD297F" w:rsidRPr="00D72DD6" w:rsidRDefault="00FD297F" w:rsidP="00FD297F">
      <w:pPr>
        <w:pStyle w:val="AmdtsEntriesDefL2"/>
      </w:pPr>
      <w:r>
        <w:rPr>
          <w:rFonts w:cs="Arial"/>
        </w:rPr>
        <w:tab/>
        <w:t xml:space="preserve">am </w:t>
      </w:r>
      <w:hyperlink r:id="rId1921" w:tooltip="Veterinary Surgeons Act 2015" w:history="1">
        <w:r>
          <w:rPr>
            <w:rStyle w:val="charCitHyperlinkAbbrev"/>
          </w:rPr>
          <w:t>A2015</w:t>
        </w:r>
        <w:r>
          <w:rPr>
            <w:rStyle w:val="charCitHyperlinkAbbrev"/>
          </w:rPr>
          <w:noBreakHyphen/>
          <w:t>29</w:t>
        </w:r>
      </w:hyperlink>
      <w:r>
        <w:rPr>
          <w:rFonts w:cs="Arial"/>
        </w:rPr>
        <w:t xml:space="preserve"> amdt 2.24</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1922"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192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rsidR="00FD297F" w:rsidRPr="00DA633A" w:rsidRDefault="00FD297F" w:rsidP="00FD297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192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rsidR="00FD297F" w:rsidRDefault="00FD297F" w:rsidP="00FD297F">
      <w:pPr>
        <w:pStyle w:val="AmdtsEntries"/>
        <w:rPr>
          <w:rFonts w:cs="Arial"/>
        </w:rPr>
      </w:pPr>
      <w:r>
        <w:rPr>
          <w:rFonts w:cs="Arial"/>
        </w:rPr>
        <w:tab/>
        <w:t xml:space="preserve">def </w:t>
      </w:r>
      <w:r>
        <w:rPr>
          <w:rStyle w:val="charBoldItals"/>
        </w:rPr>
        <w:t>initial review</w:t>
      </w:r>
      <w:r>
        <w:rPr>
          <w:rFonts w:cs="Arial"/>
        </w:rPr>
        <w:t xml:space="preserve"> ins </w:t>
      </w:r>
      <w:hyperlink r:id="rId1925" w:tooltip="Statute Law Amendment Act 2015 (No 2)" w:history="1">
        <w:r>
          <w:rPr>
            <w:rStyle w:val="charCitHyperlinkAbbrev"/>
          </w:rPr>
          <w:t>A2015</w:t>
        </w:r>
        <w:r>
          <w:rPr>
            <w:rStyle w:val="charCitHyperlinkAbbrev"/>
          </w:rPr>
          <w:noBreakHyphen/>
          <w:t>50</w:t>
        </w:r>
      </w:hyperlink>
      <w:r>
        <w:rPr>
          <w:rFonts w:cs="Arial"/>
        </w:rPr>
        <w:t xml:space="preserve"> amdt 3.36</w:t>
      </w:r>
    </w:p>
    <w:p w:rsidR="00FD297F" w:rsidRPr="00DA633A" w:rsidRDefault="00FD297F" w:rsidP="00FD297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192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rsidR="00FD297F" w:rsidRPr="00DA633A" w:rsidRDefault="00FD297F" w:rsidP="00FD297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192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rsidR="00FD297F" w:rsidRPr="006F0C26" w:rsidRDefault="00FD297F" w:rsidP="00FD297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192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1929"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rsidR="00FD297F" w:rsidRDefault="00FD297F" w:rsidP="00FD297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1930" w:tooltip="Statute Law Amendment Act 2015 (No 2)" w:history="1">
        <w:r>
          <w:rPr>
            <w:rStyle w:val="charCitHyperlinkAbbrev"/>
          </w:rPr>
          <w:t>A2015</w:t>
        </w:r>
        <w:r>
          <w:rPr>
            <w:rStyle w:val="charCitHyperlinkAbbrev"/>
          </w:rPr>
          <w:noBreakHyphen/>
          <w:t>50</w:t>
        </w:r>
      </w:hyperlink>
      <w:r>
        <w:rPr>
          <w:rFonts w:cs="Arial"/>
        </w:rPr>
        <w:t xml:space="preserve"> amdt 3.37</w:t>
      </w:r>
    </w:p>
    <w:p w:rsidR="00FD297F" w:rsidRDefault="00FD297F" w:rsidP="00FD297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1931" w:tooltip="Statute Law Amendment Act 2015 (No 2)" w:history="1">
        <w:r>
          <w:rPr>
            <w:rStyle w:val="charCitHyperlinkAbbrev"/>
          </w:rPr>
          <w:t>A2015</w:t>
        </w:r>
        <w:r>
          <w:rPr>
            <w:rStyle w:val="charCitHyperlinkAbbrev"/>
          </w:rPr>
          <w:noBreakHyphen/>
          <w:t>50</w:t>
        </w:r>
      </w:hyperlink>
      <w:r>
        <w:rPr>
          <w:rFonts w:cs="Arial"/>
        </w:rPr>
        <w:t xml:space="preserve"> amdt 3.38</w:t>
      </w:r>
    </w:p>
    <w:p w:rsidR="00FD297F" w:rsidRPr="006F0C26" w:rsidRDefault="00FD297F" w:rsidP="00FD297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193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193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193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193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193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193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193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1939"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194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194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Default="00FD297F" w:rsidP="00FD297F">
      <w:pPr>
        <w:pStyle w:val="AmdtsEntries"/>
        <w:rPr>
          <w:rFonts w:cs="Arial"/>
        </w:rPr>
      </w:pPr>
      <w:r>
        <w:rPr>
          <w:rFonts w:cs="Arial"/>
        </w:rPr>
        <w:tab/>
        <w:t xml:space="preserve">def </w:t>
      </w:r>
      <w:r>
        <w:rPr>
          <w:rStyle w:val="charBoldItals"/>
        </w:rPr>
        <w:t>kinship carer</w:t>
      </w:r>
      <w:r>
        <w:rPr>
          <w:rFonts w:cs="Arial"/>
        </w:rPr>
        <w:t xml:space="preserve"> sub </w:t>
      </w:r>
      <w:hyperlink r:id="rId1942"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Default="00FD297F" w:rsidP="00FD297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1943" w:tooltip="Statute Law Amendment Act 2015 (No 2)" w:history="1">
        <w:r>
          <w:rPr>
            <w:rStyle w:val="charCitHyperlinkAbbrev"/>
          </w:rPr>
          <w:t>A2015</w:t>
        </w:r>
        <w:r>
          <w:rPr>
            <w:rStyle w:val="charCitHyperlinkAbbrev"/>
          </w:rPr>
          <w:noBreakHyphen/>
          <w:t>50</w:t>
        </w:r>
      </w:hyperlink>
      <w:r>
        <w:rPr>
          <w:rFonts w:cs="Arial"/>
        </w:rPr>
        <w:t xml:space="preserve"> amdt 3.39</w:t>
      </w:r>
    </w:p>
    <w:p w:rsidR="00FD297F" w:rsidRDefault="00FD297F" w:rsidP="00FD297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1944" w:tooltip="Mental Health Act 2015" w:history="1">
        <w:r>
          <w:rPr>
            <w:rStyle w:val="charCitHyperlinkAbbrev"/>
          </w:rPr>
          <w:t>A2015</w:t>
        </w:r>
        <w:r>
          <w:rPr>
            <w:rStyle w:val="charCitHyperlinkAbbrev"/>
          </w:rPr>
          <w:noBreakHyphen/>
          <w:t>38</w:t>
        </w:r>
      </w:hyperlink>
      <w:r>
        <w:t xml:space="preserve"> amdt 2.63</w:t>
      </w:r>
    </w:p>
    <w:p w:rsidR="00FD297F" w:rsidRDefault="00FD297F" w:rsidP="00FD297F">
      <w:pPr>
        <w:pStyle w:val="AmdtsEntries"/>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194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494816" w:rsidRDefault="00FD297F" w:rsidP="00FD297F">
      <w:pPr>
        <w:pStyle w:val="AmdtsEntriesDefL2"/>
      </w:pPr>
      <w:r>
        <w:tab/>
        <w:t xml:space="preserve">om </w:t>
      </w:r>
      <w:hyperlink r:id="rId1946" w:tooltip="Mental Health Act 2015" w:history="1">
        <w:r>
          <w:rPr>
            <w:rStyle w:val="charCitHyperlinkAbbrev"/>
          </w:rPr>
          <w:t>A2015</w:t>
        </w:r>
        <w:r>
          <w:rPr>
            <w:rStyle w:val="charCitHyperlinkAbbrev"/>
          </w:rPr>
          <w:noBreakHyphen/>
          <w:t>38</w:t>
        </w:r>
      </w:hyperlink>
      <w:r>
        <w:t xml:space="preserve"> amdt 2.64</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194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194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194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195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rsidR="00FD297F" w:rsidRPr="006978D4" w:rsidRDefault="00FD297F" w:rsidP="00FD297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1951" w:tooltip="Children and Young People Amendment Act 2015 (No 2)" w:history="1">
        <w:r>
          <w:rPr>
            <w:rStyle w:val="charCitHyperlinkAbbrev"/>
          </w:rPr>
          <w:t>A2015</w:t>
        </w:r>
        <w:r>
          <w:rPr>
            <w:rStyle w:val="charCitHyperlinkAbbrev"/>
          </w:rPr>
          <w:noBreakHyphen/>
          <w:t>22</w:t>
        </w:r>
      </w:hyperlink>
      <w:r>
        <w:t xml:space="preserve"> s 31</w:t>
      </w:r>
    </w:p>
    <w:p w:rsidR="00FD297F" w:rsidRPr="006978D4" w:rsidRDefault="00FD297F" w:rsidP="00FD297F">
      <w:pPr>
        <w:pStyle w:val="AmdtsEntries"/>
      </w:pPr>
      <w:r>
        <w:rPr>
          <w:rFonts w:cs="Arial"/>
        </w:rPr>
        <w:tab/>
        <w:t xml:space="preserve">def </w:t>
      </w:r>
      <w:r w:rsidRPr="009F3944">
        <w:rPr>
          <w:rStyle w:val="charBoldItals"/>
        </w:rPr>
        <w:t>noncompliance notice</w:t>
      </w:r>
      <w:r>
        <w:rPr>
          <w:b/>
          <w:i/>
        </w:rPr>
        <w:t xml:space="preserve"> </w:t>
      </w:r>
      <w:r>
        <w:t xml:space="preserve">ins </w:t>
      </w:r>
      <w:hyperlink r:id="rId1952" w:tooltip="Children and Young People Amendment Act 2015 (No 2)" w:history="1">
        <w:r>
          <w:rPr>
            <w:rStyle w:val="charCitHyperlinkAbbrev"/>
          </w:rPr>
          <w:t>A2015</w:t>
        </w:r>
        <w:r>
          <w:rPr>
            <w:rStyle w:val="charCitHyperlinkAbbrev"/>
          </w:rPr>
          <w:noBreakHyphen/>
          <w:t>22</w:t>
        </w:r>
      </w:hyperlink>
      <w:r>
        <w:t xml:space="preserve"> s 31</w:t>
      </w:r>
    </w:p>
    <w:p w:rsidR="00FD297F" w:rsidRPr="006978D4" w:rsidRDefault="00FD297F" w:rsidP="00FD297F">
      <w:pPr>
        <w:pStyle w:val="AmdtsEntries"/>
      </w:pPr>
      <w:r>
        <w:rPr>
          <w:rFonts w:cs="Arial"/>
        </w:rPr>
        <w:tab/>
        <w:t xml:space="preserve">def </w:t>
      </w:r>
      <w:r w:rsidRPr="009F3944">
        <w:rPr>
          <w:rStyle w:val="charBoldItals"/>
        </w:rPr>
        <w:t>noncompliant</w:t>
      </w:r>
      <w:r>
        <w:rPr>
          <w:b/>
          <w:i/>
        </w:rPr>
        <w:t xml:space="preserve"> </w:t>
      </w:r>
      <w:r>
        <w:t xml:space="preserve">ins </w:t>
      </w:r>
      <w:hyperlink r:id="rId1953" w:tooltip="Children and Young People Amendment Act 2015 (No 2)" w:history="1">
        <w:r>
          <w:rPr>
            <w:rStyle w:val="charCitHyperlinkAbbrev"/>
          </w:rPr>
          <w:t>A2015</w:t>
        </w:r>
        <w:r>
          <w:rPr>
            <w:rStyle w:val="charCitHyperlinkAbbrev"/>
          </w:rPr>
          <w:noBreakHyphen/>
          <w:t>22</w:t>
        </w:r>
      </w:hyperlink>
      <w:r>
        <w:t xml:space="preserve"> s 31</w:t>
      </w:r>
    </w:p>
    <w:p w:rsidR="00FD297F" w:rsidRDefault="00FD297F" w:rsidP="00FD297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1954"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non-treating health practitioner </w:t>
      </w:r>
      <w:r w:rsidRPr="00EC0D30">
        <w:rPr>
          <w:rFonts w:cs="Arial"/>
          <w:bCs/>
          <w:iCs/>
        </w:rPr>
        <w:t xml:space="preserve">ins </w:t>
      </w:r>
      <w:hyperlink r:id="rId1955"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rsidR="00FD297F" w:rsidRPr="00EC0D30" w:rsidRDefault="00FD297F" w:rsidP="00FD297F">
      <w:pPr>
        <w:pStyle w:val="AmdtsEntriesDefL2"/>
        <w:rPr>
          <w:rFonts w:cs="Arial"/>
        </w:rPr>
      </w:pPr>
      <w:r>
        <w:rPr>
          <w:rFonts w:cs="Arial"/>
          <w:bCs/>
          <w:iCs/>
        </w:rPr>
        <w:tab/>
      </w:r>
      <w:r>
        <w:rPr>
          <w:rFonts w:cs="Arial"/>
        </w:rPr>
        <w:t xml:space="preserve">am </w:t>
      </w:r>
      <w:hyperlink r:id="rId1956"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Pr="00EC0D30" w:rsidRDefault="00FD297F" w:rsidP="00FD297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1957" w:tooltip="Veterinary Surgeons Act 2015" w:history="1">
        <w:r>
          <w:rPr>
            <w:rStyle w:val="charCitHyperlinkAbbrev"/>
          </w:rPr>
          <w:t>A2015</w:t>
        </w:r>
        <w:r>
          <w:rPr>
            <w:rStyle w:val="charCitHyperlinkAbbrev"/>
          </w:rPr>
          <w:noBreakHyphen/>
          <w:t>29</w:t>
        </w:r>
      </w:hyperlink>
      <w:r>
        <w:rPr>
          <w:rFonts w:cs="Arial"/>
        </w:rPr>
        <w:t xml:space="preserve"> amdt 2.25</w:t>
      </w:r>
    </w:p>
    <w:p w:rsidR="00FD297F" w:rsidRDefault="00FD297F" w:rsidP="00FD297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1958"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Default="00FD297F" w:rsidP="00FD297F">
      <w:pPr>
        <w:pStyle w:val="AmdtsEntries"/>
      </w:pPr>
      <w:r>
        <w:rPr>
          <w:rFonts w:cs="Arial"/>
        </w:rPr>
        <w:tab/>
        <w:t xml:space="preserve">def </w:t>
      </w:r>
      <w:r>
        <w:rPr>
          <w:rStyle w:val="charBoldItals"/>
        </w:rPr>
        <w:t xml:space="preserve">official visitor </w:t>
      </w:r>
      <w:r>
        <w:t xml:space="preserve">om </w:t>
      </w:r>
      <w:hyperlink r:id="rId1959" w:tooltip="Official Visitor Act 2012" w:history="1">
        <w:r>
          <w:rPr>
            <w:rStyle w:val="charCitHyperlinkAbbrev"/>
          </w:rPr>
          <w:t>A2012</w:t>
        </w:r>
        <w:r>
          <w:rPr>
            <w:rStyle w:val="charCitHyperlinkAbbrev"/>
          </w:rPr>
          <w:noBreakHyphen/>
          <w:t>33</w:t>
        </w:r>
      </w:hyperlink>
      <w:r>
        <w:t xml:space="preserve"> amdt 1.14</w:t>
      </w:r>
    </w:p>
    <w:p w:rsidR="00FD297F" w:rsidRPr="006B66C3" w:rsidRDefault="00FD297F" w:rsidP="00FD297F">
      <w:pPr>
        <w:pStyle w:val="AmdtsEntriesDefL2"/>
      </w:pPr>
      <w:r>
        <w:tab/>
        <w:t xml:space="preserve">ins </w:t>
      </w:r>
      <w:hyperlink r:id="rId1960" w:tooltip="Official Visitor Amendment Act 2013" w:history="1">
        <w:r>
          <w:rPr>
            <w:rStyle w:val="charCitHyperlinkAbbrev"/>
          </w:rPr>
          <w:t>A2013</w:t>
        </w:r>
        <w:r>
          <w:rPr>
            <w:rStyle w:val="charCitHyperlinkAbbrev"/>
          </w:rPr>
          <w:noBreakHyphen/>
          <w:t>22</w:t>
        </w:r>
      </w:hyperlink>
      <w:r>
        <w:t xml:space="preserve"> amdt 1.5</w:t>
      </w:r>
    </w:p>
    <w:p w:rsidR="00FD297F" w:rsidRPr="00EC0D30" w:rsidRDefault="00FD297F" w:rsidP="00FD297F">
      <w:pPr>
        <w:pStyle w:val="AmdtsEntriesDefL2"/>
        <w:rPr>
          <w:rFonts w:cs="Arial"/>
        </w:rPr>
      </w:pPr>
      <w:r>
        <w:rPr>
          <w:rFonts w:cs="Arial"/>
          <w:bCs/>
          <w:iCs/>
        </w:rPr>
        <w:tab/>
      </w:r>
      <w:r>
        <w:rPr>
          <w:rFonts w:cs="Arial"/>
        </w:rPr>
        <w:t xml:space="preserve">am </w:t>
      </w:r>
      <w:hyperlink r:id="rId1961" w:tooltip="Statute Law Amendment Act 2015 (No 2)" w:history="1">
        <w:r>
          <w:rPr>
            <w:rStyle w:val="charCitHyperlinkAbbrev"/>
          </w:rPr>
          <w:t>A2015</w:t>
        </w:r>
        <w:r>
          <w:rPr>
            <w:rStyle w:val="charCitHyperlinkAbbrev"/>
          </w:rPr>
          <w:noBreakHyphen/>
          <w:t>50</w:t>
        </w:r>
      </w:hyperlink>
      <w:r>
        <w:rPr>
          <w:rFonts w:cs="Arial"/>
        </w:rPr>
        <w:t xml:space="preserve"> amdt 3.41</w:t>
      </w:r>
    </w:p>
    <w:p w:rsidR="00FD297F" w:rsidRDefault="00FD297F" w:rsidP="00FD297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1962" w:tooltip="Statute Law Amendment Act 2015 (No 2)" w:history="1">
        <w:r>
          <w:rPr>
            <w:rStyle w:val="charCitHyperlinkAbbrev"/>
          </w:rPr>
          <w:t>A2015</w:t>
        </w:r>
        <w:r>
          <w:rPr>
            <w:rStyle w:val="charCitHyperlinkAbbrev"/>
          </w:rPr>
          <w:noBreakHyphen/>
          <w:t>50</w:t>
        </w:r>
      </w:hyperlink>
      <w:r>
        <w:rPr>
          <w:rFonts w:cs="Arial"/>
        </w:rPr>
        <w:t xml:space="preserve"> amdt 3.42</w:t>
      </w:r>
    </w:p>
    <w:p w:rsidR="00FD297F" w:rsidRDefault="00FD297F" w:rsidP="00156209">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1963"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rsidR="00FD297F" w:rsidRPr="00EC0D30" w:rsidRDefault="00FD297F" w:rsidP="00FD297F">
      <w:pPr>
        <w:pStyle w:val="AmdtsEntriesDefL2"/>
      </w:pPr>
      <w:r>
        <w:tab/>
        <w:t xml:space="preserve">am </w:t>
      </w:r>
      <w:hyperlink r:id="rId1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19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6978D4" w:rsidRDefault="00FD297F" w:rsidP="00FD297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1966" w:tooltip="Children and Young People Amendment Act 2015 (No 2)" w:history="1">
        <w:r>
          <w:rPr>
            <w:rStyle w:val="charCitHyperlinkAbbrev"/>
          </w:rPr>
          <w:t>A2015</w:t>
        </w:r>
        <w:r>
          <w:rPr>
            <w:rStyle w:val="charCitHyperlinkAbbrev"/>
          </w:rPr>
          <w:noBreakHyphen/>
          <w:t>22</w:t>
        </w:r>
      </w:hyperlink>
      <w:r>
        <w:t xml:space="preserve"> s 31</w:t>
      </w:r>
    </w:p>
    <w:p w:rsidR="00FD297F" w:rsidRDefault="00FD297F" w:rsidP="00FD297F">
      <w:pPr>
        <w:pStyle w:val="AmdtsEntries"/>
        <w:rPr>
          <w:rFonts w:cs="Arial"/>
        </w:rPr>
      </w:pPr>
      <w:r>
        <w:rPr>
          <w:rFonts w:cs="Arial"/>
        </w:rPr>
        <w:tab/>
        <w:t xml:space="preserve">def </w:t>
      </w:r>
      <w:r>
        <w:rPr>
          <w:rStyle w:val="charBoldItals"/>
        </w:rPr>
        <w:t>out-of-home carer</w:t>
      </w:r>
      <w:r>
        <w:rPr>
          <w:rFonts w:cs="Arial"/>
        </w:rPr>
        <w:t xml:space="preserve"> sub </w:t>
      </w:r>
      <w:hyperlink r:id="rId1967"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6978D4" w:rsidRDefault="00FD297F" w:rsidP="00FD297F">
      <w:pPr>
        <w:pStyle w:val="AmdtsEntries"/>
      </w:pPr>
      <w:r>
        <w:rPr>
          <w:rFonts w:cs="Arial"/>
        </w:rPr>
        <w:tab/>
        <w:t xml:space="preserve">def </w:t>
      </w:r>
      <w:r>
        <w:rPr>
          <w:rStyle w:val="charBoldItals"/>
        </w:rPr>
        <w:t xml:space="preserve">out-of-home carer authorisation </w:t>
      </w:r>
      <w:r>
        <w:t xml:space="preserve">om </w:t>
      </w:r>
      <w:hyperlink r:id="rId1968" w:tooltip="Children and Young People Amendment Act 2015 (No 2)" w:history="1">
        <w:r>
          <w:rPr>
            <w:rStyle w:val="charCitHyperlinkAbbrev"/>
          </w:rPr>
          <w:t>A2015</w:t>
        </w:r>
        <w:r>
          <w:rPr>
            <w:rStyle w:val="charCitHyperlinkAbbrev"/>
          </w:rPr>
          <w:noBreakHyphen/>
          <w:t>22</w:t>
        </w:r>
      </w:hyperlink>
      <w:r>
        <w:t xml:space="preserve"> s 32</w:t>
      </w:r>
    </w:p>
    <w:p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196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rsidR="00FD297F" w:rsidRPr="00EC0D30" w:rsidRDefault="00FD297F" w:rsidP="00FD297F">
      <w:pPr>
        <w:pStyle w:val="AmdtsEntriesDefL2"/>
      </w:pPr>
      <w:r>
        <w:tab/>
        <w:t xml:space="preserve">om </w:t>
      </w:r>
      <w:hyperlink r:id="rId1970" w:tooltip="Statute Law Amendment Act 2011 (No 2)" w:history="1">
        <w:r w:rsidRPr="0069554E">
          <w:rPr>
            <w:rStyle w:val="charCitHyperlinkAbbrev"/>
          </w:rPr>
          <w:t>A2011</w:t>
        </w:r>
        <w:r w:rsidRPr="0069554E">
          <w:rPr>
            <w:rStyle w:val="charCitHyperlinkAbbrev"/>
          </w:rPr>
          <w:noBreakHyphen/>
          <w:t>28</w:t>
        </w:r>
      </w:hyperlink>
      <w:r>
        <w:t xml:space="preserve"> amdt 3.39</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1971"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197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rsidR="00FD297F" w:rsidRPr="00AE5748" w:rsidRDefault="00FD297F" w:rsidP="00FD297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197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rsidR="00FD297F" w:rsidRDefault="00FD297F" w:rsidP="00FD297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19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DefL2"/>
      </w:pPr>
      <w:r>
        <w:tab/>
        <w:t xml:space="preserve">sub </w:t>
      </w:r>
      <w:hyperlink r:id="rId1975" w:tooltip="Statute Law Amendment Act 2011 (No 2)" w:history="1">
        <w:r w:rsidRPr="0069554E">
          <w:rPr>
            <w:rStyle w:val="charCitHyperlinkAbbrev"/>
          </w:rPr>
          <w:t>A2011</w:t>
        </w:r>
        <w:r w:rsidRPr="0069554E">
          <w:rPr>
            <w:rStyle w:val="charCitHyperlinkAbbrev"/>
          </w:rPr>
          <w:noBreakHyphen/>
          <w:t>28</w:t>
        </w:r>
      </w:hyperlink>
      <w:r>
        <w:t xml:space="preserve"> amdt 3.41</w:t>
      </w:r>
    </w:p>
    <w:p w:rsidR="00FD297F" w:rsidRPr="00977DE2" w:rsidRDefault="00FD297F" w:rsidP="00FD297F">
      <w:pPr>
        <w:pStyle w:val="AmdtsEntries"/>
      </w:pPr>
      <w:r>
        <w:rPr>
          <w:rFonts w:cs="Arial"/>
        </w:rPr>
        <w:tab/>
        <w:t xml:space="preserve">def </w:t>
      </w:r>
      <w:r w:rsidRPr="00D72DD6">
        <w:rPr>
          <w:rStyle w:val="charBoldItals"/>
        </w:rPr>
        <w:t xml:space="preserve">personal information </w:t>
      </w:r>
      <w:r>
        <w:t xml:space="preserve">om </w:t>
      </w:r>
      <w:hyperlink r:id="rId197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rsidR="00FD297F" w:rsidRPr="00977DE2" w:rsidRDefault="00FD297F" w:rsidP="00FD297F">
      <w:pPr>
        <w:pStyle w:val="AmdtsEntries"/>
      </w:pPr>
      <w:r>
        <w:rPr>
          <w:rFonts w:cs="Arial"/>
        </w:rPr>
        <w:tab/>
        <w:t xml:space="preserve">def </w:t>
      </w:r>
      <w:r w:rsidRPr="00D72DD6">
        <w:rPr>
          <w:rStyle w:val="charBoldItals"/>
        </w:rPr>
        <w:t xml:space="preserve">personal items </w:t>
      </w:r>
      <w:r>
        <w:t xml:space="preserve">ins </w:t>
      </w:r>
      <w:hyperlink r:id="rId197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rsidR="00FD297F" w:rsidRPr="00977DE2" w:rsidRDefault="00FD297F" w:rsidP="00FD297F">
      <w:pPr>
        <w:pStyle w:val="AmdtsEntries"/>
      </w:pPr>
      <w:r>
        <w:rPr>
          <w:rFonts w:cs="Arial"/>
        </w:rPr>
        <w:tab/>
        <w:t xml:space="preserve">def </w:t>
      </w:r>
      <w:r w:rsidRPr="00D72DD6">
        <w:rPr>
          <w:rStyle w:val="charBoldItals"/>
        </w:rPr>
        <w:t xml:space="preserve">placement </w:t>
      </w:r>
      <w:r>
        <w:t xml:space="preserve">sub </w:t>
      </w:r>
      <w:hyperlink r:id="rId197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rsidR="00FD297F" w:rsidRPr="00AE5748" w:rsidRDefault="00FD297F" w:rsidP="00FD297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197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rsidR="00FD297F" w:rsidRDefault="00FD297F" w:rsidP="00FD297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1980" w:tooltip="Statute Law Amendment Act 2015 (No 2)" w:history="1">
        <w:r>
          <w:rPr>
            <w:rStyle w:val="charCitHyperlinkAbbrev"/>
          </w:rPr>
          <w:t>A2015</w:t>
        </w:r>
        <w:r>
          <w:rPr>
            <w:rStyle w:val="charCitHyperlinkAbbrev"/>
          </w:rPr>
          <w:noBreakHyphen/>
          <w:t>50</w:t>
        </w:r>
      </w:hyperlink>
      <w:r>
        <w:rPr>
          <w:rFonts w:cs="Arial"/>
        </w:rPr>
        <w:t xml:space="preserve"> amdt 3.43</w:t>
      </w:r>
    </w:p>
    <w:p w:rsidR="00FD297F" w:rsidRPr="006E78AC" w:rsidRDefault="00FD297F" w:rsidP="00FD297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1981" w:tooltip="Children and Young People Legislation Amendment Act 2016" w:history="1">
        <w:r>
          <w:rPr>
            <w:rStyle w:val="charCitHyperlinkAbbrev"/>
          </w:rPr>
          <w:t>A2016</w:t>
        </w:r>
        <w:r>
          <w:rPr>
            <w:rStyle w:val="charCitHyperlinkAbbrev"/>
          </w:rPr>
          <w:noBreakHyphen/>
          <w:t>38</w:t>
        </w:r>
      </w:hyperlink>
      <w:r>
        <w:t xml:space="preserve"> s 31</w:t>
      </w:r>
    </w:p>
    <w:p w:rsidR="00FD297F" w:rsidRDefault="00FD297F" w:rsidP="00FD297F">
      <w:pPr>
        <w:pStyle w:val="AmdtsEntries"/>
        <w:rPr>
          <w:rFonts w:cs="Arial"/>
        </w:rPr>
      </w:pPr>
      <w:r>
        <w:rPr>
          <w:rFonts w:cs="Arial"/>
        </w:rPr>
        <w:tab/>
        <w:t xml:space="preserve">def </w:t>
      </w:r>
      <w:r>
        <w:rPr>
          <w:rStyle w:val="charBoldItals"/>
        </w:rPr>
        <w:t>prohibited area</w:t>
      </w:r>
      <w:r>
        <w:rPr>
          <w:rFonts w:cs="Arial"/>
        </w:rPr>
        <w:t xml:space="preserve"> sub </w:t>
      </w:r>
      <w:hyperlink r:id="rId1982" w:tooltip="Statute Law Amendment Act 2015 (No 2)" w:history="1">
        <w:r>
          <w:rPr>
            <w:rStyle w:val="charCitHyperlinkAbbrev"/>
          </w:rPr>
          <w:t>A2015</w:t>
        </w:r>
        <w:r>
          <w:rPr>
            <w:rStyle w:val="charCitHyperlinkAbbrev"/>
          </w:rPr>
          <w:noBreakHyphen/>
          <w:t>50</w:t>
        </w:r>
      </w:hyperlink>
      <w:r>
        <w:rPr>
          <w:rFonts w:cs="Arial"/>
        </w:rPr>
        <w:t xml:space="preserve"> amdt 3.44</w:t>
      </w:r>
    </w:p>
    <w:p w:rsidR="00FD297F" w:rsidRDefault="00FD297F" w:rsidP="00FD297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198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rsidR="00FD297F" w:rsidRDefault="00FD297F" w:rsidP="00FD297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198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rsidR="00FD297F" w:rsidRPr="00AE5748" w:rsidRDefault="00FD297F" w:rsidP="00FD297F">
      <w:pPr>
        <w:pStyle w:val="AmdtsEntriesDefL2"/>
        <w:rPr>
          <w:rFonts w:cs="Arial"/>
        </w:rPr>
      </w:pPr>
      <w:r>
        <w:rPr>
          <w:rFonts w:cs="Arial"/>
        </w:rPr>
        <w:tab/>
        <w:t xml:space="preserve">ins </w:t>
      </w:r>
      <w:hyperlink r:id="rId1985" w:tooltip="Family Violence Act 2016" w:history="1">
        <w:r>
          <w:rPr>
            <w:rStyle w:val="charCitHyperlinkAbbrev"/>
          </w:rPr>
          <w:t>A2016</w:t>
        </w:r>
        <w:r>
          <w:rPr>
            <w:rStyle w:val="charCitHyperlinkAbbrev"/>
          </w:rPr>
          <w:noBreakHyphen/>
          <w:t>42</w:t>
        </w:r>
      </w:hyperlink>
      <w:r>
        <w:t xml:space="preserve"> amdt 3.21</w:t>
      </w:r>
    </w:p>
    <w:p w:rsidR="00FD297F" w:rsidRPr="00D72DD6" w:rsidRDefault="00FD297F" w:rsidP="00FD297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1986"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rsidR="00FD297F" w:rsidRDefault="00FD297F" w:rsidP="00FD297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198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1988" w:tooltip="Family Violence Act 2016" w:history="1">
        <w:r>
          <w:rPr>
            <w:rStyle w:val="charCitHyperlinkAbbrev"/>
          </w:rPr>
          <w:t>A2016</w:t>
        </w:r>
        <w:r>
          <w:rPr>
            <w:rStyle w:val="charCitHyperlinkAbbrev"/>
          </w:rPr>
          <w:noBreakHyphen/>
          <w:t>42</w:t>
        </w:r>
      </w:hyperlink>
      <w:r>
        <w:t xml:space="preserve"> amdt 3.21</w:t>
      </w:r>
    </w:p>
    <w:p w:rsidR="009F7BF8" w:rsidRDefault="009F7BF8" w:rsidP="009F7BF8">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1989" w:tooltip="Reportable Conduct and Information Sharing Legislation Amendment Act 2016" w:history="1">
        <w:r>
          <w:rPr>
            <w:rStyle w:val="charCitHyperlinkAbbrev"/>
          </w:rPr>
          <w:t>A2016</w:t>
        </w:r>
        <w:r>
          <w:rPr>
            <w:rStyle w:val="charCitHyperlinkAbbrev"/>
          </w:rPr>
          <w:noBreakHyphen/>
          <w:t>39</w:t>
        </w:r>
      </w:hyperlink>
      <w:r>
        <w:t xml:space="preserve"> s 6</w:t>
      </w:r>
    </w:p>
    <w:p w:rsidR="00AD419E" w:rsidRDefault="00AD419E" w:rsidP="00AD419E">
      <w:pPr>
        <w:pStyle w:val="AmdtsEntriesDefL2"/>
        <w:rPr>
          <w:rFonts w:cs="Arial"/>
        </w:rPr>
      </w:pPr>
      <w:r>
        <w:tab/>
        <w:t xml:space="preserve">sub </w:t>
      </w:r>
      <w:hyperlink r:id="rId1990" w:tooltip="Reportable Conduct and Information Sharing Legislation Amendment Act 2017" w:history="1">
        <w:r w:rsidR="00044F6C">
          <w:rPr>
            <w:rStyle w:val="charCitHyperlinkAbbrev"/>
          </w:rPr>
          <w:t>A2017</w:t>
        </w:r>
        <w:r w:rsidR="00044F6C">
          <w:rPr>
            <w:rStyle w:val="charCitHyperlinkAbbrev"/>
          </w:rPr>
          <w:noBreakHyphen/>
          <w:t>48</w:t>
        </w:r>
      </w:hyperlink>
      <w:r>
        <w:t xml:space="preserve"> s 21</w:t>
      </w:r>
    </w:p>
    <w:p w:rsidR="00FD297F" w:rsidRPr="00EC0D30" w:rsidRDefault="00FD297F" w:rsidP="00FD297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19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AE5748" w:rsidRDefault="00FD297F" w:rsidP="00FD297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199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residential care service</w:t>
      </w:r>
      <w:r>
        <w:rPr>
          <w:rFonts w:cs="Arial"/>
        </w:rPr>
        <w:t xml:space="preserve"> sub </w:t>
      </w:r>
      <w:hyperlink r:id="rId1993"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6978D4" w:rsidRDefault="00FD297F" w:rsidP="00FD297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1994" w:tooltip="Children and Young People Amendment Act 2015 (No 2)" w:history="1">
        <w:r>
          <w:rPr>
            <w:rStyle w:val="charCitHyperlinkAbbrev"/>
          </w:rPr>
          <w:t>A2015</w:t>
        </w:r>
        <w:r>
          <w:rPr>
            <w:rStyle w:val="charCitHyperlinkAbbrev"/>
          </w:rPr>
          <w:noBreakHyphen/>
          <w:t>22</w:t>
        </w:r>
      </w:hyperlink>
      <w:r>
        <w:t xml:space="preserve"> s 33</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199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rsidR="00FD297F" w:rsidRPr="00EC0D30" w:rsidRDefault="00FD297F" w:rsidP="00FD297F">
      <w:pPr>
        <w:pStyle w:val="AmdtsEntriesDefL2"/>
      </w:pPr>
      <w:r>
        <w:tab/>
      </w:r>
      <w:r>
        <w:rPr>
          <w:rFonts w:cs="Arial"/>
        </w:rPr>
        <w:t xml:space="preserve">sub </w:t>
      </w:r>
      <w:hyperlink r:id="rId199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Pr="00D72DD6" w:rsidRDefault="00FD297F" w:rsidP="00FD297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1997"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rsidR="00FD297F" w:rsidRDefault="00FD297F" w:rsidP="00FD297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1998" w:tooltip="Mental Health Amendment Act 2016" w:history="1">
        <w:r>
          <w:rPr>
            <w:rStyle w:val="charCitHyperlinkAbbrev"/>
          </w:rPr>
          <w:t>A2016</w:t>
        </w:r>
        <w:r>
          <w:rPr>
            <w:rStyle w:val="charCitHyperlinkAbbrev"/>
          </w:rPr>
          <w:noBreakHyphen/>
          <w:t>32</w:t>
        </w:r>
      </w:hyperlink>
      <w:r>
        <w:rPr>
          <w:rFonts w:cs="Arial"/>
        </w:rPr>
        <w:t xml:space="preserve"> amdt 1.4</w:t>
      </w:r>
    </w:p>
    <w:p w:rsidR="00FD297F" w:rsidRPr="00AE5748" w:rsidRDefault="00FD297F" w:rsidP="00FD297F">
      <w:pPr>
        <w:pStyle w:val="AmdtsEntries"/>
        <w:rPr>
          <w:rFonts w:cs="Arial"/>
        </w:rPr>
      </w:pPr>
      <w:r>
        <w:rPr>
          <w:rFonts w:cs="Arial"/>
        </w:rPr>
        <w:tab/>
        <w:t xml:space="preserve">def </w:t>
      </w:r>
      <w:r w:rsidRPr="001F78F4">
        <w:rPr>
          <w:rStyle w:val="charBoldItals"/>
        </w:rPr>
        <w:t>significant harm</w:t>
      </w:r>
      <w:r>
        <w:rPr>
          <w:rStyle w:val="charBoldItals"/>
        </w:rPr>
        <w:t xml:space="preserve"> </w:t>
      </w:r>
      <w:r>
        <w:rPr>
          <w:rFonts w:cs="Arial"/>
        </w:rPr>
        <w:t xml:space="preserve">sub </w:t>
      </w:r>
      <w:hyperlink r:id="rId199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specific parental authority</w:t>
      </w:r>
      <w:r>
        <w:rPr>
          <w:rFonts w:cs="Arial"/>
        </w:rPr>
        <w:t xml:space="preserve"> sub </w:t>
      </w:r>
      <w:hyperlink r:id="rId2000"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AE5748" w:rsidRDefault="00FD297F" w:rsidP="00FD297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200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200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2003" w:tooltip="Statute Law Amendment Act 2015 (No 2)" w:history="1">
        <w:r>
          <w:rPr>
            <w:rStyle w:val="charCitHyperlinkAbbrev"/>
          </w:rPr>
          <w:t>A2015</w:t>
        </w:r>
        <w:r>
          <w:rPr>
            <w:rStyle w:val="charCitHyperlinkAbbrev"/>
          </w:rPr>
          <w:noBreakHyphen/>
          <w:t>50</w:t>
        </w:r>
      </w:hyperlink>
      <w:r>
        <w:rPr>
          <w:rFonts w:cs="Arial"/>
        </w:rPr>
        <w:t xml:space="preserve"> amdt 3.45</w:t>
      </w:r>
    </w:p>
    <w:p w:rsidR="00FD297F" w:rsidRDefault="00FD297F" w:rsidP="00FD297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2004"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rsidR="00FD297F" w:rsidRPr="007D43DF" w:rsidRDefault="00FD297F" w:rsidP="00FD297F">
      <w:pPr>
        <w:pStyle w:val="AmdtsEntries"/>
        <w:rPr>
          <w:rFonts w:cs="Arial"/>
        </w:rPr>
      </w:pPr>
      <w:r>
        <w:rPr>
          <w:rFonts w:cs="Arial"/>
        </w:rPr>
        <w:tab/>
        <w:t xml:space="preserve">def </w:t>
      </w:r>
      <w:r>
        <w:rPr>
          <w:rStyle w:val="charBoldItals"/>
        </w:rPr>
        <w:t>Torres Strait Islander</w:t>
      </w:r>
      <w:r>
        <w:t xml:space="preserve"> om </w:t>
      </w:r>
      <w:hyperlink r:id="rId2005" w:tooltip="Statute Law Amendment Act 2013 (No 2)" w:history="1">
        <w:r>
          <w:rPr>
            <w:rStyle w:val="charCitHyperlinkAbbrev"/>
          </w:rPr>
          <w:t>A2013</w:t>
        </w:r>
        <w:r>
          <w:rPr>
            <w:rStyle w:val="charCitHyperlinkAbbrev"/>
          </w:rPr>
          <w:noBreakHyphen/>
          <w:t>44</w:t>
        </w:r>
      </w:hyperlink>
      <w:r>
        <w:t xml:space="preserve"> amdt 3.26</w:t>
      </w:r>
    </w:p>
    <w:p w:rsidR="00FD297F" w:rsidRDefault="00FD297F" w:rsidP="00FD297F">
      <w:pPr>
        <w:pStyle w:val="AmdtsEntries"/>
      </w:pPr>
      <w:r>
        <w:rPr>
          <w:rFonts w:cs="Arial"/>
        </w:rPr>
        <w:tab/>
        <w:t xml:space="preserve">def </w:t>
      </w:r>
      <w:r w:rsidRPr="00D72DD6">
        <w:rPr>
          <w:rStyle w:val="charBoldItals"/>
        </w:rPr>
        <w:t xml:space="preserve">transition plan </w:t>
      </w:r>
      <w:r>
        <w:t xml:space="preserve">sub </w:t>
      </w:r>
      <w:hyperlink r:id="rId200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rsidR="00FD297F" w:rsidRPr="006B66C3" w:rsidRDefault="00FD297F" w:rsidP="00FD297F">
      <w:pPr>
        <w:pStyle w:val="AmdtsEntries"/>
      </w:pPr>
      <w:r>
        <w:rPr>
          <w:rFonts w:cs="Arial"/>
        </w:rPr>
        <w:tab/>
        <w:t xml:space="preserve">def </w:t>
      </w:r>
      <w:r>
        <w:rPr>
          <w:rStyle w:val="charBoldItals"/>
        </w:rPr>
        <w:t xml:space="preserve">visitable place </w:t>
      </w:r>
      <w:r>
        <w:t xml:space="preserve">ins </w:t>
      </w:r>
      <w:hyperlink r:id="rId2007" w:tooltip="Official Visitor Act 2012" w:history="1">
        <w:r>
          <w:rPr>
            <w:rStyle w:val="charCitHyperlinkAbbrev"/>
          </w:rPr>
          <w:t>A2012</w:t>
        </w:r>
        <w:r>
          <w:rPr>
            <w:rStyle w:val="charCitHyperlinkAbbrev"/>
          </w:rPr>
          <w:noBreakHyphen/>
          <w:t>33</w:t>
        </w:r>
      </w:hyperlink>
      <w:r>
        <w:t xml:space="preserve"> amdt 1.15</w:t>
      </w:r>
    </w:p>
    <w:p w:rsidR="00FD297F" w:rsidRDefault="00FD297F" w:rsidP="00FD297F">
      <w:pPr>
        <w:pStyle w:val="AmdtsEntries"/>
        <w:rPr>
          <w:rFonts w:cs="Arial"/>
        </w:rPr>
      </w:pPr>
      <w:r>
        <w:rPr>
          <w:rFonts w:cs="Arial"/>
        </w:rPr>
        <w:tab/>
        <w:t xml:space="preserve">def </w:t>
      </w:r>
      <w:r>
        <w:rPr>
          <w:rStyle w:val="charBoldItals"/>
        </w:rPr>
        <w:t>voluntary report</w:t>
      </w:r>
      <w:r>
        <w:rPr>
          <w:rFonts w:cs="Arial"/>
        </w:rPr>
        <w:t xml:space="preserve"> am </w:t>
      </w:r>
      <w:hyperlink r:id="rId2008" w:tooltip="Statute Law Amendment Act 2015 (No 2)" w:history="1">
        <w:r>
          <w:rPr>
            <w:rStyle w:val="charCitHyperlinkAbbrev"/>
          </w:rPr>
          <w:t>A2015</w:t>
        </w:r>
        <w:r>
          <w:rPr>
            <w:rStyle w:val="charCitHyperlinkAbbrev"/>
          </w:rPr>
          <w:noBreakHyphen/>
          <w:t>50</w:t>
        </w:r>
      </w:hyperlink>
      <w:r>
        <w:rPr>
          <w:rFonts w:cs="Arial"/>
        </w:rPr>
        <w:t xml:space="preserve"> amdt 3.46</w:t>
      </w:r>
    </w:p>
    <w:p w:rsidR="00FD297F" w:rsidRDefault="00FD297F" w:rsidP="00FD297F">
      <w:pPr>
        <w:pStyle w:val="AmdtsEntries"/>
        <w:rPr>
          <w:rFonts w:cs="Arial"/>
        </w:rPr>
      </w:pPr>
      <w:r>
        <w:rPr>
          <w:rFonts w:cs="Arial"/>
        </w:rPr>
        <w:tab/>
        <w:t xml:space="preserve">def </w:t>
      </w:r>
      <w:r>
        <w:rPr>
          <w:rStyle w:val="charBoldItals"/>
        </w:rPr>
        <w:t>waiver order</w:t>
      </w:r>
      <w:r>
        <w:rPr>
          <w:rFonts w:cs="Arial"/>
        </w:rPr>
        <w:t xml:space="preserve"> ins </w:t>
      </w:r>
      <w:hyperlink r:id="rId2009" w:tooltip="Statute Law Amendment Act 2015 (No 2)" w:history="1">
        <w:r>
          <w:rPr>
            <w:rStyle w:val="charCitHyperlinkAbbrev"/>
          </w:rPr>
          <w:t>A2015</w:t>
        </w:r>
        <w:r>
          <w:rPr>
            <w:rStyle w:val="charCitHyperlinkAbbrev"/>
          </w:rPr>
          <w:noBreakHyphen/>
          <w:t>50</w:t>
        </w:r>
      </w:hyperlink>
      <w:r>
        <w:rPr>
          <w:rFonts w:cs="Arial"/>
        </w:rPr>
        <w:t xml:space="preserve"> amdt 3.47</w:t>
      </w:r>
    </w:p>
    <w:p w:rsidR="00FD297F" w:rsidRPr="00B84252" w:rsidRDefault="00FD297F" w:rsidP="00FD297F">
      <w:pPr>
        <w:pStyle w:val="AmdtsEntries"/>
      </w:pPr>
      <w:r>
        <w:tab/>
        <w:t xml:space="preserve">def </w:t>
      </w:r>
      <w:r>
        <w:rPr>
          <w:rStyle w:val="charBoldItals"/>
        </w:rPr>
        <w:t xml:space="preserve">Working with Vulnerable People Act </w:t>
      </w:r>
      <w:r>
        <w:t xml:space="preserve">ins </w:t>
      </w:r>
      <w:hyperlink r:id="rId2010"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rsidR="00FD297F" w:rsidRPr="0019660E" w:rsidRDefault="00FD297F" w:rsidP="00FD297F">
      <w:pPr>
        <w:pStyle w:val="AmdtsEntries"/>
      </w:pPr>
      <w:r>
        <w:rPr>
          <w:rFonts w:cs="Arial"/>
        </w:rPr>
        <w:tab/>
        <w:t xml:space="preserve">def </w:t>
      </w:r>
      <w:r w:rsidRPr="00D72DD6">
        <w:rPr>
          <w:rStyle w:val="charBoldItals"/>
        </w:rPr>
        <w:t xml:space="preserve">young adult </w:t>
      </w:r>
      <w:r>
        <w:t xml:space="preserve">ins </w:t>
      </w:r>
      <w:hyperlink r:id="rId201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rsidR="00FD297F" w:rsidRPr="00AE5748" w:rsidRDefault="00FD297F" w:rsidP="00FD297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201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Pr="00BE1D82" w:rsidRDefault="00FD297F" w:rsidP="00FD297F">
      <w:pPr>
        <w:pStyle w:val="PageBreak"/>
      </w:pPr>
      <w:r w:rsidRPr="00BE1D82">
        <w:br w:type="page"/>
      </w:r>
    </w:p>
    <w:p w:rsidR="00FD297F" w:rsidRPr="00AC1AD6" w:rsidRDefault="00FD297F" w:rsidP="00FD297F">
      <w:pPr>
        <w:pStyle w:val="Endnote2"/>
      </w:pPr>
      <w:bookmarkStart w:id="1188" w:name="_Toc521500897"/>
      <w:r w:rsidRPr="00AC1AD6">
        <w:rPr>
          <w:rStyle w:val="charTableNo"/>
        </w:rPr>
        <w:t>5</w:t>
      </w:r>
      <w:r>
        <w:tab/>
      </w:r>
      <w:r w:rsidRPr="00AC1AD6">
        <w:rPr>
          <w:rStyle w:val="charTableText"/>
        </w:rPr>
        <w:t>Earlier republications</w:t>
      </w:r>
      <w:bookmarkEnd w:id="1188"/>
    </w:p>
    <w:p w:rsidR="00FD297F" w:rsidRDefault="00FD297F" w:rsidP="00FD297F">
      <w:pPr>
        <w:pStyle w:val="EndNoteTextPub"/>
        <w:keepNext/>
      </w:pPr>
      <w:r>
        <w:t xml:space="preserve">Some earlier republications were not numbered. The number in column 1 refers to the publication order.  </w:t>
      </w:r>
    </w:p>
    <w:p w:rsidR="00FD297F" w:rsidRDefault="00FD297F" w:rsidP="00FD297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D297F" w:rsidRDefault="00FD297F" w:rsidP="00FD297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D297F" w:rsidTr="00C0253D">
        <w:trPr>
          <w:tblHeader/>
        </w:trPr>
        <w:tc>
          <w:tcPr>
            <w:tcW w:w="1576" w:type="dxa"/>
            <w:tcBorders>
              <w:bottom w:val="single" w:sz="4" w:space="0" w:color="auto"/>
            </w:tcBorders>
          </w:tcPr>
          <w:p w:rsidR="00FD297F" w:rsidRDefault="00FD297F" w:rsidP="00C0253D">
            <w:pPr>
              <w:pStyle w:val="EarlierRepubHdg"/>
            </w:pPr>
            <w:r>
              <w:t>Republication No and date</w:t>
            </w:r>
          </w:p>
        </w:tc>
        <w:tc>
          <w:tcPr>
            <w:tcW w:w="1681" w:type="dxa"/>
            <w:tcBorders>
              <w:bottom w:val="single" w:sz="4" w:space="0" w:color="auto"/>
            </w:tcBorders>
          </w:tcPr>
          <w:p w:rsidR="00FD297F" w:rsidRDefault="00FD297F" w:rsidP="00C0253D">
            <w:pPr>
              <w:pStyle w:val="EarlierRepubHdg"/>
            </w:pPr>
            <w:r>
              <w:t>Effective</w:t>
            </w:r>
          </w:p>
        </w:tc>
        <w:tc>
          <w:tcPr>
            <w:tcW w:w="1783" w:type="dxa"/>
            <w:tcBorders>
              <w:bottom w:val="single" w:sz="4" w:space="0" w:color="auto"/>
            </w:tcBorders>
          </w:tcPr>
          <w:p w:rsidR="00FD297F" w:rsidRDefault="00FD297F" w:rsidP="00C0253D">
            <w:pPr>
              <w:pStyle w:val="EarlierRepubHdg"/>
            </w:pPr>
            <w:r>
              <w:t>Last amendment made by</w:t>
            </w:r>
          </w:p>
        </w:tc>
        <w:tc>
          <w:tcPr>
            <w:tcW w:w="1783" w:type="dxa"/>
            <w:tcBorders>
              <w:bottom w:val="single" w:sz="4" w:space="0" w:color="auto"/>
            </w:tcBorders>
          </w:tcPr>
          <w:p w:rsidR="00FD297F" w:rsidRDefault="00FD297F" w:rsidP="00C0253D">
            <w:pPr>
              <w:pStyle w:val="EarlierRepubHdg"/>
            </w:pPr>
            <w:r>
              <w:t>Republication for</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w:t>
            </w:r>
            <w:r>
              <w:br/>
              <w:t>8 Aug 2008</w:t>
            </w:r>
          </w:p>
        </w:tc>
        <w:tc>
          <w:tcPr>
            <w:tcW w:w="1681" w:type="dxa"/>
            <w:tcBorders>
              <w:top w:val="single" w:sz="4" w:space="0" w:color="auto"/>
              <w:bottom w:val="single" w:sz="4" w:space="0" w:color="auto"/>
            </w:tcBorders>
          </w:tcPr>
          <w:p w:rsidR="00FD297F" w:rsidRDefault="00FD297F" w:rsidP="00C0253D">
            <w:pPr>
              <w:pStyle w:val="EarlierRepubEntries"/>
            </w:pPr>
            <w:r>
              <w:t>17 July 2008–</w:t>
            </w:r>
            <w:r>
              <w:br/>
              <w:t>8 Sept 2008 (not in force)</w:t>
            </w:r>
          </w:p>
        </w:tc>
        <w:tc>
          <w:tcPr>
            <w:tcW w:w="1783" w:type="dxa"/>
            <w:tcBorders>
              <w:top w:val="single" w:sz="4" w:space="0" w:color="auto"/>
              <w:bottom w:val="single" w:sz="4" w:space="0" w:color="auto"/>
            </w:tcBorders>
          </w:tcPr>
          <w:p w:rsidR="00FD297F" w:rsidRDefault="001475DF" w:rsidP="00C0253D">
            <w:pPr>
              <w:pStyle w:val="EarlierRepubEntries"/>
            </w:pPr>
            <w:hyperlink r:id="rId2013" w:tooltip="Children and Young People (Consequential Amendments) Act 2008" w:history="1">
              <w:r w:rsidR="00FD297F" w:rsidRPr="0069554E">
                <w:rPr>
                  <w:rStyle w:val="charCitHyperlinkAbbrev"/>
                </w:rPr>
                <w:t>A2008</w:t>
              </w:r>
              <w:r w:rsidR="00FD297F" w:rsidRPr="0069554E">
                <w:rPr>
                  <w:rStyle w:val="charCitHyperlinkAbbrev"/>
                </w:rPr>
                <w:noBreakHyphen/>
                <w:t>20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uncommenced provisions inserted by </w:t>
            </w:r>
            <w:hyperlink r:id="rId2014"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w:t>
            </w:r>
            <w:r>
              <w:br/>
              <w:t>9 Sept 2008</w:t>
            </w:r>
          </w:p>
        </w:tc>
        <w:tc>
          <w:tcPr>
            <w:tcW w:w="1681" w:type="dxa"/>
            <w:tcBorders>
              <w:top w:val="single" w:sz="4" w:space="0" w:color="auto"/>
              <w:bottom w:val="single" w:sz="4" w:space="0" w:color="auto"/>
            </w:tcBorders>
          </w:tcPr>
          <w:p w:rsidR="00FD297F" w:rsidRDefault="00FD297F" w:rsidP="00C0253D">
            <w:pPr>
              <w:pStyle w:val="EarlierRepubEntries"/>
            </w:pPr>
            <w:r>
              <w:t>9 Sept 2008–</w:t>
            </w:r>
            <w:r>
              <w:br/>
              <w:t>9 Sept 2008</w:t>
            </w:r>
          </w:p>
        </w:tc>
        <w:tc>
          <w:tcPr>
            <w:tcW w:w="1783" w:type="dxa"/>
            <w:tcBorders>
              <w:top w:val="single" w:sz="4" w:space="0" w:color="auto"/>
              <w:bottom w:val="single" w:sz="4" w:space="0" w:color="auto"/>
            </w:tcBorders>
          </w:tcPr>
          <w:p w:rsidR="00FD297F" w:rsidRPr="00D72DD6" w:rsidRDefault="001475DF" w:rsidP="00C0253D">
            <w:pPr>
              <w:pStyle w:val="EarlierRepubEntries"/>
              <w:rPr>
                <w:rStyle w:val="charUnderline"/>
              </w:rPr>
            </w:pPr>
            <w:hyperlink r:id="rId2015" w:tooltip="ACT Civil and Administrative Tribunal Legislation Amendment Act 2008" w:history="1">
              <w:r w:rsidR="00FD297F" w:rsidRPr="0069554E">
                <w:rPr>
                  <w:rStyle w:val="Hyperlink"/>
                </w:rPr>
                <w:t>A2008</w:t>
              </w:r>
              <w:r w:rsidR="00FD297F" w:rsidRPr="0069554E">
                <w:rPr>
                  <w:rStyle w:val="Hyperlink"/>
                </w:rPr>
                <w:noBreakHyphen/>
                <w:t>36</w:t>
              </w:r>
            </w:hyperlink>
          </w:p>
        </w:tc>
        <w:tc>
          <w:tcPr>
            <w:tcW w:w="1783" w:type="dxa"/>
            <w:tcBorders>
              <w:top w:val="single" w:sz="4" w:space="0" w:color="auto"/>
              <w:bottom w:val="single" w:sz="4" w:space="0" w:color="auto"/>
            </w:tcBorders>
          </w:tcPr>
          <w:p w:rsidR="00FD297F" w:rsidRDefault="00FD297F" w:rsidP="00C0253D">
            <w:pPr>
              <w:pStyle w:val="EarlierRepubEntries"/>
            </w:pPr>
            <w:r>
              <w:t>commenced provisions</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w:t>
            </w:r>
            <w:r>
              <w:br/>
              <w:t>3 Oct 2008</w:t>
            </w:r>
          </w:p>
        </w:tc>
        <w:tc>
          <w:tcPr>
            <w:tcW w:w="1681" w:type="dxa"/>
            <w:tcBorders>
              <w:top w:val="single" w:sz="4" w:space="0" w:color="auto"/>
              <w:bottom w:val="single" w:sz="4" w:space="0" w:color="auto"/>
            </w:tcBorders>
          </w:tcPr>
          <w:p w:rsidR="00FD297F" w:rsidRDefault="00FD297F" w:rsidP="00C0253D">
            <w:pPr>
              <w:pStyle w:val="EarlierRepubEntries"/>
            </w:pPr>
            <w:r>
              <w:t>10 Sept 2008–</w:t>
            </w:r>
            <w:r>
              <w:br/>
              <w:t>9 Oct 2008</w:t>
            </w:r>
          </w:p>
        </w:tc>
        <w:tc>
          <w:tcPr>
            <w:tcW w:w="1783" w:type="dxa"/>
            <w:tcBorders>
              <w:top w:val="single" w:sz="4" w:space="0" w:color="auto"/>
              <w:bottom w:val="single" w:sz="4" w:space="0" w:color="auto"/>
            </w:tcBorders>
          </w:tcPr>
          <w:p w:rsidR="00FD297F" w:rsidRPr="00D72DD6" w:rsidRDefault="001475DF" w:rsidP="00C0253D">
            <w:pPr>
              <w:pStyle w:val="EarlierRepubEntries"/>
              <w:rPr>
                <w:rStyle w:val="charUnderline"/>
              </w:rPr>
            </w:pPr>
            <w:hyperlink r:id="rId2016"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w:t>
            </w:r>
            <w:r>
              <w:br/>
              <w:t>10 Oct 2008</w:t>
            </w:r>
          </w:p>
        </w:tc>
        <w:tc>
          <w:tcPr>
            <w:tcW w:w="1681" w:type="dxa"/>
            <w:tcBorders>
              <w:top w:val="single" w:sz="4" w:space="0" w:color="auto"/>
              <w:bottom w:val="single" w:sz="4" w:space="0" w:color="auto"/>
            </w:tcBorders>
          </w:tcPr>
          <w:p w:rsidR="00FD297F" w:rsidRDefault="00FD297F" w:rsidP="00C0253D">
            <w:pPr>
              <w:pStyle w:val="EarlierRepubEntries"/>
            </w:pPr>
            <w:r>
              <w:t>10 Oct 2008–</w:t>
            </w:r>
            <w:r>
              <w:br/>
              <w:t>26 Oct 2008</w:t>
            </w:r>
          </w:p>
        </w:tc>
        <w:tc>
          <w:tcPr>
            <w:tcW w:w="1783" w:type="dxa"/>
            <w:tcBorders>
              <w:top w:val="single" w:sz="4" w:space="0" w:color="auto"/>
              <w:bottom w:val="single" w:sz="4" w:space="0" w:color="auto"/>
            </w:tcBorders>
          </w:tcPr>
          <w:p w:rsidR="00FD297F" w:rsidRPr="00D72DD6" w:rsidRDefault="001475DF" w:rsidP="00C0253D">
            <w:pPr>
              <w:pStyle w:val="EarlierRepubEntries"/>
              <w:rPr>
                <w:rStyle w:val="charUnderline"/>
              </w:rPr>
            </w:pPr>
            <w:hyperlink r:id="rId2017"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w:t>
            </w:r>
            <w:r>
              <w:br/>
              <w:t>27 Oct 2008</w:t>
            </w:r>
          </w:p>
        </w:tc>
        <w:tc>
          <w:tcPr>
            <w:tcW w:w="1681" w:type="dxa"/>
            <w:tcBorders>
              <w:top w:val="single" w:sz="4" w:space="0" w:color="auto"/>
              <w:bottom w:val="single" w:sz="4" w:space="0" w:color="auto"/>
            </w:tcBorders>
          </w:tcPr>
          <w:p w:rsidR="00FD297F" w:rsidRDefault="00FD297F" w:rsidP="00C0253D">
            <w:pPr>
              <w:pStyle w:val="EarlierRepubEntries"/>
            </w:pPr>
            <w:r>
              <w:t>27 Oct 2008–</w:t>
            </w:r>
            <w:r>
              <w:br/>
              <w:t>15 Dec 2008</w:t>
            </w:r>
          </w:p>
        </w:tc>
        <w:tc>
          <w:tcPr>
            <w:tcW w:w="1783" w:type="dxa"/>
            <w:tcBorders>
              <w:top w:val="single" w:sz="4" w:space="0" w:color="auto"/>
              <w:bottom w:val="single" w:sz="4" w:space="0" w:color="auto"/>
            </w:tcBorders>
          </w:tcPr>
          <w:p w:rsidR="00FD297F" w:rsidRPr="00D72DD6" w:rsidRDefault="001475DF" w:rsidP="00C0253D">
            <w:pPr>
              <w:pStyle w:val="EarlierRepubEntries"/>
              <w:rPr>
                <w:rStyle w:val="charUnderline"/>
              </w:rPr>
            </w:pPr>
            <w:hyperlink r:id="rId2018"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provisions</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R6</w:t>
            </w:r>
            <w:r>
              <w:br/>
              <w:t>16 Dec 2008</w:t>
            </w:r>
          </w:p>
        </w:tc>
        <w:tc>
          <w:tcPr>
            <w:tcW w:w="1681" w:type="dxa"/>
            <w:tcBorders>
              <w:top w:val="single" w:sz="4" w:space="0" w:color="auto"/>
              <w:bottom w:val="single" w:sz="4" w:space="0" w:color="auto"/>
            </w:tcBorders>
          </w:tcPr>
          <w:p w:rsidR="00FD297F" w:rsidRDefault="00FD297F" w:rsidP="00C0253D">
            <w:pPr>
              <w:pStyle w:val="EarlierRepubEntries"/>
            </w:pPr>
            <w:r>
              <w:t>16 Dec 2008–</w:t>
            </w:r>
            <w:r>
              <w:br/>
              <w:t>1 Feb 2009</w:t>
            </w:r>
          </w:p>
        </w:tc>
        <w:tc>
          <w:tcPr>
            <w:tcW w:w="1783" w:type="dxa"/>
            <w:tcBorders>
              <w:top w:val="single" w:sz="4" w:space="0" w:color="auto"/>
              <w:bottom w:val="single" w:sz="4" w:space="0" w:color="auto"/>
            </w:tcBorders>
          </w:tcPr>
          <w:p w:rsidR="00FD297F" w:rsidRPr="00D72DD6" w:rsidRDefault="001475DF" w:rsidP="00C0253D">
            <w:pPr>
              <w:pStyle w:val="EarlierRepubEntries"/>
              <w:rPr>
                <w:rStyle w:val="charUnderline"/>
              </w:rPr>
            </w:pPr>
            <w:hyperlink r:id="rId2019"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changed commencement by </w:t>
            </w:r>
            <w:hyperlink r:id="rId2020" w:tooltip="CN2008-17" w:history="1">
              <w:r w:rsidRPr="0069554E">
                <w:rPr>
                  <w:rStyle w:val="charCitHyperlinkAbbrev"/>
                </w:rPr>
                <w:t>CN2008-17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R7</w:t>
            </w:r>
            <w:r>
              <w:br/>
              <w:t>2 Feb 2009</w:t>
            </w:r>
          </w:p>
        </w:tc>
        <w:tc>
          <w:tcPr>
            <w:tcW w:w="1681" w:type="dxa"/>
            <w:tcBorders>
              <w:top w:val="single" w:sz="4" w:space="0" w:color="auto"/>
              <w:bottom w:val="single" w:sz="4" w:space="0" w:color="auto"/>
            </w:tcBorders>
          </w:tcPr>
          <w:p w:rsidR="00FD297F" w:rsidRDefault="00FD297F" w:rsidP="00C0253D">
            <w:pPr>
              <w:pStyle w:val="EarlierRepubEntries"/>
            </w:pPr>
            <w:r>
              <w:t>2 Feb 2009–</w:t>
            </w:r>
            <w:r>
              <w:br/>
              <w:t>26 Feb 2009</w:t>
            </w:r>
          </w:p>
        </w:tc>
        <w:tc>
          <w:tcPr>
            <w:tcW w:w="1783" w:type="dxa"/>
            <w:tcBorders>
              <w:top w:val="single" w:sz="4" w:space="0" w:color="auto"/>
              <w:bottom w:val="single" w:sz="4" w:space="0" w:color="auto"/>
            </w:tcBorders>
          </w:tcPr>
          <w:p w:rsidR="00FD297F" w:rsidRPr="00D72DD6" w:rsidRDefault="001475DF" w:rsidP="00C0253D">
            <w:pPr>
              <w:pStyle w:val="EarlierRepubEntries"/>
              <w:rPr>
                <w:rStyle w:val="charUnderline"/>
              </w:rPr>
            </w:pPr>
            <w:hyperlink r:id="rId2021"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22"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R8</w:t>
            </w:r>
            <w:r>
              <w:br/>
              <w:t>27 Feb 2009</w:t>
            </w:r>
          </w:p>
        </w:tc>
        <w:tc>
          <w:tcPr>
            <w:tcW w:w="1681" w:type="dxa"/>
            <w:tcBorders>
              <w:top w:val="single" w:sz="4" w:space="0" w:color="auto"/>
              <w:bottom w:val="single" w:sz="4" w:space="0" w:color="auto"/>
            </w:tcBorders>
          </w:tcPr>
          <w:p w:rsidR="00FD297F" w:rsidRDefault="00FD297F" w:rsidP="00C0253D">
            <w:pPr>
              <w:pStyle w:val="EarlierRepubEntries"/>
            </w:pPr>
            <w:r>
              <w:t>27 Feb 2009–</w:t>
            </w:r>
            <w:r>
              <w:br/>
              <w:t>9 Mar 2009</w:t>
            </w:r>
          </w:p>
        </w:tc>
        <w:tc>
          <w:tcPr>
            <w:tcW w:w="1783" w:type="dxa"/>
            <w:tcBorders>
              <w:top w:val="single" w:sz="4" w:space="0" w:color="auto"/>
              <w:bottom w:val="single" w:sz="4" w:space="0" w:color="auto"/>
            </w:tcBorders>
          </w:tcPr>
          <w:p w:rsidR="00FD297F" w:rsidRPr="00D72DD6" w:rsidRDefault="001475DF" w:rsidP="00C0253D">
            <w:pPr>
              <w:pStyle w:val="EarlierRepubEntries"/>
              <w:rPr>
                <w:rStyle w:val="charUnderline"/>
              </w:rPr>
            </w:pPr>
            <w:hyperlink r:id="rId2023"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commenced provisions and modifications by </w:t>
            </w:r>
            <w:hyperlink r:id="rId2024"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R9</w:t>
            </w:r>
            <w:r>
              <w:br/>
              <w:t>10 Mar 2009</w:t>
            </w:r>
          </w:p>
        </w:tc>
        <w:tc>
          <w:tcPr>
            <w:tcW w:w="1681" w:type="dxa"/>
            <w:tcBorders>
              <w:top w:val="single" w:sz="4" w:space="0" w:color="auto"/>
              <w:bottom w:val="single" w:sz="4" w:space="0" w:color="auto"/>
            </w:tcBorders>
          </w:tcPr>
          <w:p w:rsidR="00FD297F" w:rsidRDefault="00FD297F" w:rsidP="00C0253D">
            <w:pPr>
              <w:pStyle w:val="EarlierRepubEntries"/>
            </w:pPr>
            <w:r>
              <w:t>10 Mar 2009–</w:t>
            </w:r>
            <w:r>
              <w:br/>
              <w:t>29 Mar 2009</w:t>
            </w:r>
          </w:p>
        </w:tc>
        <w:tc>
          <w:tcPr>
            <w:tcW w:w="1783" w:type="dxa"/>
            <w:tcBorders>
              <w:top w:val="single" w:sz="4" w:space="0" w:color="auto"/>
              <w:bottom w:val="single" w:sz="4" w:space="0" w:color="auto"/>
            </w:tcBorders>
          </w:tcPr>
          <w:p w:rsidR="00FD297F" w:rsidRPr="00D72DD6" w:rsidRDefault="001475DF" w:rsidP="00C0253D">
            <w:pPr>
              <w:pStyle w:val="EarlierRepubEntries"/>
              <w:rPr>
                <w:rStyle w:val="charUnderline"/>
              </w:rPr>
            </w:pPr>
            <w:hyperlink r:id="rId2025"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R10</w:t>
            </w:r>
            <w:r>
              <w:br/>
              <w:t>30 Mar 2009</w:t>
            </w:r>
          </w:p>
        </w:tc>
        <w:tc>
          <w:tcPr>
            <w:tcW w:w="1681" w:type="dxa"/>
            <w:tcBorders>
              <w:top w:val="single" w:sz="4" w:space="0" w:color="auto"/>
              <w:bottom w:val="single" w:sz="4" w:space="0" w:color="auto"/>
            </w:tcBorders>
          </w:tcPr>
          <w:p w:rsidR="00FD297F" w:rsidRDefault="00FD297F" w:rsidP="00C0253D">
            <w:pPr>
              <w:pStyle w:val="EarlierRepubEntries"/>
            </w:pPr>
            <w:r>
              <w:t>30 Mar 2009–</w:t>
            </w:r>
            <w:r>
              <w:br/>
              <w:t>16 July 2009</w:t>
            </w:r>
          </w:p>
        </w:tc>
        <w:tc>
          <w:tcPr>
            <w:tcW w:w="1783" w:type="dxa"/>
            <w:tcBorders>
              <w:top w:val="single" w:sz="4" w:space="0" w:color="auto"/>
              <w:bottom w:val="single" w:sz="4" w:space="0" w:color="auto"/>
            </w:tcBorders>
          </w:tcPr>
          <w:p w:rsidR="00FD297F" w:rsidRPr="004477A8" w:rsidRDefault="001475DF" w:rsidP="00C0253D">
            <w:pPr>
              <w:pStyle w:val="EarlierRepubEntries"/>
            </w:pPr>
            <w:hyperlink r:id="rId2026" w:tooltip="Children and Young People (Transitional Provisions) Regulation 2009" w:history="1">
              <w:r w:rsidR="00FD297F" w:rsidRPr="0069554E">
                <w:rPr>
                  <w:rStyle w:val="charCitHyperlinkAbbrev"/>
                </w:rPr>
                <w:t>SL2009</w:t>
              </w:r>
              <w:r w:rsidR="00FD297F" w:rsidRPr="0069554E">
                <w:rPr>
                  <w:rStyle w:val="charCitHyperlinkAbbrev"/>
                </w:rPr>
                <w:noBreakHyphen/>
                <w:t>4</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editorial amendments under </w:t>
            </w:r>
            <w:hyperlink r:id="rId2027" w:tooltip="A2001-14" w:history="1">
              <w:r w:rsidRPr="0069554E">
                <w:rPr>
                  <w:rStyle w:val="charCitHyperlinkAbbrev"/>
                </w:rPr>
                <w:t>Legislation Act</w:t>
              </w:r>
            </w:hyperlink>
            <w:r>
              <w:t xml:space="preserve"> (see ineffective amendments by </w:t>
            </w:r>
            <w:hyperlink r:id="rId2028"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R11</w:t>
            </w:r>
            <w:r>
              <w:br/>
              <w:t>17 July 2009</w:t>
            </w:r>
          </w:p>
        </w:tc>
        <w:tc>
          <w:tcPr>
            <w:tcW w:w="1681" w:type="dxa"/>
            <w:tcBorders>
              <w:top w:val="single" w:sz="4" w:space="0" w:color="auto"/>
              <w:bottom w:val="single" w:sz="4" w:space="0" w:color="auto"/>
            </w:tcBorders>
          </w:tcPr>
          <w:p w:rsidR="00FD297F" w:rsidRDefault="00FD297F" w:rsidP="00C0253D">
            <w:pPr>
              <w:pStyle w:val="EarlierRepubEntries"/>
            </w:pPr>
            <w:r>
              <w:t>17 July 2009–</w:t>
            </w:r>
            <w:r>
              <w:br/>
              <w:t>21 Sept 2009</w:t>
            </w:r>
          </w:p>
        </w:tc>
        <w:tc>
          <w:tcPr>
            <w:tcW w:w="1783" w:type="dxa"/>
            <w:tcBorders>
              <w:top w:val="single" w:sz="4" w:space="0" w:color="auto"/>
              <w:bottom w:val="single" w:sz="4" w:space="0" w:color="auto"/>
            </w:tcBorders>
          </w:tcPr>
          <w:p w:rsidR="00FD297F" w:rsidRDefault="001475DF" w:rsidP="00C0253D">
            <w:pPr>
              <w:pStyle w:val="EarlierRepubEntries"/>
            </w:pPr>
            <w:hyperlink r:id="rId2029" w:tooltip="Children and Young People Amendment Act 2009" w:history="1">
              <w:r w:rsidR="00FD297F" w:rsidRPr="0069554E">
                <w:rPr>
                  <w:rStyle w:val="charCitHyperlinkAbbrev"/>
                </w:rPr>
                <w:t>A2009</w:t>
              </w:r>
              <w:r w:rsidR="00FD297F" w:rsidRPr="0069554E">
                <w:rPr>
                  <w:rStyle w:val="charCitHyperlinkAbbrev"/>
                </w:rPr>
                <w:noBreakHyphen/>
                <w:t>17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commenced provisions and amendments by </w:t>
            </w:r>
            <w:hyperlink r:id="rId2030" w:tooltip="Children and Young People Amendment Act 2009" w:history="1">
              <w:r w:rsidRPr="0069554E">
                <w:rPr>
                  <w:rStyle w:val="charCitHyperlinkAbbrev"/>
                </w:rPr>
                <w:t>A2009</w:t>
              </w:r>
              <w:r w:rsidRPr="0069554E">
                <w:rPr>
                  <w:rStyle w:val="charCitHyperlinkAbbrev"/>
                </w:rPr>
                <w:noBreakHyphen/>
                <w:t>17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R12</w:t>
            </w:r>
            <w:r>
              <w:br/>
              <w:t>22 Sept 2009</w:t>
            </w:r>
          </w:p>
        </w:tc>
        <w:tc>
          <w:tcPr>
            <w:tcW w:w="1681" w:type="dxa"/>
            <w:tcBorders>
              <w:top w:val="single" w:sz="4" w:space="0" w:color="auto"/>
              <w:bottom w:val="single" w:sz="4" w:space="0" w:color="auto"/>
            </w:tcBorders>
          </w:tcPr>
          <w:p w:rsidR="00FD297F" w:rsidRDefault="00FD297F" w:rsidP="00C0253D">
            <w:pPr>
              <w:pStyle w:val="EarlierRepubEntries"/>
            </w:pPr>
            <w:r>
              <w:t>22 Sept 2009–</w:t>
            </w:r>
            <w:r>
              <w:br/>
              <w:t>30 Sept 2009</w:t>
            </w:r>
          </w:p>
        </w:tc>
        <w:tc>
          <w:tcPr>
            <w:tcW w:w="1783" w:type="dxa"/>
            <w:tcBorders>
              <w:top w:val="single" w:sz="4" w:space="0" w:color="auto"/>
              <w:bottom w:val="single" w:sz="4" w:space="0" w:color="auto"/>
            </w:tcBorders>
          </w:tcPr>
          <w:p w:rsidR="00FD297F" w:rsidRPr="002064F2" w:rsidRDefault="001475DF" w:rsidP="00C0253D">
            <w:pPr>
              <w:pStyle w:val="EarlierRepubEntries"/>
            </w:pPr>
            <w:hyperlink r:id="rId2031" w:tooltip="Work Safety Legislation Amendment Act 2009" w:history="1">
              <w:r w:rsidR="00FD297F" w:rsidRPr="0069554E">
                <w:rPr>
                  <w:rStyle w:val="Hyperlink"/>
                </w:rPr>
                <w:t>A2009</w:t>
              </w:r>
              <w:r w:rsidR="00FD297F" w:rsidRPr="0069554E">
                <w:rPr>
                  <w:rStyle w:val="Hyperlink"/>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2" w:tooltip="Statute Law Amendment Act 2009" w:history="1">
              <w:r w:rsidRPr="0069554E">
                <w:rPr>
                  <w:rStyle w:val="charCitHyperlinkAbbrev"/>
                </w:rPr>
                <w:t>A2009</w:t>
              </w:r>
              <w:r w:rsidRPr="0069554E">
                <w:rPr>
                  <w:rStyle w:val="charCitHyperlinkAbbrev"/>
                </w:rPr>
                <w:noBreakHyphen/>
                <w:t>20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R13</w:t>
            </w:r>
            <w:r>
              <w:br/>
              <w:t>1 Oct 2009</w:t>
            </w:r>
          </w:p>
        </w:tc>
        <w:tc>
          <w:tcPr>
            <w:tcW w:w="1681" w:type="dxa"/>
            <w:tcBorders>
              <w:top w:val="single" w:sz="4" w:space="0" w:color="auto"/>
              <w:bottom w:val="single" w:sz="4" w:space="0" w:color="auto"/>
            </w:tcBorders>
          </w:tcPr>
          <w:p w:rsidR="00FD297F" w:rsidRDefault="00FD297F" w:rsidP="00C0253D">
            <w:pPr>
              <w:pStyle w:val="EarlierRepubEntries"/>
            </w:pPr>
            <w:r>
              <w:t>1 Oct 2009–</w:t>
            </w:r>
            <w:r>
              <w:br/>
              <w:t>16 Dec 2009</w:t>
            </w:r>
          </w:p>
        </w:tc>
        <w:tc>
          <w:tcPr>
            <w:tcW w:w="1783" w:type="dxa"/>
            <w:tcBorders>
              <w:top w:val="single" w:sz="4" w:space="0" w:color="auto"/>
              <w:bottom w:val="single" w:sz="4" w:space="0" w:color="auto"/>
            </w:tcBorders>
          </w:tcPr>
          <w:p w:rsidR="00FD297F" w:rsidRPr="00414F1C" w:rsidRDefault="001475DF" w:rsidP="00C0253D">
            <w:pPr>
              <w:pStyle w:val="EarlierRepubEntries"/>
            </w:pPr>
            <w:hyperlink r:id="rId2033" w:tooltip="Work Safety Legislation Amendment Act 2009" w:history="1">
              <w:r w:rsidR="00FD297F" w:rsidRPr="0069554E">
                <w:rPr>
                  <w:rStyle w:val="charCitHyperlinkAbbrev"/>
                </w:rPr>
                <w:t>A2009</w:t>
              </w:r>
              <w:r w:rsidR="00FD297F" w:rsidRPr="0069554E">
                <w:rPr>
                  <w:rStyle w:val="charCitHyperlinkAbbrev"/>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4" w:tooltip="Work Safety Legislation Amendment Act 2009" w:history="1">
              <w:r w:rsidRPr="0069554E">
                <w:rPr>
                  <w:rStyle w:val="charCitHyperlinkAbbrev"/>
                </w:rPr>
                <w:t>A2009</w:t>
              </w:r>
              <w:r w:rsidRPr="0069554E">
                <w:rPr>
                  <w:rStyle w:val="charCitHyperlinkAbbrev"/>
                </w:rPr>
                <w:noBreakHyphen/>
                <w:t>28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R14</w:t>
            </w:r>
            <w:r>
              <w:br/>
              <w:t>17 Dec 2009</w:t>
            </w:r>
          </w:p>
        </w:tc>
        <w:tc>
          <w:tcPr>
            <w:tcW w:w="1681" w:type="dxa"/>
            <w:tcBorders>
              <w:top w:val="single" w:sz="4" w:space="0" w:color="auto"/>
              <w:bottom w:val="single" w:sz="4" w:space="0" w:color="auto"/>
            </w:tcBorders>
          </w:tcPr>
          <w:p w:rsidR="00FD297F" w:rsidRDefault="00FD297F" w:rsidP="00C0253D">
            <w:pPr>
              <w:pStyle w:val="EarlierRepubEntries"/>
            </w:pPr>
            <w:r>
              <w:t>17 Dec 2009–</w:t>
            </w:r>
            <w:r>
              <w:br/>
              <w:t>31 Dec 2009</w:t>
            </w:r>
          </w:p>
        </w:tc>
        <w:tc>
          <w:tcPr>
            <w:tcW w:w="1783" w:type="dxa"/>
            <w:tcBorders>
              <w:top w:val="single" w:sz="4" w:space="0" w:color="auto"/>
              <w:bottom w:val="single" w:sz="4" w:space="0" w:color="auto"/>
            </w:tcBorders>
          </w:tcPr>
          <w:p w:rsidR="00FD297F" w:rsidRPr="00414F1C" w:rsidRDefault="001475DF" w:rsidP="00C0253D">
            <w:pPr>
              <w:pStyle w:val="EarlierRepubEntries"/>
            </w:pPr>
            <w:hyperlink r:id="rId2035"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6" w:tooltip="Statute Law Amendment Act 2009 (No 2)" w:history="1">
              <w:r w:rsidRPr="0069554E">
                <w:rPr>
                  <w:rStyle w:val="charCitHyperlinkAbbrev"/>
                </w:rPr>
                <w:t>A2009</w:t>
              </w:r>
              <w:r w:rsidRPr="0069554E">
                <w:rPr>
                  <w:rStyle w:val="charCitHyperlinkAbbrev"/>
                </w:rPr>
                <w:noBreakHyphen/>
                <w:t>49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R15</w:t>
            </w:r>
            <w:r>
              <w:br/>
              <w:t>1 Jan 2010</w:t>
            </w:r>
          </w:p>
        </w:tc>
        <w:tc>
          <w:tcPr>
            <w:tcW w:w="1681" w:type="dxa"/>
            <w:tcBorders>
              <w:top w:val="single" w:sz="4" w:space="0" w:color="auto"/>
              <w:bottom w:val="single" w:sz="4" w:space="0" w:color="auto"/>
            </w:tcBorders>
          </w:tcPr>
          <w:p w:rsidR="00FD297F" w:rsidRDefault="00FD297F" w:rsidP="00C0253D">
            <w:pPr>
              <w:pStyle w:val="EarlierRepubEntries"/>
            </w:pPr>
            <w:r>
              <w:t>1 Jan 2010–</w:t>
            </w:r>
            <w:r>
              <w:br/>
              <w:t>4 Mar 2010</w:t>
            </w:r>
          </w:p>
        </w:tc>
        <w:tc>
          <w:tcPr>
            <w:tcW w:w="1783" w:type="dxa"/>
            <w:tcBorders>
              <w:top w:val="single" w:sz="4" w:space="0" w:color="auto"/>
              <w:bottom w:val="single" w:sz="4" w:space="0" w:color="auto"/>
            </w:tcBorders>
          </w:tcPr>
          <w:p w:rsidR="00FD297F" w:rsidRDefault="001475DF" w:rsidP="00C0253D">
            <w:pPr>
              <w:pStyle w:val="EarlierRepubEntries"/>
            </w:pPr>
            <w:hyperlink r:id="rId2037"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8" w:tooltip="Education (Participation) Amendment Act 2009" w:history="1">
              <w:r w:rsidRPr="0069554E">
                <w:rPr>
                  <w:rStyle w:val="charCitHyperlinkAbbrev"/>
                </w:rPr>
                <w:t>A2009</w:t>
              </w:r>
              <w:r w:rsidRPr="0069554E">
                <w:rPr>
                  <w:rStyle w:val="charCitHyperlinkAbbrev"/>
                </w:rPr>
                <w:noBreakHyphen/>
                <w:t>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R16</w:t>
            </w:r>
            <w:r>
              <w:br/>
              <w:t>5 Mar 2010</w:t>
            </w:r>
          </w:p>
        </w:tc>
        <w:tc>
          <w:tcPr>
            <w:tcW w:w="1681" w:type="dxa"/>
            <w:tcBorders>
              <w:top w:val="single" w:sz="4" w:space="0" w:color="auto"/>
              <w:bottom w:val="single" w:sz="4" w:space="0" w:color="auto"/>
            </w:tcBorders>
          </w:tcPr>
          <w:p w:rsidR="00FD297F" w:rsidRDefault="00FD297F" w:rsidP="00C0253D">
            <w:pPr>
              <w:pStyle w:val="EarlierRepubEntries"/>
            </w:pPr>
            <w:r>
              <w:t>5 Mar 2010–</w:t>
            </w:r>
            <w:r>
              <w:br/>
              <w:t>21 Apr 2010</w:t>
            </w:r>
          </w:p>
        </w:tc>
        <w:tc>
          <w:tcPr>
            <w:tcW w:w="1783" w:type="dxa"/>
            <w:tcBorders>
              <w:top w:val="single" w:sz="4" w:space="0" w:color="auto"/>
              <w:bottom w:val="single" w:sz="4" w:space="0" w:color="auto"/>
            </w:tcBorders>
          </w:tcPr>
          <w:p w:rsidR="00FD297F" w:rsidRDefault="001475DF" w:rsidP="00C0253D">
            <w:pPr>
              <w:pStyle w:val="EarlierRepubEntries"/>
            </w:pPr>
            <w:hyperlink r:id="rId2039" w:tooltip="Children and Young People Amendment Act 2010" w:history="1">
              <w:r w:rsidR="00FD297F" w:rsidRPr="0069554E">
                <w:rPr>
                  <w:rStyle w:val="charCitHyperlinkAbbrev"/>
                </w:rPr>
                <w:t>A2010</w:t>
              </w:r>
              <w:r w:rsidR="00FD297F" w:rsidRPr="0069554E">
                <w:rPr>
                  <w:rStyle w:val="charCitHyperlinkAbbrev"/>
                </w:rPr>
                <w:noBreakHyphen/>
                <w:t>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0" w:tooltip="Children and Young People Amendment Act 2010" w:history="1">
              <w:r w:rsidRPr="0069554E">
                <w:rPr>
                  <w:rStyle w:val="charCitHyperlinkAbbrev"/>
                </w:rPr>
                <w:t>A2010</w:t>
              </w:r>
              <w:r w:rsidRPr="0069554E">
                <w:rPr>
                  <w:rStyle w:val="charCitHyperlinkAbbrev"/>
                </w:rPr>
                <w:noBreakHyphen/>
                <w:t>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R17</w:t>
            </w:r>
            <w:r>
              <w:br/>
              <w:t>22 Apr 2010</w:t>
            </w:r>
          </w:p>
        </w:tc>
        <w:tc>
          <w:tcPr>
            <w:tcW w:w="1681" w:type="dxa"/>
            <w:tcBorders>
              <w:top w:val="single" w:sz="4" w:space="0" w:color="auto"/>
              <w:bottom w:val="single" w:sz="4" w:space="0" w:color="auto"/>
            </w:tcBorders>
          </w:tcPr>
          <w:p w:rsidR="00FD297F" w:rsidRDefault="00FD297F" w:rsidP="00C0253D">
            <w:pPr>
              <w:pStyle w:val="EarlierRepubEntries"/>
            </w:pPr>
            <w:r>
              <w:t>22 Apr 2010–</w:t>
            </w:r>
            <w:r>
              <w:br/>
              <w:t>2 June 2010</w:t>
            </w:r>
          </w:p>
        </w:tc>
        <w:tc>
          <w:tcPr>
            <w:tcW w:w="1783" w:type="dxa"/>
            <w:tcBorders>
              <w:top w:val="single" w:sz="4" w:space="0" w:color="auto"/>
              <w:bottom w:val="single" w:sz="4" w:space="0" w:color="auto"/>
            </w:tcBorders>
          </w:tcPr>
          <w:p w:rsidR="00FD297F" w:rsidRPr="00152352" w:rsidRDefault="001475DF" w:rsidP="00C0253D">
            <w:pPr>
              <w:pStyle w:val="EarlierRepubEntries"/>
              <w:rPr>
                <w:rStyle w:val="charUnderline"/>
              </w:rPr>
            </w:pPr>
            <w:hyperlink r:id="rId2041" w:tooltip="Health Practitioner Regulation National Law (ACT) Act 2010" w:history="1">
              <w:r w:rsidR="00FD297F" w:rsidRPr="0069554E">
                <w:rPr>
                  <w:rStyle w:val="Hyperlink"/>
                </w:rPr>
                <w:t>A2010</w:t>
              </w:r>
              <w:r w:rsidR="00FD297F" w:rsidRPr="0069554E">
                <w:rPr>
                  <w:rStyle w:val="Hyperlink"/>
                </w:rPr>
                <w:noBreakHyphen/>
                <w:t>10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2" w:tooltip="Adoption Amendment Act 2009 (No 2)" w:history="1">
              <w:r w:rsidRPr="0069554E">
                <w:rPr>
                  <w:rStyle w:val="charCitHyperlinkAbbrev"/>
                </w:rPr>
                <w:t>A2009</w:t>
              </w:r>
              <w:r w:rsidRPr="0069554E">
                <w:rPr>
                  <w:rStyle w:val="charCitHyperlinkAbbrev"/>
                </w:rPr>
                <w:noBreakHyphen/>
                <w:t>36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R18</w:t>
            </w:r>
            <w:r>
              <w:br/>
              <w:t>3 June 2010</w:t>
            </w:r>
          </w:p>
        </w:tc>
        <w:tc>
          <w:tcPr>
            <w:tcW w:w="1681" w:type="dxa"/>
            <w:tcBorders>
              <w:top w:val="single" w:sz="4" w:space="0" w:color="auto"/>
              <w:bottom w:val="single" w:sz="4" w:space="0" w:color="auto"/>
            </w:tcBorders>
          </w:tcPr>
          <w:p w:rsidR="00FD297F" w:rsidRDefault="00FD297F" w:rsidP="00C0253D">
            <w:pPr>
              <w:pStyle w:val="EarlierRepubEntries"/>
            </w:pPr>
            <w:r>
              <w:t>3 June 2010–</w:t>
            </w:r>
            <w:r>
              <w:br/>
              <w:t>30 June 2010</w:t>
            </w:r>
          </w:p>
        </w:tc>
        <w:tc>
          <w:tcPr>
            <w:tcW w:w="1783" w:type="dxa"/>
            <w:tcBorders>
              <w:top w:val="single" w:sz="4" w:space="0" w:color="auto"/>
              <w:bottom w:val="single" w:sz="4" w:space="0" w:color="auto"/>
            </w:tcBorders>
          </w:tcPr>
          <w:p w:rsidR="00FD297F" w:rsidRPr="00D72DD6" w:rsidRDefault="001475DF" w:rsidP="00C0253D">
            <w:pPr>
              <w:pStyle w:val="EarlierRepubEntries"/>
            </w:pPr>
            <w:hyperlink r:id="rId2043"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4" w:tooltip="Statute Law Amendment Act 2010" w:history="1">
              <w:r w:rsidRPr="0069554E">
                <w:rPr>
                  <w:rStyle w:val="charCitHyperlinkAbbrev"/>
                </w:rPr>
                <w:t>A2010</w:t>
              </w:r>
              <w:r w:rsidRPr="0069554E">
                <w:rPr>
                  <w:rStyle w:val="charCitHyperlinkAbbrev"/>
                </w:rPr>
                <w:noBreakHyphen/>
                <w:t>18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R19</w:t>
            </w:r>
            <w:r>
              <w:br/>
              <w:t>1 July 2010</w:t>
            </w:r>
          </w:p>
        </w:tc>
        <w:tc>
          <w:tcPr>
            <w:tcW w:w="1681" w:type="dxa"/>
            <w:tcBorders>
              <w:top w:val="single" w:sz="4" w:space="0" w:color="auto"/>
              <w:bottom w:val="single" w:sz="4" w:space="0" w:color="auto"/>
            </w:tcBorders>
          </w:tcPr>
          <w:p w:rsidR="00FD297F" w:rsidRDefault="00FD297F" w:rsidP="00C0253D">
            <w:pPr>
              <w:pStyle w:val="EarlierRepubEntries"/>
            </w:pPr>
            <w:r>
              <w:t>1 July 2010–</w:t>
            </w:r>
            <w:r>
              <w:br/>
              <w:t>15 Aug 2010</w:t>
            </w:r>
          </w:p>
        </w:tc>
        <w:tc>
          <w:tcPr>
            <w:tcW w:w="1783" w:type="dxa"/>
            <w:tcBorders>
              <w:top w:val="single" w:sz="4" w:space="0" w:color="auto"/>
              <w:bottom w:val="single" w:sz="4" w:space="0" w:color="auto"/>
            </w:tcBorders>
          </w:tcPr>
          <w:p w:rsidR="00FD297F" w:rsidRPr="00D72DD6" w:rsidRDefault="001475DF" w:rsidP="00C0253D">
            <w:pPr>
              <w:pStyle w:val="EarlierRepubEntries"/>
            </w:pPr>
            <w:hyperlink r:id="rId2045"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6" w:tooltip="Health Practitioner Regulation National Law (ACT) Act 2010" w:history="1">
              <w:r w:rsidRPr="0069554E">
                <w:rPr>
                  <w:rStyle w:val="charCitHyperlinkAbbrev"/>
                </w:rPr>
                <w:t>A2010</w:t>
              </w:r>
              <w:r w:rsidRPr="0069554E">
                <w:rPr>
                  <w:rStyle w:val="charCitHyperlinkAbbrev"/>
                </w:rPr>
                <w:noBreakHyphen/>
                <w:t>10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R20</w:t>
            </w:r>
            <w:r>
              <w:br/>
              <w:t>16 Aug 2010</w:t>
            </w:r>
          </w:p>
        </w:tc>
        <w:tc>
          <w:tcPr>
            <w:tcW w:w="1681" w:type="dxa"/>
            <w:tcBorders>
              <w:top w:val="single" w:sz="4" w:space="0" w:color="auto"/>
              <w:bottom w:val="single" w:sz="4" w:space="0" w:color="auto"/>
            </w:tcBorders>
          </w:tcPr>
          <w:p w:rsidR="00FD297F" w:rsidRDefault="00FD297F" w:rsidP="00C0253D">
            <w:pPr>
              <w:pStyle w:val="EarlierRepubEntries"/>
            </w:pPr>
            <w:r>
              <w:t>16 Aug 2010–</w:t>
            </w:r>
            <w:r>
              <w:br/>
              <w:t>29 Sept 2010</w:t>
            </w:r>
          </w:p>
        </w:tc>
        <w:tc>
          <w:tcPr>
            <w:tcW w:w="1783" w:type="dxa"/>
            <w:tcBorders>
              <w:top w:val="single" w:sz="4" w:space="0" w:color="auto"/>
              <w:bottom w:val="single" w:sz="4" w:space="0" w:color="auto"/>
            </w:tcBorders>
          </w:tcPr>
          <w:p w:rsidR="00FD297F" w:rsidRPr="00D72DD6" w:rsidRDefault="001475DF" w:rsidP="00C0253D">
            <w:pPr>
              <w:pStyle w:val="EarlierRepubEntries"/>
            </w:pPr>
            <w:hyperlink r:id="rId2047"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8" w:tooltip="Health Legislation Amendment Act 2010" w:history="1">
              <w:r w:rsidRPr="0069554E">
                <w:rPr>
                  <w:rStyle w:val="charCitHyperlinkAbbrev"/>
                </w:rPr>
                <w:t>A2010</w:t>
              </w:r>
              <w:r w:rsidRPr="0069554E">
                <w:rPr>
                  <w:rStyle w:val="charCitHyperlinkAbbrev"/>
                </w:rPr>
                <w:noBreakHyphen/>
                <w:t>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R21</w:t>
            </w:r>
            <w:r>
              <w:br/>
              <w:t>30 Sept 2010</w:t>
            </w:r>
          </w:p>
        </w:tc>
        <w:tc>
          <w:tcPr>
            <w:tcW w:w="1681" w:type="dxa"/>
            <w:tcBorders>
              <w:top w:val="single" w:sz="4" w:space="0" w:color="auto"/>
              <w:bottom w:val="single" w:sz="4" w:space="0" w:color="auto"/>
            </w:tcBorders>
          </w:tcPr>
          <w:p w:rsidR="00FD297F" w:rsidRDefault="00FD297F" w:rsidP="00C0253D">
            <w:pPr>
              <w:pStyle w:val="EarlierRepubEntries"/>
            </w:pPr>
            <w:r>
              <w:t>30 Sept 2010–</w:t>
            </w:r>
            <w:r>
              <w:br/>
              <w:t>1 Nov 2010</w:t>
            </w:r>
          </w:p>
        </w:tc>
        <w:tc>
          <w:tcPr>
            <w:tcW w:w="1783" w:type="dxa"/>
            <w:tcBorders>
              <w:top w:val="single" w:sz="4" w:space="0" w:color="auto"/>
              <w:bottom w:val="single" w:sz="4" w:space="0" w:color="auto"/>
            </w:tcBorders>
          </w:tcPr>
          <w:p w:rsidR="00FD297F" w:rsidRPr="00D72DD6" w:rsidRDefault="001475DF" w:rsidP="00C0253D">
            <w:pPr>
              <w:pStyle w:val="EarlierRepubEntries"/>
            </w:pPr>
            <w:hyperlink r:id="rId2049" w:tooltip="Children and Young People Amendment Act 2010 (No 2)" w:history="1">
              <w:r w:rsidR="00FD297F" w:rsidRPr="0069554E">
                <w:rPr>
                  <w:rStyle w:val="charCitHyperlinkAbbrev"/>
                </w:rPr>
                <w:t>A2010</w:t>
              </w:r>
              <w:r w:rsidR="00FD297F" w:rsidRPr="0069554E">
                <w:rPr>
                  <w:rStyle w:val="charCitHyperlinkAbbrev"/>
                </w:rPr>
                <w:noBreakHyphen/>
                <w:t>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0" w:tooltip="Children and Young People Amendment Act 2010 (No 2)" w:history="1">
              <w:r w:rsidRPr="0069554E">
                <w:rPr>
                  <w:rStyle w:val="charCitHyperlinkAbbrev"/>
                </w:rPr>
                <w:t>A2010</w:t>
              </w:r>
              <w:r w:rsidRPr="0069554E">
                <w:rPr>
                  <w:rStyle w:val="charCitHyperlinkAbbrev"/>
                </w:rPr>
                <w:noBreakHyphen/>
                <w:t>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R22</w:t>
            </w:r>
            <w:r>
              <w:br/>
              <w:t>2 Nov 2010</w:t>
            </w:r>
          </w:p>
        </w:tc>
        <w:tc>
          <w:tcPr>
            <w:tcW w:w="1681" w:type="dxa"/>
            <w:tcBorders>
              <w:top w:val="single" w:sz="4" w:space="0" w:color="auto"/>
              <w:bottom w:val="single" w:sz="4" w:space="0" w:color="auto"/>
            </w:tcBorders>
          </w:tcPr>
          <w:p w:rsidR="00FD297F" w:rsidRDefault="00FD297F" w:rsidP="00C0253D">
            <w:pPr>
              <w:pStyle w:val="EarlierRepubEntries"/>
            </w:pPr>
            <w:r>
              <w:t>2 Nov 2010–</w:t>
            </w:r>
            <w:r>
              <w:br/>
              <w:t>30 Nov 2010</w:t>
            </w:r>
          </w:p>
        </w:tc>
        <w:tc>
          <w:tcPr>
            <w:tcW w:w="1783" w:type="dxa"/>
            <w:tcBorders>
              <w:top w:val="single" w:sz="4" w:space="0" w:color="auto"/>
              <w:bottom w:val="single" w:sz="4" w:space="0" w:color="auto"/>
            </w:tcBorders>
          </w:tcPr>
          <w:p w:rsidR="00FD297F" w:rsidRPr="00D72DD6" w:rsidRDefault="001475DF" w:rsidP="00C0253D">
            <w:pPr>
              <w:pStyle w:val="EarlierRepubEntries"/>
            </w:pPr>
            <w:hyperlink r:id="rId2051" w:tooltip="Justice and Community Safety Legislation Amendment Act 2010 (No 3)" w:history="1">
              <w:r w:rsidR="00FD297F" w:rsidRPr="0069554E">
                <w:rPr>
                  <w:rStyle w:val="charCitHyperlinkAbbrev"/>
                </w:rPr>
                <w:t>A2010</w:t>
              </w:r>
              <w:r w:rsidR="00FD297F" w:rsidRPr="0069554E">
                <w:rPr>
                  <w:rStyle w:val="charCitHyperlinkAbbrev"/>
                </w:rPr>
                <w:noBreakHyphen/>
                <w:t>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2"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R23*</w:t>
            </w:r>
            <w:r>
              <w:br/>
              <w:t>1 Dec 2010</w:t>
            </w:r>
          </w:p>
        </w:tc>
        <w:tc>
          <w:tcPr>
            <w:tcW w:w="1681" w:type="dxa"/>
            <w:tcBorders>
              <w:top w:val="single" w:sz="4" w:space="0" w:color="auto"/>
              <w:bottom w:val="single" w:sz="4" w:space="0" w:color="auto"/>
            </w:tcBorders>
          </w:tcPr>
          <w:p w:rsidR="00FD297F" w:rsidRDefault="00FD297F" w:rsidP="00C0253D">
            <w:pPr>
              <w:pStyle w:val="EarlierRepubEntries"/>
            </w:pPr>
            <w:r>
              <w:t>1 Dec 2010–</w:t>
            </w:r>
            <w:r>
              <w:br/>
              <w:t>30 June 2011</w:t>
            </w:r>
          </w:p>
        </w:tc>
        <w:tc>
          <w:tcPr>
            <w:tcW w:w="1783" w:type="dxa"/>
            <w:tcBorders>
              <w:top w:val="single" w:sz="4" w:space="0" w:color="auto"/>
              <w:bottom w:val="single" w:sz="4" w:space="0" w:color="auto"/>
            </w:tcBorders>
          </w:tcPr>
          <w:p w:rsidR="00FD297F" w:rsidRPr="00D72DD6" w:rsidRDefault="001475DF" w:rsidP="00C0253D">
            <w:pPr>
              <w:pStyle w:val="EarlierRepubEntries"/>
            </w:pPr>
            <w:hyperlink r:id="rId2053" w:tooltip="Liquor (Consequential Amendments) Act 2010" w:history="1">
              <w:r w:rsidR="00FD297F" w:rsidRPr="0069554E">
                <w:rPr>
                  <w:rStyle w:val="charCitHyperlinkAbbrev"/>
                </w:rPr>
                <w:t>A2010</w:t>
              </w:r>
              <w:r w:rsidR="00FD297F" w:rsidRPr="0069554E">
                <w:rPr>
                  <w:rStyle w:val="charCitHyperlinkAbbrev"/>
                </w:rPr>
                <w:noBreakHyphen/>
                <w:t>43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4" w:tooltip="Liquor (Consequential Amendments) Act 2010" w:history="1">
              <w:r w:rsidRPr="0069554E">
                <w:rPr>
                  <w:rStyle w:val="charCitHyperlinkAbbrev"/>
                </w:rPr>
                <w:t>A2010</w:t>
              </w:r>
              <w:r w:rsidRPr="0069554E">
                <w:rPr>
                  <w:rStyle w:val="charCitHyperlinkAbbrev"/>
                </w:rPr>
                <w:noBreakHyphen/>
                <w:t>43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R24</w:t>
            </w:r>
            <w:r>
              <w:br/>
              <w:t>1 July 2011</w:t>
            </w:r>
          </w:p>
        </w:tc>
        <w:tc>
          <w:tcPr>
            <w:tcW w:w="1681" w:type="dxa"/>
            <w:tcBorders>
              <w:top w:val="single" w:sz="4" w:space="0" w:color="auto"/>
              <w:bottom w:val="single" w:sz="4" w:space="0" w:color="auto"/>
            </w:tcBorders>
          </w:tcPr>
          <w:p w:rsidR="00FD297F" w:rsidRDefault="00FD297F" w:rsidP="00C0253D">
            <w:pPr>
              <w:pStyle w:val="EarlierRepubEntries"/>
            </w:pPr>
            <w:r>
              <w:t>1 July 2011–</w:t>
            </w:r>
            <w:r>
              <w:br/>
              <w:t>16 Sept 2011</w:t>
            </w:r>
          </w:p>
        </w:tc>
        <w:tc>
          <w:tcPr>
            <w:tcW w:w="1783" w:type="dxa"/>
            <w:tcBorders>
              <w:top w:val="single" w:sz="4" w:space="0" w:color="auto"/>
              <w:bottom w:val="single" w:sz="4" w:space="0" w:color="auto"/>
            </w:tcBorders>
          </w:tcPr>
          <w:p w:rsidR="00FD297F" w:rsidRPr="00D72DD6" w:rsidRDefault="001475DF" w:rsidP="00C0253D">
            <w:pPr>
              <w:pStyle w:val="EarlierRepubEntries"/>
            </w:pPr>
            <w:hyperlink r:id="rId2055"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6"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R25</w:t>
            </w:r>
            <w:r>
              <w:br/>
              <w:t>17 Sept 2011</w:t>
            </w:r>
          </w:p>
        </w:tc>
        <w:tc>
          <w:tcPr>
            <w:tcW w:w="1681" w:type="dxa"/>
            <w:tcBorders>
              <w:top w:val="single" w:sz="4" w:space="0" w:color="auto"/>
              <w:bottom w:val="single" w:sz="4" w:space="0" w:color="auto"/>
            </w:tcBorders>
          </w:tcPr>
          <w:p w:rsidR="00FD297F" w:rsidRDefault="00FD297F" w:rsidP="00C0253D">
            <w:pPr>
              <w:pStyle w:val="EarlierRepubEntries"/>
            </w:pPr>
            <w:r>
              <w:t>17 Sept 2011–</w:t>
            </w:r>
            <w:r>
              <w:br/>
              <w:t>20 Sept 2011</w:t>
            </w:r>
          </w:p>
        </w:tc>
        <w:tc>
          <w:tcPr>
            <w:tcW w:w="1783" w:type="dxa"/>
            <w:tcBorders>
              <w:top w:val="single" w:sz="4" w:space="0" w:color="auto"/>
              <w:bottom w:val="single" w:sz="4" w:space="0" w:color="auto"/>
            </w:tcBorders>
          </w:tcPr>
          <w:p w:rsidR="00FD297F" w:rsidRPr="00D72DD6" w:rsidRDefault="001475DF" w:rsidP="00C0253D">
            <w:pPr>
              <w:pStyle w:val="EarlierRepubEntries"/>
            </w:pPr>
            <w:hyperlink r:id="rId2057"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8"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2059"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R26</w:t>
            </w:r>
            <w:r>
              <w:br/>
              <w:t>21 Sept 2011</w:t>
            </w:r>
          </w:p>
        </w:tc>
        <w:tc>
          <w:tcPr>
            <w:tcW w:w="1681" w:type="dxa"/>
            <w:tcBorders>
              <w:top w:val="single" w:sz="4" w:space="0" w:color="auto"/>
              <w:bottom w:val="single" w:sz="4" w:space="0" w:color="auto"/>
            </w:tcBorders>
          </w:tcPr>
          <w:p w:rsidR="00FD297F" w:rsidRDefault="00FD297F" w:rsidP="00C0253D">
            <w:pPr>
              <w:pStyle w:val="EarlierRepubEntries"/>
            </w:pPr>
            <w:r>
              <w:t>21 Sept 2011–</w:t>
            </w:r>
            <w:r>
              <w:br/>
              <w:t>31 Dec 2011</w:t>
            </w:r>
          </w:p>
        </w:tc>
        <w:tc>
          <w:tcPr>
            <w:tcW w:w="1783" w:type="dxa"/>
            <w:tcBorders>
              <w:top w:val="single" w:sz="4" w:space="0" w:color="auto"/>
              <w:bottom w:val="single" w:sz="4" w:space="0" w:color="auto"/>
            </w:tcBorders>
          </w:tcPr>
          <w:p w:rsidR="00FD297F" w:rsidRPr="00D72DD6" w:rsidRDefault="001475DF" w:rsidP="00C0253D">
            <w:pPr>
              <w:pStyle w:val="EarlierRepubEntries"/>
            </w:pPr>
            <w:hyperlink r:id="rId2060" w:tooltip="Statute Law Amendment Act 2011 (No 2)" w:history="1">
              <w:r w:rsidR="00FD297F" w:rsidRPr="0069554E">
                <w:rPr>
                  <w:rStyle w:val="charCitHyperlinkAbbrev"/>
                </w:rPr>
                <w:t>A2011</w:t>
              </w:r>
              <w:r w:rsidR="00FD297F" w:rsidRPr="0069554E">
                <w:rPr>
                  <w:rStyle w:val="charCitHyperlinkAbbrev"/>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1" w:tooltip="Statute Law Amendment Act 2011 (No 2)" w:history="1">
              <w:r w:rsidRPr="0069554E">
                <w:rPr>
                  <w:rStyle w:val="charCitHyperlinkAbbrev"/>
                </w:rPr>
                <w:t>A2011</w:t>
              </w:r>
              <w:r w:rsidRPr="0069554E">
                <w:rPr>
                  <w:rStyle w:val="charCitHyperlinkAbbrev"/>
                </w:rPr>
                <w:noBreakHyphen/>
                <w:t>28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R27</w:t>
            </w:r>
            <w:r>
              <w:br/>
              <w:t>1 Jan 2012</w:t>
            </w:r>
          </w:p>
        </w:tc>
        <w:tc>
          <w:tcPr>
            <w:tcW w:w="1681" w:type="dxa"/>
            <w:tcBorders>
              <w:top w:val="single" w:sz="4" w:space="0" w:color="auto"/>
              <w:bottom w:val="single" w:sz="4" w:space="0" w:color="auto"/>
            </w:tcBorders>
          </w:tcPr>
          <w:p w:rsidR="00FD297F" w:rsidRDefault="00FD297F" w:rsidP="00C0253D">
            <w:pPr>
              <w:pStyle w:val="EarlierRepubEntries"/>
            </w:pPr>
            <w:r>
              <w:t>1 Jan 2012–</w:t>
            </w:r>
            <w:r>
              <w:br/>
              <w:t>29 Feb 2012</w:t>
            </w:r>
          </w:p>
        </w:tc>
        <w:tc>
          <w:tcPr>
            <w:tcW w:w="1783" w:type="dxa"/>
            <w:tcBorders>
              <w:top w:val="single" w:sz="4" w:space="0" w:color="auto"/>
              <w:bottom w:val="single" w:sz="4" w:space="0" w:color="auto"/>
            </w:tcBorders>
          </w:tcPr>
          <w:p w:rsidR="00FD297F" w:rsidRPr="00D72DD6" w:rsidRDefault="001475DF" w:rsidP="00C0253D">
            <w:pPr>
              <w:pStyle w:val="EarlierRepubEntries"/>
            </w:pPr>
            <w:hyperlink r:id="rId2062" w:tooltip="Work Health and Safety (Consequential Amendments) Act 2011" w:history="1">
              <w:r w:rsidR="00FD297F" w:rsidRPr="0069554E">
                <w:rPr>
                  <w:rStyle w:val="charCitHyperlinkAbbrev"/>
                </w:rPr>
                <w:t>A2011</w:t>
              </w:r>
              <w:r w:rsidR="00FD297F" w:rsidRPr="0069554E">
                <w:rPr>
                  <w:rStyle w:val="charCitHyperlinkAbbrev"/>
                </w:rPr>
                <w:noBreakHyphen/>
                <w:t>55</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3"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2064" w:tooltip="Work Health and Safety (Consequential Amendments) Act 2011" w:history="1">
              <w:r w:rsidRPr="0069554E">
                <w:rPr>
                  <w:rStyle w:val="charCitHyperlinkAbbrev"/>
                </w:rPr>
                <w:t>A2011</w:t>
              </w:r>
              <w:r w:rsidRPr="0069554E">
                <w:rPr>
                  <w:rStyle w:val="charCitHyperlinkAbbrev"/>
                </w:rPr>
                <w:noBreakHyphen/>
                <w:t>55</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R28</w:t>
            </w:r>
            <w:r>
              <w:br/>
              <w:t>1 Mar 2012</w:t>
            </w:r>
          </w:p>
        </w:tc>
        <w:tc>
          <w:tcPr>
            <w:tcW w:w="1681" w:type="dxa"/>
            <w:tcBorders>
              <w:top w:val="single" w:sz="4" w:space="0" w:color="auto"/>
              <w:bottom w:val="single" w:sz="4" w:space="0" w:color="auto"/>
            </w:tcBorders>
          </w:tcPr>
          <w:p w:rsidR="00FD297F" w:rsidRDefault="00FD297F" w:rsidP="00C0253D">
            <w:pPr>
              <w:pStyle w:val="EarlierRepubEntries"/>
            </w:pPr>
            <w:r>
              <w:t>1 Mar 2012–</w:t>
            </w:r>
            <w:r>
              <w:br/>
              <w:t>7 Nov 2012</w:t>
            </w:r>
          </w:p>
        </w:tc>
        <w:tc>
          <w:tcPr>
            <w:tcW w:w="1783" w:type="dxa"/>
            <w:tcBorders>
              <w:top w:val="single" w:sz="4" w:space="0" w:color="auto"/>
              <w:bottom w:val="single" w:sz="4" w:space="0" w:color="auto"/>
            </w:tcBorders>
          </w:tcPr>
          <w:p w:rsidR="00FD297F" w:rsidRPr="00D72DD6" w:rsidRDefault="001475DF" w:rsidP="00C0253D">
            <w:pPr>
              <w:pStyle w:val="EarlierRepubEntries"/>
            </w:pPr>
            <w:hyperlink r:id="rId2065" w:tooltip="Children and Young People (Transition from Out-of-Home Care) Amendment Act 2012" w:history="1">
              <w:r w:rsidR="00FD297F" w:rsidRPr="0069554E">
                <w:rPr>
                  <w:rStyle w:val="charCitHyperlinkAbbrev"/>
                </w:rPr>
                <w:t>A2012</w:t>
              </w:r>
              <w:r w:rsidR="00FD297F" w:rsidRPr="0069554E">
                <w:rPr>
                  <w:rStyle w:val="charCitHyperlinkAbbrev"/>
                </w:rPr>
                <w:noBreakHyphen/>
                <w:t>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6"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067"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R29</w:t>
            </w:r>
            <w:r>
              <w:br/>
              <w:t>8 Nov 2012</w:t>
            </w:r>
          </w:p>
        </w:tc>
        <w:tc>
          <w:tcPr>
            <w:tcW w:w="1681" w:type="dxa"/>
            <w:tcBorders>
              <w:top w:val="single" w:sz="4" w:space="0" w:color="auto"/>
              <w:bottom w:val="single" w:sz="4" w:space="0" w:color="auto"/>
            </w:tcBorders>
          </w:tcPr>
          <w:p w:rsidR="00FD297F" w:rsidRDefault="00FD297F" w:rsidP="00C0253D">
            <w:pPr>
              <w:pStyle w:val="EarlierRepubEntries"/>
            </w:pPr>
            <w:r>
              <w:t>8 Nov 2012–</w:t>
            </w:r>
            <w:r>
              <w:br/>
              <w:t>27 Mar 2013</w:t>
            </w:r>
          </w:p>
        </w:tc>
        <w:tc>
          <w:tcPr>
            <w:tcW w:w="1783" w:type="dxa"/>
            <w:tcBorders>
              <w:top w:val="single" w:sz="4" w:space="0" w:color="auto"/>
              <w:bottom w:val="single" w:sz="4" w:space="0" w:color="auto"/>
            </w:tcBorders>
          </w:tcPr>
          <w:p w:rsidR="00FD297F" w:rsidRDefault="001475DF" w:rsidP="00C0253D">
            <w:pPr>
              <w:pStyle w:val="EarlierRepubEntries"/>
            </w:pPr>
            <w:hyperlink r:id="rId2068" w:tooltip="Children and Young People (Transition from Out-of-Home Care) Amendment Act 2012" w:history="1">
              <w:r w:rsidR="00FD297F" w:rsidRPr="00912610">
                <w:rPr>
                  <w:rStyle w:val="charCitHyperlinkAbbrev"/>
                </w:rPr>
                <w:t>A2012</w:t>
              </w:r>
              <w:r w:rsidR="00FD297F" w:rsidRPr="00912610">
                <w:rPr>
                  <w:rStyle w:val="charCitHyperlinkAbbrev"/>
                </w:rPr>
                <w:noBreakHyphen/>
                <w:t>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9"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R30</w:t>
            </w:r>
            <w:r>
              <w:br/>
              <w:t>28 Mar 2013</w:t>
            </w:r>
          </w:p>
        </w:tc>
        <w:tc>
          <w:tcPr>
            <w:tcW w:w="1681" w:type="dxa"/>
            <w:tcBorders>
              <w:top w:val="single" w:sz="4" w:space="0" w:color="auto"/>
              <w:bottom w:val="single" w:sz="4" w:space="0" w:color="auto"/>
            </w:tcBorders>
          </w:tcPr>
          <w:p w:rsidR="00FD297F" w:rsidRDefault="00FD297F" w:rsidP="00C0253D">
            <w:pPr>
              <w:pStyle w:val="EarlierRepubEntries"/>
            </w:pPr>
            <w:r>
              <w:t>28 Mar 2013–</w:t>
            </w:r>
            <w:r>
              <w:br/>
              <w:t>12 July 2013</w:t>
            </w:r>
          </w:p>
        </w:tc>
        <w:tc>
          <w:tcPr>
            <w:tcW w:w="1783" w:type="dxa"/>
            <w:tcBorders>
              <w:top w:val="single" w:sz="4" w:space="0" w:color="auto"/>
              <w:bottom w:val="single" w:sz="4" w:space="0" w:color="auto"/>
            </w:tcBorders>
          </w:tcPr>
          <w:p w:rsidR="00FD297F" w:rsidRDefault="001475DF" w:rsidP="00C0253D">
            <w:pPr>
              <w:pStyle w:val="EarlierRepubEntries"/>
            </w:pPr>
            <w:hyperlink r:id="rId2070" w:tooltip="Children and Young People Amendment Act 2013" w:history="1">
              <w:r w:rsidR="00FD297F">
                <w:rPr>
                  <w:rStyle w:val="charCitHyperlinkAbbrev"/>
                </w:rPr>
                <w:t>A2013</w:t>
              </w:r>
              <w:r w:rsidR="00FD297F">
                <w:rPr>
                  <w:rStyle w:val="charCitHyperlinkAbbrev"/>
                </w:rPr>
                <w:noBreakHyphen/>
                <w:t>10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71" w:tooltip="Children and Young People Amendment Act 2013" w:history="1">
              <w:r>
                <w:rPr>
                  <w:rStyle w:val="charCitHyperlinkAbbrev"/>
                </w:rPr>
                <w:t>A2013</w:t>
              </w:r>
              <w:r>
                <w:rPr>
                  <w:rStyle w:val="charCitHyperlinkAbbrev"/>
                </w:rPr>
                <w:noBreakHyphen/>
                <w:t>10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R31</w:t>
            </w:r>
            <w:r>
              <w:br/>
              <w:t>13 July 2013</w:t>
            </w:r>
          </w:p>
        </w:tc>
        <w:tc>
          <w:tcPr>
            <w:tcW w:w="1681" w:type="dxa"/>
            <w:tcBorders>
              <w:top w:val="single" w:sz="4" w:space="0" w:color="auto"/>
              <w:bottom w:val="single" w:sz="4" w:space="0" w:color="auto"/>
            </w:tcBorders>
          </w:tcPr>
          <w:p w:rsidR="00FD297F" w:rsidRDefault="00FD297F" w:rsidP="00C0253D">
            <w:pPr>
              <w:pStyle w:val="EarlierRepubEntries"/>
            </w:pPr>
            <w:r>
              <w:t>13 July 2013–</w:t>
            </w:r>
            <w:r>
              <w:br/>
              <w:t>31 Aug 2013</w:t>
            </w:r>
          </w:p>
        </w:tc>
        <w:tc>
          <w:tcPr>
            <w:tcW w:w="1783" w:type="dxa"/>
            <w:tcBorders>
              <w:top w:val="single" w:sz="4" w:space="0" w:color="auto"/>
              <w:bottom w:val="single" w:sz="4" w:space="0" w:color="auto"/>
            </w:tcBorders>
          </w:tcPr>
          <w:p w:rsidR="00FD297F" w:rsidRDefault="001475DF" w:rsidP="00C0253D">
            <w:pPr>
              <w:pStyle w:val="EarlierRepubEntries"/>
            </w:pPr>
            <w:hyperlink r:id="rId2072" w:tooltip="Children and Young People Amendment Act 2013 (No 2)" w:history="1">
              <w:r w:rsidR="00FD297F" w:rsidRPr="001314B4">
                <w:rPr>
                  <w:rStyle w:val="charCitHyperlinkAbbrev"/>
                </w:rPr>
                <w:t>A2013-21</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73" w:tooltip="Children and Young People Amendment Act 2013 (No 2)" w:history="1">
              <w:r w:rsidRPr="001314B4">
                <w:rPr>
                  <w:rStyle w:val="charCitHyperlinkAbbrev"/>
                </w:rPr>
                <w:t>A2013-21</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R32</w:t>
            </w:r>
            <w:r>
              <w:br/>
              <w:t>1 Sept 2013</w:t>
            </w:r>
          </w:p>
        </w:tc>
        <w:tc>
          <w:tcPr>
            <w:tcW w:w="1681" w:type="dxa"/>
            <w:tcBorders>
              <w:top w:val="single" w:sz="4" w:space="0" w:color="auto"/>
              <w:bottom w:val="single" w:sz="4" w:space="0" w:color="auto"/>
            </w:tcBorders>
          </w:tcPr>
          <w:p w:rsidR="00FD297F" w:rsidRDefault="00FD297F" w:rsidP="00C0253D">
            <w:pPr>
              <w:pStyle w:val="EarlierRepubEntries"/>
            </w:pPr>
            <w:r>
              <w:t>1 Sept 2013–</w:t>
            </w:r>
            <w:r>
              <w:br/>
              <w:t>9 Sept 2013</w:t>
            </w:r>
          </w:p>
        </w:tc>
        <w:tc>
          <w:tcPr>
            <w:tcW w:w="1783" w:type="dxa"/>
            <w:tcBorders>
              <w:top w:val="single" w:sz="4" w:space="0" w:color="auto"/>
              <w:bottom w:val="single" w:sz="4" w:space="0" w:color="auto"/>
            </w:tcBorders>
          </w:tcPr>
          <w:p w:rsidR="00FD297F" w:rsidRDefault="001475DF" w:rsidP="00C0253D">
            <w:pPr>
              <w:pStyle w:val="EarlierRepubEntries"/>
            </w:pPr>
            <w:hyperlink r:id="rId2074"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rsidR="00FD297F" w:rsidRPr="00E21CF3" w:rsidRDefault="00FD297F" w:rsidP="00C0253D">
            <w:pPr>
              <w:pStyle w:val="EarlierRepubEntries"/>
            </w:pPr>
            <w:r>
              <w:t xml:space="preserve">amendments by </w:t>
            </w:r>
            <w:hyperlink r:id="rId2075" w:tooltip="Official Visitor Act 2012" w:history="1">
              <w:r w:rsidRPr="00232EB2">
                <w:rPr>
                  <w:rStyle w:val="charCitHyperlinkAbbrev"/>
                </w:rPr>
                <w:t>A2012</w:t>
              </w:r>
              <w:r w:rsidRPr="00232EB2">
                <w:rPr>
                  <w:rStyle w:val="charCitHyperlinkAbbrev"/>
                </w:rPr>
                <w:noBreakHyphen/>
                <w:t>33</w:t>
              </w:r>
            </w:hyperlink>
            <w:r>
              <w:t xml:space="preserve"> and </w:t>
            </w:r>
            <w:hyperlink r:id="rId2076" w:tooltip="Official Visitor Amendment Act 2013" w:history="1">
              <w:r>
                <w:rPr>
                  <w:rStyle w:val="charCitHyperlinkAbbrev"/>
                </w:rPr>
                <w:t>A2013</w:t>
              </w:r>
              <w:r>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R33</w:t>
            </w:r>
            <w:r>
              <w:br/>
              <w:t>10 Sept 2013</w:t>
            </w:r>
          </w:p>
        </w:tc>
        <w:tc>
          <w:tcPr>
            <w:tcW w:w="1681" w:type="dxa"/>
            <w:tcBorders>
              <w:top w:val="single" w:sz="4" w:space="0" w:color="auto"/>
              <w:bottom w:val="single" w:sz="4" w:space="0" w:color="auto"/>
            </w:tcBorders>
          </w:tcPr>
          <w:p w:rsidR="00FD297F" w:rsidRDefault="00FD297F" w:rsidP="00C0253D">
            <w:pPr>
              <w:pStyle w:val="EarlierRepubEntries"/>
            </w:pPr>
            <w:r>
              <w:t>10 Sept 2013–</w:t>
            </w:r>
            <w:r>
              <w:br/>
              <w:t>24 Nov 2013</w:t>
            </w:r>
          </w:p>
        </w:tc>
        <w:tc>
          <w:tcPr>
            <w:tcW w:w="1783" w:type="dxa"/>
            <w:tcBorders>
              <w:top w:val="single" w:sz="4" w:space="0" w:color="auto"/>
              <w:bottom w:val="single" w:sz="4" w:space="0" w:color="auto"/>
            </w:tcBorders>
          </w:tcPr>
          <w:p w:rsidR="00FD297F" w:rsidRDefault="001475DF" w:rsidP="00C0253D">
            <w:pPr>
              <w:pStyle w:val="EarlierRepubEntries"/>
              <w:rPr>
                <w:rStyle w:val="charCitHyperlinkAbbrev"/>
              </w:rPr>
            </w:pPr>
            <w:hyperlink r:id="rId2077"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rsidRPr="007E079F">
              <w:t>expiry of transitional provisions (ch 27)</w:t>
            </w:r>
            <w:r>
              <w:t xml:space="preserve"> </w:t>
            </w:r>
            <w:r w:rsidRPr="007E079F">
              <w:t>and modification (s 969)</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R34*</w:t>
            </w:r>
            <w:r>
              <w:br/>
              <w:t>25 Nov 2013</w:t>
            </w:r>
          </w:p>
        </w:tc>
        <w:tc>
          <w:tcPr>
            <w:tcW w:w="1681" w:type="dxa"/>
            <w:tcBorders>
              <w:top w:val="single" w:sz="4" w:space="0" w:color="auto"/>
              <w:bottom w:val="single" w:sz="4" w:space="0" w:color="auto"/>
            </w:tcBorders>
          </w:tcPr>
          <w:p w:rsidR="00FD297F" w:rsidRDefault="00FD297F" w:rsidP="00C0253D">
            <w:pPr>
              <w:pStyle w:val="EarlierRepubEntries"/>
            </w:pPr>
            <w:r>
              <w:t>25 Nov 2013–</w:t>
            </w:r>
            <w:r>
              <w:br/>
              <w:t>16 Nov 2014</w:t>
            </w:r>
          </w:p>
        </w:tc>
        <w:tc>
          <w:tcPr>
            <w:tcW w:w="1783" w:type="dxa"/>
            <w:tcBorders>
              <w:top w:val="single" w:sz="4" w:space="0" w:color="auto"/>
              <w:bottom w:val="single" w:sz="4" w:space="0" w:color="auto"/>
            </w:tcBorders>
          </w:tcPr>
          <w:p w:rsidR="00FD297F" w:rsidRDefault="001475DF" w:rsidP="00C0253D">
            <w:pPr>
              <w:pStyle w:val="EarlierRepubEntries"/>
            </w:pPr>
            <w:hyperlink r:id="rId2078" w:tooltip="Statute Law Amendment Act 2013 (No 2)" w:history="1">
              <w:r w:rsidR="00FD297F" w:rsidRPr="0079619F">
                <w:rPr>
                  <w:rStyle w:val="charCitHyperlinkAbbrev"/>
                </w:rPr>
                <w:t>A2013-44</w:t>
              </w:r>
            </w:hyperlink>
          </w:p>
        </w:tc>
        <w:tc>
          <w:tcPr>
            <w:tcW w:w="1783" w:type="dxa"/>
            <w:tcBorders>
              <w:top w:val="single" w:sz="4" w:space="0" w:color="auto"/>
              <w:bottom w:val="single" w:sz="4" w:space="0" w:color="auto"/>
            </w:tcBorders>
          </w:tcPr>
          <w:p w:rsidR="00FD297F" w:rsidRPr="007E079F" w:rsidRDefault="00FD297F" w:rsidP="00C0253D">
            <w:pPr>
              <w:pStyle w:val="EarlierRepubEntries"/>
            </w:pPr>
            <w:r>
              <w:t xml:space="preserve">amendments by </w:t>
            </w:r>
            <w:hyperlink r:id="rId2079" w:tooltip="Statute Law Amendment Act 2013 (No 2)" w:history="1">
              <w:r w:rsidRPr="0079619F">
                <w:rPr>
                  <w:rStyle w:val="charCitHyperlinkAbbrev"/>
                </w:rPr>
                <w:t>A2013-44</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R35</w:t>
            </w:r>
            <w:r>
              <w:br/>
              <w:t>17 Nov 2014</w:t>
            </w:r>
          </w:p>
        </w:tc>
        <w:tc>
          <w:tcPr>
            <w:tcW w:w="1681" w:type="dxa"/>
            <w:tcBorders>
              <w:top w:val="single" w:sz="4" w:space="0" w:color="auto"/>
              <w:bottom w:val="single" w:sz="4" w:space="0" w:color="auto"/>
            </w:tcBorders>
          </w:tcPr>
          <w:p w:rsidR="00FD297F" w:rsidRDefault="00FD297F" w:rsidP="00C0253D">
            <w:pPr>
              <w:pStyle w:val="EarlierRepubEntries"/>
            </w:pPr>
            <w:r>
              <w:t>17 Nov 2014–</w:t>
            </w:r>
            <w:r>
              <w:br/>
              <w:t>19 Nov 2014</w:t>
            </w:r>
          </w:p>
        </w:tc>
        <w:tc>
          <w:tcPr>
            <w:tcW w:w="1783" w:type="dxa"/>
            <w:tcBorders>
              <w:top w:val="single" w:sz="4" w:space="0" w:color="auto"/>
              <w:bottom w:val="single" w:sz="4" w:space="0" w:color="auto"/>
            </w:tcBorders>
          </w:tcPr>
          <w:p w:rsidR="00FD297F" w:rsidRPr="004479F2" w:rsidRDefault="001475DF" w:rsidP="00C0253D">
            <w:pPr>
              <w:pStyle w:val="EarlierRepubEntries"/>
              <w:rPr>
                <w:rStyle w:val="charCitHyperlinkAbbrev"/>
              </w:rPr>
            </w:pPr>
            <w:hyperlink r:id="rId2080" w:tooltip="Justice and Community Safety Legislation Amendment Act 2014 (No 2)" w:history="1">
              <w:r w:rsidR="00FD297F" w:rsidRPr="000B5D7A">
                <w:rPr>
                  <w:rStyle w:val="charCitHyperlinkAbbrev"/>
                </w:rPr>
                <w:t>A2014</w:t>
              </w:r>
              <w:r w:rsidR="00FD297F" w:rsidRPr="000B5D7A">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81"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R36</w:t>
            </w:r>
            <w:r>
              <w:br/>
              <w:t>20 Nov 2014</w:t>
            </w:r>
          </w:p>
        </w:tc>
        <w:tc>
          <w:tcPr>
            <w:tcW w:w="1681" w:type="dxa"/>
            <w:tcBorders>
              <w:top w:val="single" w:sz="4" w:space="0" w:color="auto"/>
              <w:bottom w:val="single" w:sz="4" w:space="0" w:color="auto"/>
            </w:tcBorders>
          </w:tcPr>
          <w:p w:rsidR="00FD297F" w:rsidRDefault="00FD297F" w:rsidP="00C0253D">
            <w:pPr>
              <w:pStyle w:val="EarlierRepubEntries"/>
            </w:pPr>
            <w:r>
              <w:t>20 Nov 2014–</w:t>
            </w:r>
            <w:r>
              <w:br/>
              <w:t>2 Mar 2015</w:t>
            </w:r>
          </w:p>
        </w:tc>
        <w:tc>
          <w:tcPr>
            <w:tcW w:w="1783" w:type="dxa"/>
            <w:tcBorders>
              <w:top w:val="single" w:sz="4" w:space="0" w:color="auto"/>
              <w:bottom w:val="single" w:sz="4" w:space="0" w:color="auto"/>
            </w:tcBorders>
          </w:tcPr>
          <w:p w:rsidR="00FD297F" w:rsidRDefault="001475DF" w:rsidP="00C0253D">
            <w:pPr>
              <w:pStyle w:val="EarlierRepubEntries"/>
            </w:pPr>
            <w:hyperlink r:id="rId2082" w:tooltip="Justice and Community Safety Legislation Amendment Act 2014 (No 2" w:history="1">
              <w:r w:rsidR="00FD297F">
                <w:rPr>
                  <w:rStyle w:val="charCitHyperlinkAbbrev"/>
                </w:rPr>
                <w:t>A2014</w:t>
              </w:r>
              <w:r w:rsidR="00FD297F">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83" w:tooltip="Training and Tertiary Education Amendment Act 2014" w:history="1">
              <w:r>
                <w:rPr>
                  <w:rStyle w:val="charCitHyperlinkAbbrev"/>
                </w:rPr>
                <w:t>A2014</w:t>
              </w:r>
              <w:r>
                <w:rPr>
                  <w:rStyle w:val="charCitHyperlinkAbbrev"/>
                </w:rPr>
                <w:noBreakHyphen/>
                <w:t>48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keepNext/>
            </w:pPr>
            <w:r>
              <w:t>R37</w:t>
            </w:r>
            <w:r>
              <w:br/>
              <w:t>3 Mar 2015</w:t>
            </w:r>
          </w:p>
        </w:tc>
        <w:tc>
          <w:tcPr>
            <w:tcW w:w="1681" w:type="dxa"/>
            <w:tcBorders>
              <w:top w:val="single" w:sz="4" w:space="0" w:color="auto"/>
              <w:bottom w:val="single" w:sz="4" w:space="0" w:color="auto"/>
            </w:tcBorders>
          </w:tcPr>
          <w:p w:rsidR="00FD297F" w:rsidRDefault="00FD297F" w:rsidP="00C0253D">
            <w:pPr>
              <w:pStyle w:val="EarlierRepubEntries"/>
              <w:keepNext/>
            </w:pPr>
            <w:r>
              <w:t>3 Mar 2015–</w:t>
            </w:r>
            <w:r>
              <w:br/>
              <w:t>20 May 2015</w:t>
            </w:r>
          </w:p>
        </w:tc>
        <w:tc>
          <w:tcPr>
            <w:tcW w:w="1783" w:type="dxa"/>
            <w:tcBorders>
              <w:top w:val="single" w:sz="4" w:space="0" w:color="auto"/>
              <w:bottom w:val="single" w:sz="4" w:space="0" w:color="auto"/>
            </w:tcBorders>
          </w:tcPr>
          <w:p w:rsidR="00FD297F" w:rsidRDefault="001475DF" w:rsidP="00C0253D">
            <w:pPr>
              <w:pStyle w:val="EarlierRepubEntries"/>
              <w:keepNext/>
            </w:pPr>
            <w:hyperlink r:id="rId2084" w:tooltip="Crimes Legislation Amendment Act 2015" w:history="1">
              <w:r w:rsidR="00FD297F" w:rsidRPr="007C1A11">
                <w:rPr>
                  <w:rStyle w:val="charCitHyperlinkAbbrev"/>
                </w:rPr>
                <w:t>A2015-3</w:t>
              </w:r>
            </w:hyperlink>
          </w:p>
        </w:tc>
        <w:tc>
          <w:tcPr>
            <w:tcW w:w="1783" w:type="dxa"/>
            <w:tcBorders>
              <w:top w:val="single" w:sz="4" w:space="0" w:color="auto"/>
              <w:bottom w:val="single" w:sz="4" w:space="0" w:color="auto"/>
            </w:tcBorders>
          </w:tcPr>
          <w:p w:rsidR="00FD297F" w:rsidRDefault="00FD297F" w:rsidP="00C0253D">
            <w:pPr>
              <w:pStyle w:val="EarlierRepubEntries"/>
              <w:keepNext/>
            </w:pPr>
            <w:r>
              <w:t xml:space="preserve">amendments by </w:t>
            </w:r>
            <w:hyperlink r:id="rId2085" w:tooltip="Crimes Legislation Amendment Act 2015" w:history="1">
              <w:r w:rsidRPr="007C1A11">
                <w:rPr>
                  <w:rStyle w:val="charCitHyperlinkAbbrev"/>
                </w:rPr>
                <w:t>A2015-3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R38</w:t>
            </w:r>
            <w:r>
              <w:br/>
              <w:t>21 May 2015</w:t>
            </w:r>
          </w:p>
        </w:tc>
        <w:tc>
          <w:tcPr>
            <w:tcW w:w="1681" w:type="dxa"/>
            <w:tcBorders>
              <w:top w:val="single" w:sz="4" w:space="0" w:color="auto"/>
              <w:bottom w:val="single" w:sz="4" w:space="0" w:color="auto"/>
            </w:tcBorders>
          </w:tcPr>
          <w:p w:rsidR="00FD297F" w:rsidRDefault="00FD297F" w:rsidP="00C0253D">
            <w:pPr>
              <w:pStyle w:val="EarlierRepubEntries"/>
            </w:pPr>
            <w:r>
              <w:t>21 May 2015–</w:t>
            </w:r>
            <w:r>
              <w:br/>
              <w:t>30 June 2015</w:t>
            </w:r>
          </w:p>
        </w:tc>
        <w:tc>
          <w:tcPr>
            <w:tcW w:w="1783" w:type="dxa"/>
            <w:tcBorders>
              <w:top w:val="single" w:sz="4" w:space="0" w:color="auto"/>
              <w:bottom w:val="single" w:sz="4" w:space="0" w:color="auto"/>
            </w:tcBorders>
          </w:tcPr>
          <w:p w:rsidR="00FD297F" w:rsidRDefault="001475DF" w:rsidP="00C0253D">
            <w:pPr>
              <w:pStyle w:val="EarlierRepubEntries"/>
            </w:pPr>
            <w:hyperlink r:id="rId2086" w:tooltip="Children and Young People Amendment Act 2015 " w:history="1">
              <w:r w:rsidR="00FD297F" w:rsidRPr="00B53F40">
                <w:rPr>
                  <w:rStyle w:val="charCitHyperlinkAbbrev"/>
                </w:rPr>
                <w:t>A2015-13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87" w:tooltip="Children and Young People Amendment Act 2015 " w:history="1">
              <w:r w:rsidRPr="00B53F40">
                <w:rPr>
                  <w:rStyle w:val="charCitHyperlinkAbbrev"/>
                </w:rPr>
                <w:t>A2015-13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R39</w:t>
            </w:r>
            <w:r>
              <w:br/>
              <w:t>1 July 2015</w:t>
            </w:r>
          </w:p>
        </w:tc>
        <w:tc>
          <w:tcPr>
            <w:tcW w:w="1681" w:type="dxa"/>
            <w:tcBorders>
              <w:top w:val="single" w:sz="4" w:space="0" w:color="auto"/>
              <w:bottom w:val="single" w:sz="4" w:space="0" w:color="auto"/>
            </w:tcBorders>
          </w:tcPr>
          <w:p w:rsidR="00FD297F" w:rsidRDefault="00FD297F" w:rsidP="00C0253D">
            <w:pPr>
              <w:pStyle w:val="EarlierRepubEntries"/>
            </w:pPr>
            <w:r>
              <w:t>1 July 2015–</w:t>
            </w:r>
            <w:r>
              <w:br/>
              <w:t>1 Oct 2015</w:t>
            </w:r>
          </w:p>
        </w:tc>
        <w:tc>
          <w:tcPr>
            <w:tcW w:w="1783" w:type="dxa"/>
            <w:tcBorders>
              <w:top w:val="single" w:sz="4" w:space="0" w:color="auto"/>
              <w:bottom w:val="single" w:sz="4" w:space="0" w:color="auto"/>
            </w:tcBorders>
          </w:tcPr>
          <w:p w:rsidR="00FD297F" w:rsidRDefault="001475DF" w:rsidP="00C0253D">
            <w:pPr>
              <w:pStyle w:val="EarlierRepubEntries"/>
            </w:pPr>
            <w:hyperlink r:id="rId2088" w:tooltip="Children and Young People Amendment Act 2015 (No 2)" w:history="1">
              <w:r w:rsidR="00FD297F">
                <w:rPr>
                  <w:rStyle w:val="charCitHyperlinkAbbrev"/>
                </w:rPr>
                <w:t>A2015</w:t>
              </w:r>
              <w:r w:rsidR="00FD297F">
                <w:rPr>
                  <w:rStyle w:val="charCitHyperlinkAbbrev"/>
                </w:rPr>
                <w:noBreakHyphen/>
                <w:t>22</w:t>
              </w:r>
            </w:hyperlink>
          </w:p>
        </w:tc>
        <w:tc>
          <w:tcPr>
            <w:tcW w:w="1783" w:type="dxa"/>
            <w:tcBorders>
              <w:top w:val="single" w:sz="4" w:space="0" w:color="auto"/>
              <w:bottom w:val="single" w:sz="4" w:space="0" w:color="auto"/>
            </w:tcBorders>
          </w:tcPr>
          <w:p w:rsidR="00FD297F" w:rsidRPr="00C11821" w:rsidRDefault="00FD297F" w:rsidP="00C0253D">
            <w:pPr>
              <w:pStyle w:val="EarlierRepubEntries"/>
            </w:pPr>
            <w:r>
              <w:t xml:space="preserve">amendments by </w:t>
            </w:r>
            <w:hyperlink r:id="rId2089" w:tooltip="Children and Young People Amendment Act 2015 (No 2)" w:history="1">
              <w:r>
                <w:rPr>
                  <w:rStyle w:val="charCitHyperlinkAbbrev"/>
                </w:rPr>
                <w:t>A2015</w:t>
              </w:r>
              <w:r>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R40</w:t>
            </w:r>
            <w:r>
              <w:br/>
              <w:t>2 Oct 2015</w:t>
            </w:r>
          </w:p>
        </w:tc>
        <w:tc>
          <w:tcPr>
            <w:tcW w:w="1681" w:type="dxa"/>
            <w:tcBorders>
              <w:top w:val="single" w:sz="4" w:space="0" w:color="auto"/>
              <w:bottom w:val="single" w:sz="4" w:space="0" w:color="auto"/>
            </w:tcBorders>
          </w:tcPr>
          <w:p w:rsidR="00FD297F" w:rsidRDefault="00FD297F" w:rsidP="00C0253D">
            <w:pPr>
              <w:pStyle w:val="EarlierRepubEntries"/>
            </w:pPr>
            <w:r>
              <w:t>2 Oct 2015–</w:t>
            </w:r>
            <w:r>
              <w:br/>
              <w:t>7 Oct 2015</w:t>
            </w:r>
          </w:p>
        </w:tc>
        <w:tc>
          <w:tcPr>
            <w:tcW w:w="1783" w:type="dxa"/>
            <w:tcBorders>
              <w:top w:val="single" w:sz="4" w:space="0" w:color="auto"/>
              <w:bottom w:val="single" w:sz="4" w:space="0" w:color="auto"/>
            </w:tcBorders>
          </w:tcPr>
          <w:p w:rsidR="00FD297F" w:rsidRDefault="001475DF" w:rsidP="00C0253D">
            <w:pPr>
              <w:pStyle w:val="EarlierRepubEntries"/>
            </w:pPr>
            <w:hyperlink r:id="rId2090"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91" w:tooltip="Corrections Management Amendment Act 2015" w:history="1">
              <w:r>
                <w:rPr>
                  <w:rStyle w:val="charCitHyperlinkAbbrev"/>
                </w:rPr>
                <w:t>A2015</w:t>
              </w:r>
              <w:r>
                <w:rPr>
                  <w:rStyle w:val="charCitHyperlinkAbbrev"/>
                </w:rPr>
                <w:noBreakHyphen/>
                <w:t>37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R41</w:t>
            </w:r>
            <w:r>
              <w:br/>
              <w:t>8 Oct 2015</w:t>
            </w:r>
          </w:p>
        </w:tc>
        <w:tc>
          <w:tcPr>
            <w:tcW w:w="1681" w:type="dxa"/>
            <w:tcBorders>
              <w:top w:val="single" w:sz="4" w:space="0" w:color="auto"/>
              <w:bottom w:val="single" w:sz="4" w:space="0" w:color="auto"/>
            </w:tcBorders>
          </w:tcPr>
          <w:p w:rsidR="00FD297F" w:rsidRDefault="00FD297F" w:rsidP="00C0253D">
            <w:pPr>
              <w:pStyle w:val="EarlierRepubEntries"/>
            </w:pPr>
            <w:r>
              <w:t>8 Oct 2015–</w:t>
            </w:r>
            <w:r>
              <w:br/>
              <w:t>4 Nov 2015</w:t>
            </w:r>
          </w:p>
        </w:tc>
        <w:tc>
          <w:tcPr>
            <w:tcW w:w="1783" w:type="dxa"/>
            <w:tcBorders>
              <w:top w:val="single" w:sz="4" w:space="0" w:color="auto"/>
              <w:bottom w:val="single" w:sz="4" w:space="0" w:color="auto"/>
            </w:tcBorders>
          </w:tcPr>
          <w:p w:rsidR="00FD297F" w:rsidRDefault="001475DF" w:rsidP="00C0253D">
            <w:pPr>
              <w:pStyle w:val="EarlierRepubEntries"/>
            </w:pPr>
            <w:hyperlink r:id="rId2092"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updated endnotes as amended by </w:t>
            </w:r>
            <w:hyperlink r:id="rId2093" w:tooltip="Mental Health Act 2015" w:history="1">
              <w:r>
                <w:rPr>
                  <w:rStyle w:val="charCitHyperlinkAbbrev"/>
                </w:rPr>
                <w:t>A2015</w:t>
              </w:r>
              <w:r>
                <w:rPr>
                  <w:rStyle w:val="charCitHyperlinkAbbrev"/>
                </w:rPr>
                <w:noBreakHyphen/>
                <w:t>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R42</w:t>
            </w:r>
            <w:r>
              <w:br/>
              <w:t>5 Nov 2015</w:t>
            </w:r>
          </w:p>
        </w:tc>
        <w:tc>
          <w:tcPr>
            <w:tcW w:w="1681" w:type="dxa"/>
            <w:tcBorders>
              <w:top w:val="single" w:sz="4" w:space="0" w:color="auto"/>
              <w:bottom w:val="single" w:sz="4" w:space="0" w:color="auto"/>
            </w:tcBorders>
          </w:tcPr>
          <w:p w:rsidR="00FD297F" w:rsidRDefault="00FD297F" w:rsidP="00C0253D">
            <w:pPr>
              <w:pStyle w:val="EarlierRepubEntries"/>
            </w:pPr>
            <w:r>
              <w:t>5 Nov 2015–</w:t>
            </w:r>
            <w:r>
              <w:br/>
              <w:t>30 Nov 2015</w:t>
            </w:r>
          </w:p>
        </w:tc>
        <w:tc>
          <w:tcPr>
            <w:tcW w:w="1783" w:type="dxa"/>
            <w:tcBorders>
              <w:top w:val="single" w:sz="4" w:space="0" w:color="auto"/>
              <w:bottom w:val="single" w:sz="4" w:space="0" w:color="auto"/>
            </w:tcBorders>
          </w:tcPr>
          <w:p w:rsidR="00FD297F" w:rsidRDefault="001475DF" w:rsidP="00C0253D">
            <w:pPr>
              <w:pStyle w:val="EarlierRepubEntries"/>
            </w:pPr>
            <w:hyperlink r:id="rId2094"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95" w:tooltip="Crimes (Domestic and Family Violence) Legislation Amendment Act 2015" w:history="1">
              <w:r w:rsidRPr="00A60E37">
                <w:rPr>
                  <w:rStyle w:val="charCitHyperlinkAbbrev"/>
                </w:rPr>
                <w:t>A2015-40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R43</w:t>
            </w:r>
            <w:r>
              <w:br/>
              <w:t>1 Dec 2015</w:t>
            </w:r>
          </w:p>
        </w:tc>
        <w:tc>
          <w:tcPr>
            <w:tcW w:w="1681" w:type="dxa"/>
            <w:tcBorders>
              <w:top w:val="single" w:sz="4" w:space="0" w:color="auto"/>
              <w:bottom w:val="single" w:sz="4" w:space="0" w:color="auto"/>
            </w:tcBorders>
          </w:tcPr>
          <w:p w:rsidR="00FD297F" w:rsidRDefault="00FD297F" w:rsidP="00C0253D">
            <w:pPr>
              <w:pStyle w:val="EarlierRepubEntries"/>
            </w:pPr>
            <w:r>
              <w:t>1 Dec 2015–</w:t>
            </w:r>
            <w:r>
              <w:br/>
              <w:t>8 Dec 2015</w:t>
            </w:r>
          </w:p>
        </w:tc>
        <w:tc>
          <w:tcPr>
            <w:tcW w:w="1783" w:type="dxa"/>
            <w:tcBorders>
              <w:top w:val="single" w:sz="4" w:space="0" w:color="auto"/>
              <w:bottom w:val="single" w:sz="4" w:space="0" w:color="auto"/>
            </w:tcBorders>
          </w:tcPr>
          <w:p w:rsidR="00FD297F" w:rsidRDefault="001475DF" w:rsidP="00C0253D">
            <w:pPr>
              <w:pStyle w:val="EarlierRepubEntries"/>
            </w:pPr>
            <w:hyperlink r:id="rId2096"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97" w:tooltip="Veterinary Surgeons Act 2015" w:history="1">
              <w:r w:rsidRPr="00F818C4">
                <w:rPr>
                  <w:rStyle w:val="charCitHyperlinkAbbrev"/>
                </w:rPr>
                <w:t>A2015-29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R44</w:t>
            </w:r>
            <w:r>
              <w:br/>
              <w:t>9 Dec 2015</w:t>
            </w:r>
          </w:p>
        </w:tc>
        <w:tc>
          <w:tcPr>
            <w:tcW w:w="1681" w:type="dxa"/>
            <w:tcBorders>
              <w:top w:val="single" w:sz="4" w:space="0" w:color="auto"/>
              <w:bottom w:val="single" w:sz="4" w:space="0" w:color="auto"/>
            </w:tcBorders>
          </w:tcPr>
          <w:p w:rsidR="00FD297F" w:rsidRDefault="00FD297F" w:rsidP="00C0253D">
            <w:pPr>
              <w:pStyle w:val="EarlierRepubEntries"/>
            </w:pPr>
            <w:r>
              <w:t>9 Dec 2015–</w:t>
            </w:r>
            <w:r>
              <w:br/>
              <w:t>31 Dec 2015</w:t>
            </w:r>
          </w:p>
        </w:tc>
        <w:tc>
          <w:tcPr>
            <w:tcW w:w="1783" w:type="dxa"/>
            <w:tcBorders>
              <w:top w:val="single" w:sz="4" w:space="0" w:color="auto"/>
              <w:bottom w:val="single" w:sz="4" w:space="0" w:color="auto"/>
            </w:tcBorders>
          </w:tcPr>
          <w:p w:rsidR="00FD297F" w:rsidRDefault="001475DF" w:rsidP="00C0253D">
            <w:pPr>
              <w:pStyle w:val="EarlierRepubEntries"/>
            </w:pPr>
            <w:hyperlink r:id="rId2098"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99" w:tooltip="Statute Law Amendment Act 2015 (No 2)" w:history="1">
              <w:r w:rsidRPr="00696462">
                <w:rPr>
                  <w:rStyle w:val="charCitHyperlinkAbbrev"/>
                </w:rPr>
                <w:t>A2015-50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R45</w:t>
            </w:r>
            <w:r>
              <w:br/>
              <w:t>1 Jan 2016</w:t>
            </w:r>
          </w:p>
        </w:tc>
        <w:tc>
          <w:tcPr>
            <w:tcW w:w="1681" w:type="dxa"/>
            <w:tcBorders>
              <w:top w:val="single" w:sz="4" w:space="0" w:color="auto"/>
              <w:bottom w:val="single" w:sz="4" w:space="0" w:color="auto"/>
            </w:tcBorders>
          </w:tcPr>
          <w:p w:rsidR="00FD297F" w:rsidRDefault="00FD297F" w:rsidP="00C0253D">
            <w:pPr>
              <w:pStyle w:val="EarlierRepubEntries"/>
            </w:pPr>
            <w:r>
              <w:t>1 Jan 2016–</w:t>
            </w:r>
            <w:r>
              <w:br/>
              <w:t>29 Feb 2016</w:t>
            </w:r>
          </w:p>
        </w:tc>
        <w:tc>
          <w:tcPr>
            <w:tcW w:w="1783" w:type="dxa"/>
            <w:tcBorders>
              <w:top w:val="single" w:sz="4" w:space="0" w:color="auto"/>
              <w:bottom w:val="single" w:sz="4" w:space="0" w:color="auto"/>
            </w:tcBorders>
          </w:tcPr>
          <w:p w:rsidR="00FD297F" w:rsidRDefault="001475DF" w:rsidP="00C0253D">
            <w:pPr>
              <w:pStyle w:val="EarlierRepubEntries"/>
            </w:pPr>
            <w:hyperlink r:id="rId2100"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01" w:tooltip="Children and Young People Amendment Act 2015 (No 3)" w:history="1">
              <w:r>
                <w:rPr>
                  <w:rStyle w:val="charCitHyperlinkAbbrev"/>
                </w:rPr>
                <w:t>A2015-46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R46</w:t>
            </w:r>
            <w:r>
              <w:br/>
              <w:t>1 Mar 2016</w:t>
            </w:r>
          </w:p>
        </w:tc>
        <w:tc>
          <w:tcPr>
            <w:tcW w:w="1681" w:type="dxa"/>
            <w:tcBorders>
              <w:top w:val="single" w:sz="4" w:space="0" w:color="auto"/>
              <w:bottom w:val="single" w:sz="4" w:space="0" w:color="auto"/>
            </w:tcBorders>
          </w:tcPr>
          <w:p w:rsidR="00FD297F" w:rsidRDefault="00FD297F" w:rsidP="00C0253D">
            <w:pPr>
              <w:pStyle w:val="EarlierRepubEntries"/>
            </w:pPr>
            <w:r>
              <w:t>1 Mar 2016–</w:t>
            </w:r>
            <w:r>
              <w:br/>
              <w:t>31 Mar 2016</w:t>
            </w:r>
          </w:p>
        </w:tc>
        <w:tc>
          <w:tcPr>
            <w:tcW w:w="1783" w:type="dxa"/>
            <w:tcBorders>
              <w:top w:val="single" w:sz="4" w:space="0" w:color="auto"/>
              <w:bottom w:val="single" w:sz="4" w:space="0" w:color="auto"/>
            </w:tcBorders>
          </w:tcPr>
          <w:p w:rsidR="00FD297F" w:rsidRDefault="001475DF" w:rsidP="00C0253D">
            <w:pPr>
              <w:pStyle w:val="EarlierRepubEntries"/>
            </w:pPr>
            <w:hyperlink r:id="rId2102" w:tooltip="Statute Law Amendment Act 2015 (No 2)" w:history="1">
              <w:r w:rsidR="00FD297F">
                <w:rPr>
                  <w:rStyle w:val="charCitHyperlinkAbbrev"/>
                </w:rPr>
                <w:t>A2015</w:t>
              </w:r>
              <w:r w:rsidR="00FD297F">
                <w:rPr>
                  <w:rStyle w:val="charCitHyperlinkAbbrev"/>
                </w:rPr>
                <w:noBreakHyphen/>
                <w:t>50</w:t>
              </w:r>
            </w:hyperlink>
          </w:p>
        </w:tc>
        <w:tc>
          <w:tcPr>
            <w:tcW w:w="1783" w:type="dxa"/>
            <w:tcBorders>
              <w:top w:val="single" w:sz="4" w:space="0" w:color="auto"/>
              <w:bottom w:val="single" w:sz="4" w:space="0" w:color="auto"/>
            </w:tcBorders>
          </w:tcPr>
          <w:p w:rsidR="00FD297F" w:rsidRDefault="00FD297F" w:rsidP="00C0253D">
            <w:pPr>
              <w:pStyle w:val="EarlierRepubEntries"/>
            </w:pPr>
            <w:r w:rsidRPr="00232EB2">
              <w:t xml:space="preserve">amendments by </w:t>
            </w:r>
            <w:hyperlink r:id="rId2103" w:tooltip="Mental Health (Treatment and Care) Amendment Act 2014" w:history="1">
              <w:r>
                <w:rPr>
                  <w:rStyle w:val="charCitHyperlinkAbbrev"/>
                </w:rPr>
                <w:t>A2014-51</w:t>
              </w:r>
            </w:hyperlink>
            <w:r>
              <w:t xml:space="preserve"> </w:t>
            </w:r>
            <w:r w:rsidRPr="00232EB2">
              <w:t xml:space="preserve">and </w:t>
            </w:r>
            <w:hyperlink r:id="rId2104" w:tooltip="Mental Health Act 2015" w:history="1">
              <w:r>
                <w:rPr>
                  <w:rStyle w:val="charCitHyperlinkAbbrev"/>
                </w:rPr>
                <w:t>A2015-38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R47</w:t>
            </w:r>
            <w:r>
              <w:br/>
              <w:t>1 Apr 2016</w:t>
            </w:r>
          </w:p>
        </w:tc>
        <w:tc>
          <w:tcPr>
            <w:tcW w:w="1681" w:type="dxa"/>
            <w:tcBorders>
              <w:top w:val="single" w:sz="4" w:space="0" w:color="auto"/>
              <w:bottom w:val="single" w:sz="4" w:space="0" w:color="auto"/>
            </w:tcBorders>
          </w:tcPr>
          <w:p w:rsidR="00FD297F" w:rsidRDefault="00FD297F" w:rsidP="00C0253D">
            <w:pPr>
              <w:pStyle w:val="EarlierRepubEntries"/>
            </w:pPr>
            <w:r>
              <w:t>1 Apr 2016–</w:t>
            </w:r>
            <w:r>
              <w:br/>
              <w:t>26 Apr 2016</w:t>
            </w:r>
          </w:p>
        </w:tc>
        <w:tc>
          <w:tcPr>
            <w:tcW w:w="1783" w:type="dxa"/>
            <w:tcBorders>
              <w:top w:val="single" w:sz="4" w:space="0" w:color="auto"/>
              <w:bottom w:val="single" w:sz="4" w:space="0" w:color="auto"/>
            </w:tcBorders>
          </w:tcPr>
          <w:p w:rsidR="00FD297F" w:rsidRDefault="001475DF" w:rsidP="00C0253D">
            <w:pPr>
              <w:pStyle w:val="EarlierRepubEntries"/>
            </w:pPr>
            <w:hyperlink r:id="rId2105" w:tooltip="Protection of Rights (Services) Legislation Amendment Act 2016 (No 2)" w:history="1">
              <w:r w:rsidR="00FD297F">
                <w:rPr>
                  <w:rStyle w:val="charCitHyperlinkAbbrev"/>
                </w:rPr>
                <w:t>A2016</w:t>
              </w:r>
              <w:r w:rsidR="00FD297F">
                <w:rPr>
                  <w:rStyle w:val="charCitHyperlinkAbbrev"/>
                </w:rPr>
                <w:noBreakHyphen/>
                <w:t>13</w:t>
              </w:r>
            </w:hyperlink>
          </w:p>
        </w:tc>
        <w:tc>
          <w:tcPr>
            <w:tcW w:w="1783" w:type="dxa"/>
            <w:tcBorders>
              <w:top w:val="single" w:sz="4" w:space="0" w:color="auto"/>
              <w:bottom w:val="single" w:sz="4" w:space="0" w:color="auto"/>
            </w:tcBorders>
          </w:tcPr>
          <w:p w:rsidR="00FD297F" w:rsidRPr="002C0D00" w:rsidRDefault="00FD297F" w:rsidP="00C0253D">
            <w:pPr>
              <w:pStyle w:val="EarlierRepubEntries"/>
              <w:rPr>
                <w:b/>
              </w:rPr>
            </w:pPr>
            <w:r>
              <w:t xml:space="preserve">amendments by </w:t>
            </w:r>
            <w:hyperlink r:id="rId2106" w:tooltip="Protection of Rights (Services) Legislation Amendment Act 2016 (No 2)" w:history="1">
              <w:r>
                <w:rPr>
                  <w:rStyle w:val="charCitHyperlinkAbbrev"/>
                </w:rPr>
                <w:t>A2016</w:t>
              </w:r>
              <w:r>
                <w:rPr>
                  <w:rStyle w:val="charCitHyperlinkAbbrev"/>
                </w:rPr>
                <w:noBreakHyphen/>
                <w:t>13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R48</w:t>
            </w:r>
            <w:r>
              <w:br/>
              <w:t>27 Apr 2016</w:t>
            </w:r>
          </w:p>
        </w:tc>
        <w:tc>
          <w:tcPr>
            <w:tcW w:w="1681" w:type="dxa"/>
            <w:tcBorders>
              <w:top w:val="single" w:sz="4" w:space="0" w:color="auto"/>
              <w:bottom w:val="single" w:sz="4" w:space="0" w:color="auto"/>
            </w:tcBorders>
          </w:tcPr>
          <w:p w:rsidR="00FD297F" w:rsidRDefault="00FD297F" w:rsidP="00C0253D">
            <w:pPr>
              <w:pStyle w:val="EarlierRepubEntries"/>
            </w:pPr>
            <w:r>
              <w:t>27 Apr 216–</w:t>
            </w:r>
            <w:r>
              <w:br/>
              <w:t>3 May 2016</w:t>
            </w:r>
          </w:p>
        </w:tc>
        <w:tc>
          <w:tcPr>
            <w:tcW w:w="1783" w:type="dxa"/>
            <w:tcBorders>
              <w:top w:val="single" w:sz="4" w:space="0" w:color="auto"/>
              <w:bottom w:val="single" w:sz="4" w:space="0" w:color="auto"/>
            </w:tcBorders>
          </w:tcPr>
          <w:p w:rsidR="00FD297F" w:rsidRDefault="001475DF" w:rsidP="00C0253D">
            <w:pPr>
              <w:pStyle w:val="EarlierRepubEntries"/>
            </w:pPr>
            <w:hyperlink r:id="rId2107"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08" w:tooltip="Red Tape Reduction Legislation Amendment Act 2016" w:history="1">
              <w:r w:rsidRPr="00E23C33">
                <w:rPr>
                  <w:rStyle w:val="charCitHyperlinkAbbrev"/>
                </w:rPr>
                <w:t>A2016-18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R49</w:t>
            </w:r>
            <w:r>
              <w:br/>
              <w:t>4 May 2015</w:t>
            </w:r>
          </w:p>
        </w:tc>
        <w:tc>
          <w:tcPr>
            <w:tcW w:w="1681" w:type="dxa"/>
            <w:tcBorders>
              <w:top w:val="single" w:sz="4" w:space="0" w:color="auto"/>
              <w:bottom w:val="single" w:sz="4" w:space="0" w:color="auto"/>
            </w:tcBorders>
          </w:tcPr>
          <w:p w:rsidR="00FD297F" w:rsidRDefault="00FD297F" w:rsidP="00C0253D">
            <w:pPr>
              <w:pStyle w:val="EarlierRepubEntries"/>
            </w:pPr>
            <w:r>
              <w:t>4 May 2016–</w:t>
            </w:r>
            <w:r>
              <w:br/>
              <w:t>20 June 2016</w:t>
            </w:r>
          </w:p>
        </w:tc>
        <w:tc>
          <w:tcPr>
            <w:tcW w:w="1783" w:type="dxa"/>
            <w:tcBorders>
              <w:top w:val="single" w:sz="4" w:space="0" w:color="auto"/>
              <w:bottom w:val="single" w:sz="4" w:space="0" w:color="auto"/>
            </w:tcBorders>
          </w:tcPr>
          <w:p w:rsidR="00FD297F" w:rsidRDefault="001475DF" w:rsidP="00C0253D">
            <w:pPr>
              <w:pStyle w:val="EarlierRepubEntries"/>
            </w:pPr>
            <w:hyperlink r:id="rId2109"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10" w:tooltip="Crimes (Domestic and Family Violence) Legislation Amendment Act 2015" w:history="1">
              <w:r w:rsidRPr="00A60E37">
                <w:rPr>
                  <w:rStyle w:val="charCitHyperlinkAbbrev"/>
                </w:rPr>
                <w:t>A2015-40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R50</w:t>
            </w:r>
            <w:r>
              <w:br/>
              <w:t>21 June 2016</w:t>
            </w:r>
          </w:p>
        </w:tc>
        <w:tc>
          <w:tcPr>
            <w:tcW w:w="1681" w:type="dxa"/>
            <w:tcBorders>
              <w:top w:val="single" w:sz="4" w:space="0" w:color="auto"/>
              <w:bottom w:val="single" w:sz="4" w:space="0" w:color="auto"/>
            </w:tcBorders>
          </w:tcPr>
          <w:p w:rsidR="00FD297F" w:rsidRDefault="00FD297F" w:rsidP="00C0253D">
            <w:pPr>
              <w:pStyle w:val="EarlierRepubEntries"/>
            </w:pPr>
            <w:r>
              <w:t>21 June 2016–</w:t>
            </w:r>
            <w:r>
              <w:br/>
              <w:t>22 June 2016</w:t>
            </w:r>
          </w:p>
        </w:tc>
        <w:tc>
          <w:tcPr>
            <w:tcW w:w="1783" w:type="dxa"/>
            <w:tcBorders>
              <w:top w:val="single" w:sz="4" w:space="0" w:color="auto"/>
              <w:bottom w:val="single" w:sz="4" w:space="0" w:color="auto"/>
            </w:tcBorders>
          </w:tcPr>
          <w:p w:rsidR="00FD297F" w:rsidRDefault="001475DF" w:rsidP="00C0253D">
            <w:pPr>
              <w:pStyle w:val="EarlierRepubEntries"/>
            </w:pPr>
            <w:hyperlink r:id="rId2111" w:tooltip="Mental Health Amendment Act 2016" w:history="1">
              <w:r w:rsidR="00FD297F" w:rsidRPr="00E34E1A">
                <w:rPr>
                  <w:rStyle w:val="charCitHyperlinkAbbrev"/>
                </w:rPr>
                <w:t>A2016-32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12" w:tooltip="Mental Health Amendment Act 2016" w:history="1">
              <w:r w:rsidRPr="00E34E1A">
                <w:rPr>
                  <w:rStyle w:val="charCitHyperlinkAbbrev"/>
                </w:rPr>
                <w:t>A2016-32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R51</w:t>
            </w:r>
            <w:r>
              <w:br/>
              <w:t>23 June 2016</w:t>
            </w:r>
          </w:p>
        </w:tc>
        <w:tc>
          <w:tcPr>
            <w:tcW w:w="1681" w:type="dxa"/>
            <w:tcBorders>
              <w:top w:val="single" w:sz="4" w:space="0" w:color="auto"/>
              <w:bottom w:val="single" w:sz="4" w:space="0" w:color="auto"/>
            </w:tcBorders>
          </w:tcPr>
          <w:p w:rsidR="00FD297F" w:rsidRDefault="00FD297F" w:rsidP="00C0253D">
            <w:pPr>
              <w:pStyle w:val="EarlierRepubEntries"/>
            </w:pPr>
            <w:r>
              <w:t>23 June 2016–</w:t>
            </w:r>
            <w:r>
              <w:br/>
              <w:t>30 June 2016</w:t>
            </w:r>
          </w:p>
        </w:tc>
        <w:tc>
          <w:tcPr>
            <w:tcW w:w="1783" w:type="dxa"/>
            <w:tcBorders>
              <w:top w:val="single" w:sz="4" w:space="0" w:color="auto"/>
              <w:bottom w:val="single" w:sz="4" w:space="0" w:color="auto"/>
            </w:tcBorders>
          </w:tcPr>
          <w:p w:rsidR="00FD297F" w:rsidRDefault="001475DF" w:rsidP="00C0253D">
            <w:pPr>
              <w:pStyle w:val="EarlierRepubEntries"/>
            </w:pPr>
            <w:hyperlink r:id="rId2113"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14" w:tooltip="Children and Young People Legislation Amendment Act 2016" w:history="1">
              <w:r w:rsidRPr="00BE75E0">
                <w:rPr>
                  <w:rStyle w:val="charCitHyperlinkAbbrev"/>
                </w:rPr>
                <w:t>A2016-38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R52</w:t>
            </w:r>
            <w:r>
              <w:br/>
              <w:t>1 July 2016</w:t>
            </w:r>
          </w:p>
        </w:tc>
        <w:tc>
          <w:tcPr>
            <w:tcW w:w="1681" w:type="dxa"/>
            <w:tcBorders>
              <w:top w:val="single" w:sz="4" w:space="0" w:color="auto"/>
              <w:bottom w:val="single" w:sz="4" w:space="0" w:color="auto"/>
            </w:tcBorders>
          </w:tcPr>
          <w:p w:rsidR="00FD297F" w:rsidRDefault="00FD297F" w:rsidP="00C0253D">
            <w:pPr>
              <w:pStyle w:val="EarlierRepubEntries"/>
            </w:pPr>
            <w:r>
              <w:t>1 July 2016–</w:t>
            </w:r>
            <w:r>
              <w:br/>
              <w:t>31 July 2016</w:t>
            </w:r>
          </w:p>
        </w:tc>
        <w:tc>
          <w:tcPr>
            <w:tcW w:w="1783" w:type="dxa"/>
            <w:tcBorders>
              <w:top w:val="single" w:sz="4" w:space="0" w:color="auto"/>
              <w:bottom w:val="single" w:sz="4" w:space="0" w:color="auto"/>
            </w:tcBorders>
          </w:tcPr>
          <w:p w:rsidR="00FD297F" w:rsidRDefault="001475DF" w:rsidP="00C0253D">
            <w:pPr>
              <w:pStyle w:val="EarlierRepubEntries"/>
            </w:pPr>
            <w:hyperlink r:id="rId2115"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rsidR="00FD297F" w:rsidRDefault="00FD297F" w:rsidP="00C0253D">
            <w:pPr>
              <w:pStyle w:val="EarlierRepubEntries"/>
            </w:pPr>
            <w:r>
              <w:t>expiry of transitional provisions (ch 28)</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R53</w:t>
            </w:r>
            <w:r>
              <w:br/>
              <w:t>1 Aug 2016</w:t>
            </w:r>
          </w:p>
        </w:tc>
        <w:tc>
          <w:tcPr>
            <w:tcW w:w="1681" w:type="dxa"/>
            <w:tcBorders>
              <w:top w:val="single" w:sz="4" w:space="0" w:color="auto"/>
              <w:bottom w:val="single" w:sz="4" w:space="0" w:color="auto"/>
            </w:tcBorders>
          </w:tcPr>
          <w:p w:rsidR="00FD297F" w:rsidRDefault="00FD297F" w:rsidP="00C0253D">
            <w:pPr>
              <w:pStyle w:val="EarlierRepubEntries"/>
            </w:pPr>
            <w:r>
              <w:t>1 Aug 2016–</w:t>
            </w:r>
            <w:r>
              <w:br/>
              <w:t>17 Aug 2016</w:t>
            </w:r>
          </w:p>
        </w:tc>
        <w:tc>
          <w:tcPr>
            <w:tcW w:w="1783" w:type="dxa"/>
            <w:tcBorders>
              <w:top w:val="single" w:sz="4" w:space="0" w:color="auto"/>
              <w:bottom w:val="single" w:sz="4" w:space="0" w:color="auto"/>
            </w:tcBorders>
          </w:tcPr>
          <w:p w:rsidR="00FD297F" w:rsidRDefault="001475DF" w:rsidP="00C0253D">
            <w:pPr>
              <w:pStyle w:val="EarlierRepubEntries"/>
            </w:pPr>
            <w:hyperlink r:id="rId2116" w:tooltip="Childeren and Young People Legislation Amendment Act 2016" w:history="1">
              <w:r w:rsidR="00FD297F">
                <w:rPr>
                  <w:rStyle w:val="charCitHyperlinkAbbrev"/>
                </w:rPr>
                <w:t>A2016</w:t>
              </w:r>
              <w:r w:rsidR="00FD297F">
                <w:rPr>
                  <w:rStyle w:val="charCitHyperlinkAbbrev"/>
                </w:rPr>
                <w:noBreakHyphen/>
                <w:t>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17" w:tooltip="Smoke-Free Legislation Amendment Act 2016" w:history="1">
              <w:r w:rsidRPr="00EE5F67">
                <w:rPr>
                  <w:rStyle w:val="charCitHyperlinkAbbrev"/>
                </w:rPr>
                <w:t>A2016-20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R54</w:t>
            </w:r>
            <w:r>
              <w:br/>
              <w:t>18 Aug 2016</w:t>
            </w:r>
          </w:p>
        </w:tc>
        <w:tc>
          <w:tcPr>
            <w:tcW w:w="1681" w:type="dxa"/>
            <w:tcBorders>
              <w:top w:val="single" w:sz="4" w:space="0" w:color="auto"/>
              <w:bottom w:val="single" w:sz="4" w:space="0" w:color="auto"/>
            </w:tcBorders>
          </w:tcPr>
          <w:p w:rsidR="00FD297F" w:rsidRDefault="00FD297F" w:rsidP="00C0253D">
            <w:pPr>
              <w:pStyle w:val="EarlierRepubEntries"/>
            </w:pPr>
            <w:r>
              <w:t>18 Aug 2016–</w:t>
            </w:r>
            <w:r>
              <w:br/>
              <w:t>28 Aug 2016</w:t>
            </w:r>
          </w:p>
        </w:tc>
        <w:tc>
          <w:tcPr>
            <w:tcW w:w="1783" w:type="dxa"/>
            <w:tcBorders>
              <w:top w:val="single" w:sz="4" w:space="0" w:color="auto"/>
              <w:bottom w:val="single" w:sz="4" w:space="0" w:color="auto"/>
            </w:tcBorders>
          </w:tcPr>
          <w:p w:rsidR="00FD297F" w:rsidRDefault="001475DF" w:rsidP="00C0253D">
            <w:pPr>
              <w:pStyle w:val="EarlierRepubEntries"/>
            </w:pPr>
            <w:hyperlink r:id="rId2118"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19" w:tooltip="Reportable Conduct and Information Sharing Legislation Amendment Act 2016" w:history="1">
              <w:r>
                <w:rPr>
                  <w:rStyle w:val="charCitHyperlinkAbbrev"/>
                </w:rPr>
                <w:t>A2016</w:t>
              </w:r>
              <w:r>
                <w:rPr>
                  <w:rStyle w:val="charCitHyperlinkAbbrev"/>
                </w:rPr>
                <w:noBreakHyphen/>
                <w:t>39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R55</w:t>
            </w:r>
            <w:r>
              <w:br/>
              <w:t>29 Aug 2016</w:t>
            </w:r>
          </w:p>
        </w:tc>
        <w:tc>
          <w:tcPr>
            <w:tcW w:w="1681" w:type="dxa"/>
            <w:tcBorders>
              <w:top w:val="single" w:sz="4" w:space="0" w:color="auto"/>
              <w:bottom w:val="single" w:sz="4" w:space="0" w:color="auto"/>
            </w:tcBorders>
          </w:tcPr>
          <w:p w:rsidR="00FD297F" w:rsidRDefault="00FD297F" w:rsidP="00C0253D">
            <w:pPr>
              <w:pStyle w:val="EarlierRepubEntries"/>
            </w:pPr>
            <w:r>
              <w:t>29 Aug 2016–</w:t>
            </w:r>
            <w:r>
              <w:br/>
              <w:t>31 Aug 2016</w:t>
            </w:r>
          </w:p>
        </w:tc>
        <w:tc>
          <w:tcPr>
            <w:tcW w:w="1783" w:type="dxa"/>
            <w:tcBorders>
              <w:top w:val="single" w:sz="4" w:space="0" w:color="auto"/>
              <w:bottom w:val="single" w:sz="4" w:space="0" w:color="auto"/>
            </w:tcBorders>
          </w:tcPr>
          <w:p w:rsidR="00FD297F" w:rsidRDefault="001475DF" w:rsidP="00C0253D">
            <w:pPr>
              <w:pStyle w:val="EarlierRepubEntries"/>
            </w:pPr>
            <w:hyperlink r:id="rId2120"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21" w:tooltip="Justice Legislation Amendment Act 2016" w:history="1">
              <w:r>
                <w:rPr>
                  <w:rStyle w:val="charCitHyperlinkAbbrev"/>
                </w:rPr>
                <w:t>A2016</w:t>
              </w:r>
              <w:r>
                <w:rPr>
                  <w:rStyle w:val="charCitHyperlinkAbbrev"/>
                </w:rPr>
                <w:noBreakHyphen/>
                <w:t>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R56</w:t>
            </w:r>
            <w:r>
              <w:br/>
              <w:t>1 Sept 2016</w:t>
            </w:r>
          </w:p>
        </w:tc>
        <w:tc>
          <w:tcPr>
            <w:tcW w:w="1681" w:type="dxa"/>
            <w:tcBorders>
              <w:top w:val="single" w:sz="4" w:space="0" w:color="auto"/>
              <w:bottom w:val="single" w:sz="4" w:space="0" w:color="auto"/>
            </w:tcBorders>
          </w:tcPr>
          <w:p w:rsidR="00FD297F" w:rsidRDefault="00FD297F" w:rsidP="00C0253D">
            <w:pPr>
              <w:pStyle w:val="EarlierRepubEntries"/>
            </w:pPr>
            <w:r>
              <w:t>1 Sept 2016–</w:t>
            </w:r>
            <w:r>
              <w:br/>
              <w:t>30 Apr 2017</w:t>
            </w:r>
          </w:p>
        </w:tc>
        <w:tc>
          <w:tcPr>
            <w:tcW w:w="1783" w:type="dxa"/>
            <w:tcBorders>
              <w:top w:val="single" w:sz="4" w:space="0" w:color="auto"/>
              <w:bottom w:val="single" w:sz="4" w:space="0" w:color="auto"/>
            </w:tcBorders>
          </w:tcPr>
          <w:p w:rsidR="00FD297F" w:rsidRDefault="001475DF" w:rsidP="00C0253D">
            <w:pPr>
              <w:pStyle w:val="EarlierRepubEntries"/>
            </w:pPr>
            <w:hyperlink r:id="rId2122" w:tooltip="Public Sector Management Amendment Act 2016" w:history="1">
              <w:r w:rsidR="00FD297F">
                <w:rPr>
                  <w:rStyle w:val="charCitHyperlinkAbbrev"/>
                </w:rPr>
                <w:t>A2016</w:t>
              </w:r>
              <w:r w:rsidR="00FD297F">
                <w:rPr>
                  <w:rStyle w:val="charCitHyperlinkAbbrev"/>
                </w:rPr>
                <w:noBreakHyphen/>
                <w:t>52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23" w:tooltip="Public Sector Management Amendment Act 2016" w:history="1">
              <w:r w:rsidR="00404113">
                <w:rPr>
                  <w:rStyle w:val="charCitHyperlinkAbbrev"/>
                </w:rPr>
                <w:t>A2016</w:t>
              </w:r>
              <w:r w:rsidR="00404113">
                <w:rPr>
                  <w:rStyle w:val="charCitHyperlinkAbbrev"/>
                </w:rPr>
                <w:noBreakHyphen/>
                <w:t>52</w:t>
              </w:r>
            </w:hyperlink>
          </w:p>
        </w:tc>
      </w:tr>
      <w:tr w:rsidR="009F25AD" w:rsidTr="00C0253D">
        <w:trPr>
          <w:cantSplit/>
        </w:trPr>
        <w:tc>
          <w:tcPr>
            <w:tcW w:w="1576" w:type="dxa"/>
            <w:tcBorders>
              <w:top w:val="single" w:sz="4" w:space="0" w:color="auto"/>
              <w:bottom w:val="single" w:sz="4" w:space="0" w:color="auto"/>
            </w:tcBorders>
          </w:tcPr>
          <w:p w:rsidR="009F25AD" w:rsidRDefault="009F25AD" w:rsidP="009F25AD">
            <w:pPr>
              <w:pStyle w:val="EarlierRepubEntries"/>
            </w:pPr>
            <w:r>
              <w:t>R57</w:t>
            </w:r>
            <w:r>
              <w:br/>
              <w:t>1 May 2017</w:t>
            </w:r>
          </w:p>
        </w:tc>
        <w:tc>
          <w:tcPr>
            <w:tcW w:w="1681" w:type="dxa"/>
            <w:tcBorders>
              <w:top w:val="single" w:sz="4" w:space="0" w:color="auto"/>
              <w:bottom w:val="single" w:sz="4" w:space="0" w:color="auto"/>
            </w:tcBorders>
          </w:tcPr>
          <w:p w:rsidR="009F25AD" w:rsidRDefault="009F25AD" w:rsidP="00C0253D">
            <w:pPr>
              <w:pStyle w:val="EarlierRepubEntries"/>
            </w:pPr>
            <w:r>
              <w:t>1 May 2017–</w:t>
            </w:r>
            <w:r>
              <w:br/>
              <w:t>23 May 2017</w:t>
            </w:r>
          </w:p>
        </w:tc>
        <w:tc>
          <w:tcPr>
            <w:tcW w:w="1783" w:type="dxa"/>
            <w:tcBorders>
              <w:top w:val="single" w:sz="4" w:space="0" w:color="auto"/>
              <w:bottom w:val="single" w:sz="4" w:space="0" w:color="auto"/>
            </w:tcBorders>
          </w:tcPr>
          <w:p w:rsidR="009F25AD" w:rsidRDefault="001475DF" w:rsidP="00C0253D">
            <w:pPr>
              <w:pStyle w:val="EarlierRepubEntries"/>
            </w:pPr>
            <w:hyperlink r:id="rId2124" w:tooltip="Family and Personal Violence Legislation Amendment Act 2017" w:history="1">
              <w:r w:rsidR="009F25AD">
                <w:rPr>
                  <w:rStyle w:val="charCitHyperlinkAbbrev"/>
                </w:rPr>
                <w:t>A2017</w:t>
              </w:r>
              <w:r w:rsidR="009F25AD">
                <w:rPr>
                  <w:rStyle w:val="charCitHyperlinkAbbrev"/>
                </w:rPr>
                <w:noBreakHyphen/>
                <w:t>10</w:t>
              </w:r>
            </w:hyperlink>
          </w:p>
        </w:tc>
        <w:tc>
          <w:tcPr>
            <w:tcW w:w="1783" w:type="dxa"/>
            <w:tcBorders>
              <w:top w:val="single" w:sz="4" w:space="0" w:color="auto"/>
              <w:bottom w:val="single" w:sz="4" w:space="0" w:color="auto"/>
            </w:tcBorders>
          </w:tcPr>
          <w:p w:rsidR="009F25AD" w:rsidRDefault="009F25AD" w:rsidP="00C0253D">
            <w:pPr>
              <w:pStyle w:val="EarlierRepubEntries"/>
            </w:pPr>
            <w:r>
              <w:t xml:space="preserve">amendments by </w:t>
            </w:r>
            <w:hyperlink r:id="rId2125" w:tooltip="Family Violence Act 2016" w:history="1">
              <w:r>
                <w:rPr>
                  <w:rStyle w:val="charCitHyperlinkAbbrev"/>
                </w:rPr>
                <w:t>A2016</w:t>
              </w:r>
              <w:r>
                <w:rPr>
                  <w:rStyle w:val="charCitHyperlinkAbbrev"/>
                </w:rPr>
                <w:noBreakHyphen/>
                <w:t>42</w:t>
              </w:r>
            </w:hyperlink>
            <w:r>
              <w:t xml:space="preserve"> as amended by </w:t>
            </w:r>
            <w:hyperlink r:id="rId2126" w:tooltip="Family and Personal Violence Legislation Amendment Act 2017" w:history="1">
              <w:r>
                <w:rPr>
                  <w:rStyle w:val="charCitHyperlinkAbbrev"/>
                </w:rPr>
                <w:t>A2017</w:t>
              </w:r>
              <w:r>
                <w:rPr>
                  <w:rStyle w:val="charCitHyperlinkAbbrev"/>
                </w:rPr>
                <w:noBreakHyphen/>
                <w:t>10</w:t>
              </w:r>
            </w:hyperlink>
          </w:p>
        </w:tc>
      </w:tr>
      <w:tr w:rsidR="00C17869" w:rsidTr="00C0253D">
        <w:trPr>
          <w:cantSplit/>
        </w:trPr>
        <w:tc>
          <w:tcPr>
            <w:tcW w:w="1576" w:type="dxa"/>
            <w:tcBorders>
              <w:top w:val="single" w:sz="4" w:space="0" w:color="auto"/>
              <w:bottom w:val="single" w:sz="4" w:space="0" w:color="auto"/>
            </w:tcBorders>
          </w:tcPr>
          <w:p w:rsidR="00C17869" w:rsidRDefault="00C17869" w:rsidP="009F25AD">
            <w:pPr>
              <w:pStyle w:val="EarlierRepubEntries"/>
            </w:pPr>
            <w:r>
              <w:t>R58</w:t>
            </w:r>
            <w:r>
              <w:br/>
              <w:t>24 May 2017</w:t>
            </w:r>
          </w:p>
        </w:tc>
        <w:tc>
          <w:tcPr>
            <w:tcW w:w="1681" w:type="dxa"/>
            <w:tcBorders>
              <w:top w:val="single" w:sz="4" w:space="0" w:color="auto"/>
              <w:bottom w:val="single" w:sz="4" w:space="0" w:color="auto"/>
            </w:tcBorders>
          </w:tcPr>
          <w:p w:rsidR="00C17869" w:rsidRDefault="00C17869" w:rsidP="00C0253D">
            <w:pPr>
              <w:pStyle w:val="EarlierRepubEntries"/>
            </w:pPr>
            <w:r>
              <w:t>24 May 2017</w:t>
            </w:r>
            <w:r w:rsidR="00AD419E">
              <w:t>–</w:t>
            </w:r>
            <w:r>
              <w:br/>
              <w:t>30 June 2017</w:t>
            </w:r>
          </w:p>
        </w:tc>
        <w:tc>
          <w:tcPr>
            <w:tcW w:w="1783" w:type="dxa"/>
            <w:tcBorders>
              <w:top w:val="single" w:sz="4" w:space="0" w:color="auto"/>
              <w:bottom w:val="single" w:sz="4" w:space="0" w:color="auto"/>
            </w:tcBorders>
          </w:tcPr>
          <w:p w:rsidR="00C17869" w:rsidRDefault="001475DF" w:rsidP="00C0253D">
            <w:pPr>
              <w:pStyle w:val="EarlierRepubEntries"/>
            </w:pPr>
            <w:hyperlink r:id="rId2127" w:tooltip="Justice and Community Safety Legislation Amendment Act 2017 (No 2)" w:history="1">
              <w:r w:rsidR="00C17869">
                <w:rPr>
                  <w:rStyle w:val="charCitHyperlinkAbbrev"/>
                </w:rPr>
                <w:t>A2017</w:t>
              </w:r>
              <w:r w:rsidR="00C17869">
                <w:rPr>
                  <w:rStyle w:val="charCitHyperlinkAbbrev"/>
                </w:rPr>
                <w:noBreakHyphen/>
                <w:t>14</w:t>
              </w:r>
            </w:hyperlink>
          </w:p>
        </w:tc>
        <w:tc>
          <w:tcPr>
            <w:tcW w:w="1783" w:type="dxa"/>
            <w:tcBorders>
              <w:top w:val="single" w:sz="4" w:space="0" w:color="auto"/>
              <w:bottom w:val="single" w:sz="4" w:space="0" w:color="auto"/>
            </w:tcBorders>
          </w:tcPr>
          <w:p w:rsidR="00C17869" w:rsidRDefault="00C17869" w:rsidP="00C0253D">
            <w:pPr>
              <w:pStyle w:val="EarlierRepubEntries"/>
            </w:pPr>
            <w:r>
              <w:t>updated endnotes</w:t>
            </w:r>
            <w:r>
              <w:br/>
              <w:t xml:space="preserve">as amended by </w:t>
            </w:r>
            <w:hyperlink r:id="rId2128" w:tooltip="Justice and Community Safety Legislation Amendment Act 2017 (No 2)" w:history="1">
              <w:r>
                <w:rPr>
                  <w:rStyle w:val="charCitHyperlinkAbbrev"/>
                </w:rPr>
                <w:t>A2017</w:t>
              </w:r>
              <w:r>
                <w:rPr>
                  <w:rStyle w:val="charCitHyperlinkAbbrev"/>
                </w:rPr>
                <w:noBreakHyphen/>
                <w:t>14</w:t>
              </w:r>
            </w:hyperlink>
          </w:p>
        </w:tc>
      </w:tr>
      <w:tr w:rsidR="00CE1AC2" w:rsidTr="00C0253D">
        <w:trPr>
          <w:cantSplit/>
        </w:trPr>
        <w:tc>
          <w:tcPr>
            <w:tcW w:w="1576" w:type="dxa"/>
            <w:tcBorders>
              <w:top w:val="single" w:sz="4" w:space="0" w:color="auto"/>
              <w:bottom w:val="single" w:sz="4" w:space="0" w:color="auto"/>
            </w:tcBorders>
          </w:tcPr>
          <w:p w:rsidR="00CE1AC2" w:rsidRDefault="00CE1AC2" w:rsidP="009F25AD">
            <w:pPr>
              <w:pStyle w:val="EarlierRepubEntries"/>
            </w:pPr>
            <w:r>
              <w:t>R59</w:t>
            </w:r>
            <w:r>
              <w:br/>
              <w:t>1 July 2017</w:t>
            </w:r>
          </w:p>
        </w:tc>
        <w:tc>
          <w:tcPr>
            <w:tcW w:w="1681" w:type="dxa"/>
            <w:tcBorders>
              <w:top w:val="single" w:sz="4" w:space="0" w:color="auto"/>
              <w:bottom w:val="single" w:sz="4" w:space="0" w:color="auto"/>
            </w:tcBorders>
          </w:tcPr>
          <w:p w:rsidR="00CE1AC2" w:rsidRDefault="00CE1AC2" w:rsidP="00C0253D">
            <w:pPr>
              <w:pStyle w:val="EarlierRepubEntries"/>
            </w:pPr>
            <w:r>
              <w:t>1 July 2017</w:t>
            </w:r>
            <w:r w:rsidR="00AD419E">
              <w:t>–</w:t>
            </w:r>
            <w:r>
              <w:br/>
              <w:t>17 Sept 2017</w:t>
            </w:r>
          </w:p>
        </w:tc>
        <w:tc>
          <w:tcPr>
            <w:tcW w:w="1783" w:type="dxa"/>
            <w:tcBorders>
              <w:top w:val="single" w:sz="4" w:space="0" w:color="auto"/>
              <w:bottom w:val="single" w:sz="4" w:space="0" w:color="auto"/>
            </w:tcBorders>
          </w:tcPr>
          <w:p w:rsidR="00CE1AC2" w:rsidRDefault="001475DF" w:rsidP="00C0253D">
            <w:pPr>
              <w:pStyle w:val="EarlierRepubEntries"/>
            </w:pPr>
            <w:hyperlink r:id="rId2129" w:tooltip="Justice and Community Safety Legislation Amendment Act 2017 (No 2)" w:history="1">
              <w:r w:rsidR="00CE1AC2">
                <w:rPr>
                  <w:rStyle w:val="charCitHyperlinkAbbrev"/>
                </w:rPr>
                <w:t>A2017</w:t>
              </w:r>
              <w:r w:rsidR="00CE1AC2">
                <w:rPr>
                  <w:rStyle w:val="charCitHyperlinkAbbrev"/>
                </w:rPr>
                <w:noBreakHyphen/>
                <w:t>14</w:t>
              </w:r>
            </w:hyperlink>
          </w:p>
        </w:tc>
        <w:tc>
          <w:tcPr>
            <w:tcW w:w="1783" w:type="dxa"/>
            <w:tcBorders>
              <w:top w:val="single" w:sz="4" w:space="0" w:color="auto"/>
              <w:bottom w:val="single" w:sz="4" w:space="0" w:color="auto"/>
            </w:tcBorders>
          </w:tcPr>
          <w:p w:rsidR="00CE1AC2" w:rsidRDefault="00CE1AC2" w:rsidP="00C0253D">
            <w:pPr>
              <w:pStyle w:val="EarlierRepubEntries"/>
            </w:pPr>
            <w:r>
              <w:t xml:space="preserve">amendments by </w:t>
            </w:r>
            <w:hyperlink r:id="rId2130" w:tooltip="Reportable Conduct and Information Sharing Legislation Amendment Act 2016" w:history="1">
              <w:r>
                <w:rPr>
                  <w:rStyle w:val="charCitHyperlinkAbbrev"/>
                </w:rPr>
                <w:t>A2016</w:t>
              </w:r>
              <w:r>
                <w:rPr>
                  <w:rStyle w:val="charCitHyperlinkAbbrev"/>
                </w:rPr>
                <w:noBreakHyphen/>
                <w:t>39</w:t>
              </w:r>
            </w:hyperlink>
          </w:p>
        </w:tc>
      </w:tr>
      <w:tr w:rsidR="00AD419E" w:rsidTr="00C0253D">
        <w:trPr>
          <w:cantSplit/>
        </w:trPr>
        <w:tc>
          <w:tcPr>
            <w:tcW w:w="1576" w:type="dxa"/>
            <w:tcBorders>
              <w:top w:val="single" w:sz="4" w:space="0" w:color="auto"/>
              <w:bottom w:val="single" w:sz="4" w:space="0" w:color="auto"/>
            </w:tcBorders>
          </w:tcPr>
          <w:p w:rsidR="00AD419E" w:rsidRDefault="00AD419E" w:rsidP="009F25AD">
            <w:pPr>
              <w:pStyle w:val="EarlierRepubEntries"/>
            </w:pPr>
            <w:r>
              <w:t>R60</w:t>
            </w:r>
            <w:r>
              <w:br/>
              <w:t>18 Sept 2017</w:t>
            </w:r>
          </w:p>
        </w:tc>
        <w:tc>
          <w:tcPr>
            <w:tcW w:w="1681" w:type="dxa"/>
            <w:tcBorders>
              <w:top w:val="single" w:sz="4" w:space="0" w:color="auto"/>
              <w:bottom w:val="single" w:sz="4" w:space="0" w:color="auto"/>
            </w:tcBorders>
          </w:tcPr>
          <w:p w:rsidR="00AD419E" w:rsidRDefault="00AD419E" w:rsidP="00C0253D">
            <w:pPr>
              <w:pStyle w:val="EarlierRepubEntries"/>
            </w:pPr>
            <w:r>
              <w:t>18 Sept 2017–</w:t>
            </w:r>
            <w:r>
              <w:br/>
              <w:t>12 Dec 2017</w:t>
            </w:r>
          </w:p>
        </w:tc>
        <w:tc>
          <w:tcPr>
            <w:tcW w:w="1783" w:type="dxa"/>
            <w:tcBorders>
              <w:top w:val="single" w:sz="4" w:space="0" w:color="auto"/>
              <w:bottom w:val="single" w:sz="4" w:space="0" w:color="auto"/>
            </w:tcBorders>
          </w:tcPr>
          <w:p w:rsidR="00AD419E" w:rsidRDefault="001475DF" w:rsidP="00C0253D">
            <w:pPr>
              <w:pStyle w:val="EarlierRepubEntries"/>
            </w:pPr>
            <w:hyperlink r:id="rId2131" w:tooltip="Justice and Community Safety Legislation Amendment Act 2017 (No 2)" w:history="1">
              <w:r w:rsidR="00ED5E1F">
                <w:rPr>
                  <w:rStyle w:val="charCitHyperlinkAbbrev"/>
                </w:rPr>
                <w:t>A2017</w:t>
              </w:r>
              <w:r w:rsidR="00ED5E1F">
                <w:rPr>
                  <w:rStyle w:val="charCitHyperlinkAbbrev"/>
                </w:rPr>
                <w:noBreakHyphen/>
                <w:t>14</w:t>
              </w:r>
            </w:hyperlink>
          </w:p>
        </w:tc>
        <w:tc>
          <w:tcPr>
            <w:tcW w:w="1783" w:type="dxa"/>
            <w:tcBorders>
              <w:top w:val="single" w:sz="4" w:space="0" w:color="auto"/>
              <w:bottom w:val="single" w:sz="4" w:space="0" w:color="auto"/>
            </w:tcBorders>
          </w:tcPr>
          <w:p w:rsidR="00AD419E" w:rsidRDefault="00ED5E1F" w:rsidP="00C0253D">
            <w:pPr>
              <w:pStyle w:val="EarlierRepubEntries"/>
            </w:pPr>
            <w:r>
              <w:t>expiry of provisions (s 727N (6), (7) and s 727U)</w:t>
            </w:r>
          </w:p>
        </w:tc>
      </w:tr>
      <w:tr w:rsidR="00436693" w:rsidTr="00C0253D">
        <w:trPr>
          <w:cantSplit/>
        </w:trPr>
        <w:tc>
          <w:tcPr>
            <w:tcW w:w="1576" w:type="dxa"/>
            <w:tcBorders>
              <w:top w:val="single" w:sz="4" w:space="0" w:color="auto"/>
              <w:bottom w:val="single" w:sz="4" w:space="0" w:color="auto"/>
            </w:tcBorders>
          </w:tcPr>
          <w:p w:rsidR="00436693" w:rsidRDefault="00436693" w:rsidP="009F25AD">
            <w:pPr>
              <w:pStyle w:val="EarlierRepubEntries"/>
            </w:pPr>
            <w:r>
              <w:t>R61</w:t>
            </w:r>
            <w:r>
              <w:br/>
              <w:t>13 Dec 2017</w:t>
            </w:r>
          </w:p>
        </w:tc>
        <w:tc>
          <w:tcPr>
            <w:tcW w:w="1681" w:type="dxa"/>
            <w:tcBorders>
              <w:top w:val="single" w:sz="4" w:space="0" w:color="auto"/>
              <w:bottom w:val="single" w:sz="4" w:space="0" w:color="auto"/>
            </w:tcBorders>
          </w:tcPr>
          <w:p w:rsidR="00436693" w:rsidRDefault="00436693" w:rsidP="00C0253D">
            <w:pPr>
              <w:pStyle w:val="EarlierRepubEntries"/>
            </w:pPr>
            <w:r>
              <w:t>13 Dec 2017–</w:t>
            </w:r>
            <w:r>
              <w:br/>
            </w:r>
            <w:r w:rsidR="00101B4C">
              <w:t>31 Dec 2017</w:t>
            </w:r>
          </w:p>
        </w:tc>
        <w:tc>
          <w:tcPr>
            <w:tcW w:w="1783" w:type="dxa"/>
            <w:tcBorders>
              <w:top w:val="single" w:sz="4" w:space="0" w:color="auto"/>
              <w:bottom w:val="single" w:sz="4" w:space="0" w:color="auto"/>
            </w:tcBorders>
          </w:tcPr>
          <w:p w:rsidR="00436693" w:rsidRDefault="001475DF" w:rsidP="00C0253D">
            <w:pPr>
              <w:pStyle w:val="EarlierRepubEntries"/>
            </w:pPr>
            <w:hyperlink r:id="rId2132" w:tooltip="Reportable Conduct and Information Sharing Legislation Amendment Bill 2017" w:history="1">
              <w:r w:rsidR="00436693">
                <w:rPr>
                  <w:rStyle w:val="charCitHyperlinkAbbrev"/>
                </w:rPr>
                <w:t>A2017</w:t>
              </w:r>
              <w:r w:rsidR="00436693">
                <w:rPr>
                  <w:rStyle w:val="charCitHyperlinkAbbrev"/>
                </w:rPr>
                <w:noBreakHyphen/>
                <w:t>48</w:t>
              </w:r>
            </w:hyperlink>
          </w:p>
        </w:tc>
        <w:tc>
          <w:tcPr>
            <w:tcW w:w="1783" w:type="dxa"/>
            <w:tcBorders>
              <w:top w:val="single" w:sz="4" w:space="0" w:color="auto"/>
              <w:bottom w:val="single" w:sz="4" w:space="0" w:color="auto"/>
            </w:tcBorders>
          </w:tcPr>
          <w:p w:rsidR="00436693" w:rsidRDefault="00101B4C" w:rsidP="00C0253D">
            <w:pPr>
              <w:pStyle w:val="EarlierRepubEntries"/>
            </w:pPr>
            <w:r>
              <w:t xml:space="preserve">amendments by </w:t>
            </w:r>
            <w:hyperlink r:id="rId2133" w:tooltip="Reportable Conduct and Information Sharing Legislation Amendment Bill 2017" w:history="1">
              <w:r>
                <w:rPr>
                  <w:rStyle w:val="charCitHyperlinkAbbrev"/>
                </w:rPr>
                <w:t>A2017</w:t>
              </w:r>
              <w:r>
                <w:rPr>
                  <w:rStyle w:val="charCitHyperlinkAbbrev"/>
                </w:rPr>
                <w:noBreakHyphen/>
                <w:t>48</w:t>
              </w:r>
            </w:hyperlink>
          </w:p>
        </w:tc>
      </w:tr>
      <w:tr w:rsidR="005A3A80" w:rsidTr="00C0253D">
        <w:trPr>
          <w:cantSplit/>
        </w:trPr>
        <w:tc>
          <w:tcPr>
            <w:tcW w:w="1576" w:type="dxa"/>
            <w:tcBorders>
              <w:top w:val="single" w:sz="4" w:space="0" w:color="auto"/>
              <w:bottom w:val="single" w:sz="4" w:space="0" w:color="auto"/>
            </w:tcBorders>
          </w:tcPr>
          <w:p w:rsidR="005A3A80" w:rsidRDefault="005A3A80" w:rsidP="009F25AD">
            <w:pPr>
              <w:pStyle w:val="EarlierRepubEntries"/>
            </w:pPr>
            <w:r>
              <w:t>R62</w:t>
            </w:r>
            <w:r>
              <w:br/>
              <w:t>1 Jan 2018</w:t>
            </w:r>
          </w:p>
        </w:tc>
        <w:tc>
          <w:tcPr>
            <w:tcW w:w="1681" w:type="dxa"/>
            <w:tcBorders>
              <w:top w:val="single" w:sz="4" w:space="0" w:color="auto"/>
              <w:bottom w:val="single" w:sz="4" w:space="0" w:color="auto"/>
            </w:tcBorders>
          </w:tcPr>
          <w:p w:rsidR="005A3A80" w:rsidRDefault="005A3A80" w:rsidP="00C0253D">
            <w:pPr>
              <w:pStyle w:val="EarlierRepubEntries"/>
            </w:pPr>
            <w:r>
              <w:t>1 Jan 2018–</w:t>
            </w:r>
            <w:r>
              <w:br/>
              <w:t>25 Apr 2018</w:t>
            </w:r>
          </w:p>
        </w:tc>
        <w:tc>
          <w:tcPr>
            <w:tcW w:w="1783" w:type="dxa"/>
            <w:tcBorders>
              <w:top w:val="single" w:sz="4" w:space="0" w:color="auto"/>
              <w:bottom w:val="single" w:sz="4" w:space="0" w:color="auto"/>
            </w:tcBorders>
          </w:tcPr>
          <w:p w:rsidR="005A3A80" w:rsidRDefault="001475DF" w:rsidP="00C0253D">
            <w:pPr>
              <w:pStyle w:val="EarlierRepubEntries"/>
            </w:pPr>
            <w:hyperlink r:id="rId2134" w:tooltip="Justice and Community Safety Legislation Amendment Act 2017 (No 2)" w:history="1">
              <w:r w:rsidR="005A3A80">
                <w:rPr>
                  <w:rStyle w:val="charCitHyperlinkAbbrev"/>
                </w:rPr>
                <w:t>A2017</w:t>
              </w:r>
              <w:r w:rsidR="005A3A80">
                <w:rPr>
                  <w:rStyle w:val="charCitHyperlinkAbbrev"/>
                </w:rPr>
                <w:noBreakHyphen/>
                <w:t>14</w:t>
              </w:r>
            </w:hyperlink>
          </w:p>
        </w:tc>
        <w:tc>
          <w:tcPr>
            <w:tcW w:w="1783" w:type="dxa"/>
            <w:tcBorders>
              <w:top w:val="single" w:sz="4" w:space="0" w:color="auto"/>
              <w:bottom w:val="single" w:sz="4" w:space="0" w:color="auto"/>
            </w:tcBorders>
          </w:tcPr>
          <w:p w:rsidR="005A3A80" w:rsidRDefault="005A3A80" w:rsidP="00C0253D">
            <w:pPr>
              <w:pStyle w:val="EarlierRepubEntries"/>
            </w:pPr>
            <w:r w:rsidRPr="00C579A8">
              <w:t xml:space="preserve">amendments by </w:t>
            </w:r>
            <w:hyperlink r:id="rId2135" w:tooltip="Freedom of Information Act 2016" w:history="1">
              <w:r w:rsidRPr="0026030E">
                <w:rPr>
                  <w:rStyle w:val="charCitHyperlinkAbbrev"/>
                </w:rPr>
                <w:t>A2016-55</w:t>
              </w:r>
            </w:hyperlink>
            <w:r>
              <w:br/>
              <w:t xml:space="preserve">as amended by </w:t>
            </w:r>
            <w:hyperlink r:id="rId2136" w:tooltip="Justice and Community Safety Legislation Amendment Act 2017 (No 2)" w:history="1">
              <w:r>
                <w:rPr>
                  <w:rStyle w:val="charCitHyperlinkAbbrev"/>
                </w:rPr>
                <w:t>A2017</w:t>
              </w:r>
              <w:r>
                <w:rPr>
                  <w:rStyle w:val="charCitHyperlinkAbbrev"/>
                </w:rPr>
                <w:noBreakHyphen/>
                <w:t>14</w:t>
              </w:r>
            </w:hyperlink>
          </w:p>
        </w:tc>
      </w:tr>
      <w:tr w:rsidR="00A109DB" w:rsidTr="00C0253D">
        <w:trPr>
          <w:cantSplit/>
        </w:trPr>
        <w:tc>
          <w:tcPr>
            <w:tcW w:w="1576" w:type="dxa"/>
            <w:tcBorders>
              <w:top w:val="single" w:sz="4" w:space="0" w:color="auto"/>
              <w:bottom w:val="single" w:sz="4" w:space="0" w:color="auto"/>
            </w:tcBorders>
          </w:tcPr>
          <w:p w:rsidR="00A109DB" w:rsidRDefault="00A109DB" w:rsidP="009F25AD">
            <w:pPr>
              <w:pStyle w:val="EarlierRepubEntries"/>
            </w:pPr>
            <w:r>
              <w:t>R63</w:t>
            </w:r>
            <w:r>
              <w:br/>
              <w:t>26 April 2018</w:t>
            </w:r>
          </w:p>
        </w:tc>
        <w:tc>
          <w:tcPr>
            <w:tcW w:w="1681" w:type="dxa"/>
            <w:tcBorders>
              <w:top w:val="single" w:sz="4" w:space="0" w:color="auto"/>
              <w:bottom w:val="single" w:sz="4" w:space="0" w:color="auto"/>
            </w:tcBorders>
          </w:tcPr>
          <w:p w:rsidR="00A109DB" w:rsidRDefault="00A109DB" w:rsidP="00C0253D">
            <w:pPr>
              <w:pStyle w:val="EarlierRepubEntries"/>
            </w:pPr>
            <w:r>
              <w:t>26 April 2018–</w:t>
            </w:r>
            <w:r>
              <w:br/>
              <w:t>30 June 2018</w:t>
            </w:r>
          </w:p>
        </w:tc>
        <w:tc>
          <w:tcPr>
            <w:tcW w:w="1783" w:type="dxa"/>
            <w:tcBorders>
              <w:top w:val="single" w:sz="4" w:space="0" w:color="auto"/>
              <w:bottom w:val="single" w:sz="4" w:space="0" w:color="auto"/>
            </w:tcBorders>
          </w:tcPr>
          <w:p w:rsidR="00A109DB" w:rsidRDefault="001475DF" w:rsidP="00C0253D">
            <w:pPr>
              <w:pStyle w:val="EarlierRepubEntries"/>
            </w:pPr>
            <w:hyperlink r:id="rId2137" w:tooltip="Courts and Other Justice Legislation Amendment Act 2018" w:history="1">
              <w:r w:rsidR="00A109DB">
                <w:rPr>
                  <w:rStyle w:val="charCitHyperlinkAbbrev"/>
                </w:rPr>
                <w:t>A2018</w:t>
              </w:r>
              <w:r w:rsidR="00A109DB">
                <w:rPr>
                  <w:rStyle w:val="charCitHyperlinkAbbrev"/>
                </w:rPr>
                <w:noBreakHyphen/>
                <w:t>9</w:t>
              </w:r>
            </w:hyperlink>
          </w:p>
        </w:tc>
        <w:tc>
          <w:tcPr>
            <w:tcW w:w="1783" w:type="dxa"/>
            <w:tcBorders>
              <w:top w:val="single" w:sz="4" w:space="0" w:color="auto"/>
              <w:bottom w:val="single" w:sz="4" w:space="0" w:color="auto"/>
            </w:tcBorders>
          </w:tcPr>
          <w:p w:rsidR="00A109DB" w:rsidRPr="00C579A8" w:rsidRDefault="00A109DB" w:rsidP="00C0253D">
            <w:pPr>
              <w:pStyle w:val="EarlierRepubEntries"/>
            </w:pPr>
            <w:r w:rsidRPr="00C579A8">
              <w:t>amendments by</w:t>
            </w:r>
            <w:r>
              <w:t xml:space="preserve"> </w:t>
            </w:r>
            <w:hyperlink r:id="rId2138" w:tooltip="Courts and Other Justice Legislation Amendment Act 2018" w:history="1">
              <w:r>
                <w:rPr>
                  <w:rStyle w:val="charCitHyperlinkAbbrev"/>
                </w:rPr>
                <w:t>A2018</w:t>
              </w:r>
              <w:r>
                <w:rPr>
                  <w:rStyle w:val="charCitHyperlinkAbbrev"/>
                </w:rPr>
                <w:noBreakHyphen/>
                <w:t>9</w:t>
              </w:r>
            </w:hyperlink>
          </w:p>
        </w:tc>
      </w:tr>
      <w:tr w:rsidR="00E80545" w:rsidTr="00C0253D">
        <w:trPr>
          <w:cantSplit/>
        </w:trPr>
        <w:tc>
          <w:tcPr>
            <w:tcW w:w="1576" w:type="dxa"/>
            <w:tcBorders>
              <w:top w:val="single" w:sz="4" w:space="0" w:color="auto"/>
              <w:bottom w:val="single" w:sz="4" w:space="0" w:color="auto"/>
            </w:tcBorders>
          </w:tcPr>
          <w:p w:rsidR="00E80545" w:rsidRDefault="00E80545" w:rsidP="009F25AD">
            <w:pPr>
              <w:pStyle w:val="EarlierRepubEntries"/>
            </w:pPr>
            <w:r>
              <w:t>R64</w:t>
            </w:r>
            <w:r>
              <w:br/>
              <w:t>1 July 2018</w:t>
            </w:r>
          </w:p>
        </w:tc>
        <w:tc>
          <w:tcPr>
            <w:tcW w:w="1681" w:type="dxa"/>
            <w:tcBorders>
              <w:top w:val="single" w:sz="4" w:space="0" w:color="auto"/>
              <w:bottom w:val="single" w:sz="4" w:space="0" w:color="auto"/>
            </w:tcBorders>
          </w:tcPr>
          <w:p w:rsidR="00E80545" w:rsidRDefault="00E80545" w:rsidP="00C0253D">
            <w:pPr>
              <w:pStyle w:val="EarlierRepubEntries"/>
            </w:pPr>
            <w:r>
              <w:t>1 July 2018–</w:t>
            </w:r>
            <w:r>
              <w:br/>
              <w:t>8 Aug 2018</w:t>
            </w:r>
          </w:p>
        </w:tc>
        <w:tc>
          <w:tcPr>
            <w:tcW w:w="1783" w:type="dxa"/>
            <w:tcBorders>
              <w:top w:val="single" w:sz="4" w:space="0" w:color="auto"/>
              <w:bottom w:val="single" w:sz="4" w:space="0" w:color="auto"/>
            </w:tcBorders>
          </w:tcPr>
          <w:p w:rsidR="00E80545" w:rsidRDefault="001475DF" w:rsidP="00C0253D">
            <w:pPr>
              <w:pStyle w:val="EarlierRepubEntries"/>
              <w:rPr>
                <w:rStyle w:val="charCitHyperlinkAbbrev"/>
              </w:rPr>
            </w:pPr>
            <w:hyperlink r:id="rId2139" w:tooltip="Courts and Other Justice Legislation Amendment Act 2018" w:history="1">
              <w:r w:rsidR="00031307">
                <w:rPr>
                  <w:rStyle w:val="charCitHyperlinkAbbrev"/>
                </w:rPr>
                <w:t>A2018</w:t>
              </w:r>
              <w:r w:rsidR="00031307">
                <w:rPr>
                  <w:rStyle w:val="charCitHyperlinkAbbrev"/>
                </w:rPr>
                <w:noBreakHyphen/>
                <w:t>9</w:t>
              </w:r>
            </w:hyperlink>
          </w:p>
        </w:tc>
        <w:tc>
          <w:tcPr>
            <w:tcW w:w="1783" w:type="dxa"/>
            <w:tcBorders>
              <w:top w:val="single" w:sz="4" w:space="0" w:color="auto"/>
              <w:bottom w:val="single" w:sz="4" w:space="0" w:color="auto"/>
            </w:tcBorders>
          </w:tcPr>
          <w:p w:rsidR="00E80545" w:rsidRPr="00C579A8" w:rsidRDefault="00031307" w:rsidP="00C0253D">
            <w:pPr>
              <w:pStyle w:val="EarlierRepubEntries"/>
            </w:pPr>
            <w:r>
              <w:t>expiry of transitional provisions (ch 30)</w:t>
            </w:r>
          </w:p>
        </w:tc>
      </w:tr>
    </w:tbl>
    <w:p w:rsidR="00FD297F" w:rsidRPr="00584172" w:rsidRDefault="00FD297F" w:rsidP="00FD297F">
      <w:pPr>
        <w:pStyle w:val="PageBreak"/>
      </w:pPr>
      <w:r w:rsidRPr="00584172">
        <w:br w:type="page"/>
      </w:r>
    </w:p>
    <w:p w:rsidR="00FD297F" w:rsidRPr="00AC1AD6" w:rsidRDefault="00FD297F" w:rsidP="00FD297F">
      <w:pPr>
        <w:pStyle w:val="Endnote2"/>
      </w:pPr>
      <w:bookmarkStart w:id="1189" w:name="_Toc521500898"/>
      <w:r w:rsidRPr="00AC1AD6">
        <w:rPr>
          <w:rStyle w:val="charTableNo"/>
        </w:rPr>
        <w:t>6</w:t>
      </w:r>
      <w:r w:rsidRPr="00217CE1">
        <w:tab/>
      </w:r>
      <w:r w:rsidRPr="00AC1AD6">
        <w:rPr>
          <w:rStyle w:val="charTableText"/>
        </w:rPr>
        <w:t>Expired transitional or validating provisions</w:t>
      </w:r>
      <w:bookmarkEnd w:id="1189"/>
    </w:p>
    <w:p w:rsidR="00FD297F" w:rsidRDefault="00FD297F" w:rsidP="00FD297F">
      <w:pPr>
        <w:pStyle w:val="EndNoteTextPub"/>
      </w:pPr>
      <w:r w:rsidRPr="00600F19">
        <w:t>This Act may be affected by transitional or validating provisions that have expired.  The expiry does not affect any continuing operation of the provisions (s</w:t>
      </w:r>
      <w:r>
        <w:t xml:space="preserve">ee </w:t>
      </w:r>
      <w:hyperlink r:id="rId2140" w:tooltip="A2001-14" w:history="1">
        <w:r w:rsidRPr="0069554E">
          <w:rPr>
            <w:rStyle w:val="charCitHyperlinkItal"/>
          </w:rPr>
          <w:t>Legislation Act 2001</w:t>
        </w:r>
      </w:hyperlink>
      <w:r>
        <w:t>, s 88 (1)).</w:t>
      </w:r>
    </w:p>
    <w:p w:rsidR="00FD297F" w:rsidRDefault="00FD297F" w:rsidP="00FD297F">
      <w:pPr>
        <w:pStyle w:val="EndNoteTextPub"/>
        <w:spacing w:before="120"/>
      </w:pPr>
      <w:r>
        <w:t>Expired provisions are removed from the republished law when the expiry takes effect and are listed in the amendment history using the abbreviation ‘exp’ followed by the date of the expiry.</w:t>
      </w:r>
    </w:p>
    <w:p w:rsidR="00FD297F" w:rsidRDefault="00FD297F" w:rsidP="00FD297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D297F" w:rsidRDefault="00FD297F" w:rsidP="00FD297F">
      <w:pPr>
        <w:pStyle w:val="05EndNote0"/>
        <w:sectPr w:rsidR="00FD297F">
          <w:headerReference w:type="even" r:id="rId2141"/>
          <w:headerReference w:type="default" r:id="rId2142"/>
          <w:footerReference w:type="even" r:id="rId2143"/>
          <w:footerReference w:type="default" r:id="rId2144"/>
          <w:pgSz w:w="11907" w:h="16839" w:code="9"/>
          <w:pgMar w:top="3000" w:right="1900" w:bottom="2500" w:left="2300" w:header="2480" w:footer="2100" w:gutter="0"/>
          <w:cols w:space="720"/>
          <w:docGrid w:linePitch="254"/>
        </w:sect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161B1B" w:rsidRDefault="00161B1B" w:rsidP="00FD297F">
      <w:pPr>
        <w:rPr>
          <w:color w:val="000000"/>
          <w:sz w:val="22"/>
        </w:rPr>
      </w:pPr>
    </w:p>
    <w:p w:rsidR="00161B1B" w:rsidRDefault="00161B1B"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Pr="007B5B55" w:rsidRDefault="00FD297F" w:rsidP="00FD297F">
      <w:pPr>
        <w:rPr>
          <w:color w:val="000000"/>
          <w:sz w:val="22"/>
        </w:rPr>
      </w:pPr>
      <w:r>
        <w:rPr>
          <w:color w:val="000000"/>
          <w:sz w:val="22"/>
        </w:rPr>
        <w:t xml:space="preserve">©  Australian Capital Territory </w:t>
      </w:r>
      <w:r w:rsidR="00101B4C">
        <w:rPr>
          <w:noProof/>
          <w:color w:val="000000"/>
          <w:sz w:val="22"/>
        </w:rPr>
        <w:t>2018</w:t>
      </w:r>
    </w:p>
    <w:p w:rsidR="00FD297F" w:rsidRDefault="00FD297F" w:rsidP="00FD297F">
      <w:pPr>
        <w:pStyle w:val="06Copyright"/>
        <w:sectPr w:rsidR="00FD297F">
          <w:headerReference w:type="even" r:id="rId2145"/>
          <w:headerReference w:type="default" r:id="rId2146"/>
          <w:footerReference w:type="even" r:id="rId2147"/>
          <w:footerReference w:type="default" r:id="rId2148"/>
          <w:headerReference w:type="first" r:id="rId2149"/>
          <w:footerReference w:type="first" r:id="rId2150"/>
          <w:type w:val="continuous"/>
          <w:pgSz w:w="11907" w:h="16839" w:code="9"/>
          <w:pgMar w:top="3000" w:right="1900" w:bottom="2500" w:left="2300" w:header="2480" w:footer="2100" w:gutter="0"/>
          <w:pgNumType w:fmt="lowerRoman"/>
          <w:cols w:space="720"/>
          <w:titlePg/>
          <w:docGrid w:linePitch="254"/>
        </w:sectPr>
      </w:pPr>
    </w:p>
    <w:p w:rsidR="00FD297F" w:rsidRDefault="00FD297F" w:rsidP="00FD297F"/>
    <w:p w:rsidR="00BB6F39" w:rsidRPr="00786111" w:rsidRDefault="00BB6F39" w:rsidP="00786111"/>
    <w:sectPr w:rsidR="00BB6F39" w:rsidRPr="00786111" w:rsidSect="00FD297F">
      <w:headerReference w:type="even" r:id="rId2151"/>
      <w:headerReference w:type="default" r:id="rId2152"/>
      <w:footerReference w:type="even" r:id="rId2153"/>
      <w:footerReference w:type="default" r:id="rId2154"/>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AD6" w:rsidRDefault="00AC1AD6">
      <w:r>
        <w:separator/>
      </w:r>
    </w:p>
  </w:endnote>
  <w:endnote w:type="continuationSeparator" w:id="0">
    <w:p w:rsidR="00AC1AD6" w:rsidRDefault="00AC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altName w:val="Arial Unicode MS"/>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DF" w:rsidRPr="00483D48" w:rsidRDefault="00483D48" w:rsidP="00483D48">
    <w:pPr>
      <w:pStyle w:val="Footer"/>
      <w:jc w:val="center"/>
      <w:rPr>
        <w:rFonts w:cs="Arial"/>
        <w:sz w:val="14"/>
      </w:rPr>
    </w:pPr>
    <w:r w:rsidRPr="00483D48">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1AD6">
      <w:tc>
        <w:tcPr>
          <w:tcW w:w="847" w:type="pct"/>
        </w:tcPr>
        <w:p w:rsidR="00AC1AD6" w:rsidRDefault="00AC1A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298</w:t>
          </w:r>
          <w:r>
            <w:rPr>
              <w:rStyle w:val="PageNumber"/>
            </w:rP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1061" w:type="pct"/>
        </w:tcPr>
        <w:p w:rsidR="00AC1AD6" w:rsidRDefault="001475DF">
          <w:pPr>
            <w:pStyle w:val="Footer"/>
            <w:jc w:val="right"/>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1AD6">
      <w:tc>
        <w:tcPr>
          <w:tcW w:w="1061" w:type="pct"/>
        </w:tcPr>
        <w:p w:rsidR="00AC1AD6" w:rsidRDefault="001475DF">
          <w:pPr>
            <w:pStyle w:val="Footer"/>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w:instrText>
          </w:r>
          <w:r>
            <w:instrText xml:space="preserve">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299</w:t>
          </w:r>
          <w:r>
            <w:rPr>
              <w:rStyle w:val="PageNumber"/>
            </w:rP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AC1AD6">
      <w:tc>
        <w:tcPr>
          <w:tcW w:w="1061" w:type="pct"/>
        </w:tcPr>
        <w:p w:rsidR="00AC1AD6" w:rsidRDefault="001475DF">
          <w:pPr>
            <w:pStyle w:val="Footer"/>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3DDF">
            <w:rPr>
              <w:rStyle w:val="PageNumber"/>
              <w:noProof/>
            </w:rPr>
            <w:t>299</w:t>
          </w:r>
          <w:r>
            <w:rPr>
              <w:rStyle w:val="PageNumber"/>
            </w:rPr>
            <w:fldChar w:fldCharType="end"/>
          </w:r>
        </w:p>
      </w:tc>
    </w:tr>
  </w:tbl>
  <w:p w:rsidR="00AC1AD6" w:rsidRDefault="001475DF">
    <w:pPr>
      <w:pStyle w:val="Status"/>
    </w:pPr>
    <w:r>
      <w:fldChar w:fldCharType="begin"/>
    </w:r>
    <w:r>
      <w:instrText xml:space="preserve"> DOCPROPERTY "Status" </w:instrText>
    </w:r>
    <w:r>
      <w:fldChar w:fldCharType="separate"/>
    </w:r>
    <w:r w:rsidR="00133DDF">
      <w:t xml:space="preserve">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1AD6">
      <w:tc>
        <w:tcPr>
          <w:tcW w:w="847" w:type="pct"/>
        </w:tcPr>
        <w:p w:rsidR="00AC1AD6" w:rsidRDefault="00AC1A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302</w:t>
          </w:r>
          <w:r>
            <w:rPr>
              <w:rStyle w:val="PageNumber"/>
            </w:rP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1061" w:type="pct"/>
        </w:tcPr>
        <w:p w:rsidR="00AC1AD6" w:rsidRDefault="001475DF">
          <w:pPr>
            <w:pStyle w:val="Footer"/>
            <w:jc w:val="right"/>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1AD6">
      <w:tc>
        <w:tcPr>
          <w:tcW w:w="1061" w:type="pct"/>
        </w:tcPr>
        <w:p w:rsidR="00AC1AD6" w:rsidRDefault="001475DF">
          <w:pPr>
            <w:pStyle w:val="Footer"/>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301</w:t>
          </w:r>
          <w:r>
            <w:rPr>
              <w:rStyle w:val="PageNumber"/>
            </w:rP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AC1AD6">
      <w:tc>
        <w:tcPr>
          <w:tcW w:w="1061" w:type="pct"/>
        </w:tcPr>
        <w:p w:rsidR="00AC1AD6" w:rsidRDefault="001475DF">
          <w:pPr>
            <w:pStyle w:val="Footer"/>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3DDF">
            <w:rPr>
              <w:rStyle w:val="PageNumber"/>
              <w:noProof/>
            </w:rPr>
            <w:t>302</w:t>
          </w:r>
          <w:r>
            <w:rPr>
              <w:rStyle w:val="PageNumber"/>
            </w:rPr>
            <w:fldChar w:fldCharType="end"/>
          </w:r>
        </w:p>
      </w:tc>
    </w:tr>
  </w:tbl>
  <w:p w:rsidR="00AC1AD6" w:rsidRDefault="001475DF">
    <w:pPr>
      <w:pStyle w:val="Status"/>
    </w:pPr>
    <w:r>
      <w:fldChar w:fldCharType="begin"/>
    </w:r>
    <w:r>
      <w:instrText xml:space="preserve"> DOCPROPERTY "Status" </w:instrText>
    </w:r>
    <w:r>
      <w:fldChar w:fldCharType="separate"/>
    </w:r>
    <w:r w:rsidR="00133DDF">
      <w:t xml:space="preserve"> </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1AD6">
      <w:tc>
        <w:tcPr>
          <w:tcW w:w="847" w:type="pct"/>
        </w:tcPr>
        <w:p w:rsidR="00AC1AD6" w:rsidRDefault="00AC1A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308</w:t>
          </w:r>
          <w:r>
            <w:rPr>
              <w:rStyle w:val="PageNumber"/>
            </w:rP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1061" w:type="pct"/>
        </w:tcPr>
        <w:p w:rsidR="00AC1AD6" w:rsidRDefault="001475DF">
          <w:pPr>
            <w:pStyle w:val="Footer"/>
            <w:jc w:val="right"/>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1AD6">
      <w:tc>
        <w:tcPr>
          <w:tcW w:w="1061" w:type="pct"/>
        </w:tcPr>
        <w:p w:rsidR="00AC1AD6" w:rsidRDefault="001475DF">
          <w:pPr>
            <w:pStyle w:val="Footer"/>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w:instrText>
          </w:r>
          <w:r>
            <w:instrText xml:space="preserve">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309</w:t>
          </w:r>
          <w:r>
            <w:rPr>
              <w:rStyle w:val="PageNumber"/>
            </w:rP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AC1AD6">
      <w:tc>
        <w:tcPr>
          <w:tcW w:w="1061" w:type="pct"/>
        </w:tcPr>
        <w:p w:rsidR="00AC1AD6" w:rsidRDefault="001475DF">
          <w:pPr>
            <w:pStyle w:val="Footer"/>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3DDF">
            <w:rPr>
              <w:rStyle w:val="PageNumber"/>
              <w:noProof/>
            </w:rPr>
            <w:t>309</w:t>
          </w:r>
          <w:r>
            <w:rPr>
              <w:rStyle w:val="PageNumber"/>
            </w:rPr>
            <w:fldChar w:fldCharType="end"/>
          </w:r>
        </w:p>
      </w:tc>
    </w:tr>
  </w:tbl>
  <w:p w:rsidR="00AC1AD6" w:rsidRDefault="001475DF">
    <w:pPr>
      <w:pStyle w:val="Status"/>
    </w:pPr>
    <w:r>
      <w:fldChar w:fldCharType="begin"/>
    </w:r>
    <w:r>
      <w:instrText xml:space="preserve"> DOCPROPERTY "Status" </w:instrText>
    </w:r>
    <w:r>
      <w:fldChar w:fldCharType="separate"/>
    </w:r>
    <w:r w:rsidR="00133DDF">
      <w:t xml:space="preserve"> </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1AD6">
      <w:tc>
        <w:tcPr>
          <w:tcW w:w="847" w:type="pct"/>
        </w:tcPr>
        <w:p w:rsidR="00AC1AD6" w:rsidRDefault="00AC1A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372</w:t>
          </w:r>
          <w:r>
            <w:rPr>
              <w:rStyle w:val="PageNumber"/>
            </w:rP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1061" w:type="pct"/>
        </w:tcPr>
        <w:p w:rsidR="00AC1AD6" w:rsidRDefault="001475DF">
          <w:pPr>
            <w:pStyle w:val="Footer"/>
            <w:jc w:val="right"/>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Pr="00483D48" w:rsidRDefault="00AC1AD6" w:rsidP="00483D48">
    <w:pPr>
      <w:pStyle w:val="Footer"/>
      <w:jc w:val="center"/>
      <w:rPr>
        <w:rFonts w:cs="Arial"/>
        <w:sz w:val="14"/>
      </w:rPr>
    </w:pPr>
    <w:r w:rsidRPr="00483D48">
      <w:rPr>
        <w:rFonts w:cs="Arial"/>
        <w:sz w:val="14"/>
      </w:rPr>
      <w:fldChar w:fldCharType="begin"/>
    </w:r>
    <w:r w:rsidRPr="00483D48">
      <w:rPr>
        <w:rFonts w:cs="Arial"/>
        <w:sz w:val="14"/>
      </w:rPr>
      <w:instrText xml:space="preserve"> DOCPROPERTY "Status" </w:instrText>
    </w:r>
    <w:r w:rsidRPr="00483D48">
      <w:rPr>
        <w:rFonts w:cs="Arial"/>
        <w:sz w:val="14"/>
      </w:rPr>
      <w:fldChar w:fldCharType="separate"/>
    </w:r>
    <w:r w:rsidR="00133DDF" w:rsidRPr="00483D48">
      <w:rPr>
        <w:rFonts w:cs="Arial"/>
        <w:sz w:val="14"/>
      </w:rPr>
      <w:t xml:space="preserve"> </w:t>
    </w:r>
    <w:r w:rsidRPr="00483D48">
      <w:rPr>
        <w:rFonts w:cs="Arial"/>
        <w:sz w:val="14"/>
      </w:rPr>
      <w:fldChar w:fldCharType="end"/>
    </w:r>
    <w:r w:rsidRPr="00483D48">
      <w:rPr>
        <w:rFonts w:cs="Arial"/>
        <w:sz w:val="14"/>
      </w:rPr>
      <w:fldChar w:fldCharType="begin"/>
    </w:r>
    <w:r w:rsidRPr="00483D48">
      <w:rPr>
        <w:rFonts w:cs="Arial"/>
        <w:sz w:val="14"/>
      </w:rPr>
      <w:instrText xml:space="preserve"> COMMENTS  \* MERGEFORMAT </w:instrText>
    </w:r>
    <w:r w:rsidRPr="00483D48">
      <w:rPr>
        <w:rFonts w:cs="Arial"/>
        <w:sz w:val="14"/>
      </w:rPr>
      <w:fldChar w:fldCharType="end"/>
    </w:r>
    <w:r w:rsidR="00483D48" w:rsidRPr="00483D48">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1AD6">
      <w:tc>
        <w:tcPr>
          <w:tcW w:w="1061" w:type="pct"/>
        </w:tcPr>
        <w:p w:rsidR="00AC1AD6" w:rsidRDefault="001475DF">
          <w:pPr>
            <w:pStyle w:val="Footer"/>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w:instrText>
          </w:r>
          <w:r>
            <w:instrText xml:space="preserve">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371</w:t>
          </w:r>
          <w:r>
            <w:rPr>
              <w:rStyle w:val="PageNumber"/>
            </w:rP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AC1AD6">
      <w:tc>
        <w:tcPr>
          <w:tcW w:w="1061" w:type="pct"/>
        </w:tcPr>
        <w:p w:rsidR="00AC1AD6" w:rsidRDefault="001475DF">
          <w:pPr>
            <w:pStyle w:val="Footer"/>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3DDF">
            <w:rPr>
              <w:rStyle w:val="PageNumber"/>
              <w:noProof/>
            </w:rPr>
            <w:t>372</w:t>
          </w:r>
          <w:r>
            <w:rPr>
              <w:rStyle w:val="PageNumber"/>
            </w:rPr>
            <w:fldChar w:fldCharType="end"/>
          </w:r>
        </w:p>
      </w:tc>
    </w:tr>
  </w:tbl>
  <w:p w:rsidR="00AC1AD6" w:rsidRDefault="001475DF">
    <w:pPr>
      <w:pStyle w:val="Status"/>
    </w:pPr>
    <w:r>
      <w:fldChar w:fldCharType="begin"/>
    </w:r>
    <w:r>
      <w:instrText xml:space="preserve"> DOCPROPERTY "Status" </w:instrText>
    </w:r>
    <w:r>
      <w:fldChar w:fldCharType="separate"/>
    </w:r>
    <w:r w:rsidR="00133DDF">
      <w:t xml:space="preserve"> </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1AD6">
      <w:tc>
        <w:tcPr>
          <w:tcW w:w="847" w:type="pct"/>
        </w:tcPr>
        <w:p w:rsidR="00AC1AD6" w:rsidRDefault="00AC1A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378</w:t>
          </w:r>
          <w:r>
            <w:rPr>
              <w:rStyle w:val="PageNumber"/>
            </w:rP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1061" w:type="pct"/>
        </w:tcPr>
        <w:p w:rsidR="00AC1AD6" w:rsidRDefault="001475DF">
          <w:pPr>
            <w:pStyle w:val="Footer"/>
            <w:jc w:val="right"/>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1AD6">
      <w:tc>
        <w:tcPr>
          <w:tcW w:w="1061" w:type="pct"/>
        </w:tcPr>
        <w:p w:rsidR="00AC1AD6" w:rsidRDefault="001475DF">
          <w:pPr>
            <w:pStyle w:val="Footer"/>
          </w:pPr>
          <w:r>
            <w:fldChar w:fldCharType="begin"/>
          </w:r>
          <w:r>
            <w:instrText xml:space="preserve"> DOCPROPERTY "Category"  *\charform</w:instrText>
          </w:r>
          <w:r>
            <w:instrText xml:space="preserve">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w:instrText>
          </w:r>
          <w:r>
            <w:instrText xml:space="preserve">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377</w:t>
          </w:r>
          <w:r>
            <w:rPr>
              <w:rStyle w:val="PageNumber"/>
            </w:rP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AC1AD6">
      <w:tc>
        <w:tcPr>
          <w:tcW w:w="1061" w:type="pct"/>
        </w:tcPr>
        <w:p w:rsidR="00AC1AD6" w:rsidRDefault="001475DF">
          <w:pPr>
            <w:pStyle w:val="Footer"/>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3DDF">
            <w:rPr>
              <w:rStyle w:val="PageNumber"/>
              <w:noProof/>
            </w:rPr>
            <w:t>378</w:t>
          </w:r>
          <w:r>
            <w:rPr>
              <w:rStyle w:val="PageNumber"/>
            </w:rPr>
            <w:fldChar w:fldCharType="end"/>
          </w:r>
        </w:p>
      </w:tc>
    </w:tr>
  </w:tbl>
  <w:p w:rsidR="00AC1AD6" w:rsidRDefault="001475DF">
    <w:pPr>
      <w:pStyle w:val="Status"/>
    </w:pPr>
    <w:r>
      <w:fldChar w:fldCharType="begin"/>
    </w:r>
    <w:r>
      <w:instrText xml:space="preserve"> DOCPROPERTY "Status" </w:instrText>
    </w:r>
    <w:r>
      <w:fldChar w:fldCharType="separate"/>
    </w:r>
    <w:r w:rsidR="00133DDF">
      <w:t xml:space="preserve"> </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1AD6">
      <w:tc>
        <w:tcPr>
          <w:tcW w:w="847" w:type="pct"/>
        </w:tcPr>
        <w:p w:rsidR="00AC1AD6" w:rsidRDefault="00AC1A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520</w:t>
          </w:r>
          <w:r>
            <w:rPr>
              <w:rStyle w:val="PageNumber"/>
            </w:rP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1061" w:type="pct"/>
        </w:tcPr>
        <w:p w:rsidR="00AC1AD6" w:rsidRDefault="001475DF">
          <w:pPr>
            <w:pStyle w:val="Footer"/>
            <w:jc w:val="right"/>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1AD6">
      <w:tc>
        <w:tcPr>
          <w:tcW w:w="1061" w:type="pct"/>
        </w:tcPr>
        <w:p w:rsidR="00AC1AD6" w:rsidRDefault="001475DF">
          <w:pPr>
            <w:pStyle w:val="Footer"/>
          </w:pPr>
          <w:r>
            <w:fldChar w:fldCharType="begin"/>
          </w:r>
          <w:r>
            <w:instrText xml:space="preserve"> DOCPROPERTY "Category"  *\charform</w:instrText>
          </w:r>
          <w:r>
            <w:instrText xml:space="preserve">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w:instrText>
          </w:r>
          <w:r>
            <w:instrText xml:space="preserve">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521</w:t>
          </w:r>
          <w:r>
            <w:rPr>
              <w:rStyle w:val="PageNumber"/>
            </w:rP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AC1AD6">
      <w:tc>
        <w:tcPr>
          <w:tcW w:w="1061" w:type="pct"/>
        </w:tcPr>
        <w:p w:rsidR="00AC1AD6" w:rsidRDefault="001475DF">
          <w:pPr>
            <w:pStyle w:val="Footer"/>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3DDF">
            <w:rPr>
              <w:rStyle w:val="PageNumber"/>
              <w:noProof/>
            </w:rPr>
            <w:t>521</w:t>
          </w:r>
          <w:r>
            <w:rPr>
              <w:rStyle w:val="PageNumber"/>
            </w:rPr>
            <w:fldChar w:fldCharType="end"/>
          </w:r>
        </w:p>
      </w:tc>
    </w:tr>
  </w:tbl>
  <w:p w:rsidR="00AC1AD6" w:rsidRDefault="001475DF">
    <w:pPr>
      <w:pStyle w:val="Status"/>
    </w:pPr>
    <w:r>
      <w:fldChar w:fldCharType="begin"/>
    </w:r>
    <w:r>
      <w:instrText xml:space="preserve"> DOCPROPERTY "Status" </w:instrText>
    </w:r>
    <w:r>
      <w:fldChar w:fldCharType="separate"/>
    </w:r>
    <w:r w:rsidR="00133DDF">
      <w:t xml:space="preserve"> </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1AD6">
      <w:tc>
        <w:tcPr>
          <w:tcW w:w="847" w:type="pct"/>
        </w:tcPr>
        <w:p w:rsidR="00AC1AD6" w:rsidRDefault="00AC1A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554</w:t>
          </w:r>
          <w:r>
            <w:rPr>
              <w:rStyle w:val="PageNumber"/>
            </w:rP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1061" w:type="pct"/>
        </w:tcPr>
        <w:p w:rsidR="00AC1AD6" w:rsidRDefault="001475DF">
          <w:pPr>
            <w:pStyle w:val="Footer"/>
            <w:jc w:val="right"/>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1AD6">
      <w:tc>
        <w:tcPr>
          <w:tcW w:w="1061" w:type="pct"/>
        </w:tcPr>
        <w:p w:rsidR="00AC1AD6" w:rsidRDefault="001475DF">
          <w:pPr>
            <w:pStyle w:val="Footer"/>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555</w:t>
          </w:r>
          <w:r>
            <w:rPr>
              <w:rStyle w:val="PageNumber"/>
            </w:rP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DF" w:rsidRPr="00483D48" w:rsidRDefault="00483D48" w:rsidP="00483D48">
    <w:pPr>
      <w:pStyle w:val="Footer"/>
      <w:jc w:val="center"/>
      <w:rPr>
        <w:rFonts w:cs="Arial"/>
        <w:sz w:val="14"/>
      </w:rPr>
    </w:pPr>
    <w:r w:rsidRPr="00483D48">
      <w:rPr>
        <w:rFonts w:cs="Arial"/>
        <w:sz w:val="14"/>
      </w:rPr>
      <w:t>Unauthorised version prepared by ACT Parliamentary Counsel’s Office</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AC1AD6">
      <w:tc>
        <w:tcPr>
          <w:tcW w:w="1061" w:type="pct"/>
        </w:tcPr>
        <w:p w:rsidR="00AC1AD6" w:rsidRDefault="001475DF">
          <w:pPr>
            <w:pStyle w:val="Footer"/>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3DDF">
            <w:rPr>
              <w:rStyle w:val="PageNumber"/>
              <w:noProof/>
            </w:rPr>
            <w:t>555</w:t>
          </w:r>
          <w:r>
            <w:rPr>
              <w:rStyle w:val="PageNumber"/>
            </w:rPr>
            <w:fldChar w:fldCharType="end"/>
          </w:r>
        </w:p>
      </w:tc>
    </w:tr>
  </w:tbl>
  <w:p w:rsidR="00AC1AD6" w:rsidRDefault="001475DF">
    <w:pPr>
      <w:pStyle w:val="Status"/>
    </w:pPr>
    <w:r>
      <w:fldChar w:fldCharType="begin"/>
    </w:r>
    <w:r>
      <w:instrText xml:space="preserve"> DOCPROPERTY "Status" </w:instrText>
    </w:r>
    <w:r>
      <w:fldChar w:fldCharType="separate"/>
    </w:r>
    <w:r w:rsidR="00133DDF">
      <w:t xml:space="preserve"> </w:t>
    </w:r>
    <w: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1AD6">
      <w:tc>
        <w:tcPr>
          <w:tcW w:w="847" w:type="pct"/>
        </w:tcPr>
        <w:p w:rsidR="00AC1AD6" w:rsidRDefault="00AC1A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604</w:t>
          </w:r>
          <w:r>
            <w:rPr>
              <w:rStyle w:val="PageNumber"/>
            </w:rP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1061" w:type="pct"/>
        </w:tcPr>
        <w:p w:rsidR="00AC1AD6" w:rsidRDefault="001475DF">
          <w:pPr>
            <w:pStyle w:val="Footer"/>
            <w:jc w:val="right"/>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1AD6">
      <w:tc>
        <w:tcPr>
          <w:tcW w:w="1061" w:type="pct"/>
        </w:tcPr>
        <w:p w:rsidR="00AC1AD6" w:rsidRDefault="001475DF">
          <w:pPr>
            <w:pStyle w:val="Footer"/>
          </w:pPr>
          <w:r>
            <w:fldChar w:fldCharType="begin"/>
          </w:r>
          <w:r>
            <w:instrText xml:space="preserve"> DOCPROPERTY "Category"  *\charform</w:instrText>
          </w:r>
          <w:r>
            <w:instrText xml:space="preserve">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w:instrText>
          </w:r>
          <w:r>
            <w:instrText xml:space="preserve">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603</w:t>
          </w:r>
          <w:r>
            <w:rPr>
              <w:rStyle w:val="PageNumber"/>
            </w:rP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AC1AD6">
      <w:tc>
        <w:tcPr>
          <w:tcW w:w="1061" w:type="pct"/>
        </w:tcPr>
        <w:p w:rsidR="00AC1AD6" w:rsidRDefault="001475DF">
          <w:pPr>
            <w:pStyle w:val="Footer"/>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3DDF">
            <w:rPr>
              <w:rStyle w:val="PageNumber"/>
              <w:noProof/>
            </w:rPr>
            <w:t>604</w:t>
          </w:r>
          <w:r>
            <w:rPr>
              <w:rStyle w:val="PageNumber"/>
            </w:rPr>
            <w:fldChar w:fldCharType="end"/>
          </w:r>
        </w:p>
      </w:tc>
    </w:tr>
  </w:tbl>
  <w:p w:rsidR="00AC1AD6" w:rsidRDefault="001475DF">
    <w:pPr>
      <w:pStyle w:val="Status"/>
    </w:pPr>
    <w:r>
      <w:fldChar w:fldCharType="begin"/>
    </w:r>
    <w:r>
      <w:instrText xml:space="preserve"> DOCPROPERTY "Status" </w:instrText>
    </w:r>
    <w:r>
      <w:fldChar w:fldCharType="separate"/>
    </w:r>
    <w:r w:rsidR="00133DDF">
      <w:t xml:space="preserve"> </w:t>
    </w:r>
    <w: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1AD6">
      <w:tc>
        <w:tcPr>
          <w:tcW w:w="847" w:type="pct"/>
        </w:tcPr>
        <w:p w:rsidR="00AC1AD6" w:rsidRDefault="00AC1A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610</w:t>
          </w:r>
          <w:r>
            <w:rPr>
              <w:rStyle w:val="PageNumber"/>
            </w:rP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1061" w:type="pct"/>
        </w:tcPr>
        <w:p w:rsidR="00AC1AD6" w:rsidRDefault="001475DF">
          <w:pPr>
            <w:pStyle w:val="Footer"/>
            <w:jc w:val="right"/>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1AD6">
      <w:tc>
        <w:tcPr>
          <w:tcW w:w="1061" w:type="pct"/>
        </w:tcPr>
        <w:p w:rsidR="00AC1AD6" w:rsidRDefault="001475DF">
          <w:pPr>
            <w:pStyle w:val="Footer"/>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instrText xml:space="preserve">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609</w:t>
          </w:r>
          <w:r>
            <w:rPr>
              <w:rStyle w:val="PageNumber"/>
            </w:rP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AC1AD6">
      <w:tc>
        <w:tcPr>
          <w:tcW w:w="1061" w:type="pct"/>
        </w:tcPr>
        <w:p w:rsidR="00AC1AD6" w:rsidRDefault="001475DF">
          <w:pPr>
            <w:pStyle w:val="Footer"/>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w:instrText>
          </w:r>
          <w:r>
            <w:instrText xml:space="preserve">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3DDF">
            <w:rPr>
              <w:rStyle w:val="PageNumber"/>
              <w:noProof/>
            </w:rPr>
            <w:t>610</w:t>
          </w:r>
          <w:r>
            <w:rPr>
              <w:rStyle w:val="PageNumber"/>
            </w:rPr>
            <w:fldChar w:fldCharType="end"/>
          </w:r>
        </w:p>
      </w:tc>
    </w:tr>
  </w:tbl>
  <w:p w:rsidR="00AC1AD6" w:rsidRDefault="001475DF">
    <w:pPr>
      <w:pStyle w:val="Status"/>
    </w:pPr>
    <w:r>
      <w:fldChar w:fldCharType="begin"/>
    </w:r>
    <w:r>
      <w:instrText xml:space="preserve"> DOCPROPERTY "Status" </w:instrText>
    </w:r>
    <w:r>
      <w:fldChar w:fldCharType="separate"/>
    </w:r>
    <w:r w:rsidR="00133DDF">
      <w:t xml:space="preserve"> </w:t>
    </w:r>
    <w: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1AD6">
      <w:tc>
        <w:tcPr>
          <w:tcW w:w="847" w:type="pct"/>
        </w:tcPr>
        <w:p w:rsidR="00AC1AD6" w:rsidRDefault="00AC1A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694</w:t>
          </w:r>
          <w:r>
            <w:rPr>
              <w:rStyle w:val="PageNumber"/>
            </w:rP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1061" w:type="pct"/>
        </w:tcPr>
        <w:p w:rsidR="00AC1AD6" w:rsidRDefault="001475DF">
          <w:pPr>
            <w:pStyle w:val="Footer"/>
            <w:jc w:val="right"/>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1AD6">
      <w:tc>
        <w:tcPr>
          <w:tcW w:w="1061" w:type="pct"/>
        </w:tcPr>
        <w:p w:rsidR="00AC1AD6" w:rsidRDefault="001475DF">
          <w:pPr>
            <w:pStyle w:val="Footer"/>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instrText xml:space="preserve">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695</w:t>
          </w:r>
          <w:r>
            <w:rPr>
              <w:rStyle w:val="PageNumber"/>
            </w:rP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AC1AD6">
      <w:tc>
        <w:tcPr>
          <w:tcW w:w="1061" w:type="pct"/>
        </w:tcPr>
        <w:p w:rsidR="00AC1AD6" w:rsidRDefault="001475DF">
          <w:pPr>
            <w:pStyle w:val="Footer"/>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w:instrText>
          </w:r>
          <w:r>
            <w:instrText xml:space="preserve">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3DDF">
            <w:rPr>
              <w:rStyle w:val="PageNumber"/>
              <w:noProof/>
            </w:rPr>
            <w:t>796</w:t>
          </w:r>
          <w:r>
            <w:rPr>
              <w:rStyle w:val="PageNumber"/>
            </w:rPr>
            <w:fldChar w:fldCharType="end"/>
          </w:r>
        </w:p>
      </w:tc>
    </w:tr>
  </w:tbl>
  <w:p w:rsidR="00AC1AD6" w:rsidRDefault="001475DF">
    <w:pPr>
      <w:pStyle w:val="Status"/>
    </w:pPr>
    <w:r>
      <w:fldChar w:fldCharType="begin"/>
    </w:r>
    <w:r>
      <w:instrText xml:space="preserve"> DOCPROPERTY "Status" </w:instrText>
    </w:r>
    <w:r>
      <w:fldChar w:fldCharType="separate"/>
    </w:r>
    <w:r w:rsidR="00133DDF">
      <w:t xml:space="preserve">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C1AD6">
      <w:tc>
        <w:tcPr>
          <w:tcW w:w="846" w:type="pct"/>
        </w:tcPr>
        <w:p w:rsidR="00AC1AD6" w:rsidRDefault="00AC1AD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83D48">
            <w:rPr>
              <w:rStyle w:val="PageNumber"/>
              <w:noProof/>
            </w:rPr>
            <w:t>2</w:t>
          </w:r>
          <w:r>
            <w:rPr>
              <w:rStyle w:val="PageNumber"/>
            </w:rPr>
            <w:fldChar w:fldCharType="end"/>
          </w:r>
        </w:p>
      </w:tc>
      <w:tc>
        <w:tcPr>
          <w:tcW w:w="3093"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w:instrText>
          </w:r>
          <w:r>
            <w:fldChar w:fldCharType="separate"/>
          </w:r>
          <w:r w:rsidR="00133DDF">
            <w:t xml:space="preserve">Effective:  </w:t>
          </w:r>
          <w:r>
            <w:fldChar w:fldCharType="end"/>
          </w:r>
          <w:r>
            <w:fldChar w:fldCharType="begin"/>
          </w:r>
          <w:r>
            <w:instrText xml:space="preserve"> DOCPROPERTY "StartDt"   </w:instrText>
          </w:r>
          <w:r>
            <w:fldChar w:fldCharType="separate"/>
          </w:r>
          <w:r w:rsidR="00133DDF">
            <w:t>09/08/18</w:t>
          </w:r>
          <w:r>
            <w:fldChar w:fldCharType="end"/>
          </w:r>
          <w:r>
            <w:fldChar w:fldCharType="begin"/>
          </w:r>
          <w:r>
            <w:instrText xml:space="preserve"> DOCPROPERTY "EndDt"  </w:instrText>
          </w:r>
          <w:r>
            <w:fldChar w:fldCharType="separate"/>
          </w:r>
          <w:r w:rsidR="00133DDF">
            <w:t>-22/10/18</w:t>
          </w:r>
          <w:r>
            <w:fldChar w:fldCharType="end"/>
          </w:r>
        </w:p>
      </w:tc>
      <w:tc>
        <w:tcPr>
          <w:tcW w:w="1061" w:type="pct"/>
        </w:tcPr>
        <w:p w:rsidR="00AC1AD6" w:rsidRDefault="001475DF">
          <w:pPr>
            <w:pStyle w:val="Footer"/>
            <w:jc w:val="right"/>
          </w:pPr>
          <w:r>
            <w:fldChar w:fldCharType="begin"/>
          </w:r>
          <w:r>
            <w:instrText xml:space="preserve"> DOCPROPERTY "Category"  </w:instrText>
          </w:r>
          <w:r>
            <w:fldChar w:fldCharType="separate"/>
          </w:r>
          <w:r w:rsidR="00133DDF">
            <w:t>R65</w:t>
          </w:r>
          <w:r>
            <w:fldChar w:fldCharType="end"/>
          </w:r>
          <w:r w:rsidR="00AC1AD6">
            <w:br/>
          </w:r>
          <w:r>
            <w:fldChar w:fldCharType="begin"/>
          </w:r>
          <w:r>
            <w:instrText xml:space="preserve"> DOCPROPERTY "RepubDt"  </w:instrText>
          </w:r>
          <w:r>
            <w:fldChar w:fldCharType="separate"/>
          </w:r>
          <w:r w:rsidR="00133DDF">
            <w:t>09/08/18</w:t>
          </w:r>
          <w: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1AD6">
      <w:tc>
        <w:tcPr>
          <w:tcW w:w="847" w:type="pct"/>
        </w:tcPr>
        <w:p w:rsidR="00AC1AD6" w:rsidRDefault="00AC1A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718</w:t>
          </w:r>
          <w:r>
            <w:rPr>
              <w:rStyle w:val="PageNumber"/>
            </w:rP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1061" w:type="pct"/>
        </w:tcPr>
        <w:p w:rsidR="00AC1AD6" w:rsidRDefault="001475DF">
          <w:pPr>
            <w:pStyle w:val="Footer"/>
            <w:jc w:val="right"/>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1AD6">
      <w:tc>
        <w:tcPr>
          <w:tcW w:w="1061" w:type="pct"/>
        </w:tcPr>
        <w:p w:rsidR="00AC1AD6" w:rsidRDefault="001475DF">
          <w:pPr>
            <w:pStyle w:val="Footer"/>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717</w:t>
          </w:r>
          <w:r>
            <w:rPr>
              <w:rStyle w:val="PageNumber"/>
            </w:rP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1AD6">
      <w:tc>
        <w:tcPr>
          <w:tcW w:w="847" w:type="pct"/>
        </w:tcPr>
        <w:p w:rsidR="00AC1AD6" w:rsidRDefault="00AC1A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796</w:t>
          </w:r>
          <w:r>
            <w:rPr>
              <w:rStyle w:val="PageNumber"/>
            </w:rP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1061" w:type="pct"/>
        </w:tcPr>
        <w:p w:rsidR="00AC1AD6" w:rsidRDefault="001475DF">
          <w:pPr>
            <w:pStyle w:val="Footer"/>
            <w:jc w:val="right"/>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1AD6">
      <w:tc>
        <w:tcPr>
          <w:tcW w:w="1061" w:type="pct"/>
        </w:tcPr>
        <w:p w:rsidR="00AC1AD6" w:rsidRDefault="001475DF">
          <w:pPr>
            <w:pStyle w:val="Footer"/>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795</w:t>
          </w:r>
          <w:r>
            <w:rPr>
              <w:rStyle w:val="PageNumber"/>
            </w:rP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Pr="00483D48" w:rsidRDefault="00483D48" w:rsidP="00483D48">
    <w:pPr>
      <w:pStyle w:val="Footer"/>
      <w:jc w:val="center"/>
      <w:rPr>
        <w:rFonts w:cs="Arial"/>
        <w:sz w:val="14"/>
      </w:rPr>
    </w:pPr>
    <w:r w:rsidRPr="00483D48">
      <w:rPr>
        <w:rFonts w:cs="Arial"/>
        <w:sz w:val="14"/>
      </w:rPr>
      <w:t>Unauthorised version prepared by ACT Parliamentary Counsel’s Office</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Pr="00483D48" w:rsidRDefault="00AC1AD6" w:rsidP="00483D48">
    <w:pPr>
      <w:pStyle w:val="Footer"/>
      <w:jc w:val="center"/>
      <w:rPr>
        <w:rFonts w:cs="Arial"/>
        <w:sz w:val="14"/>
      </w:rPr>
    </w:pPr>
    <w:r w:rsidRPr="00483D48">
      <w:rPr>
        <w:rFonts w:cs="Arial"/>
        <w:sz w:val="14"/>
      </w:rPr>
      <w:fldChar w:fldCharType="begin"/>
    </w:r>
    <w:r w:rsidRPr="00483D48">
      <w:rPr>
        <w:rFonts w:cs="Arial"/>
        <w:sz w:val="14"/>
      </w:rPr>
      <w:instrText xml:space="preserve"> COMMENTS  \* MERGEFORMAT </w:instrText>
    </w:r>
    <w:r w:rsidRPr="00483D48">
      <w:rPr>
        <w:rFonts w:cs="Arial"/>
        <w:sz w:val="14"/>
      </w:rPr>
      <w:fldChar w:fldCharType="end"/>
    </w:r>
    <w:r w:rsidR="00483D48" w:rsidRPr="00483D48">
      <w:rPr>
        <w:rFonts w:cs="Arial"/>
        <w:sz w:val="14"/>
      </w:rPr>
      <w:t>Unauthorised version prepared by ACT Parliamentary Counsel’s Office</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Pr="00483D48" w:rsidRDefault="00483D48" w:rsidP="00483D48">
    <w:pPr>
      <w:pStyle w:val="Footer"/>
      <w:jc w:val="center"/>
      <w:rPr>
        <w:rFonts w:cs="Arial"/>
        <w:sz w:val="14"/>
      </w:rPr>
    </w:pPr>
    <w:r w:rsidRPr="00483D48">
      <w:rPr>
        <w:rFonts w:cs="Arial"/>
        <w:sz w:val="14"/>
      </w:rPr>
      <w:t>Unauthorised version prepared by ACT Parliamentary Counsel’s Office</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ook w:val="0000" w:firstRow="0" w:lastRow="0" w:firstColumn="0" w:lastColumn="0" w:noHBand="0" w:noVBand="0"/>
    </w:tblPr>
    <w:tblGrid>
      <w:gridCol w:w="1340"/>
      <w:gridCol w:w="4901"/>
      <w:gridCol w:w="1681"/>
    </w:tblGrid>
    <w:tr w:rsidR="00AC1AD6">
      <w:tc>
        <w:tcPr>
          <w:tcW w:w="846" w:type="pct"/>
        </w:tcPr>
        <w:p w:rsidR="00AC1AD6" w:rsidRDefault="00AC1AD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33DDF">
            <w:rPr>
              <w:rStyle w:val="PageNumber"/>
              <w:noProof/>
            </w:rPr>
            <w:t>796</w:t>
          </w:r>
          <w:r>
            <w:rPr>
              <w:rStyle w:val="PageNumber"/>
            </w:rPr>
            <w:fldChar w:fldCharType="end"/>
          </w:r>
        </w:p>
      </w:tc>
      <w:tc>
        <w:tcPr>
          <w:tcW w:w="3093"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w:instrText>
          </w:r>
          <w:r>
            <w:fldChar w:fldCharType="separate"/>
          </w:r>
          <w:r w:rsidR="00133DDF">
            <w:t xml:space="preserve">Effective:  </w:t>
          </w:r>
          <w:r>
            <w:fldChar w:fldCharType="end"/>
          </w:r>
          <w:r>
            <w:fldChar w:fldCharType="begin"/>
          </w:r>
          <w:r>
            <w:instrText xml:space="preserve"> DOCPROPERTY "StartDt"   </w:instrText>
          </w:r>
          <w:r>
            <w:fldChar w:fldCharType="separate"/>
          </w:r>
          <w:r w:rsidR="00133DDF">
            <w:t>09/08/18</w:t>
          </w:r>
          <w:r>
            <w:fldChar w:fldCharType="end"/>
          </w:r>
          <w:r>
            <w:fldChar w:fldCharType="begin"/>
          </w:r>
          <w:r>
            <w:instrText xml:space="preserve"> DOCPROPERTY "EndDt"  </w:instrText>
          </w:r>
          <w:r>
            <w:fldChar w:fldCharType="separate"/>
          </w:r>
          <w:r w:rsidR="00133DDF">
            <w:t>-22/10/18</w:t>
          </w:r>
          <w:r>
            <w:fldChar w:fldCharType="end"/>
          </w:r>
        </w:p>
      </w:tc>
      <w:tc>
        <w:tcPr>
          <w:tcW w:w="1061" w:type="pct"/>
        </w:tcPr>
        <w:p w:rsidR="00AC1AD6" w:rsidRDefault="001475DF">
          <w:pPr>
            <w:pStyle w:val="Footer"/>
            <w:jc w:val="right"/>
          </w:pPr>
          <w:r>
            <w:fldChar w:fldCharType="begin"/>
          </w:r>
          <w:r>
            <w:instrText xml:space="preserve"> DOCPROPERTY "Category"  </w:instrText>
          </w:r>
          <w:r>
            <w:fldChar w:fldCharType="separate"/>
          </w:r>
          <w:r w:rsidR="00133DDF">
            <w:t>R65</w:t>
          </w:r>
          <w:r>
            <w:fldChar w:fldCharType="end"/>
          </w:r>
          <w:r w:rsidR="00AC1AD6">
            <w:br/>
          </w:r>
          <w:r>
            <w:fldChar w:fldCharType="begin"/>
          </w:r>
          <w:r>
            <w:instrText xml:space="preserve"> DOCPROPERTY "RepubDt"  </w:instrText>
          </w:r>
          <w:r>
            <w:fldChar w:fldCharType="separate"/>
          </w:r>
          <w:r w:rsidR="00133DDF">
            <w:t>09/08/18</w:t>
          </w:r>
          <w: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AC1AD6">
      <w:tc>
        <w:tcPr>
          <w:tcW w:w="1061" w:type="pct"/>
        </w:tcPr>
        <w:p w:rsidR="00AC1AD6" w:rsidRDefault="001475DF">
          <w:pPr>
            <w:pStyle w:val="Footer"/>
          </w:pPr>
          <w:r>
            <w:fldChar w:fldCharType="begin"/>
          </w:r>
          <w:r>
            <w:instrText xml:space="preserve"> DOCPROPERTY "Category"  </w:instrText>
          </w:r>
          <w:r>
            <w:fldChar w:fldCharType="separate"/>
          </w:r>
          <w:r w:rsidR="00133DDF">
            <w:t>R65</w:t>
          </w:r>
          <w:r>
            <w:fldChar w:fldCharType="end"/>
          </w:r>
          <w:r w:rsidR="00AC1AD6">
            <w:br/>
          </w:r>
          <w:r>
            <w:fldChar w:fldCharType="begin"/>
          </w:r>
          <w:r>
            <w:instrText xml:space="preserve"> DOCPROPERTY "RepubDt"  </w:instrText>
          </w:r>
          <w:r>
            <w:fldChar w:fldCharType="separate"/>
          </w:r>
          <w:r w:rsidR="00133DDF">
            <w:t>09/08/18</w:t>
          </w:r>
          <w:r>
            <w:fldChar w:fldCharType="end"/>
          </w:r>
        </w:p>
      </w:tc>
      <w:tc>
        <w:tcPr>
          <w:tcW w:w="3093"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w:instrText>
          </w:r>
          <w:r>
            <w:fldChar w:fldCharType="separate"/>
          </w:r>
          <w:r w:rsidR="00133DDF">
            <w:t xml:space="preserve">Effective:  </w:t>
          </w:r>
          <w:r>
            <w:fldChar w:fldCharType="end"/>
          </w:r>
          <w:r>
            <w:fldChar w:fldCharType="begin"/>
          </w:r>
          <w:r>
            <w:instrText xml:space="preserve"> DOCPROPERTY "StartDt"  </w:instrText>
          </w:r>
          <w:r>
            <w:fldChar w:fldCharType="separate"/>
          </w:r>
          <w:r w:rsidR="00133DDF">
            <w:t>09/08/18</w:t>
          </w:r>
          <w:r>
            <w:fldChar w:fldCharType="end"/>
          </w:r>
          <w:r>
            <w:fldChar w:fldCharType="begin"/>
          </w:r>
          <w:r>
            <w:instrText xml:space="preserve"> DOCPROPERTY "EndDt"  </w:instrText>
          </w:r>
          <w:r>
            <w:fldChar w:fldCharType="separate"/>
          </w:r>
          <w:r w:rsidR="00133DDF">
            <w:t>-22/10/18</w:t>
          </w:r>
          <w:r>
            <w:fldChar w:fldCharType="end"/>
          </w:r>
        </w:p>
      </w:tc>
      <w:tc>
        <w:tcPr>
          <w:tcW w:w="846" w:type="pct"/>
        </w:tcPr>
        <w:p w:rsidR="00AC1AD6" w:rsidRDefault="00AC1A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33DDF">
            <w:rPr>
              <w:rStyle w:val="PageNumber"/>
              <w:noProof/>
            </w:rPr>
            <w:t>796</w:t>
          </w:r>
          <w:r>
            <w:rPr>
              <w:rStyle w:val="PageNumber"/>
            </w:rPr>
            <w:fldChar w:fldCharType="end"/>
          </w:r>
        </w:p>
      </w:tc>
    </w:tr>
  </w:tbl>
  <w:p w:rsidR="00AC1AD6" w:rsidRPr="00483D48" w:rsidRDefault="00483D48" w:rsidP="00483D48">
    <w:pPr>
      <w:pStyle w:val="Status"/>
      <w:rPr>
        <w:rFonts w:cs="Arial"/>
      </w:rPr>
    </w:pPr>
    <w:r w:rsidRPr="00483D48">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C1AD6">
      <w:tc>
        <w:tcPr>
          <w:tcW w:w="1061" w:type="pct"/>
        </w:tcPr>
        <w:p w:rsidR="00AC1AD6" w:rsidRDefault="001475DF">
          <w:pPr>
            <w:pStyle w:val="Footer"/>
          </w:pPr>
          <w:r>
            <w:fldChar w:fldCharType="begin"/>
          </w:r>
          <w:r>
            <w:instrText xml:space="preserve"> DOCPROPERTY "Category"  </w:instrText>
          </w:r>
          <w:r>
            <w:fldChar w:fldCharType="separate"/>
          </w:r>
          <w:r w:rsidR="00133DDF">
            <w:t>R65</w:t>
          </w:r>
          <w:r>
            <w:fldChar w:fldCharType="end"/>
          </w:r>
          <w:r w:rsidR="00AC1AD6">
            <w:br/>
          </w:r>
          <w:r>
            <w:fldChar w:fldCharType="begin"/>
          </w:r>
          <w:r>
            <w:instrText xml:space="preserve"> DOCPROPERTY "RepubDt"  </w:instrText>
          </w:r>
          <w:r>
            <w:fldChar w:fldCharType="separate"/>
          </w:r>
          <w:r w:rsidR="00133DDF">
            <w:t>09/08/18</w:t>
          </w:r>
          <w:r>
            <w:fldChar w:fldCharType="end"/>
          </w:r>
        </w:p>
      </w:tc>
      <w:tc>
        <w:tcPr>
          <w:tcW w:w="3093"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w:instrText>
          </w:r>
          <w:r>
            <w:fldChar w:fldCharType="separate"/>
          </w:r>
          <w:r w:rsidR="00133DDF">
            <w:t xml:space="preserve">Effective:  </w:t>
          </w:r>
          <w:r>
            <w:fldChar w:fldCharType="end"/>
          </w:r>
          <w:r>
            <w:fldChar w:fldCharType="begin"/>
          </w:r>
          <w:r>
            <w:instrText xml:space="preserve"> DOCPROPERTY "StartDt" </w:instrText>
          </w:r>
          <w:r>
            <w:instrText xml:space="preserve"> </w:instrText>
          </w:r>
          <w:r>
            <w:fldChar w:fldCharType="separate"/>
          </w:r>
          <w:r w:rsidR="00133DDF">
            <w:t>09/08/18</w:t>
          </w:r>
          <w:r>
            <w:fldChar w:fldCharType="end"/>
          </w:r>
          <w:r>
            <w:fldChar w:fldCharType="begin"/>
          </w:r>
          <w:r>
            <w:instrText xml:space="preserve"> DOCPROPERTY "EndDt"  </w:instrText>
          </w:r>
          <w:r>
            <w:fldChar w:fldCharType="separate"/>
          </w:r>
          <w:r w:rsidR="00133DDF">
            <w:t>-22/10/18</w:t>
          </w:r>
          <w:r>
            <w:fldChar w:fldCharType="end"/>
          </w:r>
        </w:p>
      </w:tc>
      <w:tc>
        <w:tcPr>
          <w:tcW w:w="846" w:type="pct"/>
        </w:tcPr>
        <w:p w:rsidR="00AC1AD6" w:rsidRDefault="00AC1A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83D48">
            <w:rPr>
              <w:rStyle w:val="PageNumber"/>
              <w:noProof/>
            </w:rPr>
            <w:t>3</w:t>
          </w:r>
          <w:r>
            <w:rPr>
              <w:rStyle w:val="PageNumber"/>
            </w:rP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C1AD6">
      <w:tc>
        <w:tcPr>
          <w:tcW w:w="1061" w:type="pct"/>
        </w:tcPr>
        <w:p w:rsidR="00AC1AD6" w:rsidRDefault="001475DF">
          <w:pPr>
            <w:pStyle w:val="Footer"/>
          </w:pPr>
          <w:r>
            <w:fldChar w:fldCharType="begin"/>
          </w:r>
          <w:r>
            <w:instrText xml:space="preserve"> DOCPROPERTY "Category"  </w:instrText>
          </w:r>
          <w:r>
            <w:fldChar w:fldCharType="separate"/>
          </w:r>
          <w:r w:rsidR="00133DDF">
            <w:t>R65</w:t>
          </w:r>
          <w:r>
            <w:fldChar w:fldCharType="end"/>
          </w:r>
          <w:r w:rsidR="00AC1AD6">
            <w:br/>
          </w:r>
          <w:r>
            <w:fldChar w:fldCharType="begin"/>
          </w:r>
          <w:r>
            <w:instrText xml:space="preserve"> DOCPROPERTY "RepubDt"  </w:instrText>
          </w:r>
          <w:r>
            <w:fldChar w:fldCharType="separate"/>
          </w:r>
          <w:r w:rsidR="00133DDF">
            <w:t>09/08/18</w:t>
          </w:r>
          <w:r>
            <w:fldChar w:fldCharType="end"/>
          </w:r>
        </w:p>
      </w:tc>
      <w:tc>
        <w:tcPr>
          <w:tcW w:w="3093"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w:instrText>
          </w:r>
          <w:r>
            <w:fldChar w:fldCharType="separate"/>
          </w:r>
          <w:r w:rsidR="00133DDF">
            <w:t xml:space="preserve">Effective:  </w:t>
          </w:r>
          <w:r>
            <w:fldChar w:fldCharType="end"/>
          </w:r>
          <w:r>
            <w:fldChar w:fldCharType="begin"/>
          </w:r>
          <w:r>
            <w:instrText xml:space="preserve"> DOCPROPERTY "StartDt"   </w:instrText>
          </w:r>
          <w:r>
            <w:fldChar w:fldCharType="separate"/>
          </w:r>
          <w:r w:rsidR="00133DDF">
            <w:t>09/08/18</w:t>
          </w:r>
          <w:r>
            <w:fldChar w:fldCharType="end"/>
          </w:r>
          <w:r>
            <w:fldChar w:fldCharType="begin"/>
          </w:r>
          <w:r>
            <w:instrText xml:space="preserve"> DOCPROPERTY "EndDt"  </w:instrText>
          </w:r>
          <w:r>
            <w:fldChar w:fldCharType="separate"/>
          </w:r>
          <w:r w:rsidR="00133DDF">
            <w:t>-22/10/18</w:t>
          </w:r>
          <w:r>
            <w:fldChar w:fldCharType="end"/>
          </w:r>
        </w:p>
      </w:tc>
      <w:tc>
        <w:tcPr>
          <w:tcW w:w="846" w:type="pct"/>
        </w:tcPr>
        <w:p w:rsidR="00AC1AD6" w:rsidRDefault="00AC1A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83D48">
            <w:rPr>
              <w:rStyle w:val="PageNumber"/>
              <w:noProof/>
            </w:rPr>
            <w:t>1</w:t>
          </w:r>
          <w:r>
            <w:rPr>
              <w:rStyle w:val="PageNumber"/>
            </w:rPr>
            <w:fldChar w:fldCharType="end"/>
          </w:r>
        </w:p>
      </w:tc>
    </w:tr>
  </w:tbl>
  <w:p w:rsidR="00AC1AD6" w:rsidRPr="00483D48" w:rsidRDefault="00483D48" w:rsidP="00483D48">
    <w:pPr>
      <w:pStyle w:val="Status"/>
      <w:rPr>
        <w:rFonts w:cs="Arial"/>
      </w:rPr>
    </w:pPr>
    <w:r w:rsidRPr="00483D48">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1AD6">
      <w:tc>
        <w:tcPr>
          <w:tcW w:w="847" w:type="pct"/>
        </w:tcPr>
        <w:p w:rsidR="00AC1AD6" w:rsidRDefault="00AC1A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266</w:t>
          </w:r>
          <w:r>
            <w:rPr>
              <w:rStyle w:val="PageNumber"/>
            </w:rP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1061" w:type="pct"/>
        </w:tcPr>
        <w:p w:rsidR="00AC1AD6" w:rsidRDefault="001475DF">
          <w:pPr>
            <w:pStyle w:val="Footer"/>
            <w:jc w:val="right"/>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1AD6">
      <w:tc>
        <w:tcPr>
          <w:tcW w:w="1061" w:type="pct"/>
        </w:tcPr>
        <w:p w:rsidR="00AC1AD6" w:rsidRDefault="001475DF">
          <w:pPr>
            <w:pStyle w:val="Footer"/>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267</w:t>
          </w:r>
          <w:r>
            <w:rPr>
              <w:rStyle w:val="PageNumber"/>
            </w:rP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C1AD6">
      <w:tc>
        <w:tcPr>
          <w:tcW w:w="1061" w:type="pct"/>
        </w:tcPr>
        <w:p w:rsidR="00AC1AD6" w:rsidRDefault="001475DF">
          <w:pPr>
            <w:pStyle w:val="Footer"/>
          </w:pPr>
          <w:r>
            <w:fldChar w:fldCharType="begin"/>
          </w:r>
          <w:r>
            <w:instrText xml:space="preserve"> DOCPROPERTY "Category"  *\charformat  </w:instrText>
          </w:r>
          <w:r>
            <w:fldChar w:fldCharType="separate"/>
          </w:r>
          <w:r w:rsidR="00133DDF">
            <w:t>R65</w:t>
          </w:r>
          <w:r>
            <w:fldChar w:fldCharType="end"/>
          </w:r>
          <w:r w:rsidR="00AC1AD6">
            <w:br/>
          </w:r>
          <w:r>
            <w:fldChar w:fldCharType="begin"/>
          </w:r>
          <w:r>
            <w:instrText xml:space="preserve"> DOCPROPERTY "RepubDt"  *\charformat  </w:instrText>
          </w:r>
          <w:r>
            <w:fldChar w:fldCharType="separate"/>
          </w:r>
          <w:r w:rsidR="00133DDF">
            <w:t>09/08/18</w:t>
          </w:r>
          <w:r>
            <w:fldChar w:fldCharType="end"/>
          </w:r>
        </w:p>
      </w:tc>
      <w:tc>
        <w:tcPr>
          <w:tcW w:w="3092" w:type="pct"/>
        </w:tcPr>
        <w:p w:rsidR="00AC1AD6" w:rsidRDefault="001475DF">
          <w:pPr>
            <w:pStyle w:val="Footer"/>
            <w:jc w:val="center"/>
          </w:pPr>
          <w:r>
            <w:fldChar w:fldCharType="begin"/>
          </w:r>
          <w:r>
            <w:instrText xml:space="preserve"> REF Citation *\charformat </w:instrText>
          </w:r>
          <w:r>
            <w:fldChar w:fldCharType="separate"/>
          </w:r>
          <w:r w:rsidR="00133DDF">
            <w:t>Children and Young People Act 2008</w:t>
          </w:r>
          <w:r>
            <w:fldChar w:fldCharType="end"/>
          </w:r>
        </w:p>
        <w:p w:rsidR="00AC1AD6" w:rsidRDefault="001475DF">
          <w:pPr>
            <w:pStyle w:val="FooterInfoCentre"/>
          </w:pPr>
          <w:r>
            <w:fldChar w:fldCharType="begin"/>
          </w:r>
          <w:r>
            <w:instrText xml:space="preserve"> DOCPROPERTY "Eff"  *\charformat </w:instrText>
          </w:r>
          <w:r>
            <w:fldChar w:fldCharType="separate"/>
          </w:r>
          <w:r w:rsidR="00133DDF">
            <w:t xml:space="preserve">Effective:  </w:t>
          </w:r>
          <w:r>
            <w:fldChar w:fldCharType="end"/>
          </w:r>
          <w:r>
            <w:fldChar w:fldCharType="begin"/>
          </w:r>
          <w:r>
            <w:instrText xml:space="preserve"> DOCPROPERTY "StartDt"  *\charformat </w:instrText>
          </w:r>
          <w:r>
            <w:fldChar w:fldCharType="separate"/>
          </w:r>
          <w:r w:rsidR="00133DDF">
            <w:t>09/08/18</w:t>
          </w:r>
          <w:r>
            <w:fldChar w:fldCharType="end"/>
          </w:r>
          <w:r>
            <w:fldChar w:fldCharType="begin"/>
          </w:r>
          <w:r>
            <w:instrText xml:space="preserve"> DOCPROPERTY "EndDt"  *\charformat </w:instrText>
          </w:r>
          <w:r>
            <w:fldChar w:fldCharType="separate"/>
          </w:r>
          <w:r w:rsidR="00133DDF">
            <w:t>-22/10/18</w:t>
          </w:r>
          <w:r>
            <w:fldChar w:fldCharType="end"/>
          </w:r>
        </w:p>
      </w:tc>
      <w:tc>
        <w:tcPr>
          <w:tcW w:w="847" w:type="pct"/>
        </w:tcPr>
        <w:p w:rsidR="00AC1AD6" w:rsidRDefault="00AC1A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93E05">
            <w:rPr>
              <w:rStyle w:val="PageNumber"/>
              <w:noProof/>
            </w:rPr>
            <w:t>1</w:t>
          </w:r>
          <w:r>
            <w:rPr>
              <w:rStyle w:val="PageNumber"/>
            </w:rPr>
            <w:fldChar w:fldCharType="end"/>
          </w:r>
        </w:p>
      </w:tc>
    </w:tr>
  </w:tbl>
  <w:p w:rsidR="00AC1AD6" w:rsidRPr="00483D48" w:rsidRDefault="001475DF" w:rsidP="00483D48">
    <w:pPr>
      <w:pStyle w:val="Status"/>
      <w:rPr>
        <w:rFonts w:cs="Arial"/>
      </w:rPr>
    </w:pPr>
    <w:r w:rsidRPr="00483D48">
      <w:rPr>
        <w:rFonts w:cs="Arial"/>
      </w:rPr>
      <w:fldChar w:fldCharType="begin"/>
    </w:r>
    <w:r w:rsidRPr="00483D48">
      <w:rPr>
        <w:rFonts w:cs="Arial"/>
      </w:rPr>
      <w:instrText xml:space="preserve"> DOCPROPERTY "Status" </w:instrText>
    </w:r>
    <w:r w:rsidRPr="00483D48">
      <w:rPr>
        <w:rFonts w:cs="Arial"/>
      </w:rPr>
      <w:fldChar w:fldCharType="separate"/>
    </w:r>
    <w:r w:rsidR="00133DDF" w:rsidRPr="00483D48">
      <w:rPr>
        <w:rFonts w:cs="Arial"/>
      </w:rPr>
      <w:t xml:space="preserve"> </w:t>
    </w:r>
    <w:r w:rsidRPr="00483D48">
      <w:rPr>
        <w:rFonts w:cs="Arial"/>
      </w:rPr>
      <w:fldChar w:fldCharType="end"/>
    </w:r>
    <w:r w:rsidR="00483D48" w:rsidRPr="00483D48">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AD6" w:rsidRDefault="00AC1AD6">
      <w:r>
        <w:separator/>
      </w:r>
    </w:p>
  </w:footnote>
  <w:footnote w:type="continuationSeparator" w:id="0">
    <w:p w:rsidR="00AC1AD6" w:rsidRDefault="00AC1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DF" w:rsidRDefault="00133D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AC1AD6">
      <w:tc>
        <w:tcPr>
          <w:tcW w:w="1004" w:type="pct"/>
        </w:tcPr>
        <w:p w:rsidR="00AC1AD6" w:rsidRDefault="00AC1AD6">
          <w:pPr>
            <w:pStyle w:val="HeaderEven"/>
            <w:rPr>
              <w:b/>
            </w:rPr>
          </w:pPr>
          <w:r>
            <w:rPr>
              <w:b/>
            </w:rPr>
            <w:fldChar w:fldCharType="begin"/>
          </w:r>
          <w:r>
            <w:rPr>
              <w:b/>
            </w:rPr>
            <w:instrText xml:space="preserve"> STYLEREF CharChapNo \*charformat  </w:instrText>
          </w:r>
          <w:r>
            <w:rPr>
              <w:b/>
            </w:rPr>
            <w:fldChar w:fldCharType="separate"/>
          </w:r>
          <w:r w:rsidR="00693E05">
            <w:rPr>
              <w:b/>
              <w:noProof/>
            </w:rPr>
            <w:t>Chapter 12</w:t>
          </w:r>
          <w:r>
            <w:rPr>
              <w:b/>
            </w:rPr>
            <w:fldChar w:fldCharType="end"/>
          </w:r>
        </w:p>
      </w:tc>
      <w:tc>
        <w:tcPr>
          <w:tcW w:w="3996" w:type="pct"/>
        </w:tcPr>
        <w:p w:rsidR="00AC1AD6" w:rsidRDefault="001475DF">
          <w:pPr>
            <w:pStyle w:val="HeaderEven"/>
          </w:pPr>
          <w:r>
            <w:rPr>
              <w:noProof/>
            </w:rPr>
            <w:fldChar w:fldCharType="begin"/>
          </w:r>
          <w:r>
            <w:rPr>
              <w:noProof/>
            </w:rPr>
            <w:instrText xml:space="preserve"> STYLEREF CharChapText \*charformat  </w:instrText>
          </w:r>
          <w:r>
            <w:rPr>
              <w:noProof/>
            </w:rPr>
            <w:fldChar w:fldCharType="separate"/>
          </w:r>
          <w:r w:rsidR="00693E05">
            <w:rPr>
              <w:noProof/>
            </w:rPr>
            <w:t>Care and protection—voluntary agreements to transfer or share parental responsibility</w:t>
          </w:r>
          <w:r>
            <w:rPr>
              <w:noProof/>
            </w:rPr>
            <w:fldChar w:fldCharType="end"/>
          </w:r>
        </w:p>
      </w:tc>
    </w:tr>
    <w:tr w:rsidR="00AC1AD6">
      <w:tc>
        <w:tcPr>
          <w:tcW w:w="1004" w:type="pct"/>
        </w:tcPr>
        <w:p w:rsidR="00AC1AD6" w:rsidRDefault="00AC1AD6">
          <w:pPr>
            <w:pStyle w:val="HeaderEven"/>
            <w:rPr>
              <w:b/>
            </w:rPr>
          </w:pPr>
          <w:r>
            <w:rPr>
              <w:b/>
            </w:rPr>
            <w:fldChar w:fldCharType="begin"/>
          </w:r>
          <w:r>
            <w:rPr>
              <w:b/>
            </w:rPr>
            <w:instrText xml:space="preserve"> STYLEREF CharPartNo \*charformat </w:instrText>
          </w:r>
          <w:r>
            <w:rPr>
              <w:b/>
            </w:rPr>
            <w:fldChar w:fldCharType="separate"/>
          </w:r>
          <w:r w:rsidR="00693E05">
            <w:rPr>
              <w:b/>
              <w:noProof/>
            </w:rPr>
            <w:t>Part 12.2</w:t>
          </w:r>
          <w:r>
            <w:rPr>
              <w:b/>
            </w:rPr>
            <w:fldChar w:fldCharType="end"/>
          </w:r>
        </w:p>
      </w:tc>
      <w:tc>
        <w:tcPr>
          <w:tcW w:w="3996" w:type="pct"/>
        </w:tcPr>
        <w:p w:rsidR="00AC1AD6" w:rsidRDefault="001475DF">
          <w:pPr>
            <w:pStyle w:val="HeaderEven"/>
          </w:pPr>
          <w:r>
            <w:rPr>
              <w:noProof/>
            </w:rPr>
            <w:fldChar w:fldCharType="begin"/>
          </w:r>
          <w:r>
            <w:rPr>
              <w:noProof/>
            </w:rPr>
            <w:instrText xml:space="preserve"> STYLEREF CharPartText \*charformat </w:instrText>
          </w:r>
          <w:r>
            <w:rPr>
              <w:noProof/>
            </w:rPr>
            <w:fldChar w:fldCharType="separate"/>
          </w:r>
          <w:r w:rsidR="00693E05">
            <w:rPr>
              <w:noProof/>
            </w:rPr>
            <w:t>Registration of family group conference agreements that transfer or share parental responsibility</w:t>
          </w:r>
          <w:r>
            <w:rPr>
              <w:noProof/>
            </w:rPr>
            <w:fldChar w:fldCharType="end"/>
          </w:r>
        </w:p>
      </w:tc>
    </w:tr>
    <w:tr w:rsidR="00AC1AD6">
      <w:tc>
        <w:tcPr>
          <w:tcW w:w="1004" w:type="pct"/>
        </w:tcPr>
        <w:p w:rsidR="00AC1AD6" w:rsidRDefault="00AC1AD6">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AC1AD6" w:rsidRDefault="00AC1AD6">
          <w:pPr>
            <w:pStyle w:val="HeaderEven"/>
          </w:pPr>
          <w:r>
            <w:fldChar w:fldCharType="begin"/>
          </w:r>
          <w:r>
            <w:instrText xml:space="preserve"> STYLEREF CharDivText \*charformat </w:instrText>
          </w:r>
          <w:r>
            <w:fldChar w:fldCharType="end"/>
          </w:r>
        </w:p>
      </w:tc>
    </w:tr>
    <w:tr w:rsidR="00AC1AD6">
      <w:trPr>
        <w:cantSplit/>
      </w:trPr>
      <w:tc>
        <w:tcPr>
          <w:tcW w:w="5000" w:type="pct"/>
          <w:gridSpan w:val="2"/>
          <w:tcBorders>
            <w:bottom w:val="single" w:sz="4" w:space="0" w:color="auto"/>
          </w:tcBorders>
        </w:tcPr>
        <w:p w:rsidR="00AC1AD6" w:rsidRDefault="001475DF">
          <w:pPr>
            <w:pStyle w:val="HeaderEven6"/>
          </w:pPr>
          <w:r>
            <w:fldChar w:fldCharType="begin"/>
          </w:r>
          <w:r>
            <w:instrText xml:space="preserve"> DOCPROPERTY "Company"  \* MERGEFORMAT </w:instrText>
          </w:r>
          <w:r>
            <w:fldChar w:fldCharType="separate"/>
          </w:r>
          <w:r w:rsidR="00133DDF">
            <w:t>Section</w:t>
          </w:r>
          <w:r>
            <w:fldChar w:fldCharType="end"/>
          </w:r>
          <w:r w:rsidR="00AC1AD6">
            <w:t xml:space="preserve"> </w:t>
          </w:r>
          <w:r>
            <w:rPr>
              <w:noProof/>
            </w:rPr>
            <w:fldChar w:fldCharType="begin"/>
          </w:r>
          <w:r>
            <w:rPr>
              <w:noProof/>
            </w:rPr>
            <w:instrText xml:space="preserve"> STYLEREF CharSectNo \*charformat </w:instrText>
          </w:r>
          <w:r>
            <w:rPr>
              <w:noProof/>
            </w:rPr>
            <w:fldChar w:fldCharType="separate"/>
          </w:r>
          <w:r w:rsidR="00693E05">
            <w:rPr>
              <w:noProof/>
            </w:rPr>
            <w:t>392</w:t>
          </w:r>
          <w:r>
            <w:rPr>
              <w:noProof/>
            </w:rPr>
            <w:fldChar w:fldCharType="end"/>
          </w:r>
        </w:p>
      </w:tc>
    </w:tr>
  </w:tbl>
  <w:p w:rsidR="00AC1AD6" w:rsidRDefault="00AC1AD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93"/>
      <w:gridCol w:w="1614"/>
    </w:tblGrid>
    <w:tr w:rsidR="00AC1AD6">
      <w:tc>
        <w:tcPr>
          <w:tcW w:w="3953" w:type="pct"/>
        </w:tcPr>
        <w:p w:rsidR="00AC1AD6" w:rsidRDefault="001475DF">
          <w:pPr>
            <w:pStyle w:val="HeaderEven"/>
            <w:jc w:val="right"/>
          </w:pPr>
          <w:r>
            <w:rPr>
              <w:noProof/>
            </w:rPr>
            <w:fldChar w:fldCharType="begin"/>
          </w:r>
          <w:r>
            <w:rPr>
              <w:noProof/>
            </w:rPr>
            <w:instrText xml:space="preserve"> STYLEREF CharChapText \*c</w:instrText>
          </w:r>
          <w:r>
            <w:rPr>
              <w:noProof/>
            </w:rPr>
            <w:instrText xml:space="preserve">harformat  </w:instrText>
          </w:r>
          <w:r>
            <w:rPr>
              <w:noProof/>
            </w:rPr>
            <w:fldChar w:fldCharType="separate"/>
          </w:r>
          <w:r w:rsidR="00693E05">
            <w:rPr>
              <w:noProof/>
            </w:rPr>
            <w:t>Care and protection—voluntary agreements to transfer or share parental responsibility</w:t>
          </w:r>
          <w:r>
            <w:rPr>
              <w:noProof/>
            </w:rPr>
            <w:fldChar w:fldCharType="end"/>
          </w:r>
        </w:p>
      </w:tc>
      <w:tc>
        <w:tcPr>
          <w:tcW w:w="1047" w:type="pct"/>
        </w:tcPr>
        <w:p w:rsidR="00AC1AD6" w:rsidRDefault="00AC1AD6">
          <w:pPr>
            <w:pStyle w:val="HeaderEven"/>
            <w:jc w:val="right"/>
            <w:rPr>
              <w:b/>
            </w:rPr>
          </w:pPr>
          <w:r>
            <w:rPr>
              <w:b/>
            </w:rPr>
            <w:fldChar w:fldCharType="begin"/>
          </w:r>
          <w:r>
            <w:rPr>
              <w:b/>
            </w:rPr>
            <w:instrText xml:space="preserve"> STYLEREF CharChapNo \*charformat  </w:instrText>
          </w:r>
          <w:r>
            <w:rPr>
              <w:b/>
            </w:rPr>
            <w:fldChar w:fldCharType="separate"/>
          </w:r>
          <w:r w:rsidR="00693E05">
            <w:rPr>
              <w:b/>
              <w:noProof/>
            </w:rPr>
            <w:t>Chapter 12</w:t>
          </w:r>
          <w:r>
            <w:rPr>
              <w:b/>
            </w:rPr>
            <w:fldChar w:fldCharType="end"/>
          </w:r>
        </w:p>
      </w:tc>
    </w:tr>
    <w:tr w:rsidR="00AC1AD6">
      <w:tc>
        <w:tcPr>
          <w:tcW w:w="3953" w:type="pct"/>
        </w:tcPr>
        <w:p w:rsidR="00AC1AD6" w:rsidRDefault="001475DF">
          <w:pPr>
            <w:pStyle w:val="HeaderEven"/>
            <w:jc w:val="right"/>
          </w:pPr>
          <w:r>
            <w:rPr>
              <w:noProof/>
            </w:rPr>
            <w:fldChar w:fldCharType="begin"/>
          </w:r>
          <w:r>
            <w:rPr>
              <w:noProof/>
            </w:rPr>
            <w:instrText xml:space="preserve"> STYLEREF CharPartText \*charformat </w:instrText>
          </w:r>
          <w:r>
            <w:rPr>
              <w:noProof/>
            </w:rPr>
            <w:fldChar w:fldCharType="separate"/>
          </w:r>
          <w:r w:rsidR="00693E05">
            <w:rPr>
              <w:noProof/>
            </w:rPr>
            <w:t>Registration of family group conference agreements that transfer or share parental responsibility</w:t>
          </w:r>
          <w:r>
            <w:rPr>
              <w:noProof/>
            </w:rPr>
            <w:fldChar w:fldCharType="end"/>
          </w:r>
        </w:p>
      </w:tc>
      <w:tc>
        <w:tcPr>
          <w:tcW w:w="1047" w:type="pct"/>
        </w:tcPr>
        <w:p w:rsidR="00AC1AD6" w:rsidRDefault="00AC1AD6">
          <w:pPr>
            <w:pStyle w:val="HeaderEven"/>
            <w:jc w:val="right"/>
            <w:rPr>
              <w:b/>
            </w:rPr>
          </w:pPr>
          <w:r>
            <w:rPr>
              <w:b/>
            </w:rPr>
            <w:fldChar w:fldCharType="begin"/>
          </w:r>
          <w:r>
            <w:rPr>
              <w:b/>
            </w:rPr>
            <w:instrText xml:space="preserve"> STYLEREF CharPartNo \*charformat </w:instrText>
          </w:r>
          <w:r>
            <w:rPr>
              <w:b/>
            </w:rPr>
            <w:fldChar w:fldCharType="separate"/>
          </w:r>
          <w:r w:rsidR="00693E05">
            <w:rPr>
              <w:b/>
              <w:noProof/>
            </w:rPr>
            <w:t>Part 12.2</w:t>
          </w:r>
          <w:r>
            <w:rPr>
              <w:b/>
            </w:rPr>
            <w:fldChar w:fldCharType="end"/>
          </w:r>
        </w:p>
      </w:tc>
    </w:tr>
    <w:tr w:rsidR="00AC1AD6">
      <w:tc>
        <w:tcPr>
          <w:tcW w:w="3953" w:type="pct"/>
        </w:tcPr>
        <w:p w:rsidR="00AC1AD6" w:rsidRDefault="00AC1AD6">
          <w:pPr>
            <w:pStyle w:val="HeaderEven"/>
            <w:jc w:val="right"/>
          </w:pPr>
          <w:r>
            <w:fldChar w:fldCharType="begin"/>
          </w:r>
          <w:r>
            <w:instrText xml:space="preserve"> STYLEREF CharDivText \*charformat </w:instrText>
          </w:r>
          <w:r>
            <w:fldChar w:fldCharType="end"/>
          </w:r>
        </w:p>
      </w:tc>
      <w:tc>
        <w:tcPr>
          <w:tcW w:w="1047" w:type="pct"/>
        </w:tcPr>
        <w:p w:rsidR="00AC1AD6" w:rsidRDefault="00AC1AD6">
          <w:pPr>
            <w:pStyle w:val="HeaderEven"/>
            <w:jc w:val="right"/>
            <w:rPr>
              <w:b/>
            </w:rPr>
          </w:pPr>
          <w:r>
            <w:rPr>
              <w:b/>
            </w:rPr>
            <w:fldChar w:fldCharType="begin"/>
          </w:r>
          <w:r>
            <w:rPr>
              <w:b/>
            </w:rPr>
            <w:instrText xml:space="preserve"> STYLEREF CharDivNo \*charformat </w:instrText>
          </w:r>
          <w:r>
            <w:rPr>
              <w:b/>
            </w:rPr>
            <w:fldChar w:fldCharType="end"/>
          </w:r>
        </w:p>
      </w:tc>
    </w:tr>
    <w:tr w:rsidR="00AC1AD6">
      <w:trPr>
        <w:cantSplit/>
      </w:trPr>
      <w:tc>
        <w:tcPr>
          <w:tcW w:w="5000" w:type="pct"/>
          <w:gridSpan w:val="2"/>
          <w:tcBorders>
            <w:bottom w:val="single" w:sz="4" w:space="0" w:color="auto"/>
          </w:tcBorders>
        </w:tcPr>
        <w:p w:rsidR="00AC1AD6" w:rsidRDefault="001475DF">
          <w:pPr>
            <w:pStyle w:val="HeaderOdd6"/>
          </w:pPr>
          <w:r>
            <w:fldChar w:fldCharType="begin"/>
          </w:r>
          <w:r>
            <w:instrText xml:space="preserve"> DOCPROPERTY "Company"  \* MERGEFORMAT </w:instrText>
          </w:r>
          <w:r>
            <w:fldChar w:fldCharType="separate"/>
          </w:r>
          <w:r w:rsidR="00133DDF">
            <w:t>Section</w:t>
          </w:r>
          <w:r>
            <w:fldChar w:fldCharType="end"/>
          </w:r>
          <w:r w:rsidR="00AC1AD6">
            <w:t xml:space="preserve"> </w:t>
          </w:r>
          <w:r>
            <w:rPr>
              <w:noProof/>
            </w:rPr>
            <w:fldChar w:fldCharType="begin"/>
          </w:r>
          <w:r>
            <w:rPr>
              <w:noProof/>
            </w:rPr>
            <w:instrText xml:space="preserve"> STYLEREF CharSectNo \*charformat </w:instrText>
          </w:r>
          <w:r>
            <w:rPr>
              <w:noProof/>
            </w:rPr>
            <w:fldChar w:fldCharType="separate"/>
          </w:r>
          <w:r w:rsidR="00693E05">
            <w:rPr>
              <w:noProof/>
            </w:rPr>
            <w:t>391</w:t>
          </w:r>
          <w:r>
            <w:rPr>
              <w:noProof/>
            </w:rPr>
            <w:fldChar w:fldCharType="end"/>
          </w:r>
        </w:p>
      </w:tc>
    </w:tr>
  </w:tbl>
  <w:p w:rsidR="00AC1AD6" w:rsidRDefault="00AC1AD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AC1AD6">
      <w:tc>
        <w:tcPr>
          <w:tcW w:w="1004" w:type="pct"/>
        </w:tcPr>
        <w:p w:rsidR="00AC1AD6" w:rsidRDefault="00AC1AD6">
          <w:pPr>
            <w:pStyle w:val="HeaderEven"/>
            <w:rPr>
              <w:b/>
            </w:rPr>
          </w:pPr>
          <w:r>
            <w:rPr>
              <w:b/>
            </w:rPr>
            <w:fldChar w:fldCharType="begin"/>
          </w:r>
          <w:r>
            <w:rPr>
              <w:b/>
            </w:rPr>
            <w:instrText xml:space="preserve"> STYLEREF CharChapNo \*charformat  </w:instrText>
          </w:r>
          <w:r>
            <w:rPr>
              <w:b/>
            </w:rPr>
            <w:fldChar w:fldCharType="separate"/>
          </w:r>
          <w:r w:rsidR="00693E05">
            <w:rPr>
              <w:b/>
              <w:noProof/>
            </w:rPr>
            <w:t>Chapter 12</w:t>
          </w:r>
          <w:r>
            <w:rPr>
              <w:b/>
            </w:rPr>
            <w:fldChar w:fldCharType="end"/>
          </w:r>
        </w:p>
      </w:tc>
      <w:tc>
        <w:tcPr>
          <w:tcW w:w="3996" w:type="pct"/>
        </w:tcPr>
        <w:p w:rsidR="00AC1AD6" w:rsidRDefault="001475DF">
          <w:pPr>
            <w:pStyle w:val="HeaderEven"/>
          </w:pPr>
          <w:r>
            <w:rPr>
              <w:noProof/>
            </w:rPr>
            <w:fldChar w:fldCharType="begin"/>
          </w:r>
          <w:r>
            <w:rPr>
              <w:noProof/>
            </w:rPr>
            <w:instrText xml:space="preserve"> STYLEREF CharChapText \*charformat  </w:instrText>
          </w:r>
          <w:r>
            <w:rPr>
              <w:noProof/>
            </w:rPr>
            <w:fldChar w:fldCharType="separate"/>
          </w:r>
          <w:r w:rsidR="00693E05">
            <w:rPr>
              <w:noProof/>
            </w:rPr>
            <w:t>Care and protection—voluntary agreements to transfer or share parental responsibility</w:t>
          </w:r>
          <w:r>
            <w:rPr>
              <w:noProof/>
            </w:rPr>
            <w:fldChar w:fldCharType="end"/>
          </w:r>
        </w:p>
      </w:tc>
    </w:tr>
    <w:tr w:rsidR="00AC1AD6">
      <w:tc>
        <w:tcPr>
          <w:tcW w:w="1004" w:type="pct"/>
        </w:tcPr>
        <w:p w:rsidR="00AC1AD6" w:rsidRDefault="00AC1AD6">
          <w:pPr>
            <w:pStyle w:val="HeaderEven"/>
            <w:rPr>
              <w:b/>
            </w:rPr>
          </w:pPr>
          <w:r>
            <w:rPr>
              <w:b/>
            </w:rPr>
            <w:fldChar w:fldCharType="begin"/>
          </w:r>
          <w:r>
            <w:rPr>
              <w:b/>
            </w:rPr>
            <w:instrText xml:space="preserve"> STYLEREF CharPartNo \*charformat </w:instrText>
          </w:r>
          <w:r>
            <w:rPr>
              <w:b/>
            </w:rPr>
            <w:fldChar w:fldCharType="separate"/>
          </w:r>
          <w:r w:rsidR="00693E05">
            <w:rPr>
              <w:b/>
              <w:noProof/>
            </w:rPr>
            <w:t>Part 12.3</w:t>
          </w:r>
          <w:r>
            <w:rPr>
              <w:b/>
            </w:rPr>
            <w:fldChar w:fldCharType="end"/>
          </w:r>
        </w:p>
      </w:tc>
      <w:tc>
        <w:tcPr>
          <w:tcW w:w="3996" w:type="pct"/>
        </w:tcPr>
        <w:p w:rsidR="00AC1AD6" w:rsidRDefault="001475DF">
          <w:pPr>
            <w:pStyle w:val="HeaderEven"/>
          </w:pPr>
          <w:r>
            <w:rPr>
              <w:noProof/>
            </w:rPr>
            <w:fldChar w:fldCharType="begin"/>
          </w:r>
          <w:r>
            <w:rPr>
              <w:noProof/>
            </w:rPr>
            <w:instrText xml:space="preserve"> STYLEREF CharPartText \*charformat </w:instrText>
          </w:r>
          <w:r>
            <w:rPr>
              <w:noProof/>
            </w:rPr>
            <w:fldChar w:fldCharType="separate"/>
          </w:r>
          <w:r w:rsidR="00693E05">
            <w:rPr>
              <w:noProof/>
            </w:rPr>
            <w:t>Voluntary agreement to share parental responsibility with director-general</w:t>
          </w:r>
          <w:r>
            <w:rPr>
              <w:noProof/>
            </w:rPr>
            <w:fldChar w:fldCharType="end"/>
          </w:r>
        </w:p>
      </w:tc>
    </w:tr>
    <w:tr w:rsidR="00AC1AD6">
      <w:tc>
        <w:tcPr>
          <w:tcW w:w="1004" w:type="pct"/>
        </w:tcPr>
        <w:p w:rsidR="00AC1AD6" w:rsidRDefault="00AC1AD6">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AC1AD6" w:rsidRDefault="00AC1AD6">
          <w:pPr>
            <w:pStyle w:val="HeaderEven"/>
          </w:pPr>
          <w:r>
            <w:fldChar w:fldCharType="begin"/>
          </w:r>
          <w:r>
            <w:instrText xml:space="preserve"> STYLEREF CharDivText \*charformat </w:instrText>
          </w:r>
          <w:r>
            <w:fldChar w:fldCharType="end"/>
          </w:r>
        </w:p>
      </w:tc>
    </w:tr>
    <w:tr w:rsidR="00AC1AD6">
      <w:trPr>
        <w:cantSplit/>
      </w:trPr>
      <w:tc>
        <w:tcPr>
          <w:tcW w:w="5000" w:type="pct"/>
          <w:gridSpan w:val="2"/>
          <w:tcBorders>
            <w:bottom w:val="single" w:sz="4" w:space="0" w:color="auto"/>
          </w:tcBorders>
        </w:tcPr>
        <w:p w:rsidR="00AC1AD6" w:rsidRDefault="001475DF">
          <w:pPr>
            <w:pStyle w:val="HeaderEven6"/>
          </w:pPr>
          <w:r>
            <w:fldChar w:fldCharType="begin"/>
          </w:r>
          <w:r>
            <w:instrText xml:space="preserve"> DOCPROPERTY "Company"  \* MERGEFORMAT </w:instrText>
          </w:r>
          <w:r>
            <w:fldChar w:fldCharType="separate"/>
          </w:r>
          <w:r w:rsidR="00133DDF">
            <w:t>Section</w:t>
          </w:r>
          <w:r>
            <w:fldChar w:fldCharType="end"/>
          </w:r>
          <w:r w:rsidR="00AC1AD6">
            <w:t xml:space="preserve"> </w:t>
          </w:r>
          <w:r>
            <w:rPr>
              <w:noProof/>
            </w:rPr>
            <w:fldChar w:fldCharType="begin"/>
          </w:r>
          <w:r>
            <w:rPr>
              <w:noProof/>
            </w:rPr>
            <w:instrText xml:space="preserve"> STYLEREF CharSectNo \*charformat </w:instrText>
          </w:r>
          <w:r>
            <w:rPr>
              <w:noProof/>
            </w:rPr>
            <w:fldChar w:fldCharType="separate"/>
          </w:r>
          <w:r w:rsidR="00693E05">
            <w:rPr>
              <w:noProof/>
            </w:rPr>
            <w:t>401</w:t>
          </w:r>
          <w:r>
            <w:rPr>
              <w:noProof/>
            </w:rPr>
            <w:fldChar w:fldCharType="end"/>
          </w:r>
        </w:p>
      </w:tc>
    </w:tr>
  </w:tbl>
  <w:p w:rsidR="00AC1AD6" w:rsidRDefault="00AC1AD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204"/>
      <w:gridCol w:w="1503"/>
    </w:tblGrid>
    <w:tr w:rsidR="00AC1AD6">
      <w:tc>
        <w:tcPr>
          <w:tcW w:w="4025" w:type="pct"/>
        </w:tcPr>
        <w:p w:rsidR="00AC1AD6" w:rsidRDefault="001475DF">
          <w:pPr>
            <w:pStyle w:val="HeaderEven"/>
            <w:jc w:val="right"/>
          </w:pPr>
          <w:r>
            <w:rPr>
              <w:noProof/>
            </w:rPr>
            <w:fldChar w:fldCharType="begin"/>
          </w:r>
          <w:r>
            <w:rPr>
              <w:noProof/>
            </w:rPr>
            <w:instrText xml:space="preserve"> STYLEREF CharChapText \*charformat  </w:instrText>
          </w:r>
          <w:r>
            <w:rPr>
              <w:noProof/>
            </w:rPr>
            <w:fldChar w:fldCharType="separate"/>
          </w:r>
          <w:r w:rsidR="00693E05">
            <w:rPr>
              <w:noProof/>
            </w:rPr>
            <w:t>Care and protection—voluntary agreements to transfer or share parental responsibility</w:t>
          </w:r>
          <w:r>
            <w:rPr>
              <w:noProof/>
            </w:rPr>
            <w:fldChar w:fldCharType="end"/>
          </w:r>
        </w:p>
      </w:tc>
      <w:tc>
        <w:tcPr>
          <w:tcW w:w="975" w:type="pct"/>
        </w:tcPr>
        <w:p w:rsidR="00AC1AD6" w:rsidRDefault="00AC1AD6">
          <w:pPr>
            <w:pStyle w:val="HeaderEven"/>
            <w:jc w:val="right"/>
            <w:rPr>
              <w:b/>
            </w:rPr>
          </w:pPr>
          <w:r>
            <w:rPr>
              <w:b/>
            </w:rPr>
            <w:fldChar w:fldCharType="begin"/>
          </w:r>
          <w:r>
            <w:rPr>
              <w:b/>
            </w:rPr>
            <w:instrText xml:space="preserve"> STYLEREF CharChapNo \*charformat  </w:instrText>
          </w:r>
          <w:r>
            <w:rPr>
              <w:b/>
            </w:rPr>
            <w:fldChar w:fldCharType="separate"/>
          </w:r>
          <w:r w:rsidR="00693E05">
            <w:rPr>
              <w:b/>
              <w:noProof/>
            </w:rPr>
            <w:t>Chapter 12</w:t>
          </w:r>
          <w:r>
            <w:rPr>
              <w:b/>
            </w:rPr>
            <w:fldChar w:fldCharType="end"/>
          </w:r>
        </w:p>
      </w:tc>
    </w:tr>
    <w:tr w:rsidR="00AC1AD6">
      <w:tc>
        <w:tcPr>
          <w:tcW w:w="4025" w:type="pct"/>
        </w:tcPr>
        <w:p w:rsidR="00AC1AD6" w:rsidRDefault="001475DF">
          <w:pPr>
            <w:pStyle w:val="HeaderEven"/>
            <w:jc w:val="right"/>
          </w:pPr>
          <w:r>
            <w:rPr>
              <w:noProof/>
            </w:rPr>
            <w:fldChar w:fldCharType="begin"/>
          </w:r>
          <w:r>
            <w:rPr>
              <w:noProof/>
            </w:rPr>
            <w:instrText xml:space="preserve"> STYLEREF CharPartText \*charformat </w:instrText>
          </w:r>
          <w:r>
            <w:rPr>
              <w:noProof/>
            </w:rPr>
            <w:fldChar w:fldCharType="separate"/>
          </w:r>
          <w:r w:rsidR="00693E05">
            <w:rPr>
              <w:noProof/>
            </w:rPr>
            <w:t>Voluntary agreement to share parental responsibility with director-general</w:t>
          </w:r>
          <w:r>
            <w:rPr>
              <w:noProof/>
            </w:rPr>
            <w:fldChar w:fldCharType="end"/>
          </w:r>
        </w:p>
      </w:tc>
      <w:tc>
        <w:tcPr>
          <w:tcW w:w="975" w:type="pct"/>
        </w:tcPr>
        <w:p w:rsidR="00AC1AD6" w:rsidRDefault="00AC1AD6">
          <w:pPr>
            <w:pStyle w:val="HeaderEven"/>
            <w:jc w:val="right"/>
            <w:rPr>
              <w:b/>
            </w:rPr>
          </w:pPr>
          <w:r>
            <w:rPr>
              <w:b/>
            </w:rPr>
            <w:fldChar w:fldCharType="begin"/>
          </w:r>
          <w:r>
            <w:rPr>
              <w:b/>
            </w:rPr>
            <w:instrText xml:space="preserve"> STYLEREF CharPartNo \*charformat </w:instrText>
          </w:r>
          <w:r>
            <w:rPr>
              <w:b/>
            </w:rPr>
            <w:fldChar w:fldCharType="separate"/>
          </w:r>
          <w:r w:rsidR="00693E05">
            <w:rPr>
              <w:b/>
              <w:noProof/>
            </w:rPr>
            <w:t>Part 12.3</w:t>
          </w:r>
          <w:r>
            <w:rPr>
              <w:b/>
            </w:rPr>
            <w:fldChar w:fldCharType="end"/>
          </w:r>
        </w:p>
      </w:tc>
    </w:tr>
    <w:tr w:rsidR="00AC1AD6">
      <w:tc>
        <w:tcPr>
          <w:tcW w:w="4025" w:type="pct"/>
        </w:tcPr>
        <w:p w:rsidR="00AC1AD6" w:rsidRDefault="00AC1AD6">
          <w:pPr>
            <w:pStyle w:val="HeaderEven"/>
            <w:jc w:val="right"/>
          </w:pPr>
          <w:r>
            <w:fldChar w:fldCharType="begin"/>
          </w:r>
          <w:r>
            <w:instrText xml:space="preserve"> STYLEREF CharDivText \*charformat </w:instrText>
          </w:r>
          <w:r>
            <w:fldChar w:fldCharType="end"/>
          </w:r>
        </w:p>
      </w:tc>
      <w:tc>
        <w:tcPr>
          <w:tcW w:w="975" w:type="pct"/>
        </w:tcPr>
        <w:p w:rsidR="00AC1AD6" w:rsidRDefault="00AC1AD6">
          <w:pPr>
            <w:pStyle w:val="HeaderEven"/>
            <w:jc w:val="right"/>
            <w:rPr>
              <w:b/>
            </w:rPr>
          </w:pPr>
          <w:r>
            <w:rPr>
              <w:b/>
            </w:rPr>
            <w:fldChar w:fldCharType="begin"/>
          </w:r>
          <w:r>
            <w:rPr>
              <w:b/>
            </w:rPr>
            <w:instrText xml:space="preserve"> STYLEREF CharDivNo \*charformat </w:instrText>
          </w:r>
          <w:r>
            <w:rPr>
              <w:b/>
            </w:rPr>
            <w:fldChar w:fldCharType="end"/>
          </w:r>
        </w:p>
      </w:tc>
    </w:tr>
    <w:tr w:rsidR="00AC1AD6">
      <w:trPr>
        <w:cantSplit/>
      </w:trPr>
      <w:tc>
        <w:tcPr>
          <w:tcW w:w="5000" w:type="pct"/>
          <w:gridSpan w:val="2"/>
          <w:tcBorders>
            <w:bottom w:val="single" w:sz="4" w:space="0" w:color="auto"/>
          </w:tcBorders>
        </w:tcPr>
        <w:p w:rsidR="00AC1AD6" w:rsidRDefault="001475DF">
          <w:pPr>
            <w:pStyle w:val="HeaderOdd6"/>
          </w:pPr>
          <w:r>
            <w:fldChar w:fldCharType="begin"/>
          </w:r>
          <w:r>
            <w:instrText xml:space="preserve"> DOCPROPERTY "Company"  \* MERGEFORMAT </w:instrText>
          </w:r>
          <w:r>
            <w:fldChar w:fldCharType="separate"/>
          </w:r>
          <w:r w:rsidR="00133DDF">
            <w:t>Section</w:t>
          </w:r>
          <w:r>
            <w:fldChar w:fldCharType="end"/>
          </w:r>
          <w:r w:rsidR="00AC1AD6">
            <w:t xml:space="preserve"> </w:t>
          </w:r>
          <w:r>
            <w:rPr>
              <w:noProof/>
            </w:rPr>
            <w:fldChar w:fldCharType="begin"/>
          </w:r>
          <w:r>
            <w:rPr>
              <w:noProof/>
            </w:rPr>
            <w:instrText xml:space="preserve"> STYLEREF CharSectNo \*charformat </w:instrText>
          </w:r>
          <w:r>
            <w:rPr>
              <w:noProof/>
            </w:rPr>
            <w:fldChar w:fldCharType="separate"/>
          </w:r>
          <w:r w:rsidR="00693E05">
            <w:rPr>
              <w:noProof/>
            </w:rPr>
            <w:t>402</w:t>
          </w:r>
          <w:r>
            <w:rPr>
              <w:noProof/>
            </w:rPr>
            <w:fldChar w:fldCharType="end"/>
          </w:r>
        </w:p>
      </w:tc>
    </w:tr>
  </w:tbl>
  <w:p w:rsidR="00AC1AD6" w:rsidRDefault="00AC1AD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59"/>
      <w:gridCol w:w="6048"/>
    </w:tblGrid>
    <w:tr w:rsidR="00AC1AD6">
      <w:tc>
        <w:tcPr>
          <w:tcW w:w="1076" w:type="pct"/>
        </w:tcPr>
        <w:p w:rsidR="00AC1AD6" w:rsidRDefault="00AC1AD6">
          <w:pPr>
            <w:pStyle w:val="HeaderEven"/>
            <w:rPr>
              <w:b/>
            </w:rPr>
          </w:pPr>
          <w:r>
            <w:rPr>
              <w:b/>
            </w:rPr>
            <w:fldChar w:fldCharType="begin"/>
          </w:r>
          <w:r>
            <w:rPr>
              <w:b/>
            </w:rPr>
            <w:instrText xml:space="preserve"> STYLEREF CharChapNo \*charformat  </w:instrText>
          </w:r>
          <w:r>
            <w:rPr>
              <w:b/>
            </w:rPr>
            <w:fldChar w:fldCharType="separate"/>
          </w:r>
          <w:r w:rsidR="00693E05">
            <w:rPr>
              <w:b/>
              <w:noProof/>
            </w:rPr>
            <w:t>Chapter 14</w:t>
          </w:r>
          <w:r>
            <w:rPr>
              <w:b/>
            </w:rPr>
            <w:fldChar w:fldCharType="end"/>
          </w:r>
        </w:p>
      </w:tc>
      <w:tc>
        <w:tcPr>
          <w:tcW w:w="3924" w:type="pct"/>
        </w:tcPr>
        <w:p w:rsidR="00AC1AD6" w:rsidRDefault="001475DF">
          <w:pPr>
            <w:pStyle w:val="HeaderEven"/>
          </w:pPr>
          <w:r>
            <w:rPr>
              <w:noProof/>
            </w:rPr>
            <w:fldChar w:fldCharType="begin"/>
          </w:r>
          <w:r>
            <w:rPr>
              <w:noProof/>
            </w:rPr>
            <w:instrText xml:space="preserve"> STYLEREF CharChapText \*charformat  </w:instrText>
          </w:r>
          <w:r>
            <w:rPr>
              <w:noProof/>
            </w:rPr>
            <w:fldChar w:fldCharType="separate"/>
          </w:r>
          <w:r w:rsidR="00693E05">
            <w:rPr>
              <w:noProof/>
            </w:rPr>
            <w:t>Care and protection—care and protection orders</w:t>
          </w:r>
          <w:r>
            <w:rPr>
              <w:noProof/>
            </w:rPr>
            <w:fldChar w:fldCharType="end"/>
          </w:r>
        </w:p>
      </w:tc>
    </w:tr>
    <w:tr w:rsidR="00AC1AD6">
      <w:tc>
        <w:tcPr>
          <w:tcW w:w="1076" w:type="pct"/>
        </w:tcPr>
        <w:p w:rsidR="00AC1AD6" w:rsidRDefault="00AC1AD6">
          <w:pPr>
            <w:pStyle w:val="HeaderEven"/>
            <w:rPr>
              <w:b/>
            </w:rPr>
          </w:pPr>
          <w:r>
            <w:rPr>
              <w:b/>
            </w:rPr>
            <w:fldChar w:fldCharType="begin"/>
          </w:r>
          <w:r>
            <w:rPr>
              <w:b/>
            </w:rPr>
            <w:instrText xml:space="preserve"> STYLEREF CharPartNo \*charformat </w:instrText>
          </w:r>
          <w:r>
            <w:rPr>
              <w:b/>
            </w:rPr>
            <w:fldChar w:fldCharType="separate"/>
          </w:r>
          <w:r w:rsidR="00693E05">
            <w:rPr>
              <w:b/>
              <w:noProof/>
            </w:rPr>
            <w:t>Part 14.12</w:t>
          </w:r>
          <w:r>
            <w:rPr>
              <w:b/>
            </w:rPr>
            <w:fldChar w:fldCharType="end"/>
          </w:r>
        </w:p>
      </w:tc>
      <w:tc>
        <w:tcPr>
          <w:tcW w:w="3924" w:type="pct"/>
        </w:tcPr>
        <w:p w:rsidR="00AC1AD6" w:rsidRDefault="001475DF">
          <w:pPr>
            <w:pStyle w:val="HeaderEven"/>
          </w:pPr>
          <w:r>
            <w:rPr>
              <w:noProof/>
            </w:rPr>
            <w:fldChar w:fldCharType="begin"/>
          </w:r>
          <w:r>
            <w:rPr>
              <w:noProof/>
            </w:rPr>
            <w:instrText xml:space="preserve"> STYLEREF CharPartText \*charformat </w:instrText>
          </w:r>
          <w:r>
            <w:rPr>
              <w:noProof/>
            </w:rPr>
            <w:fldChar w:fldCharType="separate"/>
          </w:r>
          <w:r w:rsidR="00693E05">
            <w:rPr>
              <w:noProof/>
            </w:rPr>
            <w:t>Specific issues provisions</w:t>
          </w:r>
          <w:r>
            <w:rPr>
              <w:noProof/>
            </w:rPr>
            <w:fldChar w:fldCharType="end"/>
          </w:r>
        </w:p>
      </w:tc>
    </w:tr>
    <w:tr w:rsidR="00AC1AD6">
      <w:tc>
        <w:tcPr>
          <w:tcW w:w="1076" w:type="pct"/>
        </w:tcPr>
        <w:p w:rsidR="00AC1AD6" w:rsidRDefault="00AC1AD6">
          <w:pPr>
            <w:pStyle w:val="HeaderEven"/>
            <w:rPr>
              <w:b/>
            </w:rPr>
          </w:pPr>
          <w:r>
            <w:rPr>
              <w:b/>
            </w:rPr>
            <w:fldChar w:fldCharType="begin"/>
          </w:r>
          <w:r>
            <w:rPr>
              <w:b/>
            </w:rPr>
            <w:instrText xml:space="preserve"> STYLEREF CharDivNo \*charformat </w:instrText>
          </w:r>
          <w:r>
            <w:rPr>
              <w:b/>
            </w:rPr>
            <w:fldChar w:fldCharType="end"/>
          </w:r>
        </w:p>
      </w:tc>
      <w:tc>
        <w:tcPr>
          <w:tcW w:w="3924" w:type="pct"/>
        </w:tcPr>
        <w:p w:rsidR="00AC1AD6" w:rsidRDefault="00AC1AD6">
          <w:pPr>
            <w:pStyle w:val="HeaderEven"/>
          </w:pPr>
          <w:r>
            <w:fldChar w:fldCharType="begin"/>
          </w:r>
          <w:r>
            <w:instrText xml:space="preserve"> STYLEREF CharDivText \*charformat </w:instrText>
          </w:r>
          <w:r>
            <w:fldChar w:fldCharType="end"/>
          </w:r>
        </w:p>
      </w:tc>
    </w:tr>
    <w:tr w:rsidR="00AC1AD6">
      <w:trPr>
        <w:cantSplit/>
      </w:trPr>
      <w:tc>
        <w:tcPr>
          <w:tcW w:w="5000" w:type="pct"/>
          <w:gridSpan w:val="2"/>
          <w:tcBorders>
            <w:bottom w:val="single" w:sz="4" w:space="0" w:color="auto"/>
          </w:tcBorders>
        </w:tcPr>
        <w:p w:rsidR="00AC1AD6" w:rsidRDefault="001475DF">
          <w:pPr>
            <w:pStyle w:val="HeaderEven6"/>
          </w:pPr>
          <w:r>
            <w:fldChar w:fldCharType="begin"/>
          </w:r>
          <w:r>
            <w:instrText xml:space="preserve"> DOCPROPERTY "Company"  \* MERGEFORMAT </w:instrText>
          </w:r>
          <w:r>
            <w:fldChar w:fldCharType="separate"/>
          </w:r>
          <w:r w:rsidR="00133DDF">
            <w:t>Section</w:t>
          </w:r>
          <w:r>
            <w:fldChar w:fldCharType="end"/>
          </w:r>
          <w:r w:rsidR="00AC1AD6">
            <w:t xml:space="preserve"> </w:t>
          </w:r>
          <w:r>
            <w:rPr>
              <w:noProof/>
            </w:rPr>
            <w:fldChar w:fldCharType="begin"/>
          </w:r>
          <w:r>
            <w:rPr>
              <w:noProof/>
            </w:rPr>
            <w:instrText xml:space="preserve"> STYLEREF CharSectNo \*charformat </w:instrText>
          </w:r>
          <w:r>
            <w:rPr>
              <w:noProof/>
            </w:rPr>
            <w:fldChar w:fldCharType="separate"/>
          </w:r>
          <w:r w:rsidR="00693E05">
            <w:rPr>
              <w:noProof/>
            </w:rPr>
            <w:t>492</w:t>
          </w:r>
          <w:r>
            <w:rPr>
              <w:noProof/>
            </w:rPr>
            <w:fldChar w:fldCharType="end"/>
          </w:r>
        </w:p>
      </w:tc>
    </w:tr>
  </w:tbl>
  <w:p w:rsidR="00AC1AD6" w:rsidRDefault="00AC1AD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93"/>
      <w:gridCol w:w="1614"/>
    </w:tblGrid>
    <w:tr w:rsidR="00AC1AD6">
      <w:tc>
        <w:tcPr>
          <w:tcW w:w="3953" w:type="pct"/>
        </w:tcPr>
        <w:p w:rsidR="00AC1AD6" w:rsidRDefault="001475DF">
          <w:pPr>
            <w:pStyle w:val="HeaderEven"/>
            <w:jc w:val="right"/>
          </w:pPr>
          <w:r>
            <w:rPr>
              <w:noProof/>
            </w:rPr>
            <w:fldChar w:fldCharType="begin"/>
          </w:r>
          <w:r>
            <w:rPr>
              <w:noProof/>
            </w:rPr>
            <w:instrText xml:space="preserve"> STYLEREF CharChapText \*charformat  </w:instrText>
          </w:r>
          <w:r>
            <w:rPr>
              <w:noProof/>
            </w:rPr>
            <w:fldChar w:fldCharType="separate"/>
          </w:r>
          <w:r w:rsidR="00693E05">
            <w:rPr>
              <w:noProof/>
            </w:rPr>
            <w:t>Care and protection—care and protection orders</w:t>
          </w:r>
          <w:r>
            <w:rPr>
              <w:noProof/>
            </w:rPr>
            <w:fldChar w:fldCharType="end"/>
          </w:r>
        </w:p>
      </w:tc>
      <w:tc>
        <w:tcPr>
          <w:tcW w:w="1047" w:type="pct"/>
        </w:tcPr>
        <w:p w:rsidR="00AC1AD6" w:rsidRDefault="00AC1AD6">
          <w:pPr>
            <w:pStyle w:val="HeaderEven"/>
            <w:jc w:val="right"/>
            <w:rPr>
              <w:b/>
            </w:rPr>
          </w:pPr>
          <w:r>
            <w:rPr>
              <w:b/>
            </w:rPr>
            <w:fldChar w:fldCharType="begin"/>
          </w:r>
          <w:r>
            <w:rPr>
              <w:b/>
            </w:rPr>
            <w:instrText xml:space="preserve"> STYLEREF CharChapNo \*charformat  </w:instrText>
          </w:r>
          <w:r>
            <w:rPr>
              <w:b/>
            </w:rPr>
            <w:fldChar w:fldCharType="separate"/>
          </w:r>
          <w:r w:rsidR="00693E05">
            <w:rPr>
              <w:b/>
              <w:noProof/>
            </w:rPr>
            <w:t>Chapter 14</w:t>
          </w:r>
          <w:r>
            <w:rPr>
              <w:b/>
            </w:rPr>
            <w:fldChar w:fldCharType="end"/>
          </w:r>
        </w:p>
      </w:tc>
    </w:tr>
    <w:tr w:rsidR="00AC1AD6">
      <w:tc>
        <w:tcPr>
          <w:tcW w:w="3953" w:type="pct"/>
        </w:tcPr>
        <w:p w:rsidR="00AC1AD6" w:rsidRDefault="001475DF">
          <w:pPr>
            <w:pStyle w:val="HeaderEven"/>
            <w:jc w:val="right"/>
          </w:pPr>
          <w:r>
            <w:rPr>
              <w:noProof/>
            </w:rPr>
            <w:fldChar w:fldCharType="begin"/>
          </w:r>
          <w:r>
            <w:rPr>
              <w:noProof/>
            </w:rPr>
            <w:instrText xml:space="preserve"> STYLEREF CharPartText \*charformat </w:instrText>
          </w:r>
          <w:r>
            <w:rPr>
              <w:noProof/>
            </w:rPr>
            <w:fldChar w:fldCharType="separate"/>
          </w:r>
          <w:r w:rsidR="00693E05">
            <w:rPr>
              <w:noProof/>
            </w:rPr>
            <w:t>ACAT mental health provisions</w:t>
          </w:r>
          <w:r>
            <w:rPr>
              <w:noProof/>
            </w:rPr>
            <w:fldChar w:fldCharType="end"/>
          </w:r>
        </w:p>
      </w:tc>
      <w:tc>
        <w:tcPr>
          <w:tcW w:w="1047" w:type="pct"/>
        </w:tcPr>
        <w:p w:rsidR="00AC1AD6" w:rsidRDefault="00AC1AD6">
          <w:pPr>
            <w:pStyle w:val="HeaderEven"/>
            <w:jc w:val="right"/>
            <w:rPr>
              <w:b/>
            </w:rPr>
          </w:pPr>
          <w:r>
            <w:rPr>
              <w:b/>
            </w:rPr>
            <w:fldChar w:fldCharType="begin"/>
          </w:r>
          <w:r>
            <w:rPr>
              <w:b/>
            </w:rPr>
            <w:instrText xml:space="preserve"> STYLEREF CharPartNo \*charformat </w:instrText>
          </w:r>
          <w:r>
            <w:rPr>
              <w:b/>
            </w:rPr>
            <w:fldChar w:fldCharType="separate"/>
          </w:r>
          <w:r w:rsidR="00693E05">
            <w:rPr>
              <w:b/>
              <w:noProof/>
            </w:rPr>
            <w:t>Part 14.11</w:t>
          </w:r>
          <w:r>
            <w:rPr>
              <w:b/>
            </w:rPr>
            <w:fldChar w:fldCharType="end"/>
          </w:r>
        </w:p>
      </w:tc>
    </w:tr>
    <w:tr w:rsidR="00AC1AD6">
      <w:tc>
        <w:tcPr>
          <w:tcW w:w="3953" w:type="pct"/>
        </w:tcPr>
        <w:p w:rsidR="00AC1AD6" w:rsidRDefault="00AC1AD6">
          <w:pPr>
            <w:pStyle w:val="HeaderEven"/>
            <w:jc w:val="right"/>
          </w:pPr>
          <w:r>
            <w:fldChar w:fldCharType="begin"/>
          </w:r>
          <w:r>
            <w:instrText xml:space="preserve"> STYLEREF CharDivText \*charformat </w:instrText>
          </w:r>
          <w:r>
            <w:fldChar w:fldCharType="end"/>
          </w:r>
        </w:p>
      </w:tc>
      <w:tc>
        <w:tcPr>
          <w:tcW w:w="1047" w:type="pct"/>
        </w:tcPr>
        <w:p w:rsidR="00AC1AD6" w:rsidRDefault="00AC1AD6">
          <w:pPr>
            <w:pStyle w:val="HeaderEven"/>
            <w:jc w:val="right"/>
            <w:rPr>
              <w:b/>
            </w:rPr>
          </w:pPr>
          <w:r>
            <w:rPr>
              <w:b/>
            </w:rPr>
            <w:fldChar w:fldCharType="begin"/>
          </w:r>
          <w:r>
            <w:rPr>
              <w:b/>
            </w:rPr>
            <w:instrText xml:space="preserve"> STYLEREF CharDivNo \*charformat </w:instrText>
          </w:r>
          <w:r>
            <w:rPr>
              <w:b/>
            </w:rPr>
            <w:fldChar w:fldCharType="end"/>
          </w:r>
        </w:p>
      </w:tc>
    </w:tr>
    <w:tr w:rsidR="00AC1AD6">
      <w:trPr>
        <w:cantSplit/>
      </w:trPr>
      <w:tc>
        <w:tcPr>
          <w:tcW w:w="5000" w:type="pct"/>
          <w:gridSpan w:val="2"/>
          <w:tcBorders>
            <w:bottom w:val="single" w:sz="4" w:space="0" w:color="auto"/>
          </w:tcBorders>
        </w:tcPr>
        <w:p w:rsidR="00AC1AD6" w:rsidRDefault="001475DF">
          <w:pPr>
            <w:pStyle w:val="HeaderOdd6"/>
          </w:pPr>
          <w:r>
            <w:fldChar w:fldCharType="begin"/>
          </w:r>
          <w:r>
            <w:instrText xml:space="preserve"> DOCPROPERTY "Company"  \* MERGEFORMAT </w:instrText>
          </w:r>
          <w:r>
            <w:fldChar w:fldCharType="separate"/>
          </w:r>
          <w:r w:rsidR="00133DDF">
            <w:t>Section</w:t>
          </w:r>
          <w:r>
            <w:fldChar w:fldCharType="end"/>
          </w:r>
          <w:r w:rsidR="00AC1AD6">
            <w:t xml:space="preserve"> </w:t>
          </w:r>
          <w:r>
            <w:rPr>
              <w:noProof/>
            </w:rPr>
            <w:fldChar w:fldCharType="begin"/>
          </w:r>
          <w:r>
            <w:rPr>
              <w:noProof/>
            </w:rPr>
            <w:instrText xml:space="preserve"> STYLEREF CharSectNo \*charformat </w:instrText>
          </w:r>
          <w:r>
            <w:rPr>
              <w:noProof/>
            </w:rPr>
            <w:fldChar w:fldCharType="separate"/>
          </w:r>
          <w:r w:rsidR="00693E05">
            <w:rPr>
              <w:noProof/>
            </w:rPr>
            <w:t>491</w:t>
          </w:r>
          <w:r>
            <w:rPr>
              <w:noProof/>
            </w:rPr>
            <w:fldChar w:fldCharType="end"/>
          </w:r>
        </w:p>
      </w:tc>
    </w:tr>
  </w:tbl>
  <w:p w:rsidR="00AC1AD6" w:rsidRDefault="00AC1AD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AC1AD6">
      <w:tc>
        <w:tcPr>
          <w:tcW w:w="1004" w:type="pct"/>
        </w:tcPr>
        <w:p w:rsidR="00AC1AD6" w:rsidRDefault="00AC1AD6">
          <w:pPr>
            <w:pStyle w:val="HeaderEven"/>
            <w:rPr>
              <w:b/>
            </w:rPr>
          </w:pPr>
          <w:r>
            <w:rPr>
              <w:b/>
            </w:rPr>
            <w:fldChar w:fldCharType="begin"/>
          </w:r>
          <w:r>
            <w:rPr>
              <w:b/>
            </w:rPr>
            <w:instrText xml:space="preserve"> STYLEREF CharChapNo \*charformat  </w:instrText>
          </w:r>
          <w:r>
            <w:rPr>
              <w:b/>
            </w:rPr>
            <w:fldChar w:fldCharType="separate"/>
          </w:r>
          <w:r w:rsidR="00693E05">
            <w:rPr>
              <w:b/>
              <w:noProof/>
            </w:rPr>
            <w:t>Chapter 14</w:t>
          </w:r>
          <w:r>
            <w:rPr>
              <w:b/>
            </w:rPr>
            <w:fldChar w:fldCharType="end"/>
          </w:r>
        </w:p>
      </w:tc>
      <w:tc>
        <w:tcPr>
          <w:tcW w:w="3996" w:type="pct"/>
        </w:tcPr>
        <w:p w:rsidR="00AC1AD6" w:rsidRDefault="001475DF">
          <w:pPr>
            <w:pStyle w:val="HeaderEven"/>
          </w:pPr>
          <w:r>
            <w:rPr>
              <w:noProof/>
            </w:rPr>
            <w:fldChar w:fldCharType="begin"/>
          </w:r>
          <w:r>
            <w:rPr>
              <w:noProof/>
            </w:rPr>
            <w:instrText xml:space="preserve"> STYLEREF CharChapText \*charformat  </w:instrText>
          </w:r>
          <w:r>
            <w:rPr>
              <w:noProof/>
            </w:rPr>
            <w:fldChar w:fldCharType="separate"/>
          </w:r>
          <w:r w:rsidR="00693E05">
            <w:rPr>
              <w:noProof/>
            </w:rPr>
            <w:t>Care and protection—care and protection orders</w:t>
          </w:r>
          <w:r>
            <w:rPr>
              <w:noProof/>
            </w:rPr>
            <w:fldChar w:fldCharType="end"/>
          </w:r>
        </w:p>
      </w:tc>
    </w:tr>
    <w:tr w:rsidR="00AC1AD6">
      <w:tc>
        <w:tcPr>
          <w:tcW w:w="1004" w:type="pct"/>
        </w:tcPr>
        <w:p w:rsidR="00AC1AD6" w:rsidRDefault="00AC1AD6">
          <w:pPr>
            <w:pStyle w:val="HeaderEven"/>
            <w:rPr>
              <w:b/>
            </w:rPr>
          </w:pPr>
          <w:r>
            <w:rPr>
              <w:b/>
            </w:rPr>
            <w:fldChar w:fldCharType="begin"/>
          </w:r>
          <w:r>
            <w:rPr>
              <w:b/>
            </w:rPr>
            <w:instrText xml:space="preserve"> STYLEREF CharPartNo \*charformat </w:instrText>
          </w:r>
          <w:r>
            <w:rPr>
              <w:b/>
            </w:rPr>
            <w:fldChar w:fldCharType="separate"/>
          </w:r>
          <w:r w:rsidR="00693E05">
            <w:rPr>
              <w:b/>
              <w:noProof/>
            </w:rPr>
            <w:t>Part 14.13</w:t>
          </w:r>
          <w:r>
            <w:rPr>
              <w:b/>
            </w:rPr>
            <w:fldChar w:fldCharType="end"/>
          </w:r>
        </w:p>
      </w:tc>
      <w:tc>
        <w:tcPr>
          <w:tcW w:w="3996" w:type="pct"/>
        </w:tcPr>
        <w:p w:rsidR="00AC1AD6" w:rsidRDefault="001475DF">
          <w:pPr>
            <w:pStyle w:val="HeaderEven"/>
          </w:pPr>
          <w:r>
            <w:rPr>
              <w:noProof/>
            </w:rPr>
            <w:fldChar w:fldCharType="begin"/>
          </w:r>
          <w:r>
            <w:rPr>
              <w:noProof/>
            </w:rPr>
            <w:instrText xml:space="preserve"> STYLEREF CharPartText \*charformat </w:instrText>
          </w:r>
          <w:r>
            <w:rPr>
              <w:noProof/>
            </w:rPr>
            <w:fldChar w:fldCharType="separate"/>
          </w:r>
          <w:r w:rsidR="00693E05">
            <w:rPr>
              <w:noProof/>
            </w:rPr>
            <w:t>Annual review reports—parental responsibility provisions and supervision provisions</w:t>
          </w:r>
          <w:r>
            <w:rPr>
              <w:noProof/>
            </w:rPr>
            <w:fldChar w:fldCharType="end"/>
          </w:r>
        </w:p>
      </w:tc>
    </w:tr>
    <w:tr w:rsidR="00AC1AD6">
      <w:tc>
        <w:tcPr>
          <w:tcW w:w="1004" w:type="pct"/>
        </w:tcPr>
        <w:p w:rsidR="00AC1AD6" w:rsidRDefault="00AC1AD6">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AC1AD6" w:rsidRDefault="00AC1AD6">
          <w:pPr>
            <w:pStyle w:val="HeaderEven"/>
          </w:pPr>
          <w:r>
            <w:fldChar w:fldCharType="begin"/>
          </w:r>
          <w:r>
            <w:instrText xml:space="preserve"> STYLEREF CharDivText \*charformat </w:instrText>
          </w:r>
          <w:r>
            <w:fldChar w:fldCharType="end"/>
          </w:r>
        </w:p>
      </w:tc>
    </w:tr>
    <w:tr w:rsidR="00AC1AD6">
      <w:trPr>
        <w:cantSplit/>
      </w:trPr>
      <w:tc>
        <w:tcPr>
          <w:tcW w:w="5000" w:type="pct"/>
          <w:gridSpan w:val="2"/>
          <w:tcBorders>
            <w:bottom w:val="single" w:sz="4" w:space="0" w:color="auto"/>
          </w:tcBorders>
        </w:tcPr>
        <w:p w:rsidR="00AC1AD6" w:rsidRDefault="001475DF">
          <w:pPr>
            <w:pStyle w:val="HeaderEven6"/>
          </w:pPr>
          <w:r>
            <w:fldChar w:fldCharType="begin"/>
          </w:r>
          <w:r>
            <w:instrText xml:space="preserve"> DOCPROPERTY "Company"  \* MERGEFORMAT </w:instrText>
          </w:r>
          <w:r>
            <w:fldChar w:fldCharType="separate"/>
          </w:r>
          <w:r w:rsidR="00133DDF">
            <w:t>Section</w:t>
          </w:r>
          <w:r>
            <w:fldChar w:fldCharType="end"/>
          </w:r>
          <w:r w:rsidR="00AC1AD6">
            <w:t xml:space="preserve"> </w:t>
          </w:r>
          <w:r>
            <w:rPr>
              <w:noProof/>
            </w:rPr>
            <w:fldChar w:fldCharType="begin"/>
          </w:r>
          <w:r>
            <w:rPr>
              <w:noProof/>
            </w:rPr>
            <w:instrText xml:space="preserve"> STYLEREF CharSectNo \*charformat </w:instrText>
          </w:r>
          <w:r>
            <w:rPr>
              <w:noProof/>
            </w:rPr>
            <w:fldChar w:fldCharType="separate"/>
          </w:r>
          <w:r w:rsidR="00693E05">
            <w:rPr>
              <w:noProof/>
            </w:rPr>
            <w:t>501</w:t>
          </w:r>
          <w:r>
            <w:rPr>
              <w:noProof/>
            </w:rPr>
            <w:fldChar w:fldCharType="end"/>
          </w:r>
        </w:p>
      </w:tc>
    </w:tr>
  </w:tbl>
  <w:p w:rsidR="00AC1AD6" w:rsidRDefault="00AC1AD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260"/>
      <w:gridCol w:w="1447"/>
    </w:tblGrid>
    <w:tr w:rsidR="00AC1AD6">
      <w:tc>
        <w:tcPr>
          <w:tcW w:w="4061" w:type="pct"/>
        </w:tcPr>
        <w:p w:rsidR="00AC1AD6" w:rsidRDefault="001475DF">
          <w:pPr>
            <w:pStyle w:val="HeaderEven"/>
            <w:jc w:val="right"/>
          </w:pPr>
          <w:r>
            <w:rPr>
              <w:noProof/>
            </w:rPr>
            <w:fldChar w:fldCharType="begin"/>
          </w:r>
          <w:r>
            <w:rPr>
              <w:noProof/>
            </w:rPr>
            <w:instrText xml:space="preserve"> STYLEREF CharChapText \*charformat  </w:instrText>
          </w:r>
          <w:r>
            <w:rPr>
              <w:noProof/>
            </w:rPr>
            <w:fldChar w:fldCharType="separate"/>
          </w:r>
          <w:r w:rsidR="00693E05">
            <w:rPr>
              <w:noProof/>
            </w:rPr>
            <w:t>Care and protection—care and protection orders</w:t>
          </w:r>
          <w:r>
            <w:rPr>
              <w:noProof/>
            </w:rPr>
            <w:fldChar w:fldCharType="end"/>
          </w:r>
        </w:p>
      </w:tc>
      <w:tc>
        <w:tcPr>
          <w:tcW w:w="939" w:type="pct"/>
        </w:tcPr>
        <w:p w:rsidR="00AC1AD6" w:rsidRDefault="00AC1AD6">
          <w:pPr>
            <w:pStyle w:val="HeaderEven"/>
            <w:jc w:val="right"/>
            <w:rPr>
              <w:b/>
            </w:rPr>
          </w:pPr>
          <w:r>
            <w:rPr>
              <w:b/>
            </w:rPr>
            <w:fldChar w:fldCharType="begin"/>
          </w:r>
          <w:r>
            <w:rPr>
              <w:b/>
            </w:rPr>
            <w:instrText xml:space="preserve"> STYLEREF CharChapNo \*charformat  </w:instrText>
          </w:r>
          <w:r>
            <w:rPr>
              <w:b/>
            </w:rPr>
            <w:fldChar w:fldCharType="separate"/>
          </w:r>
          <w:r w:rsidR="00693E05">
            <w:rPr>
              <w:b/>
              <w:noProof/>
            </w:rPr>
            <w:t>Chapter 14</w:t>
          </w:r>
          <w:r>
            <w:rPr>
              <w:b/>
            </w:rPr>
            <w:fldChar w:fldCharType="end"/>
          </w:r>
        </w:p>
      </w:tc>
    </w:tr>
    <w:tr w:rsidR="00AC1AD6">
      <w:tc>
        <w:tcPr>
          <w:tcW w:w="4061" w:type="pct"/>
        </w:tcPr>
        <w:p w:rsidR="00AC1AD6" w:rsidRDefault="001475DF">
          <w:pPr>
            <w:pStyle w:val="HeaderEven"/>
            <w:jc w:val="right"/>
          </w:pPr>
          <w:r>
            <w:rPr>
              <w:noProof/>
            </w:rPr>
            <w:fldChar w:fldCharType="begin"/>
          </w:r>
          <w:r>
            <w:rPr>
              <w:noProof/>
            </w:rPr>
            <w:instrText xml:space="preserve"> STYLEREF CharPartText \*charformat </w:instrText>
          </w:r>
          <w:r>
            <w:rPr>
              <w:noProof/>
            </w:rPr>
            <w:fldChar w:fldCharType="separate"/>
          </w:r>
          <w:r w:rsidR="00693E05">
            <w:rPr>
              <w:noProof/>
            </w:rPr>
            <w:t>Annual review reports—parental responsibility provisions and supervision provisions</w:t>
          </w:r>
          <w:r>
            <w:rPr>
              <w:noProof/>
            </w:rPr>
            <w:fldChar w:fldCharType="end"/>
          </w:r>
        </w:p>
      </w:tc>
      <w:tc>
        <w:tcPr>
          <w:tcW w:w="939" w:type="pct"/>
        </w:tcPr>
        <w:p w:rsidR="00AC1AD6" w:rsidRDefault="00AC1AD6">
          <w:pPr>
            <w:pStyle w:val="HeaderEven"/>
            <w:jc w:val="right"/>
            <w:rPr>
              <w:b/>
            </w:rPr>
          </w:pPr>
          <w:r>
            <w:rPr>
              <w:b/>
            </w:rPr>
            <w:fldChar w:fldCharType="begin"/>
          </w:r>
          <w:r>
            <w:rPr>
              <w:b/>
            </w:rPr>
            <w:instrText xml:space="preserve"> STYLEREF CharPartNo \*charformat </w:instrText>
          </w:r>
          <w:r>
            <w:rPr>
              <w:b/>
            </w:rPr>
            <w:fldChar w:fldCharType="separate"/>
          </w:r>
          <w:r w:rsidR="00693E05">
            <w:rPr>
              <w:b/>
              <w:noProof/>
            </w:rPr>
            <w:t>Part 14.13</w:t>
          </w:r>
          <w:r>
            <w:rPr>
              <w:b/>
            </w:rPr>
            <w:fldChar w:fldCharType="end"/>
          </w:r>
        </w:p>
      </w:tc>
    </w:tr>
    <w:tr w:rsidR="00AC1AD6">
      <w:tc>
        <w:tcPr>
          <w:tcW w:w="4061" w:type="pct"/>
        </w:tcPr>
        <w:p w:rsidR="00AC1AD6" w:rsidRDefault="00AC1AD6">
          <w:pPr>
            <w:pStyle w:val="HeaderEven"/>
            <w:jc w:val="right"/>
          </w:pPr>
          <w:r>
            <w:fldChar w:fldCharType="begin"/>
          </w:r>
          <w:r>
            <w:instrText xml:space="preserve"> STYLEREF CharDivText \*charformat </w:instrText>
          </w:r>
          <w:r>
            <w:fldChar w:fldCharType="end"/>
          </w:r>
        </w:p>
      </w:tc>
      <w:tc>
        <w:tcPr>
          <w:tcW w:w="939" w:type="pct"/>
        </w:tcPr>
        <w:p w:rsidR="00AC1AD6" w:rsidRDefault="00AC1AD6">
          <w:pPr>
            <w:pStyle w:val="HeaderEven"/>
            <w:jc w:val="right"/>
            <w:rPr>
              <w:b/>
            </w:rPr>
          </w:pPr>
          <w:r>
            <w:rPr>
              <w:b/>
            </w:rPr>
            <w:fldChar w:fldCharType="begin"/>
          </w:r>
          <w:r>
            <w:rPr>
              <w:b/>
            </w:rPr>
            <w:instrText xml:space="preserve"> STYLEREF CharDivNo \*charformat </w:instrText>
          </w:r>
          <w:r>
            <w:rPr>
              <w:b/>
            </w:rPr>
            <w:fldChar w:fldCharType="end"/>
          </w:r>
        </w:p>
      </w:tc>
    </w:tr>
    <w:tr w:rsidR="00AC1AD6">
      <w:trPr>
        <w:cantSplit/>
      </w:trPr>
      <w:tc>
        <w:tcPr>
          <w:tcW w:w="5000" w:type="pct"/>
          <w:gridSpan w:val="2"/>
          <w:tcBorders>
            <w:bottom w:val="single" w:sz="4" w:space="0" w:color="auto"/>
          </w:tcBorders>
        </w:tcPr>
        <w:p w:rsidR="00AC1AD6" w:rsidRDefault="001475DF">
          <w:pPr>
            <w:pStyle w:val="HeaderOdd6"/>
          </w:pPr>
          <w:r>
            <w:fldChar w:fldCharType="begin"/>
          </w:r>
          <w:r>
            <w:instrText xml:space="preserve"> DOCPROPERTY "Company"  \* MERGEFORMAT </w:instrText>
          </w:r>
          <w:r>
            <w:fldChar w:fldCharType="separate"/>
          </w:r>
          <w:r w:rsidR="00133DDF">
            <w:t>Section</w:t>
          </w:r>
          <w:r>
            <w:fldChar w:fldCharType="end"/>
          </w:r>
          <w:r w:rsidR="00AC1AD6">
            <w:t xml:space="preserve"> </w:t>
          </w:r>
          <w:r>
            <w:rPr>
              <w:noProof/>
            </w:rPr>
            <w:fldChar w:fldCharType="begin"/>
          </w:r>
          <w:r>
            <w:rPr>
              <w:noProof/>
            </w:rPr>
            <w:instrText xml:space="preserve"> STYLEREF CharSectNo \*charformat </w:instrText>
          </w:r>
          <w:r>
            <w:rPr>
              <w:noProof/>
            </w:rPr>
            <w:fldChar w:fldCharType="separate"/>
          </w:r>
          <w:r w:rsidR="00693E05">
            <w:rPr>
              <w:noProof/>
            </w:rPr>
            <w:t>500</w:t>
          </w:r>
          <w:r>
            <w:rPr>
              <w:noProof/>
            </w:rPr>
            <w:fldChar w:fldCharType="end"/>
          </w:r>
        </w:p>
      </w:tc>
    </w:tr>
  </w:tbl>
  <w:p w:rsidR="00AC1AD6" w:rsidRDefault="00AC1AD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AC1AD6">
      <w:tc>
        <w:tcPr>
          <w:tcW w:w="1004" w:type="pct"/>
        </w:tcPr>
        <w:p w:rsidR="00AC1AD6" w:rsidRDefault="00AC1AD6">
          <w:pPr>
            <w:pStyle w:val="HeaderEven"/>
            <w:rPr>
              <w:b/>
            </w:rPr>
          </w:pPr>
          <w:r>
            <w:rPr>
              <w:b/>
            </w:rPr>
            <w:fldChar w:fldCharType="begin"/>
          </w:r>
          <w:r>
            <w:rPr>
              <w:b/>
            </w:rPr>
            <w:instrText xml:space="preserve"> STYLEREF CharChapNo \*charformat  </w:instrText>
          </w:r>
          <w:r>
            <w:rPr>
              <w:b/>
            </w:rPr>
            <w:fldChar w:fldCharType="separate"/>
          </w:r>
          <w:r w:rsidR="00693E05">
            <w:rPr>
              <w:b/>
              <w:noProof/>
            </w:rPr>
            <w:t>Chapter 18</w:t>
          </w:r>
          <w:r>
            <w:rPr>
              <w:b/>
            </w:rPr>
            <w:fldChar w:fldCharType="end"/>
          </w:r>
        </w:p>
      </w:tc>
      <w:tc>
        <w:tcPr>
          <w:tcW w:w="3996" w:type="pct"/>
        </w:tcPr>
        <w:p w:rsidR="00AC1AD6" w:rsidRDefault="001475DF">
          <w:pPr>
            <w:pStyle w:val="HeaderEven"/>
          </w:pPr>
          <w:r>
            <w:rPr>
              <w:noProof/>
            </w:rPr>
            <w:fldChar w:fldCharType="begin"/>
          </w:r>
          <w:r>
            <w:rPr>
              <w:noProof/>
            </w:rPr>
            <w:instrText xml:space="preserve"> STYLEREF CharChapText \*charformat  </w:instrText>
          </w:r>
          <w:r>
            <w:rPr>
              <w:noProof/>
            </w:rPr>
            <w:fldChar w:fldCharType="separate"/>
          </w:r>
          <w:r w:rsidR="00693E05">
            <w:rPr>
              <w:noProof/>
            </w:rPr>
            <w:t>Care and protection—police assistance</w:t>
          </w:r>
          <w:r>
            <w:rPr>
              <w:noProof/>
            </w:rPr>
            <w:fldChar w:fldCharType="end"/>
          </w:r>
        </w:p>
      </w:tc>
    </w:tr>
    <w:tr w:rsidR="00AC1AD6">
      <w:tc>
        <w:tcPr>
          <w:tcW w:w="1004" w:type="pct"/>
        </w:tcPr>
        <w:p w:rsidR="00AC1AD6" w:rsidRDefault="00AC1AD6">
          <w:pPr>
            <w:pStyle w:val="HeaderEven"/>
            <w:rPr>
              <w:b/>
            </w:rPr>
          </w:pPr>
          <w:r>
            <w:rPr>
              <w:b/>
            </w:rPr>
            <w:fldChar w:fldCharType="begin"/>
          </w:r>
          <w:r>
            <w:rPr>
              <w:b/>
            </w:rPr>
            <w:instrText xml:space="preserve"> STYLEREF CharPartNo \*charformat </w:instrText>
          </w:r>
          <w:r>
            <w:rPr>
              <w:b/>
            </w:rPr>
            <w:fldChar w:fldCharType="separate"/>
          </w:r>
          <w:r w:rsidR="00693E05">
            <w:rPr>
              <w:b/>
              <w:noProof/>
            </w:rPr>
            <w:t>Part 18.2</w:t>
          </w:r>
          <w:r>
            <w:rPr>
              <w:b/>
            </w:rPr>
            <w:fldChar w:fldCharType="end"/>
          </w:r>
        </w:p>
      </w:tc>
      <w:tc>
        <w:tcPr>
          <w:tcW w:w="3996" w:type="pct"/>
        </w:tcPr>
        <w:p w:rsidR="00AC1AD6" w:rsidRDefault="001475DF">
          <w:pPr>
            <w:pStyle w:val="HeaderEven"/>
          </w:pPr>
          <w:r>
            <w:rPr>
              <w:noProof/>
            </w:rPr>
            <w:fldChar w:fldCharType="begin"/>
          </w:r>
          <w:r>
            <w:rPr>
              <w:noProof/>
            </w:rPr>
            <w:instrText xml:space="preserve"> STYLEREF CharPartText \*charformat </w:instrText>
          </w:r>
          <w:r>
            <w:rPr>
              <w:noProof/>
            </w:rPr>
            <w:fldChar w:fldCharType="separate"/>
          </w:r>
          <w:r w:rsidR="00693E05">
            <w:rPr>
              <w:noProof/>
            </w:rPr>
            <w:t>Safe custody</w:t>
          </w:r>
          <w:r>
            <w:rPr>
              <w:noProof/>
            </w:rPr>
            <w:fldChar w:fldCharType="end"/>
          </w:r>
        </w:p>
      </w:tc>
    </w:tr>
    <w:tr w:rsidR="00AC1AD6">
      <w:tc>
        <w:tcPr>
          <w:tcW w:w="1004" w:type="pct"/>
        </w:tcPr>
        <w:p w:rsidR="00AC1AD6" w:rsidRDefault="00AC1AD6">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AC1AD6" w:rsidRDefault="00AC1AD6">
          <w:pPr>
            <w:pStyle w:val="HeaderEven"/>
          </w:pPr>
          <w:r>
            <w:fldChar w:fldCharType="begin"/>
          </w:r>
          <w:r>
            <w:instrText xml:space="preserve"> STYLEREF CharDivText \*charformat </w:instrText>
          </w:r>
          <w:r>
            <w:fldChar w:fldCharType="end"/>
          </w:r>
        </w:p>
      </w:tc>
    </w:tr>
    <w:tr w:rsidR="00AC1AD6">
      <w:trPr>
        <w:cantSplit/>
      </w:trPr>
      <w:tc>
        <w:tcPr>
          <w:tcW w:w="5000" w:type="pct"/>
          <w:gridSpan w:val="2"/>
          <w:tcBorders>
            <w:bottom w:val="single" w:sz="4" w:space="0" w:color="auto"/>
          </w:tcBorders>
        </w:tcPr>
        <w:p w:rsidR="00AC1AD6" w:rsidRDefault="001475DF">
          <w:pPr>
            <w:pStyle w:val="HeaderEven6"/>
          </w:pPr>
          <w:r>
            <w:fldChar w:fldCharType="begin"/>
          </w:r>
          <w:r>
            <w:instrText xml:space="preserve"> DOCPROPERTY "Company"  \* MERGEFORMAT </w:instrText>
          </w:r>
          <w:r>
            <w:fldChar w:fldCharType="separate"/>
          </w:r>
          <w:r w:rsidR="00133DDF">
            <w:t>Section</w:t>
          </w:r>
          <w:r>
            <w:fldChar w:fldCharType="end"/>
          </w:r>
          <w:r w:rsidR="00AC1AD6">
            <w:t xml:space="preserve"> </w:t>
          </w:r>
          <w:r>
            <w:rPr>
              <w:noProof/>
            </w:rPr>
            <w:fldChar w:fldCharType="begin"/>
          </w:r>
          <w:r>
            <w:rPr>
              <w:noProof/>
            </w:rPr>
            <w:instrText xml:space="preserve"> STYLEREF CharSectNo \*charformat </w:instrText>
          </w:r>
          <w:r>
            <w:rPr>
              <w:noProof/>
            </w:rPr>
            <w:fldChar w:fldCharType="separate"/>
          </w:r>
          <w:r w:rsidR="00693E05">
            <w:rPr>
              <w:noProof/>
            </w:rPr>
            <w:t>694</w:t>
          </w:r>
          <w:r>
            <w:rPr>
              <w:noProof/>
            </w:rPr>
            <w:fldChar w:fldCharType="end"/>
          </w:r>
        </w:p>
      </w:tc>
    </w:tr>
  </w:tbl>
  <w:p w:rsidR="00AC1AD6" w:rsidRDefault="00AC1AD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AC1AD6">
      <w:tc>
        <w:tcPr>
          <w:tcW w:w="3989" w:type="pct"/>
        </w:tcPr>
        <w:p w:rsidR="00AC1AD6" w:rsidRDefault="001475DF">
          <w:pPr>
            <w:pStyle w:val="HeaderEven"/>
            <w:jc w:val="right"/>
          </w:pPr>
          <w:r>
            <w:rPr>
              <w:noProof/>
            </w:rPr>
            <w:fldChar w:fldCharType="begin"/>
          </w:r>
          <w:r>
            <w:rPr>
              <w:noProof/>
            </w:rPr>
            <w:instrText xml:space="preserve"> STYLEREF CharChapText \*charformat  </w:instrText>
          </w:r>
          <w:r>
            <w:rPr>
              <w:noProof/>
            </w:rPr>
            <w:fldChar w:fldCharType="separate"/>
          </w:r>
          <w:r w:rsidR="00693E05">
            <w:rPr>
              <w:noProof/>
            </w:rPr>
            <w:t>Care and protection—police assistance</w:t>
          </w:r>
          <w:r>
            <w:rPr>
              <w:noProof/>
            </w:rPr>
            <w:fldChar w:fldCharType="end"/>
          </w:r>
        </w:p>
      </w:tc>
      <w:tc>
        <w:tcPr>
          <w:tcW w:w="1011" w:type="pct"/>
        </w:tcPr>
        <w:p w:rsidR="00AC1AD6" w:rsidRDefault="00AC1AD6">
          <w:pPr>
            <w:pStyle w:val="HeaderEven"/>
            <w:jc w:val="right"/>
            <w:rPr>
              <w:b/>
            </w:rPr>
          </w:pPr>
          <w:r>
            <w:rPr>
              <w:b/>
            </w:rPr>
            <w:fldChar w:fldCharType="begin"/>
          </w:r>
          <w:r>
            <w:rPr>
              <w:b/>
            </w:rPr>
            <w:instrText xml:space="preserve"> STYLEREF CharChapNo \*charformat  </w:instrText>
          </w:r>
          <w:r>
            <w:rPr>
              <w:b/>
            </w:rPr>
            <w:fldChar w:fldCharType="separate"/>
          </w:r>
          <w:r w:rsidR="00693E05">
            <w:rPr>
              <w:b/>
              <w:noProof/>
            </w:rPr>
            <w:t>Chapter 18</w:t>
          </w:r>
          <w:r>
            <w:rPr>
              <w:b/>
            </w:rPr>
            <w:fldChar w:fldCharType="end"/>
          </w:r>
        </w:p>
      </w:tc>
    </w:tr>
    <w:tr w:rsidR="00AC1AD6">
      <w:tc>
        <w:tcPr>
          <w:tcW w:w="3989" w:type="pct"/>
        </w:tcPr>
        <w:p w:rsidR="00AC1AD6" w:rsidRDefault="001475DF">
          <w:pPr>
            <w:pStyle w:val="HeaderEven"/>
            <w:jc w:val="right"/>
          </w:pPr>
          <w:r>
            <w:rPr>
              <w:noProof/>
            </w:rPr>
            <w:fldChar w:fldCharType="begin"/>
          </w:r>
          <w:r>
            <w:rPr>
              <w:noProof/>
            </w:rPr>
            <w:instrText xml:space="preserve"> STYLEREF CharPartText \*charformat </w:instrText>
          </w:r>
          <w:r>
            <w:rPr>
              <w:noProof/>
            </w:rPr>
            <w:fldChar w:fldCharType="separate"/>
          </w:r>
          <w:r w:rsidR="00693E05">
            <w:rPr>
              <w:noProof/>
            </w:rPr>
            <w:t>Safe custody</w:t>
          </w:r>
          <w:r>
            <w:rPr>
              <w:noProof/>
            </w:rPr>
            <w:fldChar w:fldCharType="end"/>
          </w:r>
        </w:p>
      </w:tc>
      <w:tc>
        <w:tcPr>
          <w:tcW w:w="1011" w:type="pct"/>
        </w:tcPr>
        <w:p w:rsidR="00AC1AD6" w:rsidRDefault="00AC1AD6">
          <w:pPr>
            <w:pStyle w:val="HeaderEven"/>
            <w:jc w:val="right"/>
            <w:rPr>
              <w:b/>
            </w:rPr>
          </w:pPr>
          <w:r>
            <w:rPr>
              <w:b/>
            </w:rPr>
            <w:fldChar w:fldCharType="begin"/>
          </w:r>
          <w:r>
            <w:rPr>
              <w:b/>
            </w:rPr>
            <w:instrText xml:space="preserve"> STYLEREF CharPartNo \*charformat </w:instrText>
          </w:r>
          <w:r>
            <w:rPr>
              <w:b/>
            </w:rPr>
            <w:fldChar w:fldCharType="separate"/>
          </w:r>
          <w:r w:rsidR="00693E05">
            <w:rPr>
              <w:b/>
              <w:noProof/>
            </w:rPr>
            <w:t>Part 18.2</w:t>
          </w:r>
          <w:r>
            <w:rPr>
              <w:b/>
            </w:rPr>
            <w:fldChar w:fldCharType="end"/>
          </w:r>
        </w:p>
      </w:tc>
    </w:tr>
    <w:tr w:rsidR="00AC1AD6" w:rsidTr="00FB5E9E">
      <w:tc>
        <w:tcPr>
          <w:tcW w:w="3989" w:type="pct"/>
        </w:tcPr>
        <w:p w:rsidR="00AC1AD6" w:rsidRDefault="00AC1AD6">
          <w:pPr>
            <w:pStyle w:val="HeaderEven"/>
            <w:jc w:val="right"/>
          </w:pPr>
          <w:r>
            <w:fldChar w:fldCharType="begin"/>
          </w:r>
          <w:r>
            <w:instrText xml:space="preserve"> STYLEREF CharDivText \*charformat </w:instrText>
          </w:r>
          <w:r>
            <w:fldChar w:fldCharType="end"/>
          </w:r>
        </w:p>
      </w:tc>
      <w:tc>
        <w:tcPr>
          <w:tcW w:w="1011" w:type="pct"/>
        </w:tcPr>
        <w:p w:rsidR="00AC1AD6" w:rsidRDefault="00AC1AD6">
          <w:pPr>
            <w:pStyle w:val="HeaderEven"/>
            <w:jc w:val="right"/>
            <w:rPr>
              <w:b/>
            </w:rPr>
          </w:pPr>
          <w:r>
            <w:rPr>
              <w:b/>
            </w:rPr>
            <w:fldChar w:fldCharType="begin"/>
          </w:r>
          <w:r>
            <w:rPr>
              <w:b/>
            </w:rPr>
            <w:instrText xml:space="preserve"> STYLEREF CharDivNo \*charformat </w:instrText>
          </w:r>
          <w:r>
            <w:rPr>
              <w:b/>
            </w:rPr>
            <w:fldChar w:fldCharType="end"/>
          </w:r>
        </w:p>
      </w:tc>
    </w:tr>
    <w:tr w:rsidR="00AC1AD6">
      <w:trPr>
        <w:cantSplit/>
      </w:trPr>
      <w:tc>
        <w:tcPr>
          <w:tcW w:w="5000" w:type="pct"/>
          <w:gridSpan w:val="2"/>
          <w:tcBorders>
            <w:bottom w:val="single" w:sz="4" w:space="0" w:color="auto"/>
          </w:tcBorders>
        </w:tcPr>
        <w:p w:rsidR="00AC1AD6" w:rsidRDefault="001475DF">
          <w:pPr>
            <w:pStyle w:val="HeaderOdd6"/>
          </w:pPr>
          <w:r>
            <w:fldChar w:fldCharType="begin"/>
          </w:r>
          <w:r>
            <w:instrText xml:space="preserve"> DOCPROPERTY "Company"  \* MERGEFORMAT </w:instrText>
          </w:r>
          <w:r>
            <w:fldChar w:fldCharType="separate"/>
          </w:r>
          <w:r w:rsidR="00133DDF">
            <w:t>Section</w:t>
          </w:r>
          <w:r>
            <w:fldChar w:fldCharType="end"/>
          </w:r>
          <w:r w:rsidR="00AC1AD6">
            <w:t xml:space="preserve"> </w:t>
          </w:r>
          <w:r>
            <w:rPr>
              <w:noProof/>
            </w:rPr>
            <w:fldChar w:fldCharType="begin"/>
          </w:r>
          <w:r>
            <w:rPr>
              <w:noProof/>
            </w:rPr>
            <w:instrText xml:space="preserve"> STYLEREF CharSectNo \*charformat </w:instrText>
          </w:r>
          <w:r>
            <w:rPr>
              <w:noProof/>
            </w:rPr>
            <w:fldChar w:fldCharType="separate"/>
          </w:r>
          <w:r w:rsidR="00693E05">
            <w:rPr>
              <w:noProof/>
            </w:rPr>
            <w:t>694</w:t>
          </w:r>
          <w:r>
            <w:rPr>
              <w:noProof/>
            </w:rPr>
            <w:fldChar w:fldCharType="end"/>
          </w:r>
        </w:p>
      </w:tc>
    </w:tr>
  </w:tbl>
  <w:p w:rsidR="00AC1AD6" w:rsidRDefault="00AC1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DF" w:rsidRDefault="00133DD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03"/>
      <w:gridCol w:w="6104"/>
    </w:tblGrid>
    <w:tr w:rsidR="00AC1AD6">
      <w:tc>
        <w:tcPr>
          <w:tcW w:w="1040" w:type="pct"/>
        </w:tcPr>
        <w:p w:rsidR="00AC1AD6" w:rsidRDefault="00AC1AD6">
          <w:pPr>
            <w:pStyle w:val="HeaderEven"/>
            <w:rPr>
              <w:b/>
            </w:rPr>
          </w:pPr>
          <w:r>
            <w:rPr>
              <w:b/>
            </w:rPr>
            <w:fldChar w:fldCharType="begin"/>
          </w:r>
          <w:r>
            <w:rPr>
              <w:b/>
            </w:rPr>
            <w:instrText xml:space="preserve"> STYLEREF CharChapNo \*charformat  </w:instrText>
          </w:r>
          <w:r>
            <w:rPr>
              <w:b/>
            </w:rPr>
            <w:fldChar w:fldCharType="separate"/>
          </w:r>
          <w:r w:rsidR="00693E05">
            <w:rPr>
              <w:b/>
              <w:noProof/>
            </w:rPr>
            <w:t>Chapter 19A</w:t>
          </w:r>
          <w:r>
            <w:rPr>
              <w:b/>
            </w:rPr>
            <w:fldChar w:fldCharType="end"/>
          </w:r>
        </w:p>
      </w:tc>
      <w:tc>
        <w:tcPr>
          <w:tcW w:w="3960" w:type="pct"/>
        </w:tcPr>
        <w:p w:rsidR="00AC1AD6" w:rsidRDefault="001475DF">
          <w:pPr>
            <w:pStyle w:val="HeaderEven"/>
          </w:pPr>
          <w:r>
            <w:rPr>
              <w:noProof/>
            </w:rPr>
            <w:fldChar w:fldCharType="begin"/>
          </w:r>
          <w:r>
            <w:rPr>
              <w:noProof/>
            </w:rPr>
            <w:instrText xml:space="preserve"> STYLEREF CharChapText \*charformat  </w:instrText>
          </w:r>
          <w:r>
            <w:rPr>
              <w:noProof/>
            </w:rPr>
            <w:fldChar w:fldCharType="separate"/>
          </w:r>
          <w:r w:rsidR="00693E05">
            <w:rPr>
              <w:noProof/>
            </w:rPr>
            <w:t>Children and Young People Death Review Committee</w:t>
          </w:r>
          <w:r>
            <w:rPr>
              <w:noProof/>
            </w:rPr>
            <w:fldChar w:fldCharType="end"/>
          </w:r>
        </w:p>
      </w:tc>
    </w:tr>
    <w:tr w:rsidR="00AC1AD6">
      <w:tc>
        <w:tcPr>
          <w:tcW w:w="1040" w:type="pct"/>
        </w:tcPr>
        <w:p w:rsidR="00AC1AD6" w:rsidRDefault="00AC1AD6">
          <w:pPr>
            <w:pStyle w:val="HeaderEven"/>
            <w:rPr>
              <w:b/>
            </w:rPr>
          </w:pPr>
          <w:r>
            <w:rPr>
              <w:b/>
            </w:rPr>
            <w:fldChar w:fldCharType="begin"/>
          </w:r>
          <w:r>
            <w:rPr>
              <w:b/>
            </w:rPr>
            <w:instrText xml:space="preserve"> STYLEREF CharPartNo \*charformat </w:instrText>
          </w:r>
          <w:r>
            <w:rPr>
              <w:b/>
            </w:rPr>
            <w:fldChar w:fldCharType="separate"/>
          </w:r>
          <w:r w:rsidR="00693E05">
            <w:rPr>
              <w:b/>
              <w:noProof/>
            </w:rPr>
            <w:t>Part 19A.4</w:t>
          </w:r>
          <w:r>
            <w:rPr>
              <w:b/>
            </w:rPr>
            <w:fldChar w:fldCharType="end"/>
          </w:r>
        </w:p>
      </w:tc>
      <w:tc>
        <w:tcPr>
          <w:tcW w:w="3960" w:type="pct"/>
        </w:tcPr>
        <w:p w:rsidR="00AC1AD6" w:rsidRDefault="001475DF">
          <w:pPr>
            <w:pStyle w:val="HeaderEven"/>
          </w:pPr>
          <w:r>
            <w:rPr>
              <w:noProof/>
            </w:rPr>
            <w:fldChar w:fldCharType="begin"/>
          </w:r>
          <w:r>
            <w:rPr>
              <w:noProof/>
            </w:rPr>
            <w:instrText xml:space="preserve"> STYLEREF CharPartT</w:instrText>
          </w:r>
          <w:r>
            <w:rPr>
              <w:noProof/>
            </w:rPr>
            <w:instrText xml:space="preserve">ext \*charformat </w:instrText>
          </w:r>
          <w:r>
            <w:rPr>
              <w:noProof/>
            </w:rPr>
            <w:fldChar w:fldCharType="separate"/>
          </w:r>
          <w:r w:rsidR="00693E05">
            <w:rPr>
              <w:noProof/>
            </w:rPr>
            <w:t>Annual reports about deaths of children and young people</w:t>
          </w:r>
          <w:r>
            <w:rPr>
              <w:noProof/>
            </w:rPr>
            <w:fldChar w:fldCharType="end"/>
          </w:r>
        </w:p>
      </w:tc>
    </w:tr>
    <w:tr w:rsidR="00AC1AD6">
      <w:tc>
        <w:tcPr>
          <w:tcW w:w="1040" w:type="pct"/>
        </w:tcPr>
        <w:p w:rsidR="00AC1AD6" w:rsidRDefault="00AC1AD6">
          <w:pPr>
            <w:pStyle w:val="HeaderEven"/>
            <w:rPr>
              <w:b/>
            </w:rPr>
          </w:pPr>
          <w:r>
            <w:rPr>
              <w:b/>
            </w:rPr>
            <w:fldChar w:fldCharType="begin"/>
          </w:r>
          <w:r>
            <w:rPr>
              <w:b/>
            </w:rPr>
            <w:instrText xml:space="preserve"> STYLEREF CharDivNo \*charformat </w:instrText>
          </w:r>
          <w:r>
            <w:rPr>
              <w:b/>
            </w:rPr>
            <w:fldChar w:fldCharType="end"/>
          </w:r>
        </w:p>
      </w:tc>
      <w:tc>
        <w:tcPr>
          <w:tcW w:w="3960" w:type="pct"/>
        </w:tcPr>
        <w:p w:rsidR="00AC1AD6" w:rsidRDefault="00AC1AD6">
          <w:pPr>
            <w:pStyle w:val="HeaderEven"/>
          </w:pPr>
          <w:r>
            <w:fldChar w:fldCharType="begin"/>
          </w:r>
          <w:r>
            <w:instrText xml:space="preserve"> STYLEREF CharDivText \*charformat </w:instrText>
          </w:r>
          <w:r>
            <w:fldChar w:fldCharType="end"/>
          </w:r>
        </w:p>
      </w:tc>
    </w:tr>
    <w:tr w:rsidR="00AC1AD6">
      <w:trPr>
        <w:cantSplit/>
      </w:trPr>
      <w:tc>
        <w:tcPr>
          <w:tcW w:w="5000" w:type="pct"/>
          <w:gridSpan w:val="2"/>
          <w:tcBorders>
            <w:bottom w:val="single" w:sz="4" w:space="0" w:color="auto"/>
          </w:tcBorders>
        </w:tcPr>
        <w:p w:rsidR="00AC1AD6" w:rsidRDefault="001475DF">
          <w:pPr>
            <w:pStyle w:val="HeaderEven6"/>
          </w:pPr>
          <w:r>
            <w:fldChar w:fldCharType="begin"/>
          </w:r>
          <w:r>
            <w:instrText xml:space="preserve"> DOCPROPERTY "Company"  \* MERGEFORMAT </w:instrText>
          </w:r>
          <w:r>
            <w:fldChar w:fldCharType="separate"/>
          </w:r>
          <w:r w:rsidR="00133DDF">
            <w:t>Section</w:t>
          </w:r>
          <w:r>
            <w:fldChar w:fldCharType="end"/>
          </w:r>
          <w:r w:rsidR="00AC1AD6">
            <w:t xml:space="preserve"> </w:t>
          </w:r>
          <w:r>
            <w:rPr>
              <w:noProof/>
            </w:rPr>
            <w:fldChar w:fldCharType="begin"/>
          </w:r>
          <w:r>
            <w:rPr>
              <w:noProof/>
            </w:rPr>
            <w:instrText xml:space="preserve"> STYLEREF CharSectNo \*charformat </w:instrText>
          </w:r>
          <w:r>
            <w:rPr>
              <w:noProof/>
            </w:rPr>
            <w:fldChar w:fldCharType="separate"/>
          </w:r>
          <w:r w:rsidR="00693E05">
            <w:rPr>
              <w:noProof/>
            </w:rPr>
            <w:t>727S</w:t>
          </w:r>
          <w:r>
            <w:rPr>
              <w:noProof/>
            </w:rPr>
            <w:fldChar w:fldCharType="end"/>
          </w:r>
        </w:p>
      </w:tc>
    </w:tr>
  </w:tbl>
  <w:p w:rsidR="00AC1AD6" w:rsidRDefault="00AC1AD6">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AC1AD6">
      <w:tc>
        <w:tcPr>
          <w:tcW w:w="3989" w:type="pct"/>
        </w:tcPr>
        <w:p w:rsidR="00AC1AD6" w:rsidRDefault="001475DF">
          <w:pPr>
            <w:pStyle w:val="HeaderEven"/>
            <w:jc w:val="right"/>
          </w:pPr>
          <w:r>
            <w:rPr>
              <w:noProof/>
            </w:rPr>
            <w:fldChar w:fldCharType="begin"/>
          </w:r>
          <w:r>
            <w:rPr>
              <w:noProof/>
            </w:rPr>
            <w:instrText xml:space="preserve"> STYLEREF CharChapText \*charformat  </w:instrText>
          </w:r>
          <w:r>
            <w:rPr>
              <w:noProof/>
            </w:rPr>
            <w:fldChar w:fldCharType="separate"/>
          </w:r>
          <w:r w:rsidR="00693E05">
            <w:rPr>
              <w:noProof/>
            </w:rPr>
            <w:t>Children and Young People Death Review Committee</w:t>
          </w:r>
          <w:r>
            <w:rPr>
              <w:noProof/>
            </w:rPr>
            <w:fldChar w:fldCharType="end"/>
          </w:r>
        </w:p>
      </w:tc>
      <w:tc>
        <w:tcPr>
          <w:tcW w:w="1011" w:type="pct"/>
        </w:tcPr>
        <w:p w:rsidR="00AC1AD6" w:rsidRDefault="00AC1AD6">
          <w:pPr>
            <w:pStyle w:val="HeaderEven"/>
            <w:jc w:val="right"/>
            <w:rPr>
              <w:b/>
            </w:rPr>
          </w:pPr>
          <w:r>
            <w:rPr>
              <w:b/>
            </w:rPr>
            <w:fldChar w:fldCharType="begin"/>
          </w:r>
          <w:r>
            <w:rPr>
              <w:b/>
            </w:rPr>
            <w:instrText xml:space="preserve"> STYLEREF CharChapNo \*charformat  </w:instrText>
          </w:r>
          <w:r>
            <w:rPr>
              <w:b/>
            </w:rPr>
            <w:fldChar w:fldCharType="separate"/>
          </w:r>
          <w:r w:rsidR="00693E05">
            <w:rPr>
              <w:b/>
              <w:noProof/>
            </w:rPr>
            <w:t>Chapter 19A</w:t>
          </w:r>
          <w:r>
            <w:rPr>
              <w:b/>
            </w:rPr>
            <w:fldChar w:fldCharType="end"/>
          </w:r>
        </w:p>
      </w:tc>
    </w:tr>
    <w:tr w:rsidR="00AC1AD6">
      <w:tc>
        <w:tcPr>
          <w:tcW w:w="3989" w:type="pct"/>
        </w:tcPr>
        <w:p w:rsidR="00AC1AD6" w:rsidRDefault="001475DF">
          <w:pPr>
            <w:pStyle w:val="HeaderEven"/>
            <w:jc w:val="right"/>
          </w:pPr>
          <w:r>
            <w:rPr>
              <w:noProof/>
            </w:rPr>
            <w:fldChar w:fldCharType="begin"/>
          </w:r>
          <w:r>
            <w:rPr>
              <w:noProof/>
            </w:rPr>
            <w:instrText xml:space="preserve"> STYLEREF CharPartText \*charformat </w:instrText>
          </w:r>
          <w:r>
            <w:rPr>
              <w:noProof/>
            </w:rPr>
            <w:fldChar w:fldCharType="separate"/>
          </w:r>
          <w:r w:rsidR="00693E05">
            <w:rPr>
              <w:noProof/>
            </w:rPr>
            <w:t>Annual reports about deaths of children and young people</w:t>
          </w:r>
          <w:r>
            <w:rPr>
              <w:noProof/>
            </w:rPr>
            <w:fldChar w:fldCharType="end"/>
          </w:r>
        </w:p>
      </w:tc>
      <w:tc>
        <w:tcPr>
          <w:tcW w:w="1011" w:type="pct"/>
        </w:tcPr>
        <w:p w:rsidR="00AC1AD6" w:rsidRDefault="00AC1AD6">
          <w:pPr>
            <w:pStyle w:val="HeaderEven"/>
            <w:jc w:val="right"/>
            <w:rPr>
              <w:b/>
            </w:rPr>
          </w:pPr>
          <w:r>
            <w:rPr>
              <w:b/>
            </w:rPr>
            <w:fldChar w:fldCharType="begin"/>
          </w:r>
          <w:r>
            <w:rPr>
              <w:b/>
            </w:rPr>
            <w:instrText xml:space="preserve"> STYLEREF CharPartNo \*charformat </w:instrText>
          </w:r>
          <w:r>
            <w:rPr>
              <w:b/>
            </w:rPr>
            <w:fldChar w:fldCharType="separate"/>
          </w:r>
          <w:r w:rsidR="00693E05">
            <w:rPr>
              <w:b/>
              <w:noProof/>
            </w:rPr>
            <w:t>Part 19A.4</w:t>
          </w:r>
          <w:r>
            <w:rPr>
              <w:b/>
            </w:rPr>
            <w:fldChar w:fldCharType="end"/>
          </w:r>
        </w:p>
      </w:tc>
    </w:tr>
    <w:tr w:rsidR="00AC1AD6">
      <w:tc>
        <w:tcPr>
          <w:tcW w:w="3989" w:type="pct"/>
        </w:tcPr>
        <w:p w:rsidR="00AC1AD6" w:rsidRDefault="00AC1AD6">
          <w:pPr>
            <w:pStyle w:val="HeaderEven"/>
            <w:jc w:val="right"/>
          </w:pPr>
          <w:r>
            <w:fldChar w:fldCharType="begin"/>
          </w:r>
          <w:r>
            <w:instrText xml:space="preserve"> STYLEREF CharDivText \*charformat </w:instrText>
          </w:r>
          <w:r>
            <w:fldChar w:fldCharType="end"/>
          </w:r>
        </w:p>
      </w:tc>
      <w:tc>
        <w:tcPr>
          <w:tcW w:w="1011" w:type="pct"/>
        </w:tcPr>
        <w:p w:rsidR="00AC1AD6" w:rsidRDefault="00AC1AD6">
          <w:pPr>
            <w:pStyle w:val="HeaderEven"/>
            <w:jc w:val="right"/>
            <w:rPr>
              <w:b/>
            </w:rPr>
          </w:pPr>
          <w:r>
            <w:rPr>
              <w:b/>
            </w:rPr>
            <w:fldChar w:fldCharType="begin"/>
          </w:r>
          <w:r>
            <w:rPr>
              <w:b/>
            </w:rPr>
            <w:instrText xml:space="preserve"> STYLEREF CharDivNo \*charformat </w:instrText>
          </w:r>
          <w:r>
            <w:rPr>
              <w:b/>
            </w:rPr>
            <w:fldChar w:fldCharType="end"/>
          </w:r>
        </w:p>
      </w:tc>
    </w:tr>
    <w:tr w:rsidR="00AC1AD6">
      <w:trPr>
        <w:cantSplit/>
      </w:trPr>
      <w:tc>
        <w:tcPr>
          <w:tcW w:w="5000" w:type="pct"/>
          <w:gridSpan w:val="2"/>
          <w:tcBorders>
            <w:bottom w:val="single" w:sz="4" w:space="0" w:color="auto"/>
          </w:tcBorders>
        </w:tcPr>
        <w:p w:rsidR="00AC1AD6" w:rsidRDefault="001475DF">
          <w:pPr>
            <w:pStyle w:val="HeaderOdd6"/>
          </w:pPr>
          <w:r>
            <w:fldChar w:fldCharType="begin"/>
          </w:r>
          <w:r>
            <w:instrText xml:space="preserve"> DOCPROPERTY "Company"  \* MERGEFORMAT </w:instrText>
          </w:r>
          <w:r>
            <w:fldChar w:fldCharType="separate"/>
          </w:r>
          <w:r w:rsidR="00133DDF">
            <w:t>Section</w:t>
          </w:r>
          <w:r>
            <w:fldChar w:fldCharType="end"/>
          </w:r>
          <w:r w:rsidR="00AC1AD6">
            <w:t xml:space="preserve"> </w:t>
          </w:r>
          <w:r>
            <w:rPr>
              <w:noProof/>
            </w:rPr>
            <w:fldChar w:fldCharType="begin"/>
          </w:r>
          <w:r>
            <w:rPr>
              <w:noProof/>
            </w:rPr>
            <w:instrText xml:space="preserve"> STYLEREF CharSectNo \*charformat </w:instrText>
          </w:r>
          <w:r>
            <w:rPr>
              <w:noProof/>
            </w:rPr>
            <w:fldChar w:fldCharType="separate"/>
          </w:r>
          <w:r w:rsidR="00693E05">
            <w:rPr>
              <w:noProof/>
            </w:rPr>
            <w:t>727T</w:t>
          </w:r>
          <w:r>
            <w:rPr>
              <w:noProof/>
            </w:rPr>
            <w:fldChar w:fldCharType="end"/>
          </w:r>
        </w:p>
      </w:tc>
    </w:tr>
  </w:tbl>
  <w:p w:rsidR="00AC1AD6" w:rsidRDefault="00AC1AD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AC1AD6">
      <w:tc>
        <w:tcPr>
          <w:tcW w:w="1004" w:type="pct"/>
        </w:tcPr>
        <w:p w:rsidR="00AC1AD6" w:rsidRDefault="00AC1AD6">
          <w:pPr>
            <w:pStyle w:val="HeaderEven"/>
            <w:rPr>
              <w:b/>
            </w:rPr>
          </w:pPr>
          <w:r>
            <w:rPr>
              <w:b/>
            </w:rPr>
            <w:fldChar w:fldCharType="begin"/>
          </w:r>
          <w:r>
            <w:rPr>
              <w:b/>
            </w:rPr>
            <w:instrText xml:space="preserve"> STYLEREF CharChapNo \*charformat  </w:instrText>
          </w:r>
          <w:r>
            <w:rPr>
              <w:b/>
            </w:rPr>
            <w:fldChar w:fldCharType="separate"/>
          </w:r>
          <w:r w:rsidR="00693E05">
            <w:rPr>
              <w:b/>
              <w:noProof/>
            </w:rPr>
            <w:t>Chapter 21</w:t>
          </w:r>
          <w:r>
            <w:rPr>
              <w:b/>
            </w:rPr>
            <w:fldChar w:fldCharType="end"/>
          </w:r>
        </w:p>
      </w:tc>
      <w:tc>
        <w:tcPr>
          <w:tcW w:w="3996" w:type="pct"/>
        </w:tcPr>
        <w:p w:rsidR="00AC1AD6" w:rsidRDefault="001475DF">
          <w:pPr>
            <w:pStyle w:val="HeaderEven"/>
          </w:pPr>
          <w:r>
            <w:rPr>
              <w:noProof/>
            </w:rPr>
            <w:fldChar w:fldCharType="begin"/>
          </w:r>
          <w:r>
            <w:rPr>
              <w:noProof/>
            </w:rPr>
            <w:instrText xml:space="preserve"> STYLEREF CharChapText \*charformat  </w:instrText>
          </w:r>
          <w:r>
            <w:rPr>
              <w:noProof/>
            </w:rPr>
            <w:fldChar w:fldCharType="separate"/>
          </w:r>
          <w:r w:rsidR="00693E05">
            <w:rPr>
              <w:noProof/>
            </w:rPr>
            <w:t>Employment of children and young people</w:t>
          </w:r>
          <w:r>
            <w:rPr>
              <w:noProof/>
            </w:rPr>
            <w:fldChar w:fldCharType="end"/>
          </w:r>
        </w:p>
      </w:tc>
    </w:tr>
    <w:tr w:rsidR="00AC1AD6">
      <w:tc>
        <w:tcPr>
          <w:tcW w:w="1004" w:type="pct"/>
        </w:tcPr>
        <w:p w:rsidR="00AC1AD6" w:rsidRDefault="00AC1AD6">
          <w:pPr>
            <w:pStyle w:val="HeaderEven"/>
            <w:rPr>
              <w:b/>
            </w:rPr>
          </w:pPr>
          <w:r>
            <w:rPr>
              <w:b/>
            </w:rPr>
            <w:fldChar w:fldCharType="begin"/>
          </w:r>
          <w:r>
            <w:rPr>
              <w:b/>
            </w:rPr>
            <w:instrText xml:space="preserve"> STYLEREF CharPartNo \*charformat </w:instrText>
          </w:r>
          <w:r>
            <w:rPr>
              <w:b/>
            </w:rPr>
            <w:fldChar w:fldCharType="separate"/>
          </w:r>
          <w:r w:rsidR="00693E05">
            <w:rPr>
              <w:b/>
              <w:noProof/>
            </w:rPr>
            <w:t>Part 21.3</w:t>
          </w:r>
          <w:r>
            <w:rPr>
              <w:b/>
            </w:rPr>
            <w:fldChar w:fldCharType="end"/>
          </w:r>
        </w:p>
      </w:tc>
      <w:tc>
        <w:tcPr>
          <w:tcW w:w="3996" w:type="pct"/>
        </w:tcPr>
        <w:p w:rsidR="00AC1AD6" w:rsidRDefault="001475DF">
          <w:pPr>
            <w:pStyle w:val="HeaderEven"/>
          </w:pPr>
          <w:r>
            <w:rPr>
              <w:noProof/>
            </w:rPr>
            <w:fldChar w:fldCharType="begin"/>
          </w:r>
          <w:r>
            <w:rPr>
              <w:noProof/>
            </w:rPr>
            <w:instrText xml:space="preserve"> STYLEREF CharPartText \*charformat </w:instrText>
          </w:r>
          <w:r>
            <w:rPr>
              <w:noProof/>
            </w:rPr>
            <w:fldChar w:fldCharType="separate"/>
          </w:r>
          <w:r w:rsidR="00693E05">
            <w:rPr>
              <w:noProof/>
            </w:rPr>
            <w:t>Employment of children and young people</w:t>
          </w:r>
          <w:r>
            <w:rPr>
              <w:noProof/>
            </w:rPr>
            <w:fldChar w:fldCharType="end"/>
          </w:r>
        </w:p>
      </w:tc>
    </w:tr>
    <w:tr w:rsidR="00AC1AD6">
      <w:tc>
        <w:tcPr>
          <w:tcW w:w="1004" w:type="pct"/>
        </w:tcPr>
        <w:p w:rsidR="00AC1AD6" w:rsidRDefault="00AC1AD6">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AC1AD6" w:rsidRDefault="00AC1AD6">
          <w:pPr>
            <w:pStyle w:val="HeaderEven"/>
          </w:pPr>
          <w:r>
            <w:fldChar w:fldCharType="begin"/>
          </w:r>
          <w:r>
            <w:instrText xml:space="preserve"> STYLEREF CharDivText \*charformat </w:instrText>
          </w:r>
          <w:r>
            <w:fldChar w:fldCharType="end"/>
          </w:r>
        </w:p>
      </w:tc>
    </w:tr>
    <w:tr w:rsidR="00AC1AD6">
      <w:trPr>
        <w:cantSplit/>
      </w:trPr>
      <w:tc>
        <w:tcPr>
          <w:tcW w:w="5000" w:type="pct"/>
          <w:gridSpan w:val="2"/>
          <w:tcBorders>
            <w:bottom w:val="single" w:sz="4" w:space="0" w:color="auto"/>
          </w:tcBorders>
        </w:tcPr>
        <w:p w:rsidR="00AC1AD6" w:rsidRDefault="001475DF">
          <w:pPr>
            <w:pStyle w:val="HeaderEven6"/>
          </w:pPr>
          <w:r>
            <w:fldChar w:fldCharType="begin"/>
          </w:r>
          <w:r>
            <w:instrText xml:space="preserve"> DOCPROPERTY "Company"  \* MERGEFORMAT </w:instrText>
          </w:r>
          <w:r>
            <w:fldChar w:fldCharType="separate"/>
          </w:r>
          <w:r w:rsidR="00133DDF">
            <w:t>Section</w:t>
          </w:r>
          <w:r>
            <w:fldChar w:fldCharType="end"/>
          </w:r>
          <w:r w:rsidR="00AC1AD6">
            <w:t xml:space="preserve"> </w:t>
          </w:r>
          <w:r>
            <w:rPr>
              <w:noProof/>
            </w:rPr>
            <w:fldChar w:fldCharType="begin"/>
          </w:r>
          <w:r>
            <w:rPr>
              <w:noProof/>
            </w:rPr>
            <w:instrText xml:space="preserve"> STYLEREF CharSectNo \*charformat </w:instrText>
          </w:r>
          <w:r>
            <w:rPr>
              <w:noProof/>
            </w:rPr>
            <w:fldChar w:fldCharType="separate"/>
          </w:r>
          <w:r w:rsidR="00693E05">
            <w:rPr>
              <w:noProof/>
            </w:rPr>
            <w:t>790</w:t>
          </w:r>
          <w:r>
            <w:rPr>
              <w:noProof/>
            </w:rPr>
            <w:fldChar w:fldCharType="end"/>
          </w:r>
        </w:p>
      </w:tc>
    </w:tr>
  </w:tbl>
  <w:p w:rsidR="00AC1AD6" w:rsidRDefault="00AC1AD6">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AC1AD6">
      <w:tc>
        <w:tcPr>
          <w:tcW w:w="3989" w:type="pct"/>
        </w:tcPr>
        <w:p w:rsidR="00AC1AD6" w:rsidRDefault="001475DF">
          <w:pPr>
            <w:pStyle w:val="HeaderEven"/>
            <w:jc w:val="right"/>
          </w:pPr>
          <w:r>
            <w:rPr>
              <w:noProof/>
            </w:rPr>
            <w:fldChar w:fldCharType="begin"/>
          </w:r>
          <w:r>
            <w:rPr>
              <w:noProof/>
            </w:rPr>
            <w:instrText xml:space="preserve"> STYLEREF CharChapText \*charformat  </w:instrText>
          </w:r>
          <w:r>
            <w:rPr>
              <w:noProof/>
            </w:rPr>
            <w:fldChar w:fldCharType="separate"/>
          </w:r>
          <w:r w:rsidR="00693E05">
            <w:rPr>
              <w:noProof/>
            </w:rPr>
            <w:t>Employment of children and young people</w:t>
          </w:r>
          <w:r>
            <w:rPr>
              <w:noProof/>
            </w:rPr>
            <w:fldChar w:fldCharType="end"/>
          </w:r>
        </w:p>
      </w:tc>
      <w:tc>
        <w:tcPr>
          <w:tcW w:w="1011" w:type="pct"/>
        </w:tcPr>
        <w:p w:rsidR="00AC1AD6" w:rsidRDefault="00AC1AD6">
          <w:pPr>
            <w:pStyle w:val="HeaderEven"/>
            <w:jc w:val="right"/>
            <w:rPr>
              <w:b/>
            </w:rPr>
          </w:pPr>
          <w:r>
            <w:rPr>
              <w:b/>
            </w:rPr>
            <w:fldChar w:fldCharType="begin"/>
          </w:r>
          <w:r>
            <w:rPr>
              <w:b/>
            </w:rPr>
            <w:instrText xml:space="preserve"> STYLEREF CharChapNo \*charformat  </w:instrText>
          </w:r>
          <w:r>
            <w:rPr>
              <w:b/>
            </w:rPr>
            <w:fldChar w:fldCharType="separate"/>
          </w:r>
          <w:r w:rsidR="00693E05">
            <w:rPr>
              <w:b/>
              <w:noProof/>
            </w:rPr>
            <w:t>Chapter 21</w:t>
          </w:r>
          <w:r>
            <w:rPr>
              <w:b/>
            </w:rPr>
            <w:fldChar w:fldCharType="end"/>
          </w:r>
        </w:p>
      </w:tc>
    </w:tr>
    <w:tr w:rsidR="00AC1AD6">
      <w:tc>
        <w:tcPr>
          <w:tcW w:w="3989" w:type="pct"/>
        </w:tcPr>
        <w:p w:rsidR="00AC1AD6" w:rsidRDefault="001475DF">
          <w:pPr>
            <w:pStyle w:val="HeaderEven"/>
            <w:jc w:val="right"/>
          </w:pPr>
          <w:r>
            <w:rPr>
              <w:noProof/>
            </w:rPr>
            <w:fldChar w:fldCharType="begin"/>
          </w:r>
          <w:r>
            <w:rPr>
              <w:noProof/>
            </w:rPr>
            <w:instrText xml:space="preserve"> STYLEREF CharPartText \*charformat </w:instrText>
          </w:r>
          <w:r>
            <w:rPr>
              <w:noProof/>
            </w:rPr>
            <w:fldChar w:fldCharType="separate"/>
          </w:r>
          <w:r w:rsidR="00693E05">
            <w:rPr>
              <w:noProof/>
            </w:rPr>
            <w:t>Employment of children and young people</w:t>
          </w:r>
          <w:r>
            <w:rPr>
              <w:noProof/>
            </w:rPr>
            <w:fldChar w:fldCharType="end"/>
          </w:r>
        </w:p>
      </w:tc>
      <w:tc>
        <w:tcPr>
          <w:tcW w:w="1011" w:type="pct"/>
        </w:tcPr>
        <w:p w:rsidR="00AC1AD6" w:rsidRDefault="00AC1AD6">
          <w:pPr>
            <w:pStyle w:val="HeaderEven"/>
            <w:jc w:val="right"/>
            <w:rPr>
              <w:b/>
            </w:rPr>
          </w:pPr>
          <w:r>
            <w:rPr>
              <w:b/>
            </w:rPr>
            <w:fldChar w:fldCharType="begin"/>
          </w:r>
          <w:r>
            <w:rPr>
              <w:b/>
            </w:rPr>
            <w:instrText xml:space="preserve"> STYLEREF CharPartNo \*charformat </w:instrText>
          </w:r>
          <w:r>
            <w:rPr>
              <w:b/>
            </w:rPr>
            <w:fldChar w:fldCharType="separate"/>
          </w:r>
          <w:r w:rsidR="00693E05">
            <w:rPr>
              <w:b/>
              <w:noProof/>
            </w:rPr>
            <w:t>Part 21.3</w:t>
          </w:r>
          <w:r>
            <w:rPr>
              <w:b/>
            </w:rPr>
            <w:fldChar w:fldCharType="end"/>
          </w:r>
        </w:p>
      </w:tc>
    </w:tr>
    <w:tr w:rsidR="00AC1AD6">
      <w:tc>
        <w:tcPr>
          <w:tcW w:w="3989" w:type="pct"/>
        </w:tcPr>
        <w:p w:rsidR="00AC1AD6" w:rsidRDefault="00AC1AD6">
          <w:pPr>
            <w:pStyle w:val="HeaderEven"/>
            <w:jc w:val="right"/>
          </w:pPr>
          <w:r>
            <w:fldChar w:fldCharType="begin"/>
          </w:r>
          <w:r>
            <w:instrText xml:space="preserve"> STYLEREF CharDivText \*charformat </w:instrText>
          </w:r>
          <w:r>
            <w:fldChar w:fldCharType="end"/>
          </w:r>
        </w:p>
      </w:tc>
      <w:tc>
        <w:tcPr>
          <w:tcW w:w="1011" w:type="pct"/>
        </w:tcPr>
        <w:p w:rsidR="00AC1AD6" w:rsidRDefault="00AC1AD6">
          <w:pPr>
            <w:pStyle w:val="HeaderEven"/>
            <w:jc w:val="right"/>
            <w:rPr>
              <w:b/>
            </w:rPr>
          </w:pPr>
          <w:r>
            <w:rPr>
              <w:b/>
            </w:rPr>
            <w:fldChar w:fldCharType="begin"/>
          </w:r>
          <w:r>
            <w:rPr>
              <w:b/>
            </w:rPr>
            <w:instrText xml:space="preserve"> STYLEREF CharDivNo \*charformat </w:instrText>
          </w:r>
          <w:r>
            <w:rPr>
              <w:b/>
            </w:rPr>
            <w:fldChar w:fldCharType="end"/>
          </w:r>
        </w:p>
      </w:tc>
    </w:tr>
    <w:tr w:rsidR="00AC1AD6">
      <w:trPr>
        <w:cantSplit/>
      </w:trPr>
      <w:tc>
        <w:tcPr>
          <w:tcW w:w="5000" w:type="pct"/>
          <w:gridSpan w:val="2"/>
          <w:tcBorders>
            <w:bottom w:val="single" w:sz="4" w:space="0" w:color="auto"/>
          </w:tcBorders>
        </w:tcPr>
        <w:p w:rsidR="00AC1AD6" w:rsidRDefault="001475DF">
          <w:pPr>
            <w:pStyle w:val="HeaderOdd6"/>
          </w:pPr>
          <w:r>
            <w:fldChar w:fldCharType="begin"/>
          </w:r>
          <w:r>
            <w:instrText xml:space="preserve"> </w:instrText>
          </w:r>
          <w:r>
            <w:instrText xml:space="preserve">DOCPROPERTY "Company"  \* MERGEFORMAT </w:instrText>
          </w:r>
          <w:r>
            <w:fldChar w:fldCharType="separate"/>
          </w:r>
          <w:r w:rsidR="00133DDF">
            <w:t>Section</w:t>
          </w:r>
          <w:r>
            <w:fldChar w:fldCharType="end"/>
          </w:r>
          <w:r w:rsidR="00AC1AD6">
            <w:t xml:space="preserve"> </w:t>
          </w:r>
          <w:r>
            <w:rPr>
              <w:noProof/>
            </w:rPr>
            <w:fldChar w:fldCharType="begin"/>
          </w:r>
          <w:r>
            <w:rPr>
              <w:noProof/>
            </w:rPr>
            <w:instrText xml:space="preserve"> STYLEREF CharSectNo \*charformat </w:instrText>
          </w:r>
          <w:r>
            <w:rPr>
              <w:noProof/>
            </w:rPr>
            <w:fldChar w:fldCharType="separate"/>
          </w:r>
          <w:r w:rsidR="00693E05">
            <w:rPr>
              <w:noProof/>
            </w:rPr>
            <w:t>788</w:t>
          </w:r>
          <w:r>
            <w:rPr>
              <w:noProof/>
            </w:rPr>
            <w:fldChar w:fldCharType="end"/>
          </w:r>
        </w:p>
      </w:tc>
    </w:tr>
  </w:tbl>
  <w:p w:rsidR="00AC1AD6" w:rsidRDefault="00AC1AD6">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59"/>
      <w:gridCol w:w="6048"/>
    </w:tblGrid>
    <w:tr w:rsidR="00AC1AD6">
      <w:tc>
        <w:tcPr>
          <w:tcW w:w="1076" w:type="pct"/>
        </w:tcPr>
        <w:p w:rsidR="00AC1AD6" w:rsidRDefault="00AC1AD6">
          <w:pPr>
            <w:pStyle w:val="HeaderEven"/>
            <w:rPr>
              <w:b/>
            </w:rPr>
          </w:pPr>
          <w:r>
            <w:rPr>
              <w:b/>
            </w:rPr>
            <w:fldChar w:fldCharType="begin"/>
          </w:r>
          <w:r>
            <w:rPr>
              <w:b/>
            </w:rPr>
            <w:instrText xml:space="preserve"> STYLEREF CharChapNo \*charformat  </w:instrText>
          </w:r>
          <w:r>
            <w:rPr>
              <w:b/>
            </w:rPr>
            <w:fldChar w:fldCharType="separate"/>
          </w:r>
          <w:r w:rsidR="00693E05">
            <w:rPr>
              <w:b/>
              <w:noProof/>
            </w:rPr>
            <w:t>Chapter 21</w:t>
          </w:r>
          <w:r>
            <w:rPr>
              <w:b/>
            </w:rPr>
            <w:fldChar w:fldCharType="end"/>
          </w:r>
        </w:p>
      </w:tc>
      <w:tc>
        <w:tcPr>
          <w:tcW w:w="3924" w:type="pct"/>
        </w:tcPr>
        <w:p w:rsidR="00AC1AD6" w:rsidRDefault="001475DF">
          <w:pPr>
            <w:pStyle w:val="HeaderEven"/>
          </w:pPr>
          <w:r>
            <w:rPr>
              <w:noProof/>
            </w:rPr>
            <w:fldChar w:fldCharType="begin"/>
          </w:r>
          <w:r>
            <w:rPr>
              <w:noProof/>
            </w:rPr>
            <w:instrText xml:space="preserve"> STYLEREF CharChapText \*charformat  </w:instrText>
          </w:r>
          <w:r>
            <w:rPr>
              <w:noProof/>
            </w:rPr>
            <w:fldChar w:fldCharType="separate"/>
          </w:r>
          <w:r w:rsidR="00693E05">
            <w:rPr>
              <w:noProof/>
            </w:rPr>
            <w:t>Employment of children and young people</w:t>
          </w:r>
          <w:r>
            <w:rPr>
              <w:noProof/>
            </w:rPr>
            <w:fldChar w:fldCharType="end"/>
          </w:r>
        </w:p>
      </w:tc>
    </w:tr>
    <w:tr w:rsidR="00AC1AD6">
      <w:tc>
        <w:tcPr>
          <w:tcW w:w="1076" w:type="pct"/>
        </w:tcPr>
        <w:p w:rsidR="00AC1AD6" w:rsidRDefault="00AC1AD6">
          <w:pPr>
            <w:pStyle w:val="HeaderEven"/>
            <w:rPr>
              <w:b/>
            </w:rPr>
          </w:pPr>
          <w:r>
            <w:rPr>
              <w:b/>
            </w:rPr>
            <w:fldChar w:fldCharType="begin"/>
          </w:r>
          <w:r>
            <w:rPr>
              <w:b/>
            </w:rPr>
            <w:instrText xml:space="preserve"> STYLEREF CharPartNo \*charformat </w:instrText>
          </w:r>
          <w:r>
            <w:rPr>
              <w:b/>
            </w:rPr>
            <w:fldChar w:fldCharType="separate"/>
          </w:r>
          <w:r w:rsidR="00693E05">
            <w:rPr>
              <w:b/>
              <w:noProof/>
            </w:rPr>
            <w:t>Part 21.4</w:t>
          </w:r>
          <w:r>
            <w:rPr>
              <w:b/>
            </w:rPr>
            <w:fldChar w:fldCharType="end"/>
          </w:r>
        </w:p>
      </w:tc>
      <w:tc>
        <w:tcPr>
          <w:tcW w:w="3924" w:type="pct"/>
        </w:tcPr>
        <w:p w:rsidR="00AC1AD6" w:rsidRDefault="001475DF">
          <w:pPr>
            <w:pStyle w:val="HeaderEven"/>
          </w:pPr>
          <w:r>
            <w:rPr>
              <w:noProof/>
            </w:rPr>
            <w:fldChar w:fldCharType="begin"/>
          </w:r>
          <w:r>
            <w:rPr>
              <w:noProof/>
            </w:rPr>
            <w:instrText xml:space="preserve"> STYLEREF CharPartText \*charformat </w:instrText>
          </w:r>
          <w:r>
            <w:rPr>
              <w:noProof/>
            </w:rPr>
            <w:fldChar w:fldCharType="separate"/>
          </w:r>
          <w:r w:rsidR="00693E05">
            <w:rPr>
              <w:noProof/>
            </w:rPr>
            <w:t>Employment of children and young people under 15 years old</w:t>
          </w:r>
          <w:r>
            <w:rPr>
              <w:noProof/>
            </w:rPr>
            <w:fldChar w:fldCharType="end"/>
          </w:r>
        </w:p>
      </w:tc>
    </w:tr>
    <w:tr w:rsidR="00AC1AD6">
      <w:tc>
        <w:tcPr>
          <w:tcW w:w="1076" w:type="pct"/>
        </w:tcPr>
        <w:p w:rsidR="00AC1AD6" w:rsidRDefault="00AC1AD6">
          <w:pPr>
            <w:pStyle w:val="HeaderEven"/>
            <w:rPr>
              <w:b/>
            </w:rPr>
          </w:pPr>
          <w:r>
            <w:rPr>
              <w:b/>
            </w:rPr>
            <w:fldChar w:fldCharType="begin"/>
          </w:r>
          <w:r>
            <w:rPr>
              <w:b/>
            </w:rPr>
            <w:instrText xml:space="preserve"> STYLEREF CharDivNo \*charformat </w:instrText>
          </w:r>
          <w:r>
            <w:rPr>
              <w:b/>
            </w:rPr>
            <w:fldChar w:fldCharType="end"/>
          </w:r>
        </w:p>
      </w:tc>
      <w:tc>
        <w:tcPr>
          <w:tcW w:w="3924" w:type="pct"/>
        </w:tcPr>
        <w:p w:rsidR="00AC1AD6" w:rsidRDefault="00AC1AD6">
          <w:pPr>
            <w:pStyle w:val="HeaderEven"/>
          </w:pPr>
          <w:r>
            <w:fldChar w:fldCharType="begin"/>
          </w:r>
          <w:r>
            <w:instrText xml:space="preserve"> STYLEREF CharDivText \*charformat </w:instrText>
          </w:r>
          <w:r>
            <w:fldChar w:fldCharType="end"/>
          </w:r>
        </w:p>
      </w:tc>
    </w:tr>
    <w:tr w:rsidR="00AC1AD6">
      <w:trPr>
        <w:cantSplit/>
      </w:trPr>
      <w:tc>
        <w:tcPr>
          <w:tcW w:w="5000" w:type="pct"/>
          <w:gridSpan w:val="2"/>
          <w:tcBorders>
            <w:bottom w:val="single" w:sz="4" w:space="0" w:color="auto"/>
          </w:tcBorders>
        </w:tcPr>
        <w:p w:rsidR="00AC1AD6" w:rsidRDefault="001475DF">
          <w:pPr>
            <w:pStyle w:val="HeaderEven6"/>
          </w:pPr>
          <w:r>
            <w:fldChar w:fldCharType="begin"/>
          </w:r>
          <w:r>
            <w:instrText xml:space="preserve"> DOCPROPERTY "Company"  \* MERGEFORMAT </w:instrText>
          </w:r>
          <w:r>
            <w:fldChar w:fldCharType="separate"/>
          </w:r>
          <w:r w:rsidR="00133DDF">
            <w:t>Section</w:t>
          </w:r>
          <w:r>
            <w:fldChar w:fldCharType="end"/>
          </w:r>
          <w:r w:rsidR="00AC1AD6">
            <w:t xml:space="preserve"> </w:t>
          </w:r>
          <w:r>
            <w:rPr>
              <w:noProof/>
            </w:rPr>
            <w:fldChar w:fldCharType="begin"/>
          </w:r>
          <w:r>
            <w:rPr>
              <w:noProof/>
            </w:rPr>
            <w:instrText xml:space="preserve"> STYLEREF CharSectNo \*charformat </w:instrText>
          </w:r>
          <w:r>
            <w:rPr>
              <w:noProof/>
            </w:rPr>
            <w:fldChar w:fldCharType="separate"/>
          </w:r>
          <w:r w:rsidR="00693E05">
            <w:rPr>
              <w:noProof/>
            </w:rPr>
            <w:t>803</w:t>
          </w:r>
          <w:r>
            <w:rPr>
              <w:noProof/>
            </w:rPr>
            <w:fldChar w:fldCharType="end"/>
          </w:r>
        </w:p>
      </w:tc>
    </w:tr>
  </w:tbl>
  <w:p w:rsidR="00AC1AD6" w:rsidRDefault="00AC1AD6">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AC1AD6">
      <w:tc>
        <w:tcPr>
          <w:tcW w:w="3989" w:type="pct"/>
        </w:tcPr>
        <w:p w:rsidR="00AC1AD6" w:rsidRDefault="001475DF">
          <w:pPr>
            <w:pStyle w:val="HeaderEven"/>
            <w:jc w:val="right"/>
          </w:pPr>
          <w:r>
            <w:rPr>
              <w:noProof/>
            </w:rPr>
            <w:fldChar w:fldCharType="begin"/>
          </w:r>
          <w:r>
            <w:rPr>
              <w:noProof/>
            </w:rPr>
            <w:instrText xml:space="preserve"> STYLEREF CharChapText \*charformat  </w:instrText>
          </w:r>
          <w:r>
            <w:rPr>
              <w:noProof/>
            </w:rPr>
            <w:fldChar w:fldCharType="separate"/>
          </w:r>
          <w:r w:rsidR="00693E05">
            <w:rPr>
              <w:noProof/>
            </w:rPr>
            <w:t>Employment of children and young people</w:t>
          </w:r>
          <w:r>
            <w:rPr>
              <w:noProof/>
            </w:rPr>
            <w:fldChar w:fldCharType="end"/>
          </w:r>
        </w:p>
      </w:tc>
      <w:tc>
        <w:tcPr>
          <w:tcW w:w="1011" w:type="pct"/>
        </w:tcPr>
        <w:p w:rsidR="00AC1AD6" w:rsidRDefault="00AC1AD6">
          <w:pPr>
            <w:pStyle w:val="HeaderEven"/>
            <w:jc w:val="right"/>
            <w:rPr>
              <w:b/>
            </w:rPr>
          </w:pPr>
          <w:r>
            <w:rPr>
              <w:b/>
            </w:rPr>
            <w:fldChar w:fldCharType="begin"/>
          </w:r>
          <w:r>
            <w:rPr>
              <w:b/>
            </w:rPr>
            <w:instrText xml:space="preserve"> STYLEREF CharChapNo \*charformat  </w:instrText>
          </w:r>
          <w:r>
            <w:rPr>
              <w:b/>
            </w:rPr>
            <w:fldChar w:fldCharType="separate"/>
          </w:r>
          <w:r w:rsidR="00693E05">
            <w:rPr>
              <w:b/>
              <w:noProof/>
            </w:rPr>
            <w:t>Chapter 21</w:t>
          </w:r>
          <w:r>
            <w:rPr>
              <w:b/>
            </w:rPr>
            <w:fldChar w:fldCharType="end"/>
          </w:r>
        </w:p>
      </w:tc>
    </w:tr>
    <w:tr w:rsidR="00AC1AD6">
      <w:tc>
        <w:tcPr>
          <w:tcW w:w="3989" w:type="pct"/>
        </w:tcPr>
        <w:p w:rsidR="00AC1AD6" w:rsidRDefault="001475DF">
          <w:pPr>
            <w:pStyle w:val="HeaderEven"/>
            <w:jc w:val="right"/>
          </w:pPr>
          <w:r>
            <w:rPr>
              <w:noProof/>
            </w:rPr>
            <w:fldChar w:fldCharType="begin"/>
          </w:r>
          <w:r>
            <w:rPr>
              <w:noProof/>
            </w:rPr>
            <w:instrText xml:space="preserve"> STYLEREF CharPartText \*charformat </w:instrText>
          </w:r>
          <w:r>
            <w:rPr>
              <w:noProof/>
            </w:rPr>
            <w:fldChar w:fldCharType="separate"/>
          </w:r>
          <w:r w:rsidR="00693E05">
            <w:rPr>
              <w:noProof/>
            </w:rPr>
            <w:t>Employment of children and young people under 15 years old</w:t>
          </w:r>
          <w:r>
            <w:rPr>
              <w:noProof/>
            </w:rPr>
            <w:fldChar w:fldCharType="end"/>
          </w:r>
        </w:p>
      </w:tc>
      <w:tc>
        <w:tcPr>
          <w:tcW w:w="1011" w:type="pct"/>
        </w:tcPr>
        <w:p w:rsidR="00AC1AD6" w:rsidRDefault="00AC1AD6">
          <w:pPr>
            <w:pStyle w:val="HeaderEven"/>
            <w:jc w:val="right"/>
            <w:rPr>
              <w:b/>
            </w:rPr>
          </w:pPr>
          <w:r>
            <w:rPr>
              <w:b/>
            </w:rPr>
            <w:fldChar w:fldCharType="begin"/>
          </w:r>
          <w:r>
            <w:rPr>
              <w:b/>
            </w:rPr>
            <w:instrText xml:space="preserve"> STYLEREF CharPartNo \*charformat </w:instrText>
          </w:r>
          <w:r>
            <w:rPr>
              <w:b/>
            </w:rPr>
            <w:fldChar w:fldCharType="separate"/>
          </w:r>
          <w:r w:rsidR="00693E05">
            <w:rPr>
              <w:b/>
              <w:noProof/>
            </w:rPr>
            <w:t>Part 21.4</w:t>
          </w:r>
          <w:r>
            <w:rPr>
              <w:b/>
            </w:rPr>
            <w:fldChar w:fldCharType="end"/>
          </w:r>
        </w:p>
      </w:tc>
    </w:tr>
    <w:tr w:rsidR="00AC1AD6">
      <w:tc>
        <w:tcPr>
          <w:tcW w:w="3989" w:type="pct"/>
        </w:tcPr>
        <w:p w:rsidR="00AC1AD6" w:rsidRDefault="00AC1AD6">
          <w:pPr>
            <w:pStyle w:val="HeaderEven"/>
            <w:jc w:val="right"/>
          </w:pPr>
          <w:r>
            <w:fldChar w:fldCharType="begin"/>
          </w:r>
          <w:r>
            <w:instrText xml:space="preserve"> STYLEREF CharDivText \*charformat </w:instrText>
          </w:r>
          <w:r>
            <w:fldChar w:fldCharType="end"/>
          </w:r>
        </w:p>
      </w:tc>
      <w:tc>
        <w:tcPr>
          <w:tcW w:w="1011" w:type="pct"/>
        </w:tcPr>
        <w:p w:rsidR="00AC1AD6" w:rsidRDefault="00AC1AD6">
          <w:pPr>
            <w:pStyle w:val="HeaderEven"/>
            <w:jc w:val="right"/>
            <w:rPr>
              <w:b/>
            </w:rPr>
          </w:pPr>
          <w:r>
            <w:rPr>
              <w:b/>
            </w:rPr>
            <w:fldChar w:fldCharType="begin"/>
          </w:r>
          <w:r>
            <w:rPr>
              <w:b/>
            </w:rPr>
            <w:instrText xml:space="preserve"> STYLEREF CharDivNo \*charformat </w:instrText>
          </w:r>
          <w:r>
            <w:rPr>
              <w:b/>
            </w:rPr>
            <w:fldChar w:fldCharType="end"/>
          </w:r>
        </w:p>
      </w:tc>
    </w:tr>
    <w:tr w:rsidR="00AC1AD6">
      <w:trPr>
        <w:cantSplit/>
      </w:trPr>
      <w:tc>
        <w:tcPr>
          <w:tcW w:w="5000" w:type="pct"/>
          <w:gridSpan w:val="2"/>
          <w:tcBorders>
            <w:bottom w:val="single" w:sz="4" w:space="0" w:color="auto"/>
          </w:tcBorders>
        </w:tcPr>
        <w:p w:rsidR="00AC1AD6" w:rsidRDefault="001475DF">
          <w:pPr>
            <w:pStyle w:val="HeaderOdd6"/>
          </w:pPr>
          <w:r>
            <w:fldChar w:fldCharType="begin"/>
          </w:r>
          <w:r>
            <w:instrText xml:space="preserve"> DOCPROPERTY "Company"  \* MERGEFOR</w:instrText>
          </w:r>
          <w:r>
            <w:instrText xml:space="preserve">MAT </w:instrText>
          </w:r>
          <w:r>
            <w:fldChar w:fldCharType="separate"/>
          </w:r>
          <w:r w:rsidR="00133DDF">
            <w:t>Section</w:t>
          </w:r>
          <w:r>
            <w:fldChar w:fldCharType="end"/>
          </w:r>
          <w:r w:rsidR="00AC1AD6">
            <w:t xml:space="preserve"> </w:t>
          </w:r>
          <w:r>
            <w:rPr>
              <w:noProof/>
            </w:rPr>
            <w:fldChar w:fldCharType="begin"/>
          </w:r>
          <w:r>
            <w:rPr>
              <w:noProof/>
            </w:rPr>
            <w:instrText xml:space="preserve"> STYLEREF CharSectNo \*charformat </w:instrText>
          </w:r>
          <w:r>
            <w:rPr>
              <w:noProof/>
            </w:rPr>
            <w:fldChar w:fldCharType="separate"/>
          </w:r>
          <w:r w:rsidR="00693E05">
            <w:rPr>
              <w:noProof/>
            </w:rPr>
            <w:t>801</w:t>
          </w:r>
          <w:r>
            <w:rPr>
              <w:noProof/>
            </w:rPr>
            <w:fldChar w:fldCharType="end"/>
          </w:r>
        </w:p>
      </w:tc>
    </w:tr>
  </w:tbl>
  <w:p w:rsidR="00AC1AD6" w:rsidRDefault="00AC1AD6">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AC1AD6">
      <w:tc>
        <w:tcPr>
          <w:tcW w:w="1004" w:type="pct"/>
        </w:tcPr>
        <w:p w:rsidR="00AC1AD6" w:rsidRDefault="00AC1AD6">
          <w:pPr>
            <w:pStyle w:val="HeaderEven"/>
            <w:rPr>
              <w:b/>
            </w:rPr>
          </w:pPr>
          <w:r>
            <w:rPr>
              <w:b/>
            </w:rPr>
            <w:fldChar w:fldCharType="begin"/>
          </w:r>
          <w:r>
            <w:rPr>
              <w:b/>
            </w:rPr>
            <w:instrText xml:space="preserve"> STYLEREF CharChapNo \*charformat  </w:instrText>
          </w:r>
          <w:r>
            <w:rPr>
              <w:b/>
            </w:rPr>
            <w:fldChar w:fldCharType="separate"/>
          </w:r>
          <w:r w:rsidR="00693E05">
            <w:rPr>
              <w:b/>
              <w:noProof/>
            </w:rPr>
            <w:t>Chapter 31</w:t>
          </w:r>
          <w:r>
            <w:rPr>
              <w:b/>
            </w:rPr>
            <w:fldChar w:fldCharType="end"/>
          </w:r>
        </w:p>
      </w:tc>
      <w:tc>
        <w:tcPr>
          <w:tcW w:w="3996" w:type="pct"/>
        </w:tcPr>
        <w:p w:rsidR="00AC1AD6" w:rsidRDefault="001475DF">
          <w:pPr>
            <w:pStyle w:val="HeaderEven"/>
          </w:pPr>
          <w:r>
            <w:rPr>
              <w:noProof/>
            </w:rPr>
            <w:fldChar w:fldCharType="begin"/>
          </w:r>
          <w:r>
            <w:rPr>
              <w:noProof/>
            </w:rPr>
            <w:instrText xml:space="preserve"> STYLEREF CharChapText \*charformat  </w:instrText>
          </w:r>
          <w:r>
            <w:rPr>
              <w:noProof/>
            </w:rPr>
            <w:fldChar w:fldCharType="separate"/>
          </w:r>
          <w:r w:rsidR="00693E05">
            <w:rPr>
              <w:noProof/>
            </w:rPr>
            <w:t>Transitional—Children and Young People Amendment Act 2018</w:t>
          </w:r>
          <w:r>
            <w:rPr>
              <w:noProof/>
            </w:rPr>
            <w:fldChar w:fldCharType="end"/>
          </w:r>
        </w:p>
      </w:tc>
    </w:tr>
    <w:tr w:rsidR="00AC1AD6">
      <w:tc>
        <w:tcPr>
          <w:tcW w:w="1004" w:type="pct"/>
        </w:tcPr>
        <w:p w:rsidR="00AC1AD6" w:rsidRDefault="00AC1AD6">
          <w:pPr>
            <w:pStyle w:val="HeaderEven"/>
            <w:rPr>
              <w:b/>
            </w:rPr>
          </w:pPr>
          <w:r>
            <w:rPr>
              <w:b/>
            </w:rPr>
            <w:fldChar w:fldCharType="begin"/>
          </w:r>
          <w:r>
            <w:rPr>
              <w:b/>
            </w:rPr>
            <w:instrText xml:space="preserve"> STYLEREF CharPartNo \*charformat </w:instrText>
          </w:r>
          <w:r>
            <w:rPr>
              <w:b/>
            </w:rPr>
            <w:fldChar w:fldCharType="end"/>
          </w:r>
        </w:p>
      </w:tc>
      <w:tc>
        <w:tcPr>
          <w:tcW w:w="3996" w:type="pct"/>
        </w:tcPr>
        <w:p w:rsidR="00AC1AD6" w:rsidRDefault="001475DF">
          <w:pPr>
            <w:pStyle w:val="HeaderEven"/>
          </w:pPr>
          <w:r>
            <w:rPr>
              <w:noProof/>
            </w:rPr>
            <w:fldChar w:fldCharType="begin"/>
          </w:r>
          <w:r>
            <w:rPr>
              <w:noProof/>
            </w:rPr>
            <w:instrText xml:space="preserve"> STYLEREF CharPartText \*charformat </w:instrText>
          </w:r>
          <w:r>
            <w:rPr>
              <w:noProof/>
            </w:rPr>
            <w:fldChar w:fldCharType="end"/>
          </w:r>
        </w:p>
      </w:tc>
    </w:tr>
    <w:tr w:rsidR="00AC1AD6">
      <w:tc>
        <w:tcPr>
          <w:tcW w:w="1004" w:type="pct"/>
        </w:tcPr>
        <w:p w:rsidR="00AC1AD6" w:rsidRDefault="00AC1AD6">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AC1AD6" w:rsidRDefault="00AC1AD6">
          <w:pPr>
            <w:pStyle w:val="HeaderEven"/>
          </w:pPr>
          <w:r>
            <w:fldChar w:fldCharType="begin"/>
          </w:r>
          <w:r>
            <w:instrText xml:space="preserve"> STYLEREF CharDivText \*charformat </w:instrText>
          </w:r>
          <w:r>
            <w:fldChar w:fldCharType="end"/>
          </w:r>
        </w:p>
      </w:tc>
    </w:tr>
    <w:tr w:rsidR="00AC1AD6">
      <w:trPr>
        <w:cantSplit/>
      </w:trPr>
      <w:tc>
        <w:tcPr>
          <w:tcW w:w="5000" w:type="pct"/>
          <w:gridSpan w:val="2"/>
          <w:tcBorders>
            <w:bottom w:val="single" w:sz="4" w:space="0" w:color="auto"/>
          </w:tcBorders>
        </w:tcPr>
        <w:p w:rsidR="00AC1AD6" w:rsidRDefault="001475DF">
          <w:pPr>
            <w:pStyle w:val="HeaderEven6"/>
          </w:pPr>
          <w:r>
            <w:fldChar w:fldCharType="begin"/>
          </w:r>
          <w:r>
            <w:instrText xml:space="preserve"> DOCPROPERTY "Company"  \* MERGEFORMAT </w:instrText>
          </w:r>
          <w:r>
            <w:fldChar w:fldCharType="separate"/>
          </w:r>
          <w:r w:rsidR="00133DDF">
            <w:t>Section</w:t>
          </w:r>
          <w:r>
            <w:fldChar w:fldCharType="end"/>
          </w:r>
          <w:r w:rsidR="00AC1AD6">
            <w:t xml:space="preserve"> </w:t>
          </w:r>
          <w:r>
            <w:rPr>
              <w:noProof/>
            </w:rPr>
            <w:fldChar w:fldCharType="begin"/>
          </w:r>
          <w:r>
            <w:rPr>
              <w:noProof/>
            </w:rPr>
            <w:instrText xml:space="preserve"> STYLEREF CharSectNo \*charformat </w:instrText>
          </w:r>
          <w:r>
            <w:rPr>
              <w:noProof/>
            </w:rPr>
            <w:fldChar w:fldCharType="separate"/>
          </w:r>
          <w:r w:rsidR="00693E05">
            <w:rPr>
              <w:noProof/>
            </w:rPr>
            <w:t>987</w:t>
          </w:r>
          <w:r>
            <w:rPr>
              <w:noProof/>
            </w:rPr>
            <w:fldChar w:fldCharType="end"/>
          </w:r>
        </w:p>
      </w:tc>
    </w:tr>
  </w:tbl>
  <w:p w:rsidR="00AC1AD6" w:rsidRDefault="00AC1AD6">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93"/>
      <w:gridCol w:w="1614"/>
    </w:tblGrid>
    <w:tr w:rsidR="00AC1AD6">
      <w:tc>
        <w:tcPr>
          <w:tcW w:w="3953" w:type="pct"/>
        </w:tcPr>
        <w:p w:rsidR="00AC1AD6" w:rsidRDefault="001475DF">
          <w:pPr>
            <w:pStyle w:val="HeaderEven"/>
            <w:jc w:val="right"/>
          </w:pPr>
          <w:r>
            <w:rPr>
              <w:noProof/>
            </w:rPr>
            <w:fldChar w:fldCharType="begin"/>
          </w:r>
          <w:r>
            <w:rPr>
              <w:noProof/>
            </w:rPr>
            <w:instrText xml:space="preserve"> STYLEREF CharChapText \*charformat  </w:instrText>
          </w:r>
          <w:r>
            <w:rPr>
              <w:noProof/>
            </w:rPr>
            <w:fldChar w:fldCharType="separate"/>
          </w:r>
          <w:r w:rsidR="00693E05">
            <w:rPr>
              <w:noProof/>
            </w:rPr>
            <w:t>Transitional—Children and Young People Amendment Act 2018</w:t>
          </w:r>
          <w:r>
            <w:rPr>
              <w:noProof/>
            </w:rPr>
            <w:fldChar w:fldCharType="end"/>
          </w:r>
        </w:p>
      </w:tc>
      <w:tc>
        <w:tcPr>
          <w:tcW w:w="1047" w:type="pct"/>
        </w:tcPr>
        <w:p w:rsidR="00AC1AD6" w:rsidRDefault="00AC1AD6">
          <w:pPr>
            <w:pStyle w:val="HeaderEven"/>
            <w:jc w:val="right"/>
            <w:rPr>
              <w:b/>
            </w:rPr>
          </w:pPr>
          <w:r>
            <w:rPr>
              <w:b/>
            </w:rPr>
            <w:fldChar w:fldCharType="begin"/>
          </w:r>
          <w:r>
            <w:rPr>
              <w:b/>
            </w:rPr>
            <w:instrText xml:space="preserve"> STYLEREF CharChapNo \*charformat  </w:instrText>
          </w:r>
          <w:r>
            <w:rPr>
              <w:b/>
            </w:rPr>
            <w:fldChar w:fldCharType="separate"/>
          </w:r>
          <w:r w:rsidR="00693E05">
            <w:rPr>
              <w:b/>
              <w:noProof/>
            </w:rPr>
            <w:t>Chapter 31</w:t>
          </w:r>
          <w:r>
            <w:rPr>
              <w:b/>
            </w:rPr>
            <w:fldChar w:fldCharType="end"/>
          </w:r>
        </w:p>
      </w:tc>
    </w:tr>
    <w:tr w:rsidR="00AC1AD6">
      <w:tc>
        <w:tcPr>
          <w:tcW w:w="3953" w:type="pct"/>
        </w:tcPr>
        <w:p w:rsidR="00AC1AD6" w:rsidRDefault="001475DF">
          <w:pPr>
            <w:pStyle w:val="HeaderEven"/>
            <w:jc w:val="right"/>
          </w:pPr>
          <w:r>
            <w:rPr>
              <w:noProof/>
            </w:rPr>
            <w:fldChar w:fldCharType="begin"/>
          </w:r>
          <w:r>
            <w:rPr>
              <w:noProof/>
            </w:rPr>
            <w:instrText xml:space="preserve"> STYLEREF CharPartText \*charformat </w:instrText>
          </w:r>
          <w:r>
            <w:rPr>
              <w:noProof/>
            </w:rPr>
            <w:fldChar w:fldCharType="end"/>
          </w:r>
        </w:p>
      </w:tc>
      <w:tc>
        <w:tcPr>
          <w:tcW w:w="1047" w:type="pct"/>
        </w:tcPr>
        <w:p w:rsidR="00AC1AD6" w:rsidRDefault="00AC1AD6">
          <w:pPr>
            <w:pStyle w:val="HeaderEven"/>
            <w:jc w:val="right"/>
            <w:rPr>
              <w:b/>
            </w:rPr>
          </w:pPr>
          <w:r>
            <w:rPr>
              <w:b/>
            </w:rPr>
            <w:fldChar w:fldCharType="begin"/>
          </w:r>
          <w:r>
            <w:rPr>
              <w:b/>
            </w:rPr>
            <w:instrText xml:space="preserve"> STYLEREF CharPartNo \*charformat </w:instrText>
          </w:r>
          <w:r>
            <w:rPr>
              <w:b/>
            </w:rPr>
            <w:fldChar w:fldCharType="end"/>
          </w:r>
        </w:p>
      </w:tc>
    </w:tr>
    <w:tr w:rsidR="00AC1AD6">
      <w:tc>
        <w:tcPr>
          <w:tcW w:w="3953" w:type="pct"/>
        </w:tcPr>
        <w:p w:rsidR="00AC1AD6" w:rsidRDefault="00AC1AD6">
          <w:pPr>
            <w:pStyle w:val="HeaderEven"/>
            <w:jc w:val="right"/>
          </w:pPr>
          <w:r>
            <w:fldChar w:fldCharType="begin"/>
          </w:r>
          <w:r>
            <w:instrText xml:space="preserve"> STYLEREF CharDivText \*charformat </w:instrText>
          </w:r>
          <w:r>
            <w:fldChar w:fldCharType="end"/>
          </w:r>
        </w:p>
      </w:tc>
      <w:tc>
        <w:tcPr>
          <w:tcW w:w="1047" w:type="pct"/>
        </w:tcPr>
        <w:p w:rsidR="00AC1AD6" w:rsidRDefault="00AC1AD6">
          <w:pPr>
            <w:pStyle w:val="HeaderEven"/>
            <w:jc w:val="right"/>
            <w:rPr>
              <w:b/>
            </w:rPr>
          </w:pPr>
          <w:r>
            <w:rPr>
              <w:b/>
            </w:rPr>
            <w:fldChar w:fldCharType="begin"/>
          </w:r>
          <w:r>
            <w:rPr>
              <w:b/>
            </w:rPr>
            <w:instrText xml:space="preserve"> STYLEREF CharDivNo \*charformat </w:instrText>
          </w:r>
          <w:r>
            <w:rPr>
              <w:b/>
            </w:rPr>
            <w:fldChar w:fldCharType="end"/>
          </w:r>
        </w:p>
      </w:tc>
    </w:tr>
    <w:tr w:rsidR="00AC1AD6">
      <w:trPr>
        <w:cantSplit/>
      </w:trPr>
      <w:tc>
        <w:tcPr>
          <w:tcW w:w="5000" w:type="pct"/>
          <w:gridSpan w:val="2"/>
          <w:tcBorders>
            <w:bottom w:val="single" w:sz="4" w:space="0" w:color="auto"/>
          </w:tcBorders>
        </w:tcPr>
        <w:p w:rsidR="00AC1AD6" w:rsidRDefault="001475DF">
          <w:pPr>
            <w:pStyle w:val="HeaderOdd6"/>
          </w:pPr>
          <w:r>
            <w:fldChar w:fldCharType="begin"/>
          </w:r>
          <w:r>
            <w:instrText xml:space="preserve"> DOCPROPERTY "Company"  \* MERGEFORMAT </w:instrText>
          </w:r>
          <w:r>
            <w:fldChar w:fldCharType="separate"/>
          </w:r>
          <w:r w:rsidR="00133DDF">
            <w:t>Section</w:t>
          </w:r>
          <w:r>
            <w:fldChar w:fldCharType="end"/>
          </w:r>
          <w:r w:rsidR="00AC1AD6">
            <w:t xml:space="preserve"> </w:t>
          </w:r>
          <w:r>
            <w:rPr>
              <w:noProof/>
            </w:rPr>
            <w:fldChar w:fldCharType="begin"/>
          </w:r>
          <w:r>
            <w:rPr>
              <w:noProof/>
            </w:rPr>
            <w:instrText xml:space="preserve"> STYLEREF CharSectNo \*charformat </w:instrText>
          </w:r>
          <w:r>
            <w:rPr>
              <w:noProof/>
            </w:rPr>
            <w:fldChar w:fldCharType="separate"/>
          </w:r>
          <w:r w:rsidR="00693E05">
            <w:rPr>
              <w:noProof/>
            </w:rPr>
            <w:t>987</w:t>
          </w:r>
          <w:r>
            <w:rPr>
              <w:noProof/>
            </w:rPr>
            <w:fldChar w:fldCharType="end"/>
          </w:r>
        </w:p>
      </w:tc>
    </w:tr>
  </w:tbl>
  <w:p w:rsidR="00AC1AD6" w:rsidRDefault="00AC1AD6">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AC1AD6">
      <w:trPr>
        <w:jc w:val="center"/>
      </w:trPr>
      <w:tc>
        <w:tcPr>
          <w:tcW w:w="1340" w:type="dxa"/>
        </w:tcPr>
        <w:p w:rsidR="00AC1AD6" w:rsidRDefault="00AC1AD6">
          <w:pPr>
            <w:pStyle w:val="HeaderEven"/>
          </w:pPr>
        </w:p>
      </w:tc>
      <w:tc>
        <w:tcPr>
          <w:tcW w:w="6583" w:type="dxa"/>
        </w:tcPr>
        <w:p w:rsidR="00AC1AD6" w:rsidRDefault="00AC1AD6">
          <w:pPr>
            <w:pStyle w:val="HeaderEven"/>
          </w:pPr>
        </w:p>
      </w:tc>
    </w:tr>
    <w:tr w:rsidR="00AC1AD6">
      <w:trPr>
        <w:jc w:val="center"/>
      </w:trPr>
      <w:tc>
        <w:tcPr>
          <w:tcW w:w="7923" w:type="dxa"/>
          <w:gridSpan w:val="2"/>
          <w:tcBorders>
            <w:bottom w:val="single" w:sz="4" w:space="0" w:color="auto"/>
          </w:tcBorders>
        </w:tcPr>
        <w:p w:rsidR="00AC1AD6" w:rsidRDefault="00AC1AD6">
          <w:pPr>
            <w:pStyle w:val="HeaderEven6"/>
          </w:pPr>
          <w:r>
            <w:t>Dictionary</w:t>
          </w:r>
        </w:p>
      </w:tc>
    </w:tr>
  </w:tbl>
  <w:p w:rsidR="00AC1AD6" w:rsidRDefault="00AC1AD6">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AC1AD6">
      <w:trPr>
        <w:jc w:val="center"/>
      </w:trPr>
      <w:tc>
        <w:tcPr>
          <w:tcW w:w="6583" w:type="dxa"/>
        </w:tcPr>
        <w:p w:rsidR="00AC1AD6" w:rsidRDefault="00AC1AD6">
          <w:pPr>
            <w:pStyle w:val="HeaderOdd"/>
          </w:pPr>
        </w:p>
      </w:tc>
      <w:tc>
        <w:tcPr>
          <w:tcW w:w="1340" w:type="dxa"/>
        </w:tcPr>
        <w:p w:rsidR="00AC1AD6" w:rsidRDefault="00AC1AD6">
          <w:pPr>
            <w:pStyle w:val="HeaderOdd"/>
          </w:pPr>
        </w:p>
      </w:tc>
    </w:tr>
    <w:tr w:rsidR="00AC1AD6">
      <w:trPr>
        <w:jc w:val="center"/>
      </w:trPr>
      <w:tc>
        <w:tcPr>
          <w:tcW w:w="7923" w:type="dxa"/>
          <w:gridSpan w:val="2"/>
          <w:tcBorders>
            <w:bottom w:val="single" w:sz="4" w:space="0" w:color="auto"/>
          </w:tcBorders>
        </w:tcPr>
        <w:p w:rsidR="00AC1AD6" w:rsidRDefault="00AC1AD6">
          <w:pPr>
            <w:pStyle w:val="HeaderOdd6"/>
          </w:pPr>
          <w:r>
            <w:t>Dictionary</w:t>
          </w:r>
        </w:p>
      </w:tc>
    </w:tr>
  </w:tbl>
  <w:p w:rsidR="00AC1AD6" w:rsidRDefault="00AC1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DF" w:rsidRDefault="00133DDF">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AC1AD6">
      <w:trPr>
        <w:jc w:val="center"/>
      </w:trPr>
      <w:tc>
        <w:tcPr>
          <w:tcW w:w="1234" w:type="dxa"/>
          <w:gridSpan w:val="2"/>
        </w:tcPr>
        <w:p w:rsidR="00AC1AD6" w:rsidRDefault="00AC1AD6">
          <w:pPr>
            <w:pStyle w:val="HeaderEven"/>
            <w:rPr>
              <w:b/>
            </w:rPr>
          </w:pPr>
          <w:r>
            <w:rPr>
              <w:b/>
            </w:rPr>
            <w:t>Endnotes</w:t>
          </w:r>
        </w:p>
      </w:tc>
      <w:tc>
        <w:tcPr>
          <w:tcW w:w="6062" w:type="dxa"/>
        </w:tcPr>
        <w:p w:rsidR="00AC1AD6" w:rsidRDefault="00AC1AD6">
          <w:pPr>
            <w:pStyle w:val="HeaderEven"/>
          </w:pPr>
        </w:p>
      </w:tc>
    </w:tr>
    <w:tr w:rsidR="00AC1AD6">
      <w:trPr>
        <w:cantSplit/>
        <w:jc w:val="center"/>
      </w:trPr>
      <w:tc>
        <w:tcPr>
          <w:tcW w:w="7296" w:type="dxa"/>
          <w:gridSpan w:val="3"/>
        </w:tcPr>
        <w:p w:rsidR="00AC1AD6" w:rsidRDefault="00AC1AD6">
          <w:pPr>
            <w:pStyle w:val="HeaderEven"/>
          </w:pPr>
        </w:p>
      </w:tc>
    </w:tr>
    <w:tr w:rsidR="00AC1AD6">
      <w:trPr>
        <w:cantSplit/>
        <w:jc w:val="center"/>
      </w:trPr>
      <w:tc>
        <w:tcPr>
          <w:tcW w:w="700" w:type="dxa"/>
          <w:tcBorders>
            <w:bottom w:val="single" w:sz="4" w:space="0" w:color="auto"/>
          </w:tcBorders>
        </w:tcPr>
        <w:p w:rsidR="00AC1AD6" w:rsidRDefault="001475DF">
          <w:pPr>
            <w:pStyle w:val="HeaderEven6"/>
          </w:pPr>
          <w:r>
            <w:rPr>
              <w:noProof/>
            </w:rPr>
            <w:fldChar w:fldCharType="begin"/>
          </w:r>
          <w:r>
            <w:rPr>
              <w:noProof/>
            </w:rPr>
            <w:instrText xml:space="preserve"> STYLEREF charTableNo \*charformat </w:instrText>
          </w:r>
          <w:r>
            <w:rPr>
              <w:noProof/>
            </w:rPr>
            <w:fldChar w:fldCharType="separate"/>
          </w:r>
          <w:r w:rsidR="00693E05">
            <w:rPr>
              <w:noProof/>
            </w:rPr>
            <w:t>6</w:t>
          </w:r>
          <w:r>
            <w:rPr>
              <w:noProof/>
            </w:rPr>
            <w:fldChar w:fldCharType="end"/>
          </w:r>
        </w:p>
      </w:tc>
      <w:tc>
        <w:tcPr>
          <w:tcW w:w="6600" w:type="dxa"/>
          <w:gridSpan w:val="2"/>
          <w:tcBorders>
            <w:bottom w:val="single" w:sz="4" w:space="0" w:color="auto"/>
          </w:tcBorders>
        </w:tcPr>
        <w:p w:rsidR="00AC1AD6" w:rsidRDefault="001475DF">
          <w:pPr>
            <w:pStyle w:val="HeaderEven6"/>
          </w:pPr>
          <w:r>
            <w:rPr>
              <w:noProof/>
            </w:rPr>
            <w:fldChar w:fldCharType="begin"/>
          </w:r>
          <w:r>
            <w:rPr>
              <w:noProof/>
            </w:rPr>
            <w:instrText xml:space="preserve"> STYLEREF charTableText \*charformat </w:instrText>
          </w:r>
          <w:r>
            <w:rPr>
              <w:noProof/>
            </w:rPr>
            <w:fldChar w:fldCharType="separate"/>
          </w:r>
          <w:r w:rsidR="00693E05">
            <w:rPr>
              <w:noProof/>
            </w:rPr>
            <w:t>Expired transitional or validating provisions</w:t>
          </w:r>
          <w:r>
            <w:rPr>
              <w:noProof/>
            </w:rPr>
            <w:fldChar w:fldCharType="end"/>
          </w:r>
        </w:p>
      </w:tc>
    </w:tr>
  </w:tbl>
  <w:p w:rsidR="00AC1AD6" w:rsidRDefault="00AC1AD6">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AC1AD6">
      <w:trPr>
        <w:jc w:val="center"/>
      </w:trPr>
      <w:tc>
        <w:tcPr>
          <w:tcW w:w="5741" w:type="dxa"/>
        </w:tcPr>
        <w:p w:rsidR="00AC1AD6" w:rsidRDefault="00AC1AD6">
          <w:pPr>
            <w:pStyle w:val="HeaderEven"/>
            <w:jc w:val="right"/>
          </w:pPr>
        </w:p>
      </w:tc>
      <w:tc>
        <w:tcPr>
          <w:tcW w:w="1560" w:type="dxa"/>
          <w:gridSpan w:val="2"/>
        </w:tcPr>
        <w:p w:rsidR="00AC1AD6" w:rsidRDefault="00AC1AD6">
          <w:pPr>
            <w:pStyle w:val="HeaderEven"/>
            <w:jc w:val="right"/>
            <w:rPr>
              <w:b/>
            </w:rPr>
          </w:pPr>
          <w:r>
            <w:rPr>
              <w:b/>
            </w:rPr>
            <w:t>Endnotes</w:t>
          </w:r>
        </w:p>
      </w:tc>
    </w:tr>
    <w:tr w:rsidR="00AC1AD6">
      <w:trPr>
        <w:jc w:val="center"/>
      </w:trPr>
      <w:tc>
        <w:tcPr>
          <w:tcW w:w="7301" w:type="dxa"/>
          <w:gridSpan w:val="3"/>
        </w:tcPr>
        <w:p w:rsidR="00AC1AD6" w:rsidRDefault="00AC1AD6">
          <w:pPr>
            <w:pStyle w:val="HeaderEven"/>
            <w:jc w:val="right"/>
            <w:rPr>
              <w:b/>
            </w:rPr>
          </w:pPr>
        </w:p>
      </w:tc>
    </w:tr>
    <w:tr w:rsidR="00AC1AD6">
      <w:trPr>
        <w:jc w:val="center"/>
      </w:trPr>
      <w:tc>
        <w:tcPr>
          <w:tcW w:w="6600" w:type="dxa"/>
          <w:gridSpan w:val="2"/>
          <w:tcBorders>
            <w:bottom w:val="single" w:sz="4" w:space="0" w:color="auto"/>
          </w:tcBorders>
        </w:tcPr>
        <w:p w:rsidR="00AC1AD6" w:rsidRDefault="001475DF">
          <w:pPr>
            <w:pStyle w:val="HeaderOdd6"/>
          </w:pPr>
          <w:r>
            <w:rPr>
              <w:noProof/>
            </w:rPr>
            <w:fldChar w:fldCharType="begin"/>
          </w:r>
          <w:r>
            <w:rPr>
              <w:noProof/>
            </w:rPr>
            <w:instrText xml:space="preserve"> STYLEREF charTableText \*charformat </w:instrText>
          </w:r>
          <w:r>
            <w:rPr>
              <w:noProof/>
            </w:rPr>
            <w:fldChar w:fldCharType="separate"/>
          </w:r>
          <w:r w:rsidR="00693E05">
            <w:rPr>
              <w:noProof/>
            </w:rPr>
            <w:t>Earlier republications</w:t>
          </w:r>
          <w:r>
            <w:rPr>
              <w:noProof/>
            </w:rPr>
            <w:fldChar w:fldCharType="end"/>
          </w:r>
        </w:p>
      </w:tc>
      <w:tc>
        <w:tcPr>
          <w:tcW w:w="700" w:type="dxa"/>
          <w:tcBorders>
            <w:bottom w:val="single" w:sz="4" w:space="0" w:color="auto"/>
          </w:tcBorders>
        </w:tcPr>
        <w:p w:rsidR="00AC1AD6" w:rsidRDefault="001475DF">
          <w:pPr>
            <w:pStyle w:val="HeaderOdd6"/>
          </w:pPr>
          <w:r>
            <w:rPr>
              <w:noProof/>
            </w:rPr>
            <w:fldChar w:fldCharType="begin"/>
          </w:r>
          <w:r>
            <w:rPr>
              <w:noProof/>
            </w:rPr>
            <w:instrText xml:space="preserve"> STYLEREF charTableNo \*charformat </w:instrText>
          </w:r>
          <w:r>
            <w:rPr>
              <w:noProof/>
            </w:rPr>
            <w:fldChar w:fldCharType="separate"/>
          </w:r>
          <w:r w:rsidR="00693E05">
            <w:rPr>
              <w:noProof/>
            </w:rPr>
            <w:t>5</w:t>
          </w:r>
          <w:r>
            <w:rPr>
              <w:noProof/>
            </w:rPr>
            <w:fldChar w:fldCharType="end"/>
          </w:r>
        </w:p>
      </w:tc>
    </w:tr>
  </w:tbl>
  <w:p w:rsidR="00AC1AD6" w:rsidRDefault="00AC1AD6">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AD6" w:rsidRDefault="00AC1AD6">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6"/>
    </w:tblGrid>
    <w:tr w:rsidR="00AC1AD6">
      <w:tc>
        <w:tcPr>
          <w:tcW w:w="900" w:type="pct"/>
        </w:tcPr>
        <w:p w:rsidR="00AC1AD6" w:rsidRDefault="00AC1AD6">
          <w:pPr>
            <w:pStyle w:val="HeaderEven"/>
          </w:pPr>
        </w:p>
      </w:tc>
      <w:tc>
        <w:tcPr>
          <w:tcW w:w="4100" w:type="pct"/>
        </w:tcPr>
        <w:p w:rsidR="00AC1AD6" w:rsidRDefault="00AC1AD6">
          <w:pPr>
            <w:pStyle w:val="HeaderEven"/>
          </w:pPr>
        </w:p>
      </w:tc>
    </w:tr>
    <w:tr w:rsidR="00AC1AD6">
      <w:tc>
        <w:tcPr>
          <w:tcW w:w="4100" w:type="pct"/>
          <w:gridSpan w:val="2"/>
          <w:tcBorders>
            <w:bottom w:val="single" w:sz="4" w:space="0" w:color="auto"/>
          </w:tcBorders>
        </w:tcPr>
        <w:p w:rsidR="00AC1AD6" w:rsidRDefault="00AC1AD6">
          <w:pPr>
            <w:pStyle w:val="HeaderEven6"/>
          </w:pPr>
          <w:r>
            <w:fldChar w:fldCharType="begin"/>
          </w:r>
          <w:r>
            <w:instrText xml:space="preserve"> STYLEREF charContents \* MERGEFORMAT </w:instrText>
          </w:r>
          <w:r>
            <w:fldChar w:fldCharType="end"/>
          </w:r>
        </w:p>
      </w:tc>
    </w:tr>
  </w:tbl>
  <w:p w:rsidR="00AC1AD6" w:rsidRDefault="00AC1AD6">
    <w:pPr>
      <w:pStyle w:val="N-9pt"/>
    </w:pPr>
    <w:r>
      <w:tab/>
    </w:r>
    <w:r>
      <w:fldChar w:fldCharType="begin"/>
    </w:r>
    <w:r>
      <w:instrText xml:space="preserve"> STYLEREF charPage \* MERGEFORMAT </w:instrText>
    </w:r>
    <w: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6"/>
      <w:gridCol w:w="1426"/>
    </w:tblGrid>
    <w:tr w:rsidR="00AC1AD6">
      <w:tc>
        <w:tcPr>
          <w:tcW w:w="4100" w:type="pct"/>
        </w:tcPr>
        <w:p w:rsidR="00AC1AD6" w:rsidRDefault="00AC1AD6">
          <w:pPr>
            <w:pStyle w:val="HeaderOdd"/>
          </w:pPr>
        </w:p>
      </w:tc>
      <w:tc>
        <w:tcPr>
          <w:tcW w:w="900" w:type="pct"/>
        </w:tcPr>
        <w:p w:rsidR="00AC1AD6" w:rsidRDefault="00AC1AD6">
          <w:pPr>
            <w:pStyle w:val="HeaderOdd"/>
          </w:pPr>
        </w:p>
      </w:tc>
    </w:tr>
    <w:tr w:rsidR="00AC1AD6">
      <w:tc>
        <w:tcPr>
          <w:tcW w:w="900" w:type="pct"/>
          <w:gridSpan w:val="2"/>
          <w:tcBorders>
            <w:bottom w:val="single" w:sz="4" w:space="0" w:color="auto"/>
          </w:tcBorders>
        </w:tcPr>
        <w:p w:rsidR="00AC1AD6" w:rsidRDefault="00AC1AD6">
          <w:pPr>
            <w:pStyle w:val="HeaderOdd6"/>
          </w:pPr>
          <w:r>
            <w:fldChar w:fldCharType="begin"/>
          </w:r>
          <w:r>
            <w:instrText xml:space="preserve"> STYLEREF charContents \* MERGEFORMAT </w:instrText>
          </w:r>
          <w:r>
            <w:fldChar w:fldCharType="end"/>
          </w:r>
        </w:p>
      </w:tc>
    </w:tr>
  </w:tbl>
  <w:p w:rsidR="00AC1AD6" w:rsidRDefault="00AC1AD6">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AC1AD6">
      <w:tc>
        <w:tcPr>
          <w:tcW w:w="900" w:type="pct"/>
        </w:tcPr>
        <w:p w:rsidR="00AC1AD6" w:rsidRDefault="00AC1AD6">
          <w:pPr>
            <w:pStyle w:val="HeaderEven"/>
          </w:pPr>
        </w:p>
      </w:tc>
      <w:tc>
        <w:tcPr>
          <w:tcW w:w="4100" w:type="pct"/>
        </w:tcPr>
        <w:p w:rsidR="00AC1AD6" w:rsidRDefault="00AC1AD6">
          <w:pPr>
            <w:pStyle w:val="HeaderEven"/>
          </w:pPr>
        </w:p>
      </w:tc>
    </w:tr>
    <w:tr w:rsidR="00AC1AD6">
      <w:tc>
        <w:tcPr>
          <w:tcW w:w="4100" w:type="pct"/>
          <w:gridSpan w:val="2"/>
          <w:tcBorders>
            <w:bottom w:val="single" w:sz="4" w:space="0" w:color="auto"/>
          </w:tcBorders>
        </w:tcPr>
        <w:p w:rsidR="00AC1AD6" w:rsidRDefault="001475DF">
          <w:pPr>
            <w:pStyle w:val="HeaderEven6"/>
          </w:pPr>
          <w:r>
            <w:rPr>
              <w:noProof/>
            </w:rPr>
            <w:fldChar w:fldCharType="begin"/>
          </w:r>
          <w:r>
            <w:rPr>
              <w:noProof/>
            </w:rPr>
            <w:instrText xml:space="preserve"> STYLEREF charContents \* MERGEFORMAT </w:instrText>
          </w:r>
          <w:r>
            <w:rPr>
              <w:noProof/>
            </w:rPr>
            <w:fldChar w:fldCharType="separate"/>
          </w:r>
          <w:r w:rsidR="00483D48">
            <w:rPr>
              <w:noProof/>
            </w:rPr>
            <w:t>Contents</w:t>
          </w:r>
          <w:r>
            <w:rPr>
              <w:noProof/>
            </w:rPr>
            <w:fldChar w:fldCharType="end"/>
          </w:r>
        </w:p>
      </w:tc>
    </w:tr>
  </w:tbl>
  <w:p w:rsidR="00AC1AD6" w:rsidRDefault="00AC1AD6">
    <w:pPr>
      <w:pStyle w:val="N-9pt"/>
    </w:pPr>
    <w:r>
      <w:tab/>
    </w:r>
    <w:r w:rsidR="001475DF">
      <w:rPr>
        <w:noProof/>
      </w:rPr>
      <w:fldChar w:fldCharType="begin"/>
    </w:r>
    <w:r w:rsidR="001475DF">
      <w:rPr>
        <w:noProof/>
      </w:rPr>
      <w:instrText xml:space="preserve"> STYLEREF charPage \* MERGEFORMAT </w:instrText>
    </w:r>
    <w:r w:rsidR="001475DF">
      <w:rPr>
        <w:noProof/>
      </w:rPr>
      <w:fldChar w:fldCharType="separate"/>
    </w:r>
    <w:r w:rsidR="00483D48">
      <w:rPr>
        <w:noProof/>
      </w:rPr>
      <w:t>Page</w:t>
    </w:r>
    <w:r w:rsidR="001475DF">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AC1AD6">
      <w:tc>
        <w:tcPr>
          <w:tcW w:w="4100" w:type="pct"/>
        </w:tcPr>
        <w:p w:rsidR="00AC1AD6" w:rsidRDefault="00AC1AD6">
          <w:pPr>
            <w:pStyle w:val="HeaderOdd"/>
          </w:pPr>
        </w:p>
      </w:tc>
      <w:tc>
        <w:tcPr>
          <w:tcW w:w="900" w:type="pct"/>
        </w:tcPr>
        <w:p w:rsidR="00AC1AD6" w:rsidRDefault="00AC1AD6">
          <w:pPr>
            <w:pStyle w:val="HeaderOdd"/>
          </w:pPr>
        </w:p>
      </w:tc>
    </w:tr>
    <w:tr w:rsidR="00AC1AD6">
      <w:tc>
        <w:tcPr>
          <w:tcW w:w="900" w:type="pct"/>
          <w:gridSpan w:val="2"/>
          <w:tcBorders>
            <w:bottom w:val="single" w:sz="4" w:space="0" w:color="auto"/>
          </w:tcBorders>
        </w:tcPr>
        <w:p w:rsidR="00AC1AD6" w:rsidRDefault="001475DF">
          <w:pPr>
            <w:pStyle w:val="HeaderOdd6"/>
          </w:pPr>
          <w:r>
            <w:rPr>
              <w:noProof/>
            </w:rPr>
            <w:fldChar w:fldCharType="begin"/>
          </w:r>
          <w:r>
            <w:rPr>
              <w:noProof/>
            </w:rPr>
            <w:instrText xml:space="preserve"> STYLEREF charContents \* MERGEFORMAT </w:instrText>
          </w:r>
          <w:r>
            <w:rPr>
              <w:noProof/>
            </w:rPr>
            <w:fldChar w:fldCharType="separate"/>
          </w:r>
          <w:r w:rsidR="00483D48">
            <w:rPr>
              <w:noProof/>
            </w:rPr>
            <w:t>Contents</w:t>
          </w:r>
          <w:r>
            <w:rPr>
              <w:noProof/>
            </w:rPr>
            <w:fldChar w:fldCharType="end"/>
          </w:r>
        </w:p>
      </w:tc>
    </w:tr>
  </w:tbl>
  <w:p w:rsidR="00AC1AD6" w:rsidRDefault="00AC1AD6">
    <w:pPr>
      <w:pStyle w:val="N-9pt"/>
    </w:pPr>
    <w:r>
      <w:tab/>
    </w:r>
    <w:r w:rsidR="001475DF">
      <w:rPr>
        <w:noProof/>
      </w:rPr>
      <w:fldChar w:fldCharType="begin"/>
    </w:r>
    <w:r w:rsidR="001475DF">
      <w:rPr>
        <w:noProof/>
      </w:rPr>
      <w:instrText xml:space="preserve"> STYLEREF charPage \* MERGEFORMAT </w:instrText>
    </w:r>
    <w:r w:rsidR="001475DF">
      <w:rPr>
        <w:noProof/>
      </w:rPr>
      <w:fldChar w:fldCharType="separate"/>
    </w:r>
    <w:r w:rsidR="00483D48">
      <w:rPr>
        <w:noProof/>
      </w:rPr>
      <w:t>Page</w:t>
    </w:r>
    <w:r w:rsidR="001475DF">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03"/>
      <w:gridCol w:w="6104"/>
    </w:tblGrid>
    <w:tr w:rsidR="00AC1AD6">
      <w:tc>
        <w:tcPr>
          <w:tcW w:w="1040" w:type="pct"/>
        </w:tcPr>
        <w:p w:rsidR="00AC1AD6" w:rsidRDefault="00AC1AD6">
          <w:pPr>
            <w:pStyle w:val="HeaderEven"/>
            <w:rPr>
              <w:b/>
            </w:rPr>
          </w:pPr>
          <w:r>
            <w:rPr>
              <w:b/>
            </w:rPr>
            <w:fldChar w:fldCharType="begin"/>
          </w:r>
          <w:r>
            <w:rPr>
              <w:b/>
            </w:rPr>
            <w:instrText xml:space="preserve"> STYLEREF CharChapNo \*charformat  </w:instrText>
          </w:r>
          <w:r>
            <w:rPr>
              <w:b/>
            </w:rPr>
            <w:fldChar w:fldCharType="separate"/>
          </w:r>
          <w:r w:rsidR="00693E05">
            <w:rPr>
              <w:b/>
              <w:noProof/>
            </w:rPr>
            <w:t>Chapter 10</w:t>
          </w:r>
          <w:r>
            <w:rPr>
              <w:b/>
            </w:rPr>
            <w:fldChar w:fldCharType="end"/>
          </w:r>
        </w:p>
      </w:tc>
      <w:tc>
        <w:tcPr>
          <w:tcW w:w="3960" w:type="pct"/>
        </w:tcPr>
        <w:p w:rsidR="00AC1AD6" w:rsidRDefault="001475DF">
          <w:pPr>
            <w:pStyle w:val="HeaderEven"/>
          </w:pPr>
          <w:r>
            <w:rPr>
              <w:noProof/>
            </w:rPr>
            <w:fldChar w:fldCharType="begin"/>
          </w:r>
          <w:r>
            <w:rPr>
              <w:noProof/>
            </w:rPr>
            <w:instrText xml:space="preserve"> STYLEREF CharChapText \*charformat  </w:instrText>
          </w:r>
          <w:r>
            <w:rPr>
              <w:noProof/>
            </w:rPr>
            <w:fldChar w:fldCharType="separate"/>
          </w:r>
          <w:r w:rsidR="00693E05">
            <w:rPr>
              <w:noProof/>
            </w:rPr>
            <w:t>Care and protection—general</w:t>
          </w:r>
          <w:r>
            <w:rPr>
              <w:noProof/>
            </w:rPr>
            <w:fldChar w:fldCharType="end"/>
          </w:r>
        </w:p>
      </w:tc>
    </w:tr>
    <w:tr w:rsidR="00AC1AD6">
      <w:tc>
        <w:tcPr>
          <w:tcW w:w="1040" w:type="pct"/>
        </w:tcPr>
        <w:p w:rsidR="00AC1AD6" w:rsidRDefault="00AC1AD6">
          <w:pPr>
            <w:pStyle w:val="HeaderEven"/>
            <w:rPr>
              <w:b/>
            </w:rPr>
          </w:pPr>
          <w:r>
            <w:rPr>
              <w:b/>
            </w:rPr>
            <w:fldChar w:fldCharType="begin"/>
          </w:r>
          <w:r>
            <w:rPr>
              <w:b/>
            </w:rPr>
            <w:instrText xml:space="preserve"> STYLEREF CharPartNo \*charformat </w:instrText>
          </w:r>
          <w:r>
            <w:rPr>
              <w:b/>
            </w:rPr>
            <w:fldChar w:fldCharType="separate"/>
          </w:r>
          <w:r w:rsidR="00693E05">
            <w:rPr>
              <w:b/>
              <w:noProof/>
            </w:rPr>
            <w:t>Part 10.4</w:t>
          </w:r>
          <w:r>
            <w:rPr>
              <w:b/>
            </w:rPr>
            <w:fldChar w:fldCharType="end"/>
          </w:r>
        </w:p>
      </w:tc>
      <w:tc>
        <w:tcPr>
          <w:tcW w:w="3960" w:type="pct"/>
        </w:tcPr>
        <w:p w:rsidR="00AC1AD6" w:rsidRDefault="001475DF">
          <w:pPr>
            <w:pStyle w:val="HeaderEven"/>
          </w:pPr>
          <w:r>
            <w:rPr>
              <w:noProof/>
            </w:rPr>
            <w:fldChar w:fldCharType="begin"/>
          </w:r>
          <w:r>
            <w:rPr>
              <w:noProof/>
            </w:rPr>
            <w:instrText xml:space="preserve"> STYLEREF CharPartText \*charformat </w:instrText>
          </w:r>
          <w:r>
            <w:rPr>
              <w:noProof/>
            </w:rPr>
            <w:fldChar w:fldCharType="separate"/>
          </w:r>
          <w:r w:rsidR="00693E05">
            <w:rPr>
              <w:noProof/>
            </w:rPr>
            <w:t>Approved care and protection organisations</w:t>
          </w:r>
          <w:r>
            <w:rPr>
              <w:noProof/>
            </w:rPr>
            <w:fldChar w:fldCharType="end"/>
          </w:r>
        </w:p>
      </w:tc>
    </w:tr>
    <w:tr w:rsidR="00AC1AD6">
      <w:tc>
        <w:tcPr>
          <w:tcW w:w="1040" w:type="pct"/>
        </w:tcPr>
        <w:p w:rsidR="00AC1AD6" w:rsidRDefault="00AC1AD6">
          <w:pPr>
            <w:pStyle w:val="HeaderEven"/>
            <w:rPr>
              <w:b/>
            </w:rPr>
          </w:pPr>
          <w:r>
            <w:rPr>
              <w:b/>
            </w:rPr>
            <w:fldChar w:fldCharType="begin"/>
          </w:r>
          <w:r>
            <w:rPr>
              <w:b/>
            </w:rPr>
            <w:instrText xml:space="preserve"> STYLEREF CharDivNo \*charformat </w:instrText>
          </w:r>
          <w:r>
            <w:rPr>
              <w:b/>
            </w:rPr>
            <w:fldChar w:fldCharType="separate"/>
          </w:r>
          <w:r w:rsidR="00693E05">
            <w:rPr>
              <w:b/>
              <w:noProof/>
            </w:rPr>
            <w:t>Division 10.4.5</w:t>
          </w:r>
          <w:r>
            <w:rPr>
              <w:b/>
            </w:rPr>
            <w:fldChar w:fldCharType="end"/>
          </w:r>
        </w:p>
      </w:tc>
      <w:tc>
        <w:tcPr>
          <w:tcW w:w="3960" w:type="pct"/>
        </w:tcPr>
        <w:p w:rsidR="00AC1AD6" w:rsidRDefault="001475DF">
          <w:pPr>
            <w:pStyle w:val="HeaderEven"/>
          </w:pPr>
          <w:r>
            <w:rPr>
              <w:noProof/>
            </w:rPr>
            <w:fldChar w:fldCharType="begin"/>
          </w:r>
          <w:r>
            <w:rPr>
              <w:noProof/>
            </w:rPr>
            <w:instrText xml:space="preserve"> STYLEREF CharDivText \*charformat </w:instrText>
          </w:r>
          <w:r>
            <w:rPr>
              <w:noProof/>
            </w:rPr>
            <w:fldChar w:fldCharType="separate"/>
          </w:r>
          <w:r w:rsidR="00693E05">
            <w:rPr>
              <w:noProof/>
            </w:rPr>
            <w:t>Approved care and protection organisations—surrendering approval</w:t>
          </w:r>
          <w:r>
            <w:rPr>
              <w:noProof/>
            </w:rPr>
            <w:fldChar w:fldCharType="end"/>
          </w:r>
        </w:p>
      </w:tc>
    </w:tr>
    <w:tr w:rsidR="00AC1AD6">
      <w:trPr>
        <w:cantSplit/>
      </w:trPr>
      <w:tc>
        <w:tcPr>
          <w:tcW w:w="5000" w:type="pct"/>
          <w:gridSpan w:val="2"/>
          <w:tcBorders>
            <w:bottom w:val="single" w:sz="4" w:space="0" w:color="auto"/>
          </w:tcBorders>
        </w:tcPr>
        <w:p w:rsidR="00AC1AD6" w:rsidRDefault="001475DF">
          <w:pPr>
            <w:pStyle w:val="HeaderEven6"/>
          </w:pPr>
          <w:r>
            <w:fldChar w:fldCharType="begin"/>
          </w:r>
          <w:r>
            <w:instrText xml:space="preserve"> DOCPROPERTY "Company"  \* MERGEFORMAT </w:instrText>
          </w:r>
          <w:r>
            <w:fldChar w:fldCharType="separate"/>
          </w:r>
          <w:r w:rsidR="00133DDF">
            <w:t>Section</w:t>
          </w:r>
          <w:r>
            <w:fldChar w:fldCharType="end"/>
          </w:r>
          <w:r w:rsidR="00AC1AD6">
            <w:t xml:space="preserve"> </w:t>
          </w:r>
          <w:r>
            <w:rPr>
              <w:noProof/>
            </w:rPr>
            <w:fldChar w:fldCharType="begin"/>
          </w:r>
          <w:r>
            <w:rPr>
              <w:noProof/>
            </w:rPr>
            <w:instrText xml:space="preserve"> STYLEREF CharSectNo \*charformat </w:instrText>
          </w:r>
          <w:r>
            <w:rPr>
              <w:noProof/>
            </w:rPr>
            <w:fldChar w:fldCharType="separate"/>
          </w:r>
          <w:r w:rsidR="00693E05">
            <w:rPr>
              <w:noProof/>
            </w:rPr>
            <w:t>352U</w:t>
          </w:r>
          <w:r>
            <w:rPr>
              <w:noProof/>
            </w:rPr>
            <w:fldChar w:fldCharType="end"/>
          </w:r>
        </w:p>
      </w:tc>
    </w:tr>
  </w:tbl>
  <w:p w:rsidR="00AC1AD6" w:rsidRDefault="00AC1AD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38"/>
      <w:gridCol w:w="1669"/>
    </w:tblGrid>
    <w:tr w:rsidR="00AC1AD6">
      <w:tc>
        <w:tcPr>
          <w:tcW w:w="3917" w:type="pct"/>
        </w:tcPr>
        <w:p w:rsidR="00AC1AD6" w:rsidRDefault="001475DF">
          <w:pPr>
            <w:pStyle w:val="HeaderEven"/>
            <w:jc w:val="right"/>
          </w:pPr>
          <w:r>
            <w:rPr>
              <w:noProof/>
            </w:rPr>
            <w:fldChar w:fldCharType="begin"/>
          </w:r>
          <w:r>
            <w:rPr>
              <w:noProof/>
            </w:rPr>
            <w:instrText xml:space="preserve"> STYLEREF CharChapText \*charformat  </w:instrText>
          </w:r>
          <w:r>
            <w:rPr>
              <w:noProof/>
            </w:rPr>
            <w:fldChar w:fldCharType="separate"/>
          </w:r>
          <w:r w:rsidR="00693E05">
            <w:rPr>
              <w:noProof/>
            </w:rPr>
            <w:t>Care and protection—general</w:t>
          </w:r>
          <w:r>
            <w:rPr>
              <w:noProof/>
            </w:rPr>
            <w:fldChar w:fldCharType="end"/>
          </w:r>
        </w:p>
      </w:tc>
      <w:tc>
        <w:tcPr>
          <w:tcW w:w="1083" w:type="pct"/>
        </w:tcPr>
        <w:p w:rsidR="00AC1AD6" w:rsidRDefault="00AC1AD6">
          <w:pPr>
            <w:pStyle w:val="HeaderEven"/>
            <w:jc w:val="right"/>
            <w:rPr>
              <w:b/>
            </w:rPr>
          </w:pPr>
          <w:r>
            <w:rPr>
              <w:b/>
            </w:rPr>
            <w:fldChar w:fldCharType="begin"/>
          </w:r>
          <w:r>
            <w:rPr>
              <w:b/>
            </w:rPr>
            <w:instrText xml:space="preserve"> STYLEREF CharChapNo \*charformat  </w:instrText>
          </w:r>
          <w:r>
            <w:rPr>
              <w:b/>
            </w:rPr>
            <w:fldChar w:fldCharType="separate"/>
          </w:r>
          <w:r w:rsidR="00693E05">
            <w:rPr>
              <w:b/>
              <w:noProof/>
            </w:rPr>
            <w:t>Chapter 10</w:t>
          </w:r>
          <w:r>
            <w:rPr>
              <w:b/>
            </w:rPr>
            <w:fldChar w:fldCharType="end"/>
          </w:r>
        </w:p>
      </w:tc>
    </w:tr>
    <w:tr w:rsidR="00AC1AD6">
      <w:tc>
        <w:tcPr>
          <w:tcW w:w="3917" w:type="pct"/>
        </w:tcPr>
        <w:p w:rsidR="00AC1AD6" w:rsidRDefault="001475DF">
          <w:pPr>
            <w:pStyle w:val="HeaderEven"/>
            <w:jc w:val="right"/>
          </w:pPr>
          <w:r>
            <w:rPr>
              <w:noProof/>
            </w:rPr>
            <w:fldChar w:fldCharType="begin"/>
          </w:r>
          <w:r>
            <w:rPr>
              <w:noProof/>
            </w:rPr>
            <w:instrText xml:space="preserve"> STYLEREF CharPartText \*charformat </w:instrText>
          </w:r>
          <w:r>
            <w:rPr>
              <w:noProof/>
            </w:rPr>
            <w:fldChar w:fldCharType="separate"/>
          </w:r>
          <w:r w:rsidR="00693E05">
            <w:rPr>
              <w:noProof/>
            </w:rPr>
            <w:t>Approved care and protection organisations</w:t>
          </w:r>
          <w:r>
            <w:rPr>
              <w:noProof/>
            </w:rPr>
            <w:fldChar w:fldCharType="end"/>
          </w:r>
        </w:p>
      </w:tc>
      <w:tc>
        <w:tcPr>
          <w:tcW w:w="1083" w:type="pct"/>
        </w:tcPr>
        <w:p w:rsidR="00AC1AD6" w:rsidRDefault="00AC1AD6">
          <w:pPr>
            <w:pStyle w:val="HeaderEven"/>
            <w:jc w:val="right"/>
            <w:rPr>
              <w:b/>
            </w:rPr>
          </w:pPr>
          <w:r>
            <w:rPr>
              <w:b/>
            </w:rPr>
            <w:fldChar w:fldCharType="begin"/>
          </w:r>
          <w:r>
            <w:rPr>
              <w:b/>
            </w:rPr>
            <w:instrText xml:space="preserve"> STYLEREF CharPartNo \*charformat </w:instrText>
          </w:r>
          <w:r>
            <w:rPr>
              <w:b/>
            </w:rPr>
            <w:fldChar w:fldCharType="separate"/>
          </w:r>
          <w:r w:rsidR="00693E05">
            <w:rPr>
              <w:b/>
              <w:noProof/>
            </w:rPr>
            <w:t>Part 10.4</w:t>
          </w:r>
          <w:r>
            <w:rPr>
              <w:b/>
            </w:rPr>
            <w:fldChar w:fldCharType="end"/>
          </w:r>
        </w:p>
      </w:tc>
    </w:tr>
    <w:tr w:rsidR="00AC1AD6">
      <w:tc>
        <w:tcPr>
          <w:tcW w:w="3917" w:type="pct"/>
        </w:tcPr>
        <w:p w:rsidR="00AC1AD6" w:rsidRDefault="001475DF">
          <w:pPr>
            <w:pStyle w:val="HeaderEven"/>
            <w:jc w:val="right"/>
          </w:pPr>
          <w:r>
            <w:rPr>
              <w:noProof/>
            </w:rPr>
            <w:fldChar w:fldCharType="begin"/>
          </w:r>
          <w:r>
            <w:rPr>
              <w:noProof/>
            </w:rPr>
            <w:instrText xml:space="preserve"> STYLEREF CharDivText \*charformat </w:instrText>
          </w:r>
          <w:r>
            <w:rPr>
              <w:noProof/>
            </w:rPr>
            <w:fldChar w:fldCharType="separate"/>
          </w:r>
          <w:r w:rsidR="00693E05">
            <w:rPr>
              <w:noProof/>
            </w:rPr>
            <w:t>Approved care and protection organisations register</w:t>
          </w:r>
          <w:r>
            <w:rPr>
              <w:noProof/>
            </w:rPr>
            <w:fldChar w:fldCharType="end"/>
          </w:r>
        </w:p>
      </w:tc>
      <w:tc>
        <w:tcPr>
          <w:tcW w:w="1083" w:type="pct"/>
        </w:tcPr>
        <w:p w:rsidR="00AC1AD6" w:rsidRDefault="00AC1AD6">
          <w:pPr>
            <w:pStyle w:val="HeaderEven"/>
            <w:jc w:val="right"/>
            <w:rPr>
              <w:b/>
            </w:rPr>
          </w:pPr>
          <w:r>
            <w:rPr>
              <w:b/>
            </w:rPr>
            <w:fldChar w:fldCharType="begin"/>
          </w:r>
          <w:r>
            <w:rPr>
              <w:b/>
            </w:rPr>
            <w:instrText xml:space="preserve"> STYLEREF CharDivNo \*charformat </w:instrText>
          </w:r>
          <w:r>
            <w:rPr>
              <w:b/>
            </w:rPr>
            <w:fldChar w:fldCharType="separate"/>
          </w:r>
          <w:r w:rsidR="00693E05">
            <w:rPr>
              <w:b/>
              <w:noProof/>
            </w:rPr>
            <w:t>Division 10.4.6</w:t>
          </w:r>
          <w:r>
            <w:rPr>
              <w:b/>
            </w:rPr>
            <w:fldChar w:fldCharType="end"/>
          </w:r>
        </w:p>
      </w:tc>
    </w:tr>
    <w:tr w:rsidR="00AC1AD6">
      <w:trPr>
        <w:cantSplit/>
      </w:trPr>
      <w:tc>
        <w:tcPr>
          <w:tcW w:w="5000" w:type="pct"/>
          <w:gridSpan w:val="2"/>
          <w:tcBorders>
            <w:bottom w:val="single" w:sz="4" w:space="0" w:color="auto"/>
          </w:tcBorders>
        </w:tcPr>
        <w:p w:rsidR="00AC1AD6" w:rsidRDefault="001475DF">
          <w:pPr>
            <w:pStyle w:val="HeaderOdd6"/>
          </w:pPr>
          <w:r>
            <w:fldChar w:fldCharType="begin"/>
          </w:r>
          <w:r>
            <w:instrText xml:space="preserve"> DOCPROPERTY "Company"  \* MERGEFORMAT </w:instrText>
          </w:r>
          <w:r>
            <w:fldChar w:fldCharType="separate"/>
          </w:r>
          <w:r w:rsidR="00133DDF">
            <w:t>Section</w:t>
          </w:r>
          <w:r>
            <w:fldChar w:fldCharType="end"/>
          </w:r>
          <w:r w:rsidR="00AC1AD6">
            <w:t xml:space="preserve"> </w:t>
          </w:r>
          <w:r>
            <w:rPr>
              <w:noProof/>
            </w:rPr>
            <w:fldChar w:fldCharType="begin"/>
          </w:r>
          <w:r>
            <w:rPr>
              <w:noProof/>
            </w:rPr>
            <w:instrText xml:space="preserve"> STYLEREF CharSectNo \*charformat </w:instrText>
          </w:r>
          <w:r>
            <w:rPr>
              <w:noProof/>
            </w:rPr>
            <w:fldChar w:fldCharType="separate"/>
          </w:r>
          <w:r w:rsidR="00693E05">
            <w:rPr>
              <w:noProof/>
            </w:rPr>
            <w:t>352V</w:t>
          </w:r>
          <w:r>
            <w:rPr>
              <w:noProof/>
            </w:rPr>
            <w:fldChar w:fldCharType="end"/>
          </w:r>
        </w:p>
      </w:tc>
    </w:tr>
  </w:tbl>
  <w:p w:rsidR="00AC1AD6" w:rsidRDefault="00AC1AD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59"/>
      <w:gridCol w:w="6048"/>
    </w:tblGrid>
    <w:tr w:rsidR="00AC1AD6">
      <w:tc>
        <w:tcPr>
          <w:tcW w:w="1076" w:type="pct"/>
        </w:tcPr>
        <w:p w:rsidR="00AC1AD6" w:rsidRDefault="00AC1AD6">
          <w:pPr>
            <w:pStyle w:val="HeaderEven"/>
            <w:rPr>
              <w:b/>
            </w:rPr>
          </w:pPr>
          <w:r>
            <w:rPr>
              <w:b/>
            </w:rPr>
            <w:fldChar w:fldCharType="begin"/>
          </w:r>
          <w:r>
            <w:rPr>
              <w:b/>
            </w:rPr>
            <w:instrText xml:space="preserve"> STYLEREF CharChapNo \*charformat  </w:instrText>
          </w:r>
          <w:r>
            <w:rPr>
              <w:b/>
            </w:rPr>
            <w:fldChar w:fldCharType="separate"/>
          </w:r>
          <w:r w:rsidR="00693E05">
            <w:rPr>
              <w:b/>
              <w:noProof/>
            </w:rPr>
            <w:t>Chapter 11</w:t>
          </w:r>
          <w:r>
            <w:rPr>
              <w:b/>
            </w:rPr>
            <w:fldChar w:fldCharType="end"/>
          </w:r>
        </w:p>
      </w:tc>
      <w:tc>
        <w:tcPr>
          <w:tcW w:w="3924" w:type="pct"/>
        </w:tcPr>
        <w:p w:rsidR="00AC1AD6" w:rsidRDefault="001475DF">
          <w:pPr>
            <w:pStyle w:val="HeaderEven"/>
          </w:pPr>
          <w:r>
            <w:rPr>
              <w:noProof/>
            </w:rPr>
            <w:fldChar w:fldCharType="begin"/>
          </w:r>
          <w:r>
            <w:rPr>
              <w:noProof/>
            </w:rPr>
            <w:instrText xml:space="preserve"> STYLEREF CharChapText \*charformat  </w:instrText>
          </w:r>
          <w:r>
            <w:rPr>
              <w:noProof/>
            </w:rPr>
            <w:fldChar w:fldCharType="separate"/>
          </w:r>
          <w:r w:rsidR="00693E05">
            <w:rPr>
              <w:noProof/>
            </w:rPr>
            <w:t>Care and protection—reporting, investigating and appraising abuse and neglect</w:t>
          </w:r>
          <w:r>
            <w:rPr>
              <w:noProof/>
            </w:rPr>
            <w:fldChar w:fldCharType="end"/>
          </w:r>
        </w:p>
      </w:tc>
    </w:tr>
    <w:tr w:rsidR="00AC1AD6">
      <w:tc>
        <w:tcPr>
          <w:tcW w:w="1076" w:type="pct"/>
        </w:tcPr>
        <w:p w:rsidR="00AC1AD6" w:rsidRDefault="00AC1AD6">
          <w:pPr>
            <w:pStyle w:val="HeaderEven"/>
            <w:rPr>
              <w:b/>
            </w:rPr>
          </w:pPr>
          <w:r>
            <w:rPr>
              <w:b/>
            </w:rPr>
            <w:fldChar w:fldCharType="begin"/>
          </w:r>
          <w:r>
            <w:rPr>
              <w:b/>
            </w:rPr>
            <w:instrText xml:space="preserve"> STYLEREF CharPartNo \*charformat </w:instrText>
          </w:r>
          <w:r>
            <w:rPr>
              <w:b/>
            </w:rPr>
            <w:fldChar w:fldCharType="separate"/>
          </w:r>
          <w:r w:rsidR="00693E05">
            <w:rPr>
              <w:b/>
              <w:noProof/>
            </w:rPr>
            <w:t>Part 11.2</w:t>
          </w:r>
          <w:r>
            <w:rPr>
              <w:b/>
            </w:rPr>
            <w:fldChar w:fldCharType="end"/>
          </w:r>
        </w:p>
      </w:tc>
      <w:tc>
        <w:tcPr>
          <w:tcW w:w="3924" w:type="pct"/>
        </w:tcPr>
        <w:p w:rsidR="00AC1AD6" w:rsidRDefault="001475DF">
          <w:pPr>
            <w:pStyle w:val="HeaderEven"/>
          </w:pPr>
          <w:r>
            <w:rPr>
              <w:noProof/>
            </w:rPr>
            <w:fldChar w:fldCharType="begin"/>
          </w:r>
          <w:r>
            <w:rPr>
              <w:noProof/>
            </w:rPr>
            <w:instrText xml:space="preserve"> STYLEREF CharPartText \*charformat </w:instrText>
          </w:r>
          <w:r>
            <w:rPr>
              <w:noProof/>
            </w:rPr>
            <w:fldChar w:fldCharType="separate"/>
          </w:r>
          <w:r w:rsidR="00693E05">
            <w:rPr>
              <w:noProof/>
            </w:rPr>
            <w:t>Care and protection—appraisals</w:t>
          </w:r>
          <w:r>
            <w:rPr>
              <w:noProof/>
            </w:rPr>
            <w:fldChar w:fldCharType="end"/>
          </w:r>
        </w:p>
      </w:tc>
    </w:tr>
    <w:tr w:rsidR="00AC1AD6">
      <w:tc>
        <w:tcPr>
          <w:tcW w:w="1076" w:type="pct"/>
        </w:tcPr>
        <w:p w:rsidR="00AC1AD6" w:rsidRDefault="00AC1AD6">
          <w:pPr>
            <w:pStyle w:val="HeaderEven"/>
            <w:rPr>
              <w:b/>
            </w:rPr>
          </w:pPr>
          <w:r>
            <w:rPr>
              <w:b/>
            </w:rPr>
            <w:fldChar w:fldCharType="begin"/>
          </w:r>
          <w:r>
            <w:rPr>
              <w:b/>
            </w:rPr>
            <w:instrText xml:space="preserve"> STYLEREF CharDivNo \*charformat </w:instrText>
          </w:r>
          <w:r>
            <w:rPr>
              <w:b/>
            </w:rPr>
            <w:fldChar w:fldCharType="separate"/>
          </w:r>
          <w:r w:rsidR="00693E05">
            <w:rPr>
              <w:b/>
              <w:noProof/>
            </w:rPr>
            <w:t>Division 11.2.3</w:t>
          </w:r>
          <w:r>
            <w:rPr>
              <w:b/>
            </w:rPr>
            <w:fldChar w:fldCharType="end"/>
          </w:r>
        </w:p>
      </w:tc>
      <w:tc>
        <w:tcPr>
          <w:tcW w:w="3924" w:type="pct"/>
        </w:tcPr>
        <w:p w:rsidR="00AC1AD6" w:rsidRDefault="001475DF">
          <w:pPr>
            <w:pStyle w:val="HeaderEven"/>
          </w:pPr>
          <w:r>
            <w:rPr>
              <w:noProof/>
            </w:rPr>
            <w:fldChar w:fldCharType="begin"/>
          </w:r>
          <w:r>
            <w:rPr>
              <w:noProof/>
            </w:rPr>
            <w:instrText xml:space="preserve"> STYLEREF CharDivText \*charformat </w:instrText>
          </w:r>
          <w:r>
            <w:rPr>
              <w:noProof/>
            </w:rPr>
            <w:fldChar w:fldCharType="separate"/>
          </w:r>
          <w:r w:rsidR="00693E05">
            <w:rPr>
              <w:noProof/>
            </w:rPr>
            <w:t>Appraisal orders</w:t>
          </w:r>
          <w:r>
            <w:rPr>
              <w:noProof/>
            </w:rPr>
            <w:fldChar w:fldCharType="end"/>
          </w:r>
        </w:p>
      </w:tc>
    </w:tr>
    <w:tr w:rsidR="00AC1AD6">
      <w:trPr>
        <w:cantSplit/>
      </w:trPr>
      <w:tc>
        <w:tcPr>
          <w:tcW w:w="5000" w:type="pct"/>
          <w:gridSpan w:val="2"/>
          <w:tcBorders>
            <w:bottom w:val="single" w:sz="4" w:space="0" w:color="auto"/>
          </w:tcBorders>
        </w:tcPr>
        <w:p w:rsidR="00AC1AD6" w:rsidRDefault="001475DF">
          <w:pPr>
            <w:pStyle w:val="HeaderEven6"/>
          </w:pPr>
          <w:r>
            <w:fldChar w:fldCharType="begin"/>
          </w:r>
          <w:r>
            <w:instrText xml:space="preserve"> DOCPROPERTY "Company"  \* MERGEFORMAT </w:instrText>
          </w:r>
          <w:r>
            <w:fldChar w:fldCharType="separate"/>
          </w:r>
          <w:r w:rsidR="00133DDF">
            <w:t>Section</w:t>
          </w:r>
          <w:r>
            <w:fldChar w:fldCharType="end"/>
          </w:r>
          <w:r w:rsidR="00AC1AD6">
            <w:t xml:space="preserve"> </w:t>
          </w:r>
          <w:r>
            <w:rPr>
              <w:noProof/>
            </w:rPr>
            <w:fldChar w:fldCharType="begin"/>
          </w:r>
          <w:r>
            <w:rPr>
              <w:noProof/>
            </w:rPr>
            <w:instrText xml:space="preserve"> STYLEREF CharSectNo \*charformat </w:instrText>
          </w:r>
          <w:r>
            <w:rPr>
              <w:noProof/>
            </w:rPr>
            <w:fldChar w:fldCharType="separate"/>
          </w:r>
          <w:r w:rsidR="00693E05">
            <w:rPr>
              <w:noProof/>
            </w:rPr>
            <w:t>388</w:t>
          </w:r>
          <w:r>
            <w:rPr>
              <w:noProof/>
            </w:rPr>
            <w:fldChar w:fldCharType="end"/>
          </w:r>
        </w:p>
      </w:tc>
    </w:tr>
  </w:tbl>
  <w:p w:rsidR="00AC1AD6" w:rsidRDefault="00AC1A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38"/>
      <w:gridCol w:w="1669"/>
    </w:tblGrid>
    <w:tr w:rsidR="00AC1AD6">
      <w:tc>
        <w:tcPr>
          <w:tcW w:w="3917" w:type="pct"/>
        </w:tcPr>
        <w:p w:rsidR="00AC1AD6" w:rsidRDefault="001475DF">
          <w:pPr>
            <w:pStyle w:val="HeaderEven"/>
            <w:jc w:val="right"/>
          </w:pPr>
          <w:r>
            <w:rPr>
              <w:noProof/>
            </w:rPr>
            <w:fldChar w:fldCharType="begin"/>
          </w:r>
          <w:r>
            <w:rPr>
              <w:noProof/>
            </w:rPr>
            <w:instrText xml:space="preserve"> STYLEREF CharChapText \*charformat  </w:instrText>
          </w:r>
          <w:r>
            <w:rPr>
              <w:noProof/>
            </w:rPr>
            <w:fldChar w:fldCharType="separate"/>
          </w:r>
          <w:r w:rsidR="00693E05">
            <w:rPr>
              <w:noProof/>
            </w:rPr>
            <w:t>Care and protection—voluntary agreements to transfer or share parental responsibility</w:t>
          </w:r>
          <w:r>
            <w:rPr>
              <w:noProof/>
            </w:rPr>
            <w:fldChar w:fldCharType="end"/>
          </w:r>
        </w:p>
      </w:tc>
      <w:tc>
        <w:tcPr>
          <w:tcW w:w="1083" w:type="pct"/>
        </w:tcPr>
        <w:p w:rsidR="00AC1AD6" w:rsidRDefault="00AC1AD6">
          <w:pPr>
            <w:pStyle w:val="HeaderEven"/>
            <w:jc w:val="right"/>
            <w:rPr>
              <w:b/>
            </w:rPr>
          </w:pPr>
          <w:r>
            <w:rPr>
              <w:b/>
            </w:rPr>
            <w:fldChar w:fldCharType="begin"/>
          </w:r>
          <w:r>
            <w:rPr>
              <w:b/>
            </w:rPr>
            <w:instrText xml:space="preserve"> STYLEREF CharChapNo \*charformat  </w:instrText>
          </w:r>
          <w:r>
            <w:rPr>
              <w:b/>
            </w:rPr>
            <w:fldChar w:fldCharType="separate"/>
          </w:r>
          <w:r w:rsidR="00693E05">
            <w:rPr>
              <w:b/>
              <w:noProof/>
            </w:rPr>
            <w:t>Chapter 12</w:t>
          </w:r>
          <w:r>
            <w:rPr>
              <w:b/>
            </w:rPr>
            <w:fldChar w:fldCharType="end"/>
          </w:r>
        </w:p>
      </w:tc>
    </w:tr>
    <w:tr w:rsidR="00AC1AD6">
      <w:tc>
        <w:tcPr>
          <w:tcW w:w="3917" w:type="pct"/>
        </w:tcPr>
        <w:p w:rsidR="00AC1AD6" w:rsidRDefault="001475DF">
          <w:pPr>
            <w:pStyle w:val="HeaderEven"/>
            <w:jc w:val="right"/>
          </w:pPr>
          <w:r>
            <w:rPr>
              <w:noProof/>
            </w:rPr>
            <w:fldChar w:fldCharType="begin"/>
          </w:r>
          <w:r>
            <w:rPr>
              <w:noProof/>
            </w:rPr>
            <w:instrText xml:space="preserve"> STYLEREF CharPartText \*charformat </w:instrText>
          </w:r>
          <w:r>
            <w:rPr>
              <w:noProof/>
            </w:rPr>
            <w:fldChar w:fldCharType="separate"/>
          </w:r>
          <w:r w:rsidR="00693E05">
            <w:rPr>
              <w:noProof/>
            </w:rPr>
            <w:t>Definitions</w:t>
          </w:r>
          <w:r>
            <w:rPr>
              <w:noProof/>
            </w:rPr>
            <w:fldChar w:fldCharType="end"/>
          </w:r>
        </w:p>
      </w:tc>
      <w:tc>
        <w:tcPr>
          <w:tcW w:w="1083" w:type="pct"/>
        </w:tcPr>
        <w:p w:rsidR="00AC1AD6" w:rsidRDefault="00AC1AD6">
          <w:pPr>
            <w:pStyle w:val="HeaderEven"/>
            <w:jc w:val="right"/>
            <w:rPr>
              <w:b/>
            </w:rPr>
          </w:pPr>
          <w:r>
            <w:rPr>
              <w:b/>
            </w:rPr>
            <w:fldChar w:fldCharType="begin"/>
          </w:r>
          <w:r>
            <w:rPr>
              <w:b/>
            </w:rPr>
            <w:instrText xml:space="preserve"> STYLEREF CharPartNo \*charformat </w:instrText>
          </w:r>
          <w:r>
            <w:rPr>
              <w:b/>
            </w:rPr>
            <w:fldChar w:fldCharType="separate"/>
          </w:r>
          <w:r w:rsidR="00693E05">
            <w:rPr>
              <w:b/>
              <w:noProof/>
            </w:rPr>
            <w:t>Part 12.1</w:t>
          </w:r>
          <w:r>
            <w:rPr>
              <w:b/>
            </w:rPr>
            <w:fldChar w:fldCharType="end"/>
          </w:r>
        </w:p>
      </w:tc>
    </w:tr>
    <w:tr w:rsidR="00AC1AD6">
      <w:tc>
        <w:tcPr>
          <w:tcW w:w="3917" w:type="pct"/>
        </w:tcPr>
        <w:p w:rsidR="00AC1AD6" w:rsidRDefault="001475DF">
          <w:pPr>
            <w:pStyle w:val="HeaderEven"/>
            <w:jc w:val="right"/>
          </w:pPr>
          <w:r>
            <w:rPr>
              <w:noProof/>
            </w:rPr>
            <w:fldChar w:fldCharType="begin"/>
          </w:r>
          <w:r>
            <w:rPr>
              <w:noProof/>
            </w:rPr>
            <w:instrText xml:space="preserve"> STYLEREF CharDivText \*charformat </w:instrText>
          </w:r>
          <w:r>
            <w:rPr>
              <w:noProof/>
            </w:rPr>
            <w:fldChar w:fldCharType="end"/>
          </w:r>
        </w:p>
      </w:tc>
      <w:tc>
        <w:tcPr>
          <w:tcW w:w="1083" w:type="pct"/>
        </w:tcPr>
        <w:p w:rsidR="00AC1AD6" w:rsidRDefault="00AC1AD6">
          <w:pPr>
            <w:pStyle w:val="HeaderEven"/>
            <w:jc w:val="right"/>
            <w:rPr>
              <w:b/>
            </w:rPr>
          </w:pPr>
          <w:r>
            <w:rPr>
              <w:b/>
            </w:rPr>
            <w:fldChar w:fldCharType="begin"/>
          </w:r>
          <w:r>
            <w:rPr>
              <w:b/>
            </w:rPr>
            <w:instrText xml:space="preserve"> STYLEREF CharDivNo \*charformat </w:instrText>
          </w:r>
          <w:r>
            <w:rPr>
              <w:b/>
            </w:rPr>
            <w:fldChar w:fldCharType="end"/>
          </w:r>
        </w:p>
      </w:tc>
    </w:tr>
    <w:tr w:rsidR="00AC1AD6">
      <w:trPr>
        <w:cantSplit/>
      </w:trPr>
      <w:tc>
        <w:tcPr>
          <w:tcW w:w="5000" w:type="pct"/>
          <w:gridSpan w:val="2"/>
          <w:tcBorders>
            <w:bottom w:val="single" w:sz="4" w:space="0" w:color="auto"/>
          </w:tcBorders>
        </w:tcPr>
        <w:p w:rsidR="00AC1AD6" w:rsidRDefault="001475DF">
          <w:pPr>
            <w:pStyle w:val="HeaderOdd6"/>
          </w:pPr>
          <w:r>
            <w:fldChar w:fldCharType="begin"/>
          </w:r>
          <w:r>
            <w:instrText xml:space="preserve"> DOCPROPERTY "Company"  \* MERGEFORMAT </w:instrText>
          </w:r>
          <w:r>
            <w:fldChar w:fldCharType="separate"/>
          </w:r>
          <w:r w:rsidR="00133DDF">
            <w:t>Section</w:t>
          </w:r>
          <w:r>
            <w:fldChar w:fldCharType="end"/>
          </w:r>
          <w:r w:rsidR="00AC1AD6">
            <w:t xml:space="preserve"> </w:t>
          </w:r>
          <w:r>
            <w:rPr>
              <w:noProof/>
            </w:rPr>
            <w:fldChar w:fldCharType="begin"/>
          </w:r>
          <w:r>
            <w:rPr>
              <w:noProof/>
            </w:rPr>
            <w:instrText xml:space="preserve"> STYLEREF CharSectNo \*charformat </w:instrText>
          </w:r>
          <w:r>
            <w:rPr>
              <w:noProof/>
            </w:rPr>
            <w:fldChar w:fldCharType="separate"/>
          </w:r>
          <w:r w:rsidR="00693E05">
            <w:rPr>
              <w:noProof/>
            </w:rPr>
            <w:t>389</w:t>
          </w:r>
          <w:r>
            <w:rPr>
              <w:noProof/>
            </w:rPr>
            <w:fldChar w:fldCharType="end"/>
          </w:r>
        </w:p>
      </w:tc>
    </w:tr>
  </w:tbl>
  <w:p w:rsidR="00AC1AD6" w:rsidRDefault="00AC1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19"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0"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5"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9"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1"/>
  </w:num>
  <w:num w:numId="6">
    <w:abstractNumId w:val="24"/>
  </w:num>
  <w:num w:numId="7">
    <w:abstractNumId w:val="31"/>
  </w:num>
  <w:num w:numId="8">
    <w:abstractNumId w:val="24"/>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21"/>
  </w:num>
  <w:num w:numId="22">
    <w:abstractNumId w:val="24"/>
  </w:num>
  <w:num w:numId="23">
    <w:abstractNumId w:val="31"/>
  </w:num>
  <w:num w:numId="24">
    <w:abstractNumId w:val="21"/>
  </w:num>
  <w:num w:numId="25">
    <w:abstractNumId w:val="24"/>
  </w:num>
  <w:num w:numId="26">
    <w:abstractNumId w:val="31"/>
  </w:num>
  <w:num w:numId="27">
    <w:abstractNumId w:val="26"/>
  </w:num>
  <w:num w:numId="28">
    <w:abstractNumId w:val="17"/>
  </w:num>
  <w:num w:numId="29">
    <w:abstractNumId w:val="23"/>
  </w:num>
  <w:num w:numId="30">
    <w:abstractNumId w:val="16"/>
  </w:num>
  <w:num w:numId="31">
    <w:abstractNumId w:val="15"/>
  </w:num>
  <w:num w:numId="32">
    <w:abstractNumId w:val="18"/>
  </w:num>
  <w:num w:numId="33">
    <w:abstractNumId w:val="13"/>
  </w:num>
  <w:num w:numId="34">
    <w:abstractNumId w:val="27"/>
  </w:num>
  <w:num w:numId="35">
    <w:abstractNumId w:val="10"/>
  </w:num>
  <w:num w:numId="36">
    <w:abstractNumId w:val="14"/>
  </w:num>
  <w:num w:numId="37">
    <w:abstractNumId w:val="22"/>
  </w:num>
  <w:num w:numId="38">
    <w:abstractNumId w:val="28"/>
  </w:num>
  <w:num w:numId="39">
    <w:abstractNumId w:val="25"/>
    <w:lvlOverride w:ilvl="0">
      <w:startOverride w:val="1"/>
    </w:lvlOverride>
  </w:num>
  <w:num w:numId="40">
    <w:abstractNumId w:val="20"/>
    <w:lvlOverride w:ilvl="0">
      <w:startOverride w:val="1"/>
    </w:lvlOverride>
  </w:num>
  <w:num w:numId="41">
    <w:abstractNumId w:val="19"/>
  </w:num>
  <w:num w:numId="42">
    <w:abstractNumId w:val="29"/>
  </w:num>
  <w:num w:numId="43">
    <w:abstractNumId w:val="12"/>
  </w:num>
  <w:num w:numId="44">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FE"/>
    <w:rsid w:val="00002551"/>
    <w:rsid w:val="00003DFC"/>
    <w:rsid w:val="00005AC0"/>
    <w:rsid w:val="00013117"/>
    <w:rsid w:val="00015A80"/>
    <w:rsid w:val="000172BF"/>
    <w:rsid w:val="00022AEA"/>
    <w:rsid w:val="000259E5"/>
    <w:rsid w:val="00025C85"/>
    <w:rsid w:val="00026872"/>
    <w:rsid w:val="00031307"/>
    <w:rsid w:val="000349C5"/>
    <w:rsid w:val="00036EE1"/>
    <w:rsid w:val="0003771E"/>
    <w:rsid w:val="00042819"/>
    <w:rsid w:val="00044F6C"/>
    <w:rsid w:val="00050DA6"/>
    <w:rsid w:val="00052341"/>
    <w:rsid w:val="00053059"/>
    <w:rsid w:val="00054996"/>
    <w:rsid w:val="000551D7"/>
    <w:rsid w:val="00056F97"/>
    <w:rsid w:val="000574E5"/>
    <w:rsid w:val="00061048"/>
    <w:rsid w:val="000616C9"/>
    <w:rsid w:val="00062544"/>
    <w:rsid w:val="00062861"/>
    <w:rsid w:val="00065AC8"/>
    <w:rsid w:val="00066DD6"/>
    <w:rsid w:val="00074823"/>
    <w:rsid w:val="00077374"/>
    <w:rsid w:val="000804FC"/>
    <w:rsid w:val="00083506"/>
    <w:rsid w:val="00084727"/>
    <w:rsid w:val="00097360"/>
    <w:rsid w:val="000A05D8"/>
    <w:rsid w:val="000A0B07"/>
    <w:rsid w:val="000A293C"/>
    <w:rsid w:val="000A480B"/>
    <w:rsid w:val="000A6559"/>
    <w:rsid w:val="000A73E5"/>
    <w:rsid w:val="000A7F93"/>
    <w:rsid w:val="000B3692"/>
    <w:rsid w:val="000B7288"/>
    <w:rsid w:val="000C1F23"/>
    <w:rsid w:val="000C38C9"/>
    <w:rsid w:val="000C3ED7"/>
    <w:rsid w:val="000C445E"/>
    <w:rsid w:val="000C513A"/>
    <w:rsid w:val="000C54E0"/>
    <w:rsid w:val="000D13D8"/>
    <w:rsid w:val="000D495A"/>
    <w:rsid w:val="000D4DE4"/>
    <w:rsid w:val="000D7D06"/>
    <w:rsid w:val="000E087A"/>
    <w:rsid w:val="000E092B"/>
    <w:rsid w:val="000E176F"/>
    <w:rsid w:val="000E23C1"/>
    <w:rsid w:val="000E41C8"/>
    <w:rsid w:val="000E7F4B"/>
    <w:rsid w:val="000F04DC"/>
    <w:rsid w:val="000F1AE2"/>
    <w:rsid w:val="000F4BCE"/>
    <w:rsid w:val="0010026C"/>
    <w:rsid w:val="00101B4C"/>
    <w:rsid w:val="00101BC2"/>
    <w:rsid w:val="00102E55"/>
    <w:rsid w:val="00120B1E"/>
    <w:rsid w:val="00121BB3"/>
    <w:rsid w:val="00124B7F"/>
    <w:rsid w:val="0012535F"/>
    <w:rsid w:val="00126805"/>
    <w:rsid w:val="00126D01"/>
    <w:rsid w:val="00126FC5"/>
    <w:rsid w:val="00131242"/>
    <w:rsid w:val="00133DDF"/>
    <w:rsid w:val="00134DC3"/>
    <w:rsid w:val="00134F70"/>
    <w:rsid w:val="00140C55"/>
    <w:rsid w:val="00142B8D"/>
    <w:rsid w:val="00142D90"/>
    <w:rsid w:val="0014345B"/>
    <w:rsid w:val="00144FF3"/>
    <w:rsid w:val="00145B9E"/>
    <w:rsid w:val="00146166"/>
    <w:rsid w:val="0014676E"/>
    <w:rsid w:val="001475DF"/>
    <w:rsid w:val="00147A78"/>
    <w:rsid w:val="0015087A"/>
    <w:rsid w:val="001515EF"/>
    <w:rsid w:val="0015571B"/>
    <w:rsid w:val="00156209"/>
    <w:rsid w:val="001568FD"/>
    <w:rsid w:val="001612FB"/>
    <w:rsid w:val="00161B1B"/>
    <w:rsid w:val="00167AB3"/>
    <w:rsid w:val="0017084D"/>
    <w:rsid w:val="001714D5"/>
    <w:rsid w:val="00174CBC"/>
    <w:rsid w:val="00177969"/>
    <w:rsid w:val="0018208F"/>
    <w:rsid w:val="00187A7C"/>
    <w:rsid w:val="00190060"/>
    <w:rsid w:val="00192683"/>
    <w:rsid w:val="00193DDD"/>
    <w:rsid w:val="0019691A"/>
    <w:rsid w:val="001A2BB6"/>
    <w:rsid w:val="001A2E3F"/>
    <w:rsid w:val="001A7884"/>
    <w:rsid w:val="001C21E9"/>
    <w:rsid w:val="001C27AD"/>
    <w:rsid w:val="001D01B1"/>
    <w:rsid w:val="001D0CCC"/>
    <w:rsid w:val="001D629E"/>
    <w:rsid w:val="001D690E"/>
    <w:rsid w:val="001E03F4"/>
    <w:rsid w:val="001E0754"/>
    <w:rsid w:val="001E100E"/>
    <w:rsid w:val="001E2462"/>
    <w:rsid w:val="001E256C"/>
    <w:rsid w:val="001E661D"/>
    <w:rsid w:val="001E71CA"/>
    <w:rsid w:val="001F3FE1"/>
    <w:rsid w:val="001F5CB4"/>
    <w:rsid w:val="001F70AA"/>
    <w:rsid w:val="00200CE8"/>
    <w:rsid w:val="002038A6"/>
    <w:rsid w:val="002079C6"/>
    <w:rsid w:val="00210659"/>
    <w:rsid w:val="0021159B"/>
    <w:rsid w:val="00211A44"/>
    <w:rsid w:val="00212061"/>
    <w:rsid w:val="00213664"/>
    <w:rsid w:val="00214693"/>
    <w:rsid w:val="00215A23"/>
    <w:rsid w:val="0022268E"/>
    <w:rsid w:val="00222997"/>
    <w:rsid w:val="00227986"/>
    <w:rsid w:val="00234440"/>
    <w:rsid w:val="00235998"/>
    <w:rsid w:val="002368A2"/>
    <w:rsid w:val="002437C2"/>
    <w:rsid w:val="00243BB1"/>
    <w:rsid w:val="0024443A"/>
    <w:rsid w:val="002453E4"/>
    <w:rsid w:val="0025124C"/>
    <w:rsid w:val="0025383D"/>
    <w:rsid w:val="0025471F"/>
    <w:rsid w:val="00257569"/>
    <w:rsid w:val="0026155C"/>
    <w:rsid w:val="00262735"/>
    <w:rsid w:val="00265E9D"/>
    <w:rsid w:val="00266616"/>
    <w:rsid w:val="002712E3"/>
    <w:rsid w:val="00271CEE"/>
    <w:rsid w:val="002750F8"/>
    <w:rsid w:val="00282A1B"/>
    <w:rsid w:val="002873BD"/>
    <w:rsid w:val="002879D6"/>
    <w:rsid w:val="00287F2A"/>
    <w:rsid w:val="002908A3"/>
    <w:rsid w:val="0029130B"/>
    <w:rsid w:val="00294084"/>
    <w:rsid w:val="0029476F"/>
    <w:rsid w:val="00296C6B"/>
    <w:rsid w:val="0029726E"/>
    <w:rsid w:val="002A069A"/>
    <w:rsid w:val="002A2085"/>
    <w:rsid w:val="002B0C1C"/>
    <w:rsid w:val="002B189E"/>
    <w:rsid w:val="002B3241"/>
    <w:rsid w:val="002B5B6D"/>
    <w:rsid w:val="002B5D80"/>
    <w:rsid w:val="002B5F84"/>
    <w:rsid w:val="002C0886"/>
    <w:rsid w:val="002C1D33"/>
    <w:rsid w:val="002C1E4F"/>
    <w:rsid w:val="002C4CD6"/>
    <w:rsid w:val="002C5D83"/>
    <w:rsid w:val="002C74E1"/>
    <w:rsid w:val="002D1684"/>
    <w:rsid w:val="002D2217"/>
    <w:rsid w:val="002D2B97"/>
    <w:rsid w:val="002D3146"/>
    <w:rsid w:val="002D4FB1"/>
    <w:rsid w:val="002D66E9"/>
    <w:rsid w:val="002E08F0"/>
    <w:rsid w:val="002E1005"/>
    <w:rsid w:val="002E1CFD"/>
    <w:rsid w:val="002E4E21"/>
    <w:rsid w:val="002E7731"/>
    <w:rsid w:val="002E780C"/>
    <w:rsid w:val="002E7C77"/>
    <w:rsid w:val="002F07E8"/>
    <w:rsid w:val="002F0962"/>
    <w:rsid w:val="002F4E21"/>
    <w:rsid w:val="002F6BBE"/>
    <w:rsid w:val="002F7619"/>
    <w:rsid w:val="00300183"/>
    <w:rsid w:val="00300D7D"/>
    <w:rsid w:val="00300DB5"/>
    <w:rsid w:val="00301D9B"/>
    <w:rsid w:val="00302B15"/>
    <w:rsid w:val="00304604"/>
    <w:rsid w:val="00304F13"/>
    <w:rsid w:val="003109CA"/>
    <w:rsid w:val="00311C58"/>
    <w:rsid w:val="00312889"/>
    <w:rsid w:val="00312FB9"/>
    <w:rsid w:val="003179F9"/>
    <w:rsid w:val="003200B9"/>
    <w:rsid w:val="00322DEF"/>
    <w:rsid w:val="00322E4B"/>
    <w:rsid w:val="00324179"/>
    <w:rsid w:val="00330466"/>
    <w:rsid w:val="00334B10"/>
    <w:rsid w:val="00337BE6"/>
    <w:rsid w:val="0034088E"/>
    <w:rsid w:val="00340E9A"/>
    <w:rsid w:val="00341246"/>
    <w:rsid w:val="00341256"/>
    <w:rsid w:val="003425F9"/>
    <w:rsid w:val="00346C07"/>
    <w:rsid w:val="0035094E"/>
    <w:rsid w:val="0035175E"/>
    <w:rsid w:val="00352C5B"/>
    <w:rsid w:val="00353D16"/>
    <w:rsid w:val="00364237"/>
    <w:rsid w:val="00364E17"/>
    <w:rsid w:val="00365501"/>
    <w:rsid w:val="003673C3"/>
    <w:rsid w:val="00371A50"/>
    <w:rsid w:val="0037216C"/>
    <w:rsid w:val="00372EA6"/>
    <w:rsid w:val="00373086"/>
    <w:rsid w:val="003745D6"/>
    <w:rsid w:val="00377DD5"/>
    <w:rsid w:val="00380EDE"/>
    <w:rsid w:val="00381C1E"/>
    <w:rsid w:val="00382E0E"/>
    <w:rsid w:val="003847E5"/>
    <w:rsid w:val="00384DD3"/>
    <w:rsid w:val="003853E9"/>
    <w:rsid w:val="00387F16"/>
    <w:rsid w:val="003938E6"/>
    <w:rsid w:val="003946F9"/>
    <w:rsid w:val="003A18B6"/>
    <w:rsid w:val="003A68DA"/>
    <w:rsid w:val="003A7221"/>
    <w:rsid w:val="003A7334"/>
    <w:rsid w:val="003A7C90"/>
    <w:rsid w:val="003B1EED"/>
    <w:rsid w:val="003B4088"/>
    <w:rsid w:val="003B4789"/>
    <w:rsid w:val="003B4F3E"/>
    <w:rsid w:val="003B65F8"/>
    <w:rsid w:val="003C1F1F"/>
    <w:rsid w:val="003C2C47"/>
    <w:rsid w:val="003C35B0"/>
    <w:rsid w:val="003D0BBC"/>
    <w:rsid w:val="003D1B6E"/>
    <w:rsid w:val="003D214E"/>
    <w:rsid w:val="003D2870"/>
    <w:rsid w:val="003D51A9"/>
    <w:rsid w:val="003E3AC7"/>
    <w:rsid w:val="003E5CFB"/>
    <w:rsid w:val="003E67A8"/>
    <w:rsid w:val="003E6C77"/>
    <w:rsid w:val="003E763A"/>
    <w:rsid w:val="003F03B1"/>
    <w:rsid w:val="003F08BB"/>
    <w:rsid w:val="003F11CF"/>
    <w:rsid w:val="003F1B43"/>
    <w:rsid w:val="003F21CF"/>
    <w:rsid w:val="003F6906"/>
    <w:rsid w:val="003F7BE0"/>
    <w:rsid w:val="00404113"/>
    <w:rsid w:val="00405402"/>
    <w:rsid w:val="00405C67"/>
    <w:rsid w:val="00405DE3"/>
    <w:rsid w:val="0040787E"/>
    <w:rsid w:val="00407AA8"/>
    <w:rsid w:val="00411162"/>
    <w:rsid w:val="00411797"/>
    <w:rsid w:val="0041536D"/>
    <w:rsid w:val="00416929"/>
    <w:rsid w:val="00416A74"/>
    <w:rsid w:val="00420078"/>
    <w:rsid w:val="00421CB3"/>
    <w:rsid w:val="00423623"/>
    <w:rsid w:val="0042541C"/>
    <w:rsid w:val="00425CE2"/>
    <w:rsid w:val="004264E4"/>
    <w:rsid w:val="00426E3C"/>
    <w:rsid w:val="004277CF"/>
    <w:rsid w:val="00431803"/>
    <w:rsid w:val="004346E9"/>
    <w:rsid w:val="00434A33"/>
    <w:rsid w:val="00436693"/>
    <w:rsid w:val="00437D5C"/>
    <w:rsid w:val="00440B77"/>
    <w:rsid w:val="004432B8"/>
    <w:rsid w:val="00444693"/>
    <w:rsid w:val="0045091B"/>
    <w:rsid w:val="0045245F"/>
    <w:rsid w:val="0045450A"/>
    <w:rsid w:val="004547FC"/>
    <w:rsid w:val="00454804"/>
    <w:rsid w:val="004552B4"/>
    <w:rsid w:val="00455CDE"/>
    <w:rsid w:val="004625F0"/>
    <w:rsid w:val="0046630E"/>
    <w:rsid w:val="0047191E"/>
    <w:rsid w:val="00475F40"/>
    <w:rsid w:val="00482F34"/>
    <w:rsid w:val="00482FAA"/>
    <w:rsid w:val="0048308D"/>
    <w:rsid w:val="00483D48"/>
    <w:rsid w:val="0048618B"/>
    <w:rsid w:val="00486545"/>
    <w:rsid w:val="004922E1"/>
    <w:rsid w:val="00493BCE"/>
    <w:rsid w:val="0049528B"/>
    <w:rsid w:val="00496713"/>
    <w:rsid w:val="00496D92"/>
    <w:rsid w:val="004974BE"/>
    <w:rsid w:val="004A111B"/>
    <w:rsid w:val="004A2395"/>
    <w:rsid w:val="004A379C"/>
    <w:rsid w:val="004A4A81"/>
    <w:rsid w:val="004A4C71"/>
    <w:rsid w:val="004A72DB"/>
    <w:rsid w:val="004B0B18"/>
    <w:rsid w:val="004B30B4"/>
    <w:rsid w:val="004B5100"/>
    <w:rsid w:val="004B6261"/>
    <w:rsid w:val="004B77D9"/>
    <w:rsid w:val="004C006C"/>
    <w:rsid w:val="004C0D97"/>
    <w:rsid w:val="004C1581"/>
    <w:rsid w:val="004C2304"/>
    <w:rsid w:val="004C3D3F"/>
    <w:rsid w:val="004C53FC"/>
    <w:rsid w:val="004C68F7"/>
    <w:rsid w:val="004D0072"/>
    <w:rsid w:val="004D4531"/>
    <w:rsid w:val="004D5D12"/>
    <w:rsid w:val="004E0133"/>
    <w:rsid w:val="004E12B5"/>
    <w:rsid w:val="004E5525"/>
    <w:rsid w:val="004F16E2"/>
    <w:rsid w:val="004F2E73"/>
    <w:rsid w:val="004F2FFC"/>
    <w:rsid w:val="004F70B8"/>
    <w:rsid w:val="004F7B07"/>
    <w:rsid w:val="0050189E"/>
    <w:rsid w:val="00502AEB"/>
    <w:rsid w:val="005044DC"/>
    <w:rsid w:val="0050570E"/>
    <w:rsid w:val="005070E0"/>
    <w:rsid w:val="00511EF4"/>
    <w:rsid w:val="005147CE"/>
    <w:rsid w:val="0052073A"/>
    <w:rsid w:val="005208CB"/>
    <w:rsid w:val="00521F68"/>
    <w:rsid w:val="0052250E"/>
    <w:rsid w:val="00523487"/>
    <w:rsid w:val="005234DC"/>
    <w:rsid w:val="0052405B"/>
    <w:rsid w:val="00526038"/>
    <w:rsid w:val="005264B7"/>
    <w:rsid w:val="00530860"/>
    <w:rsid w:val="00533D17"/>
    <w:rsid w:val="0053469B"/>
    <w:rsid w:val="00535D17"/>
    <w:rsid w:val="00535D69"/>
    <w:rsid w:val="00540495"/>
    <w:rsid w:val="00540D29"/>
    <w:rsid w:val="00544642"/>
    <w:rsid w:val="0054521A"/>
    <w:rsid w:val="00545589"/>
    <w:rsid w:val="00546578"/>
    <w:rsid w:val="00546EB2"/>
    <w:rsid w:val="005479EC"/>
    <w:rsid w:val="00551163"/>
    <w:rsid w:val="0055445C"/>
    <w:rsid w:val="00555189"/>
    <w:rsid w:val="005568A2"/>
    <w:rsid w:val="00556C1D"/>
    <w:rsid w:val="00561D96"/>
    <w:rsid w:val="00565A0C"/>
    <w:rsid w:val="005665F4"/>
    <w:rsid w:val="00573DF9"/>
    <w:rsid w:val="00574A10"/>
    <w:rsid w:val="00576666"/>
    <w:rsid w:val="00583A7C"/>
    <w:rsid w:val="00584EF5"/>
    <w:rsid w:val="00586A38"/>
    <w:rsid w:val="00593BBE"/>
    <w:rsid w:val="005A062C"/>
    <w:rsid w:val="005A2ABC"/>
    <w:rsid w:val="005A3439"/>
    <w:rsid w:val="005A3A80"/>
    <w:rsid w:val="005A3D00"/>
    <w:rsid w:val="005A48C8"/>
    <w:rsid w:val="005A70A3"/>
    <w:rsid w:val="005A7EF6"/>
    <w:rsid w:val="005B4B92"/>
    <w:rsid w:val="005B4EB1"/>
    <w:rsid w:val="005B50B3"/>
    <w:rsid w:val="005C25B3"/>
    <w:rsid w:val="005C48C7"/>
    <w:rsid w:val="005C4CD6"/>
    <w:rsid w:val="005C52E6"/>
    <w:rsid w:val="005C55B1"/>
    <w:rsid w:val="005C5C86"/>
    <w:rsid w:val="005D34C3"/>
    <w:rsid w:val="005D4644"/>
    <w:rsid w:val="005D5B03"/>
    <w:rsid w:val="005D6585"/>
    <w:rsid w:val="005D757C"/>
    <w:rsid w:val="005E4382"/>
    <w:rsid w:val="005E6507"/>
    <w:rsid w:val="005E66A8"/>
    <w:rsid w:val="005F5D3E"/>
    <w:rsid w:val="00601A14"/>
    <w:rsid w:val="00606EAC"/>
    <w:rsid w:val="00607B41"/>
    <w:rsid w:val="00607FDE"/>
    <w:rsid w:val="00610C7B"/>
    <w:rsid w:val="00613CC4"/>
    <w:rsid w:val="00616795"/>
    <w:rsid w:val="00617815"/>
    <w:rsid w:val="00623740"/>
    <w:rsid w:val="0062560E"/>
    <w:rsid w:val="00627629"/>
    <w:rsid w:val="0063232A"/>
    <w:rsid w:val="00632681"/>
    <w:rsid w:val="006343E7"/>
    <w:rsid w:val="00634F1A"/>
    <w:rsid w:val="00637287"/>
    <w:rsid w:val="0064073F"/>
    <w:rsid w:val="00641BAC"/>
    <w:rsid w:val="00645231"/>
    <w:rsid w:val="00645873"/>
    <w:rsid w:val="00645B93"/>
    <w:rsid w:val="00645BC1"/>
    <w:rsid w:val="0065093E"/>
    <w:rsid w:val="006530F9"/>
    <w:rsid w:val="0065434C"/>
    <w:rsid w:val="006543E1"/>
    <w:rsid w:val="0065477B"/>
    <w:rsid w:val="00662260"/>
    <w:rsid w:val="00665189"/>
    <w:rsid w:val="00667FE0"/>
    <w:rsid w:val="00671739"/>
    <w:rsid w:val="006722CB"/>
    <w:rsid w:val="00672A10"/>
    <w:rsid w:val="00674264"/>
    <w:rsid w:val="0068345E"/>
    <w:rsid w:val="006838C8"/>
    <w:rsid w:val="00690FF1"/>
    <w:rsid w:val="00691845"/>
    <w:rsid w:val="00693E05"/>
    <w:rsid w:val="00697C59"/>
    <w:rsid w:val="006A0812"/>
    <w:rsid w:val="006A459D"/>
    <w:rsid w:val="006A4D31"/>
    <w:rsid w:val="006A6899"/>
    <w:rsid w:val="006B08D7"/>
    <w:rsid w:val="006B0DFE"/>
    <w:rsid w:val="006B2D11"/>
    <w:rsid w:val="006B33A8"/>
    <w:rsid w:val="006B398F"/>
    <w:rsid w:val="006B3C0C"/>
    <w:rsid w:val="006B59B7"/>
    <w:rsid w:val="006C0E7C"/>
    <w:rsid w:val="006C2D8A"/>
    <w:rsid w:val="006C3BD1"/>
    <w:rsid w:val="006C4089"/>
    <w:rsid w:val="006C4FA2"/>
    <w:rsid w:val="006D0C42"/>
    <w:rsid w:val="006D1400"/>
    <w:rsid w:val="006D175A"/>
    <w:rsid w:val="006D33F4"/>
    <w:rsid w:val="006D5B23"/>
    <w:rsid w:val="006E27D4"/>
    <w:rsid w:val="006E3489"/>
    <w:rsid w:val="006F185F"/>
    <w:rsid w:val="006F33BD"/>
    <w:rsid w:val="006F366F"/>
    <w:rsid w:val="006F4310"/>
    <w:rsid w:val="006F4D26"/>
    <w:rsid w:val="007043A2"/>
    <w:rsid w:val="0070513D"/>
    <w:rsid w:val="0070536B"/>
    <w:rsid w:val="00710EDE"/>
    <w:rsid w:val="007133D1"/>
    <w:rsid w:val="00714CFF"/>
    <w:rsid w:val="00716AC9"/>
    <w:rsid w:val="007209A6"/>
    <w:rsid w:val="00722E5E"/>
    <w:rsid w:val="00723359"/>
    <w:rsid w:val="00723E7C"/>
    <w:rsid w:val="00723F76"/>
    <w:rsid w:val="007264DF"/>
    <w:rsid w:val="00726697"/>
    <w:rsid w:val="007306E0"/>
    <w:rsid w:val="00732FBE"/>
    <w:rsid w:val="00733150"/>
    <w:rsid w:val="0074177E"/>
    <w:rsid w:val="0074278C"/>
    <w:rsid w:val="00744731"/>
    <w:rsid w:val="0074598E"/>
    <w:rsid w:val="0074654D"/>
    <w:rsid w:val="0074777F"/>
    <w:rsid w:val="00750C07"/>
    <w:rsid w:val="00751743"/>
    <w:rsid w:val="00751FE8"/>
    <w:rsid w:val="00756B31"/>
    <w:rsid w:val="00756BC5"/>
    <w:rsid w:val="00757171"/>
    <w:rsid w:val="007603D0"/>
    <w:rsid w:val="00760A1B"/>
    <w:rsid w:val="0076249A"/>
    <w:rsid w:val="00764DDE"/>
    <w:rsid w:val="007660C6"/>
    <w:rsid w:val="00766CF8"/>
    <w:rsid w:val="00767199"/>
    <w:rsid w:val="007712AE"/>
    <w:rsid w:val="00773534"/>
    <w:rsid w:val="00777C86"/>
    <w:rsid w:val="00777F20"/>
    <w:rsid w:val="00783FF0"/>
    <w:rsid w:val="00784317"/>
    <w:rsid w:val="007844EF"/>
    <w:rsid w:val="00786111"/>
    <w:rsid w:val="00787978"/>
    <w:rsid w:val="00787BD0"/>
    <w:rsid w:val="0079166E"/>
    <w:rsid w:val="00793A56"/>
    <w:rsid w:val="007970E4"/>
    <w:rsid w:val="007A3DD1"/>
    <w:rsid w:val="007A4071"/>
    <w:rsid w:val="007A5721"/>
    <w:rsid w:val="007A62DA"/>
    <w:rsid w:val="007A6473"/>
    <w:rsid w:val="007A6995"/>
    <w:rsid w:val="007A75E2"/>
    <w:rsid w:val="007A76F4"/>
    <w:rsid w:val="007B00FD"/>
    <w:rsid w:val="007B2071"/>
    <w:rsid w:val="007B3E4E"/>
    <w:rsid w:val="007B6990"/>
    <w:rsid w:val="007B7074"/>
    <w:rsid w:val="007B7441"/>
    <w:rsid w:val="007C5C5C"/>
    <w:rsid w:val="007D0485"/>
    <w:rsid w:val="007D310D"/>
    <w:rsid w:val="007D4D91"/>
    <w:rsid w:val="007D6133"/>
    <w:rsid w:val="007D7F17"/>
    <w:rsid w:val="007E1CE7"/>
    <w:rsid w:val="007E757A"/>
    <w:rsid w:val="007F1778"/>
    <w:rsid w:val="007F4A5B"/>
    <w:rsid w:val="007F4D17"/>
    <w:rsid w:val="008001A5"/>
    <w:rsid w:val="008032BB"/>
    <w:rsid w:val="008032BF"/>
    <w:rsid w:val="008067F7"/>
    <w:rsid w:val="00810181"/>
    <w:rsid w:val="00811BEC"/>
    <w:rsid w:val="00815D6B"/>
    <w:rsid w:val="008165EB"/>
    <w:rsid w:val="00820DB3"/>
    <w:rsid w:val="0082205C"/>
    <w:rsid w:val="008243A8"/>
    <w:rsid w:val="00824E2F"/>
    <w:rsid w:val="008263E1"/>
    <w:rsid w:val="0083181D"/>
    <w:rsid w:val="00832566"/>
    <w:rsid w:val="008370AE"/>
    <w:rsid w:val="008403F9"/>
    <w:rsid w:val="0084067E"/>
    <w:rsid w:val="00840AD7"/>
    <w:rsid w:val="00844626"/>
    <w:rsid w:val="00845142"/>
    <w:rsid w:val="00852C48"/>
    <w:rsid w:val="00852DB6"/>
    <w:rsid w:val="00855A59"/>
    <w:rsid w:val="00860CA4"/>
    <w:rsid w:val="0086328F"/>
    <w:rsid w:val="00863A11"/>
    <w:rsid w:val="00865C6B"/>
    <w:rsid w:val="0087011F"/>
    <w:rsid w:val="00870303"/>
    <w:rsid w:val="0087290B"/>
    <w:rsid w:val="00873F45"/>
    <w:rsid w:val="00877EA0"/>
    <w:rsid w:val="00880F3E"/>
    <w:rsid w:val="00884976"/>
    <w:rsid w:val="00887B12"/>
    <w:rsid w:val="00890AA6"/>
    <w:rsid w:val="00893A83"/>
    <w:rsid w:val="008947B7"/>
    <w:rsid w:val="008A2294"/>
    <w:rsid w:val="008A48CC"/>
    <w:rsid w:val="008A6645"/>
    <w:rsid w:val="008A66E2"/>
    <w:rsid w:val="008A68E7"/>
    <w:rsid w:val="008A7EBF"/>
    <w:rsid w:val="008B00BB"/>
    <w:rsid w:val="008B1424"/>
    <w:rsid w:val="008B20AB"/>
    <w:rsid w:val="008B2E70"/>
    <w:rsid w:val="008C404A"/>
    <w:rsid w:val="008D29E5"/>
    <w:rsid w:val="008D3419"/>
    <w:rsid w:val="008D3552"/>
    <w:rsid w:val="008D5031"/>
    <w:rsid w:val="008D6778"/>
    <w:rsid w:val="008E4ADC"/>
    <w:rsid w:val="008E5876"/>
    <w:rsid w:val="008E5DEC"/>
    <w:rsid w:val="008E629C"/>
    <w:rsid w:val="008F18B8"/>
    <w:rsid w:val="008F2783"/>
    <w:rsid w:val="008F32DB"/>
    <w:rsid w:val="008F6211"/>
    <w:rsid w:val="008F6FB5"/>
    <w:rsid w:val="008F7EFC"/>
    <w:rsid w:val="00902531"/>
    <w:rsid w:val="00910DAA"/>
    <w:rsid w:val="00914A07"/>
    <w:rsid w:val="00914D31"/>
    <w:rsid w:val="0091632B"/>
    <w:rsid w:val="00920482"/>
    <w:rsid w:val="0092104D"/>
    <w:rsid w:val="00921793"/>
    <w:rsid w:val="00926C21"/>
    <w:rsid w:val="00927587"/>
    <w:rsid w:val="00934B50"/>
    <w:rsid w:val="0093527E"/>
    <w:rsid w:val="0093538A"/>
    <w:rsid w:val="0093752C"/>
    <w:rsid w:val="009377E4"/>
    <w:rsid w:val="00941A53"/>
    <w:rsid w:val="009431F9"/>
    <w:rsid w:val="00947239"/>
    <w:rsid w:val="00951EBF"/>
    <w:rsid w:val="00953DA5"/>
    <w:rsid w:val="00954481"/>
    <w:rsid w:val="009623D8"/>
    <w:rsid w:val="00963A94"/>
    <w:rsid w:val="00964756"/>
    <w:rsid w:val="009660EF"/>
    <w:rsid w:val="00976928"/>
    <w:rsid w:val="00976B83"/>
    <w:rsid w:val="00976DC2"/>
    <w:rsid w:val="00976F7E"/>
    <w:rsid w:val="00982192"/>
    <w:rsid w:val="009848B1"/>
    <w:rsid w:val="0099612B"/>
    <w:rsid w:val="009969FC"/>
    <w:rsid w:val="009A1090"/>
    <w:rsid w:val="009A3024"/>
    <w:rsid w:val="009A3E47"/>
    <w:rsid w:val="009A51E4"/>
    <w:rsid w:val="009A672A"/>
    <w:rsid w:val="009B1968"/>
    <w:rsid w:val="009B1DC4"/>
    <w:rsid w:val="009B37E0"/>
    <w:rsid w:val="009B66B7"/>
    <w:rsid w:val="009C2FED"/>
    <w:rsid w:val="009C6FC5"/>
    <w:rsid w:val="009D07FA"/>
    <w:rsid w:val="009D1250"/>
    <w:rsid w:val="009D7CAA"/>
    <w:rsid w:val="009E2C8C"/>
    <w:rsid w:val="009E3384"/>
    <w:rsid w:val="009E5F71"/>
    <w:rsid w:val="009F0301"/>
    <w:rsid w:val="009F0526"/>
    <w:rsid w:val="009F25AD"/>
    <w:rsid w:val="009F67F6"/>
    <w:rsid w:val="009F7BF8"/>
    <w:rsid w:val="00A052D8"/>
    <w:rsid w:val="00A05C10"/>
    <w:rsid w:val="00A109DB"/>
    <w:rsid w:val="00A1253D"/>
    <w:rsid w:val="00A12AA8"/>
    <w:rsid w:val="00A21251"/>
    <w:rsid w:val="00A23883"/>
    <w:rsid w:val="00A26C70"/>
    <w:rsid w:val="00A32F68"/>
    <w:rsid w:val="00A3317A"/>
    <w:rsid w:val="00A35B61"/>
    <w:rsid w:val="00A368B9"/>
    <w:rsid w:val="00A36AE3"/>
    <w:rsid w:val="00A36FE1"/>
    <w:rsid w:val="00A3746C"/>
    <w:rsid w:val="00A42B78"/>
    <w:rsid w:val="00A4349A"/>
    <w:rsid w:val="00A44570"/>
    <w:rsid w:val="00A457E1"/>
    <w:rsid w:val="00A45C84"/>
    <w:rsid w:val="00A52042"/>
    <w:rsid w:val="00A538F2"/>
    <w:rsid w:val="00A545F6"/>
    <w:rsid w:val="00A54873"/>
    <w:rsid w:val="00A56327"/>
    <w:rsid w:val="00A609AB"/>
    <w:rsid w:val="00A64288"/>
    <w:rsid w:val="00A645AB"/>
    <w:rsid w:val="00A65CD6"/>
    <w:rsid w:val="00A66143"/>
    <w:rsid w:val="00A675AD"/>
    <w:rsid w:val="00A7437E"/>
    <w:rsid w:val="00A75895"/>
    <w:rsid w:val="00A774EC"/>
    <w:rsid w:val="00A8295F"/>
    <w:rsid w:val="00A834D3"/>
    <w:rsid w:val="00A8613A"/>
    <w:rsid w:val="00A869BD"/>
    <w:rsid w:val="00A92CDB"/>
    <w:rsid w:val="00A93996"/>
    <w:rsid w:val="00AA383D"/>
    <w:rsid w:val="00AA6087"/>
    <w:rsid w:val="00AA6B5B"/>
    <w:rsid w:val="00AB1C35"/>
    <w:rsid w:val="00AB51E4"/>
    <w:rsid w:val="00AB57F5"/>
    <w:rsid w:val="00AB6E96"/>
    <w:rsid w:val="00AB774A"/>
    <w:rsid w:val="00AC1AD6"/>
    <w:rsid w:val="00AC1E5E"/>
    <w:rsid w:val="00AC46D0"/>
    <w:rsid w:val="00AC6BDF"/>
    <w:rsid w:val="00AC6C56"/>
    <w:rsid w:val="00AD2BB3"/>
    <w:rsid w:val="00AD419E"/>
    <w:rsid w:val="00AD6834"/>
    <w:rsid w:val="00AD7B20"/>
    <w:rsid w:val="00AE1C13"/>
    <w:rsid w:val="00AE3490"/>
    <w:rsid w:val="00AE670A"/>
    <w:rsid w:val="00AE67FD"/>
    <w:rsid w:val="00AF385B"/>
    <w:rsid w:val="00AF5E71"/>
    <w:rsid w:val="00AF5EA6"/>
    <w:rsid w:val="00AF67D9"/>
    <w:rsid w:val="00AF7DE9"/>
    <w:rsid w:val="00B005E2"/>
    <w:rsid w:val="00B03D28"/>
    <w:rsid w:val="00B05A95"/>
    <w:rsid w:val="00B13502"/>
    <w:rsid w:val="00B147FD"/>
    <w:rsid w:val="00B16A1F"/>
    <w:rsid w:val="00B20B77"/>
    <w:rsid w:val="00B2481C"/>
    <w:rsid w:val="00B25360"/>
    <w:rsid w:val="00B26552"/>
    <w:rsid w:val="00B326B1"/>
    <w:rsid w:val="00B34E71"/>
    <w:rsid w:val="00B37931"/>
    <w:rsid w:val="00B37D50"/>
    <w:rsid w:val="00B37D89"/>
    <w:rsid w:val="00B41C08"/>
    <w:rsid w:val="00B42310"/>
    <w:rsid w:val="00B44E5B"/>
    <w:rsid w:val="00B536D2"/>
    <w:rsid w:val="00B53763"/>
    <w:rsid w:val="00B53EE4"/>
    <w:rsid w:val="00B556CE"/>
    <w:rsid w:val="00B6019B"/>
    <w:rsid w:val="00B604E3"/>
    <w:rsid w:val="00B61A31"/>
    <w:rsid w:val="00B62D60"/>
    <w:rsid w:val="00B66E8F"/>
    <w:rsid w:val="00B75DFE"/>
    <w:rsid w:val="00B761FF"/>
    <w:rsid w:val="00B812A2"/>
    <w:rsid w:val="00B874CB"/>
    <w:rsid w:val="00B925C3"/>
    <w:rsid w:val="00B93FEF"/>
    <w:rsid w:val="00B9551B"/>
    <w:rsid w:val="00B9664F"/>
    <w:rsid w:val="00B96B3D"/>
    <w:rsid w:val="00BA0E24"/>
    <w:rsid w:val="00BA3021"/>
    <w:rsid w:val="00BA5E89"/>
    <w:rsid w:val="00BA7CCF"/>
    <w:rsid w:val="00BB011F"/>
    <w:rsid w:val="00BB0207"/>
    <w:rsid w:val="00BB3352"/>
    <w:rsid w:val="00BB3A8A"/>
    <w:rsid w:val="00BB5C70"/>
    <w:rsid w:val="00BB63D2"/>
    <w:rsid w:val="00BB6F39"/>
    <w:rsid w:val="00BC1380"/>
    <w:rsid w:val="00BC2486"/>
    <w:rsid w:val="00BC26B9"/>
    <w:rsid w:val="00BD0251"/>
    <w:rsid w:val="00BD1067"/>
    <w:rsid w:val="00BD3A8D"/>
    <w:rsid w:val="00BD4531"/>
    <w:rsid w:val="00BE204C"/>
    <w:rsid w:val="00BE372E"/>
    <w:rsid w:val="00BE3962"/>
    <w:rsid w:val="00BE554B"/>
    <w:rsid w:val="00BE5F77"/>
    <w:rsid w:val="00BF1ED9"/>
    <w:rsid w:val="00C01141"/>
    <w:rsid w:val="00C02121"/>
    <w:rsid w:val="00C0253D"/>
    <w:rsid w:val="00C063F7"/>
    <w:rsid w:val="00C071FC"/>
    <w:rsid w:val="00C1005E"/>
    <w:rsid w:val="00C12BC8"/>
    <w:rsid w:val="00C17794"/>
    <w:rsid w:val="00C17869"/>
    <w:rsid w:val="00C34076"/>
    <w:rsid w:val="00C35139"/>
    <w:rsid w:val="00C37DF4"/>
    <w:rsid w:val="00C40E8F"/>
    <w:rsid w:val="00C45F63"/>
    <w:rsid w:val="00C477D7"/>
    <w:rsid w:val="00C47876"/>
    <w:rsid w:val="00C47DE7"/>
    <w:rsid w:val="00C51043"/>
    <w:rsid w:val="00C52AFE"/>
    <w:rsid w:val="00C54706"/>
    <w:rsid w:val="00C6068B"/>
    <w:rsid w:val="00C61157"/>
    <w:rsid w:val="00C61F70"/>
    <w:rsid w:val="00C62DDE"/>
    <w:rsid w:val="00C6470A"/>
    <w:rsid w:val="00C6481D"/>
    <w:rsid w:val="00C661F3"/>
    <w:rsid w:val="00C66A97"/>
    <w:rsid w:val="00C67F10"/>
    <w:rsid w:val="00C71221"/>
    <w:rsid w:val="00C72C41"/>
    <w:rsid w:val="00C8200F"/>
    <w:rsid w:val="00C82843"/>
    <w:rsid w:val="00C83586"/>
    <w:rsid w:val="00C85F9A"/>
    <w:rsid w:val="00C863C8"/>
    <w:rsid w:val="00C87624"/>
    <w:rsid w:val="00C97022"/>
    <w:rsid w:val="00CA3F21"/>
    <w:rsid w:val="00CA763F"/>
    <w:rsid w:val="00CB1039"/>
    <w:rsid w:val="00CB3447"/>
    <w:rsid w:val="00CB3B31"/>
    <w:rsid w:val="00CB483A"/>
    <w:rsid w:val="00CC0001"/>
    <w:rsid w:val="00CC3BE0"/>
    <w:rsid w:val="00CC3D5D"/>
    <w:rsid w:val="00CC4C41"/>
    <w:rsid w:val="00CC7457"/>
    <w:rsid w:val="00CD5742"/>
    <w:rsid w:val="00CD7897"/>
    <w:rsid w:val="00CE1AC2"/>
    <w:rsid w:val="00CE2E80"/>
    <w:rsid w:val="00CE3693"/>
    <w:rsid w:val="00CF6CCB"/>
    <w:rsid w:val="00CF7A3E"/>
    <w:rsid w:val="00D01F1B"/>
    <w:rsid w:val="00D024DF"/>
    <w:rsid w:val="00D06089"/>
    <w:rsid w:val="00D10D99"/>
    <w:rsid w:val="00D12D41"/>
    <w:rsid w:val="00D1330B"/>
    <w:rsid w:val="00D15E32"/>
    <w:rsid w:val="00D22DA0"/>
    <w:rsid w:val="00D23D23"/>
    <w:rsid w:val="00D2579C"/>
    <w:rsid w:val="00D25AA2"/>
    <w:rsid w:val="00D2628D"/>
    <w:rsid w:val="00D27262"/>
    <w:rsid w:val="00D31EE3"/>
    <w:rsid w:val="00D3489A"/>
    <w:rsid w:val="00D4036A"/>
    <w:rsid w:val="00D404B9"/>
    <w:rsid w:val="00D43285"/>
    <w:rsid w:val="00D46978"/>
    <w:rsid w:val="00D55C0C"/>
    <w:rsid w:val="00D64BA9"/>
    <w:rsid w:val="00D711A9"/>
    <w:rsid w:val="00D72005"/>
    <w:rsid w:val="00D7385A"/>
    <w:rsid w:val="00D74360"/>
    <w:rsid w:val="00D746EE"/>
    <w:rsid w:val="00D75589"/>
    <w:rsid w:val="00D851AB"/>
    <w:rsid w:val="00D90DEA"/>
    <w:rsid w:val="00D91E0C"/>
    <w:rsid w:val="00D9284F"/>
    <w:rsid w:val="00D94712"/>
    <w:rsid w:val="00D95748"/>
    <w:rsid w:val="00D96479"/>
    <w:rsid w:val="00DA002C"/>
    <w:rsid w:val="00DA21F4"/>
    <w:rsid w:val="00DA3DFC"/>
    <w:rsid w:val="00DA5254"/>
    <w:rsid w:val="00DA5DD0"/>
    <w:rsid w:val="00DB0B49"/>
    <w:rsid w:val="00DB6A97"/>
    <w:rsid w:val="00DC2B8F"/>
    <w:rsid w:val="00DC31E8"/>
    <w:rsid w:val="00DD0D3E"/>
    <w:rsid w:val="00DD5194"/>
    <w:rsid w:val="00DD527F"/>
    <w:rsid w:val="00DD6141"/>
    <w:rsid w:val="00DD6FF9"/>
    <w:rsid w:val="00DD7F31"/>
    <w:rsid w:val="00DE3AAC"/>
    <w:rsid w:val="00DE63E5"/>
    <w:rsid w:val="00DE7291"/>
    <w:rsid w:val="00DF05D5"/>
    <w:rsid w:val="00DF198D"/>
    <w:rsid w:val="00DF1CD8"/>
    <w:rsid w:val="00DF6E9C"/>
    <w:rsid w:val="00E00DAB"/>
    <w:rsid w:val="00E06105"/>
    <w:rsid w:val="00E075F9"/>
    <w:rsid w:val="00E1153D"/>
    <w:rsid w:val="00E11853"/>
    <w:rsid w:val="00E11B2E"/>
    <w:rsid w:val="00E11E65"/>
    <w:rsid w:val="00E12D1D"/>
    <w:rsid w:val="00E15AC7"/>
    <w:rsid w:val="00E16B4D"/>
    <w:rsid w:val="00E212F8"/>
    <w:rsid w:val="00E22B69"/>
    <w:rsid w:val="00E232B9"/>
    <w:rsid w:val="00E2394C"/>
    <w:rsid w:val="00E23BE4"/>
    <w:rsid w:val="00E23D15"/>
    <w:rsid w:val="00E30060"/>
    <w:rsid w:val="00E337DD"/>
    <w:rsid w:val="00E339FA"/>
    <w:rsid w:val="00E374CE"/>
    <w:rsid w:val="00E4068A"/>
    <w:rsid w:val="00E41F48"/>
    <w:rsid w:val="00E42D36"/>
    <w:rsid w:val="00E44E08"/>
    <w:rsid w:val="00E45CDA"/>
    <w:rsid w:val="00E51988"/>
    <w:rsid w:val="00E51D7E"/>
    <w:rsid w:val="00E55904"/>
    <w:rsid w:val="00E62831"/>
    <w:rsid w:val="00E63746"/>
    <w:rsid w:val="00E7391D"/>
    <w:rsid w:val="00E7419A"/>
    <w:rsid w:val="00E80545"/>
    <w:rsid w:val="00E82B4E"/>
    <w:rsid w:val="00E83FF2"/>
    <w:rsid w:val="00E92B49"/>
    <w:rsid w:val="00E9582B"/>
    <w:rsid w:val="00EA50F0"/>
    <w:rsid w:val="00EA60D5"/>
    <w:rsid w:val="00EA6336"/>
    <w:rsid w:val="00EB60FD"/>
    <w:rsid w:val="00EB6DC0"/>
    <w:rsid w:val="00EC0AD9"/>
    <w:rsid w:val="00EC0C19"/>
    <w:rsid w:val="00EC0FC7"/>
    <w:rsid w:val="00EC1F5B"/>
    <w:rsid w:val="00EC2279"/>
    <w:rsid w:val="00EC5651"/>
    <w:rsid w:val="00EC5AE2"/>
    <w:rsid w:val="00ED5E1F"/>
    <w:rsid w:val="00ED77DE"/>
    <w:rsid w:val="00EE0869"/>
    <w:rsid w:val="00EE4F2A"/>
    <w:rsid w:val="00EE601D"/>
    <w:rsid w:val="00EF13AD"/>
    <w:rsid w:val="00EF16BE"/>
    <w:rsid w:val="00EF4CFF"/>
    <w:rsid w:val="00EF4D6F"/>
    <w:rsid w:val="00EF5F1F"/>
    <w:rsid w:val="00F029CF"/>
    <w:rsid w:val="00F031C9"/>
    <w:rsid w:val="00F03F57"/>
    <w:rsid w:val="00F06A1E"/>
    <w:rsid w:val="00F07FF8"/>
    <w:rsid w:val="00F10000"/>
    <w:rsid w:val="00F10A5D"/>
    <w:rsid w:val="00F11DB7"/>
    <w:rsid w:val="00F15B2A"/>
    <w:rsid w:val="00F163E0"/>
    <w:rsid w:val="00F2687F"/>
    <w:rsid w:val="00F300B9"/>
    <w:rsid w:val="00F304AA"/>
    <w:rsid w:val="00F33749"/>
    <w:rsid w:val="00F37BC1"/>
    <w:rsid w:val="00F40EE3"/>
    <w:rsid w:val="00F4150F"/>
    <w:rsid w:val="00F41976"/>
    <w:rsid w:val="00F445FB"/>
    <w:rsid w:val="00F51FF5"/>
    <w:rsid w:val="00F5325E"/>
    <w:rsid w:val="00F5450B"/>
    <w:rsid w:val="00F55027"/>
    <w:rsid w:val="00F577C4"/>
    <w:rsid w:val="00F578F2"/>
    <w:rsid w:val="00F579F2"/>
    <w:rsid w:val="00F60759"/>
    <w:rsid w:val="00F646B8"/>
    <w:rsid w:val="00F665AC"/>
    <w:rsid w:val="00F67021"/>
    <w:rsid w:val="00F6717C"/>
    <w:rsid w:val="00F674B0"/>
    <w:rsid w:val="00F7243D"/>
    <w:rsid w:val="00F72A82"/>
    <w:rsid w:val="00F83B21"/>
    <w:rsid w:val="00F86887"/>
    <w:rsid w:val="00F86FCC"/>
    <w:rsid w:val="00F90D6B"/>
    <w:rsid w:val="00F932DC"/>
    <w:rsid w:val="00F9586B"/>
    <w:rsid w:val="00F97467"/>
    <w:rsid w:val="00FA0E67"/>
    <w:rsid w:val="00FA2D9F"/>
    <w:rsid w:val="00FA334E"/>
    <w:rsid w:val="00FA6B51"/>
    <w:rsid w:val="00FA70A1"/>
    <w:rsid w:val="00FB0D48"/>
    <w:rsid w:val="00FB2F85"/>
    <w:rsid w:val="00FB5E9E"/>
    <w:rsid w:val="00FB6CE4"/>
    <w:rsid w:val="00FC0CDE"/>
    <w:rsid w:val="00FC2AD0"/>
    <w:rsid w:val="00FC2DF4"/>
    <w:rsid w:val="00FC560D"/>
    <w:rsid w:val="00FC7833"/>
    <w:rsid w:val="00FD18EE"/>
    <w:rsid w:val="00FD297F"/>
    <w:rsid w:val="00FD2D65"/>
    <w:rsid w:val="00FD448A"/>
    <w:rsid w:val="00FD59FB"/>
    <w:rsid w:val="00FE007E"/>
    <w:rsid w:val="00FE302D"/>
    <w:rsid w:val="00FE63B4"/>
    <w:rsid w:val="00FF1033"/>
    <w:rsid w:val="00FF2807"/>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75777"/>
    <o:shapelayout v:ext="edit">
      <o:idmap v:ext="edit" data="1"/>
    </o:shapelayout>
  </w:shapeDefaults>
  <w:decimalSymbol w:val="."/>
  <w:listSeparator w:val=","/>
  <w15:docId w15:val="{A372E020-5934-45E0-988B-563772B6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43" TargetMode="External"/><Relationship Id="rId1827" Type="http://schemas.openxmlformats.org/officeDocument/2006/relationships/hyperlink" Target="http://www.legislation.act.gov.au/a/2008-20" TargetMode="External"/><Relationship Id="rId21" Type="http://schemas.openxmlformats.org/officeDocument/2006/relationships/footer" Target="footer1.xml"/><Relationship Id="rId2089" Type="http://schemas.openxmlformats.org/officeDocument/2006/relationships/hyperlink" Target="http://www.legislation.act.gov.au/a/2015-22" TargetMode="External"/><Relationship Id="rId170" Type="http://schemas.openxmlformats.org/officeDocument/2006/relationships/hyperlink" Target="http://www.legislation.act.gov.au/a/2005-40"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01-14" TargetMode="External"/><Relationship Id="rId682" Type="http://schemas.openxmlformats.org/officeDocument/2006/relationships/hyperlink" Target="http://www.legislation.act.gov.au/a/2011-22" TargetMode="External"/><Relationship Id="rId2156" Type="http://schemas.openxmlformats.org/officeDocument/2006/relationships/theme" Target="theme/theme1.xm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14" TargetMode="External"/><Relationship Id="rId542" Type="http://schemas.openxmlformats.org/officeDocument/2006/relationships/header" Target="header27.xml"/><Relationship Id="rId987" Type="http://schemas.openxmlformats.org/officeDocument/2006/relationships/hyperlink" Target="http://www.legislation.act.gov.au/a/2011-22" TargetMode="External"/><Relationship Id="rId1172" Type="http://schemas.openxmlformats.org/officeDocument/2006/relationships/hyperlink" Target="http://www.legislation.act.gov.au/a/2015-46" TargetMode="External"/><Relationship Id="rId2016" Type="http://schemas.openxmlformats.org/officeDocument/2006/relationships/hyperlink" Target="http://www.legislation.act.gov.au/a/2008-46" TargetMode="External"/><Relationship Id="rId402" Type="http://schemas.openxmlformats.org/officeDocument/2006/relationships/hyperlink" Target="http://www.legislation.act.gov.au/a/2001-14"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5-46" TargetMode="External"/><Relationship Id="rId1477" Type="http://schemas.openxmlformats.org/officeDocument/2006/relationships/hyperlink" Target="http://www.legislation.act.gov.au/a/2011-22" TargetMode="External"/><Relationship Id="rId1684" Type="http://schemas.openxmlformats.org/officeDocument/2006/relationships/hyperlink" Target="http://www.legislation.act.gov.au/a/2010-38" TargetMode="External"/><Relationship Id="rId1891" Type="http://schemas.openxmlformats.org/officeDocument/2006/relationships/hyperlink" Target="http://www.legislation.act.gov.au/a/2011-28"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11-22" TargetMode="External"/><Relationship Id="rId1337" Type="http://schemas.openxmlformats.org/officeDocument/2006/relationships/hyperlink" Target="http://www.legislation.act.gov.au/a/2012-3" TargetMode="External"/><Relationship Id="rId1544" Type="http://schemas.openxmlformats.org/officeDocument/2006/relationships/hyperlink" Target="http://www.legislation.act.gov.au/a/2011-22" TargetMode="External"/><Relationship Id="rId1751" Type="http://schemas.openxmlformats.org/officeDocument/2006/relationships/hyperlink" Target="http://www.legislation.act.gov.au/a/2008-20" TargetMode="External"/><Relationship Id="rId1989" Type="http://schemas.openxmlformats.org/officeDocument/2006/relationships/hyperlink" Target="http://www.legislation.act.gov.au/a/2016-39/default.asp"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15-50" TargetMode="External"/><Relationship Id="rId1611" Type="http://schemas.openxmlformats.org/officeDocument/2006/relationships/hyperlink" Target="http://www.legislation.act.gov.au/a/2011-22" TargetMode="External"/><Relationship Id="rId1849" Type="http://schemas.openxmlformats.org/officeDocument/2006/relationships/hyperlink" Target="http://www.legislation.act.gov.au/a/2008-36"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11-22" TargetMode="External"/><Relationship Id="rId1916" Type="http://schemas.openxmlformats.org/officeDocument/2006/relationships/hyperlink" Target="http://www.legislation.act.gov.au/a/2010-10" TargetMode="External"/><Relationship Id="rId497" Type="http://schemas.openxmlformats.org/officeDocument/2006/relationships/hyperlink" Target="http://www.legislation.act.gov.au/a/1999-63" TargetMode="External"/><Relationship Id="rId2080" Type="http://schemas.openxmlformats.org/officeDocument/2006/relationships/hyperlink" Target="http://www.legislation.act.gov.au/a/2014-49" TargetMode="External"/><Relationship Id="rId357" Type="http://schemas.openxmlformats.org/officeDocument/2006/relationships/hyperlink" Target="http://www.legislation.act.gov.au/a/2015-38" TargetMode="External"/><Relationship Id="rId1194" Type="http://schemas.openxmlformats.org/officeDocument/2006/relationships/hyperlink" Target="http://www.legislation.act.gov.au/a/2011-22" TargetMode="External"/><Relationship Id="rId2038" Type="http://schemas.openxmlformats.org/officeDocument/2006/relationships/hyperlink" Target="http://www.legislation.act.gov.au/a/2009-40"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cn/2008-13/default.asp"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1-22" TargetMode="External"/><Relationship Id="rId1499" Type="http://schemas.openxmlformats.org/officeDocument/2006/relationships/hyperlink" Target="http://www.legislation.act.gov.au/a/2015-13/default.asp" TargetMode="External"/><Relationship Id="rId424" Type="http://schemas.openxmlformats.org/officeDocument/2006/relationships/hyperlink" Target="http://www.legislation.act.gov.au/a/2004-17" TargetMode="External"/><Relationship Id="rId631" Type="http://schemas.openxmlformats.org/officeDocument/2006/relationships/hyperlink" Target="http://www.legislation.act.gov.au/a/2014-51/default.asp"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11-22" TargetMode="External"/><Relationship Id="rId1261" Type="http://schemas.openxmlformats.org/officeDocument/2006/relationships/hyperlink" Target="http://www.legislation.act.gov.au/a/2018-24/default.asp" TargetMode="External"/><Relationship Id="rId1359" Type="http://schemas.openxmlformats.org/officeDocument/2006/relationships/hyperlink" Target="http://www.legislation.act.gov.au/a/2010-10" TargetMode="External"/><Relationship Id="rId2105" Type="http://schemas.openxmlformats.org/officeDocument/2006/relationships/hyperlink" Target="http://www.legislation.act.gov.au/a/2016-13" TargetMode="External"/><Relationship Id="rId936" Type="http://schemas.openxmlformats.org/officeDocument/2006/relationships/hyperlink" Target="http://www.legislation.act.gov.au/a/2016-32" TargetMode="External"/><Relationship Id="rId1121" Type="http://schemas.openxmlformats.org/officeDocument/2006/relationships/hyperlink" Target="http://www.legislation.act.gov.au/a/2011-22" TargetMode="External"/><Relationship Id="rId1219" Type="http://schemas.openxmlformats.org/officeDocument/2006/relationships/hyperlink" Target="http://www.legislation.act.gov.au/a/2015-46" TargetMode="External"/><Relationship Id="rId1566" Type="http://schemas.openxmlformats.org/officeDocument/2006/relationships/hyperlink" Target="http://www.legislation.act.gov.au/a/2011-22" TargetMode="External"/><Relationship Id="rId1773" Type="http://schemas.openxmlformats.org/officeDocument/2006/relationships/hyperlink" Target="http://www.legislation.act.gov.au/a/2008-20" TargetMode="External"/><Relationship Id="rId1980" Type="http://schemas.openxmlformats.org/officeDocument/2006/relationships/hyperlink" Target="http://www.legislation.act.gov.au/a/2015-50"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0-10" TargetMode="External"/><Relationship Id="rId1633" Type="http://schemas.openxmlformats.org/officeDocument/2006/relationships/hyperlink" Target="http://www.legislation.act.gov.au/a/2011-22" TargetMode="External"/><Relationship Id="rId1840" Type="http://schemas.openxmlformats.org/officeDocument/2006/relationships/hyperlink" Target="http://www.legislation.act.gov.au/a/2015-46" TargetMode="External"/><Relationship Id="rId1700" Type="http://schemas.openxmlformats.org/officeDocument/2006/relationships/hyperlink" Target="http://www.legislation.act.gov.au/a/2016-7" TargetMode="External"/><Relationship Id="rId1938" Type="http://schemas.openxmlformats.org/officeDocument/2006/relationships/hyperlink" Target="http://www.legislation.act.gov.au/a/2011-28" TargetMode="External"/><Relationship Id="rId281" Type="http://schemas.openxmlformats.org/officeDocument/2006/relationships/footer" Target="footer14.xml"/><Relationship Id="rId141" Type="http://schemas.openxmlformats.org/officeDocument/2006/relationships/hyperlink" Target="http://www.legislation.act.gov.au/a/1992-8" TargetMode="External"/><Relationship Id="rId379" Type="http://schemas.openxmlformats.org/officeDocument/2006/relationships/hyperlink" Target="http://www.legislation.act.gov.au/a/2001-14" TargetMode="External"/><Relationship Id="rId586" Type="http://schemas.openxmlformats.org/officeDocument/2006/relationships/hyperlink" Target="http://www.legislation.act.gov.au/a/2010-10" TargetMode="External"/><Relationship Id="rId793" Type="http://schemas.openxmlformats.org/officeDocument/2006/relationships/hyperlink" Target="http://www.legislation.act.gov.au/a/2016-32" TargetMode="External"/><Relationship Id="rId7" Type="http://schemas.openxmlformats.org/officeDocument/2006/relationships/endnotes" Target="endnotes.xml"/><Relationship Id="rId239" Type="http://schemas.openxmlformats.org/officeDocument/2006/relationships/hyperlink" Target="http://www.legislation.act.gov.au/a/1991-34" TargetMode="External"/><Relationship Id="rId446" Type="http://schemas.openxmlformats.org/officeDocument/2006/relationships/hyperlink" Target="http://www.legislation.act.gov.au/a/2011-35" TargetMode="External"/><Relationship Id="rId653" Type="http://schemas.openxmlformats.org/officeDocument/2006/relationships/hyperlink" Target="http://www.legislation.act.gov.au/a/2016-42/default.asp" TargetMode="External"/><Relationship Id="rId1076" Type="http://schemas.openxmlformats.org/officeDocument/2006/relationships/hyperlink" Target="http://www.legislation.act.gov.au/a/2011-22" TargetMode="External"/><Relationship Id="rId1283" Type="http://schemas.openxmlformats.org/officeDocument/2006/relationships/hyperlink" Target="http://www.legislation.act.gov.au/a/2011-22" TargetMode="External"/><Relationship Id="rId1490" Type="http://schemas.openxmlformats.org/officeDocument/2006/relationships/hyperlink" Target="http://www.legislation.act.gov.au/a/2011-9" TargetMode="External"/><Relationship Id="rId2127" Type="http://schemas.openxmlformats.org/officeDocument/2006/relationships/hyperlink" Target="http://www.legislation.act.gov.au/a/2017-14/default.asp" TargetMode="External"/><Relationship Id="rId306" Type="http://schemas.openxmlformats.org/officeDocument/2006/relationships/hyperlink" Target="http://www.legislation.act.gov.au/a/2016-43" TargetMode="External"/><Relationship Id="rId860" Type="http://schemas.openxmlformats.org/officeDocument/2006/relationships/hyperlink" Target="http://www.legislation.act.gov.au/a/2011-22" TargetMode="External"/><Relationship Id="rId958" Type="http://schemas.openxmlformats.org/officeDocument/2006/relationships/hyperlink" Target="http://www.legislation.act.gov.au/a/2011-22" TargetMode="External"/><Relationship Id="rId1143" Type="http://schemas.openxmlformats.org/officeDocument/2006/relationships/hyperlink" Target="http://www.legislation.act.gov.au/a/2018-24/default.asp" TargetMode="External"/><Relationship Id="rId1588" Type="http://schemas.openxmlformats.org/officeDocument/2006/relationships/hyperlink" Target="http://www.legislation.act.gov.au/a/2011-22" TargetMode="External"/><Relationship Id="rId1795" Type="http://schemas.openxmlformats.org/officeDocument/2006/relationships/hyperlink" Target="http://www.legislation.act.gov.au/a/2008-20" TargetMode="External"/><Relationship Id="rId87" Type="http://schemas.openxmlformats.org/officeDocument/2006/relationships/hyperlink" Target="http://www.legislation.act.gov.au/a/2005-58" TargetMode="External"/><Relationship Id="rId513" Type="http://schemas.openxmlformats.org/officeDocument/2006/relationships/hyperlink" Target="http://www.legislation.act.gov.au/a/2001-14" TargetMode="External"/><Relationship Id="rId720" Type="http://schemas.openxmlformats.org/officeDocument/2006/relationships/hyperlink" Target="http://www.legislation.act.gov.au/a/2012-33" TargetMode="External"/><Relationship Id="rId818" Type="http://schemas.openxmlformats.org/officeDocument/2006/relationships/hyperlink" Target="http://www.legislation.act.gov.au/a/2011-22" TargetMode="External"/><Relationship Id="rId1350" Type="http://schemas.openxmlformats.org/officeDocument/2006/relationships/hyperlink" Target="http://www.legislation.act.gov.au/a/2016-38" TargetMode="External"/><Relationship Id="rId1448" Type="http://schemas.openxmlformats.org/officeDocument/2006/relationships/hyperlink" Target="http://www.legislation.act.gov.au/a/2011-22" TargetMode="External"/><Relationship Id="rId1655" Type="http://schemas.openxmlformats.org/officeDocument/2006/relationships/hyperlink" Target="http://www.legislation.act.gov.au/a/2015-38/default.asp" TargetMode="External"/><Relationship Id="rId1003" Type="http://schemas.openxmlformats.org/officeDocument/2006/relationships/hyperlink" Target="http://www.legislation.act.gov.au/a/2011-22" TargetMode="External"/><Relationship Id="rId1210" Type="http://schemas.openxmlformats.org/officeDocument/2006/relationships/hyperlink" Target="http://www.legislation.act.gov.au/a/2011-22" TargetMode="External"/><Relationship Id="rId1308" Type="http://schemas.openxmlformats.org/officeDocument/2006/relationships/hyperlink" Target="http://www.legislation.act.gov.au/a/2012-3" TargetMode="External"/><Relationship Id="rId1862" Type="http://schemas.openxmlformats.org/officeDocument/2006/relationships/hyperlink" Target="http://www.legislation.act.gov.au/a/2013-44" TargetMode="External"/><Relationship Id="rId1515" Type="http://schemas.openxmlformats.org/officeDocument/2006/relationships/hyperlink" Target="http://www.legislation.act.gov.au/a/2011-9" TargetMode="External"/><Relationship Id="rId1722" Type="http://schemas.openxmlformats.org/officeDocument/2006/relationships/hyperlink" Target="http://www.legislation.act.gov.au/a/2008-20"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1-14" TargetMode="External"/><Relationship Id="rId2051" Type="http://schemas.openxmlformats.org/officeDocument/2006/relationships/hyperlink" Target="http://www.legislation.act.gov.au/a/2010-40" TargetMode="External"/><Relationship Id="rId230" Type="http://schemas.openxmlformats.org/officeDocument/2006/relationships/hyperlink" Target="http://www.legislation.act.gov.au/a/alt_a1989-33co" TargetMode="External"/><Relationship Id="rId468" Type="http://schemas.openxmlformats.org/officeDocument/2006/relationships/hyperlink" Target="http://www.legislation.act.gov.au/a/1930-21" TargetMode="External"/><Relationship Id="rId675" Type="http://schemas.openxmlformats.org/officeDocument/2006/relationships/hyperlink" Target="http://www.legislation.act.gov.au/a/2010-10"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11-22" TargetMode="External"/><Relationship Id="rId2149" Type="http://schemas.openxmlformats.org/officeDocument/2006/relationships/header" Target="header34.xml"/><Relationship Id="rId328" Type="http://schemas.openxmlformats.org/officeDocument/2006/relationships/hyperlink" Target="http://www.legislation.act.gov.au/a/2011-44/" TargetMode="External"/><Relationship Id="rId535" Type="http://schemas.openxmlformats.org/officeDocument/2006/relationships/hyperlink" Target="http://www.legislation.act.gov.au/a/2011-44/" TargetMode="External"/><Relationship Id="rId742" Type="http://schemas.openxmlformats.org/officeDocument/2006/relationships/hyperlink" Target="http://www.legislation.act.gov.au/a/2011-22" TargetMode="External"/><Relationship Id="rId1165" Type="http://schemas.openxmlformats.org/officeDocument/2006/relationships/hyperlink" Target="http://www.legislation.act.gov.au/a/2016-42/default.asp" TargetMode="External"/><Relationship Id="rId1372" Type="http://schemas.openxmlformats.org/officeDocument/2006/relationships/hyperlink" Target="http://www.legislation.act.gov.au/a/2011-22" TargetMode="External"/><Relationship Id="rId2009" Type="http://schemas.openxmlformats.org/officeDocument/2006/relationships/hyperlink" Target="http://www.legislation.act.gov.au/a/2015-50" TargetMode="External"/><Relationship Id="rId602" Type="http://schemas.openxmlformats.org/officeDocument/2006/relationships/hyperlink" Target="http://www.legislation.act.gov.au/a/2011-44" TargetMode="External"/><Relationship Id="rId1025" Type="http://schemas.openxmlformats.org/officeDocument/2006/relationships/hyperlink" Target="http://www.legislation.act.gov.au/a/2015-22" TargetMode="External"/><Relationship Id="rId1232" Type="http://schemas.openxmlformats.org/officeDocument/2006/relationships/hyperlink" Target="http://www.legislation.act.gov.au/a/2011-22" TargetMode="External"/><Relationship Id="rId1677" Type="http://schemas.openxmlformats.org/officeDocument/2006/relationships/hyperlink" Target="http://www.legislation.act.gov.au/a/2016-39/default.asp" TargetMode="External"/><Relationship Id="rId1884" Type="http://schemas.openxmlformats.org/officeDocument/2006/relationships/hyperlink" Target="http://www.legislation.act.gov.au/a/2011-28" TargetMode="External"/><Relationship Id="rId907" Type="http://schemas.openxmlformats.org/officeDocument/2006/relationships/hyperlink" Target="http://www.legislation.act.gov.au/a/2011-22" TargetMode="External"/><Relationship Id="rId1537" Type="http://schemas.openxmlformats.org/officeDocument/2006/relationships/hyperlink" Target="http://www.legislation.act.gov.au/a/2011-22" TargetMode="External"/><Relationship Id="rId1744" Type="http://schemas.openxmlformats.org/officeDocument/2006/relationships/hyperlink" Target="http://www.legislation.act.gov.au/a/2008-20" TargetMode="External"/><Relationship Id="rId1951" Type="http://schemas.openxmlformats.org/officeDocument/2006/relationships/hyperlink" Target="http://www.legislation.act.gov.au/a/2015-22" TargetMode="External"/><Relationship Id="rId36" Type="http://schemas.openxmlformats.org/officeDocument/2006/relationships/hyperlink" Target="http://www.comlaw.gov.au/Series/C2004A00275" TargetMode="External"/><Relationship Id="rId1604" Type="http://schemas.openxmlformats.org/officeDocument/2006/relationships/hyperlink" Target="http://www.legislation.act.gov.au/a/2011-22"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08-20" TargetMode="External"/><Relationship Id="rId1909" Type="http://schemas.openxmlformats.org/officeDocument/2006/relationships/hyperlink" Target="http://www.legislation.act.gov.au/a/2011-28" TargetMode="External"/><Relationship Id="rId392" Type="http://schemas.openxmlformats.org/officeDocument/2006/relationships/hyperlink" Target="http://www.legislation.act.gov.au/a/2004-59" TargetMode="External"/><Relationship Id="rId697" Type="http://schemas.openxmlformats.org/officeDocument/2006/relationships/hyperlink" Target="http://www.legislation.act.gov.au/a/2011-22" TargetMode="External"/><Relationship Id="rId2073" Type="http://schemas.openxmlformats.org/officeDocument/2006/relationships/hyperlink" Target="http://www.legislation.act.gov.au/a/2013-21/default.asp"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08-36" TargetMode="External"/><Relationship Id="rId2140"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6-31/default.asp" TargetMode="External"/><Relationship Id="rId764" Type="http://schemas.openxmlformats.org/officeDocument/2006/relationships/hyperlink" Target="http://www.legislation.act.gov.au/a/2011-22" TargetMode="External"/><Relationship Id="rId971" Type="http://schemas.openxmlformats.org/officeDocument/2006/relationships/hyperlink" Target="http://www.legislation.act.gov.au/a/2011-22" TargetMode="External"/><Relationship Id="rId1394" Type="http://schemas.openxmlformats.org/officeDocument/2006/relationships/hyperlink" Target="http://www.legislation.act.gov.au/a/2011-22" TargetMode="External"/><Relationship Id="rId1699" Type="http://schemas.openxmlformats.org/officeDocument/2006/relationships/hyperlink" Target="http://www.legislation.act.gov.au/a/2010-43" TargetMode="External"/><Relationship Id="rId2000" Type="http://schemas.openxmlformats.org/officeDocument/2006/relationships/hyperlink" Target="http://www.legislation.act.gov.au/a/2015-46" TargetMode="External"/><Relationship Id="rId417" Type="http://schemas.openxmlformats.org/officeDocument/2006/relationships/hyperlink" Target="http://www.legislation.act.gov.au/a/2001-14" TargetMode="External"/><Relationship Id="rId624" Type="http://schemas.openxmlformats.org/officeDocument/2006/relationships/hyperlink" Target="http://www.legislation.act.gov.au/a/2015-22/default.asp" TargetMode="External"/><Relationship Id="rId831" Type="http://schemas.openxmlformats.org/officeDocument/2006/relationships/hyperlink" Target="http://www.legislation.act.gov.au/a/2012-33" TargetMode="External"/><Relationship Id="rId1047" Type="http://schemas.openxmlformats.org/officeDocument/2006/relationships/hyperlink" Target="http://www.legislation.act.gov.au/a/2011-22" TargetMode="External"/><Relationship Id="rId1254" Type="http://schemas.openxmlformats.org/officeDocument/2006/relationships/hyperlink" Target="http://www.legislation.act.gov.au/a/2018-24/default.asp" TargetMode="External"/><Relationship Id="rId1461" Type="http://schemas.openxmlformats.org/officeDocument/2006/relationships/hyperlink" Target="http://www.legislation.act.gov.au/a/2016-42/default.asp" TargetMode="External"/><Relationship Id="rId929" Type="http://schemas.openxmlformats.org/officeDocument/2006/relationships/hyperlink" Target="http://www.legislation.act.gov.au/a/2011-22" TargetMode="External"/><Relationship Id="rId1114" Type="http://schemas.openxmlformats.org/officeDocument/2006/relationships/hyperlink" Target="http://www.legislation.act.gov.au/a/2008-36" TargetMode="External"/><Relationship Id="rId1321" Type="http://schemas.openxmlformats.org/officeDocument/2006/relationships/hyperlink" Target="http://www.legislation.act.gov.au/a/2012-3" TargetMode="External"/><Relationship Id="rId1559" Type="http://schemas.openxmlformats.org/officeDocument/2006/relationships/hyperlink" Target="http://www.legislation.act.gov.au/a/2011-22" TargetMode="External"/><Relationship Id="rId1766" Type="http://schemas.openxmlformats.org/officeDocument/2006/relationships/hyperlink" Target="http://www.legislation.act.gov.au/a/2008-20" TargetMode="External"/><Relationship Id="rId1973" Type="http://schemas.openxmlformats.org/officeDocument/2006/relationships/hyperlink" Target="http://www.legislation.act.gov.au/a/2011-28" TargetMode="External"/><Relationship Id="rId58" Type="http://schemas.openxmlformats.org/officeDocument/2006/relationships/hyperlink" Target="http://www.legislation.act.gov.au/a/2012-33/default.asp" TargetMode="External"/><Relationship Id="rId1419" Type="http://schemas.openxmlformats.org/officeDocument/2006/relationships/hyperlink" Target="http://www.legislation.act.gov.au/a/2011-22" TargetMode="External"/><Relationship Id="rId1626" Type="http://schemas.openxmlformats.org/officeDocument/2006/relationships/hyperlink" Target="http://www.legislation.act.gov.au/a/2011-22" TargetMode="External"/><Relationship Id="rId1833" Type="http://schemas.openxmlformats.org/officeDocument/2006/relationships/hyperlink" Target="http://www.legislation.act.gov.au/a/2015-22" TargetMode="External"/><Relationship Id="rId1900" Type="http://schemas.openxmlformats.org/officeDocument/2006/relationships/hyperlink" Target="http://www.legislation.act.gov.au/a/2011-28" TargetMode="External"/><Relationship Id="rId2095" Type="http://schemas.openxmlformats.org/officeDocument/2006/relationships/hyperlink" Target="http://www.legislation.act.gov.au/a/2015-40/default.asp" TargetMode="External"/><Relationship Id="rId274" Type="http://schemas.openxmlformats.org/officeDocument/2006/relationships/header" Target="header9.xml"/><Relationship Id="rId481" Type="http://schemas.openxmlformats.org/officeDocument/2006/relationships/hyperlink" Target="http://www.legislation.act.gov.au/a/2011-44" TargetMode="External"/><Relationship Id="rId134" Type="http://schemas.openxmlformats.org/officeDocument/2006/relationships/hyperlink" Target="http://www.legislation.act.gov.au/a/2012-33/default.asp" TargetMode="External"/><Relationship Id="rId579" Type="http://schemas.openxmlformats.org/officeDocument/2006/relationships/hyperlink" Target="http://www.legislation.act.gov.au/a/2008-51"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11-22"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a/2017-10/default.asp" TargetMode="External"/><Relationship Id="rId1069" Type="http://schemas.openxmlformats.org/officeDocument/2006/relationships/hyperlink" Target="http://www.legislation.act.gov.au/a/2018-24/default.asp" TargetMode="External"/><Relationship Id="rId1276" Type="http://schemas.openxmlformats.org/officeDocument/2006/relationships/hyperlink" Target="http://www.legislation.act.gov.au/a/2015-46" TargetMode="External"/><Relationship Id="rId1483" Type="http://schemas.openxmlformats.org/officeDocument/2006/relationships/hyperlink" Target="http://www.legislation.act.gov.au/a/2011-9" TargetMode="External"/><Relationship Id="rId2022" Type="http://schemas.openxmlformats.org/officeDocument/2006/relationships/hyperlink" Target="http://www.legislation.act.gov.au/a/2008-36"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11-44" TargetMode="Externa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a/2012-3" TargetMode="External"/><Relationship Id="rId1690" Type="http://schemas.openxmlformats.org/officeDocument/2006/relationships/hyperlink" Target="http://www.legislation.act.gov.au/a/2015-46" TargetMode="External"/><Relationship Id="rId1788" Type="http://schemas.openxmlformats.org/officeDocument/2006/relationships/hyperlink" Target="http://www.legislation.act.gov.au/a/2008-20" TargetMode="External"/><Relationship Id="rId1995" Type="http://schemas.openxmlformats.org/officeDocument/2006/relationships/hyperlink" Target="http://www.legislation.act.gov.au/a/2008-36" TargetMode="External"/><Relationship Id="rId713" Type="http://schemas.openxmlformats.org/officeDocument/2006/relationships/hyperlink" Target="http://www.legislation.act.gov.au/a/2012-33" TargetMode="External"/><Relationship Id="rId920" Type="http://schemas.openxmlformats.org/officeDocument/2006/relationships/hyperlink" Target="http://www.legislation.act.gov.au/a/2011-22" TargetMode="External"/><Relationship Id="rId1343" Type="http://schemas.openxmlformats.org/officeDocument/2006/relationships/hyperlink" Target="http://www.legislation.act.gov.au/a/2012-3" TargetMode="External"/><Relationship Id="rId1550" Type="http://schemas.openxmlformats.org/officeDocument/2006/relationships/hyperlink" Target="http://www.legislation.act.gov.au/a/2011-22" TargetMode="External"/><Relationship Id="rId1648" Type="http://schemas.openxmlformats.org/officeDocument/2006/relationships/hyperlink" Target="http://www.legislation.act.gov.au/a/2011-22" TargetMode="External"/><Relationship Id="rId1203" Type="http://schemas.openxmlformats.org/officeDocument/2006/relationships/hyperlink" Target="http://www.legislation.act.gov.au/a/2011-22" TargetMode="External"/><Relationship Id="rId1410" Type="http://schemas.openxmlformats.org/officeDocument/2006/relationships/hyperlink" Target="http://www.legislation.act.gov.au/a/2010-10" TargetMode="External"/><Relationship Id="rId1508" Type="http://schemas.openxmlformats.org/officeDocument/2006/relationships/hyperlink" Target="http://www.legislation.act.gov.au/a/2013-44" TargetMode="External"/><Relationship Id="rId1855" Type="http://schemas.openxmlformats.org/officeDocument/2006/relationships/hyperlink" Target="http://www.legislation.act.gov.au/a/2012-33" TargetMode="External"/><Relationship Id="rId1715" Type="http://schemas.openxmlformats.org/officeDocument/2006/relationships/hyperlink" Target="http://www.legislation.act.gov.au/a/2011-22" TargetMode="External"/><Relationship Id="rId1922" Type="http://schemas.openxmlformats.org/officeDocument/2006/relationships/hyperlink" Target="http://www.legislation.act.gov.au/a/2009-40" TargetMode="External"/><Relationship Id="rId296" Type="http://schemas.openxmlformats.org/officeDocument/2006/relationships/hyperlink" Target="http://www.legislation.act.gov.au/a/2001-14" TargetMode="External"/><Relationship Id="rId156" Type="http://schemas.openxmlformats.org/officeDocument/2006/relationships/hyperlink" Target="http://www.legislation.act.gov.au/a/2007-15" TargetMode="External"/><Relationship Id="rId363" Type="http://schemas.openxmlformats.org/officeDocument/2006/relationships/hyperlink" Target="http://www.legislation.act.gov.au/a/2001-14" TargetMode="External"/><Relationship Id="rId570" Type="http://schemas.openxmlformats.org/officeDocument/2006/relationships/hyperlink" Target="http://www.legislation.act.gov.au/a/2008-19" TargetMode="External"/><Relationship Id="rId2044" Type="http://schemas.openxmlformats.org/officeDocument/2006/relationships/hyperlink" Target="http://www.legislation.act.gov.au/a/2010-18" TargetMode="External"/><Relationship Id="rId223" Type="http://schemas.openxmlformats.org/officeDocument/2006/relationships/hyperlink" Target="http://www.legislation.act.gov.au/a/1930-21" TargetMode="External"/><Relationship Id="rId430" Type="http://schemas.openxmlformats.org/officeDocument/2006/relationships/hyperlink" Target="http://www.legislation.act.gov.au/a/2001-14" TargetMode="External"/><Relationship Id="rId668" Type="http://schemas.openxmlformats.org/officeDocument/2006/relationships/hyperlink" Target="http://www.legislation.act.gov.au/a/2016-38" TargetMode="External"/><Relationship Id="rId875" Type="http://schemas.openxmlformats.org/officeDocument/2006/relationships/hyperlink" Target="http://www.legislation.act.gov.au/a/2015-38/default.asp" TargetMode="External"/><Relationship Id="rId1060" Type="http://schemas.openxmlformats.org/officeDocument/2006/relationships/hyperlink" Target="http://www.legislation.act.gov.au/a/2018-24/default.asp" TargetMode="External"/><Relationship Id="rId1298" Type="http://schemas.openxmlformats.org/officeDocument/2006/relationships/hyperlink" Target="http://www.legislation.act.gov.au/a/2015-46" TargetMode="External"/><Relationship Id="rId2111" Type="http://schemas.openxmlformats.org/officeDocument/2006/relationships/hyperlink" Target="http://www.legislation.act.gov.au/a/2016-32/default.asp" TargetMode="External"/><Relationship Id="rId528" Type="http://schemas.openxmlformats.org/officeDocument/2006/relationships/hyperlink" Target="http://www.legislation.act.gov.au/a/2001-14"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16-42/default.asp" TargetMode="External"/><Relationship Id="rId1365" Type="http://schemas.openxmlformats.org/officeDocument/2006/relationships/hyperlink" Target="http://www.legislation.act.gov.au/a/2011-22" TargetMode="External"/><Relationship Id="rId1572" Type="http://schemas.openxmlformats.org/officeDocument/2006/relationships/hyperlink" Target="http://www.legislation.act.gov.au/a/2011-55" TargetMode="External"/><Relationship Id="rId1018" Type="http://schemas.openxmlformats.org/officeDocument/2006/relationships/hyperlink" Target="http://www.legislation.act.gov.au/a/2015-22" TargetMode="External"/><Relationship Id="rId1225" Type="http://schemas.openxmlformats.org/officeDocument/2006/relationships/hyperlink" Target="http://www.legislation.act.gov.au/a/2011-22" TargetMode="External"/><Relationship Id="rId1432" Type="http://schemas.openxmlformats.org/officeDocument/2006/relationships/hyperlink" Target="http://www.legislation.act.gov.au/a/2011-28" TargetMode="External"/><Relationship Id="rId1877" Type="http://schemas.openxmlformats.org/officeDocument/2006/relationships/hyperlink" Target="http://www.legislation.act.gov.au/a/2011-28" TargetMode="External"/><Relationship Id="rId71" Type="http://schemas.openxmlformats.org/officeDocument/2006/relationships/hyperlink" Target="http://www.legislation.act.gov.au/a/2002-51" TargetMode="External"/><Relationship Id="rId802" Type="http://schemas.openxmlformats.org/officeDocument/2006/relationships/hyperlink" Target="http://www.legislation.act.gov.au/a/2011-22" TargetMode="External"/><Relationship Id="rId1737" Type="http://schemas.openxmlformats.org/officeDocument/2006/relationships/hyperlink" Target="http://www.legislation.act.gov.au/a/2008-20" TargetMode="External"/><Relationship Id="rId1944" Type="http://schemas.openxmlformats.org/officeDocument/2006/relationships/hyperlink" Target="http://www.legislation.act.gov.au/a/2015-38/default.asp" TargetMode="External"/><Relationship Id="rId29" Type="http://schemas.openxmlformats.org/officeDocument/2006/relationships/footer" Target="footer6.xm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a/2008-20" TargetMode="External"/><Relationship Id="rId385" Type="http://schemas.openxmlformats.org/officeDocument/2006/relationships/hyperlink" Target="http://www.legislation.act.gov.au/a/2001-14" TargetMode="External"/><Relationship Id="rId592" Type="http://schemas.openxmlformats.org/officeDocument/2006/relationships/hyperlink" Target="http://www.legislation.act.gov.au/a/2010-43" TargetMode="External"/><Relationship Id="rId2066" Type="http://schemas.openxmlformats.org/officeDocument/2006/relationships/hyperlink" Target="http://www.legislation.act.gov.au/a/2011-48" TargetMode="External"/><Relationship Id="rId245" Type="http://schemas.openxmlformats.org/officeDocument/2006/relationships/hyperlink" Target="http://www.legislation.act.gov.au/a/2004-59" TargetMode="External"/><Relationship Id="rId452" Type="http://schemas.openxmlformats.org/officeDocument/2006/relationships/footer" Target="footer33.xm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2011-22" TargetMode="External"/><Relationship Id="rId2133" Type="http://schemas.openxmlformats.org/officeDocument/2006/relationships/hyperlink" Target="http://www.legislation.act.gov.au/a/2017-48/default.asp" TargetMode="External"/><Relationship Id="rId105" Type="http://schemas.openxmlformats.org/officeDocument/2006/relationships/hyperlink" Target="http://www.legislation.act.gov.au/a/2015-38/default.asp"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11-22" TargetMode="External"/><Relationship Id="rId1387" Type="http://schemas.openxmlformats.org/officeDocument/2006/relationships/hyperlink" Target="http://www.legislation.act.gov.au/a/2008-36" TargetMode="External"/><Relationship Id="rId1594" Type="http://schemas.openxmlformats.org/officeDocument/2006/relationships/hyperlink" Target="http://www.legislation.act.gov.au/a/2011-22" TargetMode="External"/><Relationship Id="rId93" Type="http://schemas.openxmlformats.org/officeDocument/2006/relationships/hyperlink" Target="http://www.legislation.act.gov.au/a/2005-59" TargetMode="External"/><Relationship Id="rId617" Type="http://schemas.openxmlformats.org/officeDocument/2006/relationships/hyperlink" Target="http://www.legislation.act.gov.au/a/2014-48"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5-46" TargetMode="External"/><Relationship Id="rId1454" Type="http://schemas.openxmlformats.org/officeDocument/2006/relationships/hyperlink" Target="http://www.legislation.act.gov.au/a/2011-22" TargetMode="External"/><Relationship Id="rId1661" Type="http://schemas.openxmlformats.org/officeDocument/2006/relationships/hyperlink" Target="http://www.legislation.act.gov.au/a/2017-48/default.asp" TargetMode="External"/><Relationship Id="rId1899" Type="http://schemas.openxmlformats.org/officeDocument/2006/relationships/hyperlink" Target="http://www.legislation.act.gov.au/a/2017-48/default.asp" TargetMode="External"/><Relationship Id="rId1107" Type="http://schemas.openxmlformats.org/officeDocument/2006/relationships/hyperlink" Target="http://www.legislation.act.gov.au/a/2011-22" TargetMode="External"/><Relationship Id="rId1314" Type="http://schemas.openxmlformats.org/officeDocument/2006/relationships/hyperlink" Target="http://www.legislation.act.gov.au/a/2011-22" TargetMode="External"/><Relationship Id="rId1521" Type="http://schemas.openxmlformats.org/officeDocument/2006/relationships/hyperlink" Target="http://www.legislation.act.gov.au/a/2011-22" TargetMode="External"/><Relationship Id="rId1759" Type="http://schemas.openxmlformats.org/officeDocument/2006/relationships/hyperlink" Target="http://www.legislation.act.gov.au/a/2008-20" TargetMode="External"/><Relationship Id="rId1966" Type="http://schemas.openxmlformats.org/officeDocument/2006/relationships/hyperlink" Target="http://www.legislation.act.gov.au/a/2015-22" TargetMode="External"/><Relationship Id="rId1619" Type="http://schemas.openxmlformats.org/officeDocument/2006/relationships/hyperlink" Target="http://www.legislation.act.gov.au/a/2010-9" TargetMode="External"/><Relationship Id="rId1826" Type="http://schemas.openxmlformats.org/officeDocument/2006/relationships/hyperlink" Target="http://www.legislation.act.gov.au/a/2008-20" TargetMode="External"/><Relationship Id="rId20" Type="http://schemas.openxmlformats.org/officeDocument/2006/relationships/header" Target="header2.xml"/><Relationship Id="rId2088" Type="http://schemas.openxmlformats.org/officeDocument/2006/relationships/hyperlink" Target="http://www.legislation.act.gov.au/a/2015-22"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alt_a1989-33co" TargetMode="External"/><Relationship Id="rId2155" Type="http://schemas.openxmlformats.org/officeDocument/2006/relationships/fontTable" Target="fontTable.xm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15-29/default.asp" TargetMode="External"/><Relationship Id="rId986" Type="http://schemas.openxmlformats.org/officeDocument/2006/relationships/hyperlink" Target="http://www.legislation.act.gov.au/a/2015-50" TargetMode="External"/><Relationship Id="rId334" Type="http://schemas.openxmlformats.org/officeDocument/2006/relationships/hyperlink" Target="http://www.legislation.act.gov.au/a/2001-14" TargetMode="External"/><Relationship Id="rId541" Type="http://schemas.openxmlformats.org/officeDocument/2006/relationships/header" Target="header26.xml"/><Relationship Id="rId639" Type="http://schemas.openxmlformats.org/officeDocument/2006/relationships/hyperlink" Target="http://www.legislation.act.gov.au/a/2016-20/default.asp" TargetMode="External"/><Relationship Id="rId1171" Type="http://schemas.openxmlformats.org/officeDocument/2006/relationships/hyperlink" Target="http://www.legislation.act.gov.au/a/2011-22" TargetMode="External"/><Relationship Id="rId1269" Type="http://schemas.openxmlformats.org/officeDocument/2006/relationships/hyperlink" Target="http://www.legislation.act.gov.au/a/2018-24/default.asp" TargetMode="External"/><Relationship Id="rId1476" Type="http://schemas.openxmlformats.org/officeDocument/2006/relationships/hyperlink" Target="http://www.legislation.act.gov.au/a/2011-22" TargetMode="External"/><Relationship Id="rId2015" Type="http://schemas.openxmlformats.org/officeDocument/2006/relationships/hyperlink" Target="http://www.legislation.act.gov.au/a/2008-36"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5-22" TargetMode="External"/><Relationship Id="rId1129" Type="http://schemas.openxmlformats.org/officeDocument/2006/relationships/hyperlink" Target="http://www.legislation.act.gov.au/a/2010-10" TargetMode="External"/><Relationship Id="rId1683" Type="http://schemas.openxmlformats.org/officeDocument/2006/relationships/hyperlink" Target="http://www.legislation.act.gov.au/a/2011-22" TargetMode="External"/><Relationship Id="rId1890" Type="http://schemas.openxmlformats.org/officeDocument/2006/relationships/hyperlink" Target="http://www.legislation.act.gov.au/a/2017-48/default.asp" TargetMode="External"/><Relationship Id="rId1988" Type="http://schemas.openxmlformats.org/officeDocument/2006/relationships/hyperlink" Target="http://www.legislation.act.gov.au/a/2016-42/default.asp" TargetMode="External"/><Relationship Id="rId706" Type="http://schemas.openxmlformats.org/officeDocument/2006/relationships/hyperlink" Target="http://www.legislation.act.gov.au/a/2013-22" TargetMode="External"/><Relationship Id="rId913" Type="http://schemas.openxmlformats.org/officeDocument/2006/relationships/hyperlink" Target="http://www.legislation.act.gov.au/a/2016-13" TargetMode="External"/><Relationship Id="rId1336" Type="http://schemas.openxmlformats.org/officeDocument/2006/relationships/hyperlink" Target="http://www.legislation.act.gov.au/a/2012-3" TargetMode="External"/><Relationship Id="rId1543" Type="http://schemas.openxmlformats.org/officeDocument/2006/relationships/hyperlink" Target="http://www.legislation.act.gov.au/a/2011-22" TargetMode="External"/><Relationship Id="rId1750" Type="http://schemas.openxmlformats.org/officeDocument/2006/relationships/hyperlink" Target="http://www.legislation.act.gov.au/a/2008-20" TargetMode="External"/><Relationship Id="rId42" Type="http://schemas.openxmlformats.org/officeDocument/2006/relationships/hyperlink" Target="http://www.legislation.act.gov.au/a/2010-10" TargetMode="External"/><Relationship Id="rId1403" Type="http://schemas.openxmlformats.org/officeDocument/2006/relationships/hyperlink" Target="http://www.legislation.act.gov.au/a/2015-38/default.asp" TargetMode="External"/><Relationship Id="rId1610" Type="http://schemas.openxmlformats.org/officeDocument/2006/relationships/hyperlink" Target="http://www.legislation.act.gov.au/a/2008-36" TargetMode="External"/><Relationship Id="rId1848" Type="http://schemas.openxmlformats.org/officeDocument/2006/relationships/hyperlink" Target="http://www.legislation.act.gov.au/a/2018-24/default.asp"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2011-22" TargetMode="External"/><Relationship Id="rId1915" Type="http://schemas.openxmlformats.org/officeDocument/2006/relationships/hyperlink" Target="http://www.legislation.act.gov.au/a/2011-28"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1986-13" TargetMode="External"/><Relationship Id="rId149" Type="http://schemas.openxmlformats.org/officeDocument/2006/relationships/hyperlink" Target="http://www.legislation.act.gov.au/a/2005-40" TargetMode="External"/><Relationship Id="rId356" Type="http://schemas.openxmlformats.org/officeDocument/2006/relationships/hyperlink" Target="http://www.legislation.act.gov.au/a/2015-38" TargetMode="External"/><Relationship Id="rId563" Type="http://schemas.openxmlformats.org/officeDocument/2006/relationships/hyperlink" Target="http://www.legislation.act.gov.au/a/2001-14" TargetMode="External"/><Relationship Id="rId770" Type="http://schemas.openxmlformats.org/officeDocument/2006/relationships/hyperlink" Target="http://www.legislation.act.gov.au/a/2009-40" TargetMode="External"/><Relationship Id="rId1193" Type="http://schemas.openxmlformats.org/officeDocument/2006/relationships/hyperlink" Target="http://www.legislation.act.gov.au/a/2011-22" TargetMode="External"/><Relationship Id="rId2037" Type="http://schemas.openxmlformats.org/officeDocument/2006/relationships/hyperlink" Target="http://www.legislation.act.gov.au/a/2009-49" TargetMode="External"/><Relationship Id="rId216" Type="http://schemas.openxmlformats.org/officeDocument/2006/relationships/hyperlink" Target="http://www.legislation.act.gov.au/a/2001-14" TargetMode="External"/><Relationship Id="rId423" Type="http://schemas.openxmlformats.org/officeDocument/2006/relationships/footer" Target="footer30.xml"/><Relationship Id="rId868" Type="http://schemas.openxmlformats.org/officeDocument/2006/relationships/hyperlink" Target="http://www.legislation.act.gov.au/a/2011-22" TargetMode="External"/><Relationship Id="rId1053" Type="http://schemas.openxmlformats.org/officeDocument/2006/relationships/hyperlink" Target="http://www.legislation.act.gov.au/a/2011-22" TargetMode="External"/><Relationship Id="rId1260" Type="http://schemas.openxmlformats.org/officeDocument/2006/relationships/hyperlink" Target="http://www.legislation.act.gov.au/a/2015-46" TargetMode="External"/><Relationship Id="rId1498" Type="http://schemas.openxmlformats.org/officeDocument/2006/relationships/hyperlink" Target="http://www.legislation.act.gov.au/a/2011-9" TargetMode="External"/><Relationship Id="rId2104" Type="http://schemas.openxmlformats.org/officeDocument/2006/relationships/hyperlink" Target="http://www.legislation.act.gov.au/a/2015-38/default.asp" TargetMode="External"/><Relationship Id="rId630" Type="http://schemas.openxmlformats.org/officeDocument/2006/relationships/hyperlink" Target="http://www.legislation.act.gov.au/a/2015-38" TargetMode="External"/><Relationship Id="rId728" Type="http://schemas.openxmlformats.org/officeDocument/2006/relationships/hyperlink" Target="http://www.legislation.act.gov.au/a/2012-33" TargetMode="External"/><Relationship Id="rId935" Type="http://schemas.openxmlformats.org/officeDocument/2006/relationships/hyperlink" Target="http://www.legislation.act.gov.au/a/2011-22" TargetMode="External"/><Relationship Id="rId1358" Type="http://schemas.openxmlformats.org/officeDocument/2006/relationships/hyperlink" Target="http://www.legislation.act.gov.au/a/2015-29/default.asp" TargetMode="External"/><Relationship Id="rId1565" Type="http://schemas.openxmlformats.org/officeDocument/2006/relationships/hyperlink" Target="http://www.legislation.act.gov.au/a/2009-40" TargetMode="External"/><Relationship Id="rId1772" Type="http://schemas.openxmlformats.org/officeDocument/2006/relationships/hyperlink" Target="http://www.legislation.act.gov.au/a/2008-20"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1-22" TargetMode="External"/><Relationship Id="rId1218" Type="http://schemas.openxmlformats.org/officeDocument/2006/relationships/hyperlink" Target="http://www.legislation.act.gov.au/a/2015-46" TargetMode="External"/><Relationship Id="rId1425" Type="http://schemas.openxmlformats.org/officeDocument/2006/relationships/hyperlink" Target="http://www.legislation.act.gov.au/a/2015-29/default.asp" TargetMode="External"/><Relationship Id="rId1632" Type="http://schemas.openxmlformats.org/officeDocument/2006/relationships/hyperlink" Target="http://www.legislation.act.gov.au/a/2015-46" TargetMode="External"/><Relationship Id="rId1937" Type="http://schemas.openxmlformats.org/officeDocument/2006/relationships/hyperlink" Target="http://www.legislation.act.gov.au/a/2011-28" TargetMode="External"/><Relationship Id="rId280" Type="http://schemas.openxmlformats.org/officeDocument/2006/relationships/footer" Target="footer13.xm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1-14" TargetMode="External"/><Relationship Id="rId585" Type="http://schemas.openxmlformats.org/officeDocument/2006/relationships/hyperlink" Target="http://www.legislation.act.gov.au/a/2010-9" TargetMode="External"/><Relationship Id="rId792" Type="http://schemas.openxmlformats.org/officeDocument/2006/relationships/hyperlink" Target="http://www.legislation.act.gov.au/a/2016-32" TargetMode="External"/><Relationship Id="rId2059" Type="http://schemas.openxmlformats.org/officeDocument/2006/relationships/hyperlink" Target="http://www.legislation.act.gov.au/a/2011-22"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legislation.act.gov.au/a/2017-10/default.asp" TargetMode="External"/><Relationship Id="rId1075" Type="http://schemas.openxmlformats.org/officeDocument/2006/relationships/hyperlink" Target="http://www.legislation.act.gov.au/a/2018-24/default.asp" TargetMode="External"/><Relationship Id="rId1282" Type="http://schemas.openxmlformats.org/officeDocument/2006/relationships/hyperlink" Target="http://www.legislation.act.gov.au/a/2015-46" TargetMode="External"/><Relationship Id="rId2126" Type="http://schemas.openxmlformats.org/officeDocument/2006/relationships/hyperlink" Target="http://www.legislation.act.gov.au/a/2017-10/default.asp" TargetMode="External"/><Relationship Id="rId305" Type="http://schemas.openxmlformats.org/officeDocument/2006/relationships/hyperlink" Target="http://www.legislation.act.gov.au/a/2016-42" TargetMode="External"/><Relationship Id="rId512" Type="http://schemas.openxmlformats.org/officeDocument/2006/relationships/hyperlink" Target="http://www.legislation.act.gov.au/a/2001-14" TargetMode="External"/><Relationship Id="rId957" Type="http://schemas.openxmlformats.org/officeDocument/2006/relationships/hyperlink" Target="http://www.legislation.act.gov.au/a/2011-22" TargetMode="External"/><Relationship Id="rId1142" Type="http://schemas.openxmlformats.org/officeDocument/2006/relationships/hyperlink" Target="http://www.legislation.act.gov.au/a/2016-38" TargetMode="External"/><Relationship Id="rId1587" Type="http://schemas.openxmlformats.org/officeDocument/2006/relationships/hyperlink" Target="http://www.legislation.act.gov.au/a/2011-22" TargetMode="External"/><Relationship Id="rId1794" Type="http://schemas.openxmlformats.org/officeDocument/2006/relationships/hyperlink" Target="http://www.legislation.act.gov.au/a/2008-20" TargetMode="External"/><Relationship Id="rId86" Type="http://schemas.openxmlformats.org/officeDocument/2006/relationships/hyperlink" Target="http://www.legislation.act.gov.au/a/2004-59" TargetMode="External"/><Relationship Id="rId817" Type="http://schemas.openxmlformats.org/officeDocument/2006/relationships/hyperlink" Target="http://www.legislation.act.gov.au/a/2013-44" TargetMode="External"/><Relationship Id="rId1002" Type="http://schemas.openxmlformats.org/officeDocument/2006/relationships/hyperlink" Target="http://www.legislation.act.gov.au/a/2010-10" TargetMode="External"/><Relationship Id="rId1447" Type="http://schemas.openxmlformats.org/officeDocument/2006/relationships/hyperlink" Target="http://www.legislation.act.gov.au/a/2011-22" TargetMode="External"/><Relationship Id="rId1654" Type="http://schemas.openxmlformats.org/officeDocument/2006/relationships/hyperlink" Target="http://www.legislation.act.gov.au/a/2014-51/default.asp" TargetMode="External"/><Relationship Id="rId1861" Type="http://schemas.openxmlformats.org/officeDocument/2006/relationships/hyperlink" Target="http://www.legislation.act.gov.au/a/2016-52/default.asp" TargetMode="External"/><Relationship Id="rId1307" Type="http://schemas.openxmlformats.org/officeDocument/2006/relationships/hyperlink" Target="http://www.legislation.act.gov.au/a/2015-46" TargetMode="External"/><Relationship Id="rId1514" Type="http://schemas.openxmlformats.org/officeDocument/2006/relationships/hyperlink" Target="http://www.legislation.act.gov.au/a/2011-9" TargetMode="External"/><Relationship Id="rId1721" Type="http://schemas.openxmlformats.org/officeDocument/2006/relationships/hyperlink" Target="http://www.legislation.act.gov.au/a/2008-20" TargetMode="External"/><Relationship Id="rId1959" Type="http://schemas.openxmlformats.org/officeDocument/2006/relationships/hyperlink" Target="http://www.legislation.act.gov.au/a/2012-33"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9-4" TargetMode="External"/><Relationship Id="rId162" Type="http://schemas.openxmlformats.org/officeDocument/2006/relationships/hyperlink" Target="http://www.legislation.act.gov.au/a/2008-26/default.asp" TargetMode="External"/><Relationship Id="rId467" Type="http://schemas.openxmlformats.org/officeDocument/2006/relationships/hyperlink" Target="http://www.legislation.act.gov.au/a/2016-43" TargetMode="External"/><Relationship Id="rId1097" Type="http://schemas.openxmlformats.org/officeDocument/2006/relationships/hyperlink" Target="http://www.legislation.act.gov.au/a/2013-21" TargetMode="External"/><Relationship Id="rId2050" Type="http://schemas.openxmlformats.org/officeDocument/2006/relationships/hyperlink" Target="http://www.legislation.act.gov.au/a/2010-38" TargetMode="External"/><Relationship Id="rId2148" Type="http://schemas.openxmlformats.org/officeDocument/2006/relationships/footer" Target="footer45.xml"/><Relationship Id="rId674" Type="http://schemas.openxmlformats.org/officeDocument/2006/relationships/hyperlink" Target="http://www.legislation.act.gov.au/a/2015-29/default.asp" TargetMode="External"/><Relationship Id="rId881" Type="http://schemas.openxmlformats.org/officeDocument/2006/relationships/hyperlink" Target="http://www.legislation.act.gov.au/a/2011-22" TargetMode="External"/><Relationship Id="rId979" Type="http://schemas.openxmlformats.org/officeDocument/2006/relationships/hyperlink" Target="http://www.legislation.act.gov.au/a/2011-22" TargetMode="External"/><Relationship Id="rId327" Type="http://schemas.openxmlformats.org/officeDocument/2006/relationships/hyperlink" Target="http://www.legislation.act.gov.au/a/2012-33/default.asp" TargetMode="External"/><Relationship Id="rId534" Type="http://schemas.openxmlformats.org/officeDocument/2006/relationships/hyperlink" Target="http://www.legislation.act.gov.au/a/2011-44/" TargetMode="External"/><Relationship Id="rId741" Type="http://schemas.openxmlformats.org/officeDocument/2006/relationships/hyperlink" Target="http://www.legislation.act.gov.au/a/2011-22"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5-40" TargetMode="External"/><Relationship Id="rId1371" Type="http://schemas.openxmlformats.org/officeDocument/2006/relationships/hyperlink" Target="http://www.legislation.act.gov.au/a/2011-22" TargetMode="External"/><Relationship Id="rId1469" Type="http://schemas.openxmlformats.org/officeDocument/2006/relationships/hyperlink" Target="http://www.legislation.act.gov.au/a/2015-50" TargetMode="External"/><Relationship Id="rId2008" Type="http://schemas.openxmlformats.org/officeDocument/2006/relationships/hyperlink" Target="http://www.legislation.act.gov.au/a/2015-50" TargetMode="External"/><Relationship Id="rId601" Type="http://schemas.openxmlformats.org/officeDocument/2006/relationships/hyperlink" Target="http://www.legislation.act.gov.au/a/2011-45" TargetMode="External"/><Relationship Id="rId1024" Type="http://schemas.openxmlformats.org/officeDocument/2006/relationships/hyperlink" Target="http://www.legislation.act.gov.au/a/2016-18/default.asp" TargetMode="External"/><Relationship Id="rId1231" Type="http://schemas.openxmlformats.org/officeDocument/2006/relationships/hyperlink" Target="http://www.legislation.act.gov.au/a/2011-22" TargetMode="External"/><Relationship Id="rId1676" Type="http://schemas.openxmlformats.org/officeDocument/2006/relationships/hyperlink" Target="http://www.legislation.act.gov.au/a/2017-48/default.asp" TargetMode="External"/><Relationship Id="rId1883" Type="http://schemas.openxmlformats.org/officeDocument/2006/relationships/hyperlink" Target="http://www.legislation.act.gov.au/a/2011-28" TargetMode="External"/><Relationship Id="rId906" Type="http://schemas.openxmlformats.org/officeDocument/2006/relationships/hyperlink" Target="http://www.legislation.act.gov.au/a/2011-22" TargetMode="External"/><Relationship Id="rId1329" Type="http://schemas.openxmlformats.org/officeDocument/2006/relationships/hyperlink" Target="http://www.legislation.act.gov.au/a/2012-3" TargetMode="External"/><Relationship Id="rId1536" Type="http://schemas.openxmlformats.org/officeDocument/2006/relationships/hyperlink" Target="http://www.legislation.act.gov.au/a/2011-22" TargetMode="External"/><Relationship Id="rId1743" Type="http://schemas.openxmlformats.org/officeDocument/2006/relationships/hyperlink" Target="http://www.legislation.act.gov.au/a/2008-20" TargetMode="External"/><Relationship Id="rId1950" Type="http://schemas.openxmlformats.org/officeDocument/2006/relationships/hyperlink" Target="http://www.legislation.act.gov.au/a/2011-28"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1-22" TargetMode="External"/><Relationship Id="rId1810" Type="http://schemas.openxmlformats.org/officeDocument/2006/relationships/hyperlink" Target="http://www.legislation.act.gov.au/a/2008-20"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6-43" TargetMode="External"/><Relationship Id="rId1908" Type="http://schemas.openxmlformats.org/officeDocument/2006/relationships/hyperlink" Target="http://www.legislation.act.gov.au/a/2012-33" TargetMode="External"/><Relationship Id="rId2072" Type="http://schemas.openxmlformats.org/officeDocument/2006/relationships/hyperlink" Target="http://www.legislation.act.gov.au/a/2013-21/default.asp" TargetMode="External"/><Relationship Id="rId251" Type="http://schemas.openxmlformats.org/officeDocument/2006/relationships/hyperlink" Target="http://www.legislation.act.gov.au/a/2002-51" TargetMode="External"/><Relationship Id="rId489" Type="http://schemas.openxmlformats.org/officeDocument/2006/relationships/hyperlink" Target="http://www.legislation.act.gov.au/a/2015-38" TargetMode="External"/><Relationship Id="rId696" Type="http://schemas.openxmlformats.org/officeDocument/2006/relationships/hyperlink" Target="http://www.legislation.act.gov.au/a/2013-44"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04-17"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08-36" TargetMode="External"/><Relationship Id="rId1393" Type="http://schemas.openxmlformats.org/officeDocument/2006/relationships/hyperlink" Target="http://www.legislation.act.gov.au/a/2015-50"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1993-13" TargetMode="External"/><Relationship Id="rId970" Type="http://schemas.openxmlformats.org/officeDocument/2006/relationships/hyperlink" Target="http://www.legislation.act.gov.au/a/2016-13" TargetMode="External"/><Relationship Id="rId1046" Type="http://schemas.openxmlformats.org/officeDocument/2006/relationships/hyperlink" Target="http://www.legislation.act.gov.au/a/2015-46" TargetMode="External"/><Relationship Id="rId1253" Type="http://schemas.openxmlformats.org/officeDocument/2006/relationships/hyperlink" Target="http://www.legislation.act.gov.au/a/2016-38" TargetMode="External"/><Relationship Id="rId1698" Type="http://schemas.openxmlformats.org/officeDocument/2006/relationships/hyperlink" Target="http://www.legislation.act.gov.au/a/2015-3/default.asp" TargetMode="External"/><Relationship Id="rId623" Type="http://schemas.openxmlformats.org/officeDocument/2006/relationships/hyperlink" Target="http://www.legislation.act.gov.au/a/2015-13/default.asp" TargetMode="External"/><Relationship Id="rId830" Type="http://schemas.openxmlformats.org/officeDocument/2006/relationships/hyperlink" Target="http://www.legislation.act.gov.au/a/2011-22" TargetMode="External"/><Relationship Id="rId928" Type="http://schemas.openxmlformats.org/officeDocument/2006/relationships/hyperlink" Target="http://www.legislation.act.gov.au/a/2011-22" TargetMode="External"/><Relationship Id="rId1460" Type="http://schemas.openxmlformats.org/officeDocument/2006/relationships/hyperlink" Target="http://www.legislation.act.gov.au/a/2011-22" TargetMode="External"/><Relationship Id="rId1558" Type="http://schemas.openxmlformats.org/officeDocument/2006/relationships/hyperlink" Target="http://www.legislation.act.gov.au/a/2011-22" TargetMode="External"/><Relationship Id="rId1765" Type="http://schemas.openxmlformats.org/officeDocument/2006/relationships/hyperlink" Target="http://www.legislation.act.gov.au/a/2008-36" TargetMode="External"/><Relationship Id="rId57" Type="http://schemas.openxmlformats.org/officeDocument/2006/relationships/hyperlink" Target="http://www.legislation.act.gov.au/a/2012-33/default.asp" TargetMode="External"/><Relationship Id="rId1113" Type="http://schemas.openxmlformats.org/officeDocument/2006/relationships/hyperlink" Target="http://www.legislation.act.gov.au/a/2008-36" TargetMode="External"/><Relationship Id="rId1320" Type="http://schemas.openxmlformats.org/officeDocument/2006/relationships/hyperlink" Target="http://www.legislation.act.gov.au/a/2011-22" TargetMode="External"/><Relationship Id="rId1418" Type="http://schemas.openxmlformats.org/officeDocument/2006/relationships/hyperlink" Target="http://www.legislation.act.gov.au/a/2011-22" TargetMode="External"/><Relationship Id="rId1972" Type="http://schemas.openxmlformats.org/officeDocument/2006/relationships/hyperlink" Target="http://www.legislation.act.gov.au/a/2011-28" TargetMode="External"/><Relationship Id="rId1625" Type="http://schemas.openxmlformats.org/officeDocument/2006/relationships/hyperlink" Target="http://www.legislation.act.gov.au/a/2011-22" TargetMode="External"/><Relationship Id="rId1832" Type="http://schemas.openxmlformats.org/officeDocument/2006/relationships/hyperlink" Target="http://www.legislation.act.gov.au/a/2015-22" TargetMode="External"/><Relationship Id="rId2094" Type="http://schemas.openxmlformats.org/officeDocument/2006/relationships/hyperlink" Target="http://www.legislation.act.gov.au/a/2015-40/default.asp" TargetMode="External"/><Relationship Id="rId273" Type="http://schemas.openxmlformats.org/officeDocument/2006/relationships/header" Target="header8.xml"/><Relationship Id="rId480" Type="http://schemas.openxmlformats.org/officeDocument/2006/relationships/hyperlink" Target="http://www.legislation.act.gov.au/a/1997-125" TargetMode="External"/><Relationship Id="rId133" Type="http://schemas.openxmlformats.org/officeDocument/2006/relationships/hyperlink" Target="http://www.legislation.act.gov.au/a/2005-40"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2009-28" TargetMode="External"/><Relationship Id="rId785" Type="http://schemas.openxmlformats.org/officeDocument/2006/relationships/hyperlink" Target="http://www.legislation.act.gov.au/a/2015-3/default.asp" TargetMode="External"/><Relationship Id="rId992" Type="http://schemas.openxmlformats.org/officeDocument/2006/relationships/hyperlink" Target="http://www.legislation.act.gov.au/a/2011-22" TargetMode="External"/><Relationship Id="rId2021" Type="http://schemas.openxmlformats.org/officeDocument/2006/relationships/hyperlink" Target="http://www.legislation.act.gov.au/a/2008-46"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1-14" TargetMode="External"/><Relationship Id="rId645" Type="http://schemas.openxmlformats.org/officeDocument/2006/relationships/hyperlink" Target="http://www.legislation.act.gov.au/a/2016-42"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11-22" TargetMode="External"/><Relationship Id="rId1275" Type="http://schemas.openxmlformats.org/officeDocument/2006/relationships/hyperlink" Target="http://www.legislation.act.gov.au/a/2015-46" TargetMode="External"/><Relationship Id="rId1482" Type="http://schemas.openxmlformats.org/officeDocument/2006/relationships/hyperlink" Target="http://www.legislation.act.gov.au/a/2011-9" TargetMode="External"/><Relationship Id="rId2119" Type="http://schemas.openxmlformats.org/officeDocument/2006/relationships/hyperlink" Target="http://www.legislation.act.gov.au/a/2016-39" TargetMode="External"/><Relationship Id="rId505" Type="http://schemas.openxmlformats.org/officeDocument/2006/relationships/hyperlink" Target="http://www.legislation.act.gov.au/a/1994-37" TargetMode="External"/><Relationship Id="rId712" Type="http://schemas.openxmlformats.org/officeDocument/2006/relationships/hyperlink" Target="http://www.legislation.act.gov.au/a/2012-33" TargetMode="External"/><Relationship Id="rId1135" Type="http://schemas.openxmlformats.org/officeDocument/2006/relationships/hyperlink" Target="http://www.legislation.act.gov.au/a/2011-22" TargetMode="External"/><Relationship Id="rId1342" Type="http://schemas.openxmlformats.org/officeDocument/2006/relationships/hyperlink" Target="http://www.legislation.act.gov.au/a/2012-3" TargetMode="External"/><Relationship Id="rId1787" Type="http://schemas.openxmlformats.org/officeDocument/2006/relationships/hyperlink" Target="http://www.legislation.act.gov.au/a/2008-20" TargetMode="External"/><Relationship Id="rId1994" Type="http://schemas.openxmlformats.org/officeDocument/2006/relationships/hyperlink" Target="http://www.legislation.act.gov.au/a/2015-22" TargetMode="External"/><Relationship Id="rId79" Type="http://schemas.openxmlformats.org/officeDocument/2006/relationships/hyperlink" Target="http://www.legislation.act.gov.au/a/2001-14" TargetMode="External"/><Relationship Id="rId1202" Type="http://schemas.openxmlformats.org/officeDocument/2006/relationships/hyperlink" Target="http://www.legislation.act.gov.au/a/2011-22" TargetMode="External"/><Relationship Id="rId1647" Type="http://schemas.openxmlformats.org/officeDocument/2006/relationships/hyperlink" Target="http://www.legislation.act.gov.au/a/2011-22" TargetMode="External"/><Relationship Id="rId1854" Type="http://schemas.openxmlformats.org/officeDocument/2006/relationships/hyperlink" Target="http://www.legislation.act.gov.au/a/2011-28" TargetMode="External"/><Relationship Id="rId1507" Type="http://schemas.openxmlformats.org/officeDocument/2006/relationships/hyperlink" Target="http://www.legislation.act.gov.au/a/2013-10/default.asp" TargetMode="External"/><Relationship Id="rId1714" Type="http://schemas.openxmlformats.org/officeDocument/2006/relationships/hyperlink" Target="http://www.legislation.act.gov.au/a/2011-22" TargetMode="External"/><Relationship Id="rId295" Type="http://schemas.openxmlformats.org/officeDocument/2006/relationships/hyperlink" Target="http://www.legislation.act.gov.au/a/2011-44/" TargetMode="External"/><Relationship Id="rId1921" Type="http://schemas.openxmlformats.org/officeDocument/2006/relationships/hyperlink" Target="http://www.legislation.act.gov.au/a/2015-29/default.asp" TargetMode="External"/><Relationship Id="rId155" Type="http://schemas.openxmlformats.org/officeDocument/2006/relationships/hyperlink" Target="http://www.legislation.act.gov.au/a/1997-125" TargetMode="External"/><Relationship Id="rId362" Type="http://schemas.openxmlformats.org/officeDocument/2006/relationships/hyperlink" Target="http://www.legislation.act.gov.au/a/2001-14" TargetMode="External"/><Relationship Id="rId1213" Type="http://schemas.openxmlformats.org/officeDocument/2006/relationships/hyperlink" Target="http://www.legislation.act.gov.au/a/2015-46" TargetMode="External"/><Relationship Id="rId1297" Type="http://schemas.openxmlformats.org/officeDocument/2006/relationships/hyperlink" Target="http://www.legislation.act.gov.au/a/2013-44" TargetMode="External"/><Relationship Id="rId1420" Type="http://schemas.openxmlformats.org/officeDocument/2006/relationships/hyperlink" Target="http://www.legislation.act.gov.au/a/2011-22" TargetMode="External"/><Relationship Id="rId1518" Type="http://schemas.openxmlformats.org/officeDocument/2006/relationships/hyperlink" Target="http://www.legislation.act.gov.au/a/2011-9" TargetMode="External"/><Relationship Id="rId2043" Type="http://schemas.openxmlformats.org/officeDocument/2006/relationships/hyperlink" Target="http://www.legislation.act.gov.au/a/2010-18" TargetMode="External"/><Relationship Id="rId222" Type="http://schemas.openxmlformats.org/officeDocument/2006/relationships/hyperlink" Target="http://www.legislation.act.gov.au/a/2001-14" TargetMode="External"/><Relationship Id="rId667" Type="http://schemas.openxmlformats.org/officeDocument/2006/relationships/hyperlink" Target="http://www.legislation.act.gov.au/a/2011-22" TargetMode="External"/><Relationship Id="rId874" Type="http://schemas.openxmlformats.org/officeDocument/2006/relationships/hyperlink" Target="http://www.legislation.act.gov.au/a/2011-22" TargetMode="External"/><Relationship Id="rId1725" Type="http://schemas.openxmlformats.org/officeDocument/2006/relationships/hyperlink" Target="http://www.legislation.act.gov.au/a/2008-20" TargetMode="External"/><Relationship Id="rId1932" Type="http://schemas.openxmlformats.org/officeDocument/2006/relationships/hyperlink" Target="http://www.legislation.act.gov.au/a/2011-28" TargetMode="External"/><Relationship Id="rId2110" Type="http://schemas.openxmlformats.org/officeDocument/2006/relationships/hyperlink" Target="http://www.legislation.act.gov.au/a/2015-40/default.asp" TargetMode="External"/><Relationship Id="rId17" Type="http://schemas.openxmlformats.org/officeDocument/2006/relationships/hyperlink" Target="http://www.legislation.act.gov.au/a/2001-14" TargetMode="External"/><Relationship Id="rId527" Type="http://schemas.openxmlformats.org/officeDocument/2006/relationships/hyperlink" Target="http://www.legislation.act.gov.au/a/2001-14" TargetMode="External"/><Relationship Id="rId734" Type="http://schemas.openxmlformats.org/officeDocument/2006/relationships/hyperlink" Target="http://www.legislation.act.gov.au/a/2015-46" TargetMode="External"/><Relationship Id="rId941" Type="http://schemas.openxmlformats.org/officeDocument/2006/relationships/hyperlink" Target="http://www.legislation.act.gov.au/a/2011-22" TargetMode="External"/><Relationship Id="rId1157" Type="http://schemas.openxmlformats.org/officeDocument/2006/relationships/hyperlink" Target="http://www.legislation.act.gov.au/a/2016-42/default.asp" TargetMode="External"/><Relationship Id="rId1364" Type="http://schemas.openxmlformats.org/officeDocument/2006/relationships/hyperlink" Target="http://www.legislation.act.gov.au/a/2015-29/default.asp" TargetMode="External"/><Relationship Id="rId1571" Type="http://schemas.openxmlformats.org/officeDocument/2006/relationships/hyperlink" Target="http://www.legislation.act.gov.au/a/2009-28"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5-40" TargetMode="External"/><Relationship Id="rId373" Type="http://schemas.openxmlformats.org/officeDocument/2006/relationships/hyperlink" Target="http://www.legislation.act.gov.au/a/1900-40" TargetMode="External"/><Relationship Id="rId580" Type="http://schemas.openxmlformats.org/officeDocument/2006/relationships/hyperlink" Target="http://www.legislation.act.gov.au/cn/2009-11/default.asp"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15-22" TargetMode="External"/><Relationship Id="rId1224" Type="http://schemas.openxmlformats.org/officeDocument/2006/relationships/hyperlink" Target="http://www.legislation.act.gov.au/a/2015-46" TargetMode="External"/><Relationship Id="rId1431" Type="http://schemas.openxmlformats.org/officeDocument/2006/relationships/hyperlink" Target="http://www.legislation.act.gov.au/a/2011-28" TargetMode="External"/><Relationship Id="rId1669" Type="http://schemas.openxmlformats.org/officeDocument/2006/relationships/hyperlink" Target="http://www.legislation.act.gov.au/a/2017-48/default.asp" TargetMode="External"/><Relationship Id="rId1876" Type="http://schemas.openxmlformats.org/officeDocument/2006/relationships/hyperlink" Target="http://www.legislation.act.gov.au/a/2011-28" TargetMode="External"/><Relationship Id="rId2054" Type="http://schemas.openxmlformats.org/officeDocument/2006/relationships/hyperlink" Target="http://www.legislation.act.gov.au/a/2010-43" TargetMode="External"/><Relationship Id="rId1" Type="http://schemas.openxmlformats.org/officeDocument/2006/relationships/customXml" Target="../customXml/item1.xml"/><Relationship Id="rId233" Type="http://schemas.openxmlformats.org/officeDocument/2006/relationships/hyperlink" Target="http://www.legislation.act.gov.au/a/alt_a1989-33co" TargetMode="External"/><Relationship Id="rId440" Type="http://schemas.openxmlformats.org/officeDocument/2006/relationships/hyperlink" Target="http://www.legislation.act.gov.au/a/2001-14" TargetMode="External"/><Relationship Id="rId678" Type="http://schemas.openxmlformats.org/officeDocument/2006/relationships/hyperlink" Target="http://www.legislation.act.gov.au/a/2011-22" TargetMode="External"/><Relationship Id="rId885" Type="http://schemas.openxmlformats.org/officeDocument/2006/relationships/hyperlink" Target="http://www.legislation.act.gov.au/a/2015-29/default.asp" TargetMode="External"/><Relationship Id="rId1070" Type="http://schemas.openxmlformats.org/officeDocument/2006/relationships/hyperlink" Target="http://www.legislation.act.gov.au/a/2011-22" TargetMode="External"/><Relationship Id="rId1529" Type="http://schemas.openxmlformats.org/officeDocument/2006/relationships/hyperlink" Target="http://www.legislation.act.gov.au/a/2011-22" TargetMode="External"/><Relationship Id="rId1736" Type="http://schemas.openxmlformats.org/officeDocument/2006/relationships/hyperlink" Target="http://www.legislation.act.gov.au/a/2008-20" TargetMode="External"/><Relationship Id="rId1943" Type="http://schemas.openxmlformats.org/officeDocument/2006/relationships/hyperlink" Target="http://www.legislation.act.gov.au/a/2015-50" TargetMode="External"/><Relationship Id="rId2121" Type="http://schemas.openxmlformats.org/officeDocument/2006/relationships/hyperlink" Target="http://www.legislation.act.gov.au/a/2016-7" TargetMode="External"/><Relationship Id="rId28" Type="http://schemas.openxmlformats.org/officeDocument/2006/relationships/footer" Target="footer5.xml"/><Relationship Id="rId300" Type="http://schemas.openxmlformats.org/officeDocument/2006/relationships/hyperlink" Target="http://www.legislation.act.gov.au/a/1993-20" TargetMode="External"/><Relationship Id="rId538" Type="http://schemas.openxmlformats.org/officeDocument/2006/relationships/hyperlink" Target="http://www.legislation.act.gov.au/a/2001-14" TargetMode="External"/><Relationship Id="rId745" Type="http://schemas.openxmlformats.org/officeDocument/2006/relationships/hyperlink" Target="http://www.legislation.act.gov.au/a/2011-22"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15-46" TargetMode="External"/><Relationship Id="rId1375" Type="http://schemas.openxmlformats.org/officeDocument/2006/relationships/hyperlink" Target="http://www.legislation.act.gov.au/a/2012-3" TargetMode="External"/><Relationship Id="rId1582" Type="http://schemas.openxmlformats.org/officeDocument/2006/relationships/hyperlink" Target="http://www.legislation.act.gov.au/a/2011-55" TargetMode="External"/><Relationship Id="rId1803" Type="http://schemas.openxmlformats.org/officeDocument/2006/relationships/hyperlink" Target="http://www.legislation.act.gov.au/a/2008-20" TargetMode="External"/><Relationship Id="rId81" Type="http://schemas.openxmlformats.org/officeDocument/2006/relationships/hyperlink" Target="http://www.legislation.act.gov.au/a/1900-40"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1-14" TargetMode="External"/><Relationship Id="rId591" Type="http://schemas.openxmlformats.org/officeDocument/2006/relationships/hyperlink" Target="http://www.legislation.act.gov.au/a/2010-35" TargetMode="External"/><Relationship Id="rId605" Type="http://schemas.openxmlformats.org/officeDocument/2006/relationships/hyperlink" Target="http://www.legislation.act.gov.au/cn/2012-4/default.asp" TargetMode="External"/><Relationship Id="rId812" Type="http://schemas.openxmlformats.org/officeDocument/2006/relationships/hyperlink" Target="http://www.legislation.act.gov.au/a/2016-13" TargetMode="External"/><Relationship Id="rId1028" Type="http://schemas.openxmlformats.org/officeDocument/2006/relationships/hyperlink" Target="http://www.legislation.act.gov.au/a/2015-22" TargetMode="External"/><Relationship Id="rId1235" Type="http://schemas.openxmlformats.org/officeDocument/2006/relationships/hyperlink" Target="http://www.legislation.act.gov.au/a/2011-22" TargetMode="External"/><Relationship Id="rId1442" Type="http://schemas.openxmlformats.org/officeDocument/2006/relationships/hyperlink" Target="http://www.legislation.act.gov.au/a/2011-22" TargetMode="External"/><Relationship Id="rId1887" Type="http://schemas.openxmlformats.org/officeDocument/2006/relationships/hyperlink" Target="http://www.legislation.act.gov.au/a/2011-9" TargetMode="External"/><Relationship Id="rId2065" Type="http://schemas.openxmlformats.org/officeDocument/2006/relationships/hyperlink" Target="http://www.legislation.act.gov.au/a/2012-3" TargetMode="External"/><Relationship Id="rId244" Type="http://schemas.openxmlformats.org/officeDocument/2006/relationships/hyperlink" Target="http://www.legislation.act.gov.au/a/2004-59" TargetMode="External"/><Relationship Id="rId689" Type="http://schemas.openxmlformats.org/officeDocument/2006/relationships/hyperlink" Target="http://www.legislation.act.gov.au/a/2011-22"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11-22" TargetMode="External"/><Relationship Id="rId1302" Type="http://schemas.openxmlformats.org/officeDocument/2006/relationships/hyperlink" Target="http://www.legislation.act.gov.au/a/2015-22" TargetMode="External"/><Relationship Id="rId1747" Type="http://schemas.openxmlformats.org/officeDocument/2006/relationships/hyperlink" Target="http://www.legislation.act.gov.au/a/2008-20" TargetMode="External"/><Relationship Id="rId1954" Type="http://schemas.openxmlformats.org/officeDocument/2006/relationships/hyperlink" Target="http://www.legislation.act.gov.au/a/2015-50" TargetMode="External"/><Relationship Id="rId39" Type="http://schemas.openxmlformats.org/officeDocument/2006/relationships/hyperlink" Target="http://www.legislation.act.gov.au/a/2001-14" TargetMode="External"/><Relationship Id="rId451" Type="http://schemas.openxmlformats.org/officeDocument/2006/relationships/footer" Target="footer32.xml"/><Relationship Id="rId549" Type="http://schemas.openxmlformats.org/officeDocument/2006/relationships/hyperlink" Target="http://www.legislation.act.gov.au/a/2002-51" TargetMode="External"/><Relationship Id="rId756" Type="http://schemas.openxmlformats.org/officeDocument/2006/relationships/hyperlink" Target="http://www.legislation.act.gov.au/a/2015-50" TargetMode="External"/><Relationship Id="rId1179" Type="http://schemas.openxmlformats.org/officeDocument/2006/relationships/hyperlink" Target="http://www.legislation.act.gov.au/a/2015-46" TargetMode="External"/><Relationship Id="rId1386" Type="http://schemas.openxmlformats.org/officeDocument/2006/relationships/hyperlink" Target="http://www.legislation.act.gov.au/a/2015-38/default.asp" TargetMode="External"/><Relationship Id="rId1593" Type="http://schemas.openxmlformats.org/officeDocument/2006/relationships/hyperlink" Target="http://www.legislation.act.gov.au/a/2011-22" TargetMode="External"/><Relationship Id="rId1607" Type="http://schemas.openxmlformats.org/officeDocument/2006/relationships/hyperlink" Target="http://www.legislation.act.gov.au/a/2008-46" TargetMode="External"/><Relationship Id="rId1814" Type="http://schemas.openxmlformats.org/officeDocument/2006/relationships/hyperlink" Target="http://www.legislation.act.gov.au/a/2008-20" TargetMode="External"/><Relationship Id="rId2132" Type="http://schemas.openxmlformats.org/officeDocument/2006/relationships/hyperlink" Target="http://www.legislation.act.gov.au/a/2017-48/default.asp"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1-14" TargetMode="External"/><Relationship Id="rId395" Type="http://schemas.openxmlformats.org/officeDocument/2006/relationships/footer" Target="footer25.xml"/><Relationship Id="rId409" Type="http://schemas.openxmlformats.org/officeDocument/2006/relationships/hyperlink" Target="http://www.legislation.act.gov.au/a/2001-14"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a/2015-22" TargetMode="External"/><Relationship Id="rId1246" Type="http://schemas.openxmlformats.org/officeDocument/2006/relationships/hyperlink" Target="http://www.legislation.act.gov.au/a/2015-22" TargetMode="External"/><Relationship Id="rId1898" Type="http://schemas.openxmlformats.org/officeDocument/2006/relationships/hyperlink" Target="http://www.legislation.act.gov.au/a/2016-39/default.asp" TargetMode="External"/><Relationship Id="rId2076" Type="http://schemas.openxmlformats.org/officeDocument/2006/relationships/hyperlink" Target="http://www.legislation.act.gov.au/a/2013-22/default.asp" TargetMode="External"/><Relationship Id="rId92" Type="http://schemas.openxmlformats.org/officeDocument/2006/relationships/hyperlink" Target="http://www.legislation.act.gov.au/a/2005-58" TargetMode="External"/><Relationship Id="rId616" Type="http://schemas.openxmlformats.org/officeDocument/2006/relationships/hyperlink" Target="http://www.legislation.act.gov.au/a/2013-44" TargetMode="External"/><Relationship Id="rId823" Type="http://schemas.openxmlformats.org/officeDocument/2006/relationships/hyperlink" Target="http://www.legislation.act.gov.au/a/2011-22" TargetMode="External"/><Relationship Id="rId1453" Type="http://schemas.openxmlformats.org/officeDocument/2006/relationships/hyperlink" Target="http://www.legislation.act.gov.au/a/2011-22" TargetMode="External"/><Relationship Id="rId1660" Type="http://schemas.openxmlformats.org/officeDocument/2006/relationships/hyperlink" Target="http://www.legislation.act.gov.au/a/2016-39/default.asp" TargetMode="External"/><Relationship Id="rId1758" Type="http://schemas.openxmlformats.org/officeDocument/2006/relationships/hyperlink" Target="http://www.legislation.act.gov.au/a/2008-20" TargetMode="External"/><Relationship Id="rId255" Type="http://schemas.openxmlformats.org/officeDocument/2006/relationships/hyperlink" Target="http://www.legislation.act.gov.au/a/2001-14" TargetMode="External"/><Relationship Id="rId462" Type="http://schemas.openxmlformats.org/officeDocument/2006/relationships/hyperlink" Target="http://www.legislation.act.gov.au/a/2012-33/default.asp" TargetMode="External"/><Relationship Id="rId1092" Type="http://schemas.openxmlformats.org/officeDocument/2006/relationships/hyperlink" Target="http://www.legislation.act.gov.au/a/2009-40" TargetMode="External"/><Relationship Id="rId1106" Type="http://schemas.openxmlformats.org/officeDocument/2006/relationships/hyperlink" Target="http://www.legislation.act.gov.au/a/2011-22" TargetMode="External"/><Relationship Id="rId1313" Type="http://schemas.openxmlformats.org/officeDocument/2006/relationships/hyperlink" Target="http://www.legislation.act.gov.au/a/2012-3" TargetMode="External"/><Relationship Id="rId1397" Type="http://schemas.openxmlformats.org/officeDocument/2006/relationships/hyperlink" Target="http://www.legislation.act.gov.au/a/2011-22" TargetMode="External"/><Relationship Id="rId1520" Type="http://schemas.openxmlformats.org/officeDocument/2006/relationships/hyperlink" Target="http://www.legislation.act.gov.au/a/2011-22" TargetMode="External"/><Relationship Id="rId1965" Type="http://schemas.openxmlformats.org/officeDocument/2006/relationships/hyperlink" Target="http://www.legislation.act.gov.au/a/2011-22" TargetMode="External"/><Relationship Id="rId2143" Type="http://schemas.openxmlformats.org/officeDocument/2006/relationships/footer" Target="footer42.xml"/><Relationship Id="rId115" Type="http://schemas.openxmlformats.org/officeDocument/2006/relationships/hyperlink" Target="http://www.legislation.act.gov.au/a/2001-14" TargetMode="External"/><Relationship Id="rId322" Type="http://schemas.openxmlformats.org/officeDocument/2006/relationships/header" Target="header16.xm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16-13" TargetMode="External"/><Relationship Id="rId1618" Type="http://schemas.openxmlformats.org/officeDocument/2006/relationships/hyperlink" Target="http://www.legislation.act.gov.au/a/2010-10" TargetMode="External"/><Relationship Id="rId1825" Type="http://schemas.openxmlformats.org/officeDocument/2006/relationships/hyperlink" Target="http://www.legislation.act.gov.au/a/2008-20" TargetMode="External"/><Relationship Id="rId2003" Type="http://schemas.openxmlformats.org/officeDocument/2006/relationships/hyperlink" Target="http://www.legislation.act.gov.au/a/2015-50"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a/2015-37" TargetMode="External"/><Relationship Id="rId834" Type="http://schemas.openxmlformats.org/officeDocument/2006/relationships/hyperlink" Target="http://www.legislation.act.gov.au/a/2011-22" TargetMode="External"/><Relationship Id="rId1257" Type="http://schemas.openxmlformats.org/officeDocument/2006/relationships/hyperlink" Target="http://www.legislation.act.gov.au/a/2015-46" TargetMode="External"/><Relationship Id="rId1464" Type="http://schemas.openxmlformats.org/officeDocument/2006/relationships/hyperlink" Target="http://www.legislation.act.gov.au/a/2011-22" TargetMode="External"/><Relationship Id="rId1671" Type="http://schemas.openxmlformats.org/officeDocument/2006/relationships/hyperlink" Target="http://www.legislation.act.gov.au/a/2017-48/default.asp" TargetMode="External"/><Relationship Id="rId2087" Type="http://schemas.openxmlformats.org/officeDocument/2006/relationships/hyperlink" Target="http://www.legislation.act.gov.au/a/2015-13/default.asp"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2008-35" TargetMode="External"/><Relationship Id="rId680" Type="http://schemas.openxmlformats.org/officeDocument/2006/relationships/hyperlink" Target="http://www.legislation.act.gov.au/a/2011-22" TargetMode="External"/><Relationship Id="rId901" Type="http://schemas.openxmlformats.org/officeDocument/2006/relationships/hyperlink" Target="http://www.legislation.act.gov.au/a/2015-29/default.asp" TargetMode="External"/><Relationship Id="rId1117" Type="http://schemas.openxmlformats.org/officeDocument/2006/relationships/hyperlink" Target="http://www.legislation.act.gov.au/a/2011-22" TargetMode="External"/><Relationship Id="rId1324" Type="http://schemas.openxmlformats.org/officeDocument/2006/relationships/hyperlink" Target="http://www.legislation.act.gov.au/a/2012-3" TargetMode="External"/><Relationship Id="rId1531" Type="http://schemas.openxmlformats.org/officeDocument/2006/relationships/hyperlink" Target="http://www.legislation.act.gov.au/a/2011-22" TargetMode="External"/><Relationship Id="rId1769" Type="http://schemas.openxmlformats.org/officeDocument/2006/relationships/hyperlink" Target="http://www.legislation.act.gov.au/a/2008-20" TargetMode="External"/><Relationship Id="rId1976" Type="http://schemas.openxmlformats.org/officeDocument/2006/relationships/hyperlink" Target="http://www.legislation.act.gov.au/a/2012-3" TargetMode="External"/><Relationship Id="rId2154" Type="http://schemas.openxmlformats.org/officeDocument/2006/relationships/footer" Target="footer48.xml"/><Relationship Id="rId30" Type="http://schemas.openxmlformats.org/officeDocument/2006/relationships/hyperlink" Target="http://www.legislation.act.gov.au/a/alt_a1989-11co" TargetMode="External"/><Relationship Id="rId126" Type="http://schemas.openxmlformats.org/officeDocument/2006/relationships/hyperlink" Target="http://www.legislation.act.gov.au/a/2002-51"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01-14" TargetMode="External"/><Relationship Id="rId778" Type="http://schemas.openxmlformats.org/officeDocument/2006/relationships/hyperlink" Target="http://www.legislation.act.gov.au/a/2011-22" TargetMode="External"/><Relationship Id="rId985" Type="http://schemas.openxmlformats.org/officeDocument/2006/relationships/hyperlink" Target="http://www.legislation.act.gov.au/a/2011-22" TargetMode="External"/><Relationship Id="rId1170" Type="http://schemas.openxmlformats.org/officeDocument/2006/relationships/hyperlink" Target="http://www.legislation.act.gov.au/a/2011-22" TargetMode="External"/><Relationship Id="rId1629" Type="http://schemas.openxmlformats.org/officeDocument/2006/relationships/hyperlink" Target="http://www.legislation.act.gov.au/a/2011-22" TargetMode="External"/><Relationship Id="rId1836" Type="http://schemas.openxmlformats.org/officeDocument/2006/relationships/hyperlink" Target="http://www.legislation.act.gov.au/a/2015-22" TargetMode="External"/><Relationship Id="rId2014" Type="http://schemas.openxmlformats.org/officeDocument/2006/relationships/hyperlink" Target="http://www.legislation.act.gov.au/a/2008-20" TargetMode="External"/><Relationship Id="rId638" Type="http://schemas.openxmlformats.org/officeDocument/2006/relationships/hyperlink" Target="http://www.legislation.act.gov.au/a/2016-18"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15-22" TargetMode="External"/><Relationship Id="rId1268" Type="http://schemas.openxmlformats.org/officeDocument/2006/relationships/hyperlink" Target="http://www.legislation.act.gov.au/a/2016-38" TargetMode="External"/><Relationship Id="rId1475" Type="http://schemas.openxmlformats.org/officeDocument/2006/relationships/hyperlink" Target="http://www.legislation.act.gov.au/a/2011-22" TargetMode="External"/><Relationship Id="rId1682" Type="http://schemas.openxmlformats.org/officeDocument/2006/relationships/hyperlink" Target="http://www.legislation.act.gov.au/a/2010-9" TargetMode="External"/><Relationship Id="rId1903" Type="http://schemas.openxmlformats.org/officeDocument/2006/relationships/hyperlink" Target="http://www.legislation.act.gov.au/a/2015-22" TargetMode="External"/><Relationship Id="rId2098" Type="http://schemas.openxmlformats.org/officeDocument/2006/relationships/hyperlink" Target="http://www.legislation.act.gov.au/a/2015-50/default.asp" TargetMode="External"/><Relationship Id="rId277" Type="http://schemas.openxmlformats.org/officeDocument/2006/relationships/footer" Target="footer12.xml"/><Relationship Id="rId400" Type="http://schemas.openxmlformats.org/officeDocument/2006/relationships/hyperlink" Target="http://www.legislation.act.gov.au/a/2001-14" TargetMode="External"/><Relationship Id="rId484" Type="http://schemas.openxmlformats.org/officeDocument/2006/relationships/hyperlink" Target="http://www.legislation.act.gov.au/a/1999-63" TargetMode="External"/><Relationship Id="rId705" Type="http://schemas.openxmlformats.org/officeDocument/2006/relationships/hyperlink" Target="http://www.legislation.act.gov.au/a/2012-33" TargetMode="External"/><Relationship Id="rId1128" Type="http://schemas.openxmlformats.org/officeDocument/2006/relationships/hyperlink" Target="http://www.legislation.act.gov.au/a/2011-22" TargetMode="External"/><Relationship Id="rId1335" Type="http://schemas.openxmlformats.org/officeDocument/2006/relationships/hyperlink" Target="http://www.legislation.act.gov.au/a/2018-24/default.asp" TargetMode="External"/><Relationship Id="rId1542" Type="http://schemas.openxmlformats.org/officeDocument/2006/relationships/hyperlink" Target="http://www.legislation.act.gov.au/a/2011-22" TargetMode="External"/><Relationship Id="rId1987" Type="http://schemas.openxmlformats.org/officeDocument/2006/relationships/hyperlink" Target="http://www.legislation.act.gov.au/a/2011-28" TargetMode="External"/><Relationship Id="rId137" Type="http://schemas.openxmlformats.org/officeDocument/2006/relationships/hyperlink" Target="http://www.legislation.act.gov.au/a/2004-28" TargetMode="External"/><Relationship Id="rId344" Type="http://schemas.openxmlformats.org/officeDocument/2006/relationships/hyperlink" Target="http://www.legislation.act.gov.au/a/2012-33/default.asp" TargetMode="External"/><Relationship Id="rId691" Type="http://schemas.openxmlformats.org/officeDocument/2006/relationships/hyperlink" Target="http://www.legislation.act.gov.au/a/2016-38" TargetMode="External"/><Relationship Id="rId789" Type="http://schemas.openxmlformats.org/officeDocument/2006/relationships/hyperlink" Target="http://www.legislation.act.gov.au/a/2010-10" TargetMode="External"/><Relationship Id="rId912" Type="http://schemas.openxmlformats.org/officeDocument/2006/relationships/hyperlink" Target="http://www.legislation.act.gov.au/a/2011-22" TargetMode="External"/><Relationship Id="rId996" Type="http://schemas.openxmlformats.org/officeDocument/2006/relationships/hyperlink" Target="http://www.legislation.act.gov.au/a/2011-22" TargetMode="External"/><Relationship Id="rId1847" Type="http://schemas.openxmlformats.org/officeDocument/2006/relationships/hyperlink" Target="http://www.legislation.act.gov.au/a/2018-24/default.asp" TargetMode="External"/><Relationship Id="rId2025" Type="http://schemas.openxmlformats.org/officeDocument/2006/relationships/hyperlink" Target="http://www.legislation.act.gov.au/a/2008-46"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2002-51" TargetMode="External"/><Relationship Id="rId649" Type="http://schemas.openxmlformats.org/officeDocument/2006/relationships/hyperlink" Target="http://www.legislation.act.gov.au/a/2016-55/default.asp"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11-22" TargetMode="External"/><Relationship Id="rId1279" Type="http://schemas.openxmlformats.org/officeDocument/2006/relationships/hyperlink" Target="http://www.legislation.act.gov.au/a/2011-22" TargetMode="External"/><Relationship Id="rId1402" Type="http://schemas.openxmlformats.org/officeDocument/2006/relationships/hyperlink" Target="http://www.legislation.act.gov.au/a/2011-22" TargetMode="External"/><Relationship Id="rId1486" Type="http://schemas.openxmlformats.org/officeDocument/2006/relationships/hyperlink" Target="http://www.legislation.act.gov.au/a/2015-13/default.asp" TargetMode="External"/><Relationship Id="rId1707" Type="http://schemas.openxmlformats.org/officeDocument/2006/relationships/hyperlink" Target="http://www.legislation.act.gov.au/a/2011-22"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1-14" TargetMode="External"/><Relationship Id="rId288" Type="http://schemas.openxmlformats.org/officeDocument/2006/relationships/footer" Target="footer18.xml"/><Relationship Id="rId411" Type="http://schemas.openxmlformats.org/officeDocument/2006/relationships/hyperlink" Target="http://www.legislation.act.gov.au/a/2001-14" TargetMode="External"/><Relationship Id="rId509" Type="http://schemas.openxmlformats.org/officeDocument/2006/relationships/hyperlink" Target="http://www.legislation.act.gov.au/a/2011-12" TargetMode="External"/><Relationship Id="rId1041" Type="http://schemas.openxmlformats.org/officeDocument/2006/relationships/hyperlink" Target="http://www.legislation.act.gov.au/a/2015-50" TargetMode="External"/><Relationship Id="rId1139" Type="http://schemas.openxmlformats.org/officeDocument/2006/relationships/hyperlink" Target="http://www.legislation.act.gov.au/a/2008-46" TargetMode="External"/><Relationship Id="rId1346" Type="http://schemas.openxmlformats.org/officeDocument/2006/relationships/hyperlink" Target="http://www.legislation.act.gov.au/a/2016-38" TargetMode="External"/><Relationship Id="rId1693" Type="http://schemas.openxmlformats.org/officeDocument/2006/relationships/hyperlink" Target="http://www.legislation.act.gov.au/a/2011-22" TargetMode="External"/><Relationship Id="rId1914" Type="http://schemas.openxmlformats.org/officeDocument/2006/relationships/hyperlink" Target="http://www.legislation.act.gov.au/a/2017-48/default.asp" TargetMode="External"/><Relationship Id="rId1998" Type="http://schemas.openxmlformats.org/officeDocument/2006/relationships/hyperlink" Target="http://www.legislation.act.gov.au/a/2016-32" TargetMode="External"/><Relationship Id="rId495" Type="http://schemas.openxmlformats.org/officeDocument/2006/relationships/hyperlink" Target="http://www.legislation.act.gov.au/a/2001-14" TargetMode="External"/><Relationship Id="rId716" Type="http://schemas.openxmlformats.org/officeDocument/2006/relationships/hyperlink" Target="http://www.legislation.act.gov.au/a/2011-22" TargetMode="External"/><Relationship Id="rId923" Type="http://schemas.openxmlformats.org/officeDocument/2006/relationships/hyperlink" Target="http://www.legislation.act.gov.au/a/2011-22" TargetMode="External"/><Relationship Id="rId1553" Type="http://schemas.openxmlformats.org/officeDocument/2006/relationships/hyperlink" Target="http://www.legislation.act.gov.au/a/2011-22" TargetMode="External"/><Relationship Id="rId1760" Type="http://schemas.openxmlformats.org/officeDocument/2006/relationships/hyperlink" Target="http://www.legislation.act.gov.au/a/2008-20" TargetMode="External"/><Relationship Id="rId1858" Type="http://schemas.openxmlformats.org/officeDocument/2006/relationships/hyperlink" Target="http://www.legislation.act.gov.au/a/2014-49"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5-38" TargetMode="External"/><Relationship Id="rId562" Type="http://schemas.openxmlformats.org/officeDocument/2006/relationships/footer" Target="footer41.xml"/><Relationship Id="rId1192" Type="http://schemas.openxmlformats.org/officeDocument/2006/relationships/hyperlink" Target="http://www.legislation.act.gov.au/a/2015-50" TargetMode="External"/><Relationship Id="rId1206" Type="http://schemas.openxmlformats.org/officeDocument/2006/relationships/hyperlink" Target="http://www.legislation.act.gov.au/a/2016-38" TargetMode="External"/><Relationship Id="rId1413" Type="http://schemas.openxmlformats.org/officeDocument/2006/relationships/hyperlink" Target="http://www.legislation.act.gov.au/a/2011-22" TargetMode="External"/><Relationship Id="rId1620" Type="http://schemas.openxmlformats.org/officeDocument/2006/relationships/hyperlink" Target="http://www.legislation.act.gov.au/a/2011-22" TargetMode="External"/><Relationship Id="rId2036" Type="http://schemas.openxmlformats.org/officeDocument/2006/relationships/hyperlink" Target="http://www.legislation.act.gov.au/a/2009-49" TargetMode="External"/><Relationship Id="rId215" Type="http://schemas.openxmlformats.org/officeDocument/2006/relationships/hyperlink" Target="http://www.legislation.act.gov.au/a/2001-14" TargetMode="External"/><Relationship Id="rId422" Type="http://schemas.openxmlformats.org/officeDocument/2006/relationships/footer" Target="footer29.xml"/><Relationship Id="rId867" Type="http://schemas.openxmlformats.org/officeDocument/2006/relationships/hyperlink" Target="http://www.legislation.act.gov.au/a/2011-22" TargetMode="External"/><Relationship Id="rId1052" Type="http://schemas.openxmlformats.org/officeDocument/2006/relationships/hyperlink" Target="http://www.legislation.act.gov.au/a/2011-22" TargetMode="External"/><Relationship Id="rId1497" Type="http://schemas.openxmlformats.org/officeDocument/2006/relationships/hyperlink" Target="http://www.legislation.act.gov.au/a/2015-13/default.asp" TargetMode="External"/><Relationship Id="rId1718" Type="http://schemas.openxmlformats.org/officeDocument/2006/relationships/hyperlink" Target="http://www.legislation.act.gov.au/a/2008-20" TargetMode="External"/><Relationship Id="rId1925" Type="http://schemas.openxmlformats.org/officeDocument/2006/relationships/hyperlink" Target="http://www.legislation.act.gov.au/a/2015-50" TargetMode="External"/><Relationship Id="rId2103" Type="http://schemas.openxmlformats.org/officeDocument/2006/relationships/hyperlink" Target="http://www.legislation.act.gov.au/a/2014-51" TargetMode="External"/><Relationship Id="rId299" Type="http://schemas.openxmlformats.org/officeDocument/2006/relationships/hyperlink" Target="http://www.legislation.act.gov.au/a/1993-20" TargetMode="Externa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15-37" TargetMode="External"/><Relationship Id="rId1357" Type="http://schemas.openxmlformats.org/officeDocument/2006/relationships/hyperlink" Target="http://www.legislation.act.gov.au/a/2010-10" TargetMode="External"/><Relationship Id="rId1564" Type="http://schemas.openxmlformats.org/officeDocument/2006/relationships/hyperlink" Target="http://www.legislation.act.gov.au/a/2016-20/default.asp" TargetMode="External"/><Relationship Id="rId1771" Type="http://schemas.openxmlformats.org/officeDocument/2006/relationships/hyperlink" Target="http://www.legislation.act.gov.au/a/2008-20"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3-13" TargetMode="External"/><Relationship Id="rId366" Type="http://schemas.openxmlformats.org/officeDocument/2006/relationships/hyperlink" Target="http://www.legislation.act.gov.au/a/2005-40" TargetMode="External"/><Relationship Id="rId573" Type="http://schemas.openxmlformats.org/officeDocument/2006/relationships/hyperlink" Target="http://www.legislation.act.gov.au/cn/2009-2/default.asp" TargetMode="External"/><Relationship Id="rId780" Type="http://schemas.openxmlformats.org/officeDocument/2006/relationships/hyperlink" Target="http://www.legislation.act.gov.au/a/2010-10" TargetMode="External"/><Relationship Id="rId1217" Type="http://schemas.openxmlformats.org/officeDocument/2006/relationships/hyperlink" Target="http://www.legislation.act.gov.au/a/2015-46" TargetMode="External"/><Relationship Id="rId1424" Type="http://schemas.openxmlformats.org/officeDocument/2006/relationships/hyperlink" Target="http://www.legislation.act.gov.au/a/2015-29/default.asp" TargetMode="External"/><Relationship Id="rId1631" Type="http://schemas.openxmlformats.org/officeDocument/2006/relationships/hyperlink" Target="http://www.legislation.act.gov.au/a/2011-22" TargetMode="External"/><Relationship Id="rId1869" Type="http://schemas.openxmlformats.org/officeDocument/2006/relationships/hyperlink" Target="http://www.legislation.act.gov.au/a/2015-46" TargetMode="External"/><Relationship Id="rId2047" Type="http://schemas.openxmlformats.org/officeDocument/2006/relationships/hyperlink" Target="http://www.legislation.act.gov.au/a/2010-18"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01-14" TargetMode="External"/><Relationship Id="rId878" Type="http://schemas.openxmlformats.org/officeDocument/2006/relationships/hyperlink" Target="http://www.legislation.act.gov.au/a/2010-10" TargetMode="External"/><Relationship Id="rId1063" Type="http://schemas.openxmlformats.org/officeDocument/2006/relationships/hyperlink" Target="http://www.legislation.act.gov.au/a/2018-24/default.asp" TargetMode="External"/><Relationship Id="rId1270" Type="http://schemas.openxmlformats.org/officeDocument/2006/relationships/hyperlink" Target="http://www.legislation.act.gov.au/a/2015-46" TargetMode="External"/><Relationship Id="rId1729" Type="http://schemas.openxmlformats.org/officeDocument/2006/relationships/hyperlink" Target="http://www.legislation.act.gov.au/a/2008-20" TargetMode="External"/><Relationship Id="rId1936" Type="http://schemas.openxmlformats.org/officeDocument/2006/relationships/hyperlink" Target="http://www.legislation.act.gov.au/a/2011-28" TargetMode="External"/><Relationship Id="rId2114" Type="http://schemas.openxmlformats.org/officeDocument/2006/relationships/hyperlink" Target="http://www.legislation.act.gov.au/a/2016-38/default.asp" TargetMode="External"/><Relationship Id="rId640" Type="http://schemas.openxmlformats.org/officeDocument/2006/relationships/hyperlink" Target="http://www.legislation.act.gov.au/cn/2016-13/default.asp" TargetMode="External"/><Relationship Id="rId738" Type="http://schemas.openxmlformats.org/officeDocument/2006/relationships/hyperlink" Target="http://www.legislation.act.gov.au/a/2011-22" TargetMode="External"/><Relationship Id="rId945" Type="http://schemas.openxmlformats.org/officeDocument/2006/relationships/hyperlink" Target="http://www.legislation.act.gov.au/a/2011-22" TargetMode="External"/><Relationship Id="rId1368" Type="http://schemas.openxmlformats.org/officeDocument/2006/relationships/hyperlink" Target="http://www.legislation.act.gov.au/a/2012-3" TargetMode="External"/><Relationship Id="rId1575" Type="http://schemas.openxmlformats.org/officeDocument/2006/relationships/hyperlink" Target="http://www.legislation.act.gov.au/a/2011-22" TargetMode="External"/><Relationship Id="rId1782" Type="http://schemas.openxmlformats.org/officeDocument/2006/relationships/hyperlink" Target="http://www.legislation.act.gov.au/a/2008-20"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a/2012-33/default.asp" TargetMode="External"/><Relationship Id="rId584" Type="http://schemas.openxmlformats.org/officeDocument/2006/relationships/hyperlink" Target="http://www.legislation.act.gov.au/a/2010-2"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11-22" TargetMode="External"/><Relationship Id="rId1228" Type="http://schemas.openxmlformats.org/officeDocument/2006/relationships/hyperlink" Target="http://www.legislation.act.gov.au/a/2016-38" TargetMode="External"/><Relationship Id="rId1435" Type="http://schemas.openxmlformats.org/officeDocument/2006/relationships/hyperlink" Target="http://www.legislation.act.gov.au/a/2011-22" TargetMode="External"/><Relationship Id="rId2058" Type="http://schemas.openxmlformats.org/officeDocument/2006/relationships/hyperlink" Target="http://www.legislation.act.gov.au/a/2011-9"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15-29/default.asp"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11-22" TargetMode="External"/><Relationship Id="rId1642" Type="http://schemas.openxmlformats.org/officeDocument/2006/relationships/hyperlink" Target="http://www.legislation.act.gov.au/a/2015-22" TargetMode="External"/><Relationship Id="rId1947" Type="http://schemas.openxmlformats.org/officeDocument/2006/relationships/hyperlink" Target="http://www.legislation.act.gov.au/a/2011-28" TargetMode="External"/><Relationship Id="rId444" Type="http://schemas.openxmlformats.org/officeDocument/2006/relationships/hyperlink" Target="http://www.legislation.act.gov.au/a/2001-14" TargetMode="External"/><Relationship Id="rId651" Type="http://schemas.openxmlformats.org/officeDocument/2006/relationships/hyperlink" Target="http://www.legislation.act.gov.au/a/2017-14"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15-46" TargetMode="External"/><Relationship Id="rId1379" Type="http://schemas.openxmlformats.org/officeDocument/2006/relationships/hyperlink" Target="http://www.legislation.act.gov.au/a/2012-3" TargetMode="External"/><Relationship Id="rId1502" Type="http://schemas.openxmlformats.org/officeDocument/2006/relationships/hyperlink" Target="http://www.legislation.act.gov.au/a/2011-9" TargetMode="External"/><Relationship Id="rId1586" Type="http://schemas.openxmlformats.org/officeDocument/2006/relationships/hyperlink" Target="http://www.legislation.act.gov.au/a/2009-40" TargetMode="External"/><Relationship Id="rId1807" Type="http://schemas.openxmlformats.org/officeDocument/2006/relationships/hyperlink" Target="http://www.legislation.act.gov.au/a/2008-20" TargetMode="External"/><Relationship Id="rId2125" Type="http://schemas.openxmlformats.org/officeDocument/2006/relationships/hyperlink" Target="http://www.legislation.act.gov.au/a/2016-42/default.asp"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16-42" TargetMode="External"/><Relationship Id="rId388" Type="http://schemas.openxmlformats.org/officeDocument/2006/relationships/hyperlink" Target="http://www.legislation.act.gov.au/a/2001-14" TargetMode="External"/><Relationship Id="rId511" Type="http://schemas.openxmlformats.org/officeDocument/2006/relationships/hyperlink" Target="http://www.legislation.act.gov.au/a/2012-33/default.asp" TargetMode="External"/><Relationship Id="rId609" Type="http://schemas.openxmlformats.org/officeDocument/2006/relationships/hyperlink" Target="http://www.legislation.act.gov.au/a/2012-3/default.asp" TargetMode="External"/><Relationship Id="rId956" Type="http://schemas.openxmlformats.org/officeDocument/2006/relationships/hyperlink" Target="http://www.legislation.act.gov.au/a/2011-22" TargetMode="External"/><Relationship Id="rId1141" Type="http://schemas.openxmlformats.org/officeDocument/2006/relationships/hyperlink" Target="http://www.legislation.act.gov.au/a/2015-46" TargetMode="External"/><Relationship Id="rId1239" Type="http://schemas.openxmlformats.org/officeDocument/2006/relationships/hyperlink" Target="http://www.legislation.act.gov.au/a/2015-46" TargetMode="External"/><Relationship Id="rId1793" Type="http://schemas.openxmlformats.org/officeDocument/2006/relationships/hyperlink" Target="http://www.legislation.act.gov.au/a/2008-20" TargetMode="External"/><Relationship Id="rId2069" Type="http://schemas.openxmlformats.org/officeDocument/2006/relationships/hyperlink" Target="http://www.legislation.act.gov.au/a/2011-45" TargetMode="External"/><Relationship Id="rId85" Type="http://schemas.openxmlformats.org/officeDocument/2006/relationships/hyperlink" Target="http://www.legislation.act.gov.au/a/1933-3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1-22"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12-3" TargetMode="External"/><Relationship Id="rId1446" Type="http://schemas.openxmlformats.org/officeDocument/2006/relationships/hyperlink" Target="http://www.legislation.act.gov.au/a/2011-22" TargetMode="External"/><Relationship Id="rId1653" Type="http://schemas.openxmlformats.org/officeDocument/2006/relationships/hyperlink" Target="http://www.legislation.act.gov.au/a/2015-46" TargetMode="External"/><Relationship Id="rId1860" Type="http://schemas.openxmlformats.org/officeDocument/2006/relationships/hyperlink" Target="http://www.legislation.act.gov.au/a/2016-13" TargetMode="External"/><Relationship Id="rId248" Type="http://schemas.openxmlformats.org/officeDocument/2006/relationships/hyperlink" Target="http://www.legislation.act.gov.au/a/2004-59"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a/2011-22" TargetMode="External"/><Relationship Id="rId1085" Type="http://schemas.openxmlformats.org/officeDocument/2006/relationships/hyperlink" Target="http://www.legislation.act.gov.au/a/2011-22" TargetMode="External"/><Relationship Id="rId1292" Type="http://schemas.openxmlformats.org/officeDocument/2006/relationships/hyperlink" Target="http://www.legislation.act.gov.au/a/2011-22" TargetMode="External"/><Relationship Id="rId1306" Type="http://schemas.openxmlformats.org/officeDocument/2006/relationships/hyperlink" Target="http://www.legislation.act.gov.au/a/2015-22" TargetMode="External"/><Relationship Id="rId1513" Type="http://schemas.openxmlformats.org/officeDocument/2006/relationships/hyperlink" Target="http://www.legislation.act.gov.au/a/2011-9" TargetMode="External"/><Relationship Id="rId1720" Type="http://schemas.openxmlformats.org/officeDocument/2006/relationships/hyperlink" Target="http://www.legislation.act.gov.au/a/2008-20" TargetMode="External"/><Relationship Id="rId1958" Type="http://schemas.openxmlformats.org/officeDocument/2006/relationships/hyperlink" Target="http://www.legislation.act.gov.au/a/2015-50" TargetMode="External"/><Relationship Id="rId2136" Type="http://schemas.openxmlformats.org/officeDocument/2006/relationships/hyperlink" Target="http://www.legislation.act.gov.au/a/2017-14/default.asp" TargetMode="External"/><Relationship Id="rId12" Type="http://schemas.openxmlformats.org/officeDocument/2006/relationships/hyperlink" Target="http://www.legislation.act.gov.au" TargetMode="External"/><Relationship Id="rId108" Type="http://schemas.openxmlformats.org/officeDocument/2006/relationships/hyperlink" Target="http://www.legislation.act.gov.au/a/2015-38/default.asp" TargetMode="External"/><Relationship Id="rId315" Type="http://schemas.openxmlformats.org/officeDocument/2006/relationships/hyperlink" Target="http://www.legislation.act.gov.au/a/2001-14" TargetMode="External"/><Relationship Id="rId522" Type="http://schemas.openxmlformats.org/officeDocument/2006/relationships/hyperlink" Target="http://www.legislation.act.gov.au/a/2001-14"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6-42/default.asp" TargetMode="External"/><Relationship Id="rId1597" Type="http://schemas.openxmlformats.org/officeDocument/2006/relationships/hyperlink" Target="http://www.legislation.act.gov.au/a/2011-22" TargetMode="External"/><Relationship Id="rId1818" Type="http://schemas.openxmlformats.org/officeDocument/2006/relationships/hyperlink" Target="http://www.legislation.act.gov.au/sl/2009-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7-125" TargetMode="External"/><Relationship Id="rId399" Type="http://schemas.openxmlformats.org/officeDocument/2006/relationships/hyperlink" Target="http://www.legislation.act.gov.au/a/2004-59" TargetMode="External"/><Relationship Id="rId827" Type="http://schemas.openxmlformats.org/officeDocument/2006/relationships/hyperlink" Target="http://www.legislation.act.gov.au/a/2011-22" TargetMode="External"/><Relationship Id="rId1012" Type="http://schemas.openxmlformats.org/officeDocument/2006/relationships/hyperlink" Target="http://www.legislation.act.gov.au/a/2015-46" TargetMode="External"/><Relationship Id="rId1457" Type="http://schemas.openxmlformats.org/officeDocument/2006/relationships/hyperlink" Target="http://www.legislation.act.gov.au/a/2011-22" TargetMode="External"/><Relationship Id="rId1664" Type="http://schemas.openxmlformats.org/officeDocument/2006/relationships/hyperlink" Target="http://www.legislation.act.gov.au/a/2017-48/default.asp" TargetMode="External"/><Relationship Id="rId1871" Type="http://schemas.openxmlformats.org/officeDocument/2006/relationships/hyperlink" Target="http://www.legislation.act.gov.au/a/2015-46" TargetMode="External"/><Relationship Id="rId259" Type="http://schemas.openxmlformats.org/officeDocument/2006/relationships/footer" Target="footer7.xml"/><Relationship Id="rId466" Type="http://schemas.openxmlformats.org/officeDocument/2006/relationships/hyperlink" Target="http://www.legislation.act.gov.au/a/2016-42" TargetMode="External"/><Relationship Id="rId673" Type="http://schemas.openxmlformats.org/officeDocument/2006/relationships/hyperlink" Target="http://www.legislation.act.gov.au/a/2011-28"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11-22" TargetMode="External"/><Relationship Id="rId1317" Type="http://schemas.openxmlformats.org/officeDocument/2006/relationships/hyperlink" Target="http://www.legislation.act.gov.au/a/2012-3" TargetMode="External"/><Relationship Id="rId1524" Type="http://schemas.openxmlformats.org/officeDocument/2006/relationships/hyperlink" Target="http://www.legislation.act.gov.au/a/2011-22" TargetMode="External"/><Relationship Id="rId1731" Type="http://schemas.openxmlformats.org/officeDocument/2006/relationships/hyperlink" Target="http://www.legislation.act.gov.au/a/2008-20" TargetMode="External"/><Relationship Id="rId1969" Type="http://schemas.openxmlformats.org/officeDocument/2006/relationships/hyperlink" Target="http://www.legislation.act.gov.au/a/2010-10" TargetMode="External"/><Relationship Id="rId2147" Type="http://schemas.openxmlformats.org/officeDocument/2006/relationships/footer" Target="footer44.xml"/><Relationship Id="rId23" Type="http://schemas.openxmlformats.org/officeDocument/2006/relationships/header" Target="header3.xml"/><Relationship Id="rId119" Type="http://schemas.openxmlformats.org/officeDocument/2006/relationships/hyperlink" Target="http://www.legislation.act.gov.au/a/2001-14" TargetMode="External"/><Relationship Id="rId326" Type="http://schemas.openxmlformats.org/officeDocument/2006/relationships/footer" Target="footer24.xml"/><Relationship Id="rId533" Type="http://schemas.openxmlformats.org/officeDocument/2006/relationships/hyperlink" Target="http://www.legislation.act.gov.au/a/2011-44/"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16-42/default.asp" TargetMode="External"/><Relationship Id="rId1370" Type="http://schemas.openxmlformats.org/officeDocument/2006/relationships/hyperlink" Target="http://www.legislation.act.gov.au/a/2011-22" TargetMode="External"/><Relationship Id="rId1829" Type="http://schemas.openxmlformats.org/officeDocument/2006/relationships/hyperlink" Target="http://www.legislation.act.gov.au/a/2015-22" TargetMode="External"/><Relationship Id="rId2007" Type="http://schemas.openxmlformats.org/officeDocument/2006/relationships/hyperlink" Target="http://www.legislation.act.gov.au/a/2012-33" TargetMode="External"/><Relationship Id="rId740" Type="http://schemas.openxmlformats.org/officeDocument/2006/relationships/hyperlink" Target="http://www.legislation.act.gov.au/a/2015-46" TargetMode="External"/><Relationship Id="rId838" Type="http://schemas.openxmlformats.org/officeDocument/2006/relationships/hyperlink" Target="http://www.legislation.act.gov.au/a/2013-44" TargetMode="External"/><Relationship Id="rId1023" Type="http://schemas.openxmlformats.org/officeDocument/2006/relationships/hyperlink" Target="http://www.legislation.act.gov.au/a/2015-22" TargetMode="External"/><Relationship Id="rId1468" Type="http://schemas.openxmlformats.org/officeDocument/2006/relationships/hyperlink" Target="http://www.legislation.act.gov.au/a/2011-22" TargetMode="External"/><Relationship Id="rId1675" Type="http://schemas.openxmlformats.org/officeDocument/2006/relationships/hyperlink" Target="http://www.legislation.act.gov.au/a/2016-39/default.asp" TargetMode="External"/><Relationship Id="rId1882" Type="http://schemas.openxmlformats.org/officeDocument/2006/relationships/hyperlink" Target="http://www.legislation.act.gov.au/a/2012-3" TargetMode="External"/><Relationship Id="rId172" Type="http://schemas.openxmlformats.org/officeDocument/2006/relationships/hyperlink" Target="http://www.legislation.act.gov.au/a/2005-40" TargetMode="External"/><Relationship Id="rId477" Type="http://schemas.openxmlformats.org/officeDocument/2006/relationships/hyperlink" Target="http://www.legislation.act.gov.au/a/1999-63" TargetMode="External"/><Relationship Id="rId600" Type="http://schemas.openxmlformats.org/officeDocument/2006/relationships/hyperlink" Target="http://www.legislation.act.gov.au/cn/2011-16/default.asp"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a/2011-22" TargetMode="External"/><Relationship Id="rId1328" Type="http://schemas.openxmlformats.org/officeDocument/2006/relationships/hyperlink" Target="http://www.legislation.act.gov.au/a/2012-3" TargetMode="External"/><Relationship Id="rId1535" Type="http://schemas.openxmlformats.org/officeDocument/2006/relationships/hyperlink" Target="http://www.legislation.act.gov.au/a/2011-22" TargetMode="External"/><Relationship Id="rId2060" Type="http://schemas.openxmlformats.org/officeDocument/2006/relationships/hyperlink" Target="http://www.legislation.act.gov.au/a/2011-28" TargetMode="Externa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11-22" TargetMode="External"/><Relationship Id="rId905" Type="http://schemas.openxmlformats.org/officeDocument/2006/relationships/hyperlink" Target="http://www.legislation.act.gov.au/a/2011-22" TargetMode="External"/><Relationship Id="rId989" Type="http://schemas.openxmlformats.org/officeDocument/2006/relationships/hyperlink" Target="http://www.legislation.act.gov.au/a/2011-22" TargetMode="External"/><Relationship Id="rId1742" Type="http://schemas.openxmlformats.org/officeDocument/2006/relationships/hyperlink" Target="http://www.legislation.act.gov.au/a/2008-20" TargetMode="External"/><Relationship Id="rId2018" Type="http://schemas.openxmlformats.org/officeDocument/2006/relationships/hyperlink" Target="http://www.legislation.act.gov.au/a/2008-46" TargetMode="External"/><Relationship Id="rId34" Type="http://schemas.openxmlformats.org/officeDocument/2006/relationships/hyperlink" Target="http://www.legislation.act.gov.au/a/2001-14" TargetMode="External"/><Relationship Id="rId544" Type="http://schemas.openxmlformats.org/officeDocument/2006/relationships/footer" Target="footer38.xml"/><Relationship Id="rId751" Type="http://schemas.openxmlformats.org/officeDocument/2006/relationships/hyperlink" Target="http://www.legislation.act.gov.au/a/2013-44"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5-46" TargetMode="External"/><Relationship Id="rId1381" Type="http://schemas.openxmlformats.org/officeDocument/2006/relationships/hyperlink" Target="http://www.legislation.act.gov.au/a/2011-22" TargetMode="External"/><Relationship Id="rId1479" Type="http://schemas.openxmlformats.org/officeDocument/2006/relationships/hyperlink" Target="http://www.legislation.act.gov.au/a/2011-9" TargetMode="External"/><Relationship Id="rId1602" Type="http://schemas.openxmlformats.org/officeDocument/2006/relationships/hyperlink" Target="http://www.legislation.act.gov.au/a/2009-20" TargetMode="External"/><Relationship Id="rId1686" Type="http://schemas.openxmlformats.org/officeDocument/2006/relationships/hyperlink" Target="http://www.legislation.act.gov.au/a/2011-22"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6-42" TargetMode="External"/><Relationship Id="rId404" Type="http://schemas.openxmlformats.org/officeDocument/2006/relationships/hyperlink" Target="http://www.legislation.act.gov.au/a/2001-14" TargetMode="External"/><Relationship Id="rId611" Type="http://schemas.openxmlformats.org/officeDocument/2006/relationships/hyperlink" Target="http://www.legislation.act.gov.au/a/2013-22" TargetMode="External"/><Relationship Id="rId1034" Type="http://schemas.openxmlformats.org/officeDocument/2006/relationships/hyperlink" Target="http://www.legislation.act.gov.au/a/2015-22" TargetMode="External"/><Relationship Id="rId1241" Type="http://schemas.openxmlformats.org/officeDocument/2006/relationships/hyperlink" Target="http://www.legislation.act.gov.au/a/2015-46" TargetMode="External"/><Relationship Id="rId1339" Type="http://schemas.openxmlformats.org/officeDocument/2006/relationships/hyperlink" Target="http://www.legislation.act.gov.au/a/2012-3" TargetMode="External"/><Relationship Id="rId1893" Type="http://schemas.openxmlformats.org/officeDocument/2006/relationships/hyperlink" Target="http://www.legislation.act.gov.au/a/2011-28" TargetMode="External"/><Relationship Id="rId1907" Type="http://schemas.openxmlformats.org/officeDocument/2006/relationships/hyperlink" Target="http://www.legislation.act.gov.au/a/2012-33" TargetMode="External"/><Relationship Id="rId2071" Type="http://schemas.openxmlformats.org/officeDocument/2006/relationships/hyperlink" Target="http://www.legislation.act.gov.au/a/2013-10" TargetMode="External"/><Relationship Id="rId250" Type="http://schemas.openxmlformats.org/officeDocument/2006/relationships/hyperlink" Target="http://www.legislation.act.gov.au/a/2001-14/default.asp" TargetMode="External"/><Relationship Id="rId488" Type="http://schemas.openxmlformats.org/officeDocument/2006/relationships/hyperlink" Target="http://www.legislation.act.gov.au/a/2005-59" TargetMode="External"/><Relationship Id="rId695" Type="http://schemas.openxmlformats.org/officeDocument/2006/relationships/hyperlink" Target="http://www.legislation.act.gov.au/a/2015-46" TargetMode="External"/><Relationship Id="rId709" Type="http://schemas.openxmlformats.org/officeDocument/2006/relationships/hyperlink" Target="http://www.legislation.act.gov.au/a/2012-33" TargetMode="External"/><Relationship Id="rId916" Type="http://schemas.openxmlformats.org/officeDocument/2006/relationships/hyperlink" Target="http://www.legislation.act.gov.au/a/2011-22" TargetMode="External"/><Relationship Id="rId1101" Type="http://schemas.openxmlformats.org/officeDocument/2006/relationships/hyperlink" Target="http://www.legislation.act.gov.au/a/2011-22" TargetMode="External"/><Relationship Id="rId1546" Type="http://schemas.openxmlformats.org/officeDocument/2006/relationships/hyperlink" Target="http://www.legislation.act.gov.au/a/2011-22" TargetMode="External"/><Relationship Id="rId1753" Type="http://schemas.openxmlformats.org/officeDocument/2006/relationships/hyperlink" Target="http://www.legislation.act.gov.au/a/2008-20" TargetMode="External"/><Relationship Id="rId1960" Type="http://schemas.openxmlformats.org/officeDocument/2006/relationships/hyperlink" Target="http://www.legislation.act.gov.au/a/2013-22" TargetMode="External"/><Relationship Id="rId45" Type="http://schemas.openxmlformats.org/officeDocument/2006/relationships/hyperlink" Target="http://www.legislation.act.gov.au/a/2001-14" TargetMode="External"/><Relationship Id="rId110" Type="http://schemas.openxmlformats.org/officeDocument/2006/relationships/hyperlink" Target="http://www.comlaw.gov.au/Series/C2004A01857"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12-33" TargetMode="External"/><Relationship Id="rId762" Type="http://schemas.openxmlformats.org/officeDocument/2006/relationships/hyperlink" Target="http://www.legislation.act.gov.au/a/2009-40" TargetMode="External"/><Relationship Id="rId1185" Type="http://schemas.openxmlformats.org/officeDocument/2006/relationships/hyperlink" Target="http://www.legislation.act.gov.au/a/2011-22" TargetMode="External"/><Relationship Id="rId1392" Type="http://schemas.openxmlformats.org/officeDocument/2006/relationships/hyperlink" Target="http://www.legislation.act.gov.au/a/2015-50" TargetMode="External"/><Relationship Id="rId1406" Type="http://schemas.openxmlformats.org/officeDocument/2006/relationships/hyperlink" Target="http://www.legislation.act.gov.au/a/2011-22" TargetMode="External"/><Relationship Id="rId1613" Type="http://schemas.openxmlformats.org/officeDocument/2006/relationships/hyperlink" Target="http://www.legislation.act.gov.au/a/2015-46" TargetMode="External"/><Relationship Id="rId1820" Type="http://schemas.openxmlformats.org/officeDocument/2006/relationships/hyperlink" Target="http://www.legislation.act.gov.au/a/2008-20" TargetMode="External"/><Relationship Id="rId2029" Type="http://schemas.openxmlformats.org/officeDocument/2006/relationships/hyperlink" Target="http://www.legislation.act.gov.au/a/2009-17" TargetMode="External"/><Relationship Id="rId194" Type="http://schemas.openxmlformats.org/officeDocument/2006/relationships/hyperlink" Target="http://www.legislation.act.gov.au/a/2015-38/default.asp"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04-17" TargetMode="External"/><Relationship Id="rId622" Type="http://schemas.openxmlformats.org/officeDocument/2006/relationships/hyperlink" Target="http://www.legislation.act.gov.au/a/2015-3/default.asp" TargetMode="External"/><Relationship Id="rId1045" Type="http://schemas.openxmlformats.org/officeDocument/2006/relationships/hyperlink" Target="http://www.legislation.act.gov.au/a/2011-22" TargetMode="External"/><Relationship Id="rId1252" Type="http://schemas.openxmlformats.org/officeDocument/2006/relationships/hyperlink" Target="http://www.legislation.act.gov.au/a/2011-22" TargetMode="External"/><Relationship Id="rId1697" Type="http://schemas.openxmlformats.org/officeDocument/2006/relationships/hyperlink" Target="http://www.legislation.act.gov.au/a/2011-22" TargetMode="External"/><Relationship Id="rId1918" Type="http://schemas.openxmlformats.org/officeDocument/2006/relationships/hyperlink" Target="http://www.legislation.act.gov.au/a/2010-10" TargetMode="External"/><Relationship Id="rId2082" Type="http://schemas.openxmlformats.org/officeDocument/2006/relationships/hyperlink" Target="http://www.legislation.act.gov.au/a/2014-49" TargetMode="External"/><Relationship Id="rId261" Type="http://schemas.openxmlformats.org/officeDocument/2006/relationships/footer" Target="footer9.xml"/><Relationship Id="rId499" Type="http://schemas.openxmlformats.org/officeDocument/2006/relationships/hyperlink" Target="http://www.legislation.act.gov.au/a/2004-59" TargetMode="External"/><Relationship Id="rId927" Type="http://schemas.openxmlformats.org/officeDocument/2006/relationships/hyperlink" Target="http://www.legislation.act.gov.au/a/2010-10" TargetMode="External"/><Relationship Id="rId1112" Type="http://schemas.openxmlformats.org/officeDocument/2006/relationships/hyperlink" Target="http://www.legislation.act.gov.au/a/2016-42/default.asp" TargetMode="External"/><Relationship Id="rId1557" Type="http://schemas.openxmlformats.org/officeDocument/2006/relationships/hyperlink" Target="http://www.legislation.act.gov.au/a/2011-22" TargetMode="External"/><Relationship Id="rId1764" Type="http://schemas.openxmlformats.org/officeDocument/2006/relationships/hyperlink" Target="http://www.legislation.act.gov.au/a/2008-20" TargetMode="External"/><Relationship Id="rId1971" Type="http://schemas.openxmlformats.org/officeDocument/2006/relationships/hyperlink" Target="http://www.legislation.act.gov.au/a/2009-49" TargetMode="External"/><Relationship Id="rId56" Type="http://schemas.openxmlformats.org/officeDocument/2006/relationships/hyperlink" Target="http://www.legislation.act.gov.au/a/2012-33/default.asp"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cn/2008-17/default.asp" TargetMode="External"/><Relationship Id="rId773" Type="http://schemas.openxmlformats.org/officeDocument/2006/relationships/hyperlink" Target="http://www.legislation.act.gov.au/a/2009-40" TargetMode="External"/><Relationship Id="rId1196" Type="http://schemas.openxmlformats.org/officeDocument/2006/relationships/hyperlink" Target="http://www.legislation.act.gov.au/a/2011-22" TargetMode="External"/><Relationship Id="rId1417" Type="http://schemas.openxmlformats.org/officeDocument/2006/relationships/hyperlink" Target="http://www.legislation.act.gov.au/a/2011-22" TargetMode="External"/><Relationship Id="rId1624" Type="http://schemas.openxmlformats.org/officeDocument/2006/relationships/hyperlink" Target="http://www.legislation.act.gov.au/a/2011-22" TargetMode="External"/><Relationship Id="rId1831" Type="http://schemas.openxmlformats.org/officeDocument/2006/relationships/hyperlink" Target="http://www.legislation.act.gov.au/a/2015-22"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1993-13" TargetMode="External"/><Relationship Id="rId633" Type="http://schemas.openxmlformats.org/officeDocument/2006/relationships/hyperlink" Target="http://www.legislation.act.gov.au/a/2015-46/default.asp" TargetMode="External"/><Relationship Id="rId980" Type="http://schemas.openxmlformats.org/officeDocument/2006/relationships/hyperlink" Target="http://www.legislation.act.gov.au/a/2011-22" TargetMode="External"/><Relationship Id="rId1056" Type="http://schemas.openxmlformats.org/officeDocument/2006/relationships/hyperlink" Target="http://www.legislation.act.gov.au/a/2011-22" TargetMode="External"/><Relationship Id="rId1263" Type="http://schemas.openxmlformats.org/officeDocument/2006/relationships/hyperlink" Target="http://www.legislation.act.gov.au/a/2015-46" TargetMode="External"/><Relationship Id="rId1929" Type="http://schemas.openxmlformats.org/officeDocument/2006/relationships/hyperlink" Target="http://www.legislation.act.gov.au/a/2015-22" TargetMode="External"/><Relationship Id="rId2093" Type="http://schemas.openxmlformats.org/officeDocument/2006/relationships/hyperlink" Target="http://www.legislation.act.gov.au/a/2015-38" TargetMode="External"/><Relationship Id="rId2107" Type="http://schemas.openxmlformats.org/officeDocument/2006/relationships/hyperlink" Target="http://www.legislation.act.gov.au/a/2016-18/default.asp"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5-29/default.asp" TargetMode="External"/><Relationship Id="rId1470" Type="http://schemas.openxmlformats.org/officeDocument/2006/relationships/hyperlink" Target="http://www.legislation.act.gov.au/a/2011-22" TargetMode="External"/><Relationship Id="rId1568" Type="http://schemas.openxmlformats.org/officeDocument/2006/relationships/hyperlink" Target="http://www.legislation.act.gov.au/a/2011-22" TargetMode="External"/><Relationship Id="rId1775" Type="http://schemas.openxmlformats.org/officeDocument/2006/relationships/hyperlink" Target="http://www.legislation.act.gov.au/a/2008-20"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09-20" TargetMode="External"/><Relationship Id="rId700" Type="http://schemas.openxmlformats.org/officeDocument/2006/relationships/hyperlink" Target="http://www.legislation.act.gov.au/a/2013-22" TargetMode="External"/><Relationship Id="rId1123" Type="http://schemas.openxmlformats.org/officeDocument/2006/relationships/hyperlink" Target="http://www.legislation.act.gov.au/a/2011-22" TargetMode="External"/><Relationship Id="rId1330" Type="http://schemas.openxmlformats.org/officeDocument/2006/relationships/hyperlink" Target="http://www.legislation.act.gov.au/a/2012-3" TargetMode="External"/><Relationship Id="rId1428" Type="http://schemas.openxmlformats.org/officeDocument/2006/relationships/hyperlink" Target="http://www.legislation.act.gov.au/a/2011-22" TargetMode="External"/><Relationship Id="rId1635" Type="http://schemas.openxmlformats.org/officeDocument/2006/relationships/hyperlink" Target="http://www.legislation.act.gov.au/a/2011-22" TargetMode="External"/><Relationship Id="rId1982" Type="http://schemas.openxmlformats.org/officeDocument/2006/relationships/hyperlink" Target="http://www.legislation.act.gov.au/a/2015-50"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11-22" TargetMode="External"/><Relationship Id="rId1067" Type="http://schemas.openxmlformats.org/officeDocument/2006/relationships/hyperlink" Target="http://www.legislation.act.gov.au/a/2018-24/default.asp" TargetMode="External"/><Relationship Id="rId1842" Type="http://schemas.openxmlformats.org/officeDocument/2006/relationships/hyperlink" Target="http://www.legislation.act.gov.au/a/2015-46" TargetMode="External"/><Relationship Id="rId2020" Type="http://schemas.openxmlformats.org/officeDocument/2006/relationships/hyperlink" Target="http://www.legislation.act.gov.au/cn/2008-17/default.asp"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cn/2017-2/default.asp"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5-22" TargetMode="External"/><Relationship Id="rId1481" Type="http://schemas.openxmlformats.org/officeDocument/2006/relationships/hyperlink" Target="http://www.legislation.act.gov.au/a/2011-9" TargetMode="External"/><Relationship Id="rId1579" Type="http://schemas.openxmlformats.org/officeDocument/2006/relationships/hyperlink" Target="http://www.legislation.act.gov.au/a/2009-40" TargetMode="External"/><Relationship Id="rId1702" Type="http://schemas.openxmlformats.org/officeDocument/2006/relationships/hyperlink" Target="http://www.legislation.act.gov.au/a/2012-33" TargetMode="External"/><Relationship Id="rId2118" Type="http://schemas.openxmlformats.org/officeDocument/2006/relationships/hyperlink" Target="http://www.legislation.act.gov.au/a/2016-39"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alt_a1989-11co" TargetMode="External"/><Relationship Id="rId504" Type="http://schemas.openxmlformats.org/officeDocument/2006/relationships/hyperlink" Target="http://www.comlaw.gov.au/Series/C2004A03712" TargetMode="External"/><Relationship Id="rId711" Type="http://schemas.openxmlformats.org/officeDocument/2006/relationships/hyperlink" Target="http://www.legislation.act.gov.au/a/2012-33"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11-22" TargetMode="External"/><Relationship Id="rId1341" Type="http://schemas.openxmlformats.org/officeDocument/2006/relationships/hyperlink" Target="http://www.legislation.act.gov.au/a/2016-38" TargetMode="External"/><Relationship Id="rId1786" Type="http://schemas.openxmlformats.org/officeDocument/2006/relationships/hyperlink" Target="http://www.legislation.act.gov.au/a/2008-20" TargetMode="External"/><Relationship Id="rId1993" Type="http://schemas.openxmlformats.org/officeDocument/2006/relationships/hyperlink" Target="http://www.legislation.act.gov.au/a/2015-46"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a/2010-38"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5-46" TargetMode="External"/><Relationship Id="rId1439" Type="http://schemas.openxmlformats.org/officeDocument/2006/relationships/hyperlink" Target="http://www.legislation.act.gov.au/a/2011-22" TargetMode="External"/><Relationship Id="rId1646" Type="http://schemas.openxmlformats.org/officeDocument/2006/relationships/hyperlink" Target="http://www.legislation.act.gov.au/a/2011-22" TargetMode="External"/><Relationship Id="rId1853" Type="http://schemas.openxmlformats.org/officeDocument/2006/relationships/hyperlink" Target="http://www.legislation.act.gov.au/a/2011-22" TargetMode="External"/><Relationship Id="rId2031" Type="http://schemas.openxmlformats.org/officeDocument/2006/relationships/hyperlink" Target="http://www.legislation.act.gov.au/a/2009-28" TargetMode="External"/><Relationship Id="rId9" Type="http://schemas.openxmlformats.org/officeDocument/2006/relationships/hyperlink" Target="http://www.legislation.act.gov.au/a/2018-24/default.asp" TargetMode="External"/><Relationship Id="rId210" Type="http://schemas.openxmlformats.org/officeDocument/2006/relationships/hyperlink" Target="http://www.legislation.act.gov.au/a/2001-14" TargetMode="External"/><Relationship Id="rId448" Type="http://schemas.openxmlformats.org/officeDocument/2006/relationships/header" Target="header22.xml"/><Relationship Id="rId655" Type="http://schemas.openxmlformats.org/officeDocument/2006/relationships/hyperlink" Target="http://www.legislation.act.gov.au/a/2016-55/default.asp" TargetMode="External"/><Relationship Id="rId862" Type="http://schemas.openxmlformats.org/officeDocument/2006/relationships/hyperlink" Target="http://www.legislation.act.gov.au/a/2016-13" TargetMode="External"/><Relationship Id="rId1078" Type="http://schemas.openxmlformats.org/officeDocument/2006/relationships/hyperlink" Target="http://www.legislation.act.gov.au/a/2011-22" TargetMode="External"/><Relationship Id="rId1285" Type="http://schemas.openxmlformats.org/officeDocument/2006/relationships/hyperlink" Target="http://www.legislation.act.gov.au/a/2011-22" TargetMode="External"/><Relationship Id="rId1492" Type="http://schemas.openxmlformats.org/officeDocument/2006/relationships/hyperlink" Target="http://www.legislation.act.gov.au/a/2011-9" TargetMode="External"/><Relationship Id="rId1506" Type="http://schemas.openxmlformats.org/officeDocument/2006/relationships/hyperlink" Target="http://www.legislation.act.gov.au/a/2011-22" TargetMode="External"/><Relationship Id="rId1713" Type="http://schemas.openxmlformats.org/officeDocument/2006/relationships/hyperlink" Target="http://www.legislation.act.gov.au/a/2011-22" TargetMode="External"/><Relationship Id="rId1920" Type="http://schemas.openxmlformats.org/officeDocument/2006/relationships/hyperlink" Target="http://www.legislation.act.gov.au/a/2010-10" TargetMode="External"/><Relationship Id="rId2129" Type="http://schemas.openxmlformats.org/officeDocument/2006/relationships/hyperlink" Target="http://www.legislation.act.gov.au/a/2017-14/default.asp"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16-42" TargetMode="External"/><Relationship Id="rId515" Type="http://schemas.openxmlformats.org/officeDocument/2006/relationships/hyperlink" Target="http://www.legislation.act.gov.au/a/2001-14" TargetMode="External"/><Relationship Id="rId722" Type="http://schemas.openxmlformats.org/officeDocument/2006/relationships/hyperlink" Target="http://www.legislation.act.gov.au/a/2012-33" TargetMode="External"/><Relationship Id="rId1145" Type="http://schemas.openxmlformats.org/officeDocument/2006/relationships/hyperlink" Target="http://www.legislation.act.gov.au/a/2016-42/default.asp" TargetMode="External"/><Relationship Id="rId1352" Type="http://schemas.openxmlformats.org/officeDocument/2006/relationships/hyperlink" Target="http://www.legislation.act.gov.au/a/2014-51/default.asp" TargetMode="External"/><Relationship Id="rId1797" Type="http://schemas.openxmlformats.org/officeDocument/2006/relationships/hyperlink" Target="http://www.legislation.act.gov.au/a/2008-20" TargetMode="External"/><Relationship Id="rId89" Type="http://schemas.openxmlformats.org/officeDocument/2006/relationships/hyperlink" Target="http://www.legislation.act.gov.au/a/2004-65" TargetMode="External"/><Relationship Id="rId154" Type="http://schemas.openxmlformats.org/officeDocument/2006/relationships/hyperlink" Target="http://www.legislation.act.gov.au/a/1997-125" TargetMode="External"/><Relationship Id="rId361" Type="http://schemas.openxmlformats.org/officeDocument/2006/relationships/hyperlink" Target="http://www.legislation.act.gov.au/a/2001-14" TargetMode="External"/><Relationship Id="rId599" Type="http://schemas.openxmlformats.org/officeDocument/2006/relationships/hyperlink" Target="http://www.legislation.act.gov.au/a/2011-42" TargetMode="External"/><Relationship Id="rId1005" Type="http://schemas.openxmlformats.org/officeDocument/2006/relationships/hyperlink" Target="http://www.legislation.act.gov.au/a/2011-22" TargetMode="External"/><Relationship Id="rId1212" Type="http://schemas.openxmlformats.org/officeDocument/2006/relationships/hyperlink" Target="http://www.legislation.act.gov.au/a/2015-46" TargetMode="External"/><Relationship Id="rId1657" Type="http://schemas.openxmlformats.org/officeDocument/2006/relationships/hyperlink" Target="http://www.legislation.act.gov.au/a/2018-24/default.asp" TargetMode="External"/><Relationship Id="rId1864" Type="http://schemas.openxmlformats.org/officeDocument/2006/relationships/hyperlink" Target="http://www.legislation.act.gov.au/a/2013-44" TargetMode="External"/><Relationship Id="rId2042" Type="http://schemas.openxmlformats.org/officeDocument/2006/relationships/hyperlink" Target="http://www.legislation.act.gov.au/a/2009-36" TargetMode="External"/><Relationship Id="rId459" Type="http://schemas.openxmlformats.org/officeDocument/2006/relationships/footer" Target="footer35.xml"/><Relationship Id="rId666" Type="http://schemas.openxmlformats.org/officeDocument/2006/relationships/hyperlink" Target="http://www.legislation.act.gov.au/a/2018-24/default.asp" TargetMode="External"/><Relationship Id="rId873" Type="http://schemas.openxmlformats.org/officeDocument/2006/relationships/hyperlink" Target="http://www.legislation.act.gov.au/a/2011-22" TargetMode="External"/><Relationship Id="rId1089" Type="http://schemas.openxmlformats.org/officeDocument/2006/relationships/hyperlink" Target="http://www.legislation.act.gov.au/a/2009-40" TargetMode="External"/><Relationship Id="rId1296" Type="http://schemas.openxmlformats.org/officeDocument/2006/relationships/hyperlink" Target="http://www.legislation.act.gov.au/a/2013-10/default.asp" TargetMode="External"/><Relationship Id="rId1517" Type="http://schemas.openxmlformats.org/officeDocument/2006/relationships/hyperlink" Target="http://www.legislation.act.gov.au/a/2016-38" TargetMode="External"/><Relationship Id="rId1724" Type="http://schemas.openxmlformats.org/officeDocument/2006/relationships/hyperlink" Target="http://www.legislation.act.gov.au/a/2008-20" TargetMode="External"/><Relationship Id="rId16" Type="http://schemas.openxmlformats.org/officeDocument/2006/relationships/hyperlink" Target="http://www.legislation.act.gov.au" TargetMode="External"/><Relationship Id="rId221" Type="http://schemas.openxmlformats.org/officeDocument/2006/relationships/hyperlink" Target="http://www.legislation.act.gov.au/a/2001-14" TargetMode="External"/><Relationship Id="rId319" Type="http://schemas.openxmlformats.org/officeDocument/2006/relationships/footer" Target="footer20.xml"/><Relationship Id="rId526" Type="http://schemas.openxmlformats.org/officeDocument/2006/relationships/hyperlink" Target="http://www.legislation.act.gov.au/a/2001-14" TargetMode="External"/><Relationship Id="rId1156" Type="http://schemas.openxmlformats.org/officeDocument/2006/relationships/hyperlink" Target="http://www.legislation.act.gov.au/a/2016-42/default.asp" TargetMode="External"/><Relationship Id="rId1363" Type="http://schemas.openxmlformats.org/officeDocument/2006/relationships/hyperlink" Target="http://www.legislation.act.gov.au/a/2010-10" TargetMode="External"/><Relationship Id="rId1931" Type="http://schemas.openxmlformats.org/officeDocument/2006/relationships/hyperlink" Target="http://www.legislation.act.gov.au/a/2015-50" TargetMode="External"/><Relationship Id="rId733" Type="http://schemas.openxmlformats.org/officeDocument/2006/relationships/hyperlink" Target="http://www.legislation.act.gov.au/a/2015-22" TargetMode="External"/><Relationship Id="rId940" Type="http://schemas.openxmlformats.org/officeDocument/2006/relationships/hyperlink" Target="http://www.legislation.act.gov.au/a/2011-22" TargetMode="External"/><Relationship Id="rId1016" Type="http://schemas.openxmlformats.org/officeDocument/2006/relationships/hyperlink" Target="http://www.legislation.act.gov.au/a/2015-22" TargetMode="External"/><Relationship Id="rId1570" Type="http://schemas.openxmlformats.org/officeDocument/2006/relationships/hyperlink" Target="http://www.legislation.act.gov.au/a/2011-22" TargetMode="External"/><Relationship Id="rId1668" Type="http://schemas.openxmlformats.org/officeDocument/2006/relationships/hyperlink" Target="http://www.legislation.act.gov.au/a/2017-48/default.asp" TargetMode="External"/><Relationship Id="rId1875" Type="http://schemas.openxmlformats.org/officeDocument/2006/relationships/hyperlink" Target="http://www.legislation.act.gov.au/a/2011-28"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1900-40" TargetMode="External"/><Relationship Id="rId677" Type="http://schemas.openxmlformats.org/officeDocument/2006/relationships/hyperlink" Target="http://www.legislation.act.gov.au/a/2015-29/default.asp" TargetMode="External"/><Relationship Id="rId800" Type="http://schemas.openxmlformats.org/officeDocument/2006/relationships/hyperlink" Target="http://www.legislation.act.gov.au/a/2011-22" TargetMode="External"/><Relationship Id="rId1223" Type="http://schemas.openxmlformats.org/officeDocument/2006/relationships/hyperlink" Target="http://www.legislation.act.gov.au/a/2015-46" TargetMode="External"/><Relationship Id="rId1430" Type="http://schemas.openxmlformats.org/officeDocument/2006/relationships/hyperlink" Target="http://www.legislation.act.gov.au/a/2011-22" TargetMode="External"/><Relationship Id="rId1528" Type="http://schemas.openxmlformats.org/officeDocument/2006/relationships/hyperlink" Target="http://www.legislation.act.gov.au/a/2011-22" TargetMode="External"/><Relationship Id="rId2053" Type="http://schemas.openxmlformats.org/officeDocument/2006/relationships/hyperlink" Target="http://www.legislation.act.gov.au/a/2010-43"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2011-22" TargetMode="External"/><Relationship Id="rId1735" Type="http://schemas.openxmlformats.org/officeDocument/2006/relationships/hyperlink" Target="http://www.legislation.act.gov.au/a/2008-20" TargetMode="External"/><Relationship Id="rId1942" Type="http://schemas.openxmlformats.org/officeDocument/2006/relationships/hyperlink" Target="http://www.legislation.act.gov.au/a/2015-46" TargetMode="External"/><Relationship Id="rId2120" Type="http://schemas.openxmlformats.org/officeDocument/2006/relationships/hyperlink" Target="http://www.legislation.act.gov.au/a/2016-39" TargetMode="External"/><Relationship Id="rId27" Type="http://schemas.openxmlformats.org/officeDocument/2006/relationships/footer" Target="footer4.xml"/><Relationship Id="rId537" Type="http://schemas.openxmlformats.org/officeDocument/2006/relationships/hyperlink" Target="http://www.legislation.act.gov.au/a/2011-44/"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13-10/default.asp" TargetMode="External"/><Relationship Id="rId1167" Type="http://schemas.openxmlformats.org/officeDocument/2006/relationships/hyperlink" Target="http://www.legislation.act.gov.au/a/2011-22" TargetMode="External"/><Relationship Id="rId1374" Type="http://schemas.openxmlformats.org/officeDocument/2006/relationships/hyperlink" Target="http://www.legislation.act.gov.au/a/2011-22" TargetMode="External"/><Relationship Id="rId1581" Type="http://schemas.openxmlformats.org/officeDocument/2006/relationships/hyperlink" Target="http://www.legislation.act.gov.au/a/2009-40" TargetMode="External"/><Relationship Id="rId1679" Type="http://schemas.openxmlformats.org/officeDocument/2006/relationships/hyperlink" Target="http://www.legislation.act.gov.au/a/2017-48/default.asp" TargetMode="External"/><Relationship Id="rId1802" Type="http://schemas.openxmlformats.org/officeDocument/2006/relationships/hyperlink" Target="http://www.legislation.act.gov.au/a/2008-2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14" TargetMode="External"/><Relationship Id="rId590" Type="http://schemas.openxmlformats.org/officeDocument/2006/relationships/hyperlink" Target="http://www.legislation.act.gov.au/a/2010-43" TargetMode="External"/><Relationship Id="rId604" Type="http://schemas.openxmlformats.org/officeDocument/2006/relationships/hyperlink" Target="http://www.legislation.act.gov.au/a/2011-12"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5-22" TargetMode="External"/><Relationship Id="rId1234" Type="http://schemas.openxmlformats.org/officeDocument/2006/relationships/hyperlink" Target="http://www.legislation.act.gov.au/a/2011-22" TargetMode="External"/><Relationship Id="rId1441" Type="http://schemas.openxmlformats.org/officeDocument/2006/relationships/hyperlink" Target="http://www.legislation.act.gov.au/a/2011-22" TargetMode="External"/><Relationship Id="rId1886" Type="http://schemas.openxmlformats.org/officeDocument/2006/relationships/hyperlink" Target="http://www.legislation.act.gov.au/a/2011-28" TargetMode="External"/><Relationship Id="rId2064" Type="http://schemas.openxmlformats.org/officeDocument/2006/relationships/hyperlink" Target="http://www.legislation.act.gov.au/a/2011-55" TargetMode="External"/><Relationship Id="rId243" Type="http://schemas.openxmlformats.org/officeDocument/2006/relationships/hyperlink" Target="http://www.legislation.act.gov.au/a/2004-59" TargetMode="External"/><Relationship Id="rId450" Type="http://schemas.openxmlformats.org/officeDocument/2006/relationships/footer" Target="footer31.xml"/><Relationship Id="rId688" Type="http://schemas.openxmlformats.org/officeDocument/2006/relationships/hyperlink" Target="http://www.legislation.act.gov.au/a/2014-48" TargetMode="External"/><Relationship Id="rId895" Type="http://schemas.openxmlformats.org/officeDocument/2006/relationships/hyperlink" Target="http://www.legislation.act.gov.au/a/2016-13" TargetMode="External"/><Relationship Id="rId909" Type="http://schemas.openxmlformats.org/officeDocument/2006/relationships/hyperlink" Target="http://www.legislation.act.gov.au/a/2011-22" TargetMode="External"/><Relationship Id="rId1080" Type="http://schemas.openxmlformats.org/officeDocument/2006/relationships/hyperlink" Target="http://www.legislation.act.gov.au/a/2011-22" TargetMode="External"/><Relationship Id="rId1301" Type="http://schemas.openxmlformats.org/officeDocument/2006/relationships/hyperlink" Target="http://www.legislation.act.gov.au/a/2012-33" TargetMode="External"/><Relationship Id="rId1539" Type="http://schemas.openxmlformats.org/officeDocument/2006/relationships/hyperlink" Target="http://www.legislation.act.gov.au/a/2011-22" TargetMode="External"/><Relationship Id="rId1746" Type="http://schemas.openxmlformats.org/officeDocument/2006/relationships/hyperlink" Target="http://www.legislation.act.gov.au/a/2008-20" TargetMode="External"/><Relationship Id="rId1953" Type="http://schemas.openxmlformats.org/officeDocument/2006/relationships/hyperlink" Target="http://www.legislation.act.gov.au/a/2015-22" TargetMode="External"/><Relationship Id="rId2131" Type="http://schemas.openxmlformats.org/officeDocument/2006/relationships/hyperlink" Target="http://www.legislation.act.gov.au/a/2017-14/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6-42" TargetMode="External"/><Relationship Id="rId548" Type="http://schemas.openxmlformats.org/officeDocument/2006/relationships/hyperlink" Target="http://www.legislation.act.gov.au/a/2002-51"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11-22" TargetMode="External"/><Relationship Id="rId1385" Type="http://schemas.openxmlformats.org/officeDocument/2006/relationships/hyperlink" Target="http://www.legislation.act.gov.au/a/2009-20" TargetMode="External"/><Relationship Id="rId1592" Type="http://schemas.openxmlformats.org/officeDocument/2006/relationships/hyperlink" Target="http://www.legislation.act.gov.au/a/2011-22" TargetMode="External"/><Relationship Id="rId1606" Type="http://schemas.openxmlformats.org/officeDocument/2006/relationships/hyperlink" Target="http://www.legislation.act.gov.au/a/2011-22" TargetMode="External"/><Relationship Id="rId1813" Type="http://schemas.openxmlformats.org/officeDocument/2006/relationships/hyperlink" Target="http://www.legislation.act.gov.au/a/2008-20" TargetMode="External"/><Relationship Id="rId91" Type="http://schemas.openxmlformats.org/officeDocument/2006/relationships/hyperlink" Target="http://www.legislation.act.gov.au/a/2005-59" TargetMode="External"/><Relationship Id="rId187" Type="http://schemas.openxmlformats.org/officeDocument/2006/relationships/hyperlink" Target="http://www.legislation.act.gov.au/a/2001-14" TargetMode="External"/><Relationship Id="rId394" Type="http://schemas.openxmlformats.org/officeDocument/2006/relationships/header" Target="header19.xml"/><Relationship Id="rId408" Type="http://schemas.openxmlformats.org/officeDocument/2006/relationships/hyperlink" Target="http://www.legislation.act.gov.au/a/2001-14" TargetMode="External"/><Relationship Id="rId615" Type="http://schemas.openxmlformats.org/officeDocument/2006/relationships/hyperlink" Target="http://www.legislation.act.gov.au/a/2012-33"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5-22" TargetMode="External"/><Relationship Id="rId1245" Type="http://schemas.openxmlformats.org/officeDocument/2006/relationships/hyperlink" Target="http://www.legislation.act.gov.au/a/2011-22" TargetMode="External"/><Relationship Id="rId1452" Type="http://schemas.openxmlformats.org/officeDocument/2006/relationships/hyperlink" Target="http://www.legislation.act.gov.au/a/2011-22" TargetMode="External"/><Relationship Id="rId1897" Type="http://schemas.openxmlformats.org/officeDocument/2006/relationships/hyperlink" Target="http://www.legislation.act.gov.au/a/2011-9" TargetMode="External"/><Relationship Id="rId2075" Type="http://schemas.openxmlformats.org/officeDocument/2006/relationships/hyperlink" Target="http://www.legislation.act.gov.au/a/2012-33"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12-33" TargetMode="External"/><Relationship Id="rId1091" Type="http://schemas.openxmlformats.org/officeDocument/2006/relationships/hyperlink" Target="http://www.legislation.act.gov.au/a/2011-22" TargetMode="External"/><Relationship Id="rId1105" Type="http://schemas.openxmlformats.org/officeDocument/2006/relationships/hyperlink" Target="http://www.legislation.act.gov.au/a/2011-22" TargetMode="External"/><Relationship Id="rId1312" Type="http://schemas.openxmlformats.org/officeDocument/2006/relationships/hyperlink" Target="http://www.legislation.act.gov.au/a/2015-46" TargetMode="External"/><Relationship Id="rId1757" Type="http://schemas.openxmlformats.org/officeDocument/2006/relationships/hyperlink" Target="http://www.legislation.act.gov.au/a/2008-20" TargetMode="External"/><Relationship Id="rId1964" Type="http://schemas.openxmlformats.org/officeDocument/2006/relationships/hyperlink" Target="http://www.legislation.act.gov.au/a/2011-22" TargetMode="External"/><Relationship Id="rId49" Type="http://schemas.openxmlformats.org/officeDocument/2006/relationships/hyperlink" Target="http://www.comlaw.gov.au/Series/C2011A00012" TargetMode="External"/><Relationship Id="rId114" Type="http://schemas.openxmlformats.org/officeDocument/2006/relationships/hyperlink" Target="http://www.legislation.act.gov.au/a/2005-59" TargetMode="External"/><Relationship Id="rId461" Type="http://schemas.openxmlformats.org/officeDocument/2006/relationships/hyperlink" Target="http://www.legislation.act.gov.au/a/2001-14" TargetMode="External"/><Relationship Id="rId559" Type="http://schemas.openxmlformats.org/officeDocument/2006/relationships/header" Target="header28.xml"/><Relationship Id="rId766" Type="http://schemas.openxmlformats.org/officeDocument/2006/relationships/hyperlink" Target="http://www.legislation.act.gov.au/a/2011-22" TargetMode="External"/><Relationship Id="rId1189" Type="http://schemas.openxmlformats.org/officeDocument/2006/relationships/hyperlink" Target="http://www.legislation.act.gov.au/a/2011-22" TargetMode="External"/><Relationship Id="rId1396" Type="http://schemas.openxmlformats.org/officeDocument/2006/relationships/hyperlink" Target="http://www.legislation.act.gov.au/a/2011-22" TargetMode="External"/><Relationship Id="rId1617" Type="http://schemas.openxmlformats.org/officeDocument/2006/relationships/hyperlink" Target="http://www.legislation.act.gov.au/a/2008-36" TargetMode="External"/><Relationship Id="rId1824" Type="http://schemas.openxmlformats.org/officeDocument/2006/relationships/hyperlink" Target="http://www.legislation.act.gov.au/a/2008-20" TargetMode="External"/><Relationship Id="rId2142" Type="http://schemas.openxmlformats.org/officeDocument/2006/relationships/header" Target="header31.xm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1-14" TargetMode="External"/><Relationship Id="rId419" Type="http://schemas.openxmlformats.org/officeDocument/2006/relationships/header" Target="header20.xml"/><Relationship Id="rId626" Type="http://schemas.openxmlformats.org/officeDocument/2006/relationships/hyperlink" Target="http://www.legislation.act.gov.au/cn/2015-22/default.asp"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2011-22" TargetMode="External"/><Relationship Id="rId1256" Type="http://schemas.openxmlformats.org/officeDocument/2006/relationships/hyperlink" Target="http://www.legislation.act.gov.au/a/2012-33" TargetMode="External"/><Relationship Id="rId2002" Type="http://schemas.openxmlformats.org/officeDocument/2006/relationships/hyperlink" Target="http://www.legislation.act.gov.au/a/2011-28" TargetMode="External"/><Relationship Id="rId2086" Type="http://schemas.openxmlformats.org/officeDocument/2006/relationships/hyperlink" Target="http://www.legislation.act.gov.au/a/2015-13/default.asp" TargetMode="External"/><Relationship Id="rId833" Type="http://schemas.openxmlformats.org/officeDocument/2006/relationships/hyperlink" Target="http://www.legislation.act.gov.au/a/2016-13" TargetMode="External"/><Relationship Id="rId1116" Type="http://schemas.openxmlformats.org/officeDocument/2006/relationships/hyperlink" Target="http://www.legislation.act.gov.au/a/2011-22" TargetMode="External"/><Relationship Id="rId1463" Type="http://schemas.openxmlformats.org/officeDocument/2006/relationships/hyperlink" Target="http://www.legislation.act.gov.au/a/2011-22" TargetMode="External"/><Relationship Id="rId1670" Type="http://schemas.openxmlformats.org/officeDocument/2006/relationships/hyperlink" Target="http://www.legislation.act.gov.au/a/2016-39/default.asp" TargetMode="External"/><Relationship Id="rId1768" Type="http://schemas.openxmlformats.org/officeDocument/2006/relationships/hyperlink" Target="http://www.legislation.act.gov.au/a/2008-20"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08-35" TargetMode="Externa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12-3" TargetMode="External"/><Relationship Id="rId1530" Type="http://schemas.openxmlformats.org/officeDocument/2006/relationships/hyperlink" Target="http://www.legislation.act.gov.au/a/2011-22" TargetMode="External"/><Relationship Id="rId1628" Type="http://schemas.openxmlformats.org/officeDocument/2006/relationships/hyperlink" Target="http://www.legislation.act.gov.au/a/2011-22" TargetMode="External"/><Relationship Id="rId1975" Type="http://schemas.openxmlformats.org/officeDocument/2006/relationships/hyperlink" Target="http://www.legislation.act.gov.au/a/2011-28" TargetMode="External"/><Relationship Id="rId2153" Type="http://schemas.openxmlformats.org/officeDocument/2006/relationships/footer" Target="footer47.xm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a/2011-22" TargetMode="External"/><Relationship Id="rId1835" Type="http://schemas.openxmlformats.org/officeDocument/2006/relationships/hyperlink" Target="http://www.legislation.act.gov.au/a/2015-22" TargetMode="External"/><Relationship Id="rId2013" Type="http://schemas.openxmlformats.org/officeDocument/2006/relationships/hyperlink" Target="http://www.legislation.act.gov.au/a/2008-20" TargetMode="External"/><Relationship Id="rId637" Type="http://schemas.openxmlformats.org/officeDocument/2006/relationships/hyperlink" Target="http://www.legislation.act.gov.au/a/2016-1/default.asp" TargetMode="External"/><Relationship Id="rId844" Type="http://schemas.openxmlformats.org/officeDocument/2006/relationships/hyperlink" Target="http://www.legislation.act.gov.au/a/2011-22" TargetMode="External"/><Relationship Id="rId1267" Type="http://schemas.openxmlformats.org/officeDocument/2006/relationships/hyperlink" Target="http://www.legislation.act.gov.au/a/2015-46" TargetMode="External"/><Relationship Id="rId1474" Type="http://schemas.openxmlformats.org/officeDocument/2006/relationships/hyperlink" Target="http://www.legislation.act.gov.au/a/2011-22" TargetMode="External"/><Relationship Id="rId1681" Type="http://schemas.openxmlformats.org/officeDocument/2006/relationships/hyperlink" Target="http://www.legislation.act.gov.au/a/2017-48/default.asp" TargetMode="External"/><Relationship Id="rId1902" Type="http://schemas.openxmlformats.org/officeDocument/2006/relationships/hyperlink" Target="http://www.legislation.act.gov.au/a/2010-2" TargetMode="External"/><Relationship Id="rId2097" Type="http://schemas.openxmlformats.org/officeDocument/2006/relationships/hyperlink" Target="http://www.legislation.act.gov.au/a/2015-29/default.asp" TargetMode="External"/><Relationship Id="rId276" Type="http://schemas.openxmlformats.org/officeDocument/2006/relationships/footer" Target="footer11.xml"/><Relationship Id="rId483" Type="http://schemas.openxmlformats.org/officeDocument/2006/relationships/hyperlink" Target="http://www.legislation.act.gov.au/a/1986-13" TargetMode="Externa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12-33" TargetMode="External"/><Relationship Id="rId911" Type="http://schemas.openxmlformats.org/officeDocument/2006/relationships/hyperlink" Target="http://www.legislation.act.gov.au/a/2011-22" TargetMode="External"/><Relationship Id="rId1127" Type="http://schemas.openxmlformats.org/officeDocument/2006/relationships/hyperlink" Target="http://www.legislation.act.gov.au/a/2011-22" TargetMode="External"/><Relationship Id="rId1334" Type="http://schemas.openxmlformats.org/officeDocument/2006/relationships/hyperlink" Target="http://www.legislation.act.gov.au/a/2016-38" TargetMode="External"/><Relationship Id="rId1541" Type="http://schemas.openxmlformats.org/officeDocument/2006/relationships/hyperlink" Target="http://www.legislation.act.gov.au/a/2011-22" TargetMode="External"/><Relationship Id="rId1779" Type="http://schemas.openxmlformats.org/officeDocument/2006/relationships/hyperlink" Target="http://www.legislation.act.gov.au/a/2008-20" TargetMode="External"/><Relationship Id="rId1986" Type="http://schemas.openxmlformats.org/officeDocument/2006/relationships/hyperlink" Target="http://www.legislation.act.gov.au/a/2010-10"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00-40" TargetMode="External"/><Relationship Id="rId343" Type="http://schemas.openxmlformats.org/officeDocument/2006/relationships/hyperlink" Target="http://www.legislation.act.gov.au/a/2012-33/default.asp" TargetMode="External"/><Relationship Id="rId550" Type="http://schemas.openxmlformats.org/officeDocument/2006/relationships/hyperlink" Target="http://www.legislation.act.gov.au/a/alt_a1989-11co"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18-9/default.asp" TargetMode="External"/><Relationship Id="rId1180" Type="http://schemas.openxmlformats.org/officeDocument/2006/relationships/hyperlink" Target="http://www.legislation.act.gov.au/a/2011-22" TargetMode="External"/><Relationship Id="rId1401" Type="http://schemas.openxmlformats.org/officeDocument/2006/relationships/hyperlink" Target="http://www.legislation.act.gov.au/a/2011-22" TargetMode="External"/><Relationship Id="rId1639" Type="http://schemas.openxmlformats.org/officeDocument/2006/relationships/hyperlink" Target="http://www.legislation.act.gov.au/a/2016-39" TargetMode="External"/><Relationship Id="rId1846" Type="http://schemas.openxmlformats.org/officeDocument/2006/relationships/hyperlink" Target="http://www.legislation.act.gov.au/a/2016-38" TargetMode="External"/><Relationship Id="rId2024" Type="http://schemas.openxmlformats.org/officeDocument/2006/relationships/hyperlink" Target="http://www.legislation.act.gov.au/sl/2009-4" TargetMode="External"/><Relationship Id="rId203" Type="http://schemas.openxmlformats.org/officeDocument/2006/relationships/hyperlink" Target="http://www.legislation.act.gov.au/a/2005-40" TargetMode="External"/><Relationship Id="rId648" Type="http://schemas.openxmlformats.org/officeDocument/2006/relationships/hyperlink" Target="http://www.legislation.act.gov.au/a/2016-52/default.asp"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5-22" TargetMode="External"/><Relationship Id="rId1278" Type="http://schemas.openxmlformats.org/officeDocument/2006/relationships/hyperlink" Target="http://www.legislation.act.gov.au/a/2015-46" TargetMode="External"/><Relationship Id="rId1485" Type="http://schemas.openxmlformats.org/officeDocument/2006/relationships/hyperlink" Target="http://www.legislation.act.gov.au/a/2011-9" TargetMode="External"/><Relationship Id="rId1692" Type="http://schemas.openxmlformats.org/officeDocument/2006/relationships/hyperlink" Target="http://www.legislation.act.gov.au/a/2010-9" TargetMode="External"/><Relationship Id="rId1706" Type="http://schemas.openxmlformats.org/officeDocument/2006/relationships/hyperlink" Target="http://www.legislation.act.gov.au/a/2011-22" TargetMode="External"/><Relationship Id="rId1913" Type="http://schemas.openxmlformats.org/officeDocument/2006/relationships/hyperlink" Target="http://www.legislation.act.gov.au/a/2015-46" TargetMode="External"/><Relationship Id="rId287" Type="http://schemas.openxmlformats.org/officeDocument/2006/relationships/footer" Target="footer17.xml"/><Relationship Id="rId410" Type="http://schemas.openxmlformats.org/officeDocument/2006/relationships/hyperlink" Target="http://www.legislation.act.gov.au/a/2001-14" TargetMode="External"/><Relationship Id="rId494" Type="http://schemas.openxmlformats.org/officeDocument/2006/relationships/hyperlink" Target="http://www.legislation.act.gov.au/a/alt_a1989-45co" TargetMode="External"/><Relationship Id="rId508" Type="http://schemas.openxmlformats.org/officeDocument/2006/relationships/hyperlink" Target="http://www.legislation.act.gov.au/a/2001-14" TargetMode="External"/><Relationship Id="rId715" Type="http://schemas.openxmlformats.org/officeDocument/2006/relationships/hyperlink" Target="http://www.legislation.act.gov.au/a/2012-33"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11-22" TargetMode="External"/><Relationship Id="rId1345" Type="http://schemas.openxmlformats.org/officeDocument/2006/relationships/hyperlink" Target="http://www.legislation.act.gov.au/a/2012-3" TargetMode="External"/><Relationship Id="rId1552" Type="http://schemas.openxmlformats.org/officeDocument/2006/relationships/hyperlink" Target="http://www.legislation.act.gov.au/a/2011-22" TargetMode="External"/><Relationship Id="rId1997" Type="http://schemas.openxmlformats.org/officeDocument/2006/relationships/hyperlink" Target="http://www.legislation.act.gov.au/a/2009-40" TargetMode="External"/><Relationship Id="rId147" Type="http://schemas.openxmlformats.org/officeDocument/2006/relationships/hyperlink" Target="http://www.legislation.act.gov.au/a/2015-38" TargetMode="External"/><Relationship Id="rId354" Type="http://schemas.openxmlformats.org/officeDocument/2006/relationships/hyperlink" Target="http://www.legislation.act.gov.au/a/2015-38" TargetMode="External"/><Relationship Id="rId799" Type="http://schemas.openxmlformats.org/officeDocument/2006/relationships/hyperlink" Target="http://www.legislation.act.gov.au/a/2011-22" TargetMode="External"/><Relationship Id="rId1191" Type="http://schemas.openxmlformats.org/officeDocument/2006/relationships/hyperlink" Target="http://www.legislation.act.gov.au/a/2015-50" TargetMode="External"/><Relationship Id="rId1205" Type="http://schemas.openxmlformats.org/officeDocument/2006/relationships/hyperlink" Target="http://www.legislation.act.gov.au/a/2011-22" TargetMode="External"/><Relationship Id="rId1857" Type="http://schemas.openxmlformats.org/officeDocument/2006/relationships/hyperlink" Target="http://www.legislation.act.gov.au/a/2013-44" TargetMode="External"/><Relationship Id="rId2035" Type="http://schemas.openxmlformats.org/officeDocument/2006/relationships/hyperlink" Target="http://www.legislation.act.gov.au/a/2009-49" TargetMode="External"/><Relationship Id="rId51" Type="http://schemas.openxmlformats.org/officeDocument/2006/relationships/hyperlink" Target="http://www.legislation.act.gov.au/a/1994-37" TargetMode="External"/><Relationship Id="rId561" Type="http://schemas.openxmlformats.org/officeDocument/2006/relationships/footer" Target="footer40.xml"/><Relationship Id="rId659" Type="http://schemas.openxmlformats.org/officeDocument/2006/relationships/hyperlink" Target="http://www.legislation.act.gov.au/a/2018-24/default.asp" TargetMode="External"/><Relationship Id="rId866" Type="http://schemas.openxmlformats.org/officeDocument/2006/relationships/hyperlink" Target="http://www.legislation.act.gov.au/a/2011-22" TargetMode="External"/><Relationship Id="rId1289" Type="http://schemas.openxmlformats.org/officeDocument/2006/relationships/hyperlink" Target="http://www.legislation.act.gov.au/a/2015-22" TargetMode="External"/><Relationship Id="rId1412" Type="http://schemas.openxmlformats.org/officeDocument/2006/relationships/hyperlink" Target="http://www.legislation.act.gov.au/a/2016-13" TargetMode="External"/><Relationship Id="rId1496" Type="http://schemas.openxmlformats.org/officeDocument/2006/relationships/hyperlink" Target="http://www.legislation.act.gov.au/a/2011-9" TargetMode="External"/><Relationship Id="rId1717" Type="http://schemas.openxmlformats.org/officeDocument/2006/relationships/hyperlink" Target="http://www.legislation.act.gov.au/a/2008-20" TargetMode="External"/><Relationship Id="rId1924" Type="http://schemas.openxmlformats.org/officeDocument/2006/relationships/hyperlink" Target="http://www.legislation.act.gov.au/a/2011-28"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comlaw.gov.au/Series/C2004A00275" TargetMode="External"/><Relationship Id="rId421" Type="http://schemas.openxmlformats.org/officeDocument/2006/relationships/footer" Target="footer28.xml"/><Relationship Id="rId519" Type="http://schemas.openxmlformats.org/officeDocument/2006/relationships/hyperlink" Target="http://www.legislation.act.gov.au/a/2001-14" TargetMode="External"/><Relationship Id="rId1051" Type="http://schemas.openxmlformats.org/officeDocument/2006/relationships/hyperlink" Target="http://www.legislation.act.gov.au/a/2011-22" TargetMode="External"/><Relationship Id="rId1149" Type="http://schemas.openxmlformats.org/officeDocument/2006/relationships/hyperlink" Target="http://www.legislation.act.gov.au/a/2016-42/default.asp" TargetMode="External"/><Relationship Id="rId1356" Type="http://schemas.openxmlformats.org/officeDocument/2006/relationships/hyperlink" Target="http://www.legislation.act.gov.au/a/2015-38/default.asp" TargetMode="External"/><Relationship Id="rId2102" Type="http://schemas.openxmlformats.org/officeDocument/2006/relationships/hyperlink" Target="http://www.legislation.act.gov.au/a/2015-50" TargetMode="External"/><Relationship Id="rId158" Type="http://schemas.openxmlformats.org/officeDocument/2006/relationships/hyperlink" Target="http://www.legislation.act.gov.au/a/1991-98" TargetMode="External"/><Relationship Id="rId726" Type="http://schemas.openxmlformats.org/officeDocument/2006/relationships/hyperlink" Target="http://www.legislation.act.gov.au/a/2012-33" TargetMode="External"/><Relationship Id="rId933" Type="http://schemas.openxmlformats.org/officeDocument/2006/relationships/hyperlink" Target="http://www.legislation.act.gov.au/a/2011-22" TargetMode="External"/><Relationship Id="rId1009" Type="http://schemas.openxmlformats.org/officeDocument/2006/relationships/hyperlink" Target="http://www.legislation.act.gov.au/a/2015-22" TargetMode="External"/><Relationship Id="rId1563" Type="http://schemas.openxmlformats.org/officeDocument/2006/relationships/hyperlink" Target="http://www.legislation.act.gov.au/a/2009-17" TargetMode="External"/><Relationship Id="rId1770" Type="http://schemas.openxmlformats.org/officeDocument/2006/relationships/hyperlink" Target="http://www.legislation.act.gov.au/a/2008-20" TargetMode="External"/><Relationship Id="rId1868" Type="http://schemas.openxmlformats.org/officeDocument/2006/relationships/hyperlink" Target="http://www.legislation.act.gov.au/a/2015-22" TargetMode="External"/><Relationship Id="rId62" Type="http://schemas.openxmlformats.org/officeDocument/2006/relationships/hyperlink" Target="http://www.legislation.act.gov.au/a/2012-33/default.asp"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a/2008-35" TargetMode="External"/><Relationship Id="rId1216" Type="http://schemas.openxmlformats.org/officeDocument/2006/relationships/hyperlink" Target="http://www.legislation.act.gov.au/a/2015-22" TargetMode="External"/><Relationship Id="rId1423" Type="http://schemas.openxmlformats.org/officeDocument/2006/relationships/hyperlink" Target="http://www.legislation.act.gov.au/a/2010-10" TargetMode="External"/><Relationship Id="rId1630" Type="http://schemas.openxmlformats.org/officeDocument/2006/relationships/hyperlink" Target="http://www.legislation.act.gov.au/a/2011-22" TargetMode="External"/><Relationship Id="rId2046" Type="http://schemas.openxmlformats.org/officeDocument/2006/relationships/hyperlink" Target="http://www.legislation.act.gov.au/a/2010-10"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01-14"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a/2013-44" TargetMode="External"/><Relationship Id="rId1728" Type="http://schemas.openxmlformats.org/officeDocument/2006/relationships/hyperlink" Target="http://www.legislation.act.gov.au/a/2008-20" TargetMode="External"/><Relationship Id="rId1935" Type="http://schemas.openxmlformats.org/officeDocument/2006/relationships/hyperlink" Target="http://www.legislation.act.gov.au/a/2011-28" TargetMode="External"/><Relationship Id="rId2113" Type="http://schemas.openxmlformats.org/officeDocument/2006/relationships/hyperlink" Target="http://www.legislation.act.gov.au/a/2016-38/default.asp"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11-22" TargetMode="External"/><Relationship Id="rId1367" Type="http://schemas.openxmlformats.org/officeDocument/2006/relationships/hyperlink" Target="http://www.legislation.act.gov.au/a/2012-3" TargetMode="External"/><Relationship Id="rId1574" Type="http://schemas.openxmlformats.org/officeDocument/2006/relationships/hyperlink" Target="http://www.legislation.act.gov.au/a/2011-22" TargetMode="External"/><Relationship Id="rId1781" Type="http://schemas.openxmlformats.org/officeDocument/2006/relationships/hyperlink" Target="http://www.legislation.act.gov.au/a/2008-20"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5-40"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09-49"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a/2011-22" TargetMode="External"/><Relationship Id="rId1227" Type="http://schemas.openxmlformats.org/officeDocument/2006/relationships/hyperlink" Target="http://www.legislation.act.gov.au/a/2012-3" TargetMode="External"/><Relationship Id="rId1434" Type="http://schemas.openxmlformats.org/officeDocument/2006/relationships/hyperlink" Target="http://www.legislation.act.gov.au/a/2011-22" TargetMode="External"/><Relationship Id="rId1641" Type="http://schemas.openxmlformats.org/officeDocument/2006/relationships/hyperlink" Target="http://www.legislation.act.gov.au/a/2010-9" TargetMode="External"/><Relationship Id="rId1879" Type="http://schemas.openxmlformats.org/officeDocument/2006/relationships/hyperlink" Target="http://www.legislation.act.gov.au/a/2011-28" TargetMode="External"/><Relationship Id="rId2057" Type="http://schemas.openxmlformats.org/officeDocument/2006/relationships/hyperlink" Target="http://www.legislation.act.gov.au/a/2011-22"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4-17" TargetMode="External"/><Relationship Id="rId650" Type="http://schemas.openxmlformats.org/officeDocument/2006/relationships/hyperlink" Target="http://www.legislation.act.gov.au/a/2017-14" TargetMode="External"/><Relationship Id="rId888" Type="http://schemas.openxmlformats.org/officeDocument/2006/relationships/hyperlink" Target="http://www.legislation.act.gov.au/a/2016-13" TargetMode="External"/><Relationship Id="rId1073" Type="http://schemas.openxmlformats.org/officeDocument/2006/relationships/hyperlink" Target="http://www.legislation.act.gov.au/a/2011-22" TargetMode="External"/><Relationship Id="rId1280" Type="http://schemas.openxmlformats.org/officeDocument/2006/relationships/hyperlink" Target="http://www.legislation.act.gov.au/a/2015-22" TargetMode="External"/><Relationship Id="rId1501" Type="http://schemas.openxmlformats.org/officeDocument/2006/relationships/hyperlink" Target="http://www.legislation.act.gov.au/a/2015-13/default.asp" TargetMode="External"/><Relationship Id="rId1739" Type="http://schemas.openxmlformats.org/officeDocument/2006/relationships/hyperlink" Target="http://www.legislation.act.gov.au/a/2008-20" TargetMode="External"/><Relationship Id="rId1946" Type="http://schemas.openxmlformats.org/officeDocument/2006/relationships/hyperlink" Target="http://www.legislation.act.gov.au/a/2015-38/default.asp" TargetMode="External"/><Relationship Id="rId2124" Type="http://schemas.openxmlformats.org/officeDocument/2006/relationships/hyperlink" Target="http://www.legislation.act.gov.au/a/2017-10/default.asp" TargetMode="External"/><Relationship Id="rId303" Type="http://schemas.openxmlformats.org/officeDocument/2006/relationships/hyperlink" Target="http://www.legislation.act.gov.au/a/2016-43"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13-10/default.asp" TargetMode="External"/><Relationship Id="rId1140" Type="http://schemas.openxmlformats.org/officeDocument/2006/relationships/hyperlink" Target="http://www.legislation.act.gov.au/a/2011-22" TargetMode="External"/><Relationship Id="rId1378" Type="http://schemas.openxmlformats.org/officeDocument/2006/relationships/hyperlink" Target="http://www.legislation.act.gov.au/a/2011-22" TargetMode="External"/><Relationship Id="rId1585" Type="http://schemas.openxmlformats.org/officeDocument/2006/relationships/hyperlink" Target="http://www.legislation.act.gov.au/a/2011-22" TargetMode="External"/><Relationship Id="rId1792" Type="http://schemas.openxmlformats.org/officeDocument/2006/relationships/hyperlink" Target="http://www.legislation.act.gov.au/a/2008-20" TargetMode="External"/><Relationship Id="rId1806" Type="http://schemas.openxmlformats.org/officeDocument/2006/relationships/hyperlink" Target="http://www.legislation.act.gov.au/a/2008-20" TargetMode="External"/><Relationship Id="rId84" Type="http://schemas.openxmlformats.org/officeDocument/2006/relationships/hyperlink" Target="http://www.legislation.act.gov.au/a/1930-21" TargetMode="External"/><Relationship Id="rId387" Type="http://schemas.openxmlformats.org/officeDocument/2006/relationships/hyperlink" Target="http://www.legislation.act.gov.au/a/2016-43" TargetMode="External"/><Relationship Id="rId510" Type="http://schemas.openxmlformats.org/officeDocument/2006/relationships/hyperlink" Target="http://www.legislation.act.gov.au/a/2010-35" TargetMode="External"/><Relationship Id="rId594" Type="http://schemas.openxmlformats.org/officeDocument/2006/relationships/hyperlink" Target="http://www.legislation.act.gov.au/a/2011-9" TargetMode="External"/><Relationship Id="rId608" Type="http://schemas.openxmlformats.org/officeDocument/2006/relationships/hyperlink" Target="http://www.legislation.act.gov.au/cn/2011-12/default.asp"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3-21" TargetMode="External"/><Relationship Id="rId1445" Type="http://schemas.openxmlformats.org/officeDocument/2006/relationships/hyperlink" Target="http://www.legislation.act.gov.au/a/2011-22" TargetMode="External"/><Relationship Id="rId1652" Type="http://schemas.openxmlformats.org/officeDocument/2006/relationships/hyperlink" Target="http://www.legislation.act.gov.au/a/2011-22" TargetMode="External"/><Relationship Id="rId2068" Type="http://schemas.openxmlformats.org/officeDocument/2006/relationships/hyperlink" Target="http://www.legislation.act.gov.au/a/2012-3" TargetMode="External"/><Relationship Id="rId247" Type="http://schemas.openxmlformats.org/officeDocument/2006/relationships/hyperlink" Target="http://www.legislation.act.gov.au/a/2004-59" TargetMode="External"/><Relationship Id="rId899" Type="http://schemas.openxmlformats.org/officeDocument/2006/relationships/hyperlink" Target="http://www.legislation.act.gov.au/a/2010-10" TargetMode="External"/><Relationship Id="rId1000" Type="http://schemas.openxmlformats.org/officeDocument/2006/relationships/hyperlink" Target="http://www.legislation.act.gov.au/a/2012-3" TargetMode="External"/><Relationship Id="rId1084" Type="http://schemas.openxmlformats.org/officeDocument/2006/relationships/hyperlink" Target="http://www.legislation.act.gov.au/a/2011-22" TargetMode="External"/><Relationship Id="rId1305" Type="http://schemas.openxmlformats.org/officeDocument/2006/relationships/hyperlink" Target="http://www.legislation.act.gov.au/a/2012-33" TargetMode="External"/><Relationship Id="rId1957" Type="http://schemas.openxmlformats.org/officeDocument/2006/relationships/hyperlink" Target="http://www.legislation.act.gov.au/a/2015-29/default.asp" TargetMode="External"/><Relationship Id="rId107" Type="http://schemas.openxmlformats.org/officeDocument/2006/relationships/hyperlink" Target="http://www.legislation.act.gov.au/a/2015-38/default.asp"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a/2011-28"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11-22" TargetMode="External"/><Relationship Id="rId1291" Type="http://schemas.openxmlformats.org/officeDocument/2006/relationships/hyperlink" Target="http://www.legislation.act.gov.au/a/2011-22" TargetMode="External"/><Relationship Id="rId1389" Type="http://schemas.openxmlformats.org/officeDocument/2006/relationships/hyperlink" Target="http://www.legislation.act.gov.au/a/2015-38/default.asp" TargetMode="External"/><Relationship Id="rId1512" Type="http://schemas.openxmlformats.org/officeDocument/2006/relationships/hyperlink" Target="http://www.legislation.act.gov.au/a/2011-9" TargetMode="External"/><Relationship Id="rId1596" Type="http://schemas.openxmlformats.org/officeDocument/2006/relationships/hyperlink" Target="http://www.legislation.act.gov.au/a/2011-22" TargetMode="External"/><Relationship Id="rId1817" Type="http://schemas.openxmlformats.org/officeDocument/2006/relationships/hyperlink" Target="http://www.legislation.act.gov.au/a/2008-20" TargetMode="External"/><Relationship Id="rId2135" Type="http://schemas.openxmlformats.org/officeDocument/2006/relationships/hyperlink" Target="http://www.legislation.act.gov.au/a/2016-55/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14" TargetMode="External"/><Relationship Id="rId398" Type="http://schemas.openxmlformats.org/officeDocument/2006/relationships/hyperlink" Target="http://www.legislation.act.gov.au/a/2004-59" TargetMode="External"/><Relationship Id="rId521" Type="http://schemas.openxmlformats.org/officeDocument/2006/relationships/hyperlink" Target="http://www.legislation.act.gov.au/a/2001-14" TargetMode="External"/><Relationship Id="rId619" Type="http://schemas.openxmlformats.org/officeDocument/2006/relationships/hyperlink" Target="http://www.legislation.act.gov.au/a/2014-51/default.asp" TargetMode="External"/><Relationship Id="rId1151" Type="http://schemas.openxmlformats.org/officeDocument/2006/relationships/hyperlink" Target="http://www.legislation.act.gov.au/a/2016-42/default.asp" TargetMode="External"/><Relationship Id="rId1249" Type="http://schemas.openxmlformats.org/officeDocument/2006/relationships/hyperlink" Target="http://www.legislation.act.gov.au/a/2013-21" TargetMode="External"/><Relationship Id="rId2079" Type="http://schemas.openxmlformats.org/officeDocument/2006/relationships/hyperlink" Target="http://www.legislation.act.gov.au/a/2013-44/default.asp" TargetMode="External"/><Relationship Id="rId95" Type="http://schemas.openxmlformats.org/officeDocument/2006/relationships/hyperlink" Target="http://www.legislation.act.gov.au/a/2005-59" TargetMode="External"/><Relationship Id="rId160" Type="http://schemas.openxmlformats.org/officeDocument/2006/relationships/hyperlink" Target="http://www.legislation.act.gov.au/a/2015-38" TargetMode="External"/><Relationship Id="rId826" Type="http://schemas.openxmlformats.org/officeDocument/2006/relationships/hyperlink" Target="http://www.legislation.act.gov.au/a/2011-22" TargetMode="External"/><Relationship Id="rId1011" Type="http://schemas.openxmlformats.org/officeDocument/2006/relationships/hyperlink" Target="http://www.legislation.act.gov.au/a/2015-22" TargetMode="External"/><Relationship Id="rId1109" Type="http://schemas.openxmlformats.org/officeDocument/2006/relationships/hyperlink" Target="http://www.legislation.act.gov.au/a/2011-22" TargetMode="External"/><Relationship Id="rId1456" Type="http://schemas.openxmlformats.org/officeDocument/2006/relationships/hyperlink" Target="http://www.legislation.act.gov.au/a/2011-22" TargetMode="External"/><Relationship Id="rId1663" Type="http://schemas.openxmlformats.org/officeDocument/2006/relationships/hyperlink" Target="http://www.legislation.act.gov.au/a/2017-48/default.asp" TargetMode="External"/><Relationship Id="rId1870" Type="http://schemas.openxmlformats.org/officeDocument/2006/relationships/hyperlink" Target="http://www.legislation.act.gov.au/a/2015-22" TargetMode="External"/><Relationship Id="rId1968" Type="http://schemas.openxmlformats.org/officeDocument/2006/relationships/hyperlink" Target="http://www.legislation.act.gov.au/a/2015-22" TargetMode="External"/><Relationship Id="rId258" Type="http://schemas.openxmlformats.org/officeDocument/2006/relationships/header" Target="header7.xml"/><Relationship Id="rId465" Type="http://schemas.openxmlformats.org/officeDocument/2006/relationships/hyperlink" Target="http://www.legislation.act.gov.au/a/2001-14" TargetMode="External"/><Relationship Id="rId672" Type="http://schemas.openxmlformats.org/officeDocument/2006/relationships/hyperlink" Target="http://www.legislation.act.gov.au/a/2011-22" TargetMode="External"/><Relationship Id="rId1095" Type="http://schemas.openxmlformats.org/officeDocument/2006/relationships/hyperlink" Target="http://www.legislation.act.gov.au/a/2011-22" TargetMode="External"/><Relationship Id="rId1316" Type="http://schemas.openxmlformats.org/officeDocument/2006/relationships/hyperlink" Target="http://www.legislation.act.gov.au/a/2015-46" TargetMode="External"/><Relationship Id="rId1523" Type="http://schemas.openxmlformats.org/officeDocument/2006/relationships/hyperlink" Target="http://www.legislation.act.gov.au/a/2013-21" TargetMode="External"/><Relationship Id="rId1730" Type="http://schemas.openxmlformats.org/officeDocument/2006/relationships/hyperlink" Target="http://www.legislation.act.gov.au/a/2008-20" TargetMode="External"/><Relationship Id="rId2146" Type="http://schemas.openxmlformats.org/officeDocument/2006/relationships/header" Target="header33.xml"/><Relationship Id="rId22" Type="http://schemas.openxmlformats.org/officeDocument/2006/relationships/footer" Target="footer2.xml"/><Relationship Id="rId118" Type="http://schemas.openxmlformats.org/officeDocument/2006/relationships/hyperlink" Target="http://www.legislation.act.gov.au/a/2001-14" TargetMode="External"/><Relationship Id="rId325" Type="http://schemas.openxmlformats.org/officeDocument/2006/relationships/footer" Target="footer23.xml"/><Relationship Id="rId532" Type="http://schemas.openxmlformats.org/officeDocument/2006/relationships/hyperlink" Target="http://www.legislation.act.gov.au/a/2015-46/default.asp" TargetMode="External"/><Relationship Id="rId977" Type="http://schemas.openxmlformats.org/officeDocument/2006/relationships/hyperlink" Target="http://www.legislation.act.gov.au/a/2011-22" TargetMode="External"/><Relationship Id="rId1162" Type="http://schemas.openxmlformats.org/officeDocument/2006/relationships/hyperlink" Target="http://www.legislation.act.gov.au/a/2008-46" TargetMode="External"/><Relationship Id="rId1828" Type="http://schemas.openxmlformats.org/officeDocument/2006/relationships/hyperlink" Target="http://www.legislation.act.gov.au/a/2008-20" TargetMode="External"/><Relationship Id="rId2006" Type="http://schemas.openxmlformats.org/officeDocument/2006/relationships/hyperlink" Target="http://www.legislation.act.gov.au/a/2012-3" TargetMode="External"/><Relationship Id="rId171" Type="http://schemas.openxmlformats.org/officeDocument/2006/relationships/hyperlink" Target="http://www.legislation.act.gov.au/a/alt_a1989-33co" TargetMode="External"/><Relationship Id="rId837" Type="http://schemas.openxmlformats.org/officeDocument/2006/relationships/hyperlink" Target="http://www.legislation.act.gov.au/a/2011-22" TargetMode="External"/><Relationship Id="rId1022" Type="http://schemas.openxmlformats.org/officeDocument/2006/relationships/hyperlink" Target="http://www.legislation.act.gov.au/a/2015-22" TargetMode="External"/><Relationship Id="rId1467" Type="http://schemas.openxmlformats.org/officeDocument/2006/relationships/hyperlink" Target="http://www.legislation.act.gov.au/a/2016-42/default.asp" TargetMode="External"/><Relationship Id="rId1674" Type="http://schemas.openxmlformats.org/officeDocument/2006/relationships/hyperlink" Target="http://www.legislation.act.gov.au/a/2017-48/default.asp" TargetMode="External"/><Relationship Id="rId1881" Type="http://schemas.openxmlformats.org/officeDocument/2006/relationships/hyperlink" Target="http://www.legislation.act.gov.au/a/2015-22"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1986-13" TargetMode="External"/><Relationship Id="rId683" Type="http://schemas.openxmlformats.org/officeDocument/2006/relationships/hyperlink" Target="http://www.legislation.act.gov.au/a/2011-22" TargetMode="External"/><Relationship Id="rId890" Type="http://schemas.openxmlformats.org/officeDocument/2006/relationships/hyperlink" Target="http://www.legislation.act.gov.au/a/2011-22" TargetMode="External"/><Relationship Id="rId904" Type="http://schemas.openxmlformats.org/officeDocument/2006/relationships/hyperlink" Target="http://www.legislation.act.gov.au/a/2010-10" TargetMode="External"/><Relationship Id="rId1327" Type="http://schemas.openxmlformats.org/officeDocument/2006/relationships/hyperlink" Target="http://www.legislation.act.gov.au/a/2012-3" TargetMode="External"/><Relationship Id="rId1534" Type="http://schemas.openxmlformats.org/officeDocument/2006/relationships/hyperlink" Target="http://www.legislation.act.gov.au/a/2011-22" TargetMode="External"/><Relationship Id="rId1741" Type="http://schemas.openxmlformats.org/officeDocument/2006/relationships/hyperlink" Target="http://www.legislation.act.gov.au/a/2008-20" TargetMode="External"/><Relationship Id="rId1979" Type="http://schemas.openxmlformats.org/officeDocument/2006/relationships/hyperlink" Target="http://www.legislation.act.gov.au/a/2011-28"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2-51" TargetMode="External"/><Relationship Id="rId543" Type="http://schemas.openxmlformats.org/officeDocument/2006/relationships/footer" Target="footer37.xml"/><Relationship Id="rId988" Type="http://schemas.openxmlformats.org/officeDocument/2006/relationships/hyperlink" Target="http://www.legislation.act.gov.au/a/2015-50" TargetMode="External"/><Relationship Id="rId1173" Type="http://schemas.openxmlformats.org/officeDocument/2006/relationships/hyperlink" Target="http://www.legislation.act.gov.au/a/2011-22" TargetMode="External"/><Relationship Id="rId1380" Type="http://schemas.openxmlformats.org/officeDocument/2006/relationships/hyperlink" Target="http://www.legislation.act.gov.au/a/2011-22" TargetMode="External"/><Relationship Id="rId1601" Type="http://schemas.openxmlformats.org/officeDocument/2006/relationships/hyperlink" Target="http://www.legislation.act.gov.au/a/2012-33" TargetMode="External"/><Relationship Id="rId1839" Type="http://schemas.openxmlformats.org/officeDocument/2006/relationships/hyperlink" Target="http://www.legislation.act.gov.au/a/2015-46" TargetMode="External"/><Relationship Id="rId2017" Type="http://schemas.openxmlformats.org/officeDocument/2006/relationships/hyperlink" Target="http://www.legislation.act.gov.au/a/2008-46"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1-14" TargetMode="Externa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5-22" TargetMode="External"/><Relationship Id="rId1478" Type="http://schemas.openxmlformats.org/officeDocument/2006/relationships/hyperlink" Target="http://www.legislation.act.gov.au/a/2015-50" TargetMode="External"/><Relationship Id="rId1685" Type="http://schemas.openxmlformats.org/officeDocument/2006/relationships/hyperlink" Target="http://www.legislation.act.gov.au/a/2010-9" TargetMode="External"/><Relationship Id="rId1892" Type="http://schemas.openxmlformats.org/officeDocument/2006/relationships/hyperlink" Target="http://www.legislation.act.gov.au/a/2015-22" TargetMode="External"/><Relationship Id="rId1906" Type="http://schemas.openxmlformats.org/officeDocument/2006/relationships/hyperlink" Target="http://www.legislation.act.gov.au/a/2016-42/default.asp" TargetMode="External"/><Relationship Id="rId487" Type="http://schemas.openxmlformats.org/officeDocument/2006/relationships/hyperlink" Target="http://www.legislation.act.gov.au/a/2001-14" TargetMode="External"/><Relationship Id="rId610" Type="http://schemas.openxmlformats.org/officeDocument/2006/relationships/hyperlink" Target="http://www.legislation.act.gov.au/a/2012-33" TargetMode="External"/><Relationship Id="rId694" Type="http://schemas.openxmlformats.org/officeDocument/2006/relationships/hyperlink" Target="http://www.legislation.act.gov.au/a/2015-46"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13-10/default.asp" TargetMode="External"/><Relationship Id="rId1240" Type="http://schemas.openxmlformats.org/officeDocument/2006/relationships/hyperlink" Target="http://www.legislation.act.gov.au/a/2011-22" TargetMode="External"/><Relationship Id="rId1338" Type="http://schemas.openxmlformats.org/officeDocument/2006/relationships/hyperlink" Target="http://www.legislation.act.gov.au/a/2015-46" TargetMode="External"/><Relationship Id="rId1545" Type="http://schemas.openxmlformats.org/officeDocument/2006/relationships/hyperlink" Target="http://www.legislation.act.gov.au/a/2011-22" TargetMode="External"/><Relationship Id="rId2070" Type="http://schemas.openxmlformats.org/officeDocument/2006/relationships/hyperlink" Target="http://www.legislation.act.gov.au/a/2013-10"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1-22" TargetMode="External"/><Relationship Id="rId1100" Type="http://schemas.openxmlformats.org/officeDocument/2006/relationships/hyperlink" Target="http://www.legislation.act.gov.au/a/2011-22" TargetMode="External"/><Relationship Id="rId1184" Type="http://schemas.openxmlformats.org/officeDocument/2006/relationships/hyperlink" Target="http://www.legislation.act.gov.au/a/2011-22" TargetMode="External"/><Relationship Id="rId1405" Type="http://schemas.openxmlformats.org/officeDocument/2006/relationships/hyperlink" Target="http://www.legislation.act.gov.au/a/2011-22" TargetMode="External"/><Relationship Id="rId1752" Type="http://schemas.openxmlformats.org/officeDocument/2006/relationships/hyperlink" Target="http://www.legislation.act.gov.au/a/2008-20" TargetMode="External"/><Relationship Id="rId2028" Type="http://schemas.openxmlformats.org/officeDocument/2006/relationships/hyperlink" Target="http://www.legislation.act.gov.au/a/2008-46"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5-38" TargetMode="External"/><Relationship Id="rId761" Type="http://schemas.openxmlformats.org/officeDocument/2006/relationships/hyperlink" Target="http://www.legislation.act.gov.au/a/2015-50" TargetMode="External"/><Relationship Id="rId859" Type="http://schemas.openxmlformats.org/officeDocument/2006/relationships/hyperlink" Target="http://www.legislation.act.gov.au/a/2011-22" TargetMode="External"/><Relationship Id="rId1391" Type="http://schemas.openxmlformats.org/officeDocument/2006/relationships/hyperlink" Target="http://www.legislation.act.gov.au/a/2015-50" TargetMode="External"/><Relationship Id="rId1489" Type="http://schemas.openxmlformats.org/officeDocument/2006/relationships/hyperlink" Target="http://www.legislation.act.gov.au/a/2011-9" TargetMode="External"/><Relationship Id="rId1612" Type="http://schemas.openxmlformats.org/officeDocument/2006/relationships/hyperlink" Target="http://www.legislation.act.gov.au/a/2015-22" TargetMode="External"/><Relationship Id="rId1696" Type="http://schemas.openxmlformats.org/officeDocument/2006/relationships/hyperlink" Target="http://www.legislation.act.gov.au/a/2014-49" TargetMode="External"/><Relationship Id="rId1917" Type="http://schemas.openxmlformats.org/officeDocument/2006/relationships/hyperlink" Target="http://www.legislation.act.gov.au/a/2015-29/default.asp" TargetMode="External"/><Relationship Id="rId193" Type="http://schemas.openxmlformats.org/officeDocument/2006/relationships/hyperlink" Target="http://www.legislation.act.gov.au/a/2015-38/default.asp" TargetMode="External"/><Relationship Id="rId207" Type="http://schemas.openxmlformats.org/officeDocument/2006/relationships/hyperlink" Target="http://www.legislation.act.gov.au/a/1996-86" TargetMode="External"/><Relationship Id="rId414" Type="http://schemas.openxmlformats.org/officeDocument/2006/relationships/hyperlink" Target="http://www.legislation.act.gov.au/a/2001-14" TargetMode="External"/><Relationship Id="rId498" Type="http://schemas.openxmlformats.org/officeDocument/2006/relationships/hyperlink" Target="http://www.legislation.act.gov.au/a/2012-33/default.asp" TargetMode="External"/><Relationship Id="rId621" Type="http://schemas.openxmlformats.org/officeDocument/2006/relationships/hyperlink" Target="http://www.legislation.act.gov.au/a/2015-38" TargetMode="External"/><Relationship Id="rId1044" Type="http://schemas.openxmlformats.org/officeDocument/2006/relationships/hyperlink" Target="http://www.legislation.act.gov.au/a/2010-38" TargetMode="External"/><Relationship Id="rId1251" Type="http://schemas.openxmlformats.org/officeDocument/2006/relationships/hyperlink" Target="http://www.legislation.act.gov.au/a/2013-21" TargetMode="External"/><Relationship Id="rId1349" Type="http://schemas.openxmlformats.org/officeDocument/2006/relationships/hyperlink" Target="http://www.legislation.act.gov.au/a/2012-3" TargetMode="External"/><Relationship Id="rId2081" Type="http://schemas.openxmlformats.org/officeDocument/2006/relationships/hyperlink" Target="http://www.legislation.act.gov.au/a/2014-49" TargetMode="External"/><Relationship Id="rId260" Type="http://schemas.openxmlformats.org/officeDocument/2006/relationships/footer" Target="footer8.xml"/><Relationship Id="rId719" Type="http://schemas.openxmlformats.org/officeDocument/2006/relationships/hyperlink" Target="http://www.legislation.act.gov.au/a/2012-33" TargetMode="External"/><Relationship Id="rId926" Type="http://schemas.openxmlformats.org/officeDocument/2006/relationships/hyperlink" Target="http://www.legislation.act.gov.au/a/2011-22" TargetMode="External"/><Relationship Id="rId1111" Type="http://schemas.openxmlformats.org/officeDocument/2006/relationships/hyperlink" Target="http://www.legislation.act.gov.au/a/2008-36" TargetMode="External"/><Relationship Id="rId1556" Type="http://schemas.openxmlformats.org/officeDocument/2006/relationships/hyperlink" Target="http://www.legislation.act.gov.au/a/2011-22" TargetMode="External"/><Relationship Id="rId1763" Type="http://schemas.openxmlformats.org/officeDocument/2006/relationships/hyperlink" Target="http://www.legislation.act.gov.au/a/2008-20" TargetMode="External"/><Relationship Id="rId1970" Type="http://schemas.openxmlformats.org/officeDocument/2006/relationships/hyperlink" Target="http://www.legislation.act.gov.au/a/2011-28"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3-51" TargetMode="External"/><Relationship Id="rId358" Type="http://schemas.openxmlformats.org/officeDocument/2006/relationships/hyperlink" Target="http://www.legislation.act.gov.au/a/2004-59" TargetMode="External"/><Relationship Id="rId565" Type="http://schemas.openxmlformats.org/officeDocument/2006/relationships/hyperlink" Target="http://www.legislation.act.gov.au/cn/2008-13/default.asp" TargetMode="External"/><Relationship Id="rId772" Type="http://schemas.openxmlformats.org/officeDocument/2006/relationships/hyperlink" Target="http://www.legislation.act.gov.au/a/2009-40" TargetMode="External"/><Relationship Id="rId1195" Type="http://schemas.openxmlformats.org/officeDocument/2006/relationships/hyperlink" Target="http://www.legislation.act.gov.au/a/2010-38" TargetMode="External"/><Relationship Id="rId1209" Type="http://schemas.openxmlformats.org/officeDocument/2006/relationships/hyperlink" Target="http://www.legislation.act.gov.au/a/2018-24/default.asp" TargetMode="External"/><Relationship Id="rId1416" Type="http://schemas.openxmlformats.org/officeDocument/2006/relationships/hyperlink" Target="http://www.legislation.act.gov.au/a/2011-22" TargetMode="External"/><Relationship Id="rId1623" Type="http://schemas.openxmlformats.org/officeDocument/2006/relationships/hyperlink" Target="http://www.legislation.act.gov.au/a/2016-55/default.asp" TargetMode="External"/><Relationship Id="rId1830" Type="http://schemas.openxmlformats.org/officeDocument/2006/relationships/hyperlink" Target="http://www.legislation.act.gov.au/a/2015-22" TargetMode="External"/><Relationship Id="rId2039" Type="http://schemas.openxmlformats.org/officeDocument/2006/relationships/hyperlink" Target="http://www.legislation.act.gov.au/a/2010-9"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04-17" TargetMode="External"/><Relationship Id="rId632" Type="http://schemas.openxmlformats.org/officeDocument/2006/relationships/hyperlink" Target="http://www.legislation.act.gov.au/a/2015-40" TargetMode="External"/><Relationship Id="rId1055" Type="http://schemas.openxmlformats.org/officeDocument/2006/relationships/hyperlink" Target="http://www.legislation.act.gov.au/a/2018-24/default.asp" TargetMode="External"/><Relationship Id="rId1262" Type="http://schemas.openxmlformats.org/officeDocument/2006/relationships/hyperlink" Target="http://www.legislation.act.gov.au/a/2015-46" TargetMode="External"/><Relationship Id="rId1928" Type="http://schemas.openxmlformats.org/officeDocument/2006/relationships/hyperlink" Target="http://www.legislation.act.gov.au/a/2011-28" TargetMode="External"/><Relationship Id="rId2092" Type="http://schemas.openxmlformats.org/officeDocument/2006/relationships/hyperlink" Target="http://www.legislation.act.gov.au/a/2015-37" TargetMode="External"/><Relationship Id="rId2106" Type="http://schemas.openxmlformats.org/officeDocument/2006/relationships/hyperlink" Target="http://www.legislation.act.gov.au/a/2016-13"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10-10" TargetMode="External"/><Relationship Id="rId1122" Type="http://schemas.openxmlformats.org/officeDocument/2006/relationships/hyperlink" Target="http://www.legislation.act.gov.au/a/2016-42/default.asp" TargetMode="External"/><Relationship Id="rId1567" Type="http://schemas.openxmlformats.org/officeDocument/2006/relationships/hyperlink" Target="http://www.legislation.act.gov.au/a/2011-22" TargetMode="External"/><Relationship Id="rId1774" Type="http://schemas.openxmlformats.org/officeDocument/2006/relationships/hyperlink" Target="http://www.legislation.act.gov.au/a/2008-20" TargetMode="External"/><Relationship Id="rId1981" Type="http://schemas.openxmlformats.org/officeDocument/2006/relationships/hyperlink" Target="http://www.legislation.act.gov.au/a/2016-38" TargetMode="External"/><Relationship Id="rId66" Type="http://schemas.openxmlformats.org/officeDocument/2006/relationships/hyperlink" Target="http://www.legislation.act.gov.au/a/2011-4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1-14" TargetMode="External"/><Relationship Id="rId576" Type="http://schemas.openxmlformats.org/officeDocument/2006/relationships/hyperlink" Target="http://www.legislation.act.gov.au/a/2009-17" TargetMode="External"/><Relationship Id="rId783" Type="http://schemas.openxmlformats.org/officeDocument/2006/relationships/hyperlink" Target="http://www.legislation.act.gov.au/a/2011-22" TargetMode="External"/><Relationship Id="rId990" Type="http://schemas.openxmlformats.org/officeDocument/2006/relationships/hyperlink" Target="http://www.legislation.act.gov.au/a/2015-50" TargetMode="External"/><Relationship Id="rId1427" Type="http://schemas.openxmlformats.org/officeDocument/2006/relationships/hyperlink" Target="http://www.legislation.act.gov.au/a/2015-29/default.asp" TargetMode="External"/><Relationship Id="rId1634" Type="http://schemas.openxmlformats.org/officeDocument/2006/relationships/hyperlink" Target="http://www.legislation.act.gov.au/a/2015-46" TargetMode="External"/><Relationship Id="rId1841" Type="http://schemas.openxmlformats.org/officeDocument/2006/relationships/hyperlink" Target="http://www.legislation.act.gov.au/a/2015-46"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01-14" TargetMode="External"/><Relationship Id="rId643" Type="http://schemas.openxmlformats.org/officeDocument/2006/relationships/hyperlink" Target="http://www.legislation.act.gov.au/a/2016-39/default.asp" TargetMode="External"/><Relationship Id="rId1066" Type="http://schemas.openxmlformats.org/officeDocument/2006/relationships/hyperlink" Target="http://www.legislation.act.gov.au/a/2011-22" TargetMode="External"/><Relationship Id="rId1273" Type="http://schemas.openxmlformats.org/officeDocument/2006/relationships/hyperlink" Target="http://www.legislation.act.gov.au/a/2015-46" TargetMode="External"/><Relationship Id="rId1480" Type="http://schemas.openxmlformats.org/officeDocument/2006/relationships/hyperlink" Target="http://www.legislation.act.gov.au/a/2011-9" TargetMode="External"/><Relationship Id="rId1939" Type="http://schemas.openxmlformats.org/officeDocument/2006/relationships/hyperlink" Target="http://www.legislation.act.gov.au/a/2009-40" TargetMode="External"/><Relationship Id="rId2117" Type="http://schemas.openxmlformats.org/officeDocument/2006/relationships/hyperlink" Target="http://www.legislation.act.gov.au/a/2016-20/default.asp"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1-22" TargetMode="External"/><Relationship Id="rId1133" Type="http://schemas.openxmlformats.org/officeDocument/2006/relationships/hyperlink" Target="http://www.legislation.act.gov.au/a/2011-22" TargetMode="External"/><Relationship Id="rId1578" Type="http://schemas.openxmlformats.org/officeDocument/2006/relationships/hyperlink" Target="http://www.legislation.act.gov.au/a/2011-22" TargetMode="External"/><Relationship Id="rId1701" Type="http://schemas.openxmlformats.org/officeDocument/2006/relationships/hyperlink" Target="http://www.legislation.act.gov.au/a/2011-22" TargetMode="External"/><Relationship Id="rId1785" Type="http://schemas.openxmlformats.org/officeDocument/2006/relationships/hyperlink" Target="http://www.legislation.act.gov.au/a/2008-20" TargetMode="External"/><Relationship Id="rId1992" Type="http://schemas.openxmlformats.org/officeDocument/2006/relationships/hyperlink" Target="http://www.legislation.act.gov.au/a/2011-28" TargetMode="External"/><Relationship Id="rId77" Type="http://schemas.openxmlformats.org/officeDocument/2006/relationships/hyperlink" Target="http://www.legislation.act.gov.au/a/2001-14" TargetMode="External"/><Relationship Id="rId282" Type="http://schemas.openxmlformats.org/officeDocument/2006/relationships/footer" Target="footer15.xml"/><Relationship Id="rId503" Type="http://schemas.openxmlformats.org/officeDocument/2006/relationships/hyperlink" Target="http://www.legislation.act.gov.au/a/2014-24/default.asp" TargetMode="External"/><Relationship Id="rId587" Type="http://schemas.openxmlformats.org/officeDocument/2006/relationships/hyperlink" Target="http://www.legislation.act.gov.au/a/2010-18" TargetMode="External"/><Relationship Id="rId710" Type="http://schemas.openxmlformats.org/officeDocument/2006/relationships/hyperlink" Target="http://www.legislation.act.gov.au/a/2012-33" TargetMode="External"/><Relationship Id="rId808" Type="http://schemas.openxmlformats.org/officeDocument/2006/relationships/hyperlink" Target="http://www.legislation.act.gov.au/a/2011-22" TargetMode="External"/><Relationship Id="rId1340" Type="http://schemas.openxmlformats.org/officeDocument/2006/relationships/hyperlink" Target="http://www.legislation.act.gov.au/a/2015-46" TargetMode="External"/><Relationship Id="rId1438" Type="http://schemas.openxmlformats.org/officeDocument/2006/relationships/hyperlink" Target="http://www.legislation.act.gov.au/a/2011-22" TargetMode="External"/><Relationship Id="rId1645" Type="http://schemas.openxmlformats.org/officeDocument/2006/relationships/hyperlink" Target="http://www.legislation.act.gov.au/a/2011-22" TargetMode="External"/><Relationship Id="rId8" Type="http://schemas.openxmlformats.org/officeDocument/2006/relationships/image" Target="media/image1.png"/><Relationship Id="rId142" Type="http://schemas.openxmlformats.org/officeDocument/2006/relationships/hyperlink" Target="http://www.comlaw.gov.au/Series/C2004A07412"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a/2011-22" TargetMode="External"/><Relationship Id="rId1077" Type="http://schemas.openxmlformats.org/officeDocument/2006/relationships/hyperlink" Target="http://www.legislation.act.gov.au/a/2018-24/default.asp" TargetMode="External"/><Relationship Id="rId1200" Type="http://schemas.openxmlformats.org/officeDocument/2006/relationships/hyperlink" Target="http://www.legislation.act.gov.au/a/2011-22" TargetMode="External"/><Relationship Id="rId1852" Type="http://schemas.openxmlformats.org/officeDocument/2006/relationships/hyperlink" Target="http://www.legislation.act.gov.au/a/2010-10" TargetMode="External"/><Relationship Id="rId2030" Type="http://schemas.openxmlformats.org/officeDocument/2006/relationships/hyperlink" Target="http://www.legislation.act.gov.au/a/2009-17" TargetMode="External"/><Relationship Id="rId2128" Type="http://schemas.openxmlformats.org/officeDocument/2006/relationships/hyperlink" Target="http://www.legislation.act.gov.au/a/2017-14/default.asp" TargetMode="External"/><Relationship Id="rId654" Type="http://schemas.openxmlformats.org/officeDocument/2006/relationships/hyperlink" Target="http://www.legislation.act.gov.au/a/2017-14/default.asp" TargetMode="External"/><Relationship Id="rId861" Type="http://schemas.openxmlformats.org/officeDocument/2006/relationships/hyperlink" Target="http://www.legislation.act.gov.au/a/2011-22"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15-46" TargetMode="External"/><Relationship Id="rId1491" Type="http://schemas.openxmlformats.org/officeDocument/2006/relationships/hyperlink" Target="http://www.legislation.act.gov.au/a/2011-9" TargetMode="External"/><Relationship Id="rId1505" Type="http://schemas.openxmlformats.org/officeDocument/2006/relationships/hyperlink" Target="http://www.legislation.act.gov.au/a/2011-9" TargetMode="External"/><Relationship Id="rId1589" Type="http://schemas.openxmlformats.org/officeDocument/2006/relationships/hyperlink" Target="http://www.legislation.act.gov.au/a/2011-22" TargetMode="External"/><Relationship Id="rId1712" Type="http://schemas.openxmlformats.org/officeDocument/2006/relationships/hyperlink" Target="http://www.legislation.act.gov.au/a/2018-24/default.asp"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16-43" TargetMode="External"/><Relationship Id="rId514" Type="http://schemas.openxmlformats.org/officeDocument/2006/relationships/hyperlink" Target="http://www.legislation.act.gov.au/a/2001-14" TargetMode="External"/><Relationship Id="rId721" Type="http://schemas.openxmlformats.org/officeDocument/2006/relationships/hyperlink" Target="http://www.legislation.act.gov.au/a/2012-33" TargetMode="External"/><Relationship Id="rId1144" Type="http://schemas.openxmlformats.org/officeDocument/2006/relationships/hyperlink" Target="http://www.legislation.act.gov.au/a/2016-42/default.asp" TargetMode="External"/><Relationship Id="rId1351" Type="http://schemas.openxmlformats.org/officeDocument/2006/relationships/hyperlink" Target="http://www.legislation.act.gov.au/a/2018-24/default.asp" TargetMode="External"/><Relationship Id="rId1449" Type="http://schemas.openxmlformats.org/officeDocument/2006/relationships/hyperlink" Target="http://www.legislation.act.gov.au/a/2011-22" TargetMode="External"/><Relationship Id="rId1796" Type="http://schemas.openxmlformats.org/officeDocument/2006/relationships/hyperlink" Target="http://www.legislation.act.gov.au/a/2008-20" TargetMode="External"/><Relationship Id="rId88" Type="http://schemas.openxmlformats.org/officeDocument/2006/relationships/hyperlink" Target="http://www.legislation.act.gov.au/a/2005-59"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2011-43" TargetMode="External"/><Relationship Id="rId819" Type="http://schemas.openxmlformats.org/officeDocument/2006/relationships/hyperlink" Target="http://www.legislation.act.gov.au/a/2011-22" TargetMode="External"/><Relationship Id="rId1004" Type="http://schemas.openxmlformats.org/officeDocument/2006/relationships/hyperlink" Target="http://www.legislation.act.gov.au/a/2018-25/default.asp" TargetMode="External"/><Relationship Id="rId1211" Type="http://schemas.openxmlformats.org/officeDocument/2006/relationships/hyperlink" Target="http://www.legislation.act.gov.au/a/2011-22" TargetMode="External"/><Relationship Id="rId1656" Type="http://schemas.openxmlformats.org/officeDocument/2006/relationships/hyperlink" Target="http://www.legislation.act.gov.au/a/2016-38" TargetMode="External"/><Relationship Id="rId1863" Type="http://schemas.openxmlformats.org/officeDocument/2006/relationships/hyperlink" Target="http://www.legislation.act.gov.au/a/2015-50" TargetMode="External"/><Relationship Id="rId2041" Type="http://schemas.openxmlformats.org/officeDocument/2006/relationships/hyperlink" Target="http://www.legislation.act.gov.au/a/2010-10" TargetMode="External"/><Relationship Id="rId220" Type="http://schemas.openxmlformats.org/officeDocument/2006/relationships/hyperlink" Target="http://www.legislation.act.gov.au/a/2001-14" TargetMode="External"/><Relationship Id="rId458" Type="http://schemas.openxmlformats.org/officeDocument/2006/relationships/footer" Target="footer34.xml"/><Relationship Id="rId665" Type="http://schemas.openxmlformats.org/officeDocument/2006/relationships/hyperlink" Target="http://www.legislation.act.gov.au/a/2016-38" TargetMode="External"/><Relationship Id="rId872" Type="http://schemas.openxmlformats.org/officeDocument/2006/relationships/hyperlink" Target="http://www.legislation.act.gov.au/a/2011-22" TargetMode="External"/><Relationship Id="rId1088" Type="http://schemas.openxmlformats.org/officeDocument/2006/relationships/hyperlink" Target="http://www.legislation.act.gov.au/a/2011-22" TargetMode="External"/><Relationship Id="rId1295" Type="http://schemas.openxmlformats.org/officeDocument/2006/relationships/hyperlink" Target="http://www.legislation.act.gov.au/a/2011-22" TargetMode="External"/><Relationship Id="rId1309" Type="http://schemas.openxmlformats.org/officeDocument/2006/relationships/hyperlink" Target="http://www.legislation.act.gov.au/a/2015-46" TargetMode="External"/><Relationship Id="rId1516" Type="http://schemas.openxmlformats.org/officeDocument/2006/relationships/hyperlink" Target="http://www.legislation.act.gov.au/a/2011-22" TargetMode="External"/><Relationship Id="rId1723" Type="http://schemas.openxmlformats.org/officeDocument/2006/relationships/hyperlink" Target="http://www.legislation.act.gov.au/a/2011-22" TargetMode="External"/><Relationship Id="rId1930" Type="http://schemas.openxmlformats.org/officeDocument/2006/relationships/hyperlink" Target="http://www.legislation.act.gov.au/a/2015-50" TargetMode="External"/><Relationship Id="rId2139" Type="http://schemas.openxmlformats.org/officeDocument/2006/relationships/hyperlink" Target="http://www.legislation.act.gov.au/a/2018-9/default.asp" TargetMode="External"/><Relationship Id="rId15" Type="http://schemas.openxmlformats.org/officeDocument/2006/relationships/hyperlink" Target="http://www.legislation.act.gov.au/a/2001-14" TargetMode="External"/><Relationship Id="rId318" Type="http://schemas.openxmlformats.org/officeDocument/2006/relationships/footer" Target="footer19.xml"/><Relationship Id="rId525" Type="http://schemas.openxmlformats.org/officeDocument/2006/relationships/hyperlink" Target="http://www.legislation.act.gov.au/a/2001-14" TargetMode="External"/><Relationship Id="rId732" Type="http://schemas.openxmlformats.org/officeDocument/2006/relationships/hyperlink" Target="http://www.legislation.act.gov.au/a/2011-22" TargetMode="External"/><Relationship Id="rId1155" Type="http://schemas.openxmlformats.org/officeDocument/2006/relationships/hyperlink" Target="http://www.legislation.act.gov.au/a/2016-42/default.asp" TargetMode="External"/><Relationship Id="rId1362" Type="http://schemas.openxmlformats.org/officeDocument/2006/relationships/hyperlink" Target="http://www.legislation.act.gov.au/a/2015-29/default.asp" TargetMode="External"/><Relationship Id="rId99" Type="http://schemas.openxmlformats.org/officeDocument/2006/relationships/hyperlink" Target="http://www.legislation.act.gov.au/a/2007-15"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1-14" TargetMode="External"/><Relationship Id="rId1015" Type="http://schemas.openxmlformats.org/officeDocument/2006/relationships/hyperlink" Target="http://www.legislation.act.gov.au/a/2015-22" TargetMode="External"/><Relationship Id="rId1222" Type="http://schemas.openxmlformats.org/officeDocument/2006/relationships/hyperlink" Target="http://www.legislation.act.gov.au/a/2015-22" TargetMode="External"/><Relationship Id="rId1667" Type="http://schemas.openxmlformats.org/officeDocument/2006/relationships/hyperlink" Target="http://www.legislation.act.gov.au/a/2016-39/default.asp" TargetMode="External"/><Relationship Id="rId1874" Type="http://schemas.openxmlformats.org/officeDocument/2006/relationships/hyperlink" Target="http://www.legislation.act.gov.au/a/2015-46" TargetMode="External"/><Relationship Id="rId2052" Type="http://schemas.openxmlformats.org/officeDocument/2006/relationships/hyperlink" Target="http://www.legislation.act.gov.au/a/2010-40" TargetMode="External"/><Relationship Id="rId469" Type="http://schemas.openxmlformats.org/officeDocument/2006/relationships/hyperlink" Target="http://www.legislation.act.gov.au/a/1930-21" TargetMode="External"/><Relationship Id="rId676" Type="http://schemas.openxmlformats.org/officeDocument/2006/relationships/hyperlink" Target="http://www.legislation.act.gov.au/a/2011-22" TargetMode="External"/><Relationship Id="rId883" Type="http://schemas.openxmlformats.org/officeDocument/2006/relationships/hyperlink" Target="http://www.legislation.act.gov.au/a/2010-10" TargetMode="External"/><Relationship Id="rId1099" Type="http://schemas.openxmlformats.org/officeDocument/2006/relationships/hyperlink" Target="http://www.legislation.act.gov.au/a/2011-22" TargetMode="External"/><Relationship Id="rId1527" Type="http://schemas.openxmlformats.org/officeDocument/2006/relationships/hyperlink" Target="http://www.legislation.act.gov.au/a/2011-22" TargetMode="External"/><Relationship Id="rId1734" Type="http://schemas.openxmlformats.org/officeDocument/2006/relationships/hyperlink" Target="http://www.legislation.act.gov.au/a/2008-20" TargetMode="External"/><Relationship Id="rId1941" Type="http://schemas.openxmlformats.org/officeDocument/2006/relationships/hyperlink" Target="http://www.legislation.act.gov.au/a/2011-28" TargetMode="External"/><Relationship Id="rId26" Type="http://schemas.openxmlformats.org/officeDocument/2006/relationships/header" Target="header5.xml"/><Relationship Id="rId231" Type="http://schemas.openxmlformats.org/officeDocument/2006/relationships/hyperlink" Target="http://www.legislation.act.gov.au/a/alt_a1989-33co" TargetMode="External"/><Relationship Id="rId329" Type="http://schemas.openxmlformats.org/officeDocument/2006/relationships/hyperlink" Target="http://www.legislation.act.gov.au/a/2011-44/" TargetMode="External"/><Relationship Id="rId536" Type="http://schemas.openxmlformats.org/officeDocument/2006/relationships/hyperlink" Target="http://www.legislation.act.gov.au/a/2011-44/" TargetMode="External"/><Relationship Id="rId1166" Type="http://schemas.openxmlformats.org/officeDocument/2006/relationships/hyperlink" Target="http://www.legislation.act.gov.au/a/2008-36" TargetMode="External"/><Relationship Id="rId1373" Type="http://schemas.openxmlformats.org/officeDocument/2006/relationships/hyperlink" Target="http://www.legislation.act.gov.au/a/2012-3"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5-22" TargetMode="External"/><Relationship Id="rId950" Type="http://schemas.openxmlformats.org/officeDocument/2006/relationships/hyperlink" Target="http://www.legislation.act.gov.au/a/2011-22" TargetMode="External"/><Relationship Id="rId1026" Type="http://schemas.openxmlformats.org/officeDocument/2006/relationships/hyperlink" Target="http://www.legislation.act.gov.au/a/2015-22" TargetMode="External"/><Relationship Id="rId1580" Type="http://schemas.openxmlformats.org/officeDocument/2006/relationships/hyperlink" Target="http://www.legislation.act.gov.au/a/2009-28" TargetMode="External"/><Relationship Id="rId1678" Type="http://schemas.openxmlformats.org/officeDocument/2006/relationships/hyperlink" Target="http://www.legislation.act.gov.au/a/2017-48/default.asp" TargetMode="External"/><Relationship Id="rId1801" Type="http://schemas.openxmlformats.org/officeDocument/2006/relationships/hyperlink" Target="http://www.legislation.act.gov.au/a/2008-20" TargetMode="External"/><Relationship Id="rId1885" Type="http://schemas.openxmlformats.org/officeDocument/2006/relationships/hyperlink" Target="http://www.legislation.act.gov.au/a/2015-50" TargetMode="External"/><Relationship Id="rId382" Type="http://schemas.openxmlformats.org/officeDocument/2006/relationships/hyperlink" Target="http://www.legislation.act.gov.au/a/2005-40" TargetMode="External"/><Relationship Id="rId603" Type="http://schemas.openxmlformats.org/officeDocument/2006/relationships/hyperlink" Target="http://www.legislation.act.gov.au/a/2011-48"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1-22" TargetMode="External"/><Relationship Id="rId1233" Type="http://schemas.openxmlformats.org/officeDocument/2006/relationships/hyperlink" Target="http://www.legislation.act.gov.au/a/2011-22" TargetMode="External"/><Relationship Id="rId1440" Type="http://schemas.openxmlformats.org/officeDocument/2006/relationships/hyperlink" Target="http://www.legislation.act.gov.au/a/2009-40" TargetMode="External"/><Relationship Id="rId1538" Type="http://schemas.openxmlformats.org/officeDocument/2006/relationships/hyperlink" Target="http://www.legislation.act.gov.au/a/2011-22" TargetMode="External"/><Relationship Id="rId2063" Type="http://schemas.openxmlformats.org/officeDocument/2006/relationships/hyperlink" Target="http://www.legislation.act.gov.au/a/2011-43" TargetMode="External"/><Relationship Id="rId242" Type="http://schemas.openxmlformats.org/officeDocument/2006/relationships/hyperlink" Target="http://www.legislation.act.gov.au/a/2001-14" TargetMode="External"/><Relationship Id="rId894" Type="http://schemas.openxmlformats.org/officeDocument/2006/relationships/hyperlink" Target="http://www.legislation.act.gov.au/a/2011-22" TargetMode="External"/><Relationship Id="rId1177" Type="http://schemas.openxmlformats.org/officeDocument/2006/relationships/hyperlink" Target="http://www.legislation.act.gov.au/a/2011-22" TargetMode="External"/><Relationship Id="rId1300" Type="http://schemas.openxmlformats.org/officeDocument/2006/relationships/hyperlink" Target="http://www.legislation.act.gov.au/a/2013-10/default.asp" TargetMode="External"/><Relationship Id="rId1745" Type="http://schemas.openxmlformats.org/officeDocument/2006/relationships/hyperlink" Target="http://www.legislation.act.gov.au/a/2008-20" TargetMode="External"/><Relationship Id="rId1952" Type="http://schemas.openxmlformats.org/officeDocument/2006/relationships/hyperlink" Target="http://www.legislation.act.gov.au/a/2015-22" TargetMode="External"/><Relationship Id="rId2130" Type="http://schemas.openxmlformats.org/officeDocument/2006/relationships/hyperlink" Target="http://www.legislation.act.gov.au/a/2016-39/default.asp"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1-14" TargetMode="External"/><Relationship Id="rId754" Type="http://schemas.openxmlformats.org/officeDocument/2006/relationships/hyperlink" Target="http://www.legislation.act.gov.au/a/2010-18" TargetMode="External"/><Relationship Id="rId961" Type="http://schemas.openxmlformats.org/officeDocument/2006/relationships/hyperlink" Target="http://www.legislation.act.gov.au/a/2011-22" TargetMode="External"/><Relationship Id="rId1384" Type="http://schemas.openxmlformats.org/officeDocument/2006/relationships/hyperlink" Target="http://www.legislation.act.gov.au/a/2008-36" TargetMode="External"/><Relationship Id="rId1591" Type="http://schemas.openxmlformats.org/officeDocument/2006/relationships/hyperlink" Target="http://www.legislation.act.gov.au/a/2009-40" TargetMode="External"/><Relationship Id="rId1605" Type="http://schemas.openxmlformats.org/officeDocument/2006/relationships/hyperlink" Target="http://www.legislation.act.gov.au/a/2009-49" TargetMode="External"/><Relationship Id="rId1689" Type="http://schemas.openxmlformats.org/officeDocument/2006/relationships/hyperlink" Target="http://www.legislation.act.gov.au/a/2012-33" TargetMode="External"/><Relationship Id="rId1812" Type="http://schemas.openxmlformats.org/officeDocument/2006/relationships/hyperlink" Target="http://www.legislation.act.gov.au/a/2008-2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93" Type="http://schemas.openxmlformats.org/officeDocument/2006/relationships/header" Target="header18.xml"/><Relationship Id="rId407" Type="http://schemas.openxmlformats.org/officeDocument/2006/relationships/hyperlink" Target="http://www.legislation.act.gov.au/a/1995-55" TargetMode="External"/><Relationship Id="rId614" Type="http://schemas.openxmlformats.org/officeDocument/2006/relationships/hyperlink" Target="http://www.legislation.act.gov.au/a/2013-22"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15-22" TargetMode="External"/><Relationship Id="rId1244" Type="http://schemas.openxmlformats.org/officeDocument/2006/relationships/hyperlink" Target="http://www.legislation.act.gov.au/a/2015-46" TargetMode="External"/><Relationship Id="rId1451" Type="http://schemas.openxmlformats.org/officeDocument/2006/relationships/hyperlink" Target="http://www.legislation.act.gov.au/a/2011-22" TargetMode="External"/><Relationship Id="rId1896" Type="http://schemas.openxmlformats.org/officeDocument/2006/relationships/hyperlink" Target="http://www.legislation.act.gov.au/a/2011-28" TargetMode="External"/><Relationship Id="rId2074" Type="http://schemas.openxmlformats.org/officeDocument/2006/relationships/hyperlink" Target="http://www.legislation.act.gov.au/a/2013-22/default.asp" TargetMode="External"/><Relationship Id="rId253" Type="http://schemas.openxmlformats.org/officeDocument/2006/relationships/hyperlink" Target="http://www.legislation.act.gov.au/a/2001-14" TargetMode="External"/><Relationship Id="rId460" Type="http://schemas.openxmlformats.org/officeDocument/2006/relationships/footer" Target="footer36.xml"/><Relationship Id="rId698" Type="http://schemas.openxmlformats.org/officeDocument/2006/relationships/hyperlink" Target="http://www.legislation.act.gov.au/a/2011-22" TargetMode="External"/><Relationship Id="rId919" Type="http://schemas.openxmlformats.org/officeDocument/2006/relationships/hyperlink" Target="http://www.legislation.act.gov.au/a/2011-22" TargetMode="External"/><Relationship Id="rId1090" Type="http://schemas.openxmlformats.org/officeDocument/2006/relationships/hyperlink" Target="http://www.legislation.act.gov.au/a/2011-22" TargetMode="External"/><Relationship Id="rId1104" Type="http://schemas.openxmlformats.org/officeDocument/2006/relationships/hyperlink" Target="http://www.legislation.act.gov.au/a/2011-22" TargetMode="External"/><Relationship Id="rId1311" Type="http://schemas.openxmlformats.org/officeDocument/2006/relationships/hyperlink" Target="http://www.legislation.act.gov.au/a/2011-22" TargetMode="External"/><Relationship Id="rId1549" Type="http://schemas.openxmlformats.org/officeDocument/2006/relationships/hyperlink" Target="http://www.legislation.act.gov.au/a/2011-22" TargetMode="External"/><Relationship Id="rId1756" Type="http://schemas.openxmlformats.org/officeDocument/2006/relationships/hyperlink" Target="http://www.legislation.act.gov.au/a/2008-20" TargetMode="External"/><Relationship Id="rId1963" Type="http://schemas.openxmlformats.org/officeDocument/2006/relationships/hyperlink" Target="http://www.legislation.act.gov.au/a/2009-20" TargetMode="External"/><Relationship Id="rId2141" Type="http://schemas.openxmlformats.org/officeDocument/2006/relationships/header" Target="header30.xml"/><Relationship Id="rId48" Type="http://schemas.openxmlformats.org/officeDocument/2006/relationships/hyperlink" Target="http://www.legislation.act.gov.au/a/2004-17" TargetMode="External"/><Relationship Id="rId113" Type="http://schemas.openxmlformats.org/officeDocument/2006/relationships/hyperlink" Target="http://www.legislation.act.gov.au/a/2005-40" TargetMode="External"/><Relationship Id="rId320" Type="http://schemas.openxmlformats.org/officeDocument/2006/relationships/footer" Target="footer21.xml"/><Relationship Id="rId558" Type="http://schemas.openxmlformats.org/officeDocument/2006/relationships/hyperlink" Target="http://www.legislation.act.gov.au/a/2011-44" TargetMode="Externa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11-22" TargetMode="External"/><Relationship Id="rId1188" Type="http://schemas.openxmlformats.org/officeDocument/2006/relationships/hyperlink" Target="http://www.legislation.act.gov.au/a/2015-38/default.asp" TargetMode="External"/><Relationship Id="rId1395" Type="http://schemas.openxmlformats.org/officeDocument/2006/relationships/hyperlink" Target="http://www.legislation.act.gov.au/a/2011-22" TargetMode="External"/><Relationship Id="rId1409" Type="http://schemas.openxmlformats.org/officeDocument/2006/relationships/hyperlink" Target="http://www.legislation.act.gov.au/a/2015-50" TargetMode="External"/><Relationship Id="rId1616" Type="http://schemas.openxmlformats.org/officeDocument/2006/relationships/hyperlink" Target="http://www.legislation.act.gov.au/a/2008-36" TargetMode="External"/><Relationship Id="rId1823" Type="http://schemas.openxmlformats.org/officeDocument/2006/relationships/hyperlink" Target="http://www.legislation.act.gov.au/a/2008-20" TargetMode="External"/><Relationship Id="rId2001" Type="http://schemas.openxmlformats.org/officeDocument/2006/relationships/hyperlink" Target="http://www.legislation.act.gov.au/a/2011-28"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01-14" TargetMode="External"/><Relationship Id="rId625" Type="http://schemas.openxmlformats.org/officeDocument/2006/relationships/hyperlink" Target="http://www.legislation.act.gov.au/a/2015-29/default.asp" TargetMode="External"/><Relationship Id="rId832" Type="http://schemas.openxmlformats.org/officeDocument/2006/relationships/hyperlink" Target="http://www.legislation.act.gov.au/a/2013-22" TargetMode="External"/><Relationship Id="rId1048" Type="http://schemas.openxmlformats.org/officeDocument/2006/relationships/hyperlink" Target="http://www.legislation.act.gov.au/a/2015-50" TargetMode="External"/><Relationship Id="rId1255" Type="http://schemas.openxmlformats.org/officeDocument/2006/relationships/hyperlink" Target="http://www.legislation.act.gov.au/a/2011-22" TargetMode="External"/><Relationship Id="rId1462" Type="http://schemas.openxmlformats.org/officeDocument/2006/relationships/hyperlink" Target="http://www.legislation.act.gov.au/a/2011-22" TargetMode="External"/><Relationship Id="rId2085" Type="http://schemas.openxmlformats.org/officeDocument/2006/relationships/hyperlink" Target="http://www.legislation.act.gov.au/a/2015-3/default.asp" TargetMode="External"/><Relationship Id="rId264" Type="http://schemas.openxmlformats.org/officeDocument/2006/relationships/hyperlink" Target="http://www.legislation.act.gov.au/a/db_39269/default.asp" TargetMode="External"/><Relationship Id="rId471" Type="http://schemas.openxmlformats.org/officeDocument/2006/relationships/hyperlink" Target="http://www.legislation.act.gov.au/a/2008-35" TargetMode="External"/><Relationship Id="rId1115" Type="http://schemas.openxmlformats.org/officeDocument/2006/relationships/hyperlink" Target="http://www.legislation.act.gov.au/a/2008-36" TargetMode="External"/><Relationship Id="rId1322" Type="http://schemas.openxmlformats.org/officeDocument/2006/relationships/hyperlink" Target="http://www.legislation.act.gov.au/a/2012-3" TargetMode="External"/><Relationship Id="rId1767" Type="http://schemas.openxmlformats.org/officeDocument/2006/relationships/hyperlink" Target="http://www.legislation.act.gov.au/a/2008-20" TargetMode="External"/><Relationship Id="rId1974" Type="http://schemas.openxmlformats.org/officeDocument/2006/relationships/hyperlink" Target="http://www.legislation.act.gov.au/a/2011-22" TargetMode="External"/><Relationship Id="rId2152" Type="http://schemas.openxmlformats.org/officeDocument/2006/relationships/header" Target="header36.xml"/><Relationship Id="rId59" Type="http://schemas.openxmlformats.org/officeDocument/2006/relationships/hyperlink" Target="http://www.legislation.act.gov.au/a/2012-33/default.asp"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8-20" TargetMode="External"/><Relationship Id="rId776" Type="http://schemas.openxmlformats.org/officeDocument/2006/relationships/hyperlink" Target="http://www.legislation.act.gov.au/a/2011-22" TargetMode="External"/><Relationship Id="rId983" Type="http://schemas.openxmlformats.org/officeDocument/2006/relationships/hyperlink" Target="http://www.legislation.act.gov.au/a/2011-22" TargetMode="External"/><Relationship Id="rId1199" Type="http://schemas.openxmlformats.org/officeDocument/2006/relationships/hyperlink" Target="http://www.legislation.act.gov.au/a/2015-46" TargetMode="External"/><Relationship Id="rId1627" Type="http://schemas.openxmlformats.org/officeDocument/2006/relationships/hyperlink" Target="http://www.legislation.act.gov.au/a/2011-22" TargetMode="External"/><Relationship Id="rId1834" Type="http://schemas.openxmlformats.org/officeDocument/2006/relationships/hyperlink" Target="http://www.legislation.act.gov.au/a/2015-22" TargetMode="External"/><Relationship Id="rId331" Type="http://schemas.openxmlformats.org/officeDocument/2006/relationships/hyperlink" Target="http://www.legislation.act.gov.au/a/2002-51" TargetMode="External"/><Relationship Id="rId429" Type="http://schemas.openxmlformats.org/officeDocument/2006/relationships/hyperlink" Target="http://www.legislation.act.gov.au/a/2001-14" TargetMode="External"/><Relationship Id="rId636" Type="http://schemas.openxmlformats.org/officeDocument/2006/relationships/hyperlink" Target="http://www.legislation.act.gov.au/a/2016-13" TargetMode="External"/><Relationship Id="rId1059" Type="http://schemas.openxmlformats.org/officeDocument/2006/relationships/hyperlink" Target="http://www.legislation.act.gov.au/a/2011-22" TargetMode="External"/><Relationship Id="rId1266" Type="http://schemas.openxmlformats.org/officeDocument/2006/relationships/hyperlink" Target="http://www.legislation.act.gov.au/a/2015-46" TargetMode="External"/><Relationship Id="rId1473" Type="http://schemas.openxmlformats.org/officeDocument/2006/relationships/hyperlink" Target="http://www.legislation.act.gov.au/a/2011-22" TargetMode="External"/><Relationship Id="rId2012" Type="http://schemas.openxmlformats.org/officeDocument/2006/relationships/hyperlink" Target="http://www.legislation.act.gov.au/a/2011-28" TargetMode="External"/><Relationship Id="rId2096" Type="http://schemas.openxmlformats.org/officeDocument/2006/relationships/hyperlink" Target="http://www.legislation.act.gov.au/a/2015-40/default.asp" TargetMode="External"/><Relationship Id="rId843" Type="http://schemas.openxmlformats.org/officeDocument/2006/relationships/hyperlink" Target="http://www.legislation.act.gov.au/a/2015-38/default.asp" TargetMode="External"/><Relationship Id="rId1126" Type="http://schemas.openxmlformats.org/officeDocument/2006/relationships/hyperlink" Target="http://www.legislation.act.gov.au/a/2011-22" TargetMode="External"/><Relationship Id="rId1680" Type="http://schemas.openxmlformats.org/officeDocument/2006/relationships/hyperlink" Target="http://www.legislation.act.gov.au/a/2016-39/default.asp" TargetMode="External"/><Relationship Id="rId1778" Type="http://schemas.openxmlformats.org/officeDocument/2006/relationships/hyperlink" Target="http://www.legislation.act.gov.au/a/2008-36" TargetMode="External"/><Relationship Id="rId1901" Type="http://schemas.openxmlformats.org/officeDocument/2006/relationships/hyperlink" Target="http://www.legislation.act.gov.au/a/2016-42/default.asp" TargetMode="External"/><Relationship Id="rId1985" Type="http://schemas.openxmlformats.org/officeDocument/2006/relationships/hyperlink" Target="http://www.legislation.act.gov.au/a/2016-42/default.asp" TargetMode="External"/><Relationship Id="rId275" Type="http://schemas.openxmlformats.org/officeDocument/2006/relationships/footer" Target="footer10.xml"/><Relationship Id="rId482" Type="http://schemas.openxmlformats.org/officeDocument/2006/relationships/hyperlink" Target="http://www.legislation.act.gov.au/a/2011-44" TargetMode="External"/><Relationship Id="rId703" Type="http://schemas.openxmlformats.org/officeDocument/2006/relationships/hyperlink" Target="http://www.legislation.act.gov.au/a/2011-22"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12-3" TargetMode="External"/><Relationship Id="rId1540" Type="http://schemas.openxmlformats.org/officeDocument/2006/relationships/hyperlink" Target="http://www.legislation.act.gov.au/a/2011-22" TargetMode="External"/><Relationship Id="rId1638" Type="http://schemas.openxmlformats.org/officeDocument/2006/relationships/hyperlink" Target="http://www.legislation.act.gov.au/a/2011-22"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a/2011-22" TargetMode="External"/><Relationship Id="rId994" Type="http://schemas.openxmlformats.org/officeDocument/2006/relationships/hyperlink" Target="http://www.legislation.act.gov.au/a/2010-40" TargetMode="External"/><Relationship Id="rId1400" Type="http://schemas.openxmlformats.org/officeDocument/2006/relationships/hyperlink" Target="http://www.legislation.act.gov.au/a/2011-22" TargetMode="External"/><Relationship Id="rId1845" Type="http://schemas.openxmlformats.org/officeDocument/2006/relationships/hyperlink" Target="http://www.legislation.act.gov.au/a/2016-38" TargetMode="External"/><Relationship Id="rId2023" Type="http://schemas.openxmlformats.org/officeDocument/2006/relationships/hyperlink" Target="http://www.legislation.act.gov.au/a/2008-46"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17-10/default.asp" TargetMode="External"/><Relationship Id="rId854" Type="http://schemas.openxmlformats.org/officeDocument/2006/relationships/hyperlink" Target="http://www.legislation.act.gov.au/a/2011-22" TargetMode="External"/><Relationship Id="rId1277" Type="http://schemas.openxmlformats.org/officeDocument/2006/relationships/hyperlink" Target="http://www.legislation.act.gov.au/a/2011-22" TargetMode="External"/><Relationship Id="rId1484" Type="http://schemas.openxmlformats.org/officeDocument/2006/relationships/hyperlink" Target="http://www.legislation.act.gov.au/a/2011-22" TargetMode="External"/><Relationship Id="rId1691" Type="http://schemas.openxmlformats.org/officeDocument/2006/relationships/hyperlink" Target="http://www.legislation.act.gov.au/a/2016-13" TargetMode="External"/><Relationship Id="rId1705" Type="http://schemas.openxmlformats.org/officeDocument/2006/relationships/hyperlink" Target="http://www.legislation.act.gov.au/a/2011-22" TargetMode="External"/><Relationship Id="rId1912" Type="http://schemas.openxmlformats.org/officeDocument/2006/relationships/hyperlink" Target="http://www.legislation.act.gov.au/a/2015-46" TargetMode="External"/><Relationship Id="rId286" Type="http://schemas.openxmlformats.org/officeDocument/2006/relationships/footer" Target="footer16.xml"/><Relationship Id="rId493" Type="http://schemas.openxmlformats.org/officeDocument/2006/relationships/hyperlink" Target="http://www.legislation.act.gov.au/a/alt_a1989-45co" TargetMode="External"/><Relationship Id="rId507" Type="http://schemas.openxmlformats.org/officeDocument/2006/relationships/hyperlink" Target="http://www.legislation.act.gov.au/a/2001-14" TargetMode="External"/><Relationship Id="rId714" Type="http://schemas.openxmlformats.org/officeDocument/2006/relationships/hyperlink" Target="http://www.legislation.act.gov.au/a/2011-22" TargetMode="External"/><Relationship Id="rId921" Type="http://schemas.openxmlformats.org/officeDocument/2006/relationships/hyperlink" Target="http://www.legislation.act.gov.au/a/2011-22" TargetMode="External"/><Relationship Id="rId1137" Type="http://schemas.openxmlformats.org/officeDocument/2006/relationships/hyperlink" Target="http://www.legislation.act.gov.au/a/2009-36" TargetMode="External"/><Relationship Id="rId1344" Type="http://schemas.openxmlformats.org/officeDocument/2006/relationships/hyperlink" Target="http://www.legislation.act.gov.au/a/2016-38" TargetMode="External"/><Relationship Id="rId1551" Type="http://schemas.openxmlformats.org/officeDocument/2006/relationships/hyperlink" Target="http://www.legislation.act.gov.au/a/2011-22" TargetMode="External"/><Relationship Id="rId1789" Type="http://schemas.openxmlformats.org/officeDocument/2006/relationships/hyperlink" Target="http://www.legislation.act.gov.au/a/2008-20" TargetMode="External"/><Relationship Id="rId1996" Type="http://schemas.openxmlformats.org/officeDocument/2006/relationships/hyperlink" Target="http://www.legislation.act.gov.au/a/2011-28" TargetMode="External"/><Relationship Id="rId50" Type="http://schemas.openxmlformats.org/officeDocument/2006/relationships/hyperlink" Target="http://www.comlaw.gov.au/Series/C2011A00073"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1-14" TargetMode="External"/><Relationship Id="rId560" Type="http://schemas.openxmlformats.org/officeDocument/2006/relationships/header" Target="header29.xml"/><Relationship Id="rId798" Type="http://schemas.openxmlformats.org/officeDocument/2006/relationships/hyperlink" Target="http://www.legislation.act.gov.au/a/2011-22" TargetMode="External"/><Relationship Id="rId1190" Type="http://schemas.openxmlformats.org/officeDocument/2006/relationships/hyperlink" Target="http://www.legislation.act.gov.au/a/2015-50" TargetMode="External"/><Relationship Id="rId1204" Type="http://schemas.openxmlformats.org/officeDocument/2006/relationships/hyperlink" Target="http://www.legislation.act.gov.au/a/2011-22" TargetMode="External"/><Relationship Id="rId1411" Type="http://schemas.openxmlformats.org/officeDocument/2006/relationships/hyperlink" Target="http://www.legislation.act.gov.au/a/2011-22" TargetMode="External"/><Relationship Id="rId1649" Type="http://schemas.openxmlformats.org/officeDocument/2006/relationships/hyperlink" Target="http://www.legislation.act.gov.au/a/2011-22" TargetMode="External"/><Relationship Id="rId1856" Type="http://schemas.openxmlformats.org/officeDocument/2006/relationships/hyperlink" Target="http://www.legislation.act.gov.au/a/2013-22" TargetMode="External"/><Relationship Id="rId2034" Type="http://schemas.openxmlformats.org/officeDocument/2006/relationships/hyperlink" Target="http://www.legislation.act.gov.au/a/2009-28" TargetMode="External"/><Relationship Id="rId213" Type="http://schemas.openxmlformats.org/officeDocument/2006/relationships/hyperlink" Target="http://www.legislation.act.gov.au/a/2001-14" TargetMode="External"/><Relationship Id="rId420" Type="http://schemas.openxmlformats.org/officeDocument/2006/relationships/header" Target="header21.xml"/><Relationship Id="rId658" Type="http://schemas.openxmlformats.org/officeDocument/2006/relationships/hyperlink" Target="http://www.legislation.act.gov.au/a/2018-9/default.asp" TargetMode="External"/><Relationship Id="rId865" Type="http://schemas.openxmlformats.org/officeDocument/2006/relationships/hyperlink" Target="http://www.legislation.act.gov.au/a/2015-29/default.asp" TargetMode="External"/><Relationship Id="rId1050" Type="http://schemas.openxmlformats.org/officeDocument/2006/relationships/hyperlink" Target="http://www.legislation.act.gov.au/a/2016-13" TargetMode="External"/><Relationship Id="rId1288" Type="http://schemas.openxmlformats.org/officeDocument/2006/relationships/hyperlink" Target="http://www.legislation.act.gov.au/a/2011-22" TargetMode="External"/><Relationship Id="rId1495" Type="http://schemas.openxmlformats.org/officeDocument/2006/relationships/hyperlink" Target="http://www.legislation.act.gov.au/a/2011-9" TargetMode="External"/><Relationship Id="rId1509" Type="http://schemas.openxmlformats.org/officeDocument/2006/relationships/hyperlink" Target="http://www.legislation.act.gov.au/a/2011-9" TargetMode="External"/><Relationship Id="rId1716" Type="http://schemas.openxmlformats.org/officeDocument/2006/relationships/hyperlink" Target="http://www.legislation.act.gov.au/a/2015-22" TargetMode="External"/><Relationship Id="rId1923" Type="http://schemas.openxmlformats.org/officeDocument/2006/relationships/hyperlink" Target="http://www.legislation.act.gov.au/a/2011-28" TargetMode="External"/><Relationship Id="rId2101" Type="http://schemas.openxmlformats.org/officeDocument/2006/relationships/hyperlink" Target="http://www.legislation.act.gov.au/a/2015-46/default.asp" TargetMode="External"/><Relationship Id="rId297" Type="http://schemas.openxmlformats.org/officeDocument/2006/relationships/hyperlink" Target="http://www.legislation.act.gov.au/a/2001-14" TargetMode="External"/><Relationship Id="rId518" Type="http://schemas.openxmlformats.org/officeDocument/2006/relationships/hyperlink" Target="http://www.legislation.act.gov.au/a/2001-14" TargetMode="External"/><Relationship Id="rId725" Type="http://schemas.openxmlformats.org/officeDocument/2006/relationships/hyperlink" Target="http://www.legislation.act.gov.au/a/2012-33" TargetMode="External"/><Relationship Id="rId932" Type="http://schemas.openxmlformats.org/officeDocument/2006/relationships/hyperlink" Target="http://www.legislation.act.gov.au/a/2011-22" TargetMode="External"/><Relationship Id="rId1148" Type="http://schemas.openxmlformats.org/officeDocument/2006/relationships/hyperlink" Target="http://www.legislation.act.gov.au/a/2016-42/default.asp" TargetMode="External"/><Relationship Id="rId1355" Type="http://schemas.openxmlformats.org/officeDocument/2006/relationships/hyperlink" Target="http://www.legislation.act.gov.au/a/2014-51/default.asp" TargetMode="External"/><Relationship Id="rId1562" Type="http://schemas.openxmlformats.org/officeDocument/2006/relationships/hyperlink" Target="http://www.legislation.act.gov.au/a/2009-40" TargetMode="External"/><Relationship Id="rId157" Type="http://schemas.openxmlformats.org/officeDocument/2006/relationships/hyperlink" Target="http://www.legislation.act.gov.au/a/2005-59" TargetMode="External"/><Relationship Id="rId364" Type="http://schemas.openxmlformats.org/officeDocument/2006/relationships/hyperlink" Target="http://www.legislation.act.gov.au/a/2001-14" TargetMode="External"/><Relationship Id="rId1008" Type="http://schemas.openxmlformats.org/officeDocument/2006/relationships/hyperlink" Target="http://www.legislation.act.gov.au/a/2015-22" TargetMode="External"/><Relationship Id="rId1215" Type="http://schemas.openxmlformats.org/officeDocument/2006/relationships/hyperlink" Target="http://www.legislation.act.gov.au/a/2015-46" TargetMode="External"/><Relationship Id="rId1422" Type="http://schemas.openxmlformats.org/officeDocument/2006/relationships/hyperlink" Target="http://www.legislation.act.gov.au/a/2011-22" TargetMode="External"/><Relationship Id="rId1867" Type="http://schemas.openxmlformats.org/officeDocument/2006/relationships/hyperlink" Target="http://www.legislation.act.gov.au/a/2015-50" TargetMode="External"/><Relationship Id="rId2045" Type="http://schemas.openxmlformats.org/officeDocument/2006/relationships/hyperlink" Target="http://www.legislation.act.gov.au/a/2010-18" TargetMode="External"/><Relationship Id="rId61" Type="http://schemas.openxmlformats.org/officeDocument/2006/relationships/hyperlink" Target="http://www.legislation.act.gov.au/a/2012-33/default.asp" TargetMode="External"/><Relationship Id="rId571" Type="http://schemas.openxmlformats.org/officeDocument/2006/relationships/hyperlink" Target="http://www.legislation.act.gov.au/a/2008-36" TargetMode="External"/><Relationship Id="rId669" Type="http://schemas.openxmlformats.org/officeDocument/2006/relationships/hyperlink" Target="http://www.legislation.act.gov.au/a/2018-24/default.asp" TargetMode="External"/><Relationship Id="rId876" Type="http://schemas.openxmlformats.org/officeDocument/2006/relationships/hyperlink" Target="http://www.legislation.act.gov.au/a/2011-22" TargetMode="External"/><Relationship Id="rId1299" Type="http://schemas.openxmlformats.org/officeDocument/2006/relationships/hyperlink" Target="http://www.legislation.act.gov.au/a/2011-22" TargetMode="External"/><Relationship Id="rId1727" Type="http://schemas.openxmlformats.org/officeDocument/2006/relationships/hyperlink" Target="http://www.legislation.act.gov.au/a/2008-20" TargetMode="External"/><Relationship Id="rId1934" Type="http://schemas.openxmlformats.org/officeDocument/2006/relationships/hyperlink" Target="http://www.legislation.act.gov.au/a/2011-28" TargetMode="External"/><Relationship Id="rId19" Type="http://schemas.openxmlformats.org/officeDocument/2006/relationships/header" Target="header1.xm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a/2001-14" TargetMode="External"/><Relationship Id="rId736" Type="http://schemas.openxmlformats.org/officeDocument/2006/relationships/hyperlink" Target="http://www.legislation.act.gov.au/a/2015-22" TargetMode="External"/><Relationship Id="rId1061" Type="http://schemas.openxmlformats.org/officeDocument/2006/relationships/hyperlink" Target="http://www.legislation.act.gov.au/a/2011-22" TargetMode="External"/><Relationship Id="rId1159" Type="http://schemas.openxmlformats.org/officeDocument/2006/relationships/hyperlink" Target="http://www.legislation.act.gov.au/a/2016-42/default.asp" TargetMode="External"/><Relationship Id="rId1366" Type="http://schemas.openxmlformats.org/officeDocument/2006/relationships/hyperlink" Target="http://www.legislation.act.gov.au/a/2015-50" TargetMode="External"/><Relationship Id="rId2112" Type="http://schemas.openxmlformats.org/officeDocument/2006/relationships/hyperlink" Target="http://www.legislation.act.gov.au/a/2016-32/default.asp"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15-22" TargetMode="External"/><Relationship Id="rId1573" Type="http://schemas.openxmlformats.org/officeDocument/2006/relationships/hyperlink" Target="http://www.legislation.act.gov.au/a/2011-22" TargetMode="External"/><Relationship Id="rId1780" Type="http://schemas.openxmlformats.org/officeDocument/2006/relationships/hyperlink" Target="http://www.legislation.act.gov.au/a/2008-20" TargetMode="External"/><Relationship Id="rId1878" Type="http://schemas.openxmlformats.org/officeDocument/2006/relationships/hyperlink" Target="http://www.legislation.act.gov.au/a/2015-50"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09-40"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a/2011-22" TargetMode="External"/><Relationship Id="rId1433" Type="http://schemas.openxmlformats.org/officeDocument/2006/relationships/hyperlink" Target="http://www.legislation.act.gov.au/a/2011-28" TargetMode="External"/><Relationship Id="rId1640" Type="http://schemas.openxmlformats.org/officeDocument/2006/relationships/hyperlink" Target="http://www.legislation.act.gov.au/a/2016-39" TargetMode="External"/><Relationship Id="rId1738" Type="http://schemas.openxmlformats.org/officeDocument/2006/relationships/hyperlink" Target="http://www.legislation.act.gov.au/a/2008-20" TargetMode="External"/><Relationship Id="rId2056" Type="http://schemas.openxmlformats.org/officeDocument/2006/relationships/hyperlink" Target="http://www.legislation.act.gov.au/a/2011-22"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442" Type="http://schemas.openxmlformats.org/officeDocument/2006/relationships/hyperlink" Target="http://www.legislation.act.gov.au/a/1927-14/" TargetMode="External"/><Relationship Id="rId887" Type="http://schemas.openxmlformats.org/officeDocument/2006/relationships/hyperlink" Target="http://www.legislation.act.gov.au/a/2011-22" TargetMode="External"/><Relationship Id="rId1072" Type="http://schemas.openxmlformats.org/officeDocument/2006/relationships/hyperlink" Target="http://www.legislation.act.gov.au/a/2011-22" TargetMode="External"/><Relationship Id="rId1500" Type="http://schemas.openxmlformats.org/officeDocument/2006/relationships/hyperlink" Target="http://www.legislation.act.gov.au/a/2011-9" TargetMode="External"/><Relationship Id="rId1945" Type="http://schemas.openxmlformats.org/officeDocument/2006/relationships/hyperlink" Target="http://www.legislation.act.gov.au/a/2011-28" TargetMode="External"/><Relationship Id="rId2123" Type="http://schemas.openxmlformats.org/officeDocument/2006/relationships/hyperlink" Target="http://www.legislation.act.gov.au/a/2016-52" TargetMode="External"/><Relationship Id="rId302" Type="http://schemas.openxmlformats.org/officeDocument/2006/relationships/hyperlink" Target="http://www.legislation.act.gov.au/a/2016-42" TargetMode="External"/><Relationship Id="rId747" Type="http://schemas.openxmlformats.org/officeDocument/2006/relationships/hyperlink" Target="http://www.legislation.act.gov.au/a/2011-22" TargetMode="External"/><Relationship Id="rId954" Type="http://schemas.openxmlformats.org/officeDocument/2006/relationships/hyperlink" Target="http://www.legislation.act.gov.au/a/2011-22" TargetMode="External"/><Relationship Id="rId1377" Type="http://schemas.openxmlformats.org/officeDocument/2006/relationships/hyperlink" Target="http://www.legislation.act.gov.au/a/2011-22" TargetMode="External"/><Relationship Id="rId1584" Type="http://schemas.openxmlformats.org/officeDocument/2006/relationships/hyperlink" Target="http://www.legislation.act.gov.au/a/2009-40" TargetMode="External"/><Relationship Id="rId1791" Type="http://schemas.openxmlformats.org/officeDocument/2006/relationships/hyperlink" Target="http://www.legislation.act.gov.au/a/2008-20" TargetMode="External"/><Relationship Id="rId1805" Type="http://schemas.openxmlformats.org/officeDocument/2006/relationships/hyperlink" Target="http://www.legislation.act.gov.au/a/2008-20" TargetMode="External"/><Relationship Id="rId83" Type="http://schemas.openxmlformats.org/officeDocument/2006/relationships/hyperlink" Target="http://www.legislation.act.gov.au/a/1992-8"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6-42" TargetMode="External"/><Relationship Id="rId593" Type="http://schemas.openxmlformats.org/officeDocument/2006/relationships/hyperlink" Target="http://www.legislation.act.gov.au/cn/2010-14/default.asp" TargetMode="External"/><Relationship Id="rId607" Type="http://schemas.openxmlformats.org/officeDocument/2006/relationships/hyperlink" Target="http://www.legislation.act.gov.au/a/2011-35" TargetMode="External"/><Relationship Id="rId814" Type="http://schemas.openxmlformats.org/officeDocument/2006/relationships/hyperlink" Target="http://www.legislation.act.gov.au/a/2015-29/default.asp" TargetMode="External"/><Relationship Id="rId1237" Type="http://schemas.openxmlformats.org/officeDocument/2006/relationships/hyperlink" Target="http://www.legislation.act.gov.au/a/2011-22" TargetMode="External"/><Relationship Id="rId1444" Type="http://schemas.openxmlformats.org/officeDocument/2006/relationships/hyperlink" Target="http://www.legislation.act.gov.au/a/2011-22" TargetMode="External"/><Relationship Id="rId1651" Type="http://schemas.openxmlformats.org/officeDocument/2006/relationships/hyperlink" Target="http://www.legislation.act.gov.au/a/2010-10" TargetMode="External"/><Relationship Id="rId1889" Type="http://schemas.openxmlformats.org/officeDocument/2006/relationships/hyperlink" Target="http://www.legislation.act.gov.au/a/2013-44" TargetMode="External"/><Relationship Id="rId2067" Type="http://schemas.openxmlformats.org/officeDocument/2006/relationships/hyperlink" Target="http://www.legislation.act.gov.au/a/2012-3" TargetMode="External"/><Relationship Id="rId246" Type="http://schemas.openxmlformats.org/officeDocument/2006/relationships/hyperlink" Target="http://www.legislation.act.gov.au/a/2004-59" TargetMode="External"/><Relationship Id="rId453" Type="http://schemas.openxmlformats.org/officeDocument/2006/relationships/hyperlink" Target="http://www.legislation.act.gov.au/a/2011-35" TargetMode="External"/><Relationship Id="rId660" Type="http://schemas.openxmlformats.org/officeDocument/2006/relationships/hyperlink" Target="http://www.legislation.act.gov.au/a/2018-25/default.asp" TargetMode="External"/><Relationship Id="rId898" Type="http://schemas.openxmlformats.org/officeDocument/2006/relationships/hyperlink" Target="http://www.legislation.act.gov.au/a/2011-22" TargetMode="External"/><Relationship Id="rId1083" Type="http://schemas.openxmlformats.org/officeDocument/2006/relationships/hyperlink" Target="http://www.legislation.act.gov.au/a/2011-22" TargetMode="External"/><Relationship Id="rId1290" Type="http://schemas.openxmlformats.org/officeDocument/2006/relationships/hyperlink" Target="http://www.legislation.act.gov.au/a/2015-46" TargetMode="External"/><Relationship Id="rId1304" Type="http://schemas.openxmlformats.org/officeDocument/2006/relationships/hyperlink" Target="http://www.legislation.act.gov.au/a/2011-22" TargetMode="External"/><Relationship Id="rId1511" Type="http://schemas.openxmlformats.org/officeDocument/2006/relationships/hyperlink" Target="http://www.legislation.act.gov.au/a/2011-9" TargetMode="External"/><Relationship Id="rId1749" Type="http://schemas.openxmlformats.org/officeDocument/2006/relationships/hyperlink" Target="http://www.legislation.act.gov.au/a/2008-20" TargetMode="External"/><Relationship Id="rId1956" Type="http://schemas.openxmlformats.org/officeDocument/2006/relationships/hyperlink" Target="http://www.legislation.act.gov.au/a/2015-50" TargetMode="External"/><Relationship Id="rId2134" Type="http://schemas.openxmlformats.org/officeDocument/2006/relationships/hyperlink" Target="http://www.legislation.act.gov.au/a/2017-14/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a/2011-22"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16-42/default.asp" TargetMode="External"/><Relationship Id="rId1388" Type="http://schemas.openxmlformats.org/officeDocument/2006/relationships/hyperlink" Target="http://www.legislation.act.gov.au/a/2011-22" TargetMode="External"/><Relationship Id="rId1595" Type="http://schemas.openxmlformats.org/officeDocument/2006/relationships/hyperlink" Target="http://www.legislation.act.gov.au/a/2011-22" TargetMode="External"/><Relationship Id="rId1609" Type="http://schemas.openxmlformats.org/officeDocument/2006/relationships/hyperlink" Target="http://www.legislation.act.gov.au/a/2008-36" TargetMode="External"/><Relationship Id="rId1816" Type="http://schemas.openxmlformats.org/officeDocument/2006/relationships/hyperlink" Target="http://www.legislation.act.gov.au/a/2008-20" TargetMode="External"/><Relationship Id="rId10" Type="http://schemas.openxmlformats.org/officeDocument/2006/relationships/hyperlink" Target="http://www.legislation.act.gov.au/a/2018-25/default.asp" TargetMode="External"/><Relationship Id="rId94" Type="http://schemas.openxmlformats.org/officeDocument/2006/relationships/hyperlink" Target="http://www.legislation.act.gov.au/a/2005-58" TargetMode="External"/><Relationship Id="rId397" Type="http://schemas.openxmlformats.org/officeDocument/2006/relationships/footer" Target="footer27.xml"/><Relationship Id="rId520" Type="http://schemas.openxmlformats.org/officeDocument/2006/relationships/hyperlink" Target="http://www.legislation.act.gov.au/a/2001-14" TargetMode="External"/><Relationship Id="rId618" Type="http://schemas.openxmlformats.org/officeDocument/2006/relationships/hyperlink" Target="http://www.legislation.act.gov.au/a/2014-49" TargetMode="External"/><Relationship Id="rId825" Type="http://schemas.openxmlformats.org/officeDocument/2006/relationships/hyperlink" Target="http://www.legislation.act.gov.au/a/2011-22" TargetMode="External"/><Relationship Id="rId1248" Type="http://schemas.openxmlformats.org/officeDocument/2006/relationships/hyperlink" Target="http://www.legislation.act.gov.au/a/2011-22" TargetMode="External"/><Relationship Id="rId1455" Type="http://schemas.openxmlformats.org/officeDocument/2006/relationships/hyperlink" Target="http://www.legislation.act.gov.au/a/2011-22" TargetMode="External"/><Relationship Id="rId1662" Type="http://schemas.openxmlformats.org/officeDocument/2006/relationships/hyperlink" Target="http://www.legislation.act.gov.au/a/2016-39/default.asp" TargetMode="External"/><Relationship Id="rId2078" Type="http://schemas.openxmlformats.org/officeDocument/2006/relationships/hyperlink" Target="http://www.legislation.act.gov.au/a/2013-44/default.asp" TargetMode="External"/><Relationship Id="rId257" Type="http://schemas.openxmlformats.org/officeDocument/2006/relationships/header" Target="header6.xml"/><Relationship Id="rId464" Type="http://schemas.openxmlformats.org/officeDocument/2006/relationships/hyperlink" Target="http://www.legislation.act.gov.au/a/2001-14" TargetMode="External"/><Relationship Id="rId1010" Type="http://schemas.openxmlformats.org/officeDocument/2006/relationships/hyperlink" Target="http://www.legislation.act.gov.au/a/2015-22" TargetMode="External"/><Relationship Id="rId1094" Type="http://schemas.openxmlformats.org/officeDocument/2006/relationships/hyperlink" Target="http://www.legislation.act.gov.au/a/2011-22" TargetMode="External"/><Relationship Id="rId1108" Type="http://schemas.openxmlformats.org/officeDocument/2006/relationships/hyperlink" Target="http://www.legislation.act.gov.au/a/2011-22" TargetMode="External"/><Relationship Id="rId1315" Type="http://schemas.openxmlformats.org/officeDocument/2006/relationships/hyperlink" Target="http://www.legislation.act.gov.au/a/2012-3" TargetMode="External"/><Relationship Id="rId1967" Type="http://schemas.openxmlformats.org/officeDocument/2006/relationships/hyperlink" Target="http://www.legislation.act.gov.au/a/2015-46" TargetMode="External"/><Relationship Id="rId2145" Type="http://schemas.openxmlformats.org/officeDocument/2006/relationships/header" Target="header32.xm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0-38"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11-22" TargetMode="External"/><Relationship Id="rId1399" Type="http://schemas.openxmlformats.org/officeDocument/2006/relationships/hyperlink" Target="http://www.legislation.act.gov.au/a/2011-22" TargetMode="External"/><Relationship Id="rId324" Type="http://schemas.openxmlformats.org/officeDocument/2006/relationships/footer" Target="footer22.xml"/><Relationship Id="rId531" Type="http://schemas.openxmlformats.org/officeDocument/2006/relationships/hyperlink" Target="http://www.legislation.act.gov.au/a/2015-46/default.asp" TargetMode="External"/><Relationship Id="rId629" Type="http://schemas.openxmlformats.org/officeDocument/2006/relationships/hyperlink" Target="http://www.legislation.act.gov.au/a/2014-51/default.asp" TargetMode="External"/><Relationship Id="rId1161" Type="http://schemas.openxmlformats.org/officeDocument/2006/relationships/hyperlink" Target="http://www.legislation.act.gov.au/a/2016-42/default.asp" TargetMode="External"/><Relationship Id="rId1259" Type="http://schemas.openxmlformats.org/officeDocument/2006/relationships/hyperlink" Target="http://www.legislation.act.gov.au/a/2015-46" TargetMode="External"/><Relationship Id="rId1466" Type="http://schemas.openxmlformats.org/officeDocument/2006/relationships/hyperlink" Target="http://www.legislation.act.gov.au/a/2011-22" TargetMode="External"/><Relationship Id="rId2005" Type="http://schemas.openxmlformats.org/officeDocument/2006/relationships/hyperlink" Target="http://www.legislation.act.gov.au/a/2013-44" TargetMode="External"/><Relationship Id="rId836" Type="http://schemas.openxmlformats.org/officeDocument/2006/relationships/hyperlink" Target="http://www.legislation.act.gov.au/a/2011-22" TargetMode="External"/><Relationship Id="rId1021" Type="http://schemas.openxmlformats.org/officeDocument/2006/relationships/hyperlink" Target="http://www.legislation.act.gov.au/a/2016-18/default.asp" TargetMode="External"/><Relationship Id="rId1119" Type="http://schemas.openxmlformats.org/officeDocument/2006/relationships/hyperlink" Target="http://www.legislation.act.gov.au/a/2011-22" TargetMode="External"/><Relationship Id="rId1673" Type="http://schemas.openxmlformats.org/officeDocument/2006/relationships/hyperlink" Target="http://www.legislation.act.gov.au/a/2016-39/default.asp" TargetMode="External"/><Relationship Id="rId1880" Type="http://schemas.openxmlformats.org/officeDocument/2006/relationships/hyperlink" Target="http://www.legislation.act.gov.au/a/2015-22" TargetMode="External"/><Relationship Id="rId1978" Type="http://schemas.openxmlformats.org/officeDocument/2006/relationships/hyperlink" Target="http://www.legislation.act.gov.au/a/2012-3" TargetMode="External"/><Relationship Id="rId903" Type="http://schemas.openxmlformats.org/officeDocument/2006/relationships/hyperlink" Target="http://www.legislation.act.gov.au/a/2011-22" TargetMode="External"/><Relationship Id="rId1326" Type="http://schemas.openxmlformats.org/officeDocument/2006/relationships/hyperlink" Target="http://www.legislation.act.gov.au/a/2016-38" TargetMode="External"/><Relationship Id="rId1533" Type="http://schemas.openxmlformats.org/officeDocument/2006/relationships/hyperlink" Target="http://www.legislation.act.gov.au/a/2011-22" TargetMode="External"/><Relationship Id="rId1740" Type="http://schemas.openxmlformats.org/officeDocument/2006/relationships/hyperlink" Target="http://www.legislation.act.gov.au/a/2008-20"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22" TargetMode="External"/><Relationship Id="rId1838" Type="http://schemas.openxmlformats.org/officeDocument/2006/relationships/hyperlink" Target="http://www.legislation.act.gov.au/a/2015-46"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2016-42/default.asp" TargetMode="External"/><Relationship Id="rId279" Type="http://schemas.openxmlformats.org/officeDocument/2006/relationships/header" Target="header11.xml"/><Relationship Id="rId486" Type="http://schemas.openxmlformats.org/officeDocument/2006/relationships/hyperlink" Target="http://www.legislation.act.gov.au/a/1997-125" TargetMode="External"/><Relationship Id="rId693" Type="http://schemas.openxmlformats.org/officeDocument/2006/relationships/hyperlink" Target="http://www.legislation.act.gov.au/a/2015-46" TargetMode="External"/><Relationship Id="rId139" Type="http://schemas.openxmlformats.org/officeDocument/2006/relationships/hyperlink" Target="http://www.legislation.act.gov.au/a/1997-69" TargetMode="External"/><Relationship Id="rId346" Type="http://schemas.openxmlformats.org/officeDocument/2006/relationships/hyperlink" Target="http://www.legislation.act.gov.au/a/2002-18" TargetMode="External"/><Relationship Id="rId553" Type="http://schemas.openxmlformats.org/officeDocument/2006/relationships/hyperlink" Target="http://www.legislation.act.gov.au/a/2001-14" TargetMode="External"/><Relationship Id="rId760" Type="http://schemas.openxmlformats.org/officeDocument/2006/relationships/hyperlink" Target="http://www.legislation.act.gov.au/a/2015-22" TargetMode="External"/><Relationship Id="rId998" Type="http://schemas.openxmlformats.org/officeDocument/2006/relationships/hyperlink" Target="http://www.legislation.act.gov.au/a/2011-22" TargetMode="External"/><Relationship Id="rId1183" Type="http://schemas.openxmlformats.org/officeDocument/2006/relationships/hyperlink" Target="http://www.legislation.act.gov.au/a/2011-22" TargetMode="External"/><Relationship Id="rId1390" Type="http://schemas.openxmlformats.org/officeDocument/2006/relationships/hyperlink" Target="http://www.legislation.act.gov.au/a/2015-50" TargetMode="External"/><Relationship Id="rId2027" Type="http://schemas.openxmlformats.org/officeDocument/2006/relationships/hyperlink" Target="http://www.legislation.act.gov.au/a/2001-14" TargetMode="External"/><Relationship Id="rId206" Type="http://schemas.openxmlformats.org/officeDocument/2006/relationships/hyperlink" Target="http://www.legislation.act.gov.au/a/1900-40" TargetMode="External"/><Relationship Id="rId413" Type="http://schemas.openxmlformats.org/officeDocument/2006/relationships/hyperlink" Target="http://www.legislation.act.gov.au/a/1994-37"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11-22" TargetMode="External"/><Relationship Id="rId1488" Type="http://schemas.openxmlformats.org/officeDocument/2006/relationships/hyperlink" Target="http://www.legislation.act.gov.au/a/2015-13/default.asp" TargetMode="External"/><Relationship Id="rId1695" Type="http://schemas.openxmlformats.org/officeDocument/2006/relationships/hyperlink" Target="http://www.legislation.act.gov.au/a/2011-45" TargetMode="External"/><Relationship Id="rId620" Type="http://schemas.openxmlformats.org/officeDocument/2006/relationships/hyperlink" Target="http://www.legislation.act.gov.au/a/2015-38" TargetMode="External"/><Relationship Id="rId718" Type="http://schemas.openxmlformats.org/officeDocument/2006/relationships/hyperlink" Target="http://www.legislation.act.gov.au/a/2012-33" TargetMode="External"/><Relationship Id="rId925" Type="http://schemas.openxmlformats.org/officeDocument/2006/relationships/hyperlink" Target="http://www.legislation.act.gov.au/a/2011-22" TargetMode="External"/><Relationship Id="rId1250" Type="http://schemas.openxmlformats.org/officeDocument/2006/relationships/hyperlink" Target="http://www.legislation.act.gov.au/a/2011-22" TargetMode="External"/><Relationship Id="rId1348" Type="http://schemas.openxmlformats.org/officeDocument/2006/relationships/hyperlink" Target="http://www.legislation.act.gov.au/a/2016-38" TargetMode="External"/><Relationship Id="rId1555" Type="http://schemas.openxmlformats.org/officeDocument/2006/relationships/hyperlink" Target="http://www.legislation.act.gov.au/a/2011-22" TargetMode="External"/><Relationship Id="rId1762" Type="http://schemas.openxmlformats.org/officeDocument/2006/relationships/hyperlink" Target="http://www.legislation.act.gov.au/a/2008-36" TargetMode="External"/><Relationship Id="rId1110" Type="http://schemas.openxmlformats.org/officeDocument/2006/relationships/hyperlink" Target="http://www.legislation.act.gov.au/a/2011-22" TargetMode="External"/><Relationship Id="rId1208" Type="http://schemas.openxmlformats.org/officeDocument/2006/relationships/hyperlink" Target="http://www.legislation.act.gov.au/a/2016-38" TargetMode="External"/><Relationship Id="rId1415" Type="http://schemas.openxmlformats.org/officeDocument/2006/relationships/hyperlink" Target="http://www.legislation.act.gov.au/a/2016-13"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11-22" TargetMode="External"/><Relationship Id="rId1927" Type="http://schemas.openxmlformats.org/officeDocument/2006/relationships/hyperlink" Target="http://www.legislation.act.gov.au/a/2011-28" TargetMode="External"/><Relationship Id="rId2091" Type="http://schemas.openxmlformats.org/officeDocument/2006/relationships/hyperlink" Target="http://www.legislation.act.gov.au/a/2015-37" TargetMode="External"/><Relationship Id="rId270"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sl/2009-4" TargetMode="External"/><Relationship Id="rId782" Type="http://schemas.openxmlformats.org/officeDocument/2006/relationships/hyperlink" Target="http://www.legislation.act.gov.au/a/2015-29/default.asp" TargetMode="External"/><Relationship Id="rId2049" Type="http://schemas.openxmlformats.org/officeDocument/2006/relationships/hyperlink" Target="http://www.legislation.act.gov.au/a/2010-38" TargetMode="External"/><Relationship Id="rId228" Type="http://schemas.openxmlformats.org/officeDocument/2006/relationships/hyperlink" Target="http://www.legislation.act.gov.au/a/alt_a1989-33co" TargetMode="External"/><Relationship Id="rId435" Type="http://schemas.openxmlformats.org/officeDocument/2006/relationships/hyperlink" Target="http://www.legislation.act.gov.au/a/2001-14" TargetMode="External"/><Relationship Id="rId642" Type="http://schemas.openxmlformats.org/officeDocument/2006/relationships/hyperlink" Target="http://www.legislation.act.gov.au/a/2016-38" TargetMode="External"/><Relationship Id="rId1065" Type="http://schemas.openxmlformats.org/officeDocument/2006/relationships/hyperlink" Target="http://www.legislation.act.gov.au/a/2018-24/default.asp" TargetMode="External"/><Relationship Id="rId1272" Type="http://schemas.openxmlformats.org/officeDocument/2006/relationships/hyperlink" Target="http://www.legislation.act.gov.au/a/2015-22" TargetMode="External"/><Relationship Id="rId2116" Type="http://schemas.openxmlformats.org/officeDocument/2006/relationships/hyperlink" Target="http://www.legislation.act.gov.au/a/2016-38" TargetMode="External"/><Relationship Id="rId502" Type="http://schemas.openxmlformats.org/officeDocument/2006/relationships/hyperlink" Target="http://www.legislation.act.gov.au/a/1997-125"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15-29/default.asp" TargetMode="External"/><Relationship Id="rId1577" Type="http://schemas.openxmlformats.org/officeDocument/2006/relationships/hyperlink" Target="http://www.legislation.act.gov.au/a/2011-22" TargetMode="External"/><Relationship Id="rId1784" Type="http://schemas.openxmlformats.org/officeDocument/2006/relationships/hyperlink" Target="http://www.legislation.act.gov.au/a/2008-20" TargetMode="External"/><Relationship Id="rId1991" Type="http://schemas.openxmlformats.org/officeDocument/2006/relationships/hyperlink" Target="http://www.legislation.act.gov.au/a/2011-22"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2011-22" TargetMode="External"/><Relationship Id="rId1437" Type="http://schemas.openxmlformats.org/officeDocument/2006/relationships/hyperlink" Target="http://www.legislation.act.gov.au/a/2011-22" TargetMode="External"/><Relationship Id="rId1644" Type="http://schemas.openxmlformats.org/officeDocument/2006/relationships/hyperlink" Target="http://www.legislation.act.gov.au/a/2011-22" TargetMode="External"/><Relationship Id="rId1851" Type="http://schemas.openxmlformats.org/officeDocument/2006/relationships/hyperlink" Target="http://www.legislation.act.gov.au/a/2010-18" TargetMode="External"/><Relationship Id="rId1504" Type="http://schemas.openxmlformats.org/officeDocument/2006/relationships/hyperlink" Target="http://www.legislation.act.gov.au/a/2011-9" TargetMode="External"/><Relationship Id="rId1711" Type="http://schemas.openxmlformats.org/officeDocument/2006/relationships/hyperlink" Target="http://www.legislation.act.gov.au/a/2018-24/default.asp" TargetMode="External"/><Relationship Id="rId1949" Type="http://schemas.openxmlformats.org/officeDocument/2006/relationships/hyperlink" Target="http://www.legislation.act.gov.au/a/2011-28"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a/2008-20" TargetMode="External"/><Relationship Id="rId597" Type="http://schemas.openxmlformats.org/officeDocument/2006/relationships/hyperlink" Target="http://www.legislation.act.gov.au/a/2011-28" TargetMode="External"/><Relationship Id="rId152" Type="http://schemas.openxmlformats.org/officeDocument/2006/relationships/hyperlink" Target="http://www.legislation.act.gov.au/a/2001-14" TargetMode="External"/><Relationship Id="rId457" Type="http://schemas.openxmlformats.org/officeDocument/2006/relationships/header" Target="header25.xml"/><Relationship Id="rId1087" Type="http://schemas.openxmlformats.org/officeDocument/2006/relationships/hyperlink" Target="http://www.legislation.act.gov.au/a/2011-22" TargetMode="External"/><Relationship Id="rId1294" Type="http://schemas.openxmlformats.org/officeDocument/2006/relationships/hyperlink" Target="http://www.legislation.act.gov.au/a/2015-46" TargetMode="External"/><Relationship Id="rId2040" Type="http://schemas.openxmlformats.org/officeDocument/2006/relationships/hyperlink" Target="http://www.legislation.act.gov.au/a/2010-9" TargetMode="External"/><Relationship Id="rId2138" Type="http://schemas.openxmlformats.org/officeDocument/2006/relationships/hyperlink" Target="http://www.legislation.act.gov.au/a/2018-9/default.asp" TargetMode="External"/><Relationship Id="rId664" Type="http://schemas.openxmlformats.org/officeDocument/2006/relationships/hyperlink" Target="http://www.legislation.act.gov.au/a/2011-22" TargetMode="External"/><Relationship Id="rId871" Type="http://schemas.openxmlformats.org/officeDocument/2006/relationships/hyperlink" Target="http://www.legislation.act.gov.au/a/2011-22" TargetMode="External"/><Relationship Id="rId969" Type="http://schemas.openxmlformats.org/officeDocument/2006/relationships/hyperlink" Target="http://www.legislation.act.gov.au/a/2014-49" TargetMode="External"/><Relationship Id="rId1599" Type="http://schemas.openxmlformats.org/officeDocument/2006/relationships/hyperlink" Target="http://www.legislation.act.gov.au/a/2011-22" TargetMode="External"/><Relationship Id="rId317" Type="http://schemas.openxmlformats.org/officeDocument/2006/relationships/header" Target="header15.xml"/><Relationship Id="rId524" Type="http://schemas.openxmlformats.org/officeDocument/2006/relationships/hyperlink" Target="http://www.legislation.act.gov.au/a/2001-14" TargetMode="External"/><Relationship Id="rId731" Type="http://schemas.openxmlformats.org/officeDocument/2006/relationships/hyperlink" Target="http://www.legislation.act.gov.au/a/2012-33" TargetMode="External"/><Relationship Id="rId1154" Type="http://schemas.openxmlformats.org/officeDocument/2006/relationships/hyperlink" Target="http://www.legislation.act.gov.au/a/2008-46" TargetMode="External"/><Relationship Id="rId1361" Type="http://schemas.openxmlformats.org/officeDocument/2006/relationships/hyperlink" Target="http://www.legislation.act.gov.au/a/2010-10" TargetMode="External"/><Relationship Id="rId1459" Type="http://schemas.openxmlformats.org/officeDocument/2006/relationships/hyperlink" Target="http://www.legislation.act.gov.au/a/2011-22" TargetMode="External"/><Relationship Id="rId98" Type="http://schemas.openxmlformats.org/officeDocument/2006/relationships/hyperlink" Target="http://www.legislation.act.gov.au/a/2007-15"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15-22" TargetMode="External"/><Relationship Id="rId1221" Type="http://schemas.openxmlformats.org/officeDocument/2006/relationships/hyperlink" Target="http://www.legislation.act.gov.au/a/2015-46" TargetMode="External"/><Relationship Id="rId1666" Type="http://schemas.openxmlformats.org/officeDocument/2006/relationships/hyperlink" Target="http://www.legislation.act.gov.au/a/2017-48/default.asp" TargetMode="External"/><Relationship Id="rId1873" Type="http://schemas.openxmlformats.org/officeDocument/2006/relationships/hyperlink" Target="http://www.legislation.act.gov.au/a/2015-22" TargetMode="External"/><Relationship Id="rId1319" Type="http://schemas.openxmlformats.org/officeDocument/2006/relationships/hyperlink" Target="http://www.legislation.act.gov.au/a/2012-3" TargetMode="External"/><Relationship Id="rId1526" Type="http://schemas.openxmlformats.org/officeDocument/2006/relationships/hyperlink" Target="http://www.legislation.act.gov.au/a/2011-22" TargetMode="External"/><Relationship Id="rId1733" Type="http://schemas.openxmlformats.org/officeDocument/2006/relationships/hyperlink" Target="http://www.legislation.act.gov.au/a/2008-20" TargetMode="External"/><Relationship Id="rId1940" Type="http://schemas.openxmlformats.org/officeDocument/2006/relationships/hyperlink" Target="http://www.legislation.act.gov.au/a/2011-28" TargetMode="External"/><Relationship Id="rId25" Type="http://schemas.openxmlformats.org/officeDocument/2006/relationships/header" Target="header4.xml"/><Relationship Id="rId1800" Type="http://schemas.openxmlformats.org/officeDocument/2006/relationships/hyperlink" Target="http://www.legislation.act.gov.au/a/2008-20"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db_39269/default.asp" TargetMode="External"/><Relationship Id="rId2062" Type="http://schemas.openxmlformats.org/officeDocument/2006/relationships/hyperlink" Target="http://www.legislation.act.gov.au/a/2011-55" TargetMode="External"/><Relationship Id="rId241" Type="http://schemas.openxmlformats.org/officeDocument/2006/relationships/hyperlink" Target="http://www.legislation.act.gov.au/a/2001-14" TargetMode="External"/><Relationship Id="rId479" Type="http://schemas.openxmlformats.org/officeDocument/2006/relationships/hyperlink" Target="http://pcoregister/a/2016-55/default.asp" TargetMode="External"/><Relationship Id="rId686" Type="http://schemas.openxmlformats.org/officeDocument/2006/relationships/hyperlink" Target="http://www.legislation.act.gov.au/a/2011-22" TargetMode="External"/><Relationship Id="rId893" Type="http://schemas.openxmlformats.org/officeDocument/2006/relationships/hyperlink" Target="http://www.legislation.act.gov.au/a/2016-13"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a/2001-14"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1-22" TargetMode="External"/><Relationship Id="rId1383" Type="http://schemas.openxmlformats.org/officeDocument/2006/relationships/hyperlink" Target="http://www.legislation.act.gov.au/a/2011-22" TargetMode="External"/><Relationship Id="rId101" Type="http://schemas.openxmlformats.org/officeDocument/2006/relationships/hyperlink" Target="http://www.legislation.act.gov.au/a/2005-59" TargetMode="External"/><Relationship Id="rId406" Type="http://schemas.openxmlformats.org/officeDocument/2006/relationships/hyperlink" Target="http://www.legislation.act.gov.au/a/1995-55"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15-22" TargetMode="External"/><Relationship Id="rId1243" Type="http://schemas.openxmlformats.org/officeDocument/2006/relationships/hyperlink" Target="http://www.legislation.act.gov.au/a/2015-22" TargetMode="External"/><Relationship Id="rId1590" Type="http://schemas.openxmlformats.org/officeDocument/2006/relationships/hyperlink" Target="http://www.legislation.act.gov.au/a/2009-40" TargetMode="External"/><Relationship Id="rId1688" Type="http://schemas.openxmlformats.org/officeDocument/2006/relationships/hyperlink" Target="http://www.legislation.act.gov.au/a/2011-22" TargetMode="External"/><Relationship Id="rId1895" Type="http://schemas.openxmlformats.org/officeDocument/2006/relationships/hyperlink" Target="http://www.legislation.act.gov.au/a/2011-28" TargetMode="External"/><Relationship Id="rId613" Type="http://schemas.openxmlformats.org/officeDocument/2006/relationships/hyperlink" Target="http://www.legislation.act.gov.au/a/2013-21" TargetMode="External"/><Relationship Id="rId820" Type="http://schemas.openxmlformats.org/officeDocument/2006/relationships/hyperlink" Target="http://www.legislation.act.gov.au/a/2016-13" TargetMode="External"/><Relationship Id="rId918" Type="http://schemas.openxmlformats.org/officeDocument/2006/relationships/hyperlink" Target="http://www.legislation.act.gov.au/a/2011-22" TargetMode="External"/><Relationship Id="rId1450" Type="http://schemas.openxmlformats.org/officeDocument/2006/relationships/hyperlink" Target="http://www.legislation.act.gov.au/a/2011-22" TargetMode="External"/><Relationship Id="rId1548" Type="http://schemas.openxmlformats.org/officeDocument/2006/relationships/hyperlink" Target="http://www.legislation.act.gov.au/a/2011-22" TargetMode="External"/><Relationship Id="rId1755" Type="http://schemas.openxmlformats.org/officeDocument/2006/relationships/hyperlink" Target="http://www.legislation.act.gov.au/a/2008-20" TargetMode="External"/><Relationship Id="rId1103" Type="http://schemas.openxmlformats.org/officeDocument/2006/relationships/hyperlink" Target="http://www.legislation.act.gov.au/a/2011-22" TargetMode="External"/><Relationship Id="rId1310" Type="http://schemas.openxmlformats.org/officeDocument/2006/relationships/hyperlink" Target="http://www.legislation.act.gov.au/a/2012-3" TargetMode="External"/><Relationship Id="rId1408" Type="http://schemas.openxmlformats.org/officeDocument/2006/relationships/hyperlink" Target="http://www.legislation.act.gov.au/a/2011-22" TargetMode="External"/><Relationship Id="rId1962" Type="http://schemas.openxmlformats.org/officeDocument/2006/relationships/hyperlink" Target="http://www.legislation.act.gov.au/a/2015-50" TargetMode="External"/><Relationship Id="rId47" Type="http://schemas.openxmlformats.org/officeDocument/2006/relationships/hyperlink" Target="http://www.legislation.act.gov.au/a/2004-17" TargetMode="External"/><Relationship Id="rId1615" Type="http://schemas.openxmlformats.org/officeDocument/2006/relationships/hyperlink" Target="http://www.legislation.act.gov.au/a/2008-36" TargetMode="External"/><Relationship Id="rId1822" Type="http://schemas.openxmlformats.org/officeDocument/2006/relationships/hyperlink" Target="http://www.legislation.act.gov.au/a/2008-20" TargetMode="External"/><Relationship Id="rId196" Type="http://schemas.openxmlformats.org/officeDocument/2006/relationships/hyperlink" Target="http://www.legislation.act.gov.au/a/1991-34" TargetMode="External"/><Relationship Id="rId2084" Type="http://schemas.openxmlformats.org/officeDocument/2006/relationships/hyperlink" Target="http://www.legislation.act.gov.au/a/2015-3/default.asp" TargetMode="External"/><Relationship Id="rId263" Type="http://schemas.openxmlformats.org/officeDocument/2006/relationships/hyperlink" Target="http://www.legislation.act.gov.au/a/2004-17" TargetMode="External"/><Relationship Id="rId470" Type="http://schemas.openxmlformats.org/officeDocument/2006/relationships/hyperlink" Target="http://www.legislation.act.gov.au/a/1930-21" TargetMode="External"/><Relationship Id="rId2151" Type="http://schemas.openxmlformats.org/officeDocument/2006/relationships/header" Target="header35.xml"/><Relationship Id="rId123" Type="http://schemas.openxmlformats.org/officeDocument/2006/relationships/hyperlink" Target="http://www.legislation.act.gov.au/a/2005-40"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2008-20"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11-22" TargetMode="External"/><Relationship Id="rId1198" Type="http://schemas.openxmlformats.org/officeDocument/2006/relationships/hyperlink" Target="http://www.legislation.act.gov.au/a/2011-22" TargetMode="External"/><Relationship Id="rId2011" Type="http://schemas.openxmlformats.org/officeDocument/2006/relationships/hyperlink" Target="http://www.legislation.act.gov.au/a/2012-3" TargetMode="External"/><Relationship Id="rId428" Type="http://schemas.openxmlformats.org/officeDocument/2006/relationships/hyperlink" Target="http://www.legislation.act.gov.au/a/2004-17" TargetMode="External"/><Relationship Id="rId635" Type="http://schemas.openxmlformats.org/officeDocument/2006/relationships/hyperlink" Target="http://www.legislation.act.gov.au/a/2016-7"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11-22" TargetMode="External"/><Relationship Id="rId1265" Type="http://schemas.openxmlformats.org/officeDocument/2006/relationships/hyperlink" Target="http://www.legislation.act.gov.au/a/2018-24/default.asp" TargetMode="External"/><Relationship Id="rId1472" Type="http://schemas.openxmlformats.org/officeDocument/2006/relationships/hyperlink" Target="http://www.legislation.act.gov.au/a/2011-22" TargetMode="External"/><Relationship Id="rId2109" Type="http://schemas.openxmlformats.org/officeDocument/2006/relationships/hyperlink" Target="http://www.legislation.act.gov.au/a/2016-18/default.asp" TargetMode="External"/><Relationship Id="rId702" Type="http://schemas.openxmlformats.org/officeDocument/2006/relationships/hyperlink" Target="http://www.legislation.act.gov.au/a/2012-33" TargetMode="External"/><Relationship Id="rId1125" Type="http://schemas.openxmlformats.org/officeDocument/2006/relationships/hyperlink" Target="http://www.legislation.act.gov.au/a/2011-22" TargetMode="External"/><Relationship Id="rId1332" Type="http://schemas.openxmlformats.org/officeDocument/2006/relationships/hyperlink" Target="http://www.legislation.act.gov.au/a/2012-3" TargetMode="External"/><Relationship Id="rId1777" Type="http://schemas.openxmlformats.org/officeDocument/2006/relationships/hyperlink" Target="http://www.legislation.act.gov.au/a/2008-20" TargetMode="External"/><Relationship Id="rId1984" Type="http://schemas.openxmlformats.org/officeDocument/2006/relationships/hyperlink" Target="http://www.legislation.act.gov.au/a/2011-28" TargetMode="External"/><Relationship Id="rId69" Type="http://schemas.openxmlformats.org/officeDocument/2006/relationships/hyperlink" Target="http://www.legislation.act.gov.au/a/2001-14" TargetMode="External"/><Relationship Id="rId1637" Type="http://schemas.openxmlformats.org/officeDocument/2006/relationships/hyperlink" Target="http://www.legislation.act.gov.au/a/2011-22" TargetMode="External"/><Relationship Id="rId1844" Type="http://schemas.openxmlformats.org/officeDocument/2006/relationships/hyperlink" Target="http://www.legislation.act.gov.au/a/2015-46" TargetMode="External"/><Relationship Id="rId1704" Type="http://schemas.openxmlformats.org/officeDocument/2006/relationships/hyperlink" Target="http://www.legislation.act.gov.au/a/2016-13" TargetMode="External"/><Relationship Id="rId285" Type="http://schemas.openxmlformats.org/officeDocument/2006/relationships/header" Target="header13.xml"/><Relationship Id="rId1911" Type="http://schemas.openxmlformats.org/officeDocument/2006/relationships/hyperlink" Target="http://www.legislation.act.gov.au/a/2015-22" TargetMode="External"/><Relationship Id="rId492" Type="http://schemas.openxmlformats.org/officeDocument/2006/relationships/hyperlink" Target="http://www.legislation.act.gov.au/a/alt_a1989-45co" TargetMode="External"/><Relationship Id="rId797" Type="http://schemas.openxmlformats.org/officeDocument/2006/relationships/hyperlink" Target="http://www.legislation.act.gov.au/a/2011-28" TargetMode="External"/><Relationship Id="rId145" Type="http://schemas.openxmlformats.org/officeDocument/2006/relationships/hyperlink" Target="http://www.legislation.act.gov.au/a/2000-61"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15-46" TargetMode="External"/><Relationship Id="rId2033" Type="http://schemas.openxmlformats.org/officeDocument/2006/relationships/hyperlink" Target="http://www.legislation.act.gov.au/a/2009-28" TargetMode="External"/><Relationship Id="rId212" Type="http://schemas.openxmlformats.org/officeDocument/2006/relationships/hyperlink" Target="http://www.legislation.act.gov.au/a/2008-26/default.asp" TargetMode="External"/><Relationship Id="rId657" Type="http://schemas.openxmlformats.org/officeDocument/2006/relationships/hyperlink" Target="http://www.legislation.act.gov.au/a/2017-48/default.asp" TargetMode="External"/><Relationship Id="rId864" Type="http://schemas.openxmlformats.org/officeDocument/2006/relationships/hyperlink" Target="http://www.legislation.act.gov.au/a/2011-22" TargetMode="External"/><Relationship Id="rId1494" Type="http://schemas.openxmlformats.org/officeDocument/2006/relationships/hyperlink" Target="http://www.legislation.act.gov.au/a/2016-52/default.asp" TargetMode="External"/><Relationship Id="rId1799" Type="http://schemas.openxmlformats.org/officeDocument/2006/relationships/hyperlink" Target="http://www.legislation.act.gov.au/a/2008-20" TargetMode="External"/><Relationship Id="rId2100" Type="http://schemas.openxmlformats.org/officeDocument/2006/relationships/hyperlink" Target="http://www.legislation.act.gov.au/a/2015-50/default.asp" TargetMode="External"/><Relationship Id="rId517" Type="http://schemas.openxmlformats.org/officeDocument/2006/relationships/hyperlink" Target="http://www.legislation.act.gov.au/a/2001-14" TargetMode="External"/><Relationship Id="rId724" Type="http://schemas.openxmlformats.org/officeDocument/2006/relationships/hyperlink" Target="http://www.legislation.act.gov.au/a/2012-33"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16-42/default.asp" TargetMode="External"/><Relationship Id="rId1354" Type="http://schemas.openxmlformats.org/officeDocument/2006/relationships/hyperlink" Target="http://www.legislation.act.gov.au/a/2014-51/default.asp" TargetMode="External"/><Relationship Id="rId1561" Type="http://schemas.openxmlformats.org/officeDocument/2006/relationships/hyperlink" Target="http://www.legislation.act.gov.au/a/2009-40" TargetMode="External"/><Relationship Id="rId60" Type="http://schemas.openxmlformats.org/officeDocument/2006/relationships/hyperlink" Target="http://www.legislation.act.gov.au/a/2012-33/default.asp" TargetMode="External"/><Relationship Id="rId1007" Type="http://schemas.openxmlformats.org/officeDocument/2006/relationships/hyperlink" Target="http://www.legislation.act.gov.au/a/2011-22" TargetMode="External"/><Relationship Id="rId1214" Type="http://schemas.openxmlformats.org/officeDocument/2006/relationships/hyperlink" Target="http://www.legislation.act.gov.au/a/2015-46" TargetMode="External"/><Relationship Id="rId1421" Type="http://schemas.openxmlformats.org/officeDocument/2006/relationships/hyperlink" Target="http://www.legislation.act.gov.au/a/2011-22" TargetMode="External"/><Relationship Id="rId1659" Type="http://schemas.openxmlformats.org/officeDocument/2006/relationships/hyperlink" Target="http://www.legislation.act.gov.au/a/2017-48/default.asp" TargetMode="External"/><Relationship Id="rId1866" Type="http://schemas.openxmlformats.org/officeDocument/2006/relationships/hyperlink" Target="http://www.legislation.act.gov.au/a/2011-28" TargetMode="External"/><Relationship Id="rId1519" Type="http://schemas.openxmlformats.org/officeDocument/2006/relationships/hyperlink" Target="http://www.legislation.act.gov.au/a/2011-9" TargetMode="External"/><Relationship Id="rId1726" Type="http://schemas.openxmlformats.org/officeDocument/2006/relationships/hyperlink" Target="http://www.legislation.act.gov.au/a/2008-20" TargetMode="External"/><Relationship Id="rId1933" Type="http://schemas.openxmlformats.org/officeDocument/2006/relationships/hyperlink" Target="http://www.legislation.act.gov.au/a/2011-28" TargetMode="External"/><Relationship Id="rId18" Type="http://schemas.openxmlformats.org/officeDocument/2006/relationships/hyperlink" Target="http://www.legislation.act.gov.au/a/2001-14" TargetMode="External"/><Relationship Id="rId167" Type="http://schemas.openxmlformats.org/officeDocument/2006/relationships/hyperlink" Target="http://www.legislation.act.gov.au/a/1992-57" TargetMode="External"/><Relationship Id="rId374" Type="http://schemas.openxmlformats.org/officeDocument/2006/relationships/hyperlink" Target="http://www.legislation.act.gov.au/a/1996-86" TargetMode="External"/><Relationship Id="rId581" Type="http://schemas.openxmlformats.org/officeDocument/2006/relationships/hyperlink" Target="http://www.legislation.act.gov.au/a/2009-36" TargetMode="External"/><Relationship Id="rId2055" Type="http://schemas.openxmlformats.org/officeDocument/2006/relationships/hyperlink" Target="http://www.legislation.act.gov.au/a/2011-22" TargetMode="External"/><Relationship Id="rId234" Type="http://schemas.openxmlformats.org/officeDocument/2006/relationships/hyperlink" Target="http://www.legislation.act.gov.au/a/2002-18" TargetMode="External"/><Relationship Id="rId679" Type="http://schemas.openxmlformats.org/officeDocument/2006/relationships/hyperlink" Target="http://www.legislation.act.gov.au/a/2011-22" TargetMode="External"/><Relationship Id="rId886" Type="http://schemas.openxmlformats.org/officeDocument/2006/relationships/hyperlink" Target="http://www.legislation.act.gov.au/a/2011-22"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18-24/default.asp"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1-22" TargetMode="External"/><Relationship Id="rId1169" Type="http://schemas.openxmlformats.org/officeDocument/2006/relationships/hyperlink" Target="http://www.legislation.act.gov.au/a/2011-22" TargetMode="External"/><Relationship Id="rId1376" Type="http://schemas.openxmlformats.org/officeDocument/2006/relationships/hyperlink" Target="http://www.legislation.act.gov.au/a/2011-22" TargetMode="External"/><Relationship Id="rId1583" Type="http://schemas.openxmlformats.org/officeDocument/2006/relationships/hyperlink" Target="http://www.legislation.act.gov.au/a/2009-40" TargetMode="External"/><Relationship Id="rId2122" Type="http://schemas.openxmlformats.org/officeDocument/2006/relationships/hyperlink" Target="http://www.legislation.act.gov.au/a/2016-52"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5-22" TargetMode="External"/><Relationship Id="rId1236" Type="http://schemas.openxmlformats.org/officeDocument/2006/relationships/hyperlink" Target="http://www.legislation.act.gov.au/a/2011-22" TargetMode="External"/><Relationship Id="rId1790" Type="http://schemas.openxmlformats.org/officeDocument/2006/relationships/hyperlink" Target="http://www.legislation.act.gov.au/a/2008-20" TargetMode="External"/><Relationship Id="rId1888" Type="http://schemas.openxmlformats.org/officeDocument/2006/relationships/hyperlink" Target="http://www.legislation.act.gov.au/a/2015-50" TargetMode="External"/><Relationship Id="rId82" Type="http://schemas.openxmlformats.org/officeDocument/2006/relationships/hyperlink" Target="http://www.comlaw.gov.au/Series/C2004A07391" TargetMode="External"/><Relationship Id="rId606" Type="http://schemas.openxmlformats.org/officeDocument/2006/relationships/hyperlink" Target="http://www.legislation.act.gov.au/a/2011-55" TargetMode="External"/><Relationship Id="rId813" Type="http://schemas.openxmlformats.org/officeDocument/2006/relationships/hyperlink" Target="http://www.legislation.act.gov.au/a/2010-10" TargetMode="External"/><Relationship Id="rId1443" Type="http://schemas.openxmlformats.org/officeDocument/2006/relationships/hyperlink" Target="http://www.legislation.act.gov.au/a/2011-22" TargetMode="External"/><Relationship Id="rId1650" Type="http://schemas.openxmlformats.org/officeDocument/2006/relationships/hyperlink" Target="http://www.legislation.act.gov.au/a/2009-49" TargetMode="External"/><Relationship Id="rId1748" Type="http://schemas.openxmlformats.org/officeDocument/2006/relationships/hyperlink" Target="http://www.legislation.act.gov.au/a/2008-20" TargetMode="External"/><Relationship Id="rId1303" Type="http://schemas.openxmlformats.org/officeDocument/2006/relationships/hyperlink" Target="http://www.legislation.act.gov.au/a/2015-46" TargetMode="External"/><Relationship Id="rId1510" Type="http://schemas.openxmlformats.org/officeDocument/2006/relationships/hyperlink" Target="http://www.legislation.act.gov.au/a/2011-22" TargetMode="External"/><Relationship Id="rId1955" Type="http://schemas.openxmlformats.org/officeDocument/2006/relationships/hyperlink" Target="http://www.legislation.act.gov.au/a/2010-10" TargetMode="External"/><Relationship Id="rId1608" Type="http://schemas.openxmlformats.org/officeDocument/2006/relationships/hyperlink" Target="http://www.legislation.act.gov.au/a/2016-42/default.asp" TargetMode="External"/><Relationship Id="rId1815" Type="http://schemas.openxmlformats.org/officeDocument/2006/relationships/hyperlink" Target="http://www.legislation.act.gov.au/a/2008-20" TargetMode="External"/><Relationship Id="rId189" Type="http://schemas.openxmlformats.org/officeDocument/2006/relationships/hyperlink" Target="http://www.legislation.act.gov.au/a/2001-14" TargetMode="External"/><Relationship Id="rId396" Type="http://schemas.openxmlformats.org/officeDocument/2006/relationships/footer" Target="footer26.xml"/><Relationship Id="rId2077" Type="http://schemas.openxmlformats.org/officeDocument/2006/relationships/hyperlink" Target="http://www.legislation.act.gov.au/a/2013-22/default.asp"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a/2010-10" TargetMode="External"/><Relationship Id="rId1093" Type="http://schemas.openxmlformats.org/officeDocument/2006/relationships/hyperlink" Target="http://www.legislation.act.gov.au/a/2009-40" TargetMode="External"/><Relationship Id="rId2144" Type="http://schemas.openxmlformats.org/officeDocument/2006/relationships/footer" Target="footer43.xml"/><Relationship Id="rId116" Type="http://schemas.openxmlformats.org/officeDocument/2006/relationships/hyperlink" Target="http://www.legislation.act.gov.au/a/2001-14" TargetMode="External"/><Relationship Id="rId323" Type="http://schemas.openxmlformats.org/officeDocument/2006/relationships/header" Target="header17.xml"/><Relationship Id="rId530" Type="http://schemas.openxmlformats.org/officeDocument/2006/relationships/hyperlink" Target="http://www.legislation.act.gov.au/a/2001-14"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08-46" TargetMode="External"/><Relationship Id="rId1398" Type="http://schemas.openxmlformats.org/officeDocument/2006/relationships/hyperlink" Target="http://www.legislation.act.gov.au/a/2011-22" TargetMode="External"/><Relationship Id="rId2004" Type="http://schemas.openxmlformats.org/officeDocument/2006/relationships/hyperlink" Target="http://www.legislation.act.gov.au/a/2012-3" TargetMode="External"/><Relationship Id="rId628" Type="http://schemas.openxmlformats.org/officeDocument/2006/relationships/hyperlink" Target="http://www.legislation.act.gov.au/a/2015-38"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15-46" TargetMode="External"/><Relationship Id="rId1465" Type="http://schemas.openxmlformats.org/officeDocument/2006/relationships/hyperlink" Target="http://www.legislation.act.gov.au/a/2011-22" TargetMode="External"/><Relationship Id="rId1672" Type="http://schemas.openxmlformats.org/officeDocument/2006/relationships/hyperlink" Target="http://www.legislation.act.gov.au/a/2017-48/default.asp" TargetMode="External"/><Relationship Id="rId1020" Type="http://schemas.openxmlformats.org/officeDocument/2006/relationships/hyperlink" Target="http://www.legislation.act.gov.au/a/2015-22" TargetMode="External"/><Relationship Id="rId1118" Type="http://schemas.openxmlformats.org/officeDocument/2006/relationships/hyperlink" Target="http://www.legislation.act.gov.au/a/2011-22" TargetMode="External"/><Relationship Id="rId1325" Type="http://schemas.openxmlformats.org/officeDocument/2006/relationships/hyperlink" Target="http://www.legislation.act.gov.au/a/2012-3" TargetMode="External"/><Relationship Id="rId1532" Type="http://schemas.openxmlformats.org/officeDocument/2006/relationships/hyperlink" Target="http://www.legislation.act.gov.au/a/2010-9" TargetMode="External"/><Relationship Id="rId1977" Type="http://schemas.openxmlformats.org/officeDocument/2006/relationships/hyperlink" Target="http://www.legislation.act.gov.au/a/2012-3" TargetMode="External"/><Relationship Id="rId902" Type="http://schemas.openxmlformats.org/officeDocument/2006/relationships/hyperlink" Target="http://www.legislation.act.gov.au/a/2011-22" TargetMode="External"/><Relationship Id="rId1837" Type="http://schemas.openxmlformats.org/officeDocument/2006/relationships/hyperlink" Target="http://www.legislation.act.gov.au/a/2015-46"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5-50/default.asp" TargetMode="External"/><Relationship Id="rId180" Type="http://schemas.openxmlformats.org/officeDocument/2006/relationships/hyperlink" Target="http://www.legislation.act.gov.au/a/2002-51" TargetMode="External"/><Relationship Id="rId278" Type="http://schemas.openxmlformats.org/officeDocument/2006/relationships/header" Target="header10.xml"/><Relationship Id="rId1904" Type="http://schemas.openxmlformats.org/officeDocument/2006/relationships/hyperlink" Target="http://www.legislation.act.gov.au/a/2016-42/default.asp" TargetMode="External"/><Relationship Id="rId485" Type="http://schemas.openxmlformats.org/officeDocument/2006/relationships/hyperlink" Target="http://www.legislation.act.gov.au/a/2001-14" TargetMode="External"/><Relationship Id="rId692" Type="http://schemas.openxmlformats.org/officeDocument/2006/relationships/hyperlink" Target="http://www.legislation.act.gov.au/a/2018-24/default.asp" TargetMode="External"/><Relationship Id="rId138" Type="http://schemas.openxmlformats.org/officeDocument/2006/relationships/hyperlink" Target="http://www.legislation.act.gov.au/a/2001-66" TargetMode="External"/><Relationship Id="rId345" Type="http://schemas.openxmlformats.org/officeDocument/2006/relationships/hyperlink" Target="http://www.legislation.act.gov.au/a/2001-14" TargetMode="External"/><Relationship Id="rId552" Type="http://schemas.openxmlformats.org/officeDocument/2006/relationships/hyperlink" Target="http://www.legislation.act.gov.au/a/alt_a1989-45co" TargetMode="External"/><Relationship Id="rId997" Type="http://schemas.openxmlformats.org/officeDocument/2006/relationships/hyperlink" Target="http://www.legislation.act.gov.au/a/2011-22" TargetMode="External"/><Relationship Id="rId1182" Type="http://schemas.openxmlformats.org/officeDocument/2006/relationships/hyperlink" Target="http://www.legislation.act.gov.au/a/2011-22" TargetMode="External"/><Relationship Id="rId2026" Type="http://schemas.openxmlformats.org/officeDocument/2006/relationships/hyperlink" Target="http://www.legislation.act.gov.au/sl/2009-4" TargetMode="External"/><Relationship Id="rId205" Type="http://schemas.openxmlformats.org/officeDocument/2006/relationships/hyperlink" Target="http://www.legislation.act.gov.au/a/1900-40" TargetMode="Externa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15-50" TargetMode="External"/><Relationship Id="rId1487" Type="http://schemas.openxmlformats.org/officeDocument/2006/relationships/hyperlink" Target="http://www.legislation.act.gov.au/a/2011-9" TargetMode="External"/><Relationship Id="rId1694" Type="http://schemas.openxmlformats.org/officeDocument/2006/relationships/hyperlink" Target="http://www.legislation.act.gov.au/a/2011-48" TargetMode="External"/><Relationship Id="rId717" Type="http://schemas.openxmlformats.org/officeDocument/2006/relationships/hyperlink" Target="http://www.legislation.act.gov.au/a/2012-33" TargetMode="External"/><Relationship Id="rId924" Type="http://schemas.openxmlformats.org/officeDocument/2006/relationships/hyperlink" Target="http://www.legislation.act.gov.au/a/2011-22" TargetMode="External"/><Relationship Id="rId1347" Type="http://schemas.openxmlformats.org/officeDocument/2006/relationships/hyperlink" Target="http://www.legislation.act.gov.au/a/2012-3" TargetMode="External"/><Relationship Id="rId1554" Type="http://schemas.openxmlformats.org/officeDocument/2006/relationships/hyperlink" Target="http://www.legislation.act.gov.au/a/2011-22" TargetMode="External"/><Relationship Id="rId1761" Type="http://schemas.openxmlformats.org/officeDocument/2006/relationships/hyperlink" Target="http://www.legislation.act.gov.au/a/2008-20" TargetMode="External"/><Relationship Id="rId1999" Type="http://schemas.openxmlformats.org/officeDocument/2006/relationships/hyperlink" Target="http://www.legislation.act.gov.au/a/2011-28"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15-46" TargetMode="External"/><Relationship Id="rId1414" Type="http://schemas.openxmlformats.org/officeDocument/2006/relationships/hyperlink" Target="http://www.legislation.act.gov.au/a/2011-22" TargetMode="External"/><Relationship Id="rId1621" Type="http://schemas.openxmlformats.org/officeDocument/2006/relationships/hyperlink" Target="http://www.legislation.act.gov.au/a/2010-9" TargetMode="External"/><Relationship Id="rId1859" Type="http://schemas.openxmlformats.org/officeDocument/2006/relationships/hyperlink" Target="http://www.legislation.act.gov.au/a/2015-22" TargetMode="External"/><Relationship Id="rId1719" Type="http://schemas.openxmlformats.org/officeDocument/2006/relationships/hyperlink" Target="http://www.legislation.act.gov.au/a/2008-20" TargetMode="External"/><Relationship Id="rId1926" Type="http://schemas.openxmlformats.org/officeDocument/2006/relationships/hyperlink" Target="http://www.legislation.act.gov.au/a/2011-28" TargetMode="External"/><Relationship Id="rId2090" Type="http://schemas.openxmlformats.org/officeDocument/2006/relationships/hyperlink" Target="http://www.legislation.act.gov.au/a/2015-37" TargetMode="External"/><Relationship Id="rId367" Type="http://schemas.openxmlformats.org/officeDocument/2006/relationships/hyperlink" Target="http://www.legislation.act.gov.au/a/2001-14" TargetMode="External"/><Relationship Id="rId574" Type="http://schemas.openxmlformats.org/officeDocument/2006/relationships/hyperlink" Target="http://www.legislation.act.gov.au/a/2008-46" TargetMode="External"/><Relationship Id="rId2048" Type="http://schemas.openxmlformats.org/officeDocument/2006/relationships/hyperlink" Target="http://www.legislation.act.gov.au/a/2010-2"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11-22" TargetMode="External"/><Relationship Id="rId879" Type="http://schemas.openxmlformats.org/officeDocument/2006/relationships/hyperlink" Target="http://www.legislation.act.gov.au/a/2011-22" TargetMode="External"/><Relationship Id="rId434" Type="http://schemas.openxmlformats.org/officeDocument/2006/relationships/hyperlink" Target="http://www.legislation.act.gov.au/a/2001-14" TargetMode="External"/><Relationship Id="rId641" Type="http://schemas.openxmlformats.org/officeDocument/2006/relationships/hyperlink" Target="http://www.legislation.act.gov.au/a/2016-32" TargetMode="External"/><Relationship Id="rId739" Type="http://schemas.openxmlformats.org/officeDocument/2006/relationships/hyperlink" Target="http://www.legislation.act.gov.au/a/2011-45" TargetMode="External"/><Relationship Id="rId1064" Type="http://schemas.openxmlformats.org/officeDocument/2006/relationships/hyperlink" Target="http://www.legislation.act.gov.au/a/2011-22" TargetMode="External"/><Relationship Id="rId1271" Type="http://schemas.openxmlformats.org/officeDocument/2006/relationships/hyperlink" Target="http://www.legislation.act.gov.au/a/2011-22" TargetMode="External"/><Relationship Id="rId1369" Type="http://schemas.openxmlformats.org/officeDocument/2006/relationships/hyperlink" Target="http://www.legislation.act.gov.au/a/2011-22" TargetMode="External"/><Relationship Id="rId1576" Type="http://schemas.openxmlformats.org/officeDocument/2006/relationships/hyperlink" Target="http://www.legislation.act.gov.au/a/2011-22" TargetMode="External"/><Relationship Id="rId2115" Type="http://schemas.openxmlformats.org/officeDocument/2006/relationships/hyperlink" Target="http://www.legislation.act.gov.au/a/2016-38/default.asp" TargetMode="External"/><Relationship Id="rId501" Type="http://schemas.openxmlformats.org/officeDocument/2006/relationships/hyperlink" Target="http://www.legislation.act.gov.au/a/2011-12" TargetMode="External"/><Relationship Id="rId946" Type="http://schemas.openxmlformats.org/officeDocument/2006/relationships/hyperlink" Target="http://www.legislation.act.gov.au/a/2011-22" TargetMode="External"/><Relationship Id="rId1131" Type="http://schemas.openxmlformats.org/officeDocument/2006/relationships/hyperlink" Target="http://www.legislation.act.gov.au/a/2011-45" TargetMode="External"/><Relationship Id="rId1229" Type="http://schemas.openxmlformats.org/officeDocument/2006/relationships/hyperlink" Target="http://www.legislation.act.gov.au/a/2018-24/default.asp" TargetMode="External"/><Relationship Id="rId1783" Type="http://schemas.openxmlformats.org/officeDocument/2006/relationships/hyperlink" Target="http://www.legislation.act.gov.au/a/2008-20" TargetMode="External"/><Relationship Id="rId1990" Type="http://schemas.openxmlformats.org/officeDocument/2006/relationships/hyperlink" Target="http://www.legislation.act.gov.au/a/2017-48/default.asp"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11-22" TargetMode="External"/><Relationship Id="rId1436" Type="http://schemas.openxmlformats.org/officeDocument/2006/relationships/hyperlink" Target="http://www.legislation.act.gov.au/a/2011-22" TargetMode="External"/><Relationship Id="rId1643" Type="http://schemas.openxmlformats.org/officeDocument/2006/relationships/hyperlink" Target="http://www.legislation.act.gov.au/a/2015-46" TargetMode="External"/><Relationship Id="rId1850" Type="http://schemas.openxmlformats.org/officeDocument/2006/relationships/hyperlink" Target="http://www.legislation.act.gov.au/a/2009-49" TargetMode="External"/><Relationship Id="rId1503" Type="http://schemas.openxmlformats.org/officeDocument/2006/relationships/hyperlink" Target="http://www.legislation.act.gov.au/a/2015-13/default.asp" TargetMode="External"/><Relationship Id="rId1710" Type="http://schemas.openxmlformats.org/officeDocument/2006/relationships/hyperlink" Target="http://www.legislation.act.gov.au/a/2018-24/default.asp" TargetMode="External"/><Relationship Id="rId1948" Type="http://schemas.openxmlformats.org/officeDocument/2006/relationships/hyperlink" Target="http://www.legislation.act.gov.au/a/2008-36" TargetMode="External"/><Relationship Id="rId291" Type="http://schemas.openxmlformats.org/officeDocument/2006/relationships/hyperlink" Target="http://www.legislation.act.gov.au/a/2004-59" TargetMode="External"/><Relationship Id="rId1808" Type="http://schemas.openxmlformats.org/officeDocument/2006/relationships/hyperlink" Target="http://www.legislation.act.gov.au/a/2008-20" TargetMode="External"/><Relationship Id="rId151" Type="http://schemas.openxmlformats.org/officeDocument/2006/relationships/hyperlink" Target="http://www.comlaw.gov.au/Series/C2004A07402" TargetMode="External"/><Relationship Id="rId389" Type="http://schemas.openxmlformats.org/officeDocument/2006/relationships/hyperlink" Target="http://www.legislation.act.gov.au/a/2001-14" TargetMode="External"/><Relationship Id="rId596" Type="http://schemas.openxmlformats.org/officeDocument/2006/relationships/hyperlink" Target="http://www.legislation.act.gov.au/a/2011-9" TargetMode="External"/><Relationship Id="rId249" Type="http://schemas.openxmlformats.org/officeDocument/2006/relationships/hyperlink" Target="http://www.legislation.act.gov.au/a/2001-14" TargetMode="External"/><Relationship Id="rId456" Type="http://schemas.openxmlformats.org/officeDocument/2006/relationships/header" Target="header24.xml"/><Relationship Id="rId663" Type="http://schemas.openxmlformats.org/officeDocument/2006/relationships/hyperlink" Target="http://www.legislation.act.gov.au/a/2013-44" TargetMode="External"/><Relationship Id="rId870" Type="http://schemas.openxmlformats.org/officeDocument/2006/relationships/hyperlink" Target="http://www.legislation.act.gov.au/a/2013-44" TargetMode="External"/><Relationship Id="rId1086" Type="http://schemas.openxmlformats.org/officeDocument/2006/relationships/hyperlink" Target="http://www.legislation.act.gov.au/a/2011-22" TargetMode="External"/><Relationship Id="rId1293" Type="http://schemas.openxmlformats.org/officeDocument/2006/relationships/hyperlink" Target="http://www.legislation.act.gov.au/a/2015-22" TargetMode="External"/><Relationship Id="rId2137" Type="http://schemas.openxmlformats.org/officeDocument/2006/relationships/hyperlink" Target="http://www.legislation.act.gov.au/a/2018-9/default.asp" TargetMode="External"/><Relationship Id="rId109" Type="http://schemas.openxmlformats.org/officeDocument/2006/relationships/hyperlink" Target="http://www.legislation.act.gov.au/a/2007-15" TargetMode="External"/><Relationship Id="rId316" Type="http://schemas.openxmlformats.org/officeDocument/2006/relationships/header" Target="header14.xm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a/2011-22" TargetMode="External"/><Relationship Id="rId1153" Type="http://schemas.openxmlformats.org/officeDocument/2006/relationships/hyperlink" Target="http://www.legislation.act.gov.au/a/2016-42/default.asp" TargetMode="External"/><Relationship Id="rId1598" Type="http://schemas.openxmlformats.org/officeDocument/2006/relationships/hyperlink" Target="http://www.legislation.act.gov.au/a/2011-22" TargetMode="External"/><Relationship Id="rId97" Type="http://schemas.openxmlformats.org/officeDocument/2006/relationships/hyperlink" Target="http://www.legislation.act.gov.au/a/1993-13" TargetMode="External"/><Relationship Id="rId730" Type="http://schemas.openxmlformats.org/officeDocument/2006/relationships/hyperlink" Target="http://www.legislation.act.gov.au/a/2012-33"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2015-22" TargetMode="External"/><Relationship Id="rId1360" Type="http://schemas.openxmlformats.org/officeDocument/2006/relationships/hyperlink" Target="http://www.legislation.act.gov.au/a/2015-29/default.asp" TargetMode="External"/><Relationship Id="rId1458" Type="http://schemas.openxmlformats.org/officeDocument/2006/relationships/hyperlink" Target="http://www.legislation.act.gov.au/a/2011-22" TargetMode="External"/><Relationship Id="rId1665" Type="http://schemas.openxmlformats.org/officeDocument/2006/relationships/hyperlink" Target="http://www.legislation.act.gov.au/a/2016-39/default.asp" TargetMode="External"/><Relationship Id="rId1872" Type="http://schemas.openxmlformats.org/officeDocument/2006/relationships/hyperlink" Target="http://www.legislation.act.gov.au/a/2015-46" TargetMode="External"/><Relationship Id="rId1220" Type="http://schemas.openxmlformats.org/officeDocument/2006/relationships/hyperlink" Target="http://www.legislation.act.gov.au/a/2015-46" TargetMode="External"/><Relationship Id="rId1318" Type="http://schemas.openxmlformats.org/officeDocument/2006/relationships/hyperlink" Target="http://www.legislation.act.gov.au/a/2011-22" TargetMode="External"/><Relationship Id="rId1525" Type="http://schemas.openxmlformats.org/officeDocument/2006/relationships/hyperlink" Target="http://www.legislation.act.gov.au/a/2011-22" TargetMode="External"/><Relationship Id="rId1732" Type="http://schemas.openxmlformats.org/officeDocument/2006/relationships/hyperlink" Target="http://www.legislation.act.gov.au/a/2011-28" TargetMode="External"/><Relationship Id="rId24" Type="http://schemas.openxmlformats.org/officeDocument/2006/relationships/footer" Target="footer3.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1-14" TargetMode="External"/><Relationship Id="rId2061" Type="http://schemas.openxmlformats.org/officeDocument/2006/relationships/hyperlink" Target="http://www.legislation.act.gov.au/a/2011-28"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1999-63" TargetMode="External"/><Relationship Id="rId685" Type="http://schemas.openxmlformats.org/officeDocument/2006/relationships/hyperlink" Target="http://www.legislation.act.gov.au/a/2013-44" TargetMode="External"/><Relationship Id="rId892" Type="http://schemas.openxmlformats.org/officeDocument/2006/relationships/hyperlink" Target="http://www.legislation.act.gov.au/a/2011-22"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1-14" TargetMode="External"/><Relationship Id="rId545" Type="http://schemas.openxmlformats.org/officeDocument/2006/relationships/footer" Target="footer39.xm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2011-22" TargetMode="External"/><Relationship Id="rId1382" Type="http://schemas.openxmlformats.org/officeDocument/2006/relationships/hyperlink" Target="http://www.legislation.act.gov.au/a/2011-22" TargetMode="External"/><Relationship Id="rId2019" Type="http://schemas.openxmlformats.org/officeDocument/2006/relationships/hyperlink" Target="http://www.legislation.act.gov.au/a/2008-46" TargetMode="External"/><Relationship Id="rId405" Type="http://schemas.openxmlformats.org/officeDocument/2006/relationships/hyperlink" Target="http://www.legislation.act.gov.au/a/2001-14" TargetMode="External"/><Relationship Id="rId612" Type="http://schemas.openxmlformats.org/officeDocument/2006/relationships/hyperlink" Target="http://www.legislation.act.gov.au/a/2013-10/default.asp" TargetMode="External"/><Relationship Id="rId1035" Type="http://schemas.openxmlformats.org/officeDocument/2006/relationships/hyperlink" Target="http://www.legislation.act.gov.au/a/2015-22" TargetMode="External"/><Relationship Id="rId1242" Type="http://schemas.openxmlformats.org/officeDocument/2006/relationships/hyperlink" Target="http://www.legislation.act.gov.au/a/2011-22" TargetMode="External"/><Relationship Id="rId1687" Type="http://schemas.openxmlformats.org/officeDocument/2006/relationships/hyperlink" Target="http://www.legislation.act.gov.au/a/2010-10" TargetMode="External"/><Relationship Id="rId1894" Type="http://schemas.openxmlformats.org/officeDocument/2006/relationships/hyperlink" Target="http://www.legislation.act.gov.au/a/2015-50" TargetMode="External"/><Relationship Id="rId917" Type="http://schemas.openxmlformats.org/officeDocument/2006/relationships/hyperlink" Target="http://www.legislation.act.gov.au/a/2011-22" TargetMode="External"/><Relationship Id="rId1102" Type="http://schemas.openxmlformats.org/officeDocument/2006/relationships/hyperlink" Target="http://www.legislation.act.gov.au/a/2011-22" TargetMode="External"/><Relationship Id="rId1547" Type="http://schemas.openxmlformats.org/officeDocument/2006/relationships/hyperlink" Target="http://www.legislation.act.gov.au/a/2011-22" TargetMode="External"/><Relationship Id="rId1754" Type="http://schemas.openxmlformats.org/officeDocument/2006/relationships/hyperlink" Target="http://www.legislation.act.gov.au/a/2008-20" TargetMode="External"/><Relationship Id="rId1961" Type="http://schemas.openxmlformats.org/officeDocument/2006/relationships/hyperlink" Target="http://www.legislation.act.gov.au/a/2015-50"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1-22" TargetMode="External"/><Relationship Id="rId1614" Type="http://schemas.openxmlformats.org/officeDocument/2006/relationships/hyperlink" Target="http://www.legislation.act.gov.au/a/2018-24/default.asp" TargetMode="External"/><Relationship Id="rId1821" Type="http://schemas.openxmlformats.org/officeDocument/2006/relationships/hyperlink" Target="http://www.legislation.act.gov.au/a/2008-20"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15-29/default.asp" TargetMode="External"/><Relationship Id="rId2083" Type="http://schemas.openxmlformats.org/officeDocument/2006/relationships/hyperlink" Target="http://www.legislation.act.gov.au/a/2014-48"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cn/2008-13/default.asp" TargetMode="External"/><Relationship Id="rId1197" Type="http://schemas.openxmlformats.org/officeDocument/2006/relationships/hyperlink" Target="http://www.legislation.act.gov.au/a/2016-38" TargetMode="External"/><Relationship Id="rId2150" Type="http://schemas.openxmlformats.org/officeDocument/2006/relationships/footer" Target="footer46.xm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11-22" TargetMode="External"/><Relationship Id="rId981" Type="http://schemas.openxmlformats.org/officeDocument/2006/relationships/hyperlink" Target="http://www.legislation.act.gov.au/a/2011-22" TargetMode="External"/><Relationship Id="rId1057" Type="http://schemas.openxmlformats.org/officeDocument/2006/relationships/hyperlink" Target="http://www.legislation.act.gov.au/a/2010-9" TargetMode="External"/><Relationship Id="rId2010" Type="http://schemas.openxmlformats.org/officeDocument/2006/relationships/hyperlink" Target="http://www.legislation.act.gov.au/a/2011-45" TargetMode="External"/><Relationship Id="rId427" Type="http://schemas.openxmlformats.org/officeDocument/2006/relationships/hyperlink" Target="http://www.legislation.act.gov.au/a/2004-17" TargetMode="External"/><Relationship Id="rId634" Type="http://schemas.openxmlformats.org/officeDocument/2006/relationships/hyperlink" Target="http://www.legislation.act.gov.au/a/2015-50" TargetMode="External"/><Relationship Id="rId841" Type="http://schemas.openxmlformats.org/officeDocument/2006/relationships/hyperlink" Target="http://www.legislation.act.gov.au/a/2010-10" TargetMode="External"/><Relationship Id="rId1264" Type="http://schemas.openxmlformats.org/officeDocument/2006/relationships/hyperlink" Target="http://www.legislation.act.gov.au/a/2015-46" TargetMode="External"/><Relationship Id="rId1471" Type="http://schemas.openxmlformats.org/officeDocument/2006/relationships/hyperlink" Target="http://www.legislation.act.gov.au/a/2011-22" TargetMode="External"/><Relationship Id="rId1569" Type="http://schemas.openxmlformats.org/officeDocument/2006/relationships/hyperlink" Target="http://www.legislation.act.gov.au/a/2011-22" TargetMode="External"/><Relationship Id="rId2108" Type="http://schemas.openxmlformats.org/officeDocument/2006/relationships/hyperlink" Target="http://www.legislation.act.gov.au/a/2016-18/default.asp" TargetMode="External"/><Relationship Id="rId701" Type="http://schemas.openxmlformats.org/officeDocument/2006/relationships/hyperlink" Target="http://www.legislation.act.gov.au/a/2012-33" TargetMode="External"/><Relationship Id="rId939" Type="http://schemas.openxmlformats.org/officeDocument/2006/relationships/hyperlink" Target="http://www.legislation.act.gov.au/a/2015-40" TargetMode="External"/><Relationship Id="rId1124" Type="http://schemas.openxmlformats.org/officeDocument/2006/relationships/hyperlink" Target="http://www.legislation.act.gov.au/a/2008-36" TargetMode="External"/><Relationship Id="rId1331" Type="http://schemas.openxmlformats.org/officeDocument/2006/relationships/hyperlink" Target="http://www.legislation.act.gov.au/a/2012-3" TargetMode="External"/><Relationship Id="rId1776" Type="http://schemas.openxmlformats.org/officeDocument/2006/relationships/hyperlink" Target="http://www.legislation.act.gov.au/a/2008-20" TargetMode="External"/><Relationship Id="rId1983" Type="http://schemas.openxmlformats.org/officeDocument/2006/relationships/hyperlink" Target="http://www.legislation.act.gov.au/a/2011-28" TargetMode="External"/><Relationship Id="rId68" Type="http://schemas.openxmlformats.org/officeDocument/2006/relationships/hyperlink" Target="http://www.legislation.act.gov.au/a/2002-51" TargetMode="External"/><Relationship Id="rId1429" Type="http://schemas.openxmlformats.org/officeDocument/2006/relationships/hyperlink" Target="http://www.legislation.act.gov.au/a/2016-13" TargetMode="External"/><Relationship Id="rId1636" Type="http://schemas.openxmlformats.org/officeDocument/2006/relationships/hyperlink" Target="http://www.legislation.act.gov.au/a/2011-22" TargetMode="External"/><Relationship Id="rId1843" Type="http://schemas.openxmlformats.org/officeDocument/2006/relationships/hyperlink" Target="http://www.legislation.act.gov.au/a/2015-46" TargetMode="External"/><Relationship Id="rId1703" Type="http://schemas.openxmlformats.org/officeDocument/2006/relationships/hyperlink" Target="http://www.legislation.act.gov.au/a/2015-46" TargetMode="External"/><Relationship Id="rId1910" Type="http://schemas.openxmlformats.org/officeDocument/2006/relationships/hyperlink" Target="http://www.legislation.act.gov.au/a/2015-46" TargetMode="External"/><Relationship Id="rId284" Type="http://schemas.openxmlformats.org/officeDocument/2006/relationships/header" Target="header12.xml"/><Relationship Id="rId491" Type="http://schemas.openxmlformats.org/officeDocument/2006/relationships/hyperlink" Target="http://www.legislation.act.gov.au/a/alt_a1989-45co"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0-40" TargetMode="External"/><Relationship Id="rId796" Type="http://schemas.openxmlformats.org/officeDocument/2006/relationships/hyperlink" Target="http://www.legislation.act.gov.au/a/2011-22" TargetMode="External"/><Relationship Id="rId351" Type="http://schemas.openxmlformats.org/officeDocument/2006/relationships/hyperlink" Target="http://www.legislation.act.gov.au/a/2001-14" TargetMode="External"/><Relationship Id="rId449" Type="http://schemas.openxmlformats.org/officeDocument/2006/relationships/header" Target="header23.xml"/><Relationship Id="rId656" Type="http://schemas.openxmlformats.org/officeDocument/2006/relationships/hyperlink" Target="http://www.legislation.act.gov.au/a/2017-47/default.asp" TargetMode="External"/><Relationship Id="rId863" Type="http://schemas.openxmlformats.org/officeDocument/2006/relationships/hyperlink" Target="http://www.legislation.act.gov.au/a/2010-10" TargetMode="External"/><Relationship Id="rId1079" Type="http://schemas.openxmlformats.org/officeDocument/2006/relationships/hyperlink" Target="http://www.legislation.act.gov.au/a/2011-22" TargetMode="External"/><Relationship Id="rId1286" Type="http://schemas.openxmlformats.org/officeDocument/2006/relationships/hyperlink" Target="http://www.legislation.act.gov.au/a/2015-46" TargetMode="External"/><Relationship Id="rId1493" Type="http://schemas.openxmlformats.org/officeDocument/2006/relationships/hyperlink" Target="http://www.legislation.act.gov.au/a/2011-22" TargetMode="External"/><Relationship Id="rId2032" Type="http://schemas.openxmlformats.org/officeDocument/2006/relationships/hyperlink" Target="http://www.legislation.act.gov.au/a/2009-20" TargetMode="External"/><Relationship Id="rId211" Type="http://schemas.openxmlformats.org/officeDocument/2006/relationships/hyperlink" Target="http://www.legislation.act.gov.au/a/2008-26/default.asp" TargetMode="External"/><Relationship Id="rId309" Type="http://schemas.openxmlformats.org/officeDocument/2006/relationships/hyperlink" Target="http://www.legislation.act.gov.au/a/2016-43" TargetMode="External"/><Relationship Id="rId516" Type="http://schemas.openxmlformats.org/officeDocument/2006/relationships/hyperlink" Target="http://www.legislation.act.gov.au/a/2001-14" TargetMode="External"/><Relationship Id="rId1146" Type="http://schemas.openxmlformats.org/officeDocument/2006/relationships/hyperlink" Target="http://www.legislation.act.gov.au/a/2016-42/default.asp" TargetMode="External"/><Relationship Id="rId1798" Type="http://schemas.openxmlformats.org/officeDocument/2006/relationships/hyperlink" Target="http://www.legislation.act.gov.au/a/2008-20" TargetMode="External"/><Relationship Id="rId723" Type="http://schemas.openxmlformats.org/officeDocument/2006/relationships/hyperlink" Target="http://www.legislation.act.gov.au/a/2012-33" TargetMode="External"/><Relationship Id="rId930" Type="http://schemas.openxmlformats.org/officeDocument/2006/relationships/hyperlink" Target="http://www.legislation.act.gov.au/a/2011-22" TargetMode="External"/><Relationship Id="rId1006" Type="http://schemas.openxmlformats.org/officeDocument/2006/relationships/hyperlink" Target="http://www.legislation.act.gov.au/a/2011-22" TargetMode="External"/><Relationship Id="rId1353" Type="http://schemas.openxmlformats.org/officeDocument/2006/relationships/hyperlink" Target="http://www.legislation.act.gov.au/a/2015-38/default.asp" TargetMode="External"/><Relationship Id="rId1560" Type="http://schemas.openxmlformats.org/officeDocument/2006/relationships/hyperlink" Target="http://www.legislation.act.gov.au/a/2011-22" TargetMode="External"/><Relationship Id="rId1658" Type="http://schemas.openxmlformats.org/officeDocument/2006/relationships/hyperlink" Target="http://www.legislation.act.gov.au/a/2016-39/default.asp" TargetMode="External"/><Relationship Id="rId1865" Type="http://schemas.openxmlformats.org/officeDocument/2006/relationships/hyperlink" Target="http://www.legislation.act.gov.au/a/20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FDF01-58BB-4560-B55F-D49D9C49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173628</Words>
  <Characters>882576</Characters>
  <Application>Microsoft Office Word</Application>
  <DocSecurity>0</DocSecurity>
  <Lines>22284</Lines>
  <Paragraphs>13342</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1048087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creator>ACT Government</dc:creator>
  <cp:keywords>R65</cp:keywords>
  <dc:description/>
  <cp:lastModifiedBy>PCODCS</cp:lastModifiedBy>
  <cp:revision>5</cp:revision>
  <cp:lastPrinted>2018-08-08T02:39:00Z</cp:lastPrinted>
  <dcterms:created xsi:type="dcterms:W3CDTF">2018-10-22T04:27:00Z</dcterms:created>
  <dcterms:modified xsi:type="dcterms:W3CDTF">2018-10-22T04:27:00Z</dcterms:modified>
  <cp:category>R65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09/08/18</vt:lpwstr>
  </property>
  <property fmtid="{D5CDD505-2E9C-101B-9397-08002B2CF9AE}" pid="3" name="Eff">
    <vt:lpwstr>Effective:  </vt:lpwstr>
  </property>
  <property fmtid="{D5CDD505-2E9C-101B-9397-08002B2CF9AE}" pid="4" name="StartDt">
    <vt:lpwstr>09/08/18</vt:lpwstr>
  </property>
  <property fmtid="{D5CDD505-2E9C-101B-9397-08002B2CF9AE}" pid="5" name="EndDt">
    <vt:lpwstr>-22/10/18</vt:lpwstr>
  </property>
  <property fmtid="{D5CDD505-2E9C-101B-9397-08002B2CF9AE}" pid="6" name="Status">
    <vt:lpwstr> </vt:lpwstr>
  </property>
  <property fmtid="{D5CDD505-2E9C-101B-9397-08002B2CF9AE}" pid="7" name="DMSID">
    <vt:lpwstr>934731</vt:lpwstr>
  </property>
  <property fmtid="{D5CDD505-2E9C-101B-9397-08002B2CF9AE}" pid="8" name="JMSREQUIREDCHECKIN">
    <vt:lpwstr/>
  </property>
  <property fmtid="{D5CDD505-2E9C-101B-9397-08002B2CF9AE}" pid="9" name="CHECKEDOUTFROMJMS">
    <vt:lpwstr/>
  </property>
</Properties>
</file>