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4AAF" w14:textId="77777777" w:rsidR="00B26829" w:rsidRDefault="00B26829" w:rsidP="00B26829">
      <w:pPr>
        <w:jc w:val="center"/>
      </w:pPr>
      <w:bookmarkStart w:id="0" w:name="_Hlk25069032"/>
      <w:r>
        <w:rPr>
          <w:noProof/>
          <w:lang w:eastAsia="en-AU"/>
        </w:rPr>
        <w:drawing>
          <wp:inline distT="0" distB="0" distL="0" distR="0" wp14:anchorId="44563030" wp14:editId="398373C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62EDE2F" w14:textId="77777777" w:rsidR="00B26829" w:rsidRDefault="00B26829" w:rsidP="00B26829">
      <w:pPr>
        <w:jc w:val="center"/>
        <w:rPr>
          <w:rFonts w:ascii="Arial" w:hAnsi="Arial"/>
        </w:rPr>
      </w:pPr>
      <w:r>
        <w:rPr>
          <w:rFonts w:ascii="Arial" w:hAnsi="Arial"/>
        </w:rPr>
        <w:t>Australian Capital Territory</w:t>
      </w:r>
    </w:p>
    <w:p w14:paraId="0F0E9D46" w14:textId="78343EDE" w:rsidR="00B26829" w:rsidRDefault="007819CA" w:rsidP="00B26829">
      <w:pPr>
        <w:pStyle w:val="Billname1"/>
      </w:pPr>
      <w:r>
        <w:fldChar w:fldCharType="begin"/>
      </w:r>
      <w:r>
        <w:instrText xml:space="preserve"> REF Citation \*charformat </w:instrText>
      </w:r>
      <w:r>
        <w:fldChar w:fldCharType="separate"/>
      </w:r>
      <w:r w:rsidR="00EE52B3">
        <w:t>Crimes (Controlled Operations) Act 2008</w:t>
      </w:r>
      <w:r>
        <w:fldChar w:fldCharType="end"/>
      </w:r>
      <w:r w:rsidR="00B26829">
        <w:t xml:space="preserve">    </w:t>
      </w:r>
    </w:p>
    <w:p w14:paraId="3EB444FF" w14:textId="0938A2B9" w:rsidR="00B26829" w:rsidRDefault="005E2B61" w:rsidP="00B26829">
      <w:pPr>
        <w:pStyle w:val="ActNo"/>
      </w:pPr>
      <w:bookmarkStart w:id="1" w:name="LawNo"/>
      <w:r>
        <w:t>A2008-32</w:t>
      </w:r>
      <w:bookmarkEnd w:id="1"/>
    </w:p>
    <w:p w14:paraId="24C7B7D1" w14:textId="0BB611F1" w:rsidR="00B26829" w:rsidRDefault="00B26829" w:rsidP="00B26829">
      <w:pPr>
        <w:pStyle w:val="RepubNo"/>
      </w:pPr>
      <w:r>
        <w:t xml:space="preserve">Republication No </w:t>
      </w:r>
      <w:bookmarkStart w:id="2" w:name="RepubNo"/>
      <w:r w:rsidR="005E2B61">
        <w:t>3</w:t>
      </w:r>
      <w:bookmarkEnd w:id="2"/>
    </w:p>
    <w:p w14:paraId="1CE383DA" w14:textId="66AE7A21" w:rsidR="00B26829" w:rsidRDefault="00B26829" w:rsidP="00B26829">
      <w:pPr>
        <w:pStyle w:val="EffectiveDate"/>
      </w:pPr>
      <w:r>
        <w:t xml:space="preserve">Effective:  </w:t>
      </w:r>
      <w:bookmarkStart w:id="3" w:name="EffectiveDate"/>
      <w:r w:rsidR="005E2B61">
        <w:t>1 December 2019</w:t>
      </w:r>
      <w:bookmarkEnd w:id="3"/>
      <w:r w:rsidR="005E2B61">
        <w:t xml:space="preserve"> – </w:t>
      </w:r>
      <w:bookmarkStart w:id="4" w:name="EndEffDate"/>
      <w:r w:rsidR="005E2B61">
        <w:t>16 December 2021</w:t>
      </w:r>
      <w:bookmarkEnd w:id="4"/>
    </w:p>
    <w:p w14:paraId="5F45FB24" w14:textId="64E3CE40" w:rsidR="00B26829" w:rsidRDefault="00B26829" w:rsidP="00B26829">
      <w:pPr>
        <w:pStyle w:val="CoverInForce"/>
      </w:pPr>
      <w:r>
        <w:t xml:space="preserve">Republication date: </w:t>
      </w:r>
      <w:bookmarkStart w:id="5" w:name="InForceDate"/>
      <w:r w:rsidR="005E2B61">
        <w:t>1 December 2019</w:t>
      </w:r>
      <w:bookmarkEnd w:id="5"/>
    </w:p>
    <w:p w14:paraId="1AC06FB8" w14:textId="382E5616" w:rsidR="00CA4DA9" w:rsidRDefault="00B26829" w:rsidP="00CA4DA9">
      <w:pPr>
        <w:pStyle w:val="CoverInForce"/>
      </w:pPr>
      <w:r>
        <w:t xml:space="preserve">Last amendment made by </w:t>
      </w:r>
      <w:bookmarkStart w:id="6" w:name="LastAmdt"/>
      <w:r w:rsidRPr="00B26829">
        <w:rPr>
          <w:rStyle w:val="charCitHyperlinkAbbrev"/>
        </w:rPr>
        <w:fldChar w:fldCharType="begin"/>
      </w:r>
      <w:r w:rsidR="005E2B61">
        <w:rPr>
          <w:rStyle w:val="charCitHyperlinkAbbrev"/>
        </w:rPr>
        <w:instrText>HYPERLINK "http://www.legislation.act.gov.au/a/2019-18/" \o "Integrity Commission Amendment Act 2019"</w:instrText>
      </w:r>
      <w:r w:rsidRPr="00B26829">
        <w:rPr>
          <w:rStyle w:val="charCitHyperlinkAbbrev"/>
        </w:rPr>
        <w:fldChar w:fldCharType="separate"/>
      </w:r>
      <w:r w:rsidR="005E2B61">
        <w:rPr>
          <w:rStyle w:val="charCitHyperlinkAbbrev"/>
        </w:rPr>
        <w:t>A2019</w:t>
      </w:r>
      <w:r w:rsidR="005E2B61">
        <w:rPr>
          <w:rStyle w:val="charCitHyperlinkAbbrev"/>
        </w:rPr>
        <w:noBreakHyphen/>
        <w:t>18</w:t>
      </w:r>
      <w:r w:rsidRPr="00B26829">
        <w:rPr>
          <w:rStyle w:val="charCitHyperlinkAbbrev"/>
        </w:rPr>
        <w:fldChar w:fldCharType="end"/>
      </w:r>
      <w:bookmarkEnd w:id="6"/>
      <w:r w:rsidR="00CA4DA9">
        <w:rPr>
          <w:rStyle w:val="charCitHyperlinkAbbrev"/>
        </w:rPr>
        <w:br/>
      </w:r>
      <w:r w:rsidR="00CA4DA9">
        <w:t xml:space="preserve">(republication for amendments by </w:t>
      </w:r>
      <w:hyperlink r:id="rId8" w:anchor="history" w:tooltip="Integrity Commission Act 2018" w:history="1">
        <w:r w:rsidR="00CA4DA9">
          <w:rPr>
            <w:rStyle w:val="charCitHyperlinkAbbrev"/>
          </w:rPr>
          <w:t>A2018-52</w:t>
        </w:r>
      </w:hyperlink>
      <w:r w:rsidR="00CA4DA9">
        <w:br/>
        <w:t xml:space="preserve">as amended by </w:t>
      </w:r>
      <w:hyperlink r:id="rId9" w:tooltip="Integrity Commission Amendment Act 2019" w:history="1">
        <w:r w:rsidR="00CA4DA9">
          <w:rPr>
            <w:rStyle w:val="charCitHyperlinkAbbrev"/>
          </w:rPr>
          <w:t>A2019-18</w:t>
        </w:r>
      </w:hyperlink>
      <w:r w:rsidR="00CA4DA9">
        <w:t>)</w:t>
      </w:r>
    </w:p>
    <w:p w14:paraId="638A9EF0" w14:textId="77777777" w:rsidR="00B26829" w:rsidRDefault="00B26829" w:rsidP="00B26829"/>
    <w:p w14:paraId="580046C3" w14:textId="77777777" w:rsidR="00B26829" w:rsidRDefault="00B26829" w:rsidP="00B26829"/>
    <w:p w14:paraId="1DA77E0F" w14:textId="77777777" w:rsidR="00B26829" w:rsidRDefault="00B26829" w:rsidP="00B26829"/>
    <w:p w14:paraId="3D9BC969" w14:textId="77777777" w:rsidR="00B26829" w:rsidRDefault="00B26829" w:rsidP="00B26829"/>
    <w:p w14:paraId="1C8A9152" w14:textId="77777777" w:rsidR="00B26829" w:rsidRDefault="00B26829" w:rsidP="00B26829"/>
    <w:p w14:paraId="0AF5B7E8" w14:textId="77777777" w:rsidR="00B26829" w:rsidRDefault="00B26829" w:rsidP="00B26829">
      <w:pPr>
        <w:spacing w:after="240"/>
        <w:rPr>
          <w:rFonts w:ascii="Arial" w:hAnsi="Arial"/>
        </w:rPr>
      </w:pPr>
    </w:p>
    <w:p w14:paraId="0F9CECD7" w14:textId="77777777" w:rsidR="00B26829" w:rsidRPr="00101B4C" w:rsidRDefault="00B26829" w:rsidP="00B26829">
      <w:pPr>
        <w:pStyle w:val="PageBreak"/>
      </w:pPr>
      <w:r w:rsidRPr="00101B4C">
        <w:br w:type="page"/>
      </w:r>
    </w:p>
    <w:bookmarkEnd w:id="0"/>
    <w:p w14:paraId="1236B85E" w14:textId="77777777" w:rsidR="00B26829" w:rsidRDefault="00B26829" w:rsidP="00B26829">
      <w:pPr>
        <w:pStyle w:val="CoverHeading"/>
      </w:pPr>
      <w:r>
        <w:lastRenderedPageBreak/>
        <w:t>About this republication</w:t>
      </w:r>
    </w:p>
    <w:p w14:paraId="584BB3D5" w14:textId="77777777" w:rsidR="00B26829" w:rsidRDefault="00B26829" w:rsidP="00B26829">
      <w:pPr>
        <w:pStyle w:val="CoverSubHdg"/>
      </w:pPr>
      <w:r>
        <w:t>The republished law</w:t>
      </w:r>
    </w:p>
    <w:p w14:paraId="6B3EC95E" w14:textId="7B63CAE6" w:rsidR="00B26829" w:rsidRDefault="00B26829" w:rsidP="00B26829">
      <w:pPr>
        <w:pStyle w:val="CoverText"/>
      </w:pPr>
      <w:r>
        <w:t xml:space="preserve">This is a republication of the </w:t>
      </w:r>
      <w:r w:rsidRPr="005E2B61">
        <w:rPr>
          <w:i/>
        </w:rPr>
        <w:fldChar w:fldCharType="begin"/>
      </w:r>
      <w:r w:rsidRPr="005E2B61">
        <w:rPr>
          <w:i/>
        </w:rPr>
        <w:instrText xml:space="preserve"> REF citation *\charformat  \* MERGEFORMAT </w:instrText>
      </w:r>
      <w:r w:rsidRPr="005E2B61">
        <w:rPr>
          <w:i/>
        </w:rPr>
        <w:fldChar w:fldCharType="separate"/>
      </w:r>
      <w:r w:rsidR="00EE52B3" w:rsidRPr="00EE52B3">
        <w:rPr>
          <w:i/>
        </w:rPr>
        <w:t>Crimes (Controlled Operations) Act 2008</w:t>
      </w:r>
      <w:r w:rsidRPr="005E2B61">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7819CA">
        <w:fldChar w:fldCharType="begin"/>
      </w:r>
      <w:r w:rsidR="007819CA">
        <w:instrText xml:space="preserve"> REF InForceDate *\charformat </w:instrText>
      </w:r>
      <w:r w:rsidR="007819CA">
        <w:fldChar w:fldCharType="separate"/>
      </w:r>
      <w:r w:rsidR="00EE52B3">
        <w:t>1 December 2019</w:t>
      </w:r>
      <w:r w:rsidR="007819CA">
        <w:fldChar w:fldCharType="end"/>
      </w:r>
      <w:r w:rsidRPr="0074598E">
        <w:rPr>
          <w:rStyle w:val="charItals"/>
        </w:rPr>
        <w:t xml:space="preserve">.  </w:t>
      </w:r>
      <w:r>
        <w:t xml:space="preserve">It also includes any commencement, amendment, repeal or expiry affecting this republished law to </w:t>
      </w:r>
      <w:r w:rsidR="007819CA">
        <w:fldChar w:fldCharType="begin"/>
      </w:r>
      <w:r w:rsidR="007819CA">
        <w:instrText xml:space="preserve"> REF EffectiveDate *\charformat </w:instrText>
      </w:r>
      <w:r w:rsidR="007819CA">
        <w:fldChar w:fldCharType="separate"/>
      </w:r>
      <w:r w:rsidR="00EE52B3">
        <w:t>1 December 2019</w:t>
      </w:r>
      <w:r w:rsidR="007819CA">
        <w:fldChar w:fldCharType="end"/>
      </w:r>
      <w:r>
        <w:t xml:space="preserve">.  </w:t>
      </w:r>
    </w:p>
    <w:p w14:paraId="62C016EE" w14:textId="77777777" w:rsidR="00B26829" w:rsidRDefault="00B26829" w:rsidP="00B26829">
      <w:pPr>
        <w:pStyle w:val="CoverText"/>
      </w:pPr>
      <w:r>
        <w:t xml:space="preserve">The legislation history and amendment history of the republished law are set out in endnotes 3 and 4. </w:t>
      </w:r>
    </w:p>
    <w:p w14:paraId="7E3C84FE" w14:textId="77777777" w:rsidR="00B26829" w:rsidRDefault="00B26829" w:rsidP="00B26829">
      <w:pPr>
        <w:pStyle w:val="CoverSubHdg"/>
      </w:pPr>
      <w:r>
        <w:t>Kinds of republications</w:t>
      </w:r>
    </w:p>
    <w:p w14:paraId="72C710FC" w14:textId="3E6BE1B3" w:rsidR="00B26829" w:rsidRDefault="00B26829" w:rsidP="00B26829">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59E3988B" w14:textId="4BBE6B84" w:rsidR="00B26829" w:rsidRDefault="00B26829" w:rsidP="00B26829">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0B5FF639" w14:textId="77777777" w:rsidR="00B26829" w:rsidRDefault="00B26829" w:rsidP="00B26829">
      <w:pPr>
        <w:pStyle w:val="CoverTextBullet"/>
        <w:tabs>
          <w:tab w:val="clear" w:pos="0"/>
        </w:tabs>
        <w:ind w:left="357" w:hanging="357"/>
      </w:pPr>
      <w:r>
        <w:t>unauthorised republications.</w:t>
      </w:r>
    </w:p>
    <w:p w14:paraId="7B75A77E" w14:textId="77777777" w:rsidR="00B26829" w:rsidRDefault="00B26829" w:rsidP="00B26829">
      <w:pPr>
        <w:pStyle w:val="CoverText"/>
      </w:pPr>
      <w:r>
        <w:t>The status of this republication appears on the bottom of each page.</w:t>
      </w:r>
    </w:p>
    <w:p w14:paraId="6BA79537" w14:textId="77777777" w:rsidR="00B26829" w:rsidRDefault="00B26829" w:rsidP="00B26829">
      <w:pPr>
        <w:pStyle w:val="CoverSubHdg"/>
      </w:pPr>
      <w:r>
        <w:t>Editorial changes</w:t>
      </w:r>
    </w:p>
    <w:p w14:paraId="17145658" w14:textId="2F2DABC6" w:rsidR="00B26829" w:rsidRDefault="00B26829" w:rsidP="00B26829">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2412F16" w14:textId="77777777" w:rsidR="00B26829" w:rsidRDefault="00B26829" w:rsidP="00B26829">
      <w:pPr>
        <w:pStyle w:val="CoverText"/>
      </w:pPr>
      <w:r>
        <w:t>This republication includes amendments made under part 11.3 (see endnote 1).</w:t>
      </w:r>
    </w:p>
    <w:p w14:paraId="19B80C8D" w14:textId="77777777" w:rsidR="00B26829" w:rsidRDefault="00B26829" w:rsidP="00B26829">
      <w:pPr>
        <w:pStyle w:val="CoverSubHdg"/>
      </w:pPr>
      <w:proofErr w:type="spellStart"/>
      <w:r>
        <w:t>Uncommenced</w:t>
      </w:r>
      <w:proofErr w:type="spellEnd"/>
      <w:r>
        <w:t xml:space="preserve"> provisions and amendments</w:t>
      </w:r>
    </w:p>
    <w:p w14:paraId="44C6417C" w14:textId="0623A167" w:rsidR="00B26829" w:rsidRDefault="00B26829" w:rsidP="00B2682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04CB0EBD" w14:textId="77777777" w:rsidR="00B26829" w:rsidRDefault="00B26829" w:rsidP="00B26829">
      <w:pPr>
        <w:pStyle w:val="CoverSubHdg"/>
      </w:pPr>
      <w:r>
        <w:t>Modifications</w:t>
      </w:r>
    </w:p>
    <w:p w14:paraId="7D011038" w14:textId="1FF3910F" w:rsidR="00B26829" w:rsidRDefault="00B26829" w:rsidP="00B2682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2CD830F3" w14:textId="77777777" w:rsidR="00B26829" w:rsidRDefault="00B26829" w:rsidP="00B26829">
      <w:pPr>
        <w:pStyle w:val="CoverSubHdg"/>
      </w:pPr>
      <w:r>
        <w:t>Penalties</w:t>
      </w:r>
    </w:p>
    <w:p w14:paraId="7CDAB6CF" w14:textId="5E10BF78" w:rsidR="00B26829" w:rsidRPr="003765DF" w:rsidRDefault="00B26829" w:rsidP="00B26829">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6DA42FE9" w14:textId="77777777" w:rsidR="00B26829" w:rsidRDefault="00B26829" w:rsidP="00B26829">
      <w:pPr>
        <w:pStyle w:val="00SigningPage"/>
        <w:sectPr w:rsidR="00B26829" w:rsidSect="00B26829">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4ECF02A4" w14:textId="77777777" w:rsidR="00B26829" w:rsidRDefault="00B26829" w:rsidP="00B26829">
      <w:pPr>
        <w:jc w:val="center"/>
      </w:pPr>
      <w:r>
        <w:rPr>
          <w:noProof/>
          <w:lang w:eastAsia="en-AU"/>
        </w:rPr>
        <w:lastRenderedPageBreak/>
        <w:drawing>
          <wp:inline distT="0" distB="0" distL="0" distR="0" wp14:anchorId="02FDB167" wp14:editId="598B658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A5374D" w14:textId="77777777" w:rsidR="00B26829" w:rsidRDefault="00B26829" w:rsidP="00B26829">
      <w:pPr>
        <w:jc w:val="center"/>
        <w:rPr>
          <w:rFonts w:ascii="Arial" w:hAnsi="Arial"/>
        </w:rPr>
      </w:pPr>
      <w:r>
        <w:rPr>
          <w:rFonts w:ascii="Arial" w:hAnsi="Arial"/>
        </w:rPr>
        <w:t>Australian Capital Territory</w:t>
      </w:r>
    </w:p>
    <w:p w14:paraId="3B476A20" w14:textId="18741708" w:rsidR="00B26829" w:rsidRDefault="007819CA" w:rsidP="00B26829">
      <w:pPr>
        <w:pStyle w:val="Billname"/>
      </w:pPr>
      <w:r>
        <w:fldChar w:fldCharType="begin"/>
      </w:r>
      <w:r>
        <w:instrText xml:space="preserve"> REF Citation \*charformat  \* MERGEFORMAT </w:instrText>
      </w:r>
      <w:r>
        <w:fldChar w:fldCharType="separate"/>
      </w:r>
      <w:r w:rsidR="00EE52B3">
        <w:t>Crimes (Controlled Operations) Act 2008</w:t>
      </w:r>
      <w:r>
        <w:fldChar w:fldCharType="end"/>
      </w:r>
    </w:p>
    <w:p w14:paraId="3DBF2FDB" w14:textId="77777777" w:rsidR="00B26829" w:rsidRDefault="00B26829" w:rsidP="00B26829">
      <w:pPr>
        <w:pStyle w:val="ActNo"/>
      </w:pPr>
    </w:p>
    <w:p w14:paraId="6A9BC36A" w14:textId="77777777" w:rsidR="00B26829" w:rsidRDefault="00B26829" w:rsidP="00B26829">
      <w:pPr>
        <w:pStyle w:val="Placeholder"/>
      </w:pPr>
      <w:r>
        <w:rPr>
          <w:rStyle w:val="charContents"/>
          <w:sz w:val="16"/>
        </w:rPr>
        <w:t xml:space="preserve">  </w:t>
      </w:r>
      <w:r>
        <w:rPr>
          <w:rStyle w:val="charPage"/>
        </w:rPr>
        <w:t xml:space="preserve">  </w:t>
      </w:r>
    </w:p>
    <w:p w14:paraId="74A4B80F" w14:textId="77777777" w:rsidR="00B26829" w:rsidRDefault="00B26829" w:rsidP="00B26829">
      <w:pPr>
        <w:pStyle w:val="N-TOCheading"/>
      </w:pPr>
      <w:r>
        <w:rPr>
          <w:rStyle w:val="charContents"/>
        </w:rPr>
        <w:t>Contents</w:t>
      </w:r>
    </w:p>
    <w:p w14:paraId="6E360FA2" w14:textId="77777777" w:rsidR="00B26829" w:rsidRDefault="00B26829" w:rsidP="00B26829">
      <w:pPr>
        <w:pStyle w:val="N-9pt"/>
      </w:pPr>
      <w:r>
        <w:tab/>
      </w:r>
      <w:r>
        <w:rPr>
          <w:rStyle w:val="charPage"/>
        </w:rPr>
        <w:t>Page</w:t>
      </w:r>
    </w:p>
    <w:p w14:paraId="2B02A12E" w14:textId="390B35CC" w:rsidR="00DC7D7B" w:rsidRDefault="00DC7D7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069306" w:history="1">
        <w:r w:rsidRPr="00BC3181">
          <w:t>Part 1</w:t>
        </w:r>
        <w:r>
          <w:rPr>
            <w:rFonts w:asciiTheme="minorHAnsi" w:eastAsiaTheme="minorEastAsia" w:hAnsiTheme="minorHAnsi" w:cstheme="minorBidi"/>
            <w:b w:val="0"/>
            <w:sz w:val="22"/>
            <w:szCs w:val="22"/>
            <w:lang w:eastAsia="en-AU"/>
          </w:rPr>
          <w:tab/>
        </w:r>
        <w:r w:rsidRPr="00BC3181">
          <w:t>Preliminary</w:t>
        </w:r>
        <w:r w:rsidRPr="00DC7D7B">
          <w:rPr>
            <w:vanish/>
          </w:rPr>
          <w:tab/>
        </w:r>
        <w:r w:rsidRPr="00DC7D7B">
          <w:rPr>
            <w:vanish/>
          </w:rPr>
          <w:fldChar w:fldCharType="begin"/>
        </w:r>
        <w:r w:rsidRPr="00DC7D7B">
          <w:rPr>
            <w:vanish/>
          </w:rPr>
          <w:instrText xml:space="preserve"> PAGEREF _Toc25069306 \h </w:instrText>
        </w:r>
        <w:r w:rsidRPr="00DC7D7B">
          <w:rPr>
            <w:vanish/>
          </w:rPr>
        </w:r>
        <w:r w:rsidRPr="00DC7D7B">
          <w:rPr>
            <w:vanish/>
          </w:rPr>
          <w:fldChar w:fldCharType="separate"/>
        </w:r>
        <w:r w:rsidR="00EE52B3">
          <w:rPr>
            <w:vanish/>
          </w:rPr>
          <w:t>2</w:t>
        </w:r>
        <w:r w:rsidRPr="00DC7D7B">
          <w:rPr>
            <w:vanish/>
          </w:rPr>
          <w:fldChar w:fldCharType="end"/>
        </w:r>
      </w:hyperlink>
    </w:p>
    <w:p w14:paraId="1EEE27C5" w14:textId="758DEE86" w:rsidR="00DC7D7B" w:rsidRDefault="00DC7D7B">
      <w:pPr>
        <w:pStyle w:val="TOC5"/>
        <w:rPr>
          <w:rFonts w:asciiTheme="minorHAnsi" w:eastAsiaTheme="minorEastAsia" w:hAnsiTheme="minorHAnsi" w:cstheme="minorBidi"/>
          <w:sz w:val="22"/>
          <w:szCs w:val="22"/>
          <w:lang w:eastAsia="en-AU"/>
        </w:rPr>
      </w:pPr>
      <w:r>
        <w:tab/>
      </w:r>
      <w:hyperlink w:anchor="_Toc25069307" w:history="1">
        <w:r w:rsidRPr="00BC3181">
          <w:t>1</w:t>
        </w:r>
        <w:r>
          <w:rPr>
            <w:rFonts w:asciiTheme="minorHAnsi" w:eastAsiaTheme="minorEastAsia" w:hAnsiTheme="minorHAnsi" w:cstheme="minorBidi"/>
            <w:sz w:val="22"/>
            <w:szCs w:val="22"/>
            <w:lang w:eastAsia="en-AU"/>
          </w:rPr>
          <w:tab/>
        </w:r>
        <w:r w:rsidRPr="00BC3181">
          <w:t>Name of Act</w:t>
        </w:r>
        <w:r>
          <w:tab/>
        </w:r>
        <w:r>
          <w:fldChar w:fldCharType="begin"/>
        </w:r>
        <w:r>
          <w:instrText xml:space="preserve"> PAGEREF _Toc25069307 \h </w:instrText>
        </w:r>
        <w:r>
          <w:fldChar w:fldCharType="separate"/>
        </w:r>
        <w:r w:rsidR="00EE52B3">
          <w:t>2</w:t>
        </w:r>
        <w:r>
          <w:fldChar w:fldCharType="end"/>
        </w:r>
      </w:hyperlink>
    </w:p>
    <w:p w14:paraId="3178840A" w14:textId="537A6C40" w:rsidR="00DC7D7B" w:rsidRDefault="00DC7D7B">
      <w:pPr>
        <w:pStyle w:val="TOC5"/>
        <w:rPr>
          <w:rFonts w:asciiTheme="minorHAnsi" w:eastAsiaTheme="minorEastAsia" w:hAnsiTheme="minorHAnsi" w:cstheme="minorBidi"/>
          <w:sz w:val="22"/>
          <w:szCs w:val="22"/>
          <w:lang w:eastAsia="en-AU"/>
        </w:rPr>
      </w:pPr>
      <w:r>
        <w:tab/>
      </w:r>
      <w:hyperlink w:anchor="_Toc25069308" w:history="1">
        <w:r w:rsidRPr="00BC3181">
          <w:t>3</w:t>
        </w:r>
        <w:r>
          <w:rPr>
            <w:rFonts w:asciiTheme="minorHAnsi" w:eastAsiaTheme="minorEastAsia" w:hAnsiTheme="minorHAnsi" w:cstheme="minorBidi"/>
            <w:sz w:val="22"/>
            <w:szCs w:val="22"/>
            <w:lang w:eastAsia="en-AU"/>
          </w:rPr>
          <w:tab/>
        </w:r>
        <w:r w:rsidRPr="00BC3181">
          <w:t>Dictionary</w:t>
        </w:r>
        <w:r>
          <w:tab/>
        </w:r>
        <w:r>
          <w:fldChar w:fldCharType="begin"/>
        </w:r>
        <w:r>
          <w:instrText xml:space="preserve"> PAGEREF _Toc25069308 \h </w:instrText>
        </w:r>
        <w:r>
          <w:fldChar w:fldCharType="separate"/>
        </w:r>
        <w:r w:rsidR="00EE52B3">
          <w:t>2</w:t>
        </w:r>
        <w:r>
          <w:fldChar w:fldCharType="end"/>
        </w:r>
      </w:hyperlink>
    </w:p>
    <w:p w14:paraId="776E3471" w14:textId="31510F87" w:rsidR="00DC7D7B" w:rsidRDefault="00DC7D7B">
      <w:pPr>
        <w:pStyle w:val="TOC5"/>
        <w:rPr>
          <w:rFonts w:asciiTheme="minorHAnsi" w:eastAsiaTheme="minorEastAsia" w:hAnsiTheme="minorHAnsi" w:cstheme="minorBidi"/>
          <w:sz w:val="22"/>
          <w:szCs w:val="22"/>
          <w:lang w:eastAsia="en-AU"/>
        </w:rPr>
      </w:pPr>
      <w:r>
        <w:tab/>
      </w:r>
      <w:hyperlink w:anchor="_Toc25069309" w:history="1">
        <w:r w:rsidRPr="00BC3181">
          <w:t>4</w:t>
        </w:r>
        <w:r>
          <w:rPr>
            <w:rFonts w:asciiTheme="minorHAnsi" w:eastAsiaTheme="minorEastAsia" w:hAnsiTheme="minorHAnsi" w:cstheme="minorBidi"/>
            <w:sz w:val="22"/>
            <w:szCs w:val="22"/>
            <w:lang w:eastAsia="en-AU"/>
          </w:rPr>
          <w:tab/>
        </w:r>
        <w:r w:rsidRPr="00BC3181">
          <w:t>Notes</w:t>
        </w:r>
        <w:r>
          <w:tab/>
        </w:r>
        <w:r>
          <w:fldChar w:fldCharType="begin"/>
        </w:r>
        <w:r>
          <w:instrText xml:space="preserve"> PAGEREF _Toc25069309 \h </w:instrText>
        </w:r>
        <w:r>
          <w:fldChar w:fldCharType="separate"/>
        </w:r>
        <w:r w:rsidR="00EE52B3">
          <w:t>2</w:t>
        </w:r>
        <w:r>
          <w:fldChar w:fldCharType="end"/>
        </w:r>
      </w:hyperlink>
    </w:p>
    <w:p w14:paraId="59DED7D3" w14:textId="7ABF1D39" w:rsidR="00DC7D7B" w:rsidRDefault="00DC7D7B">
      <w:pPr>
        <w:pStyle w:val="TOC5"/>
        <w:rPr>
          <w:rFonts w:asciiTheme="minorHAnsi" w:eastAsiaTheme="minorEastAsia" w:hAnsiTheme="minorHAnsi" w:cstheme="minorBidi"/>
          <w:sz w:val="22"/>
          <w:szCs w:val="22"/>
          <w:lang w:eastAsia="en-AU"/>
        </w:rPr>
      </w:pPr>
      <w:r>
        <w:tab/>
      </w:r>
      <w:hyperlink w:anchor="_Toc25069310" w:history="1">
        <w:r w:rsidRPr="00BC3181">
          <w:t>5</w:t>
        </w:r>
        <w:r>
          <w:rPr>
            <w:rFonts w:asciiTheme="minorHAnsi" w:eastAsiaTheme="minorEastAsia" w:hAnsiTheme="minorHAnsi" w:cstheme="minorBidi"/>
            <w:sz w:val="22"/>
            <w:szCs w:val="22"/>
            <w:lang w:eastAsia="en-AU"/>
          </w:rPr>
          <w:tab/>
        </w:r>
        <w:r w:rsidRPr="00BC3181">
          <w:t>Offences against Act—application of Criminal Code etc</w:t>
        </w:r>
        <w:r>
          <w:tab/>
        </w:r>
        <w:r>
          <w:fldChar w:fldCharType="begin"/>
        </w:r>
        <w:r>
          <w:instrText xml:space="preserve"> PAGEREF _Toc25069310 \h </w:instrText>
        </w:r>
        <w:r>
          <w:fldChar w:fldCharType="separate"/>
        </w:r>
        <w:r w:rsidR="00EE52B3">
          <w:t>2</w:t>
        </w:r>
        <w:r>
          <w:fldChar w:fldCharType="end"/>
        </w:r>
      </w:hyperlink>
    </w:p>
    <w:p w14:paraId="550A8E65" w14:textId="183E3441" w:rsidR="00DC7D7B" w:rsidRDefault="00DC7D7B">
      <w:pPr>
        <w:pStyle w:val="TOC5"/>
        <w:rPr>
          <w:rFonts w:asciiTheme="minorHAnsi" w:eastAsiaTheme="minorEastAsia" w:hAnsiTheme="minorHAnsi" w:cstheme="minorBidi"/>
          <w:sz w:val="22"/>
          <w:szCs w:val="22"/>
          <w:lang w:eastAsia="en-AU"/>
        </w:rPr>
      </w:pPr>
      <w:r>
        <w:tab/>
      </w:r>
      <w:hyperlink w:anchor="_Toc25069311" w:history="1">
        <w:r w:rsidRPr="00BC3181">
          <w:t>6</w:t>
        </w:r>
        <w:r>
          <w:rPr>
            <w:rFonts w:asciiTheme="minorHAnsi" w:eastAsiaTheme="minorEastAsia" w:hAnsiTheme="minorHAnsi" w:cstheme="minorBidi"/>
            <w:sz w:val="22"/>
            <w:szCs w:val="22"/>
            <w:lang w:eastAsia="en-AU"/>
          </w:rPr>
          <w:tab/>
        </w:r>
        <w:r w:rsidRPr="00BC3181">
          <w:t>Objects of Act</w:t>
        </w:r>
        <w:r>
          <w:tab/>
        </w:r>
        <w:r>
          <w:fldChar w:fldCharType="begin"/>
        </w:r>
        <w:r>
          <w:instrText xml:space="preserve"> PAGEREF _Toc25069311 \h </w:instrText>
        </w:r>
        <w:r>
          <w:fldChar w:fldCharType="separate"/>
        </w:r>
        <w:r w:rsidR="00EE52B3">
          <w:t>3</w:t>
        </w:r>
        <w:r>
          <w:fldChar w:fldCharType="end"/>
        </w:r>
      </w:hyperlink>
    </w:p>
    <w:p w14:paraId="1105A33E" w14:textId="6CB31CB7" w:rsidR="00DC7D7B" w:rsidRDefault="00DC7D7B">
      <w:pPr>
        <w:pStyle w:val="TOC5"/>
        <w:rPr>
          <w:rFonts w:asciiTheme="minorHAnsi" w:eastAsiaTheme="minorEastAsia" w:hAnsiTheme="minorHAnsi" w:cstheme="minorBidi"/>
          <w:sz w:val="22"/>
          <w:szCs w:val="22"/>
          <w:lang w:eastAsia="en-AU"/>
        </w:rPr>
      </w:pPr>
      <w:r>
        <w:tab/>
      </w:r>
      <w:hyperlink w:anchor="_Toc25069312" w:history="1">
        <w:r w:rsidRPr="00BC3181">
          <w:t>7</w:t>
        </w:r>
        <w:r>
          <w:rPr>
            <w:rFonts w:asciiTheme="minorHAnsi" w:eastAsiaTheme="minorEastAsia" w:hAnsiTheme="minorHAnsi" w:cstheme="minorBidi"/>
            <w:sz w:val="22"/>
            <w:szCs w:val="22"/>
            <w:lang w:eastAsia="en-AU"/>
          </w:rPr>
          <w:tab/>
        </w:r>
        <w:r w:rsidRPr="00BC3181">
          <w:t>Relationship to other laws and matters</w:t>
        </w:r>
        <w:r>
          <w:tab/>
        </w:r>
        <w:r>
          <w:fldChar w:fldCharType="begin"/>
        </w:r>
        <w:r>
          <w:instrText xml:space="preserve"> PAGEREF _Toc25069312 \h </w:instrText>
        </w:r>
        <w:r>
          <w:fldChar w:fldCharType="separate"/>
        </w:r>
        <w:r w:rsidR="00EE52B3">
          <w:t>3</w:t>
        </w:r>
        <w:r>
          <w:fldChar w:fldCharType="end"/>
        </w:r>
      </w:hyperlink>
    </w:p>
    <w:p w14:paraId="2054403E" w14:textId="511858E0" w:rsidR="00DC7D7B" w:rsidRDefault="00DC7D7B">
      <w:pPr>
        <w:pStyle w:val="TOC5"/>
        <w:rPr>
          <w:rFonts w:asciiTheme="minorHAnsi" w:eastAsiaTheme="minorEastAsia" w:hAnsiTheme="minorHAnsi" w:cstheme="minorBidi"/>
          <w:sz w:val="22"/>
          <w:szCs w:val="22"/>
          <w:lang w:eastAsia="en-AU"/>
        </w:rPr>
      </w:pPr>
      <w:r>
        <w:tab/>
      </w:r>
      <w:hyperlink w:anchor="_Toc25069313" w:history="1">
        <w:r w:rsidRPr="00BC3181">
          <w:t>8</w:t>
        </w:r>
        <w:r>
          <w:rPr>
            <w:rFonts w:asciiTheme="minorHAnsi" w:eastAsiaTheme="minorEastAsia" w:hAnsiTheme="minorHAnsi" w:cstheme="minorBidi"/>
            <w:sz w:val="22"/>
            <w:szCs w:val="22"/>
            <w:lang w:eastAsia="en-AU"/>
          </w:rPr>
          <w:tab/>
        </w:r>
        <w:r w:rsidRPr="00BC3181">
          <w:rPr>
            <w:lang w:val="en-US"/>
          </w:rPr>
          <w:t>Controlled operation taken to be conducted in ACT</w:t>
        </w:r>
        <w:r>
          <w:tab/>
        </w:r>
        <w:r>
          <w:fldChar w:fldCharType="begin"/>
        </w:r>
        <w:r>
          <w:instrText xml:space="preserve"> PAGEREF _Toc25069313 \h </w:instrText>
        </w:r>
        <w:r>
          <w:fldChar w:fldCharType="separate"/>
        </w:r>
        <w:r w:rsidR="00EE52B3">
          <w:t>5</w:t>
        </w:r>
        <w:r>
          <w:fldChar w:fldCharType="end"/>
        </w:r>
      </w:hyperlink>
    </w:p>
    <w:p w14:paraId="5B313F46" w14:textId="4ACCE420" w:rsidR="00DC7D7B" w:rsidRDefault="007819CA">
      <w:pPr>
        <w:pStyle w:val="TOC2"/>
        <w:rPr>
          <w:rFonts w:asciiTheme="minorHAnsi" w:eastAsiaTheme="minorEastAsia" w:hAnsiTheme="minorHAnsi" w:cstheme="minorBidi"/>
          <w:b w:val="0"/>
          <w:sz w:val="22"/>
          <w:szCs w:val="22"/>
          <w:lang w:eastAsia="en-AU"/>
        </w:rPr>
      </w:pPr>
      <w:hyperlink w:anchor="_Toc25069314" w:history="1">
        <w:r w:rsidR="00DC7D7B" w:rsidRPr="00BC3181">
          <w:t>Part 2</w:t>
        </w:r>
        <w:r w:rsidR="00DC7D7B">
          <w:rPr>
            <w:rFonts w:asciiTheme="minorHAnsi" w:eastAsiaTheme="minorEastAsia" w:hAnsiTheme="minorHAnsi" w:cstheme="minorBidi"/>
            <w:b w:val="0"/>
            <w:sz w:val="22"/>
            <w:szCs w:val="22"/>
            <w:lang w:eastAsia="en-AU"/>
          </w:rPr>
          <w:tab/>
        </w:r>
        <w:r w:rsidR="00DC7D7B" w:rsidRPr="00BC3181">
          <w:rPr>
            <w:lang w:val="en-US"/>
          </w:rPr>
          <w:t>Authorisation of controlled operations</w:t>
        </w:r>
        <w:r w:rsidR="00DC7D7B" w:rsidRPr="00DC7D7B">
          <w:rPr>
            <w:vanish/>
          </w:rPr>
          <w:tab/>
        </w:r>
        <w:r w:rsidR="00DC7D7B" w:rsidRPr="00DC7D7B">
          <w:rPr>
            <w:vanish/>
          </w:rPr>
          <w:fldChar w:fldCharType="begin"/>
        </w:r>
        <w:r w:rsidR="00DC7D7B" w:rsidRPr="00DC7D7B">
          <w:rPr>
            <w:vanish/>
          </w:rPr>
          <w:instrText xml:space="preserve"> PAGEREF _Toc25069314 \h </w:instrText>
        </w:r>
        <w:r w:rsidR="00DC7D7B" w:rsidRPr="00DC7D7B">
          <w:rPr>
            <w:vanish/>
          </w:rPr>
        </w:r>
        <w:r w:rsidR="00DC7D7B" w:rsidRPr="00DC7D7B">
          <w:rPr>
            <w:vanish/>
          </w:rPr>
          <w:fldChar w:fldCharType="separate"/>
        </w:r>
        <w:r w:rsidR="00EE52B3">
          <w:rPr>
            <w:vanish/>
          </w:rPr>
          <w:t>6</w:t>
        </w:r>
        <w:r w:rsidR="00DC7D7B" w:rsidRPr="00DC7D7B">
          <w:rPr>
            <w:vanish/>
          </w:rPr>
          <w:fldChar w:fldCharType="end"/>
        </w:r>
      </w:hyperlink>
    </w:p>
    <w:p w14:paraId="0B55357A" w14:textId="40D70F94" w:rsidR="00DC7D7B" w:rsidRDefault="00DC7D7B">
      <w:pPr>
        <w:pStyle w:val="TOC5"/>
        <w:rPr>
          <w:rFonts w:asciiTheme="minorHAnsi" w:eastAsiaTheme="minorEastAsia" w:hAnsiTheme="minorHAnsi" w:cstheme="minorBidi"/>
          <w:sz w:val="22"/>
          <w:szCs w:val="22"/>
          <w:lang w:eastAsia="en-AU"/>
        </w:rPr>
      </w:pPr>
      <w:r>
        <w:tab/>
      </w:r>
      <w:hyperlink w:anchor="_Toc25069315" w:history="1">
        <w:r w:rsidRPr="00BC3181">
          <w:t>9</w:t>
        </w:r>
        <w:r>
          <w:rPr>
            <w:rFonts w:asciiTheme="minorHAnsi" w:eastAsiaTheme="minorEastAsia" w:hAnsiTheme="minorHAnsi" w:cstheme="minorBidi"/>
            <w:sz w:val="22"/>
            <w:szCs w:val="22"/>
            <w:lang w:eastAsia="en-AU"/>
          </w:rPr>
          <w:tab/>
        </w:r>
        <w:r w:rsidRPr="00BC3181">
          <w:rPr>
            <w:lang w:val="en-US"/>
          </w:rPr>
          <w:t>Application for authority to conduct controlled operation</w:t>
        </w:r>
        <w:r>
          <w:tab/>
        </w:r>
        <w:r>
          <w:fldChar w:fldCharType="begin"/>
        </w:r>
        <w:r>
          <w:instrText xml:space="preserve"> PAGEREF _Toc25069315 \h </w:instrText>
        </w:r>
        <w:r>
          <w:fldChar w:fldCharType="separate"/>
        </w:r>
        <w:r w:rsidR="00EE52B3">
          <w:t>6</w:t>
        </w:r>
        <w:r>
          <w:fldChar w:fldCharType="end"/>
        </w:r>
      </w:hyperlink>
    </w:p>
    <w:p w14:paraId="5EF14303" w14:textId="1077C8DC" w:rsidR="00DC7D7B" w:rsidRDefault="00DC7D7B">
      <w:pPr>
        <w:pStyle w:val="TOC5"/>
        <w:rPr>
          <w:rFonts w:asciiTheme="minorHAnsi" w:eastAsiaTheme="minorEastAsia" w:hAnsiTheme="minorHAnsi" w:cstheme="minorBidi"/>
          <w:sz w:val="22"/>
          <w:szCs w:val="22"/>
          <w:lang w:eastAsia="en-AU"/>
        </w:rPr>
      </w:pPr>
      <w:r>
        <w:tab/>
      </w:r>
      <w:hyperlink w:anchor="_Toc25069316" w:history="1">
        <w:r w:rsidRPr="00BC3181">
          <w:t>10</w:t>
        </w:r>
        <w:r>
          <w:rPr>
            <w:rFonts w:asciiTheme="minorHAnsi" w:eastAsiaTheme="minorEastAsia" w:hAnsiTheme="minorHAnsi" w:cstheme="minorBidi"/>
            <w:sz w:val="22"/>
            <w:szCs w:val="22"/>
            <w:lang w:eastAsia="en-AU"/>
          </w:rPr>
          <w:tab/>
        </w:r>
        <w:r w:rsidRPr="00BC3181">
          <w:rPr>
            <w:lang w:val="en-US"/>
          </w:rPr>
          <w:t>Decision on application for authority</w:t>
        </w:r>
        <w:r>
          <w:tab/>
        </w:r>
        <w:r>
          <w:fldChar w:fldCharType="begin"/>
        </w:r>
        <w:r>
          <w:instrText xml:space="preserve"> PAGEREF _Toc25069316 \h </w:instrText>
        </w:r>
        <w:r>
          <w:fldChar w:fldCharType="separate"/>
        </w:r>
        <w:r w:rsidR="00EE52B3">
          <w:t>7</w:t>
        </w:r>
        <w:r>
          <w:fldChar w:fldCharType="end"/>
        </w:r>
      </w:hyperlink>
    </w:p>
    <w:p w14:paraId="68A4C50C" w14:textId="500FE755" w:rsidR="00DC7D7B" w:rsidRDefault="00DC7D7B">
      <w:pPr>
        <w:pStyle w:val="TOC5"/>
        <w:rPr>
          <w:rFonts w:asciiTheme="minorHAnsi" w:eastAsiaTheme="minorEastAsia" w:hAnsiTheme="minorHAnsi" w:cstheme="minorBidi"/>
          <w:sz w:val="22"/>
          <w:szCs w:val="22"/>
          <w:lang w:eastAsia="en-AU"/>
        </w:rPr>
      </w:pPr>
      <w:r>
        <w:tab/>
      </w:r>
      <w:hyperlink w:anchor="_Toc25069317" w:history="1">
        <w:r w:rsidRPr="00BC3181">
          <w:t>11</w:t>
        </w:r>
        <w:r>
          <w:rPr>
            <w:rFonts w:asciiTheme="minorHAnsi" w:eastAsiaTheme="minorEastAsia" w:hAnsiTheme="minorHAnsi" w:cstheme="minorBidi"/>
            <w:sz w:val="22"/>
            <w:szCs w:val="22"/>
            <w:lang w:eastAsia="en-AU"/>
          </w:rPr>
          <w:tab/>
        </w:r>
        <w:r w:rsidRPr="00BC3181">
          <w:rPr>
            <w:lang w:val="en-US"/>
          </w:rPr>
          <w:t>Form of authority</w:t>
        </w:r>
        <w:r>
          <w:tab/>
        </w:r>
        <w:r>
          <w:fldChar w:fldCharType="begin"/>
        </w:r>
        <w:r>
          <w:instrText xml:space="preserve"> PAGEREF _Toc25069317 \h </w:instrText>
        </w:r>
        <w:r>
          <w:fldChar w:fldCharType="separate"/>
        </w:r>
        <w:r w:rsidR="00EE52B3">
          <w:t>8</w:t>
        </w:r>
        <w:r>
          <w:fldChar w:fldCharType="end"/>
        </w:r>
      </w:hyperlink>
    </w:p>
    <w:p w14:paraId="142839F9" w14:textId="09DAA018" w:rsidR="00DC7D7B" w:rsidRDefault="00DC7D7B">
      <w:pPr>
        <w:pStyle w:val="TOC5"/>
        <w:rPr>
          <w:rFonts w:asciiTheme="minorHAnsi" w:eastAsiaTheme="minorEastAsia" w:hAnsiTheme="minorHAnsi" w:cstheme="minorBidi"/>
          <w:sz w:val="22"/>
          <w:szCs w:val="22"/>
          <w:lang w:eastAsia="en-AU"/>
        </w:rPr>
      </w:pPr>
      <w:r>
        <w:lastRenderedPageBreak/>
        <w:tab/>
      </w:r>
      <w:hyperlink w:anchor="_Toc25069318" w:history="1">
        <w:r w:rsidRPr="00BC3181">
          <w:t>12</w:t>
        </w:r>
        <w:r>
          <w:rPr>
            <w:rFonts w:asciiTheme="minorHAnsi" w:eastAsiaTheme="minorEastAsia" w:hAnsiTheme="minorHAnsi" w:cstheme="minorBidi"/>
            <w:sz w:val="22"/>
            <w:szCs w:val="22"/>
            <w:lang w:eastAsia="en-AU"/>
          </w:rPr>
          <w:tab/>
        </w:r>
        <w:r w:rsidRPr="00BC3181">
          <w:rPr>
            <w:lang w:val="en-US"/>
          </w:rPr>
          <w:t>Duration of authority</w:t>
        </w:r>
        <w:r>
          <w:tab/>
        </w:r>
        <w:r>
          <w:fldChar w:fldCharType="begin"/>
        </w:r>
        <w:r>
          <w:instrText xml:space="preserve"> PAGEREF _Toc25069318 \h </w:instrText>
        </w:r>
        <w:r>
          <w:fldChar w:fldCharType="separate"/>
        </w:r>
        <w:r w:rsidR="00EE52B3">
          <w:t>10</w:t>
        </w:r>
        <w:r>
          <w:fldChar w:fldCharType="end"/>
        </w:r>
      </w:hyperlink>
    </w:p>
    <w:p w14:paraId="6644CC6A" w14:textId="21A4FDD9" w:rsidR="00DC7D7B" w:rsidRDefault="00DC7D7B">
      <w:pPr>
        <w:pStyle w:val="TOC5"/>
        <w:rPr>
          <w:rFonts w:asciiTheme="minorHAnsi" w:eastAsiaTheme="minorEastAsia" w:hAnsiTheme="minorHAnsi" w:cstheme="minorBidi"/>
          <w:sz w:val="22"/>
          <w:szCs w:val="22"/>
          <w:lang w:eastAsia="en-AU"/>
        </w:rPr>
      </w:pPr>
      <w:r>
        <w:tab/>
      </w:r>
      <w:hyperlink w:anchor="_Toc25069319" w:history="1">
        <w:r w:rsidRPr="00BC3181">
          <w:t>13</w:t>
        </w:r>
        <w:r>
          <w:rPr>
            <w:rFonts w:asciiTheme="minorHAnsi" w:eastAsiaTheme="minorEastAsia" w:hAnsiTheme="minorHAnsi" w:cstheme="minorBidi"/>
            <w:sz w:val="22"/>
            <w:szCs w:val="22"/>
            <w:lang w:eastAsia="en-AU"/>
          </w:rPr>
          <w:tab/>
        </w:r>
        <w:r w:rsidRPr="00BC3181">
          <w:rPr>
            <w:lang w:val="en-US"/>
          </w:rPr>
          <w:t>Amendment of authority</w:t>
        </w:r>
        <w:r>
          <w:tab/>
        </w:r>
        <w:r>
          <w:fldChar w:fldCharType="begin"/>
        </w:r>
        <w:r>
          <w:instrText xml:space="preserve"> PAGEREF _Toc25069319 \h </w:instrText>
        </w:r>
        <w:r>
          <w:fldChar w:fldCharType="separate"/>
        </w:r>
        <w:r w:rsidR="00EE52B3">
          <w:t>10</w:t>
        </w:r>
        <w:r>
          <w:fldChar w:fldCharType="end"/>
        </w:r>
      </w:hyperlink>
    </w:p>
    <w:p w14:paraId="7862D8DE" w14:textId="6E633C60" w:rsidR="00DC7D7B" w:rsidRDefault="00DC7D7B">
      <w:pPr>
        <w:pStyle w:val="TOC5"/>
        <w:rPr>
          <w:rFonts w:asciiTheme="minorHAnsi" w:eastAsiaTheme="minorEastAsia" w:hAnsiTheme="minorHAnsi" w:cstheme="minorBidi"/>
          <w:sz w:val="22"/>
          <w:szCs w:val="22"/>
          <w:lang w:eastAsia="en-AU"/>
        </w:rPr>
      </w:pPr>
      <w:r>
        <w:tab/>
      </w:r>
      <w:hyperlink w:anchor="_Toc25069320" w:history="1">
        <w:r w:rsidRPr="00BC3181">
          <w:t>14</w:t>
        </w:r>
        <w:r>
          <w:rPr>
            <w:rFonts w:asciiTheme="minorHAnsi" w:eastAsiaTheme="minorEastAsia" w:hAnsiTheme="minorHAnsi" w:cstheme="minorBidi"/>
            <w:sz w:val="22"/>
            <w:szCs w:val="22"/>
            <w:lang w:eastAsia="en-AU"/>
          </w:rPr>
          <w:tab/>
        </w:r>
        <w:r w:rsidRPr="00BC3181">
          <w:rPr>
            <w:lang w:val="en-US"/>
          </w:rPr>
          <w:t>Form of amendment of authority</w:t>
        </w:r>
        <w:r>
          <w:tab/>
        </w:r>
        <w:r>
          <w:fldChar w:fldCharType="begin"/>
        </w:r>
        <w:r>
          <w:instrText xml:space="preserve"> PAGEREF _Toc25069320 \h </w:instrText>
        </w:r>
        <w:r>
          <w:fldChar w:fldCharType="separate"/>
        </w:r>
        <w:r w:rsidR="00EE52B3">
          <w:t>13</w:t>
        </w:r>
        <w:r>
          <w:fldChar w:fldCharType="end"/>
        </w:r>
      </w:hyperlink>
    </w:p>
    <w:p w14:paraId="0326BF1A" w14:textId="1A4165B0" w:rsidR="00DC7D7B" w:rsidRDefault="00DC7D7B">
      <w:pPr>
        <w:pStyle w:val="TOC5"/>
        <w:rPr>
          <w:rFonts w:asciiTheme="minorHAnsi" w:eastAsiaTheme="minorEastAsia" w:hAnsiTheme="minorHAnsi" w:cstheme="minorBidi"/>
          <w:sz w:val="22"/>
          <w:szCs w:val="22"/>
          <w:lang w:eastAsia="en-AU"/>
        </w:rPr>
      </w:pPr>
      <w:r>
        <w:tab/>
      </w:r>
      <w:hyperlink w:anchor="_Toc25069321" w:history="1">
        <w:r w:rsidRPr="00BC3181">
          <w:t>15</w:t>
        </w:r>
        <w:r>
          <w:rPr>
            <w:rFonts w:asciiTheme="minorHAnsi" w:eastAsiaTheme="minorEastAsia" w:hAnsiTheme="minorHAnsi" w:cstheme="minorBidi"/>
            <w:sz w:val="22"/>
            <w:szCs w:val="22"/>
            <w:lang w:eastAsia="en-AU"/>
          </w:rPr>
          <w:tab/>
        </w:r>
        <w:r w:rsidRPr="00BC3181">
          <w:rPr>
            <w:lang w:val="en-US"/>
          </w:rPr>
          <w:t>Cancellation of authority</w:t>
        </w:r>
        <w:r>
          <w:tab/>
        </w:r>
        <w:r>
          <w:fldChar w:fldCharType="begin"/>
        </w:r>
        <w:r>
          <w:instrText xml:space="preserve"> PAGEREF _Toc25069321 \h </w:instrText>
        </w:r>
        <w:r>
          <w:fldChar w:fldCharType="separate"/>
        </w:r>
        <w:r w:rsidR="00EE52B3">
          <w:t>13</w:t>
        </w:r>
        <w:r>
          <w:fldChar w:fldCharType="end"/>
        </w:r>
      </w:hyperlink>
    </w:p>
    <w:p w14:paraId="007E0511" w14:textId="7F8B4866" w:rsidR="00DC7D7B" w:rsidRDefault="00DC7D7B">
      <w:pPr>
        <w:pStyle w:val="TOC5"/>
        <w:rPr>
          <w:rFonts w:asciiTheme="minorHAnsi" w:eastAsiaTheme="minorEastAsia" w:hAnsiTheme="minorHAnsi" w:cstheme="minorBidi"/>
          <w:sz w:val="22"/>
          <w:szCs w:val="22"/>
          <w:lang w:eastAsia="en-AU"/>
        </w:rPr>
      </w:pPr>
      <w:r>
        <w:tab/>
      </w:r>
      <w:hyperlink w:anchor="_Toc25069322" w:history="1">
        <w:r w:rsidRPr="00BC3181">
          <w:t>16</w:t>
        </w:r>
        <w:r>
          <w:rPr>
            <w:rFonts w:asciiTheme="minorHAnsi" w:eastAsiaTheme="minorEastAsia" w:hAnsiTheme="minorHAnsi" w:cstheme="minorBidi"/>
            <w:sz w:val="22"/>
            <w:szCs w:val="22"/>
            <w:lang w:eastAsia="en-AU"/>
          </w:rPr>
          <w:tab/>
        </w:r>
        <w:r w:rsidRPr="00BC3181">
          <w:rPr>
            <w:lang w:val="en-US"/>
          </w:rPr>
          <w:t>Effect of authority</w:t>
        </w:r>
        <w:r>
          <w:tab/>
        </w:r>
        <w:r>
          <w:fldChar w:fldCharType="begin"/>
        </w:r>
        <w:r>
          <w:instrText xml:space="preserve"> PAGEREF _Toc25069322 \h </w:instrText>
        </w:r>
        <w:r>
          <w:fldChar w:fldCharType="separate"/>
        </w:r>
        <w:r w:rsidR="00EE52B3">
          <w:t>14</w:t>
        </w:r>
        <w:r>
          <w:fldChar w:fldCharType="end"/>
        </w:r>
      </w:hyperlink>
    </w:p>
    <w:p w14:paraId="7D950EA1" w14:textId="3D0A79FF" w:rsidR="00DC7D7B" w:rsidRDefault="00DC7D7B">
      <w:pPr>
        <w:pStyle w:val="TOC5"/>
        <w:rPr>
          <w:rFonts w:asciiTheme="minorHAnsi" w:eastAsiaTheme="minorEastAsia" w:hAnsiTheme="minorHAnsi" w:cstheme="minorBidi"/>
          <w:sz w:val="22"/>
          <w:szCs w:val="22"/>
          <w:lang w:eastAsia="en-AU"/>
        </w:rPr>
      </w:pPr>
      <w:r>
        <w:tab/>
      </w:r>
      <w:hyperlink w:anchor="_Toc25069323" w:history="1">
        <w:r w:rsidRPr="00BC3181">
          <w:t>17</w:t>
        </w:r>
        <w:r>
          <w:rPr>
            <w:rFonts w:asciiTheme="minorHAnsi" w:eastAsiaTheme="minorEastAsia" w:hAnsiTheme="minorHAnsi" w:cstheme="minorBidi"/>
            <w:sz w:val="22"/>
            <w:szCs w:val="22"/>
            <w:lang w:eastAsia="en-AU"/>
          </w:rPr>
          <w:tab/>
        </w:r>
        <w:r w:rsidRPr="00BC3181">
          <w:rPr>
            <w:lang w:val="en-US"/>
          </w:rPr>
          <w:t>Defect in authority</w:t>
        </w:r>
        <w:r>
          <w:tab/>
        </w:r>
        <w:r>
          <w:fldChar w:fldCharType="begin"/>
        </w:r>
        <w:r>
          <w:instrText xml:space="preserve"> PAGEREF _Toc25069323 \h </w:instrText>
        </w:r>
        <w:r>
          <w:fldChar w:fldCharType="separate"/>
        </w:r>
        <w:r w:rsidR="00EE52B3">
          <w:t>14</w:t>
        </w:r>
        <w:r>
          <w:fldChar w:fldCharType="end"/>
        </w:r>
      </w:hyperlink>
    </w:p>
    <w:p w14:paraId="5A5F22D4" w14:textId="02349ED4" w:rsidR="00DC7D7B" w:rsidRDefault="007819CA">
      <w:pPr>
        <w:pStyle w:val="TOC2"/>
        <w:rPr>
          <w:rFonts w:asciiTheme="minorHAnsi" w:eastAsiaTheme="minorEastAsia" w:hAnsiTheme="minorHAnsi" w:cstheme="minorBidi"/>
          <w:b w:val="0"/>
          <w:sz w:val="22"/>
          <w:szCs w:val="22"/>
          <w:lang w:eastAsia="en-AU"/>
        </w:rPr>
      </w:pPr>
      <w:hyperlink w:anchor="_Toc25069324" w:history="1">
        <w:r w:rsidR="00DC7D7B" w:rsidRPr="00BC3181">
          <w:t>Part 3</w:t>
        </w:r>
        <w:r w:rsidR="00DC7D7B">
          <w:rPr>
            <w:rFonts w:asciiTheme="minorHAnsi" w:eastAsiaTheme="minorEastAsia" w:hAnsiTheme="minorHAnsi" w:cstheme="minorBidi"/>
            <w:b w:val="0"/>
            <w:sz w:val="22"/>
            <w:szCs w:val="22"/>
            <w:lang w:eastAsia="en-AU"/>
          </w:rPr>
          <w:tab/>
        </w:r>
        <w:r w:rsidR="00DC7D7B" w:rsidRPr="00BC3181">
          <w:t>Conduct of controlled operations</w:t>
        </w:r>
        <w:r w:rsidR="00DC7D7B" w:rsidRPr="00DC7D7B">
          <w:rPr>
            <w:vanish/>
          </w:rPr>
          <w:tab/>
        </w:r>
        <w:r w:rsidR="00DC7D7B" w:rsidRPr="00DC7D7B">
          <w:rPr>
            <w:vanish/>
          </w:rPr>
          <w:fldChar w:fldCharType="begin"/>
        </w:r>
        <w:r w:rsidR="00DC7D7B" w:rsidRPr="00DC7D7B">
          <w:rPr>
            <w:vanish/>
          </w:rPr>
          <w:instrText xml:space="preserve"> PAGEREF _Toc25069324 \h </w:instrText>
        </w:r>
        <w:r w:rsidR="00DC7D7B" w:rsidRPr="00DC7D7B">
          <w:rPr>
            <w:vanish/>
          </w:rPr>
        </w:r>
        <w:r w:rsidR="00DC7D7B" w:rsidRPr="00DC7D7B">
          <w:rPr>
            <w:vanish/>
          </w:rPr>
          <w:fldChar w:fldCharType="separate"/>
        </w:r>
        <w:r w:rsidR="00EE52B3">
          <w:rPr>
            <w:vanish/>
          </w:rPr>
          <w:t>15</w:t>
        </w:r>
        <w:r w:rsidR="00DC7D7B" w:rsidRPr="00DC7D7B">
          <w:rPr>
            <w:vanish/>
          </w:rPr>
          <w:fldChar w:fldCharType="end"/>
        </w:r>
      </w:hyperlink>
    </w:p>
    <w:p w14:paraId="0EC7FEDA" w14:textId="1EF428D6" w:rsidR="00DC7D7B" w:rsidRDefault="007819CA">
      <w:pPr>
        <w:pStyle w:val="TOC3"/>
        <w:rPr>
          <w:rFonts w:asciiTheme="minorHAnsi" w:eastAsiaTheme="minorEastAsia" w:hAnsiTheme="minorHAnsi" w:cstheme="minorBidi"/>
          <w:b w:val="0"/>
          <w:sz w:val="22"/>
          <w:szCs w:val="22"/>
          <w:lang w:eastAsia="en-AU"/>
        </w:rPr>
      </w:pPr>
      <w:hyperlink w:anchor="_Toc25069325" w:history="1">
        <w:r w:rsidR="00DC7D7B" w:rsidRPr="00BC3181">
          <w:t>Division 3.1</w:t>
        </w:r>
        <w:r w:rsidR="00DC7D7B">
          <w:rPr>
            <w:rFonts w:asciiTheme="minorHAnsi" w:eastAsiaTheme="minorEastAsia" w:hAnsiTheme="minorHAnsi" w:cstheme="minorBidi"/>
            <w:b w:val="0"/>
            <w:sz w:val="22"/>
            <w:szCs w:val="22"/>
            <w:lang w:eastAsia="en-AU"/>
          </w:rPr>
          <w:tab/>
        </w:r>
        <w:r w:rsidR="00DC7D7B" w:rsidRPr="00BC3181">
          <w:t>Controlled conduct engaged in for authorised operation</w:t>
        </w:r>
        <w:r w:rsidR="00DC7D7B" w:rsidRPr="00DC7D7B">
          <w:rPr>
            <w:vanish/>
          </w:rPr>
          <w:tab/>
        </w:r>
        <w:r w:rsidR="00DC7D7B" w:rsidRPr="00DC7D7B">
          <w:rPr>
            <w:vanish/>
          </w:rPr>
          <w:fldChar w:fldCharType="begin"/>
        </w:r>
        <w:r w:rsidR="00DC7D7B" w:rsidRPr="00DC7D7B">
          <w:rPr>
            <w:vanish/>
          </w:rPr>
          <w:instrText xml:space="preserve"> PAGEREF _Toc25069325 \h </w:instrText>
        </w:r>
        <w:r w:rsidR="00DC7D7B" w:rsidRPr="00DC7D7B">
          <w:rPr>
            <w:vanish/>
          </w:rPr>
        </w:r>
        <w:r w:rsidR="00DC7D7B" w:rsidRPr="00DC7D7B">
          <w:rPr>
            <w:vanish/>
          </w:rPr>
          <w:fldChar w:fldCharType="separate"/>
        </w:r>
        <w:r w:rsidR="00EE52B3">
          <w:rPr>
            <w:vanish/>
          </w:rPr>
          <w:t>15</w:t>
        </w:r>
        <w:r w:rsidR="00DC7D7B" w:rsidRPr="00DC7D7B">
          <w:rPr>
            <w:vanish/>
          </w:rPr>
          <w:fldChar w:fldCharType="end"/>
        </w:r>
      </w:hyperlink>
    </w:p>
    <w:p w14:paraId="2988B0E3" w14:textId="4A2A4CCD" w:rsidR="00DC7D7B" w:rsidRDefault="00DC7D7B">
      <w:pPr>
        <w:pStyle w:val="TOC5"/>
        <w:rPr>
          <w:rFonts w:asciiTheme="minorHAnsi" w:eastAsiaTheme="minorEastAsia" w:hAnsiTheme="minorHAnsi" w:cstheme="minorBidi"/>
          <w:sz w:val="22"/>
          <w:szCs w:val="22"/>
          <w:lang w:eastAsia="en-AU"/>
        </w:rPr>
      </w:pPr>
      <w:r>
        <w:tab/>
      </w:r>
      <w:hyperlink w:anchor="_Toc25069326" w:history="1">
        <w:r w:rsidRPr="00BC3181">
          <w:t>18</w:t>
        </w:r>
        <w:r>
          <w:rPr>
            <w:rFonts w:asciiTheme="minorHAnsi" w:eastAsiaTheme="minorEastAsia" w:hAnsiTheme="minorHAnsi" w:cstheme="minorBidi"/>
            <w:sz w:val="22"/>
            <w:szCs w:val="22"/>
            <w:lang w:eastAsia="en-AU"/>
          </w:rPr>
          <w:tab/>
        </w:r>
        <w:r w:rsidRPr="00BC3181">
          <w:rPr>
            <w:lang w:val="en-US"/>
          </w:rPr>
          <w:t>Protection from criminal responsibility for controlled conduct during authorised operation</w:t>
        </w:r>
        <w:r>
          <w:tab/>
        </w:r>
        <w:r>
          <w:fldChar w:fldCharType="begin"/>
        </w:r>
        <w:r>
          <w:instrText xml:space="preserve"> PAGEREF _Toc25069326 \h </w:instrText>
        </w:r>
        <w:r>
          <w:fldChar w:fldCharType="separate"/>
        </w:r>
        <w:r w:rsidR="00EE52B3">
          <w:t>15</w:t>
        </w:r>
        <w:r>
          <w:fldChar w:fldCharType="end"/>
        </w:r>
      </w:hyperlink>
    </w:p>
    <w:p w14:paraId="7BF6B713" w14:textId="6963F766" w:rsidR="00DC7D7B" w:rsidRDefault="00DC7D7B">
      <w:pPr>
        <w:pStyle w:val="TOC5"/>
        <w:rPr>
          <w:rFonts w:asciiTheme="minorHAnsi" w:eastAsiaTheme="minorEastAsia" w:hAnsiTheme="minorHAnsi" w:cstheme="minorBidi"/>
          <w:sz w:val="22"/>
          <w:szCs w:val="22"/>
          <w:lang w:eastAsia="en-AU"/>
        </w:rPr>
      </w:pPr>
      <w:r>
        <w:tab/>
      </w:r>
      <w:hyperlink w:anchor="_Toc25069327" w:history="1">
        <w:r w:rsidRPr="00BC3181">
          <w:t>19</w:t>
        </w:r>
        <w:r>
          <w:rPr>
            <w:rFonts w:asciiTheme="minorHAnsi" w:eastAsiaTheme="minorEastAsia" w:hAnsiTheme="minorHAnsi" w:cstheme="minorBidi"/>
            <w:sz w:val="22"/>
            <w:szCs w:val="22"/>
            <w:lang w:eastAsia="en-AU"/>
          </w:rPr>
          <w:tab/>
        </w:r>
        <w:r w:rsidRPr="00BC3181">
          <w:rPr>
            <w:lang w:val="en-US"/>
          </w:rPr>
          <w:t>Civil liability not incurred</w:t>
        </w:r>
        <w:r>
          <w:tab/>
        </w:r>
        <w:r>
          <w:fldChar w:fldCharType="begin"/>
        </w:r>
        <w:r>
          <w:instrText xml:space="preserve"> PAGEREF _Toc25069327 \h </w:instrText>
        </w:r>
        <w:r>
          <w:fldChar w:fldCharType="separate"/>
        </w:r>
        <w:r w:rsidR="00EE52B3">
          <w:t>16</w:t>
        </w:r>
        <w:r>
          <w:fldChar w:fldCharType="end"/>
        </w:r>
      </w:hyperlink>
    </w:p>
    <w:p w14:paraId="42DA4019" w14:textId="0DB03E3A" w:rsidR="00DC7D7B" w:rsidRDefault="00DC7D7B">
      <w:pPr>
        <w:pStyle w:val="TOC5"/>
        <w:rPr>
          <w:rFonts w:asciiTheme="minorHAnsi" w:eastAsiaTheme="minorEastAsia" w:hAnsiTheme="minorHAnsi" w:cstheme="minorBidi"/>
          <w:sz w:val="22"/>
          <w:szCs w:val="22"/>
          <w:lang w:eastAsia="en-AU"/>
        </w:rPr>
      </w:pPr>
      <w:r>
        <w:tab/>
      </w:r>
      <w:hyperlink w:anchor="_Toc25069328" w:history="1">
        <w:r w:rsidRPr="00BC3181">
          <w:t>20</w:t>
        </w:r>
        <w:r>
          <w:rPr>
            <w:rFonts w:asciiTheme="minorHAnsi" w:eastAsiaTheme="minorEastAsia" w:hAnsiTheme="minorHAnsi" w:cstheme="minorBidi"/>
            <w:sz w:val="22"/>
            <w:szCs w:val="22"/>
            <w:lang w:eastAsia="en-AU"/>
          </w:rPr>
          <w:tab/>
        </w:r>
        <w:r w:rsidRPr="00BC3181">
          <w:rPr>
            <w:lang w:val="en-US"/>
          </w:rPr>
          <w:t>Effect of s 18 and s 19 on other laws relating to criminal investigation</w:t>
        </w:r>
        <w:r>
          <w:tab/>
        </w:r>
        <w:r>
          <w:fldChar w:fldCharType="begin"/>
        </w:r>
        <w:r>
          <w:instrText xml:space="preserve"> PAGEREF _Toc25069328 \h </w:instrText>
        </w:r>
        <w:r>
          <w:fldChar w:fldCharType="separate"/>
        </w:r>
        <w:r w:rsidR="00EE52B3">
          <w:t>17</w:t>
        </w:r>
        <w:r>
          <w:fldChar w:fldCharType="end"/>
        </w:r>
      </w:hyperlink>
    </w:p>
    <w:p w14:paraId="49D9E403" w14:textId="02B2F97E" w:rsidR="00DC7D7B" w:rsidRDefault="00DC7D7B">
      <w:pPr>
        <w:pStyle w:val="TOC5"/>
        <w:rPr>
          <w:rFonts w:asciiTheme="minorHAnsi" w:eastAsiaTheme="minorEastAsia" w:hAnsiTheme="minorHAnsi" w:cstheme="minorBidi"/>
          <w:sz w:val="22"/>
          <w:szCs w:val="22"/>
          <w:lang w:eastAsia="en-AU"/>
        </w:rPr>
      </w:pPr>
      <w:r>
        <w:tab/>
      </w:r>
      <w:hyperlink w:anchor="_Toc25069329" w:history="1">
        <w:r w:rsidRPr="00BC3181">
          <w:t>21</w:t>
        </w:r>
        <w:r>
          <w:rPr>
            <w:rFonts w:asciiTheme="minorHAnsi" w:eastAsiaTheme="minorEastAsia" w:hAnsiTheme="minorHAnsi" w:cstheme="minorBidi"/>
            <w:sz w:val="22"/>
            <w:szCs w:val="22"/>
            <w:lang w:eastAsia="en-AU"/>
          </w:rPr>
          <w:tab/>
        </w:r>
        <w:r w:rsidRPr="00BC3181">
          <w:rPr>
            <w:lang w:val="en-US"/>
          </w:rPr>
          <w:t>Effect of being unaware of amendment or cancellation of authority</w:t>
        </w:r>
        <w:r>
          <w:tab/>
        </w:r>
        <w:r>
          <w:fldChar w:fldCharType="begin"/>
        </w:r>
        <w:r>
          <w:instrText xml:space="preserve"> PAGEREF _Toc25069329 \h </w:instrText>
        </w:r>
        <w:r>
          <w:fldChar w:fldCharType="separate"/>
        </w:r>
        <w:r w:rsidR="00EE52B3">
          <w:t>17</w:t>
        </w:r>
        <w:r>
          <w:fldChar w:fldCharType="end"/>
        </w:r>
      </w:hyperlink>
    </w:p>
    <w:p w14:paraId="470D1444" w14:textId="5FAB9684" w:rsidR="00DC7D7B" w:rsidRDefault="00DC7D7B">
      <w:pPr>
        <w:pStyle w:val="TOC5"/>
        <w:rPr>
          <w:rFonts w:asciiTheme="minorHAnsi" w:eastAsiaTheme="minorEastAsia" w:hAnsiTheme="minorHAnsi" w:cstheme="minorBidi"/>
          <w:sz w:val="22"/>
          <w:szCs w:val="22"/>
          <w:lang w:eastAsia="en-AU"/>
        </w:rPr>
      </w:pPr>
      <w:r>
        <w:tab/>
      </w:r>
      <w:hyperlink w:anchor="_Toc25069330" w:history="1">
        <w:r w:rsidRPr="00BC3181">
          <w:t>22</w:t>
        </w:r>
        <w:r>
          <w:rPr>
            <w:rFonts w:asciiTheme="minorHAnsi" w:eastAsiaTheme="minorEastAsia" w:hAnsiTheme="minorHAnsi" w:cstheme="minorBidi"/>
            <w:sz w:val="22"/>
            <w:szCs w:val="22"/>
            <w:lang w:eastAsia="en-AU"/>
          </w:rPr>
          <w:tab/>
        </w:r>
        <w:r w:rsidRPr="00BC3181">
          <w:rPr>
            <w:lang w:val="en-US"/>
          </w:rPr>
          <w:t>Protection from criminal responsibility for certain ancillary conduct</w:t>
        </w:r>
        <w:r>
          <w:tab/>
        </w:r>
        <w:r>
          <w:fldChar w:fldCharType="begin"/>
        </w:r>
        <w:r>
          <w:instrText xml:space="preserve"> PAGEREF _Toc25069330 \h </w:instrText>
        </w:r>
        <w:r>
          <w:fldChar w:fldCharType="separate"/>
        </w:r>
        <w:r w:rsidR="00EE52B3">
          <w:t>18</w:t>
        </w:r>
        <w:r>
          <w:fldChar w:fldCharType="end"/>
        </w:r>
      </w:hyperlink>
    </w:p>
    <w:p w14:paraId="5BCF51FD" w14:textId="3131406B" w:rsidR="00DC7D7B" w:rsidRDefault="007819CA">
      <w:pPr>
        <w:pStyle w:val="TOC3"/>
        <w:rPr>
          <w:rFonts w:asciiTheme="minorHAnsi" w:eastAsiaTheme="minorEastAsia" w:hAnsiTheme="minorHAnsi" w:cstheme="minorBidi"/>
          <w:b w:val="0"/>
          <w:sz w:val="22"/>
          <w:szCs w:val="22"/>
          <w:lang w:eastAsia="en-AU"/>
        </w:rPr>
      </w:pPr>
      <w:hyperlink w:anchor="_Toc25069331" w:history="1">
        <w:r w:rsidR="00DC7D7B" w:rsidRPr="00BC3181">
          <w:t>Division 3.2</w:t>
        </w:r>
        <w:r w:rsidR="00DC7D7B">
          <w:rPr>
            <w:rFonts w:asciiTheme="minorHAnsi" w:eastAsiaTheme="minorEastAsia" w:hAnsiTheme="minorHAnsi" w:cstheme="minorBidi"/>
            <w:b w:val="0"/>
            <w:sz w:val="22"/>
            <w:szCs w:val="22"/>
            <w:lang w:eastAsia="en-AU"/>
          </w:rPr>
          <w:tab/>
        </w:r>
        <w:r w:rsidR="00DC7D7B" w:rsidRPr="00BC3181">
          <w:rPr>
            <w:lang w:val="en-US"/>
          </w:rPr>
          <w:t>Compensation and notification of third parties</w:t>
        </w:r>
        <w:r w:rsidR="00DC7D7B" w:rsidRPr="00DC7D7B">
          <w:rPr>
            <w:vanish/>
          </w:rPr>
          <w:tab/>
        </w:r>
        <w:r w:rsidR="00DC7D7B" w:rsidRPr="00DC7D7B">
          <w:rPr>
            <w:vanish/>
          </w:rPr>
          <w:fldChar w:fldCharType="begin"/>
        </w:r>
        <w:r w:rsidR="00DC7D7B" w:rsidRPr="00DC7D7B">
          <w:rPr>
            <w:vanish/>
          </w:rPr>
          <w:instrText xml:space="preserve"> PAGEREF _Toc25069331 \h </w:instrText>
        </w:r>
        <w:r w:rsidR="00DC7D7B" w:rsidRPr="00DC7D7B">
          <w:rPr>
            <w:vanish/>
          </w:rPr>
        </w:r>
        <w:r w:rsidR="00DC7D7B" w:rsidRPr="00DC7D7B">
          <w:rPr>
            <w:vanish/>
          </w:rPr>
          <w:fldChar w:fldCharType="separate"/>
        </w:r>
        <w:r w:rsidR="00EE52B3">
          <w:rPr>
            <w:vanish/>
          </w:rPr>
          <w:t>18</w:t>
        </w:r>
        <w:r w:rsidR="00DC7D7B" w:rsidRPr="00DC7D7B">
          <w:rPr>
            <w:vanish/>
          </w:rPr>
          <w:fldChar w:fldCharType="end"/>
        </w:r>
      </w:hyperlink>
    </w:p>
    <w:p w14:paraId="3B893638" w14:textId="0C2D456D" w:rsidR="00DC7D7B" w:rsidRDefault="00DC7D7B">
      <w:pPr>
        <w:pStyle w:val="TOC5"/>
        <w:rPr>
          <w:rFonts w:asciiTheme="minorHAnsi" w:eastAsiaTheme="minorEastAsia" w:hAnsiTheme="minorHAnsi" w:cstheme="minorBidi"/>
          <w:sz w:val="22"/>
          <w:szCs w:val="22"/>
          <w:lang w:eastAsia="en-AU"/>
        </w:rPr>
      </w:pPr>
      <w:r>
        <w:tab/>
      </w:r>
      <w:hyperlink w:anchor="_Toc25069332" w:history="1">
        <w:r w:rsidRPr="00BC3181">
          <w:t>23</w:t>
        </w:r>
        <w:r>
          <w:rPr>
            <w:rFonts w:asciiTheme="minorHAnsi" w:eastAsiaTheme="minorEastAsia" w:hAnsiTheme="minorHAnsi" w:cstheme="minorBidi"/>
            <w:sz w:val="22"/>
            <w:szCs w:val="22"/>
            <w:lang w:eastAsia="en-AU"/>
          </w:rPr>
          <w:tab/>
        </w:r>
        <w:r w:rsidRPr="00BC3181">
          <w:rPr>
            <w:lang w:val="en-US"/>
          </w:rPr>
          <w:t>Compensation for property loss or serious damage</w:t>
        </w:r>
        <w:r>
          <w:tab/>
        </w:r>
        <w:r>
          <w:fldChar w:fldCharType="begin"/>
        </w:r>
        <w:r>
          <w:instrText xml:space="preserve"> PAGEREF _Toc25069332 \h </w:instrText>
        </w:r>
        <w:r>
          <w:fldChar w:fldCharType="separate"/>
        </w:r>
        <w:r w:rsidR="00EE52B3">
          <w:t>18</w:t>
        </w:r>
        <w:r>
          <w:fldChar w:fldCharType="end"/>
        </w:r>
      </w:hyperlink>
    </w:p>
    <w:p w14:paraId="19F1DDFC" w14:textId="7C4969E9" w:rsidR="00DC7D7B" w:rsidRDefault="00DC7D7B">
      <w:pPr>
        <w:pStyle w:val="TOC5"/>
        <w:rPr>
          <w:rFonts w:asciiTheme="minorHAnsi" w:eastAsiaTheme="minorEastAsia" w:hAnsiTheme="minorHAnsi" w:cstheme="minorBidi"/>
          <w:sz w:val="22"/>
          <w:szCs w:val="22"/>
          <w:lang w:eastAsia="en-AU"/>
        </w:rPr>
      </w:pPr>
      <w:r>
        <w:tab/>
      </w:r>
      <w:hyperlink w:anchor="_Toc25069333" w:history="1">
        <w:r w:rsidRPr="00BC3181">
          <w:t>24</w:t>
        </w:r>
        <w:r>
          <w:rPr>
            <w:rFonts w:asciiTheme="minorHAnsi" w:eastAsiaTheme="minorEastAsia" w:hAnsiTheme="minorHAnsi" w:cstheme="minorBidi"/>
            <w:sz w:val="22"/>
            <w:szCs w:val="22"/>
            <w:lang w:eastAsia="en-AU"/>
          </w:rPr>
          <w:tab/>
        </w:r>
        <w:r w:rsidRPr="00BC3181">
          <w:rPr>
            <w:lang w:val="en-US"/>
          </w:rPr>
          <w:t>Notification requirements</w:t>
        </w:r>
        <w:r>
          <w:tab/>
        </w:r>
        <w:r>
          <w:fldChar w:fldCharType="begin"/>
        </w:r>
        <w:r>
          <w:instrText xml:space="preserve"> PAGEREF _Toc25069333 \h </w:instrText>
        </w:r>
        <w:r>
          <w:fldChar w:fldCharType="separate"/>
        </w:r>
        <w:r w:rsidR="00EE52B3">
          <w:t>19</w:t>
        </w:r>
        <w:r>
          <w:fldChar w:fldCharType="end"/>
        </w:r>
      </w:hyperlink>
    </w:p>
    <w:p w14:paraId="6EDDC5A4" w14:textId="295DAFD3" w:rsidR="00DC7D7B" w:rsidRDefault="007819CA">
      <w:pPr>
        <w:pStyle w:val="TOC3"/>
        <w:rPr>
          <w:rFonts w:asciiTheme="minorHAnsi" w:eastAsiaTheme="minorEastAsia" w:hAnsiTheme="minorHAnsi" w:cstheme="minorBidi"/>
          <w:b w:val="0"/>
          <w:sz w:val="22"/>
          <w:szCs w:val="22"/>
          <w:lang w:eastAsia="en-AU"/>
        </w:rPr>
      </w:pPr>
      <w:hyperlink w:anchor="_Toc25069334" w:history="1">
        <w:r w:rsidR="00DC7D7B" w:rsidRPr="00BC3181">
          <w:t>Division 3.3</w:t>
        </w:r>
        <w:r w:rsidR="00DC7D7B">
          <w:rPr>
            <w:rFonts w:asciiTheme="minorHAnsi" w:eastAsiaTheme="minorEastAsia" w:hAnsiTheme="minorHAnsi" w:cstheme="minorBidi"/>
            <w:b w:val="0"/>
            <w:sz w:val="22"/>
            <w:szCs w:val="22"/>
            <w:lang w:eastAsia="en-AU"/>
          </w:rPr>
          <w:tab/>
        </w:r>
        <w:r w:rsidR="00DC7D7B" w:rsidRPr="00BC3181">
          <w:rPr>
            <w:lang w:val="en-US"/>
          </w:rPr>
          <w:t>Mutual recognition</w:t>
        </w:r>
        <w:r w:rsidR="00DC7D7B" w:rsidRPr="00DC7D7B">
          <w:rPr>
            <w:vanish/>
          </w:rPr>
          <w:tab/>
        </w:r>
        <w:r w:rsidR="00DC7D7B" w:rsidRPr="00DC7D7B">
          <w:rPr>
            <w:vanish/>
          </w:rPr>
          <w:fldChar w:fldCharType="begin"/>
        </w:r>
        <w:r w:rsidR="00DC7D7B" w:rsidRPr="00DC7D7B">
          <w:rPr>
            <w:vanish/>
          </w:rPr>
          <w:instrText xml:space="preserve"> PAGEREF _Toc25069334 \h </w:instrText>
        </w:r>
        <w:r w:rsidR="00DC7D7B" w:rsidRPr="00DC7D7B">
          <w:rPr>
            <w:vanish/>
          </w:rPr>
        </w:r>
        <w:r w:rsidR="00DC7D7B" w:rsidRPr="00DC7D7B">
          <w:rPr>
            <w:vanish/>
          </w:rPr>
          <w:fldChar w:fldCharType="separate"/>
        </w:r>
        <w:r w:rsidR="00EE52B3">
          <w:rPr>
            <w:vanish/>
          </w:rPr>
          <w:t>20</w:t>
        </w:r>
        <w:r w:rsidR="00DC7D7B" w:rsidRPr="00DC7D7B">
          <w:rPr>
            <w:vanish/>
          </w:rPr>
          <w:fldChar w:fldCharType="end"/>
        </w:r>
      </w:hyperlink>
    </w:p>
    <w:p w14:paraId="4CF40E27" w14:textId="0E177AA3" w:rsidR="00DC7D7B" w:rsidRDefault="00DC7D7B">
      <w:pPr>
        <w:pStyle w:val="TOC5"/>
        <w:rPr>
          <w:rFonts w:asciiTheme="minorHAnsi" w:eastAsiaTheme="minorEastAsia" w:hAnsiTheme="minorHAnsi" w:cstheme="minorBidi"/>
          <w:sz w:val="22"/>
          <w:szCs w:val="22"/>
          <w:lang w:eastAsia="en-AU"/>
        </w:rPr>
      </w:pPr>
      <w:r>
        <w:tab/>
      </w:r>
      <w:hyperlink w:anchor="_Toc25069335" w:history="1">
        <w:r w:rsidRPr="00BC3181">
          <w:t>25</w:t>
        </w:r>
        <w:r>
          <w:rPr>
            <w:rFonts w:asciiTheme="minorHAnsi" w:eastAsiaTheme="minorEastAsia" w:hAnsiTheme="minorHAnsi" w:cstheme="minorBidi"/>
            <w:sz w:val="22"/>
            <w:szCs w:val="22"/>
            <w:lang w:eastAsia="en-AU"/>
          </w:rPr>
          <w:tab/>
        </w:r>
        <w:r w:rsidRPr="00BC3181">
          <w:rPr>
            <w:lang w:val="en-US"/>
          </w:rPr>
          <w:t>Mutual recognition of corresponding authority</w:t>
        </w:r>
        <w:r>
          <w:tab/>
        </w:r>
        <w:r>
          <w:fldChar w:fldCharType="begin"/>
        </w:r>
        <w:r>
          <w:instrText xml:space="preserve"> PAGEREF _Toc25069335 \h </w:instrText>
        </w:r>
        <w:r>
          <w:fldChar w:fldCharType="separate"/>
        </w:r>
        <w:r w:rsidR="00EE52B3">
          <w:t>20</w:t>
        </w:r>
        <w:r>
          <w:fldChar w:fldCharType="end"/>
        </w:r>
      </w:hyperlink>
    </w:p>
    <w:p w14:paraId="49CFC576" w14:textId="4AC7B306" w:rsidR="00DC7D7B" w:rsidRDefault="007819CA">
      <w:pPr>
        <w:pStyle w:val="TOC2"/>
        <w:rPr>
          <w:rFonts w:asciiTheme="minorHAnsi" w:eastAsiaTheme="minorEastAsia" w:hAnsiTheme="minorHAnsi" w:cstheme="minorBidi"/>
          <w:b w:val="0"/>
          <w:sz w:val="22"/>
          <w:szCs w:val="22"/>
          <w:lang w:eastAsia="en-AU"/>
        </w:rPr>
      </w:pPr>
      <w:hyperlink w:anchor="_Toc25069336" w:history="1">
        <w:r w:rsidR="00DC7D7B" w:rsidRPr="00BC3181">
          <w:t>Part 4</w:t>
        </w:r>
        <w:r w:rsidR="00DC7D7B">
          <w:rPr>
            <w:rFonts w:asciiTheme="minorHAnsi" w:eastAsiaTheme="minorEastAsia" w:hAnsiTheme="minorHAnsi" w:cstheme="minorBidi"/>
            <w:b w:val="0"/>
            <w:sz w:val="22"/>
            <w:szCs w:val="22"/>
            <w:lang w:eastAsia="en-AU"/>
          </w:rPr>
          <w:tab/>
        </w:r>
        <w:r w:rsidR="00DC7D7B" w:rsidRPr="00BC3181">
          <w:rPr>
            <w:lang w:val="en-US"/>
          </w:rPr>
          <w:t>Compliance and monitoring</w:t>
        </w:r>
        <w:r w:rsidR="00DC7D7B" w:rsidRPr="00DC7D7B">
          <w:rPr>
            <w:vanish/>
          </w:rPr>
          <w:tab/>
        </w:r>
        <w:r w:rsidR="00DC7D7B" w:rsidRPr="00DC7D7B">
          <w:rPr>
            <w:vanish/>
          </w:rPr>
          <w:fldChar w:fldCharType="begin"/>
        </w:r>
        <w:r w:rsidR="00DC7D7B" w:rsidRPr="00DC7D7B">
          <w:rPr>
            <w:vanish/>
          </w:rPr>
          <w:instrText xml:space="preserve"> PAGEREF _Toc25069336 \h </w:instrText>
        </w:r>
        <w:r w:rsidR="00DC7D7B" w:rsidRPr="00DC7D7B">
          <w:rPr>
            <w:vanish/>
          </w:rPr>
        </w:r>
        <w:r w:rsidR="00DC7D7B" w:rsidRPr="00DC7D7B">
          <w:rPr>
            <w:vanish/>
          </w:rPr>
          <w:fldChar w:fldCharType="separate"/>
        </w:r>
        <w:r w:rsidR="00EE52B3">
          <w:rPr>
            <w:vanish/>
          </w:rPr>
          <w:t>21</w:t>
        </w:r>
        <w:r w:rsidR="00DC7D7B" w:rsidRPr="00DC7D7B">
          <w:rPr>
            <w:vanish/>
          </w:rPr>
          <w:fldChar w:fldCharType="end"/>
        </w:r>
      </w:hyperlink>
    </w:p>
    <w:p w14:paraId="42D70ACC" w14:textId="5A92B89E" w:rsidR="00DC7D7B" w:rsidRDefault="007819CA">
      <w:pPr>
        <w:pStyle w:val="TOC3"/>
        <w:rPr>
          <w:rFonts w:asciiTheme="minorHAnsi" w:eastAsiaTheme="minorEastAsia" w:hAnsiTheme="minorHAnsi" w:cstheme="minorBidi"/>
          <w:b w:val="0"/>
          <w:sz w:val="22"/>
          <w:szCs w:val="22"/>
          <w:lang w:eastAsia="en-AU"/>
        </w:rPr>
      </w:pPr>
      <w:hyperlink w:anchor="_Toc25069337" w:history="1">
        <w:r w:rsidR="00DC7D7B" w:rsidRPr="00BC3181">
          <w:t>Division 4.1</w:t>
        </w:r>
        <w:r w:rsidR="00DC7D7B">
          <w:rPr>
            <w:rFonts w:asciiTheme="minorHAnsi" w:eastAsiaTheme="minorEastAsia" w:hAnsiTheme="minorHAnsi" w:cstheme="minorBidi"/>
            <w:b w:val="0"/>
            <w:sz w:val="22"/>
            <w:szCs w:val="22"/>
            <w:lang w:eastAsia="en-AU"/>
          </w:rPr>
          <w:tab/>
        </w:r>
        <w:r w:rsidR="00DC7D7B" w:rsidRPr="00BC3181">
          <w:rPr>
            <w:lang w:val="en-US"/>
          </w:rPr>
          <w:t>Restrictions on disclosure of information</w:t>
        </w:r>
        <w:r w:rsidR="00DC7D7B" w:rsidRPr="00DC7D7B">
          <w:rPr>
            <w:vanish/>
          </w:rPr>
          <w:tab/>
        </w:r>
        <w:r w:rsidR="00DC7D7B" w:rsidRPr="00DC7D7B">
          <w:rPr>
            <w:vanish/>
          </w:rPr>
          <w:fldChar w:fldCharType="begin"/>
        </w:r>
        <w:r w:rsidR="00DC7D7B" w:rsidRPr="00DC7D7B">
          <w:rPr>
            <w:vanish/>
          </w:rPr>
          <w:instrText xml:space="preserve"> PAGEREF _Toc25069337 \h </w:instrText>
        </w:r>
        <w:r w:rsidR="00DC7D7B" w:rsidRPr="00DC7D7B">
          <w:rPr>
            <w:vanish/>
          </w:rPr>
        </w:r>
        <w:r w:rsidR="00DC7D7B" w:rsidRPr="00DC7D7B">
          <w:rPr>
            <w:vanish/>
          </w:rPr>
          <w:fldChar w:fldCharType="separate"/>
        </w:r>
        <w:r w:rsidR="00EE52B3">
          <w:rPr>
            <w:vanish/>
          </w:rPr>
          <w:t>21</w:t>
        </w:r>
        <w:r w:rsidR="00DC7D7B" w:rsidRPr="00DC7D7B">
          <w:rPr>
            <w:vanish/>
          </w:rPr>
          <w:fldChar w:fldCharType="end"/>
        </w:r>
      </w:hyperlink>
    </w:p>
    <w:p w14:paraId="4EC60029" w14:textId="338F8ECA" w:rsidR="00DC7D7B" w:rsidRDefault="00DC7D7B">
      <w:pPr>
        <w:pStyle w:val="TOC5"/>
        <w:rPr>
          <w:rFonts w:asciiTheme="minorHAnsi" w:eastAsiaTheme="minorEastAsia" w:hAnsiTheme="minorHAnsi" w:cstheme="minorBidi"/>
          <w:sz w:val="22"/>
          <w:szCs w:val="22"/>
          <w:lang w:eastAsia="en-AU"/>
        </w:rPr>
      </w:pPr>
      <w:r>
        <w:tab/>
      </w:r>
      <w:hyperlink w:anchor="_Toc25069338" w:history="1">
        <w:r w:rsidRPr="00BC3181">
          <w:t>26</w:t>
        </w:r>
        <w:r>
          <w:rPr>
            <w:rFonts w:asciiTheme="minorHAnsi" w:eastAsiaTheme="minorEastAsia" w:hAnsiTheme="minorHAnsi" w:cstheme="minorBidi"/>
            <w:sz w:val="22"/>
            <w:szCs w:val="22"/>
            <w:lang w:eastAsia="en-AU"/>
          </w:rPr>
          <w:tab/>
        </w:r>
        <w:r w:rsidRPr="00BC3181">
          <w:rPr>
            <w:lang w:val="en-US"/>
          </w:rPr>
          <w:t>Unauthorised disclosure of information</w:t>
        </w:r>
        <w:r>
          <w:tab/>
        </w:r>
        <w:r>
          <w:fldChar w:fldCharType="begin"/>
        </w:r>
        <w:r>
          <w:instrText xml:space="preserve"> PAGEREF _Toc25069338 \h </w:instrText>
        </w:r>
        <w:r>
          <w:fldChar w:fldCharType="separate"/>
        </w:r>
        <w:r w:rsidR="00EE52B3">
          <w:t>21</w:t>
        </w:r>
        <w:r>
          <w:fldChar w:fldCharType="end"/>
        </w:r>
      </w:hyperlink>
    </w:p>
    <w:p w14:paraId="1D010CBF" w14:textId="04F100A7" w:rsidR="00DC7D7B" w:rsidRDefault="007819CA">
      <w:pPr>
        <w:pStyle w:val="TOC3"/>
        <w:rPr>
          <w:rFonts w:asciiTheme="minorHAnsi" w:eastAsiaTheme="minorEastAsia" w:hAnsiTheme="minorHAnsi" w:cstheme="minorBidi"/>
          <w:b w:val="0"/>
          <w:sz w:val="22"/>
          <w:szCs w:val="22"/>
          <w:lang w:eastAsia="en-AU"/>
        </w:rPr>
      </w:pPr>
      <w:hyperlink w:anchor="_Toc25069339" w:history="1">
        <w:r w:rsidR="00DC7D7B" w:rsidRPr="00BC3181">
          <w:t>Division 4.2</w:t>
        </w:r>
        <w:r w:rsidR="00DC7D7B">
          <w:rPr>
            <w:rFonts w:asciiTheme="minorHAnsi" w:eastAsiaTheme="minorEastAsia" w:hAnsiTheme="minorHAnsi" w:cstheme="minorBidi"/>
            <w:b w:val="0"/>
            <w:sz w:val="22"/>
            <w:szCs w:val="22"/>
            <w:lang w:eastAsia="en-AU"/>
          </w:rPr>
          <w:tab/>
        </w:r>
        <w:r w:rsidR="00DC7D7B" w:rsidRPr="00BC3181">
          <w:rPr>
            <w:lang w:val="en-US"/>
          </w:rPr>
          <w:t>Reporting and record-keeping</w:t>
        </w:r>
        <w:r w:rsidR="00DC7D7B" w:rsidRPr="00DC7D7B">
          <w:rPr>
            <w:vanish/>
          </w:rPr>
          <w:tab/>
        </w:r>
        <w:r w:rsidR="00DC7D7B" w:rsidRPr="00DC7D7B">
          <w:rPr>
            <w:vanish/>
          </w:rPr>
          <w:fldChar w:fldCharType="begin"/>
        </w:r>
        <w:r w:rsidR="00DC7D7B" w:rsidRPr="00DC7D7B">
          <w:rPr>
            <w:vanish/>
          </w:rPr>
          <w:instrText xml:space="preserve"> PAGEREF _Toc25069339 \h </w:instrText>
        </w:r>
        <w:r w:rsidR="00DC7D7B" w:rsidRPr="00DC7D7B">
          <w:rPr>
            <w:vanish/>
          </w:rPr>
        </w:r>
        <w:r w:rsidR="00DC7D7B" w:rsidRPr="00DC7D7B">
          <w:rPr>
            <w:vanish/>
          </w:rPr>
          <w:fldChar w:fldCharType="separate"/>
        </w:r>
        <w:r w:rsidR="00EE52B3">
          <w:rPr>
            <w:vanish/>
          </w:rPr>
          <w:t>22</w:t>
        </w:r>
        <w:r w:rsidR="00DC7D7B" w:rsidRPr="00DC7D7B">
          <w:rPr>
            <w:vanish/>
          </w:rPr>
          <w:fldChar w:fldCharType="end"/>
        </w:r>
      </w:hyperlink>
    </w:p>
    <w:p w14:paraId="4C52CBC9" w14:textId="6AB5A907" w:rsidR="00DC7D7B" w:rsidRDefault="00DC7D7B">
      <w:pPr>
        <w:pStyle w:val="TOC5"/>
        <w:rPr>
          <w:rFonts w:asciiTheme="minorHAnsi" w:eastAsiaTheme="minorEastAsia" w:hAnsiTheme="minorHAnsi" w:cstheme="minorBidi"/>
          <w:sz w:val="22"/>
          <w:szCs w:val="22"/>
          <w:lang w:eastAsia="en-AU"/>
        </w:rPr>
      </w:pPr>
      <w:r>
        <w:tab/>
      </w:r>
      <w:hyperlink w:anchor="_Toc25069340" w:history="1">
        <w:r w:rsidRPr="00BC3181">
          <w:t>27</w:t>
        </w:r>
        <w:r>
          <w:rPr>
            <w:rFonts w:asciiTheme="minorHAnsi" w:eastAsiaTheme="minorEastAsia" w:hAnsiTheme="minorHAnsi" w:cstheme="minorBidi"/>
            <w:sz w:val="22"/>
            <w:szCs w:val="22"/>
            <w:lang w:eastAsia="en-AU"/>
          </w:rPr>
          <w:tab/>
        </w:r>
        <w:r w:rsidRPr="00BC3181">
          <w:rPr>
            <w:lang w:val="en-US"/>
          </w:rPr>
          <w:t>Principal law enforcement officers’ reports</w:t>
        </w:r>
        <w:r>
          <w:tab/>
        </w:r>
        <w:r>
          <w:fldChar w:fldCharType="begin"/>
        </w:r>
        <w:r>
          <w:instrText xml:space="preserve"> PAGEREF _Toc25069340 \h </w:instrText>
        </w:r>
        <w:r>
          <w:fldChar w:fldCharType="separate"/>
        </w:r>
        <w:r w:rsidR="00EE52B3">
          <w:t>22</w:t>
        </w:r>
        <w:r>
          <w:fldChar w:fldCharType="end"/>
        </w:r>
      </w:hyperlink>
    </w:p>
    <w:p w14:paraId="1F60B40A" w14:textId="6E23BE53" w:rsidR="00DC7D7B" w:rsidRDefault="00DC7D7B">
      <w:pPr>
        <w:pStyle w:val="TOC5"/>
        <w:rPr>
          <w:rFonts w:asciiTheme="minorHAnsi" w:eastAsiaTheme="minorEastAsia" w:hAnsiTheme="minorHAnsi" w:cstheme="minorBidi"/>
          <w:sz w:val="22"/>
          <w:szCs w:val="22"/>
          <w:lang w:eastAsia="en-AU"/>
        </w:rPr>
      </w:pPr>
      <w:r>
        <w:tab/>
      </w:r>
      <w:hyperlink w:anchor="_Toc25069341" w:history="1">
        <w:r w:rsidRPr="00BC3181">
          <w:t>28</w:t>
        </w:r>
        <w:r>
          <w:rPr>
            <w:rFonts w:asciiTheme="minorHAnsi" w:eastAsiaTheme="minorEastAsia" w:hAnsiTheme="minorHAnsi" w:cstheme="minorBidi"/>
            <w:sz w:val="22"/>
            <w:szCs w:val="22"/>
            <w:lang w:eastAsia="en-AU"/>
          </w:rPr>
          <w:tab/>
        </w:r>
        <w:r w:rsidRPr="00BC3181">
          <w:rPr>
            <w:lang w:val="en-US"/>
          </w:rPr>
          <w:t>Chief officers’ annual reports</w:t>
        </w:r>
        <w:r>
          <w:tab/>
        </w:r>
        <w:r>
          <w:fldChar w:fldCharType="begin"/>
        </w:r>
        <w:r>
          <w:instrText xml:space="preserve"> PAGEREF _Toc25069341 \h </w:instrText>
        </w:r>
        <w:r>
          <w:fldChar w:fldCharType="separate"/>
        </w:r>
        <w:r w:rsidR="00EE52B3">
          <w:t>23</w:t>
        </w:r>
        <w:r>
          <w:fldChar w:fldCharType="end"/>
        </w:r>
      </w:hyperlink>
    </w:p>
    <w:p w14:paraId="5BE7AB30" w14:textId="30D78B9D" w:rsidR="00DC7D7B" w:rsidRDefault="00DC7D7B">
      <w:pPr>
        <w:pStyle w:val="TOC5"/>
        <w:rPr>
          <w:rFonts w:asciiTheme="minorHAnsi" w:eastAsiaTheme="minorEastAsia" w:hAnsiTheme="minorHAnsi" w:cstheme="minorBidi"/>
          <w:sz w:val="22"/>
          <w:szCs w:val="22"/>
          <w:lang w:eastAsia="en-AU"/>
        </w:rPr>
      </w:pPr>
      <w:r>
        <w:tab/>
      </w:r>
      <w:hyperlink w:anchor="_Toc25069342" w:history="1">
        <w:r w:rsidRPr="00BC3181">
          <w:t>29</w:t>
        </w:r>
        <w:r>
          <w:rPr>
            <w:rFonts w:asciiTheme="minorHAnsi" w:eastAsiaTheme="minorEastAsia" w:hAnsiTheme="minorHAnsi" w:cstheme="minorBidi"/>
            <w:sz w:val="22"/>
            <w:szCs w:val="22"/>
            <w:lang w:eastAsia="en-AU"/>
          </w:rPr>
          <w:tab/>
        </w:r>
        <w:r w:rsidRPr="00BC3181">
          <w:rPr>
            <w:lang w:val="en-US"/>
          </w:rPr>
          <w:t>Keeping documents connected with authorised operation</w:t>
        </w:r>
        <w:r>
          <w:tab/>
        </w:r>
        <w:r>
          <w:fldChar w:fldCharType="begin"/>
        </w:r>
        <w:r>
          <w:instrText xml:space="preserve"> PAGEREF _Toc25069342 \h </w:instrText>
        </w:r>
        <w:r>
          <w:fldChar w:fldCharType="separate"/>
        </w:r>
        <w:r w:rsidR="00EE52B3">
          <w:t>25</w:t>
        </w:r>
        <w:r>
          <w:fldChar w:fldCharType="end"/>
        </w:r>
      </w:hyperlink>
    </w:p>
    <w:p w14:paraId="619F3C2F" w14:textId="3FE55A40" w:rsidR="00DC7D7B" w:rsidRDefault="00DC7D7B">
      <w:pPr>
        <w:pStyle w:val="TOC5"/>
        <w:rPr>
          <w:rFonts w:asciiTheme="minorHAnsi" w:eastAsiaTheme="minorEastAsia" w:hAnsiTheme="minorHAnsi" w:cstheme="minorBidi"/>
          <w:sz w:val="22"/>
          <w:szCs w:val="22"/>
          <w:lang w:eastAsia="en-AU"/>
        </w:rPr>
      </w:pPr>
      <w:r>
        <w:tab/>
      </w:r>
      <w:hyperlink w:anchor="_Toc25069343" w:history="1">
        <w:r w:rsidRPr="00BC3181">
          <w:t>30</w:t>
        </w:r>
        <w:r>
          <w:rPr>
            <w:rFonts w:asciiTheme="minorHAnsi" w:eastAsiaTheme="minorEastAsia" w:hAnsiTheme="minorHAnsi" w:cstheme="minorBidi"/>
            <w:sz w:val="22"/>
            <w:szCs w:val="22"/>
            <w:lang w:eastAsia="en-AU"/>
          </w:rPr>
          <w:tab/>
        </w:r>
        <w:r w:rsidRPr="00BC3181">
          <w:rPr>
            <w:lang w:val="en-US"/>
          </w:rPr>
          <w:t>General register</w:t>
        </w:r>
        <w:r>
          <w:tab/>
        </w:r>
        <w:r>
          <w:fldChar w:fldCharType="begin"/>
        </w:r>
        <w:r>
          <w:instrText xml:space="preserve"> PAGEREF _Toc25069343 \h </w:instrText>
        </w:r>
        <w:r>
          <w:fldChar w:fldCharType="separate"/>
        </w:r>
        <w:r w:rsidR="00EE52B3">
          <w:t>26</w:t>
        </w:r>
        <w:r>
          <w:fldChar w:fldCharType="end"/>
        </w:r>
      </w:hyperlink>
    </w:p>
    <w:p w14:paraId="34D4B88F" w14:textId="6FD65875" w:rsidR="00DC7D7B" w:rsidRDefault="007819CA">
      <w:pPr>
        <w:pStyle w:val="TOC3"/>
        <w:rPr>
          <w:rFonts w:asciiTheme="minorHAnsi" w:eastAsiaTheme="minorEastAsia" w:hAnsiTheme="minorHAnsi" w:cstheme="minorBidi"/>
          <w:b w:val="0"/>
          <w:sz w:val="22"/>
          <w:szCs w:val="22"/>
          <w:lang w:eastAsia="en-AU"/>
        </w:rPr>
      </w:pPr>
      <w:hyperlink w:anchor="_Toc25069344" w:history="1">
        <w:r w:rsidR="00DC7D7B" w:rsidRPr="00BC3181">
          <w:t>Division 4.3</w:t>
        </w:r>
        <w:r w:rsidR="00DC7D7B">
          <w:rPr>
            <w:rFonts w:asciiTheme="minorHAnsi" w:eastAsiaTheme="minorEastAsia" w:hAnsiTheme="minorHAnsi" w:cstheme="minorBidi"/>
            <w:b w:val="0"/>
            <w:sz w:val="22"/>
            <w:szCs w:val="22"/>
            <w:lang w:eastAsia="en-AU"/>
          </w:rPr>
          <w:tab/>
        </w:r>
        <w:r w:rsidR="00DC7D7B" w:rsidRPr="00BC3181">
          <w:rPr>
            <w:lang w:val="en-US"/>
          </w:rPr>
          <w:t>Inspections</w:t>
        </w:r>
        <w:r w:rsidR="00DC7D7B" w:rsidRPr="00DC7D7B">
          <w:rPr>
            <w:vanish/>
          </w:rPr>
          <w:tab/>
        </w:r>
        <w:r w:rsidR="00DC7D7B" w:rsidRPr="00DC7D7B">
          <w:rPr>
            <w:vanish/>
          </w:rPr>
          <w:fldChar w:fldCharType="begin"/>
        </w:r>
        <w:r w:rsidR="00DC7D7B" w:rsidRPr="00DC7D7B">
          <w:rPr>
            <w:vanish/>
          </w:rPr>
          <w:instrText xml:space="preserve"> PAGEREF _Toc25069344 \h </w:instrText>
        </w:r>
        <w:r w:rsidR="00DC7D7B" w:rsidRPr="00DC7D7B">
          <w:rPr>
            <w:vanish/>
          </w:rPr>
        </w:r>
        <w:r w:rsidR="00DC7D7B" w:rsidRPr="00DC7D7B">
          <w:rPr>
            <w:vanish/>
          </w:rPr>
          <w:fldChar w:fldCharType="separate"/>
        </w:r>
        <w:r w:rsidR="00EE52B3">
          <w:rPr>
            <w:vanish/>
          </w:rPr>
          <w:t>28</w:t>
        </w:r>
        <w:r w:rsidR="00DC7D7B" w:rsidRPr="00DC7D7B">
          <w:rPr>
            <w:vanish/>
          </w:rPr>
          <w:fldChar w:fldCharType="end"/>
        </w:r>
      </w:hyperlink>
    </w:p>
    <w:p w14:paraId="5FB9057D" w14:textId="50A3F853" w:rsidR="00DC7D7B" w:rsidRDefault="00DC7D7B">
      <w:pPr>
        <w:pStyle w:val="TOC5"/>
        <w:rPr>
          <w:rFonts w:asciiTheme="minorHAnsi" w:eastAsiaTheme="minorEastAsia" w:hAnsiTheme="minorHAnsi" w:cstheme="minorBidi"/>
          <w:sz w:val="22"/>
          <w:szCs w:val="22"/>
          <w:lang w:eastAsia="en-AU"/>
        </w:rPr>
      </w:pPr>
      <w:r>
        <w:tab/>
      </w:r>
      <w:hyperlink w:anchor="_Toc25069345" w:history="1">
        <w:r w:rsidRPr="00BC3181">
          <w:t>31</w:t>
        </w:r>
        <w:r>
          <w:rPr>
            <w:rFonts w:asciiTheme="minorHAnsi" w:eastAsiaTheme="minorEastAsia" w:hAnsiTheme="minorHAnsi" w:cstheme="minorBidi"/>
            <w:sz w:val="22"/>
            <w:szCs w:val="22"/>
            <w:lang w:eastAsia="en-AU"/>
          </w:rPr>
          <w:tab/>
        </w:r>
        <w:r w:rsidRPr="00BC3181">
          <w:rPr>
            <w:lang w:val="en-US"/>
          </w:rPr>
          <w:t>Inspection of records by ombudsman</w:t>
        </w:r>
        <w:r>
          <w:tab/>
        </w:r>
        <w:r>
          <w:fldChar w:fldCharType="begin"/>
        </w:r>
        <w:r>
          <w:instrText xml:space="preserve"> PAGEREF _Toc25069345 \h </w:instrText>
        </w:r>
        <w:r>
          <w:fldChar w:fldCharType="separate"/>
        </w:r>
        <w:r w:rsidR="00EE52B3">
          <w:t>28</w:t>
        </w:r>
        <w:r>
          <w:fldChar w:fldCharType="end"/>
        </w:r>
      </w:hyperlink>
    </w:p>
    <w:p w14:paraId="58146772" w14:textId="48B97556" w:rsidR="00DC7D7B" w:rsidRDefault="007819CA">
      <w:pPr>
        <w:pStyle w:val="TOC2"/>
        <w:rPr>
          <w:rFonts w:asciiTheme="minorHAnsi" w:eastAsiaTheme="minorEastAsia" w:hAnsiTheme="minorHAnsi" w:cstheme="minorBidi"/>
          <w:b w:val="0"/>
          <w:sz w:val="22"/>
          <w:szCs w:val="22"/>
          <w:lang w:eastAsia="en-AU"/>
        </w:rPr>
      </w:pPr>
      <w:hyperlink w:anchor="_Toc25069346" w:history="1">
        <w:r w:rsidR="00DC7D7B" w:rsidRPr="00BC3181">
          <w:t>Part 5</w:t>
        </w:r>
        <w:r w:rsidR="00DC7D7B">
          <w:rPr>
            <w:rFonts w:asciiTheme="minorHAnsi" w:eastAsiaTheme="minorEastAsia" w:hAnsiTheme="minorHAnsi" w:cstheme="minorBidi"/>
            <w:b w:val="0"/>
            <w:sz w:val="22"/>
            <w:szCs w:val="22"/>
            <w:lang w:eastAsia="en-AU"/>
          </w:rPr>
          <w:tab/>
        </w:r>
        <w:r w:rsidR="00DC7D7B" w:rsidRPr="00BC3181">
          <w:rPr>
            <w:lang w:val="en-US"/>
          </w:rPr>
          <w:t>Miscellaneous</w:t>
        </w:r>
        <w:r w:rsidR="00DC7D7B" w:rsidRPr="00DC7D7B">
          <w:rPr>
            <w:vanish/>
          </w:rPr>
          <w:tab/>
        </w:r>
        <w:r w:rsidR="00DC7D7B" w:rsidRPr="00DC7D7B">
          <w:rPr>
            <w:vanish/>
          </w:rPr>
          <w:fldChar w:fldCharType="begin"/>
        </w:r>
        <w:r w:rsidR="00DC7D7B" w:rsidRPr="00DC7D7B">
          <w:rPr>
            <w:vanish/>
          </w:rPr>
          <w:instrText xml:space="preserve"> PAGEREF _Toc25069346 \h </w:instrText>
        </w:r>
        <w:r w:rsidR="00DC7D7B" w:rsidRPr="00DC7D7B">
          <w:rPr>
            <w:vanish/>
          </w:rPr>
        </w:r>
        <w:r w:rsidR="00DC7D7B" w:rsidRPr="00DC7D7B">
          <w:rPr>
            <w:vanish/>
          </w:rPr>
          <w:fldChar w:fldCharType="separate"/>
        </w:r>
        <w:r w:rsidR="00EE52B3">
          <w:rPr>
            <w:vanish/>
          </w:rPr>
          <w:t>29</w:t>
        </w:r>
        <w:r w:rsidR="00DC7D7B" w:rsidRPr="00DC7D7B">
          <w:rPr>
            <w:vanish/>
          </w:rPr>
          <w:fldChar w:fldCharType="end"/>
        </w:r>
      </w:hyperlink>
    </w:p>
    <w:p w14:paraId="21D174DB" w14:textId="5773E978" w:rsidR="00DC7D7B" w:rsidRDefault="00DC7D7B">
      <w:pPr>
        <w:pStyle w:val="TOC5"/>
        <w:rPr>
          <w:rFonts w:asciiTheme="minorHAnsi" w:eastAsiaTheme="minorEastAsia" w:hAnsiTheme="minorHAnsi" w:cstheme="minorBidi"/>
          <w:sz w:val="22"/>
          <w:szCs w:val="22"/>
          <w:lang w:eastAsia="en-AU"/>
        </w:rPr>
      </w:pPr>
      <w:r>
        <w:tab/>
      </w:r>
      <w:hyperlink w:anchor="_Toc25069347" w:history="1">
        <w:r w:rsidRPr="00BC3181">
          <w:t>32</w:t>
        </w:r>
        <w:r>
          <w:rPr>
            <w:rFonts w:asciiTheme="minorHAnsi" w:eastAsiaTheme="minorEastAsia" w:hAnsiTheme="minorHAnsi" w:cstheme="minorBidi"/>
            <w:sz w:val="22"/>
            <w:szCs w:val="22"/>
            <w:lang w:eastAsia="en-AU"/>
          </w:rPr>
          <w:tab/>
        </w:r>
        <w:r w:rsidRPr="00BC3181">
          <w:rPr>
            <w:lang w:val="en-US"/>
          </w:rPr>
          <w:t>Evidence of authorities</w:t>
        </w:r>
        <w:r>
          <w:tab/>
        </w:r>
        <w:r>
          <w:fldChar w:fldCharType="begin"/>
        </w:r>
        <w:r>
          <w:instrText xml:space="preserve"> PAGEREF _Toc25069347 \h </w:instrText>
        </w:r>
        <w:r>
          <w:fldChar w:fldCharType="separate"/>
        </w:r>
        <w:r w:rsidR="00EE52B3">
          <w:t>29</w:t>
        </w:r>
        <w:r>
          <w:fldChar w:fldCharType="end"/>
        </w:r>
      </w:hyperlink>
    </w:p>
    <w:p w14:paraId="7B7CB35F" w14:textId="6486DD87" w:rsidR="00DC7D7B" w:rsidRDefault="00DC7D7B">
      <w:pPr>
        <w:pStyle w:val="TOC5"/>
        <w:rPr>
          <w:rFonts w:asciiTheme="minorHAnsi" w:eastAsiaTheme="minorEastAsia" w:hAnsiTheme="minorHAnsi" w:cstheme="minorBidi"/>
          <w:sz w:val="22"/>
          <w:szCs w:val="22"/>
          <w:lang w:eastAsia="en-AU"/>
        </w:rPr>
      </w:pPr>
      <w:r>
        <w:lastRenderedPageBreak/>
        <w:tab/>
      </w:r>
      <w:hyperlink w:anchor="_Toc25069348" w:history="1">
        <w:r w:rsidRPr="00BC3181">
          <w:t>33</w:t>
        </w:r>
        <w:r>
          <w:rPr>
            <w:rFonts w:asciiTheme="minorHAnsi" w:eastAsiaTheme="minorEastAsia" w:hAnsiTheme="minorHAnsi" w:cstheme="minorBidi"/>
            <w:sz w:val="22"/>
            <w:szCs w:val="22"/>
            <w:lang w:eastAsia="en-AU"/>
          </w:rPr>
          <w:tab/>
        </w:r>
        <w:r w:rsidRPr="00BC3181">
          <w:rPr>
            <w:lang w:val="en-US"/>
          </w:rPr>
          <w:t>Delegation</w:t>
        </w:r>
        <w:r>
          <w:tab/>
        </w:r>
        <w:r>
          <w:fldChar w:fldCharType="begin"/>
        </w:r>
        <w:r>
          <w:instrText xml:space="preserve"> PAGEREF _Toc25069348 \h </w:instrText>
        </w:r>
        <w:r>
          <w:fldChar w:fldCharType="separate"/>
        </w:r>
        <w:r w:rsidR="00EE52B3">
          <w:t>29</w:t>
        </w:r>
        <w:r>
          <w:fldChar w:fldCharType="end"/>
        </w:r>
      </w:hyperlink>
    </w:p>
    <w:p w14:paraId="79FA3E17" w14:textId="2F812EC6" w:rsidR="00DC7D7B" w:rsidRDefault="00DC7D7B">
      <w:pPr>
        <w:pStyle w:val="TOC5"/>
        <w:rPr>
          <w:rFonts w:asciiTheme="minorHAnsi" w:eastAsiaTheme="minorEastAsia" w:hAnsiTheme="minorHAnsi" w:cstheme="minorBidi"/>
          <w:sz w:val="22"/>
          <w:szCs w:val="22"/>
          <w:lang w:eastAsia="en-AU"/>
        </w:rPr>
      </w:pPr>
      <w:r>
        <w:tab/>
      </w:r>
      <w:hyperlink w:anchor="_Toc25069349" w:history="1">
        <w:r w:rsidRPr="00BC3181">
          <w:t>34</w:t>
        </w:r>
        <w:r>
          <w:rPr>
            <w:rFonts w:asciiTheme="minorHAnsi" w:eastAsiaTheme="minorEastAsia" w:hAnsiTheme="minorHAnsi" w:cstheme="minorBidi"/>
            <w:sz w:val="22"/>
            <w:szCs w:val="22"/>
            <w:lang w:eastAsia="en-AU"/>
          </w:rPr>
          <w:tab/>
        </w:r>
        <w:r w:rsidRPr="00BC3181">
          <w:rPr>
            <w:lang w:val="en-US"/>
          </w:rPr>
          <w:t>Regulation-making power</w:t>
        </w:r>
        <w:r>
          <w:tab/>
        </w:r>
        <w:r>
          <w:fldChar w:fldCharType="begin"/>
        </w:r>
        <w:r>
          <w:instrText xml:space="preserve"> PAGEREF _Toc25069349 \h </w:instrText>
        </w:r>
        <w:r>
          <w:fldChar w:fldCharType="separate"/>
        </w:r>
        <w:r w:rsidR="00EE52B3">
          <w:t>30</w:t>
        </w:r>
        <w:r>
          <w:fldChar w:fldCharType="end"/>
        </w:r>
      </w:hyperlink>
    </w:p>
    <w:p w14:paraId="102CFEDB" w14:textId="79A925C3" w:rsidR="00DC7D7B" w:rsidRDefault="007819CA">
      <w:pPr>
        <w:pStyle w:val="TOC6"/>
        <w:rPr>
          <w:rFonts w:asciiTheme="minorHAnsi" w:eastAsiaTheme="minorEastAsia" w:hAnsiTheme="minorHAnsi" w:cstheme="minorBidi"/>
          <w:b w:val="0"/>
          <w:sz w:val="22"/>
          <w:szCs w:val="22"/>
          <w:lang w:eastAsia="en-AU"/>
        </w:rPr>
      </w:pPr>
      <w:hyperlink w:anchor="_Toc25069350" w:history="1">
        <w:r w:rsidR="00DC7D7B" w:rsidRPr="00BC3181">
          <w:t>Dictionary</w:t>
        </w:r>
        <w:r w:rsidR="00DC7D7B">
          <w:tab/>
        </w:r>
        <w:r w:rsidR="00DC7D7B">
          <w:tab/>
        </w:r>
        <w:r w:rsidR="00DC7D7B" w:rsidRPr="00DC7D7B">
          <w:rPr>
            <w:b w:val="0"/>
            <w:sz w:val="20"/>
          </w:rPr>
          <w:fldChar w:fldCharType="begin"/>
        </w:r>
        <w:r w:rsidR="00DC7D7B" w:rsidRPr="00DC7D7B">
          <w:rPr>
            <w:b w:val="0"/>
            <w:sz w:val="20"/>
          </w:rPr>
          <w:instrText xml:space="preserve"> PAGEREF _Toc25069350 \h </w:instrText>
        </w:r>
        <w:r w:rsidR="00DC7D7B" w:rsidRPr="00DC7D7B">
          <w:rPr>
            <w:b w:val="0"/>
            <w:sz w:val="20"/>
          </w:rPr>
        </w:r>
        <w:r w:rsidR="00DC7D7B" w:rsidRPr="00DC7D7B">
          <w:rPr>
            <w:b w:val="0"/>
            <w:sz w:val="20"/>
          </w:rPr>
          <w:fldChar w:fldCharType="separate"/>
        </w:r>
        <w:r w:rsidR="00EE52B3">
          <w:rPr>
            <w:b w:val="0"/>
            <w:sz w:val="20"/>
          </w:rPr>
          <w:t>31</w:t>
        </w:r>
        <w:r w:rsidR="00DC7D7B" w:rsidRPr="00DC7D7B">
          <w:rPr>
            <w:b w:val="0"/>
            <w:sz w:val="20"/>
          </w:rPr>
          <w:fldChar w:fldCharType="end"/>
        </w:r>
      </w:hyperlink>
    </w:p>
    <w:p w14:paraId="2939CCD6" w14:textId="69F1BC49" w:rsidR="00DC7D7B" w:rsidRDefault="007819CA" w:rsidP="00DC7D7B">
      <w:pPr>
        <w:pStyle w:val="TOC7"/>
        <w:spacing w:before="480"/>
        <w:rPr>
          <w:rFonts w:asciiTheme="minorHAnsi" w:eastAsiaTheme="minorEastAsia" w:hAnsiTheme="minorHAnsi" w:cstheme="minorBidi"/>
          <w:b w:val="0"/>
          <w:sz w:val="22"/>
          <w:szCs w:val="22"/>
          <w:lang w:eastAsia="en-AU"/>
        </w:rPr>
      </w:pPr>
      <w:hyperlink w:anchor="_Toc25069351" w:history="1">
        <w:r w:rsidR="00DC7D7B">
          <w:t>Endnotes</w:t>
        </w:r>
        <w:r w:rsidR="00DC7D7B" w:rsidRPr="00DC7D7B">
          <w:rPr>
            <w:vanish/>
          </w:rPr>
          <w:tab/>
        </w:r>
        <w:r w:rsidR="00DC7D7B">
          <w:rPr>
            <w:vanish/>
          </w:rPr>
          <w:tab/>
        </w:r>
        <w:r w:rsidR="00DC7D7B" w:rsidRPr="00DC7D7B">
          <w:rPr>
            <w:b w:val="0"/>
            <w:vanish/>
          </w:rPr>
          <w:fldChar w:fldCharType="begin"/>
        </w:r>
        <w:r w:rsidR="00DC7D7B" w:rsidRPr="00DC7D7B">
          <w:rPr>
            <w:b w:val="0"/>
            <w:vanish/>
          </w:rPr>
          <w:instrText xml:space="preserve"> PAGEREF _Toc25069351 \h </w:instrText>
        </w:r>
        <w:r w:rsidR="00DC7D7B" w:rsidRPr="00DC7D7B">
          <w:rPr>
            <w:b w:val="0"/>
            <w:vanish/>
          </w:rPr>
        </w:r>
        <w:r w:rsidR="00DC7D7B" w:rsidRPr="00DC7D7B">
          <w:rPr>
            <w:b w:val="0"/>
            <w:vanish/>
          </w:rPr>
          <w:fldChar w:fldCharType="separate"/>
        </w:r>
        <w:r w:rsidR="00EE52B3">
          <w:rPr>
            <w:b w:val="0"/>
            <w:vanish/>
          </w:rPr>
          <w:t>35</w:t>
        </w:r>
        <w:r w:rsidR="00DC7D7B" w:rsidRPr="00DC7D7B">
          <w:rPr>
            <w:b w:val="0"/>
            <w:vanish/>
          </w:rPr>
          <w:fldChar w:fldCharType="end"/>
        </w:r>
      </w:hyperlink>
    </w:p>
    <w:p w14:paraId="2973E6D7" w14:textId="4E9C9057" w:rsidR="00DC7D7B" w:rsidRDefault="00DC7D7B">
      <w:pPr>
        <w:pStyle w:val="TOC5"/>
        <w:rPr>
          <w:rFonts w:asciiTheme="minorHAnsi" w:eastAsiaTheme="minorEastAsia" w:hAnsiTheme="minorHAnsi" w:cstheme="minorBidi"/>
          <w:sz w:val="22"/>
          <w:szCs w:val="22"/>
          <w:lang w:eastAsia="en-AU"/>
        </w:rPr>
      </w:pPr>
      <w:r>
        <w:tab/>
      </w:r>
      <w:hyperlink w:anchor="_Toc25069352" w:history="1">
        <w:r w:rsidRPr="00BC3181">
          <w:t>1</w:t>
        </w:r>
        <w:r>
          <w:rPr>
            <w:rFonts w:asciiTheme="minorHAnsi" w:eastAsiaTheme="minorEastAsia" w:hAnsiTheme="minorHAnsi" w:cstheme="minorBidi"/>
            <w:sz w:val="22"/>
            <w:szCs w:val="22"/>
            <w:lang w:eastAsia="en-AU"/>
          </w:rPr>
          <w:tab/>
        </w:r>
        <w:r w:rsidRPr="00BC3181">
          <w:t>About the endnotes</w:t>
        </w:r>
        <w:r>
          <w:tab/>
        </w:r>
        <w:r>
          <w:fldChar w:fldCharType="begin"/>
        </w:r>
        <w:r>
          <w:instrText xml:space="preserve"> PAGEREF _Toc25069352 \h </w:instrText>
        </w:r>
        <w:r>
          <w:fldChar w:fldCharType="separate"/>
        </w:r>
        <w:r w:rsidR="00EE52B3">
          <w:t>35</w:t>
        </w:r>
        <w:r>
          <w:fldChar w:fldCharType="end"/>
        </w:r>
      </w:hyperlink>
    </w:p>
    <w:p w14:paraId="5E6B8951" w14:textId="2DE8546D" w:rsidR="00DC7D7B" w:rsidRDefault="00DC7D7B">
      <w:pPr>
        <w:pStyle w:val="TOC5"/>
        <w:rPr>
          <w:rFonts w:asciiTheme="minorHAnsi" w:eastAsiaTheme="minorEastAsia" w:hAnsiTheme="minorHAnsi" w:cstheme="minorBidi"/>
          <w:sz w:val="22"/>
          <w:szCs w:val="22"/>
          <w:lang w:eastAsia="en-AU"/>
        </w:rPr>
      </w:pPr>
      <w:r>
        <w:tab/>
      </w:r>
      <w:hyperlink w:anchor="_Toc25069353" w:history="1">
        <w:r w:rsidRPr="00BC3181">
          <w:t>2</w:t>
        </w:r>
        <w:r>
          <w:rPr>
            <w:rFonts w:asciiTheme="minorHAnsi" w:eastAsiaTheme="minorEastAsia" w:hAnsiTheme="minorHAnsi" w:cstheme="minorBidi"/>
            <w:sz w:val="22"/>
            <w:szCs w:val="22"/>
            <w:lang w:eastAsia="en-AU"/>
          </w:rPr>
          <w:tab/>
        </w:r>
        <w:r w:rsidRPr="00BC3181">
          <w:t>Abbreviation key</w:t>
        </w:r>
        <w:r>
          <w:tab/>
        </w:r>
        <w:r>
          <w:fldChar w:fldCharType="begin"/>
        </w:r>
        <w:r>
          <w:instrText xml:space="preserve"> PAGEREF _Toc25069353 \h </w:instrText>
        </w:r>
        <w:r>
          <w:fldChar w:fldCharType="separate"/>
        </w:r>
        <w:r w:rsidR="00EE52B3">
          <w:t>35</w:t>
        </w:r>
        <w:r>
          <w:fldChar w:fldCharType="end"/>
        </w:r>
      </w:hyperlink>
    </w:p>
    <w:p w14:paraId="5E7FBFA4" w14:textId="22C8E7FF" w:rsidR="00DC7D7B" w:rsidRDefault="00DC7D7B">
      <w:pPr>
        <w:pStyle w:val="TOC5"/>
        <w:rPr>
          <w:rFonts w:asciiTheme="minorHAnsi" w:eastAsiaTheme="minorEastAsia" w:hAnsiTheme="minorHAnsi" w:cstheme="minorBidi"/>
          <w:sz w:val="22"/>
          <w:szCs w:val="22"/>
          <w:lang w:eastAsia="en-AU"/>
        </w:rPr>
      </w:pPr>
      <w:r>
        <w:tab/>
      </w:r>
      <w:hyperlink w:anchor="_Toc25069354" w:history="1">
        <w:r w:rsidRPr="00BC3181">
          <w:t>3</w:t>
        </w:r>
        <w:r>
          <w:rPr>
            <w:rFonts w:asciiTheme="minorHAnsi" w:eastAsiaTheme="minorEastAsia" w:hAnsiTheme="minorHAnsi" w:cstheme="minorBidi"/>
            <w:sz w:val="22"/>
            <w:szCs w:val="22"/>
            <w:lang w:eastAsia="en-AU"/>
          </w:rPr>
          <w:tab/>
        </w:r>
        <w:r w:rsidRPr="00BC3181">
          <w:t>Legislation history</w:t>
        </w:r>
        <w:r>
          <w:tab/>
        </w:r>
        <w:r>
          <w:fldChar w:fldCharType="begin"/>
        </w:r>
        <w:r>
          <w:instrText xml:space="preserve"> PAGEREF _Toc25069354 \h </w:instrText>
        </w:r>
        <w:r>
          <w:fldChar w:fldCharType="separate"/>
        </w:r>
        <w:r w:rsidR="00EE52B3">
          <w:t>36</w:t>
        </w:r>
        <w:r>
          <w:fldChar w:fldCharType="end"/>
        </w:r>
      </w:hyperlink>
    </w:p>
    <w:p w14:paraId="65E7E0E6" w14:textId="1D28A58B" w:rsidR="00DC7D7B" w:rsidRDefault="00DC7D7B">
      <w:pPr>
        <w:pStyle w:val="TOC5"/>
        <w:rPr>
          <w:rFonts w:asciiTheme="minorHAnsi" w:eastAsiaTheme="minorEastAsia" w:hAnsiTheme="minorHAnsi" w:cstheme="minorBidi"/>
          <w:sz w:val="22"/>
          <w:szCs w:val="22"/>
          <w:lang w:eastAsia="en-AU"/>
        </w:rPr>
      </w:pPr>
      <w:r>
        <w:tab/>
      </w:r>
      <w:hyperlink w:anchor="_Toc25069355" w:history="1">
        <w:r w:rsidRPr="00BC3181">
          <w:t>4</w:t>
        </w:r>
        <w:r>
          <w:rPr>
            <w:rFonts w:asciiTheme="minorHAnsi" w:eastAsiaTheme="minorEastAsia" w:hAnsiTheme="minorHAnsi" w:cstheme="minorBidi"/>
            <w:sz w:val="22"/>
            <w:szCs w:val="22"/>
            <w:lang w:eastAsia="en-AU"/>
          </w:rPr>
          <w:tab/>
        </w:r>
        <w:r w:rsidRPr="00BC3181">
          <w:t>Amendment history</w:t>
        </w:r>
        <w:r>
          <w:tab/>
        </w:r>
        <w:r>
          <w:fldChar w:fldCharType="begin"/>
        </w:r>
        <w:r>
          <w:instrText xml:space="preserve"> PAGEREF _Toc25069355 \h </w:instrText>
        </w:r>
        <w:r>
          <w:fldChar w:fldCharType="separate"/>
        </w:r>
        <w:r w:rsidR="00EE52B3">
          <w:t>37</w:t>
        </w:r>
        <w:r>
          <w:fldChar w:fldCharType="end"/>
        </w:r>
      </w:hyperlink>
    </w:p>
    <w:p w14:paraId="0BABCE18" w14:textId="0BF843C9" w:rsidR="00DC7D7B" w:rsidRDefault="00DC7D7B">
      <w:pPr>
        <w:pStyle w:val="TOC5"/>
        <w:rPr>
          <w:rFonts w:asciiTheme="minorHAnsi" w:eastAsiaTheme="minorEastAsia" w:hAnsiTheme="minorHAnsi" w:cstheme="minorBidi"/>
          <w:sz w:val="22"/>
          <w:szCs w:val="22"/>
          <w:lang w:eastAsia="en-AU"/>
        </w:rPr>
      </w:pPr>
      <w:r>
        <w:tab/>
      </w:r>
      <w:hyperlink w:anchor="_Toc25069356" w:history="1">
        <w:r w:rsidRPr="00BC3181">
          <w:t>5</w:t>
        </w:r>
        <w:r>
          <w:rPr>
            <w:rFonts w:asciiTheme="minorHAnsi" w:eastAsiaTheme="minorEastAsia" w:hAnsiTheme="minorHAnsi" w:cstheme="minorBidi"/>
            <w:sz w:val="22"/>
            <w:szCs w:val="22"/>
            <w:lang w:eastAsia="en-AU"/>
          </w:rPr>
          <w:tab/>
        </w:r>
        <w:r w:rsidRPr="00BC3181">
          <w:t>Earlier republications</w:t>
        </w:r>
        <w:r>
          <w:tab/>
        </w:r>
        <w:r>
          <w:fldChar w:fldCharType="begin"/>
        </w:r>
        <w:r>
          <w:instrText xml:space="preserve"> PAGEREF _Toc25069356 \h </w:instrText>
        </w:r>
        <w:r>
          <w:fldChar w:fldCharType="separate"/>
        </w:r>
        <w:r w:rsidR="00EE52B3">
          <w:t>38</w:t>
        </w:r>
        <w:r>
          <w:fldChar w:fldCharType="end"/>
        </w:r>
      </w:hyperlink>
    </w:p>
    <w:p w14:paraId="590E2FD5" w14:textId="77777777" w:rsidR="00B26829" w:rsidRDefault="00DC7D7B" w:rsidP="00B26829">
      <w:pPr>
        <w:pStyle w:val="BillBasic"/>
      </w:pPr>
      <w:r>
        <w:fldChar w:fldCharType="end"/>
      </w:r>
    </w:p>
    <w:p w14:paraId="104DD24D" w14:textId="77777777" w:rsidR="00B26829" w:rsidRDefault="00B26829" w:rsidP="00B26829">
      <w:pPr>
        <w:pStyle w:val="01Contents"/>
        <w:sectPr w:rsidR="00B26829">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1489983C" w14:textId="77777777" w:rsidR="00B26829" w:rsidRDefault="00B26829" w:rsidP="00B26829">
      <w:pPr>
        <w:jc w:val="center"/>
      </w:pPr>
      <w:r>
        <w:rPr>
          <w:noProof/>
          <w:lang w:eastAsia="en-AU"/>
        </w:rPr>
        <w:lastRenderedPageBreak/>
        <w:drawing>
          <wp:inline distT="0" distB="0" distL="0" distR="0" wp14:anchorId="53C3C7B6" wp14:editId="18D17AC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A1FB7A" w14:textId="77777777" w:rsidR="00B26829" w:rsidRDefault="00B26829" w:rsidP="00B26829">
      <w:pPr>
        <w:jc w:val="center"/>
        <w:rPr>
          <w:rFonts w:ascii="Arial" w:hAnsi="Arial"/>
        </w:rPr>
      </w:pPr>
      <w:r>
        <w:rPr>
          <w:rFonts w:ascii="Arial" w:hAnsi="Arial"/>
        </w:rPr>
        <w:t>Australian Capital Territory</w:t>
      </w:r>
    </w:p>
    <w:p w14:paraId="4A3974AD" w14:textId="42E169C6" w:rsidR="00B26829" w:rsidRDefault="005E2B61" w:rsidP="00B26829">
      <w:pPr>
        <w:pStyle w:val="Billname"/>
      </w:pPr>
      <w:bookmarkStart w:id="7" w:name="Citation"/>
      <w:r>
        <w:t>Crimes (Controlled Operations) Act 2008</w:t>
      </w:r>
      <w:bookmarkEnd w:id="7"/>
    </w:p>
    <w:p w14:paraId="193DE658" w14:textId="77777777" w:rsidR="00B26829" w:rsidRDefault="00B26829" w:rsidP="00B26829">
      <w:pPr>
        <w:pStyle w:val="ActNo"/>
      </w:pPr>
    </w:p>
    <w:p w14:paraId="76BA7B1B" w14:textId="77777777" w:rsidR="00B26829" w:rsidRDefault="00B26829" w:rsidP="00B26829">
      <w:pPr>
        <w:pStyle w:val="N-line3"/>
      </w:pPr>
    </w:p>
    <w:p w14:paraId="6B11C367" w14:textId="77777777" w:rsidR="00B26829" w:rsidRDefault="00B26829" w:rsidP="00B26829">
      <w:pPr>
        <w:pStyle w:val="LongTitle"/>
      </w:pPr>
      <w:r>
        <w:t>An Act to provide for the authorisation, conduct and monitoring of controlled operations</w:t>
      </w:r>
    </w:p>
    <w:p w14:paraId="2382255B" w14:textId="77777777" w:rsidR="00B26829" w:rsidRDefault="00B26829" w:rsidP="00B26829">
      <w:pPr>
        <w:pStyle w:val="N-line3"/>
      </w:pPr>
    </w:p>
    <w:p w14:paraId="52DFCCEE" w14:textId="77777777" w:rsidR="00B26829" w:rsidRDefault="00B26829" w:rsidP="00B26829">
      <w:pPr>
        <w:pStyle w:val="Placeholder"/>
      </w:pPr>
      <w:r>
        <w:rPr>
          <w:rStyle w:val="charContents"/>
          <w:sz w:val="16"/>
        </w:rPr>
        <w:t xml:space="preserve">  </w:t>
      </w:r>
      <w:r>
        <w:rPr>
          <w:rStyle w:val="charPage"/>
        </w:rPr>
        <w:t xml:space="preserve">  </w:t>
      </w:r>
    </w:p>
    <w:p w14:paraId="6EC59B21" w14:textId="77777777" w:rsidR="00B26829" w:rsidRDefault="00B26829" w:rsidP="00B26829">
      <w:pPr>
        <w:pStyle w:val="Placeholder"/>
      </w:pPr>
      <w:r>
        <w:rPr>
          <w:rStyle w:val="CharChapNo"/>
        </w:rPr>
        <w:t xml:space="preserve">  </w:t>
      </w:r>
      <w:r>
        <w:rPr>
          <w:rStyle w:val="CharChapText"/>
        </w:rPr>
        <w:t xml:space="preserve">  </w:t>
      </w:r>
    </w:p>
    <w:p w14:paraId="2DDD2492" w14:textId="77777777" w:rsidR="00B26829" w:rsidRDefault="00B26829" w:rsidP="00B26829">
      <w:pPr>
        <w:pStyle w:val="Placeholder"/>
      </w:pPr>
      <w:r>
        <w:rPr>
          <w:rStyle w:val="CharPartNo"/>
        </w:rPr>
        <w:t xml:space="preserve">  </w:t>
      </w:r>
      <w:r>
        <w:rPr>
          <w:rStyle w:val="CharPartText"/>
        </w:rPr>
        <w:t xml:space="preserve">  </w:t>
      </w:r>
    </w:p>
    <w:p w14:paraId="17D0B7F4" w14:textId="77777777" w:rsidR="00B26829" w:rsidRDefault="00B26829" w:rsidP="00B26829">
      <w:pPr>
        <w:pStyle w:val="Placeholder"/>
      </w:pPr>
      <w:r>
        <w:rPr>
          <w:rStyle w:val="CharDivNo"/>
        </w:rPr>
        <w:t xml:space="preserve">  </w:t>
      </w:r>
      <w:r>
        <w:rPr>
          <w:rStyle w:val="CharDivText"/>
        </w:rPr>
        <w:t xml:space="preserve">  </w:t>
      </w:r>
    </w:p>
    <w:p w14:paraId="3D2DC6FC" w14:textId="77777777" w:rsidR="00B26829" w:rsidRPr="00CA74E4" w:rsidRDefault="00B26829" w:rsidP="00B26829">
      <w:pPr>
        <w:pStyle w:val="PageBreak"/>
      </w:pPr>
      <w:r w:rsidRPr="00CA74E4">
        <w:br w:type="page"/>
      </w:r>
    </w:p>
    <w:p w14:paraId="203785FE" w14:textId="77777777" w:rsidR="004C04C4" w:rsidRPr="007C2AF0" w:rsidRDefault="00D0554C">
      <w:pPr>
        <w:pStyle w:val="AH2Part"/>
      </w:pPr>
      <w:bookmarkStart w:id="8" w:name="_Toc25069306"/>
      <w:r w:rsidRPr="007C2AF0">
        <w:rPr>
          <w:rStyle w:val="CharPartNo"/>
        </w:rPr>
        <w:lastRenderedPageBreak/>
        <w:t>Part 1</w:t>
      </w:r>
      <w:r>
        <w:tab/>
      </w:r>
      <w:r w:rsidRPr="007C2AF0">
        <w:rPr>
          <w:rStyle w:val="CharPartText"/>
        </w:rPr>
        <w:t>Preliminary</w:t>
      </w:r>
      <w:bookmarkEnd w:id="8"/>
    </w:p>
    <w:p w14:paraId="0D1C2FF4" w14:textId="77777777" w:rsidR="004C04C4" w:rsidRDefault="00D0554C">
      <w:pPr>
        <w:pStyle w:val="AH5Sec"/>
      </w:pPr>
      <w:bookmarkStart w:id="9" w:name="_Toc25069307"/>
      <w:r w:rsidRPr="007C2AF0">
        <w:rPr>
          <w:rStyle w:val="CharSectNo"/>
        </w:rPr>
        <w:t>1</w:t>
      </w:r>
      <w:r>
        <w:tab/>
        <w:t>Name of Act</w:t>
      </w:r>
      <w:bookmarkEnd w:id="9"/>
    </w:p>
    <w:p w14:paraId="0D684C7B" w14:textId="77777777" w:rsidR="004C04C4" w:rsidRDefault="00D0554C">
      <w:pPr>
        <w:pStyle w:val="Amainreturn"/>
      </w:pPr>
      <w:r>
        <w:t xml:space="preserve">This Act is the </w:t>
      </w:r>
      <w:r>
        <w:rPr>
          <w:rStyle w:val="charItals"/>
        </w:rPr>
        <w:t>Crimes (Controlled Operations) Act 2008</w:t>
      </w:r>
      <w:r>
        <w:t>.</w:t>
      </w:r>
    </w:p>
    <w:p w14:paraId="754ABDEE" w14:textId="77777777" w:rsidR="004C04C4" w:rsidRDefault="00D0554C">
      <w:pPr>
        <w:pStyle w:val="AH5Sec"/>
      </w:pPr>
      <w:bookmarkStart w:id="10" w:name="_Toc25069308"/>
      <w:r w:rsidRPr="007C2AF0">
        <w:rPr>
          <w:rStyle w:val="CharSectNo"/>
        </w:rPr>
        <w:t>3</w:t>
      </w:r>
      <w:r>
        <w:tab/>
        <w:t>Dictionary</w:t>
      </w:r>
      <w:bookmarkEnd w:id="10"/>
    </w:p>
    <w:p w14:paraId="4F655CF4" w14:textId="77777777" w:rsidR="004C04C4" w:rsidRDefault="00D0554C">
      <w:pPr>
        <w:pStyle w:val="Amainreturn"/>
        <w:keepNext/>
      </w:pPr>
      <w:r>
        <w:t>The dictionary at the end of this Act is part of this Act.</w:t>
      </w:r>
    </w:p>
    <w:p w14:paraId="7EABE277" w14:textId="77777777" w:rsidR="004C04C4" w:rsidRDefault="00D0554C">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231BE9AA" w14:textId="77777777" w:rsidR="004C04C4" w:rsidRDefault="00D0554C">
      <w:pPr>
        <w:pStyle w:val="aNote"/>
      </w:pPr>
      <w:r>
        <w:tab/>
        <w:t>For example, the signpost definition ‘</w:t>
      </w:r>
      <w:r>
        <w:rPr>
          <w:rStyle w:val="charBoldItals"/>
        </w:rPr>
        <w:t>urgent application</w:t>
      </w:r>
      <w:r>
        <w:t>—see section 9.’ means that the term ‘urgent application’ is defined in that section.</w:t>
      </w:r>
    </w:p>
    <w:p w14:paraId="00DFF11C" w14:textId="4E4D3C14" w:rsidR="004C04C4" w:rsidRDefault="00D0554C">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Pr="00D0554C">
          <w:rPr>
            <w:rStyle w:val="charCitHyperlinkAbbrev"/>
          </w:rPr>
          <w:t>Legislation Act</w:t>
        </w:r>
      </w:hyperlink>
      <w:r>
        <w:t>, s 155 and s 156 (1)).</w:t>
      </w:r>
    </w:p>
    <w:p w14:paraId="2A316430" w14:textId="77777777" w:rsidR="004C04C4" w:rsidRDefault="00D0554C">
      <w:pPr>
        <w:pStyle w:val="AH5Sec"/>
      </w:pPr>
      <w:bookmarkStart w:id="11" w:name="_Toc25069309"/>
      <w:r w:rsidRPr="007C2AF0">
        <w:rPr>
          <w:rStyle w:val="CharSectNo"/>
        </w:rPr>
        <w:t>4</w:t>
      </w:r>
      <w:r>
        <w:tab/>
        <w:t>Notes</w:t>
      </w:r>
      <w:bookmarkEnd w:id="11"/>
    </w:p>
    <w:p w14:paraId="43DD54F0" w14:textId="77777777" w:rsidR="004C04C4" w:rsidRDefault="00D0554C">
      <w:pPr>
        <w:pStyle w:val="Amainreturn"/>
        <w:keepNext/>
      </w:pPr>
      <w:r>
        <w:t>A note included in this Act is explanatory and is not part of this Act.</w:t>
      </w:r>
    </w:p>
    <w:p w14:paraId="1D1055D1" w14:textId="04069EBD" w:rsidR="004C04C4" w:rsidRDefault="00D0554C">
      <w:pPr>
        <w:pStyle w:val="aNote"/>
      </w:pPr>
      <w:r>
        <w:rPr>
          <w:rStyle w:val="charItals"/>
        </w:rPr>
        <w:t>Note</w:t>
      </w:r>
      <w:r>
        <w:rPr>
          <w:rStyle w:val="charItals"/>
        </w:rPr>
        <w:tab/>
      </w:r>
      <w:r>
        <w:t xml:space="preserve">See the </w:t>
      </w:r>
      <w:hyperlink r:id="rId30" w:tooltip="A2001-14" w:history="1">
        <w:r w:rsidRPr="00D0554C">
          <w:rPr>
            <w:rStyle w:val="charCitHyperlinkAbbrev"/>
          </w:rPr>
          <w:t>Legislation Act</w:t>
        </w:r>
      </w:hyperlink>
      <w:r>
        <w:t>, s 127 (1), (4) and (5) for the legal status of notes.</w:t>
      </w:r>
    </w:p>
    <w:p w14:paraId="16B8EDD3" w14:textId="77777777" w:rsidR="004C04C4" w:rsidRDefault="00D0554C">
      <w:pPr>
        <w:pStyle w:val="AH5Sec"/>
      </w:pPr>
      <w:bookmarkStart w:id="12" w:name="_Toc25069310"/>
      <w:r w:rsidRPr="007C2AF0">
        <w:rPr>
          <w:rStyle w:val="CharSectNo"/>
        </w:rPr>
        <w:t>5</w:t>
      </w:r>
      <w:r>
        <w:tab/>
        <w:t>Offences against Act—application of Criminal Code etc</w:t>
      </w:r>
      <w:bookmarkEnd w:id="12"/>
    </w:p>
    <w:p w14:paraId="4F886249" w14:textId="77777777" w:rsidR="004C04C4" w:rsidRDefault="00D0554C">
      <w:pPr>
        <w:pStyle w:val="Amainreturn"/>
        <w:keepNext/>
      </w:pPr>
      <w:r>
        <w:t>Other legislation applies in relation to offences against this Act.</w:t>
      </w:r>
    </w:p>
    <w:p w14:paraId="3E2F71EC" w14:textId="77777777" w:rsidR="004C04C4" w:rsidRDefault="00D0554C">
      <w:pPr>
        <w:pStyle w:val="aNote"/>
        <w:keepNext/>
        <w:ind w:left="1899" w:hanging="799"/>
      </w:pPr>
      <w:r>
        <w:rPr>
          <w:rStyle w:val="charItals"/>
        </w:rPr>
        <w:t>Note 1</w:t>
      </w:r>
      <w:r>
        <w:tab/>
      </w:r>
      <w:r>
        <w:rPr>
          <w:rStyle w:val="charItals"/>
        </w:rPr>
        <w:t>Criminal Code</w:t>
      </w:r>
    </w:p>
    <w:p w14:paraId="3D3237B0" w14:textId="0D04797A" w:rsidR="004C04C4" w:rsidRDefault="00D0554C">
      <w:pPr>
        <w:pStyle w:val="aNote"/>
        <w:keepNext/>
        <w:spacing w:before="20"/>
        <w:ind w:left="1899" w:firstLine="0"/>
      </w:pPr>
      <w:r>
        <w:t xml:space="preserve">The </w:t>
      </w:r>
      <w:hyperlink r:id="rId31" w:tooltip="A2002-51" w:history="1">
        <w:r w:rsidRPr="00D0554C">
          <w:rPr>
            <w:rStyle w:val="charCitHyperlinkAbbrev"/>
          </w:rPr>
          <w:t>Criminal Code</w:t>
        </w:r>
      </w:hyperlink>
      <w:r>
        <w:t xml:space="preserve">, </w:t>
      </w:r>
      <w:proofErr w:type="spellStart"/>
      <w:r>
        <w:t>ch</w:t>
      </w:r>
      <w:proofErr w:type="spellEnd"/>
      <w:r>
        <w:t xml:space="preserve"> 2 applies to all offences against this Act (see Code, </w:t>
      </w:r>
      <w:proofErr w:type="spellStart"/>
      <w:r>
        <w:t>pt</w:t>
      </w:r>
      <w:proofErr w:type="spellEnd"/>
      <w:r>
        <w:t xml:space="preserve"> 2.1).  </w:t>
      </w:r>
    </w:p>
    <w:p w14:paraId="4A8F2351" w14:textId="77777777" w:rsidR="004C04C4" w:rsidRDefault="00D0554C" w:rsidP="00D41530">
      <w:pPr>
        <w:pStyle w:val="aNoteText"/>
        <w:keepNext/>
      </w:pPr>
      <w:r>
        <w:t>The chapter sets out the general principles of criminal responsibility (including burdens of proof and general defences), and defines terms used for offences to which the Code applies (</w:t>
      </w:r>
      <w:proofErr w:type="spellStart"/>
      <w:r>
        <w:t>eg</w:t>
      </w:r>
      <w:proofErr w:type="spellEnd"/>
      <w:r>
        <w:t>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04AC618" w14:textId="77777777" w:rsidR="004C04C4" w:rsidRDefault="00D0554C" w:rsidP="00D41530">
      <w:pPr>
        <w:pStyle w:val="aNote"/>
        <w:keepNext/>
        <w:rPr>
          <w:rStyle w:val="charItals"/>
        </w:rPr>
      </w:pPr>
      <w:r>
        <w:rPr>
          <w:rStyle w:val="charItals"/>
        </w:rPr>
        <w:t>Note 2</w:t>
      </w:r>
      <w:r>
        <w:rPr>
          <w:rStyle w:val="charItals"/>
        </w:rPr>
        <w:tab/>
        <w:t>Penalty units</w:t>
      </w:r>
    </w:p>
    <w:p w14:paraId="7F9E8798" w14:textId="7FB4F55D" w:rsidR="004C04C4" w:rsidRDefault="00D0554C">
      <w:pPr>
        <w:pStyle w:val="aNoteText"/>
      </w:pPr>
      <w:r>
        <w:t xml:space="preserve">The </w:t>
      </w:r>
      <w:hyperlink r:id="rId32" w:tooltip="A2001-14" w:history="1">
        <w:r w:rsidRPr="00D0554C">
          <w:rPr>
            <w:rStyle w:val="charCitHyperlinkAbbrev"/>
          </w:rPr>
          <w:t>Legislation Act</w:t>
        </w:r>
      </w:hyperlink>
      <w:r>
        <w:t>, s 133 deals with the meaning of offence penalties that are expressed in penalty units.</w:t>
      </w:r>
    </w:p>
    <w:p w14:paraId="7FC4BC3D" w14:textId="77777777" w:rsidR="004C04C4" w:rsidRDefault="00D0554C">
      <w:pPr>
        <w:pStyle w:val="AH5Sec"/>
      </w:pPr>
      <w:bookmarkStart w:id="13" w:name="_Toc25069311"/>
      <w:r w:rsidRPr="007C2AF0">
        <w:rPr>
          <w:rStyle w:val="CharSectNo"/>
        </w:rPr>
        <w:lastRenderedPageBreak/>
        <w:t>6</w:t>
      </w:r>
      <w:r>
        <w:tab/>
        <w:t>Objects of Act</w:t>
      </w:r>
      <w:bookmarkEnd w:id="13"/>
    </w:p>
    <w:p w14:paraId="39767143" w14:textId="77777777" w:rsidR="004C04C4" w:rsidRDefault="00D0554C">
      <w:pPr>
        <w:pStyle w:val="Amainreturn"/>
        <w:rPr>
          <w:lang w:val="en-US"/>
        </w:rPr>
      </w:pPr>
      <w:r>
        <w:rPr>
          <w:lang w:val="en-US"/>
        </w:rPr>
        <w:t>The objects of this Act are—</w:t>
      </w:r>
    </w:p>
    <w:p w14:paraId="0FE3EFFC" w14:textId="77777777" w:rsidR="004C04C4" w:rsidRDefault="00D0554C">
      <w:pPr>
        <w:pStyle w:val="Apara"/>
        <w:rPr>
          <w:szCs w:val="28"/>
          <w:lang w:val="en-US"/>
        </w:rPr>
      </w:pPr>
      <w:r>
        <w:rPr>
          <w:szCs w:val="28"/>
          <w:lang w:val="en-US"/>
        </w:rPr>
        <w:tab/>
        <w:t>(a)</w:t>
      </w:r>
      <w:r>
        <w:rPr>
          <w:szCs w:val="28"/>
          <w:lang w:val="en-US"/>
        </w:rPr>
        <w:tab/>
      </w:r>
      <w:r>
        <w:rPr>
          <w:lang w:val="en-US"/>
        </w:rPr>
        <w:t xml:space="preserve">to provide for the </w:t>
      </w:r>
      <w:proofErr w:type="spellStart"/>
      <w:r>
        <w:rPr>
          <w:lang w:val="en-US"/>
        </w:rPr>
        <w:t>authorisation</w:t>
      </w:r>
      <w:proofErr w:type="spellEnd"/>
      <w:r>
        <w:rPr>
          <w:lang w:val="en-US"/>
        </w:rPr>
        <w:t xml:space="preserve">, conduct and monitoring of controlled operations, including operations conducted in the ACT, in the ACT and </w:t>
      </w:r>
      <w:r>
        <w:rPr>
          <w:szCs w:val="28"/>
          <w:lang w:val="en-US"/>
        </w:rPr>
        <w:t>1 or more other jurisdictions or in 1 or more participating jurisdictions—</w:t>
      </w:r>
    </w:p>
    <w:p w14:paraId="367A4574" w14:textId="77777777" w:rsidR="004C04C4" w:rsidRDefault="00D0554C">
      <w:pPr>
        <w:pStyle w:val="Asubpara"/>
        <w:rPr>
          <w:lang w:val="en-US"/>
        </w:rPr>
      </w:pPr>
      <w:r>
        <w:rPr>
          <w:lang w:val="en-US"/>
        </w:rPr>
        <w:tab/>
        <w:t>(</w:t>
      </w:r>
      <w:proofErr w:type="spellStart"/>
      <w:r>
        <w:rPr>
          <w:lang w:val="en-US"/>
        </w:rPr>
        <w:t>i</w:t>
      </w:r>
      <w:proofErr w:type="spellEnd"/>
      <w:r>
        <w:rPr>
          <w:lang w:val="en-US"/>
        </w:rPr>
        <w:t>)</w:t>
      </w:r>
      <w:r>
        <w:rPr>
          <w:lang w:val="en-US"/>
        </w:rPr>
        <w:tab/>
        <w:t>for the purpose of obtaining evidence that may lead to the prosecution of people for particular offences; and</w:t>
      </w:r>
    </w:p>
    <w:p w14:paraId="0BC741BE" w14:textId="77777777" w:rsidR="004C04C4" w:rsidRDefault="00D0554C">
      <w:pPr>
        <w:pStyle w:val="Asubpara"/>
        <w:rPr>
          <w:lang w:val="en-US"/>
        </w:rPr>
      </w:pPr>
      <w:r>
        <w:rPr>
          <w:lang w:val="en-US"/>
        </w:rPr>
        <w:tab/>
        <w:t>(ii)</w:t>
      </w:r>
      <w:r>
        <w:rPr>
          <w:lang w:val="en-US"/>
        </w:rPr>
        <w:tab/>
        <w:t>that involve or may involve conduct for which participants in the operation would otherwise be criminally responsible; and</w:t>
      </w:r>
    </w:p>
    <w:p w14:paraId="7631DE40" w14:textId="77777777" w:rsidR="004C04C4" w:rsidRDefault="00D0554C">
      <w:pPr>
        <w:pStyle w:val="Apara"/>
        <w:rPr>
          <w:szCs w:val="28"/>
          <w:lang w:val="en-US"/>
        </w:rPr>
      </w:pPr>
      <w:r>
        <w:rPr>
          <w:szCs w:val="28"/>
          <w:lang w:val="en-US"/>
        </w:rPr>
        <w:tab/>
        <w:t>(b)</w:t>
      </w:r>
      <w:r>
        <w:rPr>
          <w:szCs w:val="28"/>
          <w:lang w:val="en-US"/>
        </w:rPr>
        <w:tab/>
      </w:r>
      <w:r>
        <w:rPr>
          <w:lang w:val="en-US"/>
        </w:rPr>
        <w:t xml:space="preserve">to facilitate mutual recognition of things done in relation to controlled operations </w:t>
      </w:r>
      <w:proofErr w:type="spellStart"/>
      <w:r>
        <w:rPr>
          <w:lang w:val="en-US"/>
        </w:rPr>
        <w:t>authorised</w:t>
      </w:r>
      <w:proofErr w:type="spellEnd"/>
      <w:r>
        <w:rPr>
          <w:lang w:val="en-US"/>
        </w:rPr>
        <w:t xml:space="preserve"> under laws of other </w:t>
      </w:r>
      <w:r>
        <w:rPr>
          <w:szCs w:val="28"/>
          <w:lang w:val="en-US"/>
        </w:rPr>
        <w:t>jurisdictions corresponding to this Act; and</w:t>
      </w:r>
    </w:p>
    <w:p w14:paraId="72284159" w14:textId="77777777" w:rsidR="004C04C4" w:rsidRDefault="00D0554C">
      <w:pPr>
        <w:pStyle w:val="Apara"/>
        <w:rPr>
          <w:lang w:val="en-US"/>
        </w:rPr>
      </w:pPr>
      <w:r>
        <w:rPr>
          <w:lang w:val="en-US"/>
        </w:rPr>
        <w:tab/>
        <w:t>(c)</w:t>
      </w:r>
      <w:r>
        <w:rPr>
          <w:lang w:val="en-US"/>
        </w:rPr>
        <w:tab/>
        <w:t xml:space="preserve">to ensure, as far as practicable, that appropriately trained people may act as participants in </w:t>
      </w:r>
      <w:proofErr w:type="spellStart"/>
      <w:r>
        <w:rPr>
          <w:lang w:val="en-US"/>
        </w:rPr>
        <w:t>authorised</w:t>
      </w:r>
      <w:proofErr w:type="spellEnd"/>
      <w:r>
        <w:rPr>
          <w:lang w:val="en-US"/>
        </w:rPr>
        <w:t xml:space="preserve"> operations; and</w:t>
      </w:r>
    </w:p>
    <w:p w14:paraId="0D5FD62A" w14:textId="77777777" w:rsidR="004C04C4" w:rsidRDefault="00D0554C">
      <w:pPr>
        <w:pStyle w:val="Apara"/>
        <w:rPr>
          <w:lang w:val="en-US"/>
        </w:rPr>
      </w:pPr>
      <w:r>
        <w:rPr>
          <w:lang w:val="en-US"/>
        </w:rPr>
        <w:tab/>
        <w:t>(d)</w:t>
      </w:r>
      <w:r>
        <w:rPr>
          <w:lang w:val="en-US"/>
        </w:rPr>
        <w:tab/>
        <w:t xml:space="preserve">to ensure that a person who may act as a participant in an </w:t>
      </w:r>
      <w:proofErr w:type="spellStart"/>
      <w:r>
        <w:rPr>
          <w:lang w:val="en-US"/>
        </w:rPr>
        <w:t>authorised</w:t>
      </w:r>
      <w:proofErr w:type="spellEnd"/>
      <w:r>
        <w:rPr>
          <w:lang w:val="en-US"/>
        </w:rPr>
        <w:t xml:space="preserve"> operation engages in otherwise unlawful activities only as part of the </w:t>
      </w:r>
      <w:proofErr w:type="spellStart"/>
      <w:r>
        <w:rPr>
          <w:lang w:val="en-US"/>
        </w:rPr>
        <w:t>authorised</w:t>
      </w:r>
      <w:proofErr w:type="spellEnd"/>
      <w:r>
        <w:rPr>
          <w:lang w:val="en-US"/>
        </w:rPr>
        <w:t xml:space="preserve"> operation; and</w:t>
      </w:r>
    </w:p>
    <w:p w14:paraId="30A7D337" w14:textId="77777777" w:rsidR="004C04C4" w:rsidRDefault="00D0554C">
      <w:pPr>
        <w:pStyle w:val="Apara"/>
      </w:pPr>
      <w:r>
        <w:tab/>
        <w:t>(e)</w:t>
      </w:r>
      <w:r>
        <w:tab/>
        <w:t>to provide appropriate protection from civil and criminal liability for people acting under this Act; and</w:t>
      </w:r>
    </w:p>
    <w:p w14:paraId="315EA32C" w14:textId="77777777" w:rsidR="004C04C4" w:rsidRDefault="00D0554C">
      <w:pPr>
        <w:pStyle w:val="Apara"/>
      </w:pPr>
      <w:r>
        <w:tab/>
        <w:t>(f)</w:t>
      </w:r>
      <w:r>
        <w:tab/>
        <w:t>to clarify the status of evidence obtained by participants in authorised operations.</w:t>
      </w:r>
    </w:p>
    <w:p w14:paraId="16A69FAF" w14:textId="77777777" w:rsidR="004C04C4" w:rsidRDefault="00D0554C">
      <w:pPr>
        <w:pStyle w:val="AH5Sec"/>
      </w:pPr>
      <w:bookmarkStart w:id="14" w:name="_Toc25069312"/>
      <w:r w:rsidRPr="007C2AF0">
        <w:rPr>
          <w:rStyle w:val="CharSectNo"/>
        </w:rPr>
        <w:t>7</w:t>
      </w:r>
      <w:r>
        <w:tab/>
        <w:t>Relationship to other laws and matters</w:t>
      </w:r>
      <w:bookmarkEnd w:id="14"/>
    </w:p>
    <w:p w14:paraId="1148C81B" w14:textId="77777777" w:rsidR="004C04C4" w:rsidRDefault="00D0554C">
      <w:pPr>
        <w:pStyle w:val="Amain"/>
      </w:pPr>
      <w:r>
        <w:tab/>
        <w:t>(1)</w:t>
      </w:r>
      <w:r>
        <w:tab/>
        <w:t>This Act does not affect any territory law that authorises, controls or monitors the conduct of operations wholly within the ACT—</w:t>
      </w:r>
    </w:p>
    <w:p w14:paraId="30316AE2" w14:textId="77777777" w:rsidR="004C04C4" w:rsidRDefault="00D0554C">
      <w:pPr>
        <w:pStyle w:val="Apara"/>
      </w:pPr>
      <w:r>
        <w:tab/>
        <w:t>(a)</w:t>
      </w:r>
      <w:r>
        <w:tab/>
        <w:t>that are for the purpose of obtaining evidence that may lead to the prosecution of a person for an offence; and</w:t>
      </w:r>
    </w:p>
    <w:p w14:paraId="72DE26FB" w14:textId="77777777" w:rsidR="004C04C4" w:rsidRDefault="00D0554C">
      <w:pPr>
        <w:pStyle w:val="Apara"/>
        <w:keepNext/>
      </w:pPr>
      <w:r>
        <w:lastRenderedPageBreak/>
        <w:tab/>
        <w:t>(b)</w:t>
      </w:r>
      <w:r>
        <w:tab/>
        <w:t>that involve, or may involve, conduct for which participants in the operation would otherwise be criminally responsible.</w:t>
      </w:r>
    </w:p>
    <w:p w14:paraId="4F8A64F1" w14:textId="5C35EBE4" w:rsidR="004C04C4" w:rsidRDefault="00D0554C">
      <w:pPr>
        <w:pStyle w:val="aNote"/>
      </w:pPr>
      <w:r>
        <w:rPr>
          <w:rStyle w:val="charItals"/>
        </w:rPr>
        <w:t>Note</w:t>
      </w:r>
      <w:r>
        <w:rPr>
          <w:rStyle w:val="charItals"/>
        </w:rPr>
        <w:tab/>
      </w:r>
      <w:r>
        <w:rPr>
          <w:rStyle w:val="charBoldItals"/>
        </w:rPr>
        <w:t>Territory law</w:t>
      </w:r>
      <w:r>
        <w:t xml:space="preserve"> includes the common law (see </w:t>
      </w:r>
      <w:hyperlink r:id="rId33" w:tooltip="A2001-14" w:history="1">
        <w:r w:rsidRPr="00D0554C">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w:t>
      </w:r>
      <w:r>
        <w:rPr>
          <w:rStyle w:val="charBoldItals"/>
        </w:rPr>
        <w:t xml:space="preserve"> territory law</w:t>
      </w:r>
      <w:r>
        <w:t xml:space="preserve"> and </w:t>
      </w:r>
      <w:r>
        <w:rPr>
          <w:rStyle w:val="charBoldItals"/>
        </w:rPr>
        <w:t>law</w:t>
      </w:r>
      <w:r w:rsidRPr="00D0554C">
        <w:t xml:space="preserve">, </w:t>
      </w:r>
      <w:r>
        <w:t>of the Territory).</w:t>
      </w:r>
    </w:p>
    <w:p w14:paraId="0B4F51D6" w14:textId="1BA77474" w:rsidR="004C04C4" w:rsidRDefault="00D0554C">
      <w:pPr>
        <w:pStyle w:val="Amain"/>
        <w:rPr>
          <w:szCs w:val="28"/>
          <w:lang w:val="en-US"/>
        </w:rPr>
      </w:pPr>
      <w:r>
        <w:rPr>
          <w:szCs w:val="28"/>
          <w:lang w:val="en-US"/>
        </w:rPr>
        <w:tab/>
        <w:t>(2)</w:t>
      </w:r>
      <w:r>
        <w:rPr>
          <w:szCs w:val="28"/>
          <w:lang w:val="en-US"/>
        </w:rPr>
        <w:tab/>
      </w:r>
      <w:r>
        <w:rPr>
          <w:lang w:val="en-US"/>
        </w:rPr>
        <w:t xml:space="preserve">A function conferred in relation to the activities of the Australian Crime Commission under this Act is only conferred for the purpose of the </w:t>
      </w:r>
      <w:r>
        <w:rPr>
          <w:szCs w:val="28"/>
          <w:lang w:val="en-US"/>
        </w:rPr>
        <w:t xml:space="preserve">function conferred on the Australian Crime Commission under the </w:t>
      </w:r>
      <w:hyperlink r:id="rId34" w:tooltip="A2003-58" w:history="1">
        <w:r w:rsidRPr="00D0554C">
          <w:rPr>
            <w:rStyle w:val="charCitHyperlinkItal"/>
          </w:rPr>
          <w:t>Australian Crime Commission (ACT) Act 2003</w:t>
        </w:r>
      </w:hyperlink>
      <w:r>
        <w:rPr>
          <w:rStyle w:val="charItals"/>
        </w:rPr>
        <w:t xml:space="preserve"> </w:t>
      </w:r>
      <w:r>
        <w:rPr>
          <w:szCs w:val="28"/>
          <w:lang w:val="en-US"/>
        </w:rPr>
        <w:t xml:space="preserve">relating to suspected serious and </w:t>
      </w:r>
      <w:proofErr w:type="spellStart"/>
      <w:r>
        <w:rPr>
          <w:szCs w:val="28"/>
          <w:lang w:val="en-US"/>
        </w:rPr>
        <w:t>organised</w:t>
      </w:r>
      <w:proofErr w:type="spellEnd"/>
      <w:r>
        <w:rPr>
          <w:szCs w:val="28"/>
          <w:lang w:val="en-US"/>
        </w:rPr>
        <w:t xml:space="preserve"> crime as defined in that Act.</w:t>
      </w:r>
    </w:p>
    <w:p w14:paraId="7D0341E0" w14:textId="77777777" w:rsidR="004C04C4" w:rsidRDefault="00D0554C">
      <w:pPr>
        <w:pStyle w:val="Amain"/>
        <w:rPr>
          <w:lang w:val="en-US"/>
        </w:rPr>
      </w:pPr>
      <w:r>
        <w:rPr>
          <w:lang w:val="en-US"/>
        </w:rPr>
        <w:tab/>
        <w:t>(3)</w:t>
      </w:r>
      <w:r>
        <w:rPr>
          <w:lang w:val="en-US"/>
        </w:rPr>
        <w:tab/>
        <w:t>Subject to subsection (4), this Act does not limit a discretion a court has—</w:t>
      </w:r>
    </w:p>
    <w:p w14:paraId="010324FE" w14:textId="77777777" w:rsidR="004C04C4" w:rsidRDefault="00D0554C">
      <w:pPr>
        <w:pStyle w:val="Apara"/>
        <w:rPr>
          <w:szCs w:val="28"/>
          <w:lang w:val="en-US"/>
        </w:rPr>
      </w:pPr>
      <w:r>
        <w:rPr>
          <w:szCs w:val="28"/>
          <w:lang w:val="en-US"/>
        </w:rPr>
        <w:tab/>
        <w:t>(a)</w:t>
      </w:r>
      <w:r>
        <w:rPr>
          <w:szCs w:val="28"/>
          <w:lang w:val="en-US"/>
        </w:rPr>
        <w:tab/>
      </w:r>
      <w:r>
        <w:rPr>
          <w:lang w:val="en-US"/>
        </w:rPr>
        <w:t xml:space="preserve">to admit or exclude evidence in a </w:t>
      </w:r>
      <w:r>
        <w:rPr>
          <w:szCs w:val="28"/>
          <w:lang w:val="en-US"/>
        </w:rPr>
        <w:t>proceeding; or</w:t>
      </w:r>
    </w:p>
    <w:p w14:paraId="70AEC610" w14:textId="77777777" w:rsidR="004C04C4" w:rsidRDefault="00D0554C">
      <w:pPr>
        <w:pStyle w:val="Apara"/>
        <w:rPr>
          <w:lang w:val="en-US"/>
        </w:rPr>
      </w:pPr>
      <w:r>
        <w:rPr>
          <w:lang w:val="en-US"/>
        </w:rPr>
        <w:tab/>
        <w:t>(b)</w:t>
      </w:r>
      <w:r>
        <w:rPr>
          <w:lang w:val="en-US"/>
        </w:rPr>
        <w:tab/>
        <w:t xml:space="preserve">to stay a criminal proceeding in the </w:t>
      </w:r>
      <w:r>
        <w:rPr>
          <w:szCs w:val="28"/>
          <w:lang w:val="en-US"/>
        </w:rPr>
        <w:t>interests of justice.</w:t>
      </w:r>
    </w:p>
    <w:p w14:paraId="7BF150F1" w14:textId="77777777" w:rsidR="004C04C4" w:rsidRDefault="00D0554C">
      <w:pPr>
        <w:pStyle w:val="Amain"/>
        <w:keepNext/>
        <w:rPr>
          <w:lang w:val="en-US"/>
        </w:rPr>
      </w:pPr>
      <w:r>
        <w:rPr>
          <w:lang w:val="en-US"/>
        </w:rPr>
        <w:tab/>
        <w:t>(4)</w:t>
      </w:r>
      <w:r>
        <w:rPr>
          <w:lang w:val="en-US"/>
        </w:rPr>
        <w:tab/>
        <w:t>However, in deciding whether evidence should be admitted or excluded in a proceeding, the fact that the evidence was obtained as a result of a person engaging in criminal activity</w:t>
      </w:r>
      <w:r w:rsidR="00F50577">
        <w:rPr>
          <w:lang w:val="en-US"/>
        </w:rPr>
        <w:t xml:space="preserve"> </w:t>
      </w:r>
      <w:r w:rsidR="00F50577">
        <w:t>or corrupt conduct</w:t>
      </w:r>
      <w:r>
        <w:rPr>
          <w:lang w:val="en-US"/>
        </w:rPr>
        <w:t xml:space="preserve"> is to be disregarded if—</w:t>
      </w:r>
    </w:p>
    <w:p w14:paraId="73BB1FF7" w14:textId="77777777" w:rsidR="004C04C4" w:rsidRDefault="00D0554C">
      <w:pPr>
        <w:pStyle w:val="Apara"/>
        <w:rPr>
          <w:lang w:val="en-US"/>
        </w:rPr>
      </w:pPr>
      <w:r>
        <w:rPr>
          <w:lang w:val="en-US"/>
        </w:rPr>
        <w:tab/>
        <w:t>(a)</w:t>
      </w:r>
      <w:r>
        <w:rPr>
          <w:lang w:val="en-US"/>
        </w:rPr>
        <w:tab/>
        <w:t xml:space="preserve">the person was a participant or corresponding participant acting in the course of an </w:t>
      </w:r>
      <w:proofErr w:type="spellStart"/>
      <w:r>
        <w:rPr>
          <w:lang w:val="en-US"/>
        </w:rPr>
        <w:t>authorised</w:t>
      </w:r>
      <w:proofErr w:type="spellEnd"/>
      <w:r>
        <w:rPr>
          <w:lang w:val="en-US"/>
        </w:rPr>
        <w:t xml:space="preserve"> operation or corresponding </w:t>
      </w:r>
      <w:proofErr w:type="spellStart"/>
      <w:r>
        <w:rPr>
          <w:lang w:val="en-US"/>
        </w:rPr>
        <w:t>authorised</w:t>
      </w:r>
      <w:proofErr w:type="spellEnd"/>
      <w:r>
        <w:rPr>
          <w:lang w:val="en-US"/>
        </w:rPr>
        <w:t xml:space="preserve"> operation; and</w:t>
      </w:r>
    </w:p>
    <w:p w14:paraId="6CC62EA7" w14:textId="77777777" w:rsidR="004C04C4" w:rsidRDefault="00D0554C">
      <w:pPr>
        <w:pStyle w:val="Apara"/>
        <w:rPr>
          <w:szCs w:val="28"/>
          <w:lang w:val="en-US"/>
        </w:rPr>
      </w:pPr>
      <w:r>
        <w:rPr>
          <w:szCs w:val="28"/>
          <w:lang w:val="en-US"/>
        </w:rPr>
        <w:tab/>
        <w:t>(b)</w:t>
      </w:r>
      <w:r>
        <w:rPr>
          <w:szCs w:val="28"/>
          <w:lang w:val="en-US"/>
        </w:rPr>
        <w:tab/>
      </w:r>
      <w:r>
        <w:rPr>
          <w:lang w:val="en-US"/>
        </w:rPr>
        <w:t xml:space="preserve">the criminal activity </w:t>
      </w:r>
      <w:r w:rsidR="00F50577">
        <w:t xml:space="preserve">or corrupt conduct </w:t>
      </w:r>
      <w:r>
        <w:rPr>
          <w:lang w:val="en-US"/>
        </w:rPr>
        <w:t xml:space="preserve">was controlled conduct within the meaning of this Act </w:t>
      </w:r>
      <w:r>
        <w:rPr>
          <w:szCs w:val="28"/>
          <w:lang w:val="en-US"/>
        </w:rPr>
        <w:t>or controlled conduct within the meaning of a corresponding law.</w:t>
      </w:r>
    </w:p>
    <w:p w14:paraId="09F8BA7A" w14:textId="77777777" w:rsidR="004C04C4" w:rsidRDefault="00D0554C">
      <w:pPr>
        <w:pStyle w:val="Amain"/>
        <w:keepNext/>
        <w:rPr>
          <w:szCs w:val="28"/>
          <w:lang w:val="en-US"/>
        </w:rPr>
      </w:pPr>
      <w:r>
        <w:rPr>
          <w:szCs w:val="28"/>
          <w:lang w:val="en-US"/>
        </w:rPr>
        <w:tab/>
        <w:t>(5)</w:t>
      </w:r>
      <w:r>
        <w:rPr>
          <w:szCs w:val="28"/>
          <w:lang w:val="en-US"/>
        </w:rPr>
        <w:tab/>
      </w:r>
      <w:r>
        <w:rPr>
          <w:lang w:val="en-US"/>
        </w:rPr>
        <w:t xml:space="preserve">The following Acts do not apply to investigations, operations, activities and records </w:t>
      </w:r>
      <w:r>
        <w:rPr>
          <w:szCs w:val="28"/>
          <w:lang w:val="en-US"/>
        </w:rPr>
        <w:t>under this Act:</w:t>
      </w:r>
    </w:p>
    <w:p w14:paraId="26168CE6" w14:textId="022B4BD4" w:rsidR="004C04C4" w:rsidRDefault="00D0554C">
      <w:pPr>
        <w:pStyle w:val="Apara"/>
        <w:rPr>
          <w:lang w:val="en-US"/>
        </w:rPr>
      </w:pPr>
      <w:r>
        <w:rPr>
          <w:lang w:val="en-US"/>
        </w:rPr>
        <w:tab/>
        <w:t>(a)</w:t>
      </w:r>
      <w:r>
        <w:rPr>
          <w:lang w:val="en-US"/>
        </w:rPr>
        <w:tab/>
        <w:t xml:space="preserve">the </w:t>
      </w:r>
      <w:hyperlink r:id="rId35" w:tooltip="A2016-55" w:history="1">
        <w:r w:rsidR="00356B2F" w:rsidRPr="001D557F">
          <w:rPr>
            <w:rStyle w:val="charCitHyperlinkItal"/>
          </w:rPr>
          <w:t>Freedom of Information Act 2016</w:t>
        </w:r>
      </w:hyperlink>
      <w:r>
        <w:rPr>
          <w:lang w:val="en-US"/>
        </w:rPr>
        <w:t>;</w:t>
      </w:r>
    </w:p>
    <w:p w14:paraId="4A281E55" w14:textId="5208B4A5" w:rsidR="004C04C4" w:rsidRDefault="00D0554C">
      <w:pPr>
        <w:pStyle w:val="Apara"/>
        <w:rPr>
          <w:lang w:val="en-US"/>
        </w:rPr>
      </w:pPr>
      <w:r>
        <w:rPr>
          <w:lang w:val="en-US"/>
        </w:rPr>
        <w:tab/>
        <w:t>(b)</w:t>
      </w:r>
      <w:r>
        <w:rPr>
          <w:lang w:val="en-US"/>
        </w:rPr>
        <w:tab/>
        <w:t xml:space="preserve">the </w:t>
      </w:r>
      <w:hyperlink r:id="rId36" w:tooltip="A2002-18" w:history="1">
        <w:r w:rsidRPr="00D0554C">
          <w:rPr>
            <w:rStyle w:val="charCitHyperlinkItal"/>
          </w:rPr>
          <w:t>Territory Records Act 2002</w:t>
        </w:r>
      </w:hyperlink>
      <w:r>
        <w:rPr>
          <w:lang w:val="en-US"/>
        </w:rPr>
        <w:t>.</w:t>
      </w:r>
    </w:p>
    <w:p w14:paraId="0020875D" w14:textId="77777777" w:rsidR="004C04C4" w:rsidRDefault="00D0554C">
      <w:pPr>
        <w:pStyle w:val="AH5Sec"/>
        <w:rPr>
          <w:b w:val="0"/>
          <w:bCs/>
          <w:sz w:val="28"/>
          <w:szCs w:val="28"/>
          <w:lang w:val="en-US"/>
        </w:rPr>
      </w:pPr>
      <w:bookmarkStart w:id="15" w:name="_Toc25069313"/>
      <w:r w:rsidRPr="007C2AF0">
        <w:rPr>
          <w:rStyle w:val="CharSectNo"/>
        </w:rPr>
        <w:lastRenderedPageBreak/>
        <w:t>8</w:t>
      </w:r>
      <w:r>
        <w:rPr>
          <w:bCs/>
          <w:sz w:val="28"/>
          <w:szCs w:val="28"/>
          <w:lang w:val="en-US"/>
        </w:rPr>
        <w:tab/>
      </w:r>
      <w:r>
        <w:rPr>
          <w:lang w:val="en-US"/>
        </w:rPr>
        <w:t>Controlled operation taken to be conducted in ACT</w:t>
      </w:r>
      <w:bookmarkEnd w:id="15"/>
    </w:p>
    <w:p w14:paraId="7AF59E26" w14:textId="77777777" w:rsidR="004C04C4" w:rsidRDefault="00D0554C">
      <w:pPr>
        <w:pStyle w:val="Amainreturn"/>
        <w:rPr>
          <w:szCs w:val="28"/>
          <w:lang w:val="en-US"/>
        </w:rPr>
      </w:pPr>
      <w:r>
        <w:rPr>
          <w:lang w:val="en-US"/>
        </w:rPr>
        <w:t xml:space="preserve">For this Act, a controlled operation in relation to a relevant offence is taken to be conducted in the ACT, whether or not it is also conducted in another jurisdiction, if a participant in the operation is a </w:t>
      </w:r>
      <w:r>
        <w:rPr>
          <w:szCs w:val="28"/>
          <w:lang w:val="en-US"/>
        </w:rPr>
        <w:t>law enforcement officer of the ACT.</w:t>
      </w:r>
    </w:p>
    <w:p w14:paraId="3BC10DD2" w14:textId="77777777" w:rsidR="004C04C4" w:rsidRDefault="00D0554C">
      <w:pPr>
        <w:pStyle w:val="PageBreak"/>
        <w:suppressLineNumbers/>
      </w:pPr>
      <w:r>
        <w:br w:type="page"/>
      </w:r>
    </w:p>
    <w:p w14:paraId="783BF672" w14:textId="77777777" w:rsidR="004C04C4" w:rsidRPr="007C2AF0" w:rsidRDefault="00D0554C">
      <w:pPr>
        <w:pStyle w:val="AH2Part"/>
      </w:pPr>
      <w:bookmarkStart w:id="16" w:name="_Toc25069314"/>
      <w:r w:rsidRPr="007C2AF0">
        <w:rPr>
          <w:rStyle w:val="CharPartNo"/>
        </w:rPr>
        <w:lastRenderedPageBreak/>
        <w:t>Part 2</w:t>
      </w:r>
      <w:r>
        <w:rPr>
          <w:bCs/>
          <w:sz w:val="28"/>
          <w:szCs w:val="28"/>
          <w:lang w:val="en-US"/>
        </w:rPr>
        <w:tab/>
      </w:r>
      <w:proofErr w:type="spellStart"/>
      <w:r w:rsidRPr="007C2AF0">
        <w:rPr>
          <w:rStyle w:val="CharPartText"/>
          <w:lang w:val="en-US"/>
        </w:rPr>
        <w:t>Authorisation</w:t>
      </w:r>
      <w:proofErr w:type="spellEnd"/>
      <w:r w:rsidRPr="007C2AF0">
        <w:rPr>
          <w:rStyle w:val="CharPartText"/>
          <w:lang w:val="en-US"/>
        </w:rPr>
        <w:t xml:space="preserve"> of controlled operations</w:t>
      </w:r>
      <w:bookmarkEnd w:id="16"/>
    </w:p>
    <w:p w14:paraId="2F6A665B" w14:textId="77777777" w:rsidR="004C04C4" w:rsidRDefault="00D0554C">
      <w:pPr>
        <w:pStyle w:val="AH5Sec"/>
        <w:rPr>
          <w:b w:val="0"/>
          <w:bCs/>
          <w:sz w:val="28"/>
          <w:szCs w:val="28"/>
          <w:lang w:val="en-US"/>
        </w:rPr>
      </w:pPr>
      <w:bookmarkStart w:id="17" w:name="_Toc25069315"/>
      <w:r w:rsidRPr="007C2AF0">
        <w:rPr>
          <w:rStyle w:val="CharSectNo"/>
        </w:rPr>
        <w:t>9</w:t>
      </w:r>
      <w:r>
        <w:rPr>
          <w:bCs/>
          <w:sz w:val="28"/>
          <w:szCs w:val="28"/>
          <w:lang w:val="en-US"/>
        </w:rPr>
        <w:tab/>
      </w:r>
      <w:r>
        <w:rPr>
          <w:lang w:val="en-US"/>
        </w:rPr>
        <w:t xml:space="preserve">Application for authority to conduct controlled </w:t>
      </w:r>
      <w:r>
        <w:rPr>
          <w:szCs w:val="28"/>
          <w:lang w:val="en-US"/>
        </w:rPr>
        <w:t>operation</w:t>
      </w:r>
      <w:bookmarkEnd w:id="17"/>
    </w:p>
    <w:p w14:paraId="1FE57D1D" w14:textId="77777777" w:rsidR="004C04C4" w:rsidRDefault="00D0554C">
      <w:pPr>
        <w:pStyle w:val="Amain"/>
        <w:rPr>
          <w:szCs w:val="28"/>
          <w:lang w:val="en-US"/>
        </w:rPr>
      </w:pPr>
      <w:r>
        <w:rPr>
          <w:szCs w:val="28"/>
          <w:lang w:val="en-US"/>
        </w:rPr>
        <w:tab/>
        <w:t>(1)</w:t>
      </w:r>
      <w:r>
        <w:rPr>
          <w:szCs w:val="28"/>
          <w:lang w:val="en-US"/>
        </w:rPr>
        <w:tab/>
      </w:r>
      <w:r>
        <w:rPr>
          <w:lang w:val="en-US"/>
        </w:rPr>
        <w:t xml:space="preserve">A law enforcement officer of a law enforcement agency may apply to the chief officer of the agency for an authority to conduct a controlled </w:t>
      </w:r>
      <w:r>
        <w:rPr>
          <w:szCs w:val="28"/>
          <w:lang w:val="en-US"/>
        </w:rPr>
        <w:t>operation on behalf of the agency.</w:t>
      </w:r>
    </w:p>
    <w:p w14:paraId="41FD8306" w14:textId="77777777" w:rsidR="004C04C4" w:rsidRDefault="00D0554C">
      <w:pPr>
        <w:pStyle w:val="Amain"/>
        <w:rPr>
          <w:lang w:val="en-US"/>
        </w:rPr>
      </w:pPr>
      <w:r>
        <w:rPr>
          <w:lang w:val="en-US"/>
        </w:rPr>
        <w:tab/>
        <w:t>(2)</w:t>
      </w:r>
      <w:r>
        <w:rPr>
          <w:lang w:val="en-US"/>
        </w:rPr>
        <w:tab/>
        <w:t>An application for an authority may be made—</w:t>
      </w:r>
    </w:p>
    <w:p w14:paraId="35984D94" w14:textId="77777777" w:rsidR="004C04C4" w:rsidRDefault="00D0554C">
      <w:pPr>
        <w:pStyle w:val="Apara"/>
        <w:rPr>
          <w:lang w:val="en-US"/>
        </w:rPr>
      </w:pPr>
      <w:r>
        <w:rPr>
          <w:lang w:val="en-US"/>
        </w:rPr>
        <w:tab/>
        <w:t>(a)</w:t>
      </w:r>
      <w:r>
        <w:rPr>
          <w:lang w:val="en-US"/>
        </w:rPr>
        <w:tab/>
        <w:t xml:space="preserve">in writing signed by the applicant (a </w:t>
      </w:r>
      <w:r>
        <w:rPr>
          <w:rStyle w:val="charBoldItals"/>
        </w:rPr>
        <w:t>standard application</w:t>
      </w:r>
      <w:r>
        <w:rPr>
          <w:lang w:val="en-US"/>
        </w:rPr>
        <w:t>); or</w:t>
      </w:r>
    </w:p>
    <w:p w14:paraId="2EE4FCC9" w14:textId="77777777" w:rsidR="004C04C4" w:rsidRDefault="00D0554C">
      <w:pPr>
        <w:pStyle w:val="Apara"/>
        <w:rPr>
          <w:szCs w:val="28"/>
          <w:lang w:val="en-US"/>
        </w:rPr>
      </w:pPr>
      <w:r>
        <w:rPr>
          <w:szCs w:val="28"/>
          <w:lang w:val="en-US"/>
        </w:rPr>
        <w:tab/>
        <w:t>(b)</w:t>
      </w:r>
      <w:r>
        <w:rPr>
          <w:szCs w:val="28"/>
          <w:lang w:val="en-US"/>
        </w:rPr>
        <w:tab/>
      </w:r>
      <w:r>
        <w:rPr>
          <w:lang w:val="en-US"/>
        </w:rPr>
        <w:t xml:space="preserve">if the applicant has reason to believe that the delay caused by making a standard application may affect the success of the </w:t>
      </w:r>
      <w:r>
        <w:rPr>
          <w:szCs w:val="28"/>
          <w:lang w:val="en-US"/>
        </w:rPr>
        <w:t xml:space="preserve">operation—orally in person or by telephone, fax, email or any other means of communication (an </w:t>
      </w:r>
      <w:r>
        <w:rPr>
          <w:rStyle w:val="charBoldItals"/>
        </w:rPr>
        <w:t>urgent application</w:t>
      </w:r>
      <w:r>
        <w:rPr>
          <w:szCs w:val="28"/>
          <w:lang w:val="en-US"/>
        </w:rPr>
        <w:t>).</w:t>
      </w:r>
    </w:p>
    <w:p w14:paraId="21C27294" w14:textId="77777777" w:rsidR="004C04C4" w:rsidRDefault="00D0554C">
      <w:pPr>
        <w:pStyle w:val="Amain"/>
        <w:rPr>
          <w:szCs w:val="28"/>
          <w:lang w:val="en-US"/>
        </w:rPr>
      </w:pPr>
      <w:r>
        <w:rPr>
          <w:szCs w:val="28"/>
          <w:lang w:val="en-US"/>
        </w:rPr>
        <w:tab/>
        <w:t>(3)</w:t>
      </w:r>
      <w:r>
        <w:rPr>
          <w:szCs w:val="28"/>
          <w:lang w:val="en-US"/>
        </w:rPr>
        <w:tab/>
      </w:r>
      <w:r>
        <w:rPr>
          <w:lang w:val="en-US"/>
        </w:rPr>
        <w:t xml:space="preserve">This part does not prevent an application for an authority being made in relation to a controlled operation that has been the subject of </w:t>
      </w:r>
      <w:r>
        <w:rPr>
          <w:szCs w:val="28"/>
          <w:lang w:val="en-US"/>
        </w:rPr>
        <w:t>a previous application.</w:t>
      </w:r>
    </w:p>
    <w:p w14:paraId="3BB25D26" w14:textId="77777777" w:rsidR="004C04C4" w:rsidRDefault="00D0554C">
      <w:pPr>
        <w:pStyle w:val="Amain"/>
        <w:rPr>
          <w:szCs w:val="28"/>
          <w:lang w:val="en-US"/>
        </w:rPr>
      </w:pPr>
      <w:r>
        <w:rPr>
          <w:szCs w:val="28"/>
          <w:lang w:val="en-US"/>
        </w:rPr>
        <w:tab/>
        <w:t>(4)</w:t>
      </w:r>
      <w:r>
        <w:rPr>
          <w:szCs w:val="28"/>
          <w:lang w:val="en-US"/>
        </w:rPr>
        <w:tab/>
      </w:r>
      <w:r>
        <w:rPr>
          <w:lang w:val="en-US"/>
        </w:rPr>
        <w:t xml:space="preserve">In any application, whether standard or urgent, the </w:t>
      </w:r>
      <w:r>
        <w:rPr>
          <w:szCs w:val="28"/>
          <w:lang w:val="en-US"/>
        </w:rPr>
        <w:t>applicant must—</w:t>
      </w:r>
    </w:p>
    <w:p w14:paraId="44AC5C49" w14:textId="77777777" w:rsidR="004C04C4" w:rsidRDefault="00D0554C">
      <w:pPr>
        <w:pStyle w:val="Apara"/>
        <w:rPr>
          <w:lang w:val="en-US"/>
        </w:rPr>
      </w:pPr>
      <w:r>
        <w:rPr>
          <w:lang w:val="en-US"/>
        </w:rPr>
        <w:tab/>
        <w:t>(a)</w:t>
      </w:r>
      <w:r>
        <w:rPr>
          <w:lang w:val="en-US"/>
        </w:rPr>
        <w:tab/>
        <w:t xml:space="preserve">provide sufficient information to enable the chief officer to decide whether or not </w:t>
      </w:r>
      <w:r>
        <w:rPr>
          <w:szCs w:val="28"/>
          <w:lang w:val="en-US"/>
        </w:rPr>
        <w:t>to grant the application; and</w:t>
      </w:r>
    </w:p>
    <w:p w14:paraId="235D426D" w14:textId="77777777" w:rsidR="004C04C4" w:rsidRDefault="00D0554C">
      <w:pPr>
        <w:pStyle w:val="Apara"/>
        <w:rPr>
          <w:szCs w:val="28"/>
          <w:lang w:val="en-US"/>
        </w:rPr>
      </w:pPr>
      <w:r>
        <w:rPr>
          <w:szCs w:val="28"/>
          <w:lang w:val="en-US"/>
        </w:rPr>
        <w:tab/>
        <w:t>(b)</w:t>
      </w:r>
      <w:r>
        <w:rPr>
          <w:szCs w:val="28"/>
          <w:lang w:val="en-US"/>
        </w:rPr>
        <w:tab/>
      </w:r>
      <w:r>
        <w:rPr>
          <w:lang w:val="en-US"/>
        </w:rPr>
        <w:t>state whether or not the proposed operation, or any other controlled operation in relation to the same criminal activity</w:t>
      </w:r>
      <w:r w:rsidR="00F50577">
        <w:rPr>
          <w:lang w:val="en-US"/>
        </w:rPr>
        <w:t xml:space="preserve"> </w:t>
      </w:r>
      <w:r w:rsidR="00F50577">
        <w:t>or corrupt conduct</w:t>
      </w:r>
      <w:r>
        <w:rPr>
          <w:lang w:val="en-US"/>
        </w:rPr>
        <w:t xml:space="preserve">, has been the subject of an earlier </w:t>
      </w:r>
      <w:r>
        <w:rPr>
          <w:szCs w:val="28"/>
          <w:lang w:val="en-US"/>
        </w:rPr>
        <w:t>application for an authority or amendment of an authority and, if so, whether or not the authority or amendment was granted.</w:t>
      </w:r>
    </w:p>
    <w:p w14:paraId="4BCA0446" w14:textId="77777777" w:rsidR="004C04C4" w:rsidRDefault="00D0554C">
      <w:pPr>
        <w:pStyle w:val="Amain"/>
        <w:rPr>
          <w:szCs w:val="28"/>
          <w:lang w:val="en-US"/>
        </w:rPr>
      </w:pPr>
      <w:r>
        <w:rPr>
          <w:szCs w:val="28"/>
          <w:lang w:val="en-US"/>
        </w:rPr>
        <w:tab/>
        <w:t>(5)</w:t>
      </w:r>
      <w:r>
        <w:rPr>
          <w:szCs w:val="28"/>
          <w:lang w:val="en-US"/>
        </w:rPr>
        <w:tab/>
      </w:r>
      <w:r>
        <w:rPr>
          <w:lang w:val="en-US"/>
        </w:rPr>
        <w:t>The chief officer may require the applicant to give the chief officer the additional information the chief officer reasonably needs to decide the application.</w:t>
      </w:r>
    </w:p>
    <w:p w14:paraId="2012BF82" w14:textId="77777777" w:rsidR="004C04C4" w:rsidRDefault="00D0554C">
      <w:pPr>
        <w:pStyle w:val="Amain"/>
        <w:rPr>
          <w:szCs w:val="28"/>
          <w:lang w:val="en-US"/>
        </w:rPr>
      </w:pPr>
      <w:r>
        <w:rPr>
          <w:szCs w:val="28"/>
          <w:lang w:val="en-US"/>
        </w:rPr>
        <w:tab/>
        <w:t>(6)</w:t>
      </w:r>
      <w:r>
        <w:rPr>
          <w:szCs w:val="28"/>
          <w:lang w:val="en-US"/>
        </w:rPr>
        <w:tab/>
      </w:r>
      <w:r>
        <w:rPr>
          <w:lang w:val="en-US"/>
        </w:rPr>
        <w:t xml:space="preserve">As soon as practicable after making an urgent application, the applicant must make a written record </w:t>
      </w:r>
      <w:r>
        <w:rPr>
          <w:szCs w:val="28"/>
          <w:lang w:val="en-US"/>
        </w:rPr>
        <w:t>of the application and give a copy of it to the chief officer.</w:t>
      </w:r>
    </w:p>
    <w:p w14:paraId="0A499C0C" w14:textId="77777777" w:rsidR="004C04C4" w:rsidRDefault="00D0554C">
      <w:pPr>
        <w:pStyle w:val="AH5Sec"/>
        <w:rPr>
          <w:lang w:val="en-US"/>
        </w:rPr>
      </w:pPr>
      <w:bookmarkStart w:id="18" w:name="_Toc25069316"/>
      <w:r w:rsidRPr="007C2AF0">
        <w:rPr>
          <w:rStyle w:val="CharSectNo"/>
        </w:rPr>
        <w:lastRenderedPageBreak/>
        <w:t>10</w:t>
      </w:r>
      <w:r>
        <w:rPr>
          <w:lang w:val="en-US"/>
        </w:rPr>
        <w:tab/>
        <w:t>Decision on application for authority</w:t>
      </w:r>
      <w:bookmarkEnd w:id="18"/>
    </w:p>
    <w:p w14:paraId="44F42637" w14:textId="77777777" w:rsidR="004C04C4" w:rsidRDefault="00D0554C">
      <w:pPr>
        <w:pStyle w:val="Amain"/>
        <w:rPr>
          <w:szCs w:val="28"/>
          <w:lang w:val="en-US"/>
        </w:rPr>
      </w:pPr>
      <w:r>
        <w:rPr>
          <w:szCs w:val="28"/>
          <w:lang w:val="en-US"/>
        </w:rPr>
        <w:tab/>
        <w:t>(1)</w:t>
      </w:r>
      <w:r>
        <w:rPr>
          <w:szCs w:val="28"/>
          <w:lang w:val="en-US"/>
        </w:rPr>
        <w:tab/>
      </w:r>
      <w:r>
        <w:rPr>
          <w:lang w:val="en-US"/>
        </w:rPr>
        <w:t xml:space="preserve">After considering an application for an authority to conduct a controlled operation, and any additional information given under </w:t>
      </w:r>
      <w:r>
        <w:rPr>
          <w:szCs w:val="28"/>
          <w:lang w:val="en-US"/>
        </w:rPr>
        <w:t>section 9 (5), the chief officer may—</w:t>
      </w:r>
    </w:p>
    <w:p w14:paraId="656AEC1D" w14:textId="77777777" w:rsidR="004C04C4" w:rsidRDefault="00D0554C">
      <w:pPr>
        <w:pStyle w:val="Apara"/>
        <w:rPr>
          <w:szCs w:val="28"/>
          <w:lang w:val="en-US"/>
        </w:rPr>
      </w:pPr>
      <w:r>
        <w:rPr>
          <w:szCs w:val="28"/>
          <w:lang w:val="en-US"/>
        </w:rPr>
        <w:tab/>
        <w:t>(a)</w:t>
      </w:r>
      <w:r>
        <w:rPr>
          <w:szCs w:val="28"/>
          <w:lang w:val="en-US"/>
        </w:rPr>
        <w:tab/>
      </w:r>
      <w:proofErr w:type="spellStart"/>
      <w:r>
        <w:rPr>
          <w:lang w:val="en-US"/>
        </w:rPr>
        <w:t>authorise</w:t>
      </w:r>
      <w:proofErr w:type="spellEnd"/>
      <w:r>
        <w:rPr>
          <w:lang w:val="en-US"/>
        </w:rPr>
        <w:t xml:space="preserve"> the operation by granting the authority, either unconditionally or </w:t>
      </w:r>
      <w:r>
        <w:rPr>
          <w:szCs w:val="28"/>
          <w:lang w:val="en-US"/>
        </w:rPr>
        <w:t>subject to conditions; or</w:t>
      </w:r>
    </w:p>
    <w:p w14:paraId="51F0F019" w14:textId="77777777" w:rsidR="004C04C4" w:rsidRDefault="00D0554C">
      <w:pPr>
        <w:pStyle w:val="Apara"/>
        <w:rPr>
          <w:lang w:val="en-US"/>
        </w:rPr>
      </w:pPr>
      <w:r>
        <w:rPr>
          <w:lang w:val="en-US"/>
        </w:rPr>
        <w:tab/>
        <w:t>(b)</w:t>
      </w:r>
      <w:r>
        <w:rPr>
          <w:lang w:val="en-US"/>
        </w:rPr>
        <w:tab/>
        <w:t>refuse the application.</w:t>
      </w:r>
    </w:p>
    <w:p w14:paraId="2337C793" w14:textId="77777777" w:rsidR="004C04C4" w:rsidRDefault="00D0554C">
      <w:pPr>
        <w:pStyle w:val="Amain"/>
        <w:rPr>
          <w:lang w:val="en-US"/>
        </w:rPr>
      </w:pPr>
      <w:r>
        <w:rPr>
          <w:lang w:val="en-US"/>
        </w:rPr>
        <w:tab/>
        <w:t>(2)</w:t>
      </w:r>
      <w:r>
        <w:rPr>
          <w:lang w:val="en-US"/>
        </w:rPr>
        <w:tab/>
        <w:t>An authority to conduct a controlled operation may not be granted unless the chief officer is satisfied</w:t>
      </w:r>
      <w:r>
        <w:rPr>
          <w:szCs w:val="28"/>
          <w:lang w:val="en-US"/>
        </w:rPr>
        <w:t xml:space="preserve"> on reasonable grounds</w:t>
      </w:r>
      <w:r>
        <w:rPr>
          <w:lang w:val="en-US"/>
        </w:rPr>
        <w:t xml:space="preserve"> that</w:t>
      </w:r>
      <w:r>
        <w:rPr>
          <w:szCs w:val="28"/>
          <w:lang w:val="en-US"/>
        </w:rPr>
        <w:t>—</w:t>
      </w:r>
    </w:p>
    <w:p w14:paraId="2DF019BC" w14:textId="77777777" w:rsidR="004C04C4" w:rsidRDefault="00D0554C">
      <w:pPr>
        <w:pStyle w:val="Apara"/>
        <w:rPr>
          <w:lang w:val="en-US"/>
        </w:rPr>
      </w:pPr>
      <w:r>
        <w:rPr>
          <w:lang w:val="en-US"/>
        </w:rPr>
        <w:tab/>
        <w:t>(a)</w:t>
      </w:r>
      <w:r>
        <w:rPr>
          <w:lang w:val="en-US"/>
        </w:rPr>
        <w:tab/>
        <w:t>a relevant offence has been, is being or is likely to be committed; and</w:t>
      </w:r>
    </w:p>
    <w:p w14:paraId="6F181823" w14:textId="77777777" w:rsidR="004C04C4" w:rsidRDefault="00D0554C">
      <w:pPr>
        <w:pStyle w:val="Apara"/>
        <w:rPr>
          <w:szCs w:val="28"/>
          <w:lang w:val="en-US"/>
        </w:rPr>
      </w:pPr>
      <w:r>
        <w:rPr>
          <w:szCs w:val="28"/>
          <w:lang w:val="en-US"/>
        </w:rPr>
        <w:tab/>
        <w:t>(b)</w:t>
      </w:r>
      <w:r>
        <w:rPr>
          <w:szCs w:val="28"/>
          <w:lang w:val="en-US"/>
        </w:rPr>
        <w:tab/>
      </w:r>
      <w:r>
        <w:rPr>
          <w:lang w:val="en-US"/>
        </w:rPr>
        <w:t xml:space="preserve">the controlled operation will be, or is likely to be, conducted in the ACT, in the ACT and 1 or more other </w:t>
      </w:r>
      <w:r>
        <w:rPr>
          <w:szCs w:val="28"/>
          <w:lang w:val="en-US"/>
        </w:rPr>
        <w:t>jurisdictions or in 1 or more participating jurisdictions; and</w:t>
      </w:r>
    </w:p>
    <w:p w14:paraId="0A62E490" w14:textId="77777777" w:rsidR="004C04C4" w:rsidRDefault="00D0554C">
      <w:pPr>
        <w:pStyle w:val="Apara"/>
        <w:rPr>
          <w:szCs w:val="28"/>
          <w:lang w:val="en-US"/>
        </w:rPr>
      </w:pPr>
      <w:r>
        <w:rPr>
          <w:szCs w:val="28"/>
          <w:lang w:val="en-US"/>
        </w:rPr>
        <w:tab/>
        <w:t>(c)</w:t>
      </w:r>
      <w:r>
        <w:rPr>
          <w:szCs w:val="28"/>
          <w:lang w:val="en-US"/>
        </w:rPr>
        <w:tab/>
      </w:r>
      <w:r>
        <w:rPr>
          <w:lang w:val="en-US"/>
        </w:rPr>
        <w:t xml:space="preserve">the nature and extent of the suspected criminal activity </w:t>
      </w:r>
      <w:r w:rsidR="00F50577">
        <w:t xml:space="preserve">or corrupt conduct </w:t>
      </w:r>
      <w:r>
        <w:rPr>
          <w:lang w:val="en-US"/>
        </w:rPr>
        <w:t>justify the conduct of a controlled operation in the ACT, in the ACT and 1</w:t>
      </w:r>
      <w:r>
        <w:rPr>
          <w:szCs w:val="28"/>
          <w:lang w:val="en-US"/>
        </w:rPr>
        <w:t xml:space="preserve"> or more other jurisdictions or in 1 or more participating jurisdictions; and</w:t>
      </w:r>
    </w:p>
    <w:p w14:paraId="0EE726E2" w14:textId="77777777" w:rsidR="004C04C4" w:rsidRDefault="00D0554C">
      <w:pPr>
        <w:pStyle w:val="Apara"/>
        <w:rPr>
          <w:szCs w:val="28"/>
          <w:lang w:val="en-US"/>
        </w:rPr>
      </w:pPr>
      <w:r>
        <w:rPr>
          <w:szCs w:val="28"/>
          <w:lang w:val="en-US"/>
        </w:rPr>
        <w:tab/>
        <w:t>(d)</w:t>
      </w:r>
      <w:r>
        <w:rPr>
          <w:szCs w:val="28"/>
          <w:lang w:val="en-US"/>
        </w:rPr>
        <w:tab/>
      </w:r>
      <w:r>
        <w:rPr>
          <w:lang w:val="en-US"/>
        </w:rPr>
        <w:t xml:space="preserve">any unlawful conduct involved in conducting the operation will be limited to the minimum necessary to </w:t>
      </w:r>
      <w:r>
        <w:rPr>
          <w:szCs w:val="28"/>
          <w:lang w:val="en-US"/>
        </w:rPr>
        <w:t>conduct an effective controlled operation; and</w:t>
      </w:r>
    </w:p>
    <w:p w14:paraId="54CB52EA" w14:textId="77777777" w:rsidR="004C04C4" w:rsidRDefault="00D0554C">
      <w:pPr>
        <w:pStyle w:val="Apara"/>
        <w:rPr>
          <w:szCs w:val="28"/>
          <w:lang w:val="en-US"/>
        </w:rPr>
      </w:pPr>
      <w:r>
        <w:rPr>
          <w:szCs w:val="28"/>
          <w:lang w:val="en-US"/>
        </w:rPr>
        <w:tab/>
        <w:t>(e)</w:t>
      </w:r>
      <w:r>
        <w:rPr>
          <w:szCs w:val="28"/>
          <w:lang w:val="en-US"/>
        </w:rPr>
        <w:tab/>
      </w:r>
      <w:r>
        <w:rPr>
          <w:lang w:val="en-US"/>
        </w:rPr>
        <w:t xml:space="preserve">the operation will be conducted in a way that will </w:t>
      </w:r>
      <w:proofErr w:type="spellStart"/>
      <w:r>
        <w:rPr>
          <w:lang w:val="en-US"/>
        </w:rPr>
        <w:t>minimise</w:t>
      </w:r>
      <w:proofErr w:type="spellEnd"/>
      <w:r>
        <w:rPr>
          <w:lang w:val="en-US"/>
        </w:rPr>
        <w:t xml:space="preserve"> the risk of more illicit goods being under the control of people, other than law enforcement officers, at the end of the operation than are reasonably necessary to enable the officers to achieve the purpose of the </w:t>
      </w:r>
      <w:r>
        <w:rPr>
          <w:szCs w:val="28"/>
          <w:lang w:val="en-US"/>
        </w:rPr>
        <w:t>controlled operation; and</w:t>
      </w:r>
    </w:p>
    <w:p w14:paraId="1738B84C" w14:textId="77777777" w:rsidR="004C04C4" w:rsidRDefault="00D0554C">
      <w:pPr>
        <w:pStyle w:val="Apara"/>
        <w:rPr>
          <w:lang w:val="en-US"/>
        </w:rPr>
      </w:pPr>
      <w:r>
        <w:rPr>
          <w:lang w:val="en-US"/>
        </w:rPr>
        <w:tab/>
        <w:t>(f)</w:t>
      </w:r>
      <w:r>
        <w:rPr>
          <w:lang w:val="en-US"/>
        </w:rPr>
        <w:tab/>
        <w:t xml:space="preserve">the proposed controlled conduct will be able to be accounted for in a way that will enable the reporting </w:t>
      </w:r>
      <w:r w:rsidR="005253BC">
        <w:rPr>
          <w:szCs w:val="28"/>
          <w:lang w:val="en-US"/>
        </w:rPr>
        <w:t>requirements of part </w:t>
      </w:r>
      <w:r>
        <w:rPr>
          <w:szCs w:val="28"/>
          <w:lang w:val="en-US"/>
        </w:rPr>
        <w:t>4 to be complied with; and</w:t>
      </w:r>
    </w:p>
    <w:p w14:paraId="7602F48D" w14:textId="77777777" w:rsidR="00F50577" w:rsidRDefault="00F50577" w:rsidP="00F50577">
      <w:pPr>
        <w:pStyle w:val="Apara"/>
        <w:rPr>
          <w:lang w:val="en-US"/>
        </w:rPr>
      </w:pPr>
      <w:r>
        <w:rPr>
          <w:szCs w:val="28"/>
          <w:lang w:val="en-US"/>
        </w:rPr>
        <w:lastRenderedPageBreak/>
        <w:tab/>
        <w:t>(g)</w:t>
      </w:r>
      <w:r>
        <w:rPr>
          <w:szCs w:val="28"/>
          <w:lang w:val="en-US"/>
        </w:rPr>
        <w:tab/>
      </w:r>
      <w:r>
        <w:rPr>
          <w:lang w:val="en-US"/>
        </w:rPr>
        <w:t>the operation will not be conducted in a way that a person is likely to be induced to—</w:t>
      </w:r>
    </w:p>
    <w:p w14:paraId="6A6CC739" w14:textId="77777777" w:rsidR="00F50577" w:rsidRDefault="00F50577" w:rsidP="00F50577">
      <w:pPr>
        <w:pStyle w:val="Asubpara"/>
        <w:rPr>
          <w:lang w:val="en-US"/>
        </w:rPr>
      </w:pPr>
      <w:r>
        <w:rPr>
          <w:lang w:val="en-US"/>
        </w:rPr>
        <w:tab/>
        <w:t>(</w:t>
      </w:r>
      <w:proofErr w:type="spellStart"/>
      <w:r>
        <w:rPr>
          <w:lang w:val="en-US"/>
        </w:rPr>
        <w:t>i</w:t>
      </w:r>
      <w:proofErr w:type="spellEnd"/>
      <w:r>
        <w:rPr>
          <w:lang w:val="en-US"/>
        </w:rPr>
        <w:t>)</w:t>
      </w:r>
      <w:r>
        <w:rPr>
          <w:lang w:val="en-US"/>
        </w:rPr>
        <w:tab/>
        <w:t xml:space="preserve">commit an offence against a law of any jurisdiction or the Commonwealth that the person would </w:t>
      </w:r>
      <w:r>
        <w:rPr>
          <w:szCs w:val="28"/>
          <w:lang w:val="en-US"/>
        </w:rPr>
        <w:t>not otherwise have committed; or</w:t>
      </w:r>
    </w:p>
    <w:p w14:paraId="6A23B53D" w14:textId="77777777" w:rsidR="00F50577" w:rsidRDefault="00F50577" w:rsidP="00F50577">
      <w:pPr>
        <w:pStyle w:val="Asubpara"/>
        <w:rPr>
          <w:lang w:val="en-US"/>
        </w:rPr>
      </w:pPr>
      <w:r>
        <w:rPr>
          <w:lang w:val="en-US"/>
        </w:rPr>
        <w:tab/>
        <w:t>(ii)</w:t>
      </w:r>
      <w:r>
        <w:rPr>
          <w:lang w:val="en-US"/>
        </w:rPr>
        <w:tab/>
        <w:t>engage in corrupt conduct; and</w:t>
      </w:r>
    </w:p>
    <w:p w14:paraId="76ECD5B3" w14:textId="77777777" w:rsidR="004C04C4" w:rsidRDefault="00D0554C">
      <w:pPr>
        <w:pStyle w:val="Apara"/>
        <w:rPr>
          <w:szCs w:val="28"/>
          <w:lang w:val="en-US"/>
        </w:rPr>
      </w:pPr>
      <w:r>
        <w:rPr>
          <w:szCs w:val="28"/>
          <w:lang w:val="en-US"/>
        </w:rPr>
        <w:tab/>
        <w:t>(h)</w:t>
      </w:r>
      <w:r>
        <w:rPr>
          <w:szCs w:val="28"/>
          <w:lang w:val="en-US"/>
        </w:rPr>
        <w:tab/>
      </w:r>
      <w:r>
        <w:rPr>
          <w:lang w:val="en-US"/>
        </w:rPr>
        <w:t xml:space="preserve">any conduct involved in the </w:t>
      </w:r>
      <w:r>
        <w:rPr>
          <w:szCs w:val="28"/>
          <w:lang w:val="en-US"/>
        </w:rPr>
        <w:t>operation will not—</w:t>
      </w:r>
    </w:p>
    <w:p w14:paraId="76CF2D7C" w14:textId="77777777" w:rsidR="004C04C4" w:rsidRDefault="00D0554C">
      <w:pPr>
        <w:pStyle w:val="Asubpara"/>
        <w:rPr>
          <w:lang w:val="en-US"/>
        </w:rPr>
      </w:pPr>
      <w:r>
        <w:rPr>
          <w:lang w:val="en-US"/>
        </w:rPr>
        <w:tab/>
        <w:t>(</w:t>
      </w:r>
      <w:proofErr w:type="spellStart"/>
      <w:r>
        <w:rPr>
          <w:lang w:val="en-US"/>
        </w:rPr>
        <w:t>i</w:t>
      </w:r>
      <w:proofErr w:type="spellEnd"/>
      <w:r>
        <w:rPr>
          <w:lang w:val="en-US"/>
        </w:rPr>
        <w:t>)</w:t>
      </w:r>
      <w:r>
        <w:rPr>
          <w:lang w:val="en-US"/>
        </w:rPr>
        <w:tab/>
        <w:t>endanger the health or safety of any person; or</w:t>
      </w:r>
    </w:p>
    <w:p w14:paraId="0510D8D3" w14:textId="77777777" w:rsidR="004C04C4" w:rsidRDefault="00D0554C">
      <w:pPr>
        <w:pStyle w:val="Asubpara"/>
        <w:rPr>
          <w:lang w:val="en-US"/>
        </w:rPr>
      </w:pPr>
      <w:r>
        <w:rPr>
          <w:lang w:val="en-US"/>
        </w:rPr>
        <w:tab/>
        <w:t>(ii)</w:t>
      </w:r>
      <w:r>
        <w:rPr>
          <w:lang w:val="en-US"/>
        </w:rPr>
        <w:tab/>
        <w:t>cause the death of, or injury to, any person; or</w:t>
      </w:r>
    </w:p>
    <w:p w14:paraId="725AC3FB" w14:textId="77777777" w:rsidR="004C04C4" w:rsidRDefault="00D0554C">
      <w:pPr>
        <w:pStyle w:val="Asubpara"/>
        <w:rPr>
          <w:lang w:val="en-US"/>
        </w:rPr>
      </w:pPr>
      <w:r>
        <w:rPr>
          <w:lang w:val="en-US"/>
        </w:rPr>
        <w:tab/>
        <w:t>(iii)</w:t>
      </w:r>
      <w:r>
        <w:rPr>
          <w:lang w:val="en-US"/>
        </w:rPr>
        <w:tab/>
        <w:t>involve the commission of a sexual offence against any person; or</w:t>
      </w:r>
    </w:p>
    <w:p w14:paraId="1F1D7044" w14:textId="77777777" w:rsidR="004C04C4" w:rsidRDefault="00D0554C">
      <w:pPr>
        <w:pStyle w:val="Asubpara"/>
        <w:rPr>
          <w:szCs w:val="28"/>
          <w:lang w:val="en-US"/>
        </w:rPr>
      </w:pPr>
      <w:r>
        <w:rPr>
          <w:szCs w:val="28"/>
          <w:lang w:val="en-US"/>
        </w:rPr>
        <w:tab/>
        <w:t>(iv)</w:t>
      </w:r>
      <w:r>
        <w:rPr>
          <w:szCs w:val="28"/>
          <w:lang w:val="en-US"/>
        </w:rPr>
        <w:tab/>
      </w:r>
      <w:r>
        <w:rPr>
          <w:lang w:val="en-US"/>
        </w:rPr>
        <w:t xml:space="preserve">result in unlawful loss of or serious damage to property (other </w:t>
      </w:r>
      <w:r>
        <w:rPr>
          <w:szCs w:val="28"/>
          <w:lang w:val="en-US"/>
        </w:rPr>
        <w:t>than illicit goods); and</w:t>
      </w:r>
    </w:p>
    <w:p w14:paraId="4768B2C0" w14:textId="77777777" w:rsidR="004C04C4" w:rsidRDefault="00D0554C">
      <w:pPr>
        <w:pStyle w:val="Apara"/>
        <w:rPr>
          <w:szCs w:val="28"/>
          <w:lang w:val="en-US"/>
        </w:rPr>
      </w:pPr>
      <w:r>
        <w:rPr>
          <w:szCs w:val="28"/>
          <w:lang w:val="en-US"/>
        </w:rPr>
        <w:tab/>
        <w:t>(</w:t>
      </w:r>
      <w:proofErr w:type="spellStart"/>
      <w:r>
        <w:rPr>
          <w:szCs w:val="28"/>
          <w:lang w:val="en-US"/>
        </w:rPr>
        <w:t>i</w:t>
      </w:r>
      <w:proofErr w:type="spellEnd"/>
      <w:r>
        <w:rPr>
          <w:szCs w:val="28"/>
          <w:lang w:val="en-US"/>
        </w:rPr>
        <w:t>)</w:t>
      </w:r>
      <w:r>
        <w:rPr>
          <w:szCs w:val="28"/>
          <w:lang w:val="en-US"/>
        </w:rPr>
        <w:tab/>
      </w:r>
      <w:r>
        <w:rPr>
          <w:lang w:val="en-US"/>
        </w:rPr>
        <w:t xml:space="preserve">any role assigned to a civilian participant in the operation is not one </w:t>
      </w:r>
      <w:r>
        <w:rPr>
          <w:szCs w:val="28"/>
          <w:lang w:val="en-US"/>
        </w:rPr>
        <w:t>that could be adequately performed by a law enforcement officer.</w:t>
      </w:r>
    </w:p>
    <w:p w14:paraId="169E459F" w14:textId="77777777" w:rsidR="004C04C4" w:rsidRDefault="00D0554C">
      <w:pPr>
        <w:pStyle w:val="AH5Sec"/>
        <w:rPr>
          <w:lang w:val="en-US"/>
        </w:rPr>
      </w:pPr>
      <w:bookmarkStart w:id="19" w:name="_Toc25069317"/>
      <w:r w:rsidRPr="007C2AF0">
        <w:rPr>
          <w:rStyle w:val="CharSectNo"/>
        </w:rPr>
        <w:t>11</w:t>
      </w:r>
      <w:r>
        <w:rPr>
          <w:lang w:val="en-US"/>
        </w:rPr>
        <w:tab/>
        <w:t>Form of authority</w:t>
      </w:r>
      <w:bookmarkEnd w:id="19"/>
    </w:p>
    <w:p w14:paraId="50E19E62" w14:textId="77777777" w:rsidR="004C04C4" w:rsidRDefault="00D0554C">
      <w:pPr>
        <w:pStyle w:val="Amain"/>
        <w:rPr>
          <w:lang w:val="en-US"/>
        </w:rPr>
      </w:pPr>
      <w:r>
        <w:rPr>
          <w:lang w:val="en-US"/>
        </w:rPr>
        <w:tab/>
        <w:t>(1)</w:t>
      </w:r>
      <w:r>
        <w:rPr>
          <w:lang w:val="en-US"/>
        </w:rPr>
        <w:tab/>
        <w:t xml:space="preserve">An authority to conduct a controlled operation </w:t>
      </w:r>
      <w:r>
        <w:rPr>
          <w:szCs w:val="28"/>
          <w:lang w:val="en-US"/>
        </w:rPr>
        <w:t>may be granted—</w:t>
      </w:r>
    </w:p>
    <w:p w14:paraId="7A85E339" w14:textId="77777777" w:rsidR="004C04C4" w:rsidRDefault="00D0554C">
      <w:pPr>
        <w:pStyle w:val="Apara"/>
        <w:rPr>
          <w:lang w:val="en-US"/>
        </w:rPr>
      </w:pPr>
      <w:r>
        <w:rPr>
          <w:lang w:val="en-US"/>
        </w:rPr>
        <w:tab/>
        <w:t>(a)</w:t>
      </w:r>
      <w:r>
        <w:rPr>
          <w:lang w:val="en-US"/>
        </w:rPr>
        <w:tab/>
        <w:t xml:space="preserve">in writing signed by the chief officer (a </w:t>
      </w:r>
      <w:r>
        <w:rPr>
          <w:rStyle w:val="charBoldItals"/>
        </w:rPr>
        <w:t>standard authority</w:t>
      </w:r>
      <w:r>
        <w:rPr>
          <w:lang w:val="en-US"/>
        </w:rPr>
        <w:t>); or</w:t>
      </w:r>
    </w:p>
    <w:p w14:paraId="7D6B08CD" w14:textId="77777777" w:rsidR="004C04C4" w:rsidRDefault="00D0554C">
      <w:pPr>
        <w:pStyle w:val="Apara"/>
        <w:rPr>
          <w:szCs w:val="28"/>
          <w:lang w:val="en-US"/>
        </w:rPr>
      </w:pPr>
      <w:r>
        <w:rPr>
          <w:szCs w:val="28"/>
          <w:lang w:val="en-US"/>
        </w:rPr>
        <w:tab/>
        <w:t>(b)</w:t>
      </w:r>
      <w:r>
        <w:rPr>
          <w:szCs w:val="28"/>
          <w:lang w:val="en-US"/>
        </w:rPr>
        <w:tab/>
      </w:r>
      <w:r>
        <w:rPr>
          <w:lang w:val="en-US"/>
        </w:rPr>
        <w:t xml:space="preserve">if the chief officer is satisfied that the delay caused by granting a standard authority may affect the success of the operation—orally in person or by telephone, fax, email or any other means </w:t>
      </w:r>
      <w:r>
        <w:rPr>
          <w:szCs w:val="28"/>
          <w:lang w:val="en-US"/>
        </w:rPr>
        <w:t xml:space="preserve">of communication (an </w:t>
      </w:r>
      <w:r>
        <w:rPr>
          <w:rStyle w:val="charBoldItals"/>
        </w:rPr>
        <w:t>urgent authority</w:t>
      </w:r>
      <w:r>
        <w:rPr>
          <w:szCs w:val="28"/>
          <w:lang w:val="en-US"/>
        </w:rPr>
        <w:t>).</w:t>
      </w:r>
    </w:p>
    <w:p w14:paraId="0E3D8D7F" w14:textId="77777777" w:rsidR="004C04C4" w:rsidRDefault="00D0554C">
      <w:pPr>
        <w:pStyle w:val="Amain"/>
        <w:rPr>
          <w:szCs w:val="28"/>
          <w:lang w:val="en-US"/>
        </w:rPr>
      </w:pPr>
      <w:r>
        <w:rPr>
          <w:szCs w:val="28"/>
          <w:lang w:val="en-US"/>
        </w:rPr>
        <w:tab/>
        <w:t>(2)</w:t>
      </w:r>
      <w:r>
        <w:rPr>
          <w:szCs w:val="28"/>
          <w:lang w:val="en-US"/>
        </w:rPr>
        <w:tab/>
      </w:r>
      <w:r>
        <w:rPr>
          <w:lang w:val="en-US"/>
        </w:rPr>
        <w:t xml:space="preserve">This part does not prevent an authority being granted in relation to a controlled operation that </w:t>
      </w:r>
      <w:r>
        <w:rPr>
          <w:szCs w:val="28"/>
          <w:lang w:val="en-US"/>
        </w:rPr>
        <w:t>has been the subject of a previous authority.</w:t>
      </w:r>
    </w:p>
    <w:p w14:paraId="6A69FFB3" w14:textId="77777777" w:rsidR="004C04C4" w:rsidRDefault="00D0554C">
      <w:pPr>
        <w:pStyle w:val="Amain"/>
        <w:keepNext/>
        <w:rPr>
          <w:lang w:val="en-US"/>
        </w:rPr>
      </w:pPr>
      <w:r>
        <w:rPr>
          <w:lang w:val="en-US"/>
        </w:rPr>
        <w:lastRenderedPageBreak/>
        <w:tab/>
        <w:t>(3)</w:t>
      </w:r>
      <w:r>
        <w:rPr>
          <w:lang w:val="en-US"/>
        </w:rPr>
        <w:tab/>
        <w:t>An authority, whether standard or urgent, must—</w:t>
      </w:r>
    </w:p>
    <w:p w14:paraId="7F836990" w14:textId="77777777" w:rsidR="004C04C4" w:rsidRDefault="00D0554C">
      <w:pPr>
        <w:pStyle w:val="Apara"/>
        <w:rPr>
          <w:lang w:val="en-US"/>
        </w:rPr>
      </w:pPr>
      <w:r>
        <w:rPr>
          <w:lang w:val="en-US"/>
        </w:rPr>
        <w:tab/>
        <w:t>(a)</w:t>
      </w:r>
      <w:r>
        <w:rPr>
          <w:lang w:val="en-US"/>
        </w:rPr>
        <w:tab/>
        <w:t>state the name and rank or position of the person granting the authority; and</w:t>
      </w:r>
    </w:p>
    <w:p w14:paraId="6F75BCF5" w14:textId="77777777" w:rsidR="004C04C4" w:rsidRDefault="00D0554C">
      <w:pPr>
        <w:pStyle w:val="Apara"/>
        <w:rPr>
          <w:lang w:val="en-US"/>
        </w:rPr>
      </w:pPr>
      <w:r>
        <w:rPr>
          <w:lang w:val="en-US"/>
        </w:rPr>
        <w:tab/>
        <w:t>(b)</w:t>
      </w:r>
      <w:r>
        <w:rPr>
          <w:lang w:val="en-US"/>
        </w:rPr>
        <w:tab/>
        <w:t>identify the principal law enforcement officer and, if the principal law enforcement officer is not the applicant for the authority, the name of the applicant; and</w:t>
      </w:r>
    </w:p>
    <w:p w14:paraId="12DF08C1" w14:textId="77777777" w:rsidR="004C04C4" w:rsidRDefault="00D0554C">
      <w:pPr>
        <w:pStyle w:val="Apara"/>
        <w:rPr>
          <w:lang w:val="en-US"/>
        </w:rPr>
      </w:pPr>
      <w:r>
        <w:rPr>
          <w:lang w:val="en-US"/>
        </w:rPr>
        <w:tab/>
        <w:t>(c)</w:t>
      </w:r>
      <w:r>
        <w:rPr>
          <w:lang w:val="en-US"/>
        </w:rPr>
        <w:tab/>
        <w:t>state whether the application is a standard application or an urgent application; and</w:t>
      </w:r>
    </w:p>
    <w:p w14:paraId="115F906F" w14:textId="77777777" w:rsidR="004C04C4" w:rsidRDefault="00D0554C">
      <w:pPr>
        <w:pStyle w:val="Apara"/>
        <w:rPr>
          <w:lang w:val="en-US"/>
        </w:rPr>
      </w:pPr>
      <w:r>
        <w:rPr>
          <w:lang w:val="en-US"/>
        </w:rPr>
        <w:tab/>
        <w:t>(d)</w:t>
      </w:r>
      <w:r>
        <w:rPr>
          <w:lang w:val="en-US"/>
        </w:rPr>
        <w:tab/>
        <w:t>identify each person who may engage in controlled conduct for the purposes of the controlled operation; and</w:t>
      </w:r>
    </w:p>
    <w:p w14:paraId="1A34AE45" w14:textId="77777777" w:rsidR="004C04C4" w:rsidRDefault="00D0554C">
      <w:pPr>
        <w:pStyle w:val="Apara"/>
        <w:rPr>
          <w:lang w:val="en-US"/>
        </w:rPr>
      </w:pPr>
      <w:r>
        <w:rPr>
          <w:lang w:val="en-US"/>
        </w:rPr>
        <w:tab/>
        <w:t>(e)</w:t>
      </w:r>
      <w:r>
        <w:rPr>
          <w:lang w:val="en-US"/>
        </w:rPr>
        <w:tab/>
        <w:t>state the participating jurisdictions in which the controlled conduct is, or is likely, to be engaged in; and</w:t>
      </w:r>
    </w:p>
    <w:p w14:paraId="720E4C87" w14:textId="77777777" w:rsidR="004C04C4" w:rsidRDefault="00D0554C">
      <w:pPr>
        <w:pStyle w:val="Apara"/>
        <w:rPr>
          <w:lang w:val="en-US"/>
        </w:rPr>
      </w:pPr>
      <w:r>
        <w:rPr>
          <w:lang w:val="en-US"/>
        </w:rPr>
        <w:tab/>
        <w:t>(f)</w:t>
      </w:r>
      <w:r>
        <w:rPr>
          <w:lang w:val="en-US"/>
        </w:rPr>
        <w:tab/>
        <w:t xml:space="preserve">identify the nature of the criminal activity (including the suspected relevant offences) </w:t>
      </w:r>
      <w:r w:rsidR="00F50577">
        <w:t xml:space="preserve">or corrupt conduct </w:t>
      </w:r>
      <w:r>
        <w:rPr>
          <w:lang w:val="en-US"/>
        </w:rPr>
        <w:t>in relation to which the controlled conduct is to be engaged in; and</w:t>
      </w:r>
    </w:p>
    <w:p w14:paraId="299AD17A" w14:textId="77777777" w:rsidR="004C04C4" w:rsidRDefault="00D0554C">
      <w:pPr>
        <w:pStyle w:val="Apara"/>
        <w:rPr>
          <w:lang w:val="en-US"/>
        </w:rPr>
      </w:pPr>
      <w:r>
        <w:rPr>
          <w:lang w:val="en-US"/>
        </w:rPr>
        <w:tab/>
        <w:t>(g)</w:t>
      </w:r>
      <w:r>
        <w:rPr>
          <w:lang w:val="en-US"/>
        </w:rPr>
        <w:tab/>
        <w:t>identify—</w:t>
      </w:r>
    </w:p>
    <w:p w14:paraId="336307AB" w14:textId="77777777" w:rsidR="004C04C4" w:rsidRDefault="00D0554C">
      <w:pPr>
        <w:pStyle w:val="Asubpara"/>
        <w:rPr>
          <w:szCs w:val="28"/>
          <w:lang w:val="en-US"/>
        </w:rPr>
      </w:pPr>
      <w:r>
        <w:rPr>
          <w:szCs w:val="28"/>
          <w:lang w:val="en-US"/>
        </w:rPr>
        <w:tab/>
        <w:t>(</w:t>
      </w:r>
      <w:proofErr w:type="spellStart"/>
      <w:r>
        <w:rPr>
          <w:szCs w:val="28"/>
          <w:lang w:val="en-US"/>
        </w:rPr>
        <w:t>i</w:t>
      </w:r>
      <w:proofErr w:type="spellEnd"/>
      <w:r>
        <w:rPr>
          <w:szCs w:val="28"/>
          <w:lang w:val="en-US"/>
        </w:rPr>
        <w:t>)</w:t>
      </w:r>
      <w:r>
        <w:rPr>
          <w:szCs w:val="28"/>
          <w:lang w:val="en-US"/>
        </w:rPr>
        <w:tab/>
      </w:r>
      <w:r>
        <w:rPr>
          <w:lang w:val="en-US"/>
        </w:rPr>
        <w:t xml:space="preserve">in relation to the law enforcement participants—the nature of the controlled conduct that the participants may </w:t>
      </w:r>
      <w:r>
        <w:rPr>
          <w:szCs w:val="28"/>
          <w:lang w:val="en-US"/>
        </w:rPr>
        <w:t>engage in; and</w:t>
      </w:r>
    </w:p>
    <w:p w14:paraId="7929F67F" w14:textId="77777777" w:rsidR="004C04C4" w:rsidRDefault="00D0554C">
      <w:pPr>
        <w:pStyle w:val="Asubpara"/>
        <w:rPr>
          <w:szCs w:val="28"/>
          <w:lang w:val="en-US"/>
        </w:rPr>
      </w:pPr>
      <w:r>
        <w:rPr>
          <w:szCs w:val="28"/>
          <w:lang w:val="en-US"/>
        </w:rPr>
        <w:tab/>
        <w:t>(ii)</w:t>
      </w:r>
      <w:r>
        <w:rPr>
          <w:szCs w:val="28"/>
          <w:lang w:val="en-US"/>
        </w:rPr>
        <w:tab/>
      </w:r>
      <w:r>
        <w:rPr>
          <w:lang w:val="en-US"/>
        </w:rPr>
        <w:t xml:space="preserve">in relation to the civilian participants—the particular controlled conduct (if any) that each participant may engage </w:t>
      </w:r>
      <w:r>
        <w:rPr>
          <w:szCs w:val="28"/>
          <w:lang w:val="en-US"/>
        </w:rPr>
        <w:t>in; and</w:t>
      </w:r>
    </w:p>
    <w:p w14:paraId="59E25BFF" w14:textId="77777777" w:rsidR="004C04C4" w:rsidRDefault="00D0554C">
      <w:pPr>
        <w:pStyle w:val="Apara"/>
        <w:rPr>
          <w:szCs w:val="28"/>
          <w:lang w:val="en-US"/>
        </w:rPr>
      </w:pPr>
      <w:r>
        <w:rPr>
          <w:szCs w:val="28"/>
          <w:lang w:val="en-US"/>
        </w:rPr>
        <w:tab/>
        <w:t>(h)</w:t>
      </w:r>
      <w:r>
        <w:rPr>
          <w:szCs w:val="28"/>
          <w:lang w:val="en-US"/>
        </w:rPr>
        <w:tab/>
      </w:r>
      <w:r>
        <w:rPr>
          <w:lang w:val="en-US"/>
        </w:rPr>
        <w:t xml:space="preserve">identify (to the extent known) any </w:t>
      </w:r>
      <w:r>
        <w:rPr>
          <w:szCs w:val="28"/>
          <w:lang w:val="en-US"/>
        </w:rPr>
        <w:t>suspect; and</w:t>
      </w:r>
    </w:p>
    <w:p w14:paraId="5BF03B33" w14:textId="77777777" w:rsidR="004C04C4" w:rsidRDefault="00D0554C">
      <w:pPr>
        <w:pStyle w:val="Apara"/>
        <w:rPr>
          <w:lang w:val="en-US"/>
        </w:rPr>
      </w:pPr>
      <w:r>
        <w:rPr>
          <w:lang w:val="en-US"/>
        </w:rPr>
        <w:tab/>
        <w:t>(</w:t>
      </w:r>
      <w:proofErr w:type="spellStart"/>
      <w:r>
        <w:rPr>
          <w:lang w:val="en-US"/>
        </w:rPr>
        <w:t>i</w:t>
      </w:r>
      <w:proofErr w:type="spellEnd"/>
      <w:r>
        <w:rPr>
          <w:lang w:val="en-US"/>
        </w:rPr>
        <w:t>)</w:t>
      </w:r>
      <w:r>
        <w:rPr>
          <w:lang w:val="en-US"/>
        </w:rPr>
        <w:tab/>
        <w:t>state the period (not longer than 3 months for a standard authority or 7 days for an urgent authority) of validity of the authority; and</w:t>
      </w:r>
    </w:p>
    <w:p w14:paraId="2A1BED25" w14:textId="77777777" w:rsidR="004C04C4" w:rsidRDefault="00D0554C">
      <w:pPr>
        <w:pStyle w:val="Apara"/>
        <w:rPr>
          <w:lang w:val="en-US"/>
        </w:rPr>
      </w:pPr>
      <w:r>
        <w:rPr>
          <w:lang w:val="en-US"/>
        </w:rPr>
        <w:tab/>
        <w:t>(j)</w:t>
      </w:r>
      <w:r>
        <w:rPr>
          <w:lang w:val="en-US"/>
        </w:rPr>
        <w:tab/>
        <w:t>state any conditions to which the conduct of the operation is subject; and</w:t>
      </w:r>
    </w:p>
    <w:p w14:paraId="0C656136" w14:textId="77777777" w:rsidR="004C04C4" w:rsidRDefault="00D0554C">
      <w:pPr>
        <w:pStyle w:val="Apara"/>
        <w:rPr>
          <w:szCs w:val="28"/>
          <w:lang w:val="en-US"/>
        </w:rPr>
      </w:pPr>
      <w:r>
        <w:rPr>
          <w:szCs w:val="28"/>
          <w:lang w:val="en-US"/>
        </w:rPr>
        <w:tab/>
        <w:t>(k)</w:t>
      </w:r>
      <w:r>
        <w:rPr>
          <w:szCs w:val="28"/>
          <w:lang w:val="en-US"/>
        </w:rPr>
        <w:tab/>
      </w:r>
      <w:r>
        <w:rPr>
          <w:lang w:val="en-US"/>
        </w:rPr>
        <w:t xml:space="preserve">state the date and time when the authority </w:t>
      </w:r>
      <w:r>
        <w:rPr>
          <w:szCs w:val="28"/>
          <w:lang w:val="en-US"/>
        </w:rPr>
        <w:t>is granted; and</w:t>
      </w:r>
    </w:p>
    <w:p w14:paraId="284F1402" w14:textId="77777777" w:rsidR="004C04C4" w:rsidRDefault="00D0554C">
      <w:pPr>
        <w:pStyle w:val="Apara"/>
        <w:rPr>
          <w:lang w:val="en-US"/>
        </w:rPr>
      </w:pPr>
      <w:r>
        <w:rPr>
          <w:lang w:val="en-US"/>
        </w:rPr>
        <w:lastRenderedPageBreak/>
        <w:tab/>
        <w:t>(l)</w:t>
      </w:r>
      <w:r>
        <w:rPr>
          <w:lang w:val="en-US"/>
        </w:rPr>
        <w:tab/>
        <w:t>identify (to the extent known)—</w:t>
      </w:r>
    </w:p>
    <w:p w14:paraId="7CBF5DD3" w14:textId="77777777" w:rsidR="004C04C4" w:rsidRDefault="00D0554C">
      <w:pPr>
        <w:pStyle w:val="Asubpara"/>
        <w:rPr>
          <w:szCs w:val="28"/>
          <w:lang w:val="en-US"/>
        </w:rPr>
      </w:pPr>
      <w:r>
        <w:rPr>
          <w:szCs w:val="28"/>
          <w:lang w:val="en-US"/>
        </w:rPr>
        <w:tab/>
        <w:t>(</w:t>
      </w:r>
      <w:proofErr w:type="spellStart"/>
      <w:r>
        <w:rPr>
          <w:szCs w:val="28"/>
          <w:lang w:val="en-US"/>
        </w:rPr>
        <w:t>i</w:t>
      </w:r>
      <w:proofErr w:type="spellEnd"/>
      <w:r>
        <w:rPr>
          <w:szCs w:val="28"/>
          <w:lang w:val="en-US"/>
        </w:rPr>
        <w:t>)</w:t>
      </w:r>
      <w:r>
        <w:rPr>
          <w:szCs w:val="28"/>
          <w:lang w:val="en-US"/>
        </w:rPr>
        <w:tab/>
      </w:r>
      <w:r>
        <w:rPr>
          <w:lang w:val="en-US"/>
        </w:rPr>
        <w:t xml:space="preserve">the nature and quantity of any illicit goods that will be involved </w:t>
      </w:r>
      <w:r>
        <w:rPr>
          <w:szCs w:val="28"/>
          <w:lang w:val="en-US"/>
        </w:rPr>
        <w:t>in the operation; and</w:t>
      </w:r>
    </w:p>
    <w:p w14:paraId="547F6455" w14:textId="77777777" w:rsidR="004C04C4" w:rsidRDefault="00D0554C">
      <w:pPr>
        <w:pStyle w:val="Asubpara"/>
        <w:rPr>
          <w:szCs w:val="28"/>
          <w:lang w:val="en-US"/>
        </w:rPr>
      </w:pPr>
      <w:r>
        <w:rPr>
          <w:szCs w:val="28"/>
          <w:lang w:val="en-US"/>
        </w:rPr>
        <w:tab/>
        <w:t>(ii)</w:t>
      </w:r>
      <w:r>
        <w:rPr>
          <w:szCs w:val="28"/>
          <w:lang w:val="en-US"/>
        </w:rPr>
        <w:tab/>
      </w:r>
      <w:r>
        <w:rPr>
          <w:lang w:val="en-US"/>
        </w:rPr>
        <w:t xml:space="preserve">the route through which those goods will pass in the course of </w:t>
      </w:r>
      <w:r>
        <w:rPr>
          <w:szCs w:val="28"/>
          <w:lang w:val="en-US"/>
        </w:rPr>
        <w:t>the operation.</w:t>
      </w:r>
    </w:p>
    <w:p w14:paraId="3638F44F" w14:textId="77777777" w:rsidR="004C04C4" w:rsidRDefault="00D0554C">
      <w:pPr>
        <w:pStyle w:val="Amain"/>
        <w:rPr>
          <w:szCs w:val="28"/>
          <w:lang w:val="en-US"/>
        </w:rPr>
      </w:pPr>
      <w:r>
        <w:rPr>
          <w:szCs w:val="28"/>
          <w:lang w:val="en-US"/>
        </w:rPr>
        <w:tab/>
        <w:t>(4)</w:t>
      </w:r>
      <w:r>
        <w:rPr>
          <w:szCs w:val="28"/>
          <w:lang w:val="en-US"/>
        </w:rPr>
        <w:tab/>
      </w:r>
      <w:r>
        <w:rPr>
          <w:lang w:val="en-US"/>
        </w:rPr>
        <w:t xml:space="preserve">A person is sufficiently identified for subsection (3) (d) if the person is </w:t>
      </w:r>
      <w:r>
        <w:rPr>
          <w:szCs w:val="28"/>
          <w:lang w:val="en-US"/>
        </w:rPr>
        <w:t>identified—</w:t>
      </w:r>
    </w:p>
    <w:p w14:paraId="420155F6" w14:textId="77777777" w:rsidR="004C04C4" w:rsidRDefault="00D0554C">
      <w:pPr>
        <w:pStyle w:val="Apara"/>
        <w:rPr>
          <w:szCs w:val="28"/>
          <w:lang w:val="en-US"/>
        </w:rPr>
      </w:pPr>
      <w:r>
        <w:rPr>
          <w:szCs w:val="28"/>
          <w:lang w:val="en-US"/>
        </w:rPr>
        <w:tab/>
        <w:t>(a)</w:t>
      </w:r>
      <w:r>
        <w:rPr>
          <w:szCs w:val="28"/>
          <w:lang w:val="en-US"/>
        </w:rPr>
        <w:tab/>
      </w:r>
      <w:r>
        <w:rPr>
          <w:lang w:val="en-US"/>
        </w:rPr>
        <w:t xml:space="preserve">by an assumed name under which the </w:t>
      </w:r>
      <w:r>
        <w:rPr>
          <w:szCs w:val="28"/>
          <w:lang w:val="en-US"/>
        </w:rPr>
        <w:t>person is operating; or</w:t>
      </w:r>
    </w:p>
    <w:p w14:paraId="484BA159" w14:textId="77777777" w:rsidR="004C04C4" w:rsidRDefault="00D0554C">
      <w:pPr>
        <w:pStyle w:val="Apara"/>
        <w:rPr>
          <w:lang w:val="en-US"/>
        </w:rPr>
      </w:pPr>
      <w:r>
        <w:rPr>
          <w:lang w:val="en-US"/>
        </w:rPr>
        <w:tab/>
        <w:t>(b)</w:t>
      </w:r>
      <w:r>
        <w:rPr>
          <w:lang w:val="en-US"/>
        </w:rPr>
        <w:tab/>
        <w:t>by a code name or code number—</w:t>
      </w:r>
    </w:p>
    <w:p w14:paraId="1879AB27" w14:textId="77777777" w:rsidR="004C04C4" w:rsidRDefault="00D0554C">
      <w:pPr>
        <w:pStyle w:val="Amainreturn"/>
        <w:rPr>
          <w:lang w:val="en-US"/>
        </w:rPr>
      </w:pPr>
      <w:r>
        <w:rPr>
          <w:lang w:val="en-US"/>
        </w:rPr>
        <w:t>so long as the assumed name, code name or code number can be matched to the person’s identity.</w:t>
      </w:r>
    </w:p>
    <w:p w14:paraId="0EA7A627" w14:textId="77777777" w:rsidR="004C04C4" w:rsidRDefault="00D0554C">
      <w:pPr>
        <w:pStyle w:val="Amain"/>
        <w:rPr>
          <w:lang w:val="en-US"/>
        </w:rPr>
      </w:pPr>
      <w:r>
        <w:rPr>
          <w:lang w:val="en-US"/>
        </w:rPr>
        <w:tab/>
        <w:t>(5)</w:t>
      </w:r>
      <w:r>
        <w:rPr>
          <w:lang w:val="en-US"/>
        </w:rPr>
        <w:tab/>
        <w:t>The chief officer must ensure that written notes are kept of the details mentioned in subsection (3) for each urgent authority.</w:t>
      </w:r>
    </w:p>
    <w:p w14:paraId="509DD55F" w14:textId="77777777" w:rsidR="004C04C4" w:rsidRDefault="00D0554C">
      <w:pPr>
        <w:pStyle w:val="AH5Sec"/>
        <w:rPr>
          <w:lang w:val="en-US"/>
        </w:rPr>
      </w:pPr>
      <w:bookmarkStart w:id="20" w:name="_Toc25069318"/>
      <w:r w:rsidRPr="007C2AF0">
        <w:rPr>
          <w:rStyle w:val="CharSectNo"/>
        </w:rPr>
        <w:t>12</w:t>
      </w:r>
      <w:r>
        <w:rPr>
          <w:lang w:val="en-US"/>
        </w:rPr>
        <w:tab/>
        <w:t>Duration of authority</w:t>
      </w:r>
      <w:bookmarkEnd w:id="20"/>
    </w:p>
    <w:p w14:paraId="520F87FC" w14:textId="77777777" w:rsidR="004C04C4" w:rsidRDefault="00D0554C">
      <w:pPr>
        <w:pStyle w:val="Amainreturn"/>
        <w:rPr>
          <w:szCs w:val="28"/>
          <w:lang w:val="en-US"/>
        </w:rPr>
      </w:pPr>
      <w:r>
        <w:rPr>
          <w:lang w:val="en-US"/>
        </w:rPr>
        <w:t xml:space="preserve">Unless sooner cancelled, an authority has effect for the period of validity stated in it in </w:t>
      </w:r>
      <w:r>
        <w:rPr>
          <w:szCs w:val="28"/>
          <w:lang w:val="en-US"/>
        </w:rPr>
        <w:t>accordance with section 11 (3) (</w:t>
      </w:r>
      <w:proofErr w:type="spellStart"/>
      <w:r>
        <w:rPr>
          <w:szCs w:val="28"/>
          <w:lang w:val="en-US"/>
        </w:rPr>
        <w:t>i</w:t>
      </w:r>
      <w:proofErr w:type="spellEnd"/>
      <w:r>
        <w:rPr>
          <w:szCs w:val="28"/>
          <w:lang w:val="en-US"/>
        </w:rPr>
        <w:t>).</w:t>
      </w:r>
    </w:p>
    <w:p w14:paraId="38E0ACA8" w14:textId="77777777" w:rsidR="004C04C4" w:rsidRDefault="00D0554C">
      <w:pPr>
        <w:pStyle w:val="AH5Sec"/>
        <w:rPr>
          <w:lang w:val="en-US"/>
        </w:rPr>
      </w:pPr>
      <w:bookmarkStart w:id="21" w:name="_Toc25069319"/>
      <w:r w:rsidRPr="007C2AF0">
        <w:rPr>
          <w:rStyle w:val="CharSectNo"/>
        </w:rPr>
        <w:t>13</w:t>
      </w:r>
      <w:r>
        <w:rPr>
          <w:lang w:val="en-US"/>
        </w:rPr>
        <w:tab/>
        <w:t>Amendment of authority</w:t>
      </w:r>
      <w:bookmarkEnd w:id="21"/>
    </w:p>
    <w:p w14:paraId="1E4C8844" w14:textId="77777777" w:rsidR="004C04C4" w:rsidRDefault="00D0554C">
      <w:pPr>
        <w:pStyle w:val="Amain"/>
        <w:rPr>
          <w:lang w:val="en-US"/>
        </w:rPr>
      </w:pPr>
      <w:r>
        <w:rPr>
          <w:lang w:val="en-US"/>
        </w:rPr>
        <w:tab/>
        <w:t>(1)</w:t>
      </w:r>
      <w:r>
        <w:rPr>
          <w:lang w:val="en-US"/>
        </w:rPr>
        <w:tab/>
        <w:t>The chief officer may amend an authority—</w:t>
      </w:r>
    </w:p>
    <w:p w14:paraId="79146D5E" w14:textId="77777777" w:rsidR="004C04C4" w:rsidRDefault="00D0554C">
      <w:pPr>
        <w:pStyle w:val="Apara"/>
        <w:rPr>
          <w:szCs w:val="28"/>
          <w:lang w:val="en-US"/>
        </w:rPr>
      </w:pPr>
      <w:r>
        <w:rPr>
          <w:szCs w:val="28"/>
          <w:lang w:val="en-US"/>
        </w:rPr>
        <w:tab/>
        <w:t>(a)</w:t>
      </w:r>
      <w:r>
        <w:rPr>
          <w:szCs w:val="28"/>
          <w:lang w:val="en-US"/>
        </w:rPr>
        <w:tab/>
      </w:r>
      <w:r>
        <w:rPr>
          <w:lang w:val="en-US"/>
        </w:rPr>
        <w:t xml:space="preserve">at any time on the chief officer’s own </w:t>
      </w:r>
      <w:r>
        <w:rPr>
          <w:szCs w:val="28"/>
          <w:lang w:val="en-US"/>
        </w:rPr>
        <w:t>initiative; or</w:t>
      </w:r>
    </w:p>
    <w:p w14:paraId="1FB4B918" w14:textId="77777777" w:rsidR="004C04C4" w:rsidRDefault="00D0554C">
      <w:pPr>
        <w:pStyle w:val="Apara"/>
        <w:rPr>
          <w:lang w:val="en-US"/>
        </w:rPr>
      </w:pPr>
      <w:r>
        <w:rPr>
          <w:lang w:val="en-US"/>
        </w:rPr>
        <w:tab/>
        <w:t>(b)</w:t>
      </w:r>
      <w:r>
        <w:rPr>
          <w:lang w:val="en-US"/>
        </w:rPr>
        <w:tab/>
        <w:t>on application under subsection (3).</w:t>
      </w:r>
    </w:p>
    <w:p w14:paraId="732D90A0" w14:textId="77777777" w:rsidR="004C04C4" w:rsidRDefault="00D0554C">
      <w:pPr>
        <w:pStyle w:val="Amain"/>
        <w:rPr>
          <w:szCs w:val="28"/>
          <w:lang w:val="en-US"/>
        </w:rPr>
      </w:pPr>
      <w:r>
        <w:rPr>
          <w:szCs w:val="28"/>
          <w:lang w:val="en-US"/>
        </w:rPr>
        <w:tab/>
        <w:t>(2)</w:t>
      </w:r>
      <w:r>
        <w:rPr>
          <w:szCs w:val="28"/>
          <w:lang w:val="en-US"/>
        </w:rPr>
        <w:tab/>
      </w:r>
      <w:r>
        <w:rPr>
          <w:lang w:val="en-US"/>
        </w:rPr>
        <w:t>However, an amendment cannot be made that has the effect of—</w:t>
      </w:r>
    </w:p>
    <w:p w14:paraId="36125232" w14:textId="77777777" w:rsidR="004C04C4" w:rsidRDefault="00D0554C">
      <w:pPr>
        <w:pStyle w:val="Apara"/>
        <w:rPr>
          <w:lang w:val="en-US"/>
        </w:rPr>
      </w:pPr>
      <w:r>
        <w:rPr>
          <w:lang w:val="en-US"/>
        </w:rPr>
        <w:tab/>
        <w:t>(a)</w:t>
      </w:r>
      <w:r>
        <w:rPr>
          <w:lang w:val="en-US"/>
        </w:rPr>
        <w:tab/>
        <w:t>extending the period of validity of an urgent authority; or</w:t>
      </w:r>
    </w:p>
    <w:p w14:paraId="77E81C9B" w14:textId="77777777" w:rsidR="004C04C4" w:rsidRDefault="00D0554C">
      <w:pPr>
        <w:pStyle w:val="Apara"/>
        <w:rPr>
          <w:lang w:val="en-US"/>
        </w:rPr>
      </w:pPr>
      <w:r>
        <w:rPr>
          <w:lang w:val="en-US"/>
        </w:rPr>
        <w:tab/>
        <w:t>(b)</w:t>
      </w:r>
      <w:r>
        <w:rPr>
          <w:lang w:val="en-US"/>
        </w:rPr>
        <w:tab/>
        <w:t>extending the period of validity of a standard authority for longer than 3 months after the date it was granted.</w:t>
      </w:r>
    </w:p>
    <w:p w14:paraId="1E9E5B59" w14:textId="77777777" w:rsidR="004C04C4" w:rsidRDefault="00D0554C">
      <w:pPr>
        <w:pStyle w:val="Amain"/>
        <w:keepNext/>
        <w:keepLines/>
        <w:rPr>
          <w:szCs w:val="28"/>
          <w:lang w:val="en-US"/>
        </w:rPr>
      </w:pPr>
      <w:r>
        <w:rPr>
          <w:szCs w:val="28"/>
          <w:lang w:val="en-US"/>
        </w:rPr>
        <w:lastRenderedPageBreak/>
        <w:tab/>
        <w:t>(3)</w:t>
      </w:r>
      <w:r>
        <w:rPr>
          <w:szCs w:val="28"/>
          <w:lang w:val="en-US"/>
        </w:rPr>
        <w:tab/>
      </w:r>
      <w:r>
        <w:rPr>
          <w:lang w:val="en-US"/>
        </w:rPr>
        <w:t xml:space="preserve">The principal law enforcement officer for an </w:t>
      </w:r>
      <w:proofErr w:type="spellStart"/>
      <w:r>
        <w:rPr>
          <w:lang w:val="en-US"/>
        </w:rPr>
        <w:t>authorised</w:t>
      </w:r>
      <w:proofErr w:type="spellEnd"/>
      <w:r>
        <w:rPr>
          <w:lang w:val="en-US"/>
        </w:rPr>
        <w:t xml:space="preserve"> operation, or any other law enforcement officer on behalf of the principal </w:t>
      </w:r>
      <w:r>
        <w:rPr>
          <w:szCs w:val="28"/>
          <w:lang w:val="en-US"/>
        </w:rPr>
        <w:t>law enforcement officer, may apply to the chief officer for an amendment of an authority for any 1 or more of the following purposes:</w:t>
      </w:r>
    </w:p>
    <w:p w14:paraId="3C2334AF" w14:textId="77777777" w:rsidR="004C04C4" w:rsidRDefault="00D0554C">
      <w:pPr>
        <w:pStyle w:val="Apara"/>
        <w:rPr>
          <w:lang w:val="en-US"/>
        </w:rPr>
      </w:pPr>
      <w:r>
        <w:rPr>
          <w:lang w:val="en-US"/>
        </w:rPr>
        <w:tab/>
        <w:t>(a)</w:t>
      </w:r>
      <w:r>
        <w:rPr>
          <w:lang w:val="en-US"/>
        </w:rPr>
        <w:tab/>
        <w:t>to extend the period of validity of the authority (except as provided by subsection (2));</w:t>
      </w:r>
    </w:p>
    <w:p w14:paraId="2DA8DEC3" w14:textId="77777777" w:rsidR="004C04C4" w:rsidRDefault="00D0554C">
      <w:pPr>
        <w:pStyle w:val="Apara"/>
        <w:rPr>
          <w:szCs w:val="28"/>
          <w:lang w:val="en-US"/>
        </w:rPr>
      </w:pPr>
      <w:r>
        <w:rPr>
          <w:szCs w:val="28"/>
          <w:lang w:val="en-US"/>
        </w:rPr>
        <w:tab/>
        <w:t>(b)</w:t>
      </w:r>
      <w:r>
        <w:rPr>
          <w:szCs w:val="28"/>
          <w:lang w:val="en-US"/>
        </w:rPr>
        <w:tab/>
      </w:r>
      <w:r>
        <w:rPr>
          <w:lang w:val="en-US"/>
        </w:rPr>
        <w:t xml:space="preserve">to </w:t>
      </w:r>
      <w:proofErr w:type="spellStart"/>
      <w:r>
        <w:rPr>
          <w:lang w:val="en-US"/>
        </w:rPr>
        <w:t>authorise</w:t>
      </w:r>
      <w:proofErr w:type="spellEnd"/>
      <w:r>
        <w:rPr>
          <w:lang w:val="en-US"/>
        </w:rPr>
        <w:t xml:space="preserve"> additional or alternative people to engage in controlled conduct </w:t>
      </w:r>
      <w:r>
        <w:rPr>
          <w:szCs w:val="28"/>
          <w:lang w:val="en-US"/>
        </w:rPr>
        <w:t>for the purposes of the operation;</w:t>
      </w:r>
    </w:p>
    <w:p w14:paraId="4276B9BA" w14:textId="77777777" w:rsidR="004C04C4" w:rsidRDefault="00D0554C">
      <w:pPr>
        <w:pStyle w:val="Apara"/>
        <w:rPr>
          <w:lang w:val="en-US"/>
        </w:rPr>
      </w:pPr>
      <w:r>
        <w:rPr>
          <w:lang w:val="en-US"/>
        </w:rPr>
        <w:tab/>
        <w:t>(c)</w:t>
      </w:r>
      <w:r>
        <w:rPr>
          <w:lang w:val="en-US"/>
        </w:rPr>
        <w:tab/>
        <w:t xml:space="preserve">to </w:t>
      </w:r>
      <w:proofErr w:type="spellStart"/>
      <w:r>
        <w:rPr>
          <w:lang w:val="en-US"/>
        </w:rPr>
        <w:t>authorise</w:t>
      </w:r>
      <w:proofErr w:type="spellEnd"/>
      <w:r>
        <w:rPr>
          <w:lang w:val="en-US"/>
        </w:rPr>
        <w:t xml:space="preserve"> participants in the operation to engage in additional or alternative controlled conduct;</w:t>
      </w:r>
    </w:p>
    <w:p w14:paraId="5FBFFB12" w14:textId="77777777" w:rsidR="004C04C4" w:rsidRDefault="00D0554C">
      <w:pPr>
        <w:pStyle w:val="Apara"/>
        <w:rPr>
          <w:szCs w:val="28"/>
          <w:lang w:val="en-US"/>
        </w:rPr>
      </w:pPr>
      <w:r>
        <w:rPr>
          <w:szCs w:val="28"/>
          <w:lang w:val="en-US"/>
        </w:rPr>
        <w:tab/>
        <w:t>(d)</w:t>
      </w:r>
      <w:r>
        <w:rPr>
          <w:szCs w:val="28"/>
          <w:lang w:val="en-US"/>
        </w:rPr>
        <w:tab/>
      </w:r>
      <w:r>
        <w:rPr>
          <w:lang w:val="en-US"/>
        </w:rPr>
        <w:t xml:space="preserve">to identify additional suspects (to the </w:t>
      </w:r>
      <w:r>
        <w:rPr>
          <w:szCs w:val="28"/>
          <w:lang w:val="en-US"/>
        </w:rPr>
        <w:t>extent known).</w:t>
      </w:r>
    </w:p>
    <w:p w14:paraId="630FCDF5" w14:textId="77777777" w:rsidR="004C04C4" w:rsidRDefault="00D0554C">
      <w:pPr>
        <w:pStyle w:val="Amain"/>
        <w:rPr>
          <w:lang w:val="en-US"/>
        </w:rPr>
      </w:pPr>
      <w:r>
        <w:rPr>
          <w:lang w:val="en-US"/>
        </w:rPr>
        <w:tab/>
        <w:t>(4)</w:t>
      </w:r>
      <w:r>
        <w:rPr>
          <w:lang w:val="en-US"/>
        </w:rPr>
        <w:tab/>
        <w:t>More than 1 application for amendment may be made in relation to the same authority.</w:t>
      </w:r>
    </w:p>
    <w:p w14:paraId="705D29D6" w14:textId="77777777" w:rsidR="004C04C4" w:rsidRDefault="00D0554C">
      <w:pPr>
        <w:pStyle w:val="Amain"/>
        <w:rPr>
          <w:szCs w:val="28"/>
          <w:lang w:val="en-US"/>
        </w:rPr>
      </w:pPr>
      <w:r>
        <w:rPr>
          <w:szCs w:val="28"/>
          <w:lang w:val="en-US"/>
        </w:rPr>
        <w:tab/>
        <w:t>(5)</w:t>
      </w:r>
      <w:r>
        <w:rPr>
          <w:szCs w:val="28"/>
          <w:lang w:val="en-US"/>
        </w:rPr>
        <w:tab/>
      </w:r>
      <w:r>
        <w:rPr>
          <w:lang w:val="en-US"/>
        </w:rPr>
        <w:t xml:space="preserve">An application for amendment of an authority </w:t>
      </w:r>
      <w:r>
        <w:rPr>
          <w:szCs w:val="28"/>
          <w:lang w:val="en-US"/>
        </w:rPr>
        <w:t>may be made—</w:t>
      </w:r>
    </w:p>
    <w:p w14:paraId="411ADDEB" w14:textId="77777777" w:rsidR="004C04C4" w:rsidRDefault="00D0554C">
      <w:pPr>
        <w:pStyle w:val="Apara"/>
        <w:rPr>
          <w:lang w:val="en-US"/>
        </w:rPr>
      </w:pPr>
      <w:r>
        <w:rPr>
          <w:lang w:val="en-US"/>
        </w:rPr>
        <w:tab/>
        <w:t>(a)</w:t>
      </w:r>
      <w:r>
        <w:rPr>
          <w:lang w:val="en-US"/>
        </w:rPr>
        <w:tab/>
        <w:t xml:space="preserve">in writing signed by the applicant (a </w:t>
      </w:r>
      <w:r>
        <w:rPr>
          <w:rStyle w:val="charBoldItals"/>
        </w:rPr>
        <w:t>standard amendment application</w:t>
      </w:r>
      <w:r>
        <w:rPr>
          <w:lang w:val="en-US"/>
        </w:rPr>
        <w:t>); or</w:t>
      </w:r>
    </w:p>
    <w:p w14:paraId="3EC05EDB" w14:textId="77777777" w:rsidR="004C04C4" w:rsidRDefault="00D0554C">
      <w:pPr>
        <w:pStyle w:val="Apara"/>
        <w:rPr>
          <w:szCs w:val="28"/>
          <w:lang w:val="en-US"/>
        </w:rPr>
      </w:pPr>
      <w:r>
        <w:rPr>
          <w:szCs w:val="28"/>
          <w:lang w:val="en-US"/>
        </w:rPr>
        <w:tab/>
        <w:t>(b)</w:t>
      </w:r>
      <w:r>
        <w:rPr>
          <w:szCs w:val="28"/>
          <w:lang w:val="en-US"/>
        </w:rPr>
        <w:tab/>
      </w:r>
      <w:r>
        <w:rPr>
          <w:lang w:val="en-US"/>
        </w:rPr>
        <w:t xml:space="preserve">if the applicant has reason to believe that the delay caused by making a standard amendment application may affect the success of the operation—orally in person or by telephone, fax, email or any other means of communication (an </w:t>
      </w:r>
      <w:r>
        <w:rPr>
          <w:rStyle w:val="charBoldItals"/>
        </w:rPr>
        <w:t>urgent amendment application</w:t>
      </w:r>
      <w:r>
        <w:rPr>
          <w:szCs w:val="28"/>
          <w:lang w:val="en-US"/>
        </w:rPr>
        <w:t>).</w:t>
      </w:r>
    </w:p>
    <w:p w14:paraId="7503D345" w14:textId="77777777" w:rsidR="004C04C4" w:rsidRDefault="00D0554C">
      <w:pPr>
        <w:pStyle w:val="Amain"/>
        <w:rPr>
          <w:lang w:val="en-US"/>
        </w:rPr>
      </w:pPr>
      <w:r>
        <w:rPr>
          <w:lang w:val="en-US"/>
        </w:rPr>
        <w:tab/>
        <w:t>(6)</w:t>
      </w:r>
      <w:r>
        <w:rPr>
          <w:lang w:val="en-US"/>
        </w:rPr>
        <w:tab/>
        <w:t>The chief officer may require the applicant to give the information concerning the proposed amendment that is necessary for the chief officer’s proper consideration of the application.</w:t>
      </w:r>
    </w:p>
    <w:p w14:paraId="2ECCE47F" w14:textId="77777777" w:rsidR="004C04C4" w:rsidRDefault="00D0554C">
      <w:pPr>
        <w:pStyle w:val="Amain"/>
        <w:rPr>
          <w:lang w:val="en-US"/>
        </w:rPr>
      </w:pPr>
      <w:r>
        <w:rPr>
          <w:lang w:val="en-US"/>
        </w:rPr>
        <w:tab/>
        <w:t>(7)</w:t>
      </w:r>
      <w:r>
        <w:rPr>
          <w:lang w:val="en-US"/>
        </w:rPr>
        <w:tab/>
        <w:t>As soon as practicable after making an urgent amendment application, the applicant must make a written record of the application and give a copy of it to the chief officer.</w:t>
      </w:r>
    </w:p>
    <w:p w14:paraId="05669B4E" w14:textId="77777777" w:rsidR="004C04C4" w:rsidRDefault="00D0554C" w:rsidP="00F2646B">
      <w:pPr>
        <w:pStyle w:val="Amain"/>
        <w:keepNext/>
        <w:rPr>
          <w:szCs w:val="28"/>
          <w:lang w:val="en-US"/>
        </w:rPr>
      </w:pPr>
      <w:r>
        <w:rPr>
          <w:szCs w:val="28"/>
          <w:lang w:val="en-US"/>
        </w:rPr>
        <w:lastRenderedPageBreak/>
        <w:tab/>
        <w:t>(8)</w:t>
      </w:r>
      <w:r>
        <w:rPr>
          <w:szCs w:val="28"/>
          <w:lang w:val="en-US"/>
        </w:rPr>
        <w:tab/>
      </w:r>
      <w:r>
        <w:rPr>
          <w:lang w:val="en-US"/>
        </w:rPr>
        <w:t xml:space="preserve">After considering an application for amendment of an authority, and any additional information given under subsection (6), the chief </w:t>
      </w:r>
      <w:r>
        <w:rPr>
          <w:szCs w:val="28"/>
          <w:lang w:val="en-US"/>
        </w:rPr>
        <w:t>officer may—</w:t>
      </w:r>
    </w:p>
    <w:p w14:paraId="4C60B788" w14:textId="77777777" w:rsidR="004C04C4" w:rsidRDefault="00D0554C">
      <w:pPr>
        <w:pStyle w:val="Apara"/>
        <w:rPr>
          <w:szCs w:val="28"/>
          <w:lang w:val="en-US"/>
        </w:rPr>
      </w:pPr>
      <w:r>
        <w:rPr>
          <w:szCs w:val="28"/>
          <w:lang w:val="en-US"/>
        </w:rPr>
        <w:tab/>
        <w:t>(a)</w:t>
      </w:r>
      <w:r>
        <w:rPr>
          <w:szCs w:val="28"/>
          <w:lang w:val="en-US"/>
        </w:rPr>
        <w:tab/>
      </w:r>
      <w:r>
        <w:rPr>
          <w:lang w:val="en-US"/>
        </w:rPr>
        <w:t xml:space="preserve">amend the authority in accordance with the application, either unconditionally or subject to conditions; </w:t>
      </w:r>
      <w:r>
        <w:rPr>
          <w:szCs w:val="28"/>
          <w:lang w:val="en-US"/>
        </w:rPr>
        <w:t>or</w:t>
      </w:r>
    </w:p>
    <w:p w14:paraId="356DBF16" w14:textId="77777777" w:rsidR="004C04C4" w:rsidRDefault="00D0554C">
      <w:pPr>
        <w:pStyle w:val="Apara"/>
        <w:rPr>
          <w:lang w:val="en-US"/>
        </w:rPr>
      </w:pPr>
      <w:r>
        <w:rPr>
          <w:lang w:val="en-US"/>
        </w:rPr>
        <w:tab/>
        <w:t>(b)</w:t>
      </w:r>
      <w:r>
        <w:rPr>
          <w:lang w:val="en-US"/>
        </w:rPr>
        <w:tab/>
        <w:t>refuse the application.</w:t>
      </w:r>
    </w:p>
    <w:p w14:paraId="4E48914C" w14:textId="77777777" w:rsidR="004C04C4" w:rsidRDefault="00D0554C">
      <w:pPr>
        <w:pStyle w:val="Amain"/>
        <w:rPr>
          <w:lang w:val="en-US"/>
        </w:rPr>
      </w:pPr>
      <w:r>
        <w:rPr>
          <w:lang w:val="en-US"/>
        </w:rPr>
        <w:tab/>
        <w:t>(9)</w:t>
      </w:r>
      <w:r>
        <w:rPr>
          <w:lang w:val="en-US"/>
        </w:rPr>
        <w:tab/>
        <w:t xml:space="preserve">Section 10 (2) applies to an application for amendment of an authority under this section in the </w:t>
      </w:r>
      <w:r>
        <w:rPr>
          <w:szCs w:val="28"/>
          <w:lang w:val="en-US"/>
        </w:rPr>
        <w:t>same way as it applies to an application for an authority under section 10 (1).</w:t>
      </w:r>
    </w:p>
    <w:p w14:paraId="50FAF670" w14:textId="77777777" w:rsidR="004C04C4" w:rsidRDefault="00D0554C">
      <w:pPr>
        <w:pStyle w:val="Amain"/>
        <w:rPr>
          <w:szCs w:val="28"/>
          <w:lang w:val="en-US"/>
        </w:rPr>
      </w:pPr>
      <w:r>
        <w:rPr>
          <w:szCs w:val="28"/>
          <w:lang w:val="en-US"/>
        </w:rPr>
        <w:tab/>
        <w:t>(10)</w:t>
      </w:r>
      <w:r>
        <w:rPr>
          <w:szCs w:val="28"/>
          <w:lang w:val="en-US"/>
        </w:rPr>
        <w:tab/>
      </w:r>
      <w:r>
        <w:rPr>
          <w:lang w:val="en-US"/>
        </w:rPr>
        <w:t xml:space="preserve">Without limiting subsection (9), an amendment of an authority may not be granted unless the chief officer is satisfied on reasonable grounds that the </w:t>
      </w:r>
      <w:r>
        <w:rPr>
          <w:szCs w:val="28"/>
          <w:lang w:val="en-US"/>
        </w:rPr>
        <w:t xml:space="preserve">amendment will not </w:t>
      </w:r>
      <w:proofErr w:type="spellStart"/>
      <w:r>
        <w:rPr>
          <w:szCs w:val="28"/>
          <w:lang w:val="en-US"/>
        </w:rPr>
        <w:t>authorise</w:t>
      </w:r>
      <w:proofErr w:type="spellEnd"/>
      <w:r>
        <w:rPr>
          <w:szCs w:val="28"/>
          <w:lang w:val="en-US"/>
        </w:rPr>
        <w:t xml:space="preserve"> a significant alteration of the nature of the </w:t>
      </w:r>
      <w:proofErr w:type="spellStart"/>
      <w:r>
        <w:rPr>
          <w:szCs w:val="28"/>
          <w:lang w:val="en-US"/>
        </w:rPr>
        <w:t>authorised</w:t>
      </w:r>
      <w:proofErr w:type="spellEnd"/>
      <w:r>
        <w:rPr>
          <w:szCs w:val="28"/>
          <w:lang w:val="en-US"/>
        </w:rPr>
        <w:t xml:space="preserve"> operation concerned.</w:t>
      </w:r>
    </w:p>
    <w:p w14:paraId="46CCFAC2" w14:textId="77777777" w:rsidR="004C04C4" w:rsidRDefault="00D0554C">
      <w:pPr>
        <w:pStyle w:val="Amain"/>
        <w:rPr>
          <w:lang w:val="en-US"/>
        </w:rPr>
      </w:pPr>
      <w:r>
        <w:rPr>
          <w:lang w:val="en-US"/>
        </w:rPr>
        <w:tab/>
        <w:t>(11)</w:t>
      </w:r>
      <w:r>
        <w:rPr>
          <w:lang w:val="en-US"/>
        </w:rPr>
        <w:tab/>
        <w:t>An amendment of an authority may be granted only—</w:t>
      </w:r>
    </w:p>
    <w:p w14:paraId="40BCB6AC" w14:textId="77777777" w:rsidR="004C04C4" w:rsidRDefault="00D0554C">
      <w:pPr>
        <w:pStyle w:val="Apara"/>
        <w:rPr>
          <w:lang w:val="en-US"/>
        </w:rPr>
      </w:pPr>
      <w:r>
        <w:rPr>
          <w:lang w:val="en-US"/>
        </w:rPr>
        <w:tab/>
        <w:t>(a)</w:t>
      </w:r>
      <w:r>
        <w:rPr>
          <w:lang w:val="en-US"/>
        </w:rPr>
        <w:tab/>
        <w:t xml:space="preserve">in writing signed by the chief officer (a </w:t>
      </w:r>
      <w:r>
        <w:rPr>
          <w:rStyle w:val="charBoldItals"/>
        </w:rPr>
        <w:t>standard amendment of authority</w:t>
      </w:r>
      <w:r>
        <w:rPr>
          <w:lang w:val="en-US"/>
        </w:rPr>
        <w:t>); or</w:t>
      </w:r>
    </w:p>
    <w:p w14:paraId="22B8C84A" w14:textId="77777777" w:rsidR="004C04C4" w:rsidRDefault="00D0554C">
      <w:pPr>
        <w:pStyle w:val="Apara"/>
        <w:rPr>
          <w:szCs w:val="28"/>
          <w:lang w:val="en-US"/>
        </w:rPr>
      </w:pPr>
      <w:r>
        <w:rPr>
          <w:szCs w:val="28"/>
          <w:lang w:val="en-US"/>
        </w:rPr>
        <w:tab/>
        <w:t>(b)</w:t>
      </w:r>
      <w:r>
        <w:rPr>
          <w:szCs w:val="28"/>
          <w:lang w:val="en-US"/>
        </w:rPr>
        <w:tab/>
      </w:r>
      <w:r>
        <w:rPr>
          <w:lang w:val="en-US"/>
        </w:rPr>
        <w:t xml:space="preserve">if the chief officer is satisfied that the delay caused by granting a standard amendment of authority may affect the success of the operation—orally in person or by telephone, fax, email or any other means of communication (an </w:t>
      </w:r>
      <w:r>
        <w:rPr>
          <w:rStyle w:val="charBoldItals"/>
        </w:rPr>
        <w:t>urgent amendment of authority</w:t>
      </w:r>
      <w:r>
        <w:rPr>
          <w:szCs w:val="28"/>
          <w:lang w:val="en-US"/>
        </w:rPr>
        <w:t>).</w:t>
      </w:r>
    </w:p>
    <w:p w14:paraId="25E896A0" w14:textId="77777777" w:rsidR="004C04C4" w:rsidRDefault="00D0554C">
      <w:pPr>
        <w:pStyle w:val="Amain"/>
        <w:rPr>
          <w:lang w:val="en-US"/>
        </w:rPr>
      </w:pPr>
      <w:r>
        <w:rPr>
          <w:lang w:val="en-US"/>
        </w:rPr>
        <w:tab/>
        <w:t>(12)</w:t>
      </w:r>
      <w:r>
        <w:rPr>
          <w:lang w:val="en-US"/>
        </w:rPr>
        <w:tab/>
        <w:t>The chief officer must—</w:t>
      </w:r>
    </w:p>
    <w:p w14:paraId="66E7467F" w14:textId="77777777" w:rsidR="004C04C4" w:rsidRDefault="00D0554C">
      <w:pPr>
        <w:pStyle w:val="Apara"/>
        <w:keepNext/>
        <w:rPr>
          <w:szCs w:val="28"/>
          <w:lang w:val="en-US"/>
        </w:rPr>
      </w:pPr>
      <w:r>
        <w:rPr>
          <w:szCs w:val="28"/>
          <w:lang w:val="en-US"/>
        </w:rPr>
        <w:tab/>
        <w:t>(a)</w:t>
      </w:r>
      <w:r>
        <w:rPr>
          <w:szCs w:val="28"/>
          <w:lang w:val="en-US"/>
        </w:rPr>
        <w:tab/>
      </w:r>
      <w:r>
        <w:rPr>
          <w:lang w:val="en-US"/>
        </w:rPr>
        <w:t xml:space="preserve">ensure that written notes are kept of </w:t>
      </w:r>
      <w:r>
        <w:rPr>
          <w:szCs w:val="28"/>
          <w:lang w:val="en-US"/>
        </w:rPr>
        <w:t>the following matters:</w:t>
      </w:r>
    </w:p>
    <w:p w14:paraId="51887630" w14:textId="77777777" w:rsidR="004C04C4" w:rsidRDefault="00D0554C">
      <w:pPr>
        <w:pStyle w:val="Asubpara"/>
        <w:rPr>
          <w:szCs w:val="28"/>
          <w:lang w:val="en-US"/>
        </w:rPr>
      </w:pPr>
      <w:r>
        <w:rPr>
          <w:szCs w:val="28"/>
          <w:lang w:val="en-US"/>
        </w:rPr>
        <w:tab/>
        <w:t>(</w:t>
      </w:r>
      <w:proofErr w:type="spellStart"/>
      <w:r>
        <w:rPr>
          <w:szCs w:val="28"/>
          <w:lang w:val="en-US"/>
        </w:rPr>
        <w:t>i</w:t>
      </w:r>
      <w:proofErr w:type="spellEnd"/>
      <w:r>
        <w:rPr>
          <w:szCs w:val="28"/>
          <w:lang w:val="en-US"/>
        </w:rPr>
        <w:t>)</w:t>
      </w:r>
      <w:r>
        <w:rPr>
          <w:szCs w:val="28"/>
          <w:lang w:val="en-US"/>
        </w:rPr>
        <w:tab/>
      </w:r>
      <w:r>
        <w:rPr>
          <w:lang w:val="en-US"/>
        </w:rPr>
        <w:t xml:space="preserve">the date and time when the amendment of authority was </w:t>
      </w:r>
      <w:r>
        <w:rPr>
          <w:szCs w:val="28"/>
          <w:lang w:val="en-US"/>
        </w:rPr>
        <w:t>granted;</w:t>
      </w:r>
    </w:p>
    <w:p w14:paraId="7B2AF988" w14:textId="77777777" w:rsidR="004C04C4" w:rsidRDefault="00D0554C">
      <w:pPr>
        <w:pStyle w:val="Asubpara"/>
        <w:rPr>
          <w:lang w:val="en-US"/>
        </w:rPr>
      </w:pPr>
      <w:r>
        <w:rPr>
          <w:lang w:val="en-US"/>
        </w:rPr>
        <w:tab/>
        <w:t>(ii)</w:t>
      </w:r>
      <w:r>
        <w:rPr>
          <w:lang w:val="en-US"/>
        </w:rPr>
        <w:tab/>
        <w:t xml:space="preserve">the identity of the law enforcement officer to whom the </w:t>
      </w:r>
      <w:r>
        <w:rPr>
          <w:szCs w:val="28"/>
          <w:lang w:val="en-US"/>
        </w:rPr>
        <w:t>amendment of authority was granted;</w:t>
      </w:r>
    </w:p>
    <w:p w14:paraId="3AB3DE67" w14:textId="77777777" w:rsidR="004C04C4" w:rsidRDefault="00D0554C">
      <w:pPr>
        <w:pStyle w:val="Asubpara"/>
        <w:rPr>
          <w:lang w:val="en-US"/>
        </w:rPr>
      </w:pPr>
      <w:r>
        <w:rPr>
          <w:lang w:val="en-US"/>
        </w:rPr>
        <w:tab/>
        <w:t>(iii)</w:t>
      </w:r>
      <w:r>
        <w:rPr>
          <w:lang w:val="en-US"/>
        </w:rPr>
        <w:tab/>
        <w:t>particulars of the amendments of the original authority that are approved under this section; and</w:t>
      </w:r>
    </w:p>
    <w:p w14:paraId="2167E2F9" w14:textId="77777777" w:rsidR="004C04C4" w:rsidRDefault="00D0554C">
      <w:pPr>
        <w:pStyle w:val="Apara"/>
        <w:rPr>
          <w:lang w:val="en-US"/>
        </w:rPr>
      </w:pPr>
      <w:r>
        <w:rPr>
          <w:lang w:val="en-US"/>
        </w:rPr>
        <w:lastRenderedPageBreak/>
        <w:tab/>
        <w:t>(b)</w:t>
      </w:r>
      <w:r>
        <w:rPr>
          <w:lang w:val="en-US"/>
        </w:rPr>
        <w:tab/>
        <w:t>as soon as practicable, prepare and give to the applicant a written amendment of authority that complies with section 14.</w:t>
      </w:r>
    </w:p>
    <w:p w14:paraId="297B1DDC" w14:textId="77777777" w:rsidR="004C04C4" w:rsidRDefault="00D0554C">
      <w:pPr>
        <w:pStyle w:val="Amain"/>
        <w:rPr>
          <w:lang w:val="en-US"/>
        </w:rPr>
      </w:pPr>
      <w:r>
        <w:rPr>
          <w:lang w:val="en-US"/>
        </w:rPr>
        <w:tab/>
        <w:t>(13)</w:t>
      </w:r>
      <w:r>
        <w:rPr>
          <w:lang w:val="en-US"/>
        </w:rPr>
        <w:tab/>
        <w:t>The applicant must take all reasonable steps to inform participants in a controlled operation about the grant of a standard amendment of authority no later than 48 hours after the day the standard amendment of authority is granted.</w:t>
      </w:r>
    </w:p>
    <w:p w14:paraId="73354B9F" w14:textId="77777777" w:rsidR="004C04C4" w:rsidRDefault="00D0554C">
      <w:pPr>
        <w:pStyle w:val="AH5Sec"/>
        <w:rPr>
          <w:lang w:val="en-US"/>
        </w:rPr>
      </w:pPr>
      <w:bookmarkStart w:id="22" w:name="_Toc25069320"/>
      <w:r w:rsidRPr="007C2AF0">
        <w:rPr>
          <w:rStyle w:val="CharSectNo"/>
        </w:rPr>
        <w:t>14</w:t>
      </w:r>
      <w:r>
        <w:rPr>
          <w:lang w:val="en-US"/>
        </w:rPr>
        <w:tab/>
        <w:t>Form of amendment of authority</w:t>
      </w:r>
      <w:bookmarkEnd w:id="22"/>
    </w:p>
    <w:p w14:paraId="5EA316A2" w14:textId="77777777" w:rsidR="004C04C4" w:rsidRDefault="00D0554C">
      <w:pPr>
        <w:pStyle w:val="Amainreturn"/>
        <w:rPr>
          <w:lang w:val="en-US"/>
        </w:rPr>
      </w:pPr>
      <w:r>
        <w:rPr>
          <w:lang w:val="en-US"/>
        </w:rPr>
        <w:t>An amendment of an authority must—</w:t>
      </w:r>
    </w:p>
    <w:p w14:paraId="31A83911" w14:textId="77777777" w:rsidR="004C04C4" w:rsidRDefault="00D0554C">
      <w:pPr>
        <w:pStyle w:val="Apara"/>
        <w:rPr>
          <w:lang w:val="en-US"/>
        </w:rPr>
      </w:pPr>
      <w:r>
        <w:rPr>
          <w:lang w:val="en-US"/>
        </w:rPr>
        <w:tab/>
        <w:t>(a)</w:t>
      </w:r>
      <w:r>
        <w:rPr>
          <w:lang w:val="en-US"/>
        </w:rPr>
        <w:tab/>
        <w:t xml:space="preserve">identify the </w:t>
      </w:r>
      <w:proofErr w:type="spellStart"/>
      <w:r>
        <w:rPr>
          <w:lang w:val="en-US"/>
        </w:rPr>
        <w:t>authorised</w:t>
      </w:r>
      <w:proofErr w:type="spellEnd"/>
      <w:r>
        <w:rPr>
          <w:lang w:val="en-US"/>
        </w:rPr>
        <w:t xml:space="preserve"> operation for which the authority is in force; and</w:t>
      </w:r>
    </w:p>
    <w:p w14:paraId="1DA21074" w14:textId="77777777" w:rsidR="004C04C4" w:rsidRDefault="00D0554C">
      <w:pPr>
        <w:pStyle w:val="Apara"/>
        <w:rPr>
          <w:lang w:val="en-US"/>
        </w:rPr>
      </w:pPr>
      <w:r>
        <w:rPr>
          <w:lang w:val="en-US"/>
        </w:rPr>
        <w:tab/>
        <w:t>(b)</w:t>
      </w:r>
      <w:r>
        <w:rPr>
          <w:lang w:val="en-US"/>
        </w:rPr>
        <w:tab/>
        <w:t>state the name, and rank or position, of the person granting the amendment; and</w:t>
      </w:r>
    </w:p>
    <w:p w14:paraId="6D5DEC5C" w14:textId="77777777" w:rsidR="004C04C4" w:rsidRDefault="00D0554C">
      <w:pPr>
        <w:pStyle w:val="Apara"/>
        <w:rPr>
          <w:lang w:val="en-US"/>
        </w:rPr>
      </w:pPr>
      <w:r>
        <w:rPr>
          <w:lang w:val="en-US"/>
        </w:rPr>
        <w:tab/>
        <w:t>(c)</w:t>
      </w:r>
      <w:r>
        <w:rPr>
          <w:lang w:val="en-US"/>
        </w:rPr>
        <w:tab/>
        <w:t>if the application for amendment is made under section 13 (3)—state the name of the applicant; and</w:t>
      </w:r>
    </w:p>
    <w:p w14:paraId="4741646E" w14:textId="77777777" w:rsidR="004C04C4" w:rsidRDefault="00D0554C">
      <w:pPr>
        <w:pStyle w:val="Apara"/>
        <w:rPr>
          <w:lang w:val="en-US"/>
        </w:rPr>
      </w:pPr>
      <w:r>
        <w:rPr>
          <w:lang w:val="en-US"/>
        </w:rPr>
        <w:tab/>
        <w:t>(d)</w:t>
      </w:r>
      <w:r>
        <w:rPr>
          <w:lang w:val="en-US"/>
        </w:rPr>
        <w:tab/>
        <w:t>state whether the application is a standard amendment application or was an urgent amendment application; and</w:t>
      </w:r>
    </w:p>
    <w:p w14:paraId="32B6B617" w14:textId="77777777" w:rsidR="004C04C4" w:rsidRDefault="00D0554C">
      <w:pPr>
        <w:pStyle w:val="Apara"/>
        <w:rPr>
          <w:lang w:val="en-US"/>
        </w:rPr>
      </w:pPr>
      <w:r>
        <w:rPr>
          <w:lang w:val="en-US"/>
        </w:rPr>
        <w:tab/>
        <w:t>(e)</w:t>
      </w:r>
      <w:r>
        <w:rPr>
          <w:lang w:val="en-US"/>
        </w:rPr>
        <w:tab/>
        <w:t>state the date and time when the amendment of an authority is or was granted; and</w:t>
      </w:r>
    </w:p>
    <w:p w14:paraId="267459F0" w14:textId="77777777" w:rsidR="004C04C4" w:rsidRDefault="00D0554C">
      <w:pPr>
        <w:pStyle w:val="Apara"/>
        <w:rPr>
          <w:lang w:val="en-US"/>
        </w:rPr>
      </w:pPr>
      <w:r>
        <w:rPr>
          <w:lang w:val="en-US"/>
        </w:rPr>
        <w:tab/>
        <w:t>(f)</w:t>
      </w:r>
      <w:r>
        <w:rPr>
          <w:lang w:val="en-US"/>
        </w:rPr>
        <w:tab/>
        <w:t>describe the amendment having regard to the purposes mentioned in section 13 (3) in relation to which the application was made.</w:t>
      </w:r>
    </w:p>
    <w:p w14:paraId="58AB0DE6" w14:textId="77777777" w:rsidR="004C04C4" w:rsidRDefault="00D0554C">
      <w:pPr>
        <w:pStyle w:val="AH5Sec"/>
        <w:rPr>
          <w:lang w:val="en-US"/>
        </w:rPr>
      </w:pPr>
      <w:bookmarkStart w:id="23" w:name="_Toc25069321"/>
      <w:r w:rsidRPr="007C2AF0">
        <w:rPr>
          <w:rStyle w:val="CharSectNo"/>
        </w:rPr>
        <w:t>15</w:t>
      </w:r>
      <w:r>
        <w:rPr>
          <w:lang w:val="en-US"/>
        </w:rPr>
        <w:tab/>
        <w:t>Cancellation of authority</w:t>
      </w:r>
      <w:bookmarkEnd w:id="23"/>
    </w:p>
    <w:p w14:paraId="354115DC" w14:textId="77777777" w:rsidR="004C04C4" w:rsidRDefault="00D0554C">
      <w:pPr>
        <w:pStyle w:val="Amain"/>
        <w:rPr>
          <w:lang w:val="en-US"/>
        </w:rPr>
      </w:pPr>
      <w:r>
        <w:rPr>
          <w:lang w:val="en-US"/>
        </w:rPr>
        <w:tab/>
        <w:t>(1)</w:t>
      </w:r>
      <w:r>
        <w:rPr>
          <w:lang w:val="en-US"/>
        </w:rPr>
        <w:tab/>
        <w:t xml:space="preserve">The chief officer may, by written order given to the principal law enforcement officer for an </w:t>
      </w:r>
      <w:proofErr w:type="spellStart"/>
      <w:r>
        <w:rPr>
          <w:lang w:val="en-US"/>
        </w:rPr>
        <w:t>authorised</w:t>
      </w:r>
      <w:proofErr w:type="spellEnd"/>
      <w:r>
        <w:rPr>
          <w:lang w:val="en-US"/>
        </w:rPr>
        <w:t xml:space="preserve"> operation, cancel the authority at any time and for any reason.</w:t>
      </w:r>
    </w:p>
    <w:p w14:paraId="1CF06294" w14:textId="77777777" w:rsidR="004C04C4" w:rsidRDefault="00D0554C">
      <w:pPr>
        <w:pStyle w:val="Amain"/>
        <w:rPr>
          <w:lang w:val="en-US"/>
        </w:rPr>
      </w:pPr>
      <w:r>
        <w:rPr>
          <w:lang w:val="en-US"/>
        </w:rPr>
        <w:tab/>
        <w:t>(2)</w:t>
      </w:r>
      <w:r>
        <w:rPr>
          <w:lang w:val="en-US"/>
        </w:rPr>
        <w:tab/>
        <w:t xml:space="preserve">Without limiting subsection (1), the chief officer may cancel an authority for an </w:t>
      </w:r>
      <w:proofErr w:type="spellStart"/>
      <w:r>
        <w:rPr>
          <w:lang w:val="en-US"/>
        </w:rPr>
        <w:t>authorised</w:t>
      </w:r>
      <w:proofErr w:type="spellEnd"/>
      <w:r>
        <w:rPr>
          <w:lang w:val="en-US"/>
        </w:rPr>
        <w:t xml:space="preserve"> operation at any time at the request of the principal law enforcement officer for the operation.</w:t>
      </w:r>
    </w:p>
    <w:p w14:paraId="4D029072" w14:textId="77777777" w:rsidR="004C04C4" w:rsidRDefault="00D0554C">
      <w:pPr>
        <w:pStyle w:val="Amain"/>
        <w:rPr>
          <w:lang w:val="en-US"/>
        </w:rPr>
      </w:pPr>
      <w:r>
        <w:rPr>
          <w:lang w:val="en-US"/>
        </w:rPr>
        <w:lastRenderedPageBreak/>
        <w:tab/>
        <w:t>(3)</w:t>
      </w:r>
      <w:r>
        <w:rPr>
          <w:lang w:val="en-US"/>
        </w:rPr>
        <w:tab/>
        <w:t>Cancellation of an authority for a controlled operation takes effect—</w:t>
      </w:r>
    </w:p>
    <w:p w14:paraId="766C4698" w14:textId="77777777" w:rsidR="004C04C4" w:rsidRDefault="00D0554C">
      <w:pPr>
        <w:pStyle w:val="Apara"/>
        <w:rPr>
          <w:lang w:val="en-US"/>
        </w:rPr>
      </w:pPr>
      <w:r>
        <w:rPr>
          <w:lang w:val="en-US"/>
        </w:rPr>
        <w:tab/>
        <w:t>(a)</w:t>
      </w:r>
      <w:r>
        <w:rPr>
          <w:lang w:val="en-US"/>
        </w:rPr>
        <w:tab/>
        <w:t xml:space="preserve">when the order is made; or </w:t>
      </w:r>
    </w:p>
    <w:p w14:paraId="32DD259D" w14:textId="77777777" w:rsidR="004C04C4" w:rsidRDefault="00D0554C">
      <w:pPr>
        <w:pStyle w:val="Apara"/>
        <w:rPr>
          <w:lang w:val="en-US"/>
        </w:rPr>
      </w:pPr>
      <w:r>
        <w:rPr>
          <w:lang w:val="en-US"/>
        </w:rPr>
        <w:tab/>
        <w:t>(b)</w:t>
      </w:r>
      <w:r>
        <w:rPr>
          <w:lang w:val="en-US"/>
        </w:rPr>
        <w:tab/>
        <w:t>if the order states a later time of effect—at the later time.</w:t>
      </w:r>
    </w:p>
    <w:p w14:paraId="68F8BD31" w14:textId="77777777" w:rsidR="004C04C4" w:rsidRDefault="00D0554C">
      <w:pPr>
        <w:pStyle w:val="AH5Sec"/>
        <w:rPr>
          <w:lang w:val="en-US"/>
        </w:rPr>
      </w:pPr>
      <w:bookmarkStart w:id="24" w:name="_Toc25069322"/>
      <w:r w:rsidRPr="007C2AF0">
        <w:rPr>
          <w:rStyle w:val="CharSectNo"/>
        </w:rPr>
        <w:t>16</w:t>
      </w:r>
      <w:r>
        <w:rPr>
          <w:lang w:val="en-US"/>
        </w:rPr>
        <w:tab/>
        <w:t>Effect of authority</w:t>
      </w:r>
      <w:bookmarkEnd w:id="24"/>
    </w:p>
    <w:p w14:paraId="297EF3BE" w14:textId="77777777" w:rsidR="004C04C4" w:rsidRDefault="00D0554C">
      <w:pPr>
        <w:pStyle w:val="Amain"/>
        <w:rPr>
          <w:szCs w:val="28"/>
          <w:lang w:val="en-US"/>
        </w:rPr>
      </w:pPr>
      <w:r>
        <w:rPr>
          <w:szCs w:val="28"/>
          <w:lang w:val="en-US"/>
        </w:rPr>
        <w:tab/>
        <w:t>(1)</w:t>
      </w:r>
      <w:r>
        <w:rPr>
          <w:szCs w:val="28"/>
          <w:lang w:val="en-US"/>
        </w:rPr>
        <w:tab/>
      </w:r>
      <w:r>
        <w:rPr>
          <w:lang w:val="en-US"/>
        </w:rPr>
        <w:t xml:space="preserve">While it has effect, an authority for a controlled </w:t>
      </w:r>
      <w:r>
        <w:rPr>
          <w:szCs w:val="28"/>
          <w:lang w:val="en-US"/>
        </w:rPr>
        <w:t xml:space="preserve">operation </w:t>
      </w:r>
      <w:proofErr w:type="spellStart"/>
      <w:r>
        <w:rPr>
          <w:szCs w:val="28"/>
          <w:lang w:val="en-US"/>
        </w:rPr>
        <w:t>authorises</w:t>
      </w:r>
      <w:proofErr w:type="spellEnd"/>
      <w:r>
        <w:rPr>
          <w:szCs w:val="28"/>
          <w:lang w:val="en-US"/>
        </w:rPr>
        <w:t>—</w:t>
      </w:r>
    </w:p>
    <w:p w14:paraId="06598BEE" w14:textId="77777777" w:rsidR="004C04C4" w:rsidRDefault="00D0554C">
      <w:pPr>
        <w:pStyle w:val="Apara"/>
        <w:rPr>
          <w:lang w:val="en-US"/>
        </w:rPr>
      </w:pPr>
      <w:r>
        <w:rPr>
          <w:lang w:val="en-US"/>
        </w:rPr>
        <w:tab/>
        <w:t>(a)</w:t>
      </w:r>
      <w:r>
        <w:rPr>
          <w:lang w:val="en-US"/>
        </w:rPr>
        <w:tab/>
        <w:t>each law enforcement participant to engage in the controlled conduct stated in the authority in relation to the law enforcement participants; and</w:t>
      </w:r>
    </w:p>
    <w:p w14:paraId="3459DD03" w14:textId="77777777" w:rsidR="004C04C4" w:rsidRDefault="00D0554C">
      <w:pPr>
        <w:pStyle w:val="Apara"/>
        <w:rPr>
          <w:lang w:val="en-US"/>
        </w:rPr>
      </w:pPr>
      <w:r>
        <w:rPr>
          <w:lang w:val="en-US"/>
        </w:rPr>
        <w:tab/>
        <w:t>(b)</w:t>
      </w:r>
      <w:r>
        <w:rPr>
          <w:lang w:val="en-US"/>
        </w:rPr>
        <w:tab/>
        <w:t>each civilian participant (if any) to engage in the particular controlled conduct (if any) stated in the authority in relation to the participant; and</w:t>
      </w:r>
    </w:p>
    <w:p w14:paraId="768094BA" w14:textId="77777777" w:rsidR="004C04C4" w:rsidRDefault="00D0554C">
      <w:pPr>
        <w:pStyle w:val="Apara"/>
        <w:rPr>
          <w:lang w:val="en-US"/>
        </w:rPr>
      </w:pPr>
      <w:r>
        <w:rPr>
          <w:lang w:val="en-US"/>
        </w:rPr>
        <w:tab/>
        <w:t>(c)</w:t>
      </w:r>
      <w:r>
        <w:rPr>
          <w:lang w:val="en-US"/>
        </w:rPr>
        <w:tab/>
        <w:t>each participant to engage in that conduct in the ACT or any participating jurisdiction (subject to any corresponding law of that participating jurisdiction).</w:t>
      </w:r>
    </w:p>
    <w:p w14:paraId="3DD69F34" w14:textId="77777777" w:rsidR="004C04C4" w:rsidRDefault="00D0554C">
      <w:pPr>
        <w:pStyle w:val="Amain"/>
        <w:rPr>
          <w:szCs w:val="28"/>
          <w:lang w:val="en-US"/>
        </w:rPr>
      </w:pPr>
      <w:r>
        <w:rPr>
          <w:szCs w:val="28"/>
          <w:lang w:val="en-US"/>
        </w:rPr>
        <w:tab/>
        <w:t>(2)</w:t>
      </w:r>
      <w:r>
        <w:rPr>
          <w:szCs w:val="28"/>
          <w:lang w:val="en-US"/>
        </w:rPr>
        <w:tab/>
      </w:r>
      <w:r>
        <w:rPr>
          <w:lang w:val="en-US"/>
        </w:rPr>
        <w:t xml:space="preserve">The authority to engage in controlled conduct given to a participant cannot be delegated to any </w:t>
      </w:r>
      <w:r>
        <w:rPr>
          <w:szCs w:val="28"/>
          <w:lang w:val="en-US"/>
        </w:rPr>
        <w:t>other person.</w:t>
      </w:r>
    </w:p>
    <w:p w14:paraId="6DA65CA3" w14:textId="77777777" w:rsidR="004C04C4" w:rsidRDefault="00D0554C">
      <w:pPr>
        <w:pStyle w:val="AH5Sec"/>
        <w:rPr>
          <w:lang w:val="en-US"/>
        </w:rPr>
      </w:pPr>
      <w:bookmarkStart w:id="25" w:name="_Toc25069323"/>
      <w:r w:rsidRPr="007C2AF0">
        <w:rPr>
          <w:rStyle w:val="CharSectNo"/>
        </w:rPr>
        <w:t>17</w:t>
      </w:r>
      <w:r>
        <w:rPr>
          <w:lang w:val="en-US"/>
        </w:rPr>
        <w:tab/>
        <w:t>Defect in authority</w:t>
      </w:r>
      <w:bookmarkEnd w:id="25"/>
    </w:p>
    <w:p w14:paraId="223CD5BF" w14:textId="77777777" w:rsidR="004C04C4" w:rsidRDefault="00D0554C">
      <w:pPr>
        <w:pStyle w:val="Amainreturn"/>
        <w:rPr>
          <w:lang w:val="en-US"/>
        </w:rPr>
      </w:pPr>
      <w:r>
        <w:rPr>
          <w:lang w:val="en-US"/>
        </w:rPr>
        <w:t xml:space="preserve">An application for an authority or amendment of an authority, and any authority or amendment of an authority granted on the basis of an application, is not invalidated by any defect, other than a defect that affects the application, </w:t>
      </w:r>
      <w:r>
        <w:rPr>
          <w:szCs w:val="28"/>
          <w:lang w:val="en-US"/>
        </w:rPr>
        <w:t>authority or amendment in a material particular.</w:t>
      </w:r>
    </w:p>
    <w:p w14:paraId="12E0D608" w14:textId="77777777" w:rsidR="004C04C4" w:rsidRDefault="00D0554C">
      <w:pPr>
        <w:pStyle w:val="PageBreak"/>
        <w:suppressLineNumbers/>
      </w:pPr>
      <w:r>
        <w:br w:type="page"/>
      </w:r>
    </w:p>
    <w:p w14:paraId="567FBBFC" w14:textId="77777777" w:rsidR="004C04C4" w:rsidRPr="007C2AF0" w:rsidRDefault="00D0554C">
      <w:pPr>
        <w:pStyle w:val="AH2Part"/>
      </w:pPr>
      <w:bookmarkStart w:id="26" w:name="_Toc25069324"/>
      <w:r w:rsidRPr="007C2AF0">
        <w:rPr>
          <w:rStyle w:val="CharPartNo"/>
        </w:rPr>
        <w:lastRenderedPageBreak/>
        <w:t>Part 3</w:t>
      </w:r>
      <w:r>
        <w:tab/>
      </w:r>
      <w:r w:rsidRPr="007C2AF0">
        <w:rPr>
          <w:rStyle w:val="CharPartText"/>
        </w:rPr>
        <w:t>Conduct of controlled operations</w:t>
      </w:r>
      <w:bookmarkEnd w:id="26"/>
    </w:p>
    <w:p w14:paraId="7D5B8C88" w14:textId="77777777" w:rsidR="004C04C4" w:rsidRPr="007C2AF0" w:rsidRDefault="00D0554C">
      <w:pPr>
        <w:pStyle w:val="AH3Div"/>
      </w:pPr>
      <w:bookmarkStart w:id="27" w:name="_Toc25069325"/>
      <w:r w:rsidRPr="007C2AF0">
        <w:rPr>
          <w:rStyle w:val="CharDivNo"/>
        </w:rPr>
        <w:t>Division 3.1</w:t>
      </w:r>
      <w:r>
        <w:tab/>
      </w:r>
      <w:r w:rsidRPr="007C2AF0">
        <w:rPr>
          <w:rStyle w:val="CharDivText"/>
        </w:rPr>
        <w:t>Controlled conduct engaged in for authorised operation</w:t>
      </w:r>
      <w:bookmarkEnd w:id="27"/>
    </w:p>
    <w:p w14:paraId="3C2B4361" w14:textId="77777777" w:rsidR="004C04C4" w:rsidRDefault="00D0554C">
      <w:pPr>
        <w:pStyle w:val="AH5Sec"/>
        <w:rPr>
          <w:lang w:val="en-US"/>
        </w:rPr>
      </w:pPr>
      <w:bookmarkStart w:id="28" w:name="_Toc25069326"/>
      <w:r w:rsidRPr="007C2AF0">
        <w:rPr>
          <w:rStyle w:val="CharSectNo"/>
        </w:rPr>
        <w:t>18</w:t>
      </w:r>
      <w:r>
        <w:rPr>
          <w:lang w:val="en-US"/>
        </w:rPr>
        <w:tab/>
        <w:t xml:space="preserve">Protection from criminal responsibility for controlled conduct during </w:t>
      </w:r>
      <w:proofErr w:type="spellStart"/>
      <w:r>
        <w:rPr>
          <w:lang w:val="en-US"/>
        </w:rPr>
        <w:t>authorised</w:t>
      </w:r>
      <w:proofErr w:type="spellEnd"/>
      <w:r>
        <w:rPr>
          <w:lang w:val="en-US"/>
        </w:rPr>
        <w:t xml:space="preserve"> operation</w:t>
      </w:r>
      <w:bookmarkEnd w:id="28"/>
    </w:p>
    <w:p w14:paraId="62C4B162" w14:textId="77777777" w:rsidR="004C04C4" w:rsidRDefault="00D0554C">
      <w:pPr>
        <w:pStyle w:val="Amainreturn"/>
        <w:rPr>
          <w:szCs w:val="28"/>
          <w:lang w:val="en-US"/>
        </w:rPr>
      </w:pPr>
      <w:r>
        <w:rPr>
          <w:lang w:val="en-US"/>
        </w:rPr>
        <w:t xml:space="preserve">Despite any other territory law, a participant who engages in conduct (whether in the ACT or elsewhere) in an </w:t>
      </w:r>
      <w:proofErr w:type="spellStart"/>
      <w:r>
        <w:rPr>
          <w:lang w:val="en-US"/>
        </w:rPr>
        <w:t>authorised</w:t>
      </w:r>
      <w:proofErr w:type="spellEnd"/>
      <w:r>
        <w:rPr>
          <w:lang w:val="en-US"/>
        </w:rPr>
        <w:t xml:space="preserve"> </w:t>
      </w:r>
      <w:r>
        <w:rPr>
          <w:szCs w:val="28"/>
          <w:lang w:val="en-US"/>
        </w:rPr>
        <w:t>operation in the course of, and for the purposes of, the operation is not, if engaging in that conduct is an offence, criminally responsible for the offence if—</w:t>
      </w:r>
    </w:p>
    <w:p w14:paraId="2ED5F1F1" w14:textId="77777777" w:rsidR="004C04C4" w:rsidRDefault="00D0554C">
      <w:pPr>
        <w:pStyle w:val="Apara"/>
        <w:rPr>
          <w:szCs w:val="28"/>
          <w:lang w:val="en-US"/>
        </w:rPr>
      </w:pPr>
      <w:r>
        <w:rPr>
          <w:szCs w:val="28"/>
          <w:lang w:val="en-US"/>
        </w:rPr>
        <w:tab/>
        <w:t>(a)</w:t>
      </w:r>
      <w:r>
        <w:rPr>
          <w:szCs w:val="28"/>
          <w:lang w:val="en-US"/>
        </w:rPr>
        <w:tab/>
      </w:r>
      <w:r>
        <w:rPr>
          <w:lang w:val="en-US"/>
        </w:rPr>
        <w:t xml:space="preserve">the conduct is </w:t>
      </w:r>
      <w:proofErr w:type="spellStart"/>
      <w:r>
        <w:rPr>
          <w:lang w:val="en-US"/>
        </w:rPr>
        <w:t>authorised</w:t>
      </w:r>
      <w:proofErr w:type="spellEnd"/>
      <w:r>
        <w:rPr>
          <w:lang w:val="en-US"/>
        </w:rPr>
        <w:t xml:space="preserve"> by, and is engaged in in accordance with, the </w:t>
      </w:r>
      <w:r>
        <w:rPr>
          <w:szCs w:val="28"/>
          <w:lang w:val="en-US"/>
        </w:rPr>
        <w:t>authority for the operation; and</w:t>
      </w:r>
    </w:p>
    <w:p w14:paraId="60AF6F42" w14:textId="77777777" w:rsidR="004C04C4" w:rsidRDefault="00D0554C">
      <w:pPr>
        <w:pStyle w:val="Apara"/>
        <w:rPr>
          <w:szCs w:val="28"/>
          <w:lang w:val="en-US"/>
        </w:rPr>
      </w:pPr>
      <w:r>
        <w:rPr>
          <w:szCs w:val="28"/>
          <w:lang w:val="en-US"/>
        </w:rPr>
        <w:tab/>
        <w:t>(b)</w:t>
      </w:r>
      <w:r>
        <w:rPr>
          <w:szCs w:val="28"/>
          <w:lang w:val="en-US"/>
        </w:rPr>
        <w:tab/>
      </w:r>
      <w:r>
        <w:rPr>
          <w:lang w:val="en-US"/>
        </w:rPr>
        <w:t xml:space="preserve">the conduct does not involve the participant intentionally inducing a person to commit an offence against a law of any jurisdiction or the Commonwealth </w:t>
      </w:r>
      <w:r>
        <w:rPr>
          <w:szCs w:val="28"/>
          <w:lang w:val="en-US"/>
        </w:rPr>
        <w:t>that the person would not otherwise have committed; and</w:t>
      </w:r>
    </w:p>
    <w:p w14:paraId="454C2678" w14:textId="77777777" w:rsidR="004C04C4" w:rsidRDefault="00D0554C">
      <w:pPr>
        <w:pStyle w:val="Apara"/>
        <w:rPr>
          <w:szCs w:val="28"/>
          <w:lang w:val="en-US"/>
        </w:rPr>
      </w:pPr>
      <w:r>
        <w:rPr>
          <w:szCs w:val="28"/>
          <w:lang w:val="en-US"/>
        </w:rPr>
        <w:tab/>
        <w:t>(c)</w:t>
      </w:r>
      <w:r>
        <w:rPr>
          <w:szCs w:val="28"/>
          <w:lang w:val="en-US"/>
        </w:rPr>
        <w:tab/>
      </w:r>
      <w:r>
        <w:rPr>
          <w:lang w:val="en-US"/>
        </w:rPr>
        <w:t xml:space="preserve">the conduct does not involve the participant engaging in any conduct that </w:t>
      </w:r>
      <w:r>
        <w:rPr>
          <w:szCs w:val="28"/>
          <w:lang w:val="en-US"/>
        </w:rPr>
        <w:t>is likely to—</w:t>
      </w:r>
    </w:p>
    <w:p w14:paraId="156CAE3A" w14:textId="77777777" w:rsidR="004C04C4" w:rsidRDefault="00D0554C">
      <w:pPr>
        <w:pStyle w:val="Asubpara"/>
        <w:rPr>
          <w:lang w:val="en-US"/>
        </w:rPr>
      </w:pPr>
      <w:r>
        <w:rPr>
          <w:lang w:val="en-US"/>
        </w:rPr>
        <w:tab/>
        <w:t>(</w:t>
      </w:r>
      <w:proofErr w:type="spellStart"/>
      <w:r>
        <w:rPr>
          <w:lang w:val="en-US"/>
        </w:rPr>
        <w:t>i</w:t>
      </w:r>
      <w:proofErr w:type="spellEnd"/>
      <w:r>
        <w:rPr>
          <w:lang w:val="en-US"/>
        </w:rPr>
        <w:t>)</w:t>
      </w:r>
      <w:r>
        <w:rPr>
          <w:lang w:val="en-US"/>
        </w:rPr>
        <w:tab/>
        <w:t xml:space="preserve">cause the death of, or serious </w:t>
      </w:r>
      <w:r>
        <w:rPr>
          <w:szCs w:val="28"/>
          <w:lang w:val="en-US"/>
        </w:rPr>
        <w:t>injury to, any person; or</w:t>
      </w:r>
    </w:p>
    <w:p w14:paraId="05649861" w14:textId="77777777" w:rsidR="004C04C4" w:rsidRDefault="00D0554C">
      <w:pPr>
        <w:pStyle w:val="Asubpara"/>
        <w:rPr>
          <w:lang w:val="en-US"/>
        </w:rPr>
      </w:pPr>
      <w:r>
        <w:rPr>
          <w:lang w:val="en-US"/>
        </w:rPr>
        <w:tab/>
        <w:t>(ii)</w:t>
      </w:r>
      <w:r>
        <w:rPr>
          <w:lang w:val="en-US"/>
        </w:rPr>
        <w:tab/>
        <w:t xml:space="preserve">involve the commission of a sexual offence against any person; and </w:t>
      </w:r>
    </w:p>
    <w:p w14:paraId="7F366247" w14:textId="77777777" w:rsidR="004C04C4" w:rsidRDefault="00D0554C">
      <w:pPr>
        <w:pStyle w:val="Apara"/>
        <w:rPr>
          <w:lang w:val="en-US"/>
        </w:rPr>
      </w:pPr>
      <w:r>
        <w:rPr>
          <w:lang w:val="en-US"/>
        </w:rPr>
        <w:tab/>
        <w:t>(d)</w:t>
      </w:r>
      <w:r>
        <w:rPr>
          <w:lang w:val="en-US"/>
        </w:rPr>
        <w:tab/>
        <w:t>if the participant is a civilian participant—the participant acts in accordance with the instructions of a law enforcement officer.</w:t>
      </w:r>
    </w:p>
    <w:p w14:paraId="646541F7" w14:textId="77777777" w:rsidR="004C04C4" w:rsidRDefault="00D0554C">
      <w:pPr>
        <w:pStyle w:val="AH5Sec"/>
        <w:rPr>
          <w:lang w:val="en-US"/>
        </w:rPr>
      </w:pPr>
      <w:bookmarkStart w:id="29" w:name="_Toc25069327"/>
      <w:r w:rsidRPr="007C2AF0">
        <w:rPr>
          <w:rStyle w:val="CharSectNo"/>
        </w:rPr>
        <w:lastRenderedPageBreak/>
        <w:t>19</w:t>
      </w:r>
      <w:r>
        <w:rPr>
          <w:lang w:val="en-US"/>
        </w:rPr>
        <w:tab/>
        <w:t>Civil liability not incurred</w:t>
      </w:r>
      <w:bookmarkEnd w:id="29"/>
    </w:p>
    <w:p w14:paraId="1BA08A75" w14:textId="77777777" w:rsidR="004C04C4" w:rsidRDefault="00D0554C" w:rsidP="00F2646B">
      <w:pPr>
        <w:pStyle w:val="Amain"/>
        <w:keepNext/>
        <w:rPr>
          <w:szCs w:val="28"/>
          <w:lang w:val="en-US"/>
        </w:rPr>
      </w:pPr>
      <w:r>
        <w:rPr>
          <w:szCs w:val="28"/>
          <w:lang w:val="en-US"/>
        </w:rPr>
        <w:tab/>
        <w:t>(1)</w:t>
      </w:r>
      <w:r>
        <w:rPr>
          <w:szCs w:val="28"/>
          <w:lang w:val="en-US"/>
        </w:rPr>
        <w:tab/>
      </w:r>
      <w:r>
        <w:rPr>
          <w:lang w:val="en-US"/>
        </w:rPr>
        <w:t xml:space="preserve">This section applies if a controlled operation has been </w:t>
      </w:r>
      <w:proofErr w:type="spellStart"/>
      <w:r>
        <w:rPr>
          <w:lang w:val="en-US"/>
        </w:rPr>
        <w:t>authorised</w:t>
      </w:r>
      <w:proofErr w:type="spellEnd"/>
      <w:r>
        <w:rPr>
          <w:lang w:val="en-US"/>
        </w:rPr>
        <w:t xml:space="preserve"> by </w:t>
      </w:r>
      <w:r>
        <w:rPr>
          <w:szCs w:val="28"/>
          <w:lang w:val="en-US"/>
        </w:rPr>
        <w:t>the chief officer of a law enforcement agency under section 10.</w:t>
      </w:r>
    </w:p>
    <w:p w14:paraId="78EC694A" w14:textId="77777777" w:rsidR="004C04C4" w:rsidRDefault="00D0554C" w:rsidP="00F2646B">
      <w:pPr>
        <w:pStyle w:val="Amain"/>
        <w:keepNext/>
        <w:rPr>
          <w:szCs w:val="28"/>
          <w:lang w:val="en-US"/>
        </w:rPr>
      </w:pPr>
      <w:r>
        <w:rPr>
          <w:szCs w:val="28"/>
          <w:lang w:val="en-US"/>
        </w:rPr>
        <w:tab/>
        <w:t>(2)</w:t>
      </w:r>
      <w:r>
        <w:rPr>
          <w:szCs w:val="28"/>
          <w:lang w:val="en-US"/>
        </w:rPr>
        <w:tab/>
      </w:r>
      <w:r>
        <w:rPr>
          <w:lang w:val="en-US"/>
        </w:rPr>
        <w:t xml:space="preserve">A participant in the </w:t>
      </w:r>
      <w:proofErr w:type="spellStart"/>
      <w:r>
        <w:rPr>
          <w:lang w:val="en-US"/>
        </w:rPr>
        <w:t>authorised</w:t>
      </w:r>
      <w:proofErr w:type="spellEnd"/>
      <w:r>
        <w:rPr>
          <w:lang w:val="en-US"/>
        </w:rPr>
        <w:t xml:space="preserve"> operation does not incur any civil liability because of conduct </w:t>
      </w:r>
      <w:r>
        <w:rPr>
          <w:szCs w:val="28"/>
          <w:lang w:val="en-US"/>
        </w:rPr>
        <w:t>that the participant engages in if—</w:t>
      </w:r>
    </w:p>
    <w:p w14:paraId="20904454" w14:textId="77777777" w:rsidR="004C04C4" w:rsidRDefault="00D0554C">
      <w:pPr>
        <w:pStyle w:val="Apara"/>
        <w:rPr>
          <w:szCs w:val="28"/>
          <w:lang w:val="en-US"/>
        </w:rPr>
      </w:pPr>
      <w:r>
        <w:rPr>
          <w:szCs w:val="28"/>
          <w:lang w:val="en-US"/>
        </w:rPr>
        <w:tab/>
        <w:t>(a)</w:t>
      </w:r>
      <w:r>
        <w:rPr>
          <w:szCs w:val="28"/>
          <w:lang w:val="en-US"/>
        </w:rPr>
        <w:tab/>
      </w:r>
      <w:r>
        <w:rPr>
          <w:lang w:val="en-US"/>
        </w:rPr>
        <w:t xml:space="preserve">the participant engages in the conduct in the course of, and for the purposes of, the </w:t>
      </w:r>
      <w:r>
        <w:rPr>
          <w:szCs w:val="28"/>
          <w:lang w:val="en-US"/>
        </w:rPr>
        <w:t>operation in accordance with the authority for the operation; and</w:t>
      </w:r>
    </w:p>
    <w:p w14:paraId="599A1B83" w14:textId="77777777" w:rsidR="00F50577" w:rsidRDefault="00F50577" w:rsidP="00F50577">
      <w:pPr>
        <w:pStyle w:val="Apara"/>
        <w:rPr>
          <w:lang w:val="en-US"/>
        </w:rPr>
      </w:pPr>
      <w:r>
        <w:rPr>
          <w:szCs w:val="28"/>
          <w:lang w:val="en-US"/>
        </w:rPr>
        <w:tab/>
        <w:t>(b)</w:t>
      </w:r>
      <w:r>
        <w:rPr>
          <w:szCs w:val="28"/>
          <w:lang w:val="en-US"/>
        </w:rPr>
        <w:tab/>
      </w:r>
      <w:r>
        <w:rPr>
          <w:lang w:val="en-US"/>
        </w:rPr>
        <w:t>the conduct does not involve the participant intentionally inducing a person to—</w:t>
      </w:r>
    </w:p>
    <w:p w14:paraId="081E57FF" w14:textId="77777777" w:rsidR="00F50577" w:rsidRDefault="00F50577" w:rsidP="00F50577">
      <w:pPr>
        <w:pStyle w:val="Asubpara"/>
        <w:rPr>
          <w:lang w:val="en-US"/>
        </w:rPr>
      </w:pPr>
      <w:r>
        <w:rPr>
          <w:lang w:val="en-US"/>
        </w:rPr>
        <w:tab/>
        <w:t>(</w:t>
      </w:r>
      <w:proofErr w:type="spellStart"/>
      <w:r>
        <w:rPr>
          <w:lang w:val="en-US"/>
        </w:rPr>
        <w:t>i</w:t>
      </w:r>
      <w:proofErr w:type="spellEnd"/>
      <w:r>
        <w:rPr>
          <w:lang w:val="en-US"/>
        </w:rPr>
        <w:t>)</w:t>
      </w:r>
      <w:r>
        <w:rPr>
          <w:lang w:val="en-US"/>
        </w:rPr>
        <w:tab/>
        <w:t xml:space="preserve">commit an offence under a law of any jurisdiction or the Commonwealth </w:t>
      </w:r>
      <w:r>
        <w:rPr>
          <w:szCs w:val="28"/>
          <w:lang w:val="en-US"/>
        </w:rPr>
        <w:t>that the person would not otherwise have committed; or</w:t>
      </w:r>
    </w:p>
    <w:p w14:paraId="0F22783A" w14:textId="77777777" w:rsidR="00F50577" w:rsidRDefault="00F50577" w:rsidP="00F50577">
      <w:pPr>
        <w:pStyle w:val="Asubpara"/>
        <w:rPr>
          <w:lang w:val="en-US"/>
        </w:rPr>
      </w:pPr>
      <w:r>
        <w:rPr>
          <w:lang w:val="en-US"/>
        </w:rPr>
        <w:tab/>
        <w:t>(ii)</w:t>
      </w:r>
      <w:r>
        <w:rPr>
          <w:lang w:val="en-US"/>
        </w:rPr>
        <w:tab/>
        <w:t>engage in corrupt conduct; and</w:t>
      </w:r>
    </w:p>
    <w:p w14:paraId="386B1174" w14:textId="77777777" w:rsidR="004C04C4" w:rsidRDefault="00D0554C">
      <w:pPr>
        <w:pStyle w:val="Apara"/>
        <w:rPr>
          <w:lang w:val="en-US"/>
        </w:rPr>
      </w:pPr>
      <w:r>
        <w:rPr>
          <w:lang w:val="en-US"/>
        </w:rPr>
        <w:tab/>
        <w:t>(c)</w:t>
      </w:r>
      <w:r>
        <w:rPr>
          <w:lang w:val="en-US"/>
        </w:rPr>
        <w:tab/>
        <w:t xml:space="preserve">the conduct does not involve the participant engaging in any conduct that </w:t>
      </w:r>
      <w:r>
        <w:rPr>
          <w:szCs w:val="28"/>
          <w:lang w:val="en-US"/>
        </w:rPr>
        <w:t>is likely to—</w:t>
      </w:r>
    </w:p>
    <w:p w14:paraId="7E895472" w14:textId="77777777" w:rsidR="004C04C4" w:rsidRDefault="00D0554C">
      <w:pPr>
        <w:pStyle w:val="Asubpara"/>
        <w:rPr>
          <w:lang w:val="en-US"/>
        </w:rPr>
      </w:pPr>
      <w:r>
        <w:rPr>
          <w:lang w:val="en-US"/>
        </w:rPr>
        <w:tab/>
        <w:t>(</w:t>
      </w:r>
      <w:proofErr w:type="spellStart"/>
      <w:r>
        <w:rPr>
          <w:lang w:val="en-US"/>
        </w:rPr>
        <w:t>i</w:t>
      </w:r>
      <w:proofErr w:type="spellEnd"/>
      <w:r>
        <w:rPr>
          <w:lang w:val="en-US"/>
        </w:rPr>
        <w:t>)</w:t>
      </w:r>
      <w:r>
        <w:rPr>
          <w:lang w:val="en-US"/>
        </w:rPr>
        <w:tab/>
        <w:t>cause the death of, or serious injury to, any person; or</w:t>
      </w:r>
    </w:p>
    <w:p w14:paraId="75799A4A" w14:textId="77777777" w:rsidR="004C04C4" w:rsidRDefault="00D0554C">
      <w:pPr>
        <w:pStyle w:val="Asubpara"/>
        <w:rPr>
          <w:lang w:val="en-US"/>
        </w:rPr>
      </w:pPr>
      <w:r>
        <w:rPr>
          <w:lang w:val="en-US"/>
        </w:rPr>
        <w:tab/>
        <w:t>(ii)</w:t>
      </w:r>
      <w:r>
        <w:rPr>
          <w:lang w:val="en-US"/>
        </w:rPr>
        <w:tab/>
        <w:t>involve the commission of a sexual offence against any person; and</w:t>
      </w:r>
    </w:p>
    <w:p w14:paraId="5520F2E8" w14:textId="77777777" w:rsidR="004C04C4" w:rsidRDefault="00D0554C">
      <w:pPr>
        <w:pStyle w:val="Apara"/>
        <w:rPr>
          <w:szCs w:val="28"/>
          <w:lang w:val="en-US"/>
        </w:rPr>
      </w:pPr>
      <w:r>
        <w:rPr>
          <w:szCs w:val="28"/>
          <w:lang w:val="en-US"/>
        </w:rPr>
        <w:tab/>
        <w:t>(d)</w:t>
      </w:r>
      <w:r>
        <w:rPr>
          <w:szCs w:val="28"/>
          <w:lang w:val="en-US"/>
        </w:rPr>
        <w:tab/>
      </w:r>
      <w:r>
        <w:rPr>
          <w:lang w:val="en-US"/>
        </w:rPr>
        <w:t xml:space="preserve">if the participant is a civilian participant—the participant acts in accordance with the instructions of a law enforcement officer; </w:t>
      </w:r>
      <w:r>
        <w:rPr>
          <w:szCs w:val="28"/>
          <w:lang w:val="en-US"/>
        </w:rPr>
        <w:t>and</w:t>
      </w:r>
    </w:p>
    <w:p w14:paraId="6C138904" w14:textId="77777777" w:rsidR="004C04C4" w:rsidRDefault="00D0554C">
      <w:pPr>
        <w:pStyle w:val="Apara"/>
        <w:rPr>
          <w:szCs w:val="28"/>
          <w:lang w:val="en-US"/>
        </w:rPr>
      </w:pPr>
      <w:r>
        <w:rPr>
          <w:szCs w:val="28"/>
          <w:lang w:val="en-US"/>
        </w:rPr>
        <w:tab/>
        <w:t>(e)</w:t>
      </w:r>
      <w:r>
        <w:rPr>
          <w:szCs w:val="28"/>
          <w:lang w:val="en-US"/>
        </w:rPr>
        <w:tab/>
      </w:r>
      <w:r>
        <w:rPr>
          <w:lang w:val="en-US"/>
        </w:rPr>
        <w:t>the requirements (if any) prescribed by regulation</w:t>
      </w:r>
      <w:r>
        <w:rPr>
          <w:szCs w:val="28"/>
          <w:lang w:val="en-US"/>
        </w:rPr>
        <w:t xml:space="preserve"> have been met.</w:t>
      </w:r>
    </w:p>
    <w:p w14:paraId="447C5D62" w14:textId="77777777" w:rsidR="004C04C4" w:rsidRDefault="00D0554C">
      <w:pPr>
        <w:pStyle w:val="Amain"/>
        <w:rPr>
          <w:lang w:val="en-US"/>
        </w:rPr>
      </w:pPr>
      <w:r>
        <w:rPr>
          <w:lang w:val="en-US"/>
        </w:rPr>
        <w:tab/>
        <w:t>(3)</w:t>
      </w:r>
      <w:r>
        <w:rPr>
          <w:lang w:val="en-US"/>
        </w:rPr>
        <w:tab/>
        <w:t>Any liability that would, apart from this section, attach to the participant, attaches instead to the Territory.</w:t>
      </w:r>
    </w:p>
    <w:p w14:paraId="7217470C" w14:textId="77777777" w:rsidR="004C04C4" w:rsidRDefault="00D0554C">
      <w:pPr>
        <w:pStyle w:val="AH5Sec"/>
        <w:rPr>
          <w:szCs w:val="28"/>
          <w:lang w:val="en-US"/>
        </w:rPr>
      </w:pPr>
      <w:bookmarkStart w:id="30" w:name="_Toc25069328"/>
      <w:r w:rsidRPr="007C2AF0">
        <w:rPr>
          <w:rStyle w:val="CharSectNo"/>
        </w:rPr>
        <w:lastRenderedPageBreak/>
        <w:t>20</w:t>
      </w:r>
      <w:r>
        <w:rPr>
          <w:szCs w:val="28"/>
          <w:lang w:val="en-US"/>
        </w:rPr>
        <w:tab/>
      </w:r>
      <w:r>
        <w:rPr>
          <w:lang w:val="en-US"/>
        </w:rPr>
        <w:t xml:space="preserve">Effect of s 18 and s 19 on other laws relating to </w:t>
      </w:r>
      <w:r>
        <w:rPr>
          <w:szCs w:val="28"/>
          <w:lang w:val="en-US"/>
        </w:rPr>
        <w:t>criminal investigation</w:t>
      </w:r>
      <w:bookmarkEnd w:id="30"/>
    </w:p>
    <w:p w14:paraId="020D9E62" w14:textId="77777777" w:rsidR="004C04C4" w:rsidRDefault="00D0554C">
      <w:pPr>
        <w:pStyle w:val="Amainreturn"/>
        <w:keepNext/>
        <w:rPr>
          <w:szCs w:val="28"/>
          <w:lang w:val="en-US"/>
        </w:rPr>
      </w:pPr>
      <w:r>
        <w:rPr>
          <w:lang w:val="en-US"/>
        </w:rPr>
        <w:t xml:space="preserve">Section 18 and section 19 do not apply to a person’s conduct that is, or could have been, </w:t>
      </w:r>
      <w:proofErr w:type="spellStart"/>
      <w:r>
        <w:rPr>
          <w:lang w:val="en-US"/>
        </w:rPr>
        <w:t>authorised</w:t>
      </w:r>
      <w:proofErr w:type="spellEnd"/>
      <w:r>
        <w:rPr>
          <w:lang w:val="en-US"/>
        </w:rPr>
        <w:t xml:space="preserve"> under a territory law relating to the </w:t>
      </w:r>
      <w:r>
        <w:rPr>
          <w:szCs w:val="28"/>
          <w:lang w:val="en-US"/>
        </w:rPr>
        <w:t>following:</w:t>
      </w:r>
    </w:p>
    <w:p w14:paraId="5F81D55D" w14:textId="77777777" w:rsidR="004C04C4" w:rsidRDefault="00D0554C">
      <w:pPr>
        <w:pStyle w:val="Apara"/>
        <w:rPr>
          <w:lang w:val="en-US"/>
        </w:rPr>
      </w:pPr>
      <w:r>
        <w:rPr>
          <w:lang w:val="en-US"/>
        </w:rPr>
        <w:tab/>
        <w:t>(a)</w:t>
      </w:r>
      <w:r>
        <w:rPr>
          <w:lang w:val="en-US"/>
        </w:rPr>
        <w:tab/>
        <w:t>arrest or detention of individuals;</w:t>
      </w:r>
    </w:p>
    <w:p w14:paraId="12E340BC" w14:textId="77777777" w:rsidR="004C04C4" w:rsidRDefault="00D0554C">
      <w:pPr>
        <w:pStyle w:val="Apara"/>
        <w:rPr>
          <w:lang w:val="en-US"/>
        </w:rPr>
      </w:pPr>
      <w:r>
        <w:rPr>
          <w:lang w:val="en-US"/>
        </w:rPr>
        <w:tab/>
        <w:t>(b)</w:t>
      </w:r>
      <w:r>
        <w:rPr>
          <w:lang w:val="en-US"/>
        </w:rPr>
        <w:tab/>
        <w:t>searches of individuals;</w:t>
      </w:r>
    </w:p>
    <w:p w14:paraId="33371EA6" w14:textId="77777777" w:rsidR="004C04C4" w:rsidRDefault="00D0554C">
      <w:pPr>
        <w:pStyle w:val="Apara"/>
        <w:rPr>
          <w:szCs w:val="28"/>
          <w:lang w:val="en-US"/>
        </w:rPr>
      </w:pPr>
      <w:r>
        <w:rPr>
          <w:szCs w:val="28"/>
          <w:lang w:val="en-US"/>
        </w:rPr>
        <w:tab/>
        <w:t>(c)</w:t>
      </w:r>
      <w:r>
        <w:rPr>
          <w:szCs w:val="28"/>
          <w:lang w:val="en-US"/>
        </w:rPr>
        <w:tab/>
      </w:r>
      <w:r>
        <w:rPr>
          <w:lang w:val="en-US"/>
        </w:rPr>
        <w:t xml:space="preserve">entry onto, or searches or inspection of, </w:t>
      </w:r>
      <w:r>
        <w:rPr>
          <w:szCs w:val="28"/>
          <w:lang w:val="en-US"/>
        </w:rPr>
        <w:t>premises;</w:t>
      </w:r>
    </w:p>
    <w:p w14:paraId="649FA28A" w14:textId="77777777" w:rsidR="004C04C4" w:rsidRDefault="00D0554C">
      <w:pPr>
        <w:pStyle w:val="Apara"/>
        <w:rPr>
          <w:szCs w:val="28"/>
          <w:lang w:val="en-US"/>
        </w:rPr>
      </w:pPr>
      <w:r>
        <w:rPr>
          <w:szCs w:val="28"/>
          <w:lang w:val="en-US"/>
        </w:rPr>
        <w:tab/>
        <w:t>(d)</w:t>
      </w:r>
      <w:r>
        <w:rPr>
          <w:szCs w:val="28"/>
          <w:lang w:val="en-US"/>
        </w:rPr>
        <w:tab/>
      </w:r>
      <w:r>
        <w:rPr>
          <w:lang w:val="en-US"/>
        </w:rPr>
        <w:t xml:space="preserve">searches, inspections or seizures of other </w:t>
      </w:r>
      <w:r>
        <w:rPr>
          <w:szCs w:val="28"/>
          <w:lang w:val="en-US"/>
        </w:rPr>
        <w:t>property;</w:t>
      </w:r>
    </w:p>
    <w:p w14:paraId="5B2B78F9" w14:textId="77777777" w:rsidR="004C04C4" w:rsidRDefault="00D0554C">
      <w:pPr>
        <w:pStyle w:val="Apara"/>
        <w:rPr>
          <w:lang w:val="en-US"/>
        </w:rPr>
      </w:pPr>
      <w:r>
        <w:rPr>
          <w:lang w:val="en-US"/>
        </w:rPr>
        <w:tab/>
        <w:t>(e)</w:t>
      </w:r>
      <w:r>
        <w:rPr>
          <w:lang w:val="en-US"/>
        </w:rPr>
        <w:tab/>
        <w:t>forensic procedures;</w:t>
      </w:r>
    </w:p>
    <w:p w14:paraId="2DCCD76D" w14:textId="77777777" w:rsidR="004C04C4" w:rsidRDefault="00D0554C">
      <w:pPr>
        <w:pStyle w:val="Apara"/>
        <w:rPr>
          <w:lang w:val="en-US"/>
        </w:rPr>
      </w:pPr>
      <w:r>
        <w:rPr>
          <w:lang w:val="en-US"/>
        </w:rPr>
        <w:tab/>
        <w:t>(f)</w:t>
      </w:r>
      <w:r>
        <w:rPr>
          <w:lang w:val="en-US"/>
        </w:rPr>
        <w:tab/>
        <w:t>electronic surveillance devices or telecommunications interception;</w:t>
      </w:r>
    </w:p>
    <w:p w14:paraId="26714AD0" w14:textId="77777777" w:rsidR="004C04C4" w:rsidRDefault="00D0554C">
      <w:pPr>
        <w:pStyle w:val="Apara"/>
        <w:rPr>
          <w:lang w:val="en-US"/>
        </w:rPr>
      </w:pPr>
      <w:r>
        <w:rPr>
          <w:lang w:val="en-US"/>
        </w:rPr>
        <w:tab/>
        <w:t>(g)</w:t>
      </w:r>
      <w:r>
        <w:rPr>
          <w:lang w:val="en-US"/>
        </w:rPr>
        <w:tab/>
        <w:t>identification procedures;</w:t>
      </w:r>
    </w:p>
    <w:p w14:paraId="634FDBB6" w14:textId="77777777" w:rsidR="004C04C4" w:rsidRDefault="00D0554C">
      <w:pPr>
        <w:pStyle w:val="Apara"/>
        <w:rPr>
          <w:szCs w:val="28"/>
          <w:lang w:val="en-US"/>
        </w:rPr>
      </w:pPr>
      <w:r>
        <w:rPr>
          <w:szCs w:val="28"/>
          <w:lang w:val="en-US"/>
        </w:rPr>
        <w:tab/>
        <w:t>(h)</w:t>
      </w:r>
      <w:r>
        <w:rPr>
          <w:szCs w:val="28"/>
          <w:lang w:val="en-US"/>
        </w:rPr>
        <w:tab/>
      </w:r>
      <w:r>
        <w:rPr>
          <w:lang w:val="en-US"/>
        </w:rPr>
        <w:t xml:space="preserve">the acquisition or use of assumed </w:t>
      </w:r>
      <w:r>
        <w:rPr>
          <w:szCs w:val="28"/>
          <w:lang w:val="en-US"/>
        </w:rPr>
        <w:t>identities;</w:t>
      </w:r>
    </w:p>
    <w:p w14:paraId="09ACC045" w14:textId="77777777" w:rsidR="004C04C4" w:rsidRDefault="00D0554C">
      <w:pPr>
        <w:pStyle w:val="Apara"/>
        <w:rPr>
          <w:szCs w:val="28"/>
          <w:lang w:val="en-US"/>
        </w:rPr>
      </w:pPr>
      <w:r>
        <w:rPr>
          <w:szCs w:val="28"/>
          <w:lang w:val="en-US"/>
        </w:rPr>
        <w:tab/>
        <w:t>(</w:t>
      </w:r>
      <w:proofErr w:type="spellStart"/>
      <w:r>
        <w:rPr>
          <w:szCs w:val="28"/>
          <w:lang w:val="en-US"/>
        </w:rPr>
        <w:t>i</w:t>
      </w:r>
      <w:proofErr w:type="spellEnd"/>
      <w:r>
        <w:rPr>
          <w:szCs w:val="28"/>
          <w:lang w:val="en-US"/>
        </w:rPr>
        <w:t>)</w:t>
      </w:r>
      <w:r>
        <w:rPr>
          <w:szCs w:val="28"/>
          <w:lang w:val="en-US"/>
        </w:rPr>
        <w:tab/>
      </w:r>
      <w:r>
        <w:rPr>
          <w:lang w:val="en-US"/>
        </w:rPr>
        <w:t xml:space="preserve">any other matter concerning powers of </w:t>
      </w:r>
      <w:r>
        <w:rPr>
          <w:szCs w:val="28"/>
          <w:lang w:val="en-US"/>
        </w:rPr>
        <w:t>criminal investigation.</w:t>
      </w:r>
    </w:p>
    <w:p w14:paraId="4358C0CD" w14:textId="77777777" w:rsidR="004C04C4" w:rsidRDefault="00D0554C">
      <w:pPr>
        <w:pStyle w:val="AH5Sec"/>
        <w:rPr>
          <w:szCs w:val="28"/>
          <w:lang w:val="en-US"/>
        </w:rPr>
      </w:pPr>
      <w:bookmarkStart w:id="31" w:name="_Toc25069329"/>
      <w:r w:rsidRPr="007C2AF0">
        <w:rPr>
          <w:rStyle w:val="CharSectNo"/>
        </w:rPr>
        <w:t>21</w:t>
      </w:r>
      <w:r>
        <w:rPr>
          <w:szCs w:val="28"/>
          <w:lang w:val="en-US"/>
        </w:rPr>
        <w:tab/>
      </w:r>
      <w:r>
        <w:rPr>
          <w:lang w:val="en-US"/>
        </w:rPr>
        <w:t xml:space="preserve">Effect of being unaware of amendment or cancellation </w:t>
      </w:r>
      <w:r>
        <w:rPr>
          <w:szCs w:val="28"/>
          <w:lang w:val="en-US"/>
        </w:rPr>
        <w:t>of authority</w:t>
      </w:r>
      <w:bookmarkEnd w:id="31"/>
    </w:p>
    <w:p w14:paraId="3EE958FB" w14:textId="77777777" w:rsidR="004C04C4" w:rsidRDefault="00D0554C">
      <w:pPr>
        <w:pStyle w:val="Amain"/>
        <w:rPr>
          <w:lang w:val="en-US"/>
        </w:rPr>
      </w:pPr>
      <w:r>
        <w:rPr>
          <w:lang w:val="en-US"/>
        </w:rPr>
        <w:tab/>
        <w:t>(1)</w:t>
      </w:r>
      <w:r>
        <w:rPr>
          <w:lang w:val="en-US"/>
        </w:rPr>
        <w:tab/>
        <w:t>If an authority for a controlled operation is amended in a way that limits its scope, this part continues to apply to a participant in the operation as if the authority had not been amended in that way, for so long as the participant—</w:t>
      </w:r>
    </w:p>
    <w:p w14:paraId="19076D3A" w14:textId="77777777" w:rsidR="004C04C4" w:rsidRDefault="00D0554C">
      <w:pPr>
        <w:pStyle w:val="Apara"/>
        <w:rPr>
          <w:lang w:val="en-US"/>
        </w:rPr>
      </w:pPr>
      <w:r>
        <w:rPr>
          <w:lang w:val="en-US"/>
        </w:rPr>
        <w:tab/>
        <w:t>(a)</w:t>
      </w:r>
      <w:r>
        <w:rPr>
          <w:lang w:val="en-US"/>
        </w:rPr>
        <w:tab/>
        <w:t>is unaware of the amendment; and</w:t>
      </w:r>
    </w:p>
    <w:p w14:paraId="4CF60DF4" w14:textId="77777777" w:rsidR="004C04C4" w:rsidRDefault="00D0554C">
      <w:pPr>
        <w:pStyle w:val="Apara"/>
        <w:rPr>
          <w:szCs w:val="28"/>
          <w:lang w:val="en-US"/>
        </w:rPr>
      </w:pPr>
      <w:r>
        <w:rPr>
          <w:szCs w:val="28"/>
          <w:lang w:val="en-US"/>
        </w:rPr>
        <w:tab/>
        <w:t>(b)</w:t>
      </w:r>
      <w:r>
        <w:rPr>
          <w:szCs w:val="28"/>
          <w:lang w:val="en-US"/>
        </w:rPr>
        <w:tab/>
      </w:r>
      <w:r>
        <w:rPr>
          <w:lang w:val="en-US"/>
        </w:rPr>
        <w:t xml:space="preserve">is not reckless about the existence of the </w:t>
      </w:r>
      <w:r>
        <w:rPr>
          <w:szCs w:val="28"/>
          <w:lang w:val="en-US"/>
        </w:rPr>
        <w:t>amendment.</w:t>
      </w:r>
    </w:p>
    <w:p w14:paraId="16823936" w14:textId="77777777" w:rsidR="004C04C4" w:rsidRDefault="00D0554C">
      <w:pPr>
        <w:pStyle w:val="Amain"/>
        <w:rPr>
          <w:szCs w:val="28"/>
          <w:lang w:val="en-US"/>
        </w:rPr>
      </w:pPr>
      <w:r>
        <w:rPr>
          <w:szCs w:val="28"/>
          <w:lang w:val="en-US"/>
        </w:rPr>
        <w:tab/>
        <w:t>(2)</w:t>
      </w:r>
      <w:r>
        <w:rPr>
          <w:szCs w:val="28"/>
          <w:lang w:val="en-US"/>
        </w:rPr>
        <w:tab/>
      </w:r>
      <w:r>
        <w:rPr>
          <w:lang w:val="en-US"/>
        </w:rPr>
        <w:t xml:space="preserve">If an authority for a controlled operation is cancelled, this part continues to apply to a participant in the operation as if the authority </w:t>
      </w:r>
      <w:r>
        <w:rPr>
          <w:szCs w:val="28"/>
          <w:lang w:val="en-US"/>
        </w:rPr>
        <w:t>had not been cancelled, for so long as the participant—</w:t>
      </w:r>
    </w:p>
    <w:p w14:paraId="1CD991DA" w14:textId="77777777" w:rsidR="004C04C4" w:rsidRDefault="00D0554C">
      <w:pPr>
        <w:pStyle w:val="Apara"/>
        <w:rPr>
          <w:lang w:val="en-US"/>
        </w:rPr>
      </w:pPr>
      <w:r>
        <w:rPr>
          <w:lang w:val="en-US"/>
        </w:rPr>
        <w:tab/>
        <w:t>(a)</w:t>
      </w:r>
      <w:r>
        <w:rPr>
          <w:lang w:val="en-US"/>
        </w:rPr>
        <w:tab/>
        <w:t>is unaware of the cancellation; and</w:t>
      </w:r>
    </w:p>
    <w:p w14:paraId="61BD2BBD" w14:textId="77777777" w:rsidR="004C04C4" w:rsidRDefault="00D0554C">
      <w:pPr>
        <w:pStyle w:val="Apara"/>
        <w:rPr>
          <w:lang w:val="en-US"/>
        </w:rPr>
      </w:pPr>
      <w:r>
        <w:rPr>
          <w:lang w:val="en-US"/>
        </w:rPr>
        <w:lastRenderedPageBreak/>
        <w:tab/>
        <w:t>(b)</w:t>
      </w:r>
      <w:r>
        <w:rPr>
          <w:lang w:val="en-US"/>
        </w:rPr>
        <w:tab/>
        <w:t xml:space="preserve">is not reckless about the existence of the </w:t>
      </w:r>
      <w:r>
        <w:rPr>
          <w:szCs w:val="28"/>
          <w:lang w:val="en-US"/>
        </w:rPr>
        <w:t>cancellation.</w:t>
      </w:r>
    </w:p>
    <w:p w14:paraId="3143DFCE" w14:textId="77777777" w:rsidR="004C04C4" w:rsidRDefault="00D0554C">
      <w:pPr>
        <w:pStyle w:val="AH5Sec"/>
        <w:rPr>
          <w:szCs w:val="28"/>
          <w:lang w:val="en-US"/>
        </w:rPr>
      </w:pPr>
      <w:bookmarkStart w:id="32" w:name="_Toc25069330"/>
      <w:r w:rsidRPr="007C2AF0">
        <w:rPr>
          <w:rStyle w:val="CharSectNo"/>
        </w:rPr>
        <w:t>22</w:t>
      </w:r>
      <w:r>
        <w:rPr>
          <w:szCs w:val="28"/>
          <w:lang w:val="en-US"/>
        </w:rPr>
        <w:tab/>
      </w:r>
      <w:r>
        <w:rPr>
          <w:lang w:val="en-US"/>
        </w:rPr>
        <w:t xml:space="preserve">Protection from criminal responsibility for certain </w:t>
      </w:r>
      <w:r>
        <w:rPr>
          <w:szCs w:val="28"/>
          <w:lang w:val="en-US"/>
        </w:rPr>
        <w:t>ancillary conduct</w:t>
      </w:r>
      <w:bookmarkEnd w:id="32"/>
    </w:p>
    <w:p w14:paraId="13EDBC21" w14:textId="77777777" w:rsidR="004C04C4" w:rsidRDefault="00D0554C">
      <w:pPr>
        <w:pStyle w:val="Amain"/>
        <w:keepLines/>
        <w:rPr>
          <w:lang w:val="en-US"/>
        </w:rPr>
      </w:pPr>
      <w:r>
        <w:rPr>
          <w:lang w:val="en-US"/>
        </w:rPr>
        <w:tab/>
        <w:t>(1)</w:t>
      </w:r>
      <w:r>
        <w:rPr>
          <w:lang w:val="en-US"/>
        </w:rPr>
        <w:tab/>
        <w:t>This section applies to conduct (</w:t>
      </w:r>
      <w:r>
        <w:rPr>
          <w:rStyle w:val="charBoldItals"/>
        </w:rPr>
        <w:t>ancillary conduct</w:t>
      </w:r>
      <w:r>
        <w:rPr>
          <w:lang w:val="en-US"/>
        </w:rPr>
        <w:t xml:space="preserve">) for which a person may be criminally responsible because it involves conduct engaged in by another person that is controlled conduct for which the other person would (apart from section 18) be criminally responsible (the </w:t>
      </w:r>
      <w:r>
        <w:rPr>
          <w:rStyle w:val="charBoldItals"/>
        </w:rPr>
        <w:t>related controlled</w:t>
      </w:r>
      <w:r w:rsidRPr="00D0554C">
        <w:t xml:space="preserve"> </w:t>
      </w:r>
      <w:r>
        <w:rPr>
          <w:rStyle w:val="charBoldItals"/>
        </w:rPr>
        <w:t>conduct</w:t>
      </w:r>
      <w:r>
        <w:rPr>
          <w:lang w:val="en-US"/>
        </w:rPr>
        <w:t>).</w:t>
      </w:r>
    </w:p>
    <w:p w14:paraId="2256ECBF" w14:textId="77777777" w:rsidR="004C04C4" w:rsidRDefault="00D0554C">
      <w:pPr>
        <w:pStyle w:val="aExamHdgss"/>
        <w:rPr>
          <w:lang w:val="en-US"/>
        </w:rPr>
      </w:pPr>
      <w:r>
        <w:rPr>
          <w:lang w:val="en-US"/>
        </w:rPr>
        <w:t>Examples—ancillary conduct</w:t>
      </w:r>
    </w:p>
    <w:p w14:paraId="7BC51C0C" w14:textId="3306F35D" w:rsidR="004C04C4" w:rsidRDefault="00D0554C">
      <w:pPr>
        <w:pStyle w:val="aExamINumss"/>
      </w:pPr>
      <w:r>
        <w:rPr>
          <w:lang w:val="en-US"/>
        </w:rPr>
        <w:t>1</w:t>
      </w:r>
      <w:r>
        <w:rPr>
          <w:lang w:val="en-US"/>
        </w:rPr>
        <w:tab/>
      </w:r>
      <w:r>
        <w:t xml:space="preserve">aiding and abetting (see </w:t>
      </w:r>
      <w:hyperlink r:id="rId37" w:tooltip="A2002-51" w:history="1">
        <w:r w:rsidRPr="00D0554C">
          <w:rPr>
            <w:rStyle w:val="charCitHyperlinkAbbrev"/>
          </w:rPr>
          <w:t>Criminal Code</w:t>
        </w:r>
      </w:hyperlink>
      <w:r>
        <w:t>, s 45)</w:t>
      </w:r>
    </w:p>
    <w:p w14:paraId="53D1EF32" w14:textId="2CB303F6" w:rsidR="004C04C4" w:rsidRDefault="00D0554C">
      <w:pPr>
        <w:pStyle w:val="aExamINumss"/>
        <w:keepNext/>
      </w:pPr>
      <w:r>
        <w:rPr>
          <w:lang w:val="en-US"/>
        </w:rPr>
        <w:t>2</w:t>
      </w:r>
      <w:r>
        <w:rPr>
          <w:lang w:val="en-US"/>
        </w:rPr>
        <w:tab/>
      </w:r>
      <w:r>
        <w:t xml:space="preserve">conspiracy (see </w:t>
      </w:r>
      <w:hyperlink r:id="rId38" w:tooltip="A2002-51" w:history="1">
        <w:r w:rsidRPr="00D0554C">
          <w:rPr>
            <w:rStyle w:val="charCitHyperlinkAbbrev"/>
          </w:rPr>
          <w:t>Criminal Code</w:t>
        </w:r>
      </w:hyperlink>
      <w:r>
        <w:t>, s 48)</w:t>
      </w:r>
    </w:p>
    <w:p w14:paraId="37D22E4D" w14:textId="77777777" w:rsidR="004C04C4" w:rsidRDefault="00D0554C">
      <w:pPr>
        <w:pStyle w:val="Amain"/>
        <w:rPr>
          <w:lang w:val="en-US"/>
        </w:rPr>
      </w:pPr>
      <w:r>
        <w:rPr>
          <w:lang w:val="en-US"/>
        </w:rPr>
        <w:tab/>
        <w:t>(2)</w:t>
      </w:r>
      <w:r>
        <w:rPr>
          <w:lang w:val="en-US"/>
        </w:rPr>
        <w:tab/>
        <w:t>Despite any other territory law, a person who engages in ancillary conduct that is an offence is not criminally responsible for the offence if at the time the person engaged in the ancillary conduct—</w:t>
      </w:r>
    </w:p>
    <w:p w14:paraId="15471159" w14:textId="77777777" w:rsidR="004C04C4" w:rsidRDefault="00D0554C">
      <w:pPr>
        <w:pStyle w:val="Apara"/>
        <w:rPr>
          <w:lang w:val="en-US"/>
        </w:rPr>
      </w:pPr>
      <w:r>
        <w:rPr>
          <w:lang w:val="en-US"/>
        </w:rPr>
        <w:tab/>
        <w:t>(a)</w:t>
      </w:r>
      <w:r>
        <w:rPr>
          <w:lang w:val="en-US"/>
        </w:rPr>
        <w:tab/>
        <w:t xml:space="preserve">the person believed the related controlled conduct was being engaged in, or would be engaged in, by a participant in an </w:t>
      </w:r>
      <w:proofErr w:type="spellStart"/>
      <w:r>
        <w:rPr>
          <w:lang w:val="en-US"/>
        </w:rPr>
        <w:t>authorised</w:t>
      </w:r>
      <w:proofErr w:type="spellEnd"/>
      <w:r>
        <w:rPr>
          <w:lang w:val="en-US"/>
        </w:rPr>
        <w:t xml:space="preserve"> operation; and</w:t>
      </w:r>
    </w:p>
    <w:p w14:paraId="627140D9" w14:textId="77777777" w:rsidR="004C04C4" w:rsidRDefault="00D0554C">
      <w:pPr>
        <w:pStyle w:val="Apara"/>
        <w:rPr>
          <w:lang w:val="en-US"/>
        </w:rPr>
      </w:pPr>
      <w:r>
        <w:rPr>
          <w:lang w:val="en-US"/>
        </w:rPr>
        <w:tab/>
        <w:t>(b)</w:t>
      </w:r>
      <w:r>
        <w:rPr>
          <w:lang w:val="en-US"/>
        </w:rPr>
        <w:tab/>
        <w:t xml:space="preserve">the person was a participant in, or was otherwise </w:t>
      </w:r>
      <w:proofErr w:type="spellStart"/>
      <w:r>
        <w:rPr>
          <w:lang w:val="en-US"/>
        </w:rPr>
        <w:t>authorised</w:t>
      </w:r>
      <w:proofErr w:type="spellEnd"/>
      <w:r>
        <w:rPr>
          <w:lang w:val="en-US"/>
        </w:rPr>
        <w:t xml:space="preserve"> to know about, the operation.</w:t>
      </w:r>
    </w:p>
    <w:p w14:paraId="2DD1A38B" w14:textId="77777777" w:rsidR="004C04C4" w:rsidRPr="007C2AF0" w:rsidRDefault="00D0554C">
      <w:pPr>
        <w:pStyle w:val="AH3Div"/>
      </w:pPr>
      <w:bookmarkStart w:id="33" w:name="_Toc25069331"/>
      <w:r w:rsidRPr="007C2AF0">
        <w:rPr>
          <w:rStyle w:val="CharDivNo"/>
        </w:rPr>
        <w:t>Division 3.2</w:t>
      </w:r>
      <w:r>
        <w:rPr>
          <w:lang w:val="en-US"/>
        </w:rPr>
        <w:tab/>
      </w:r>
      <w:r w:rsidRPr="007C2AF0">
        <w:rPr>
          <w:rStyle w:val="CharDivText"/>
          <w:lang w:val="en-US"/>
        </w:rPr>
        <w:t>Compensation and notification of third parties</w:t>
      </w:r>
      <w:bookmarkEnd w:id="33"/>
    </w:p>
    <w:p w14:paraId="5E7BD5C0" w14:textId="77777777" w:rsidR="004C04C4" w:rsidRDefault="00D0554C">
      <w:pPr>
        <w:pStyle w:val="AH5Sec"/>
        <w:rPr>
          <w:lang w:val="en-US"/>
        </w:rPr>
      </w:pPr>
      <w:bookmarkStart w:id="34" w:name="_Toc25069332"/>
      <w:r w:rsidRPr="007C2AF0">
        <w:rPr>
          <w:rStyle w:val="CharSectNo"/>
        </w:rPr>
        <w:t>23</w:t>
      </w:r>
      <w:r>
        <w:rPr>
          <w:lang w:val="en-US"/>
        </w:rPr>
        <w:tab/>
        <w:t>Compensation for property loss or serious damage</w:t>
      </w:r>
      <w:bookmarkEnd w:id="34"/>
    </w:p>
    <w:p w14:paraId="4FC400D0" w14:textId="77777777" w:rsidR="004C04C4" w:rsidRDefault="00D0554C">
      <w:pPr>
        <w:pStyle w:val="Amain"/>
        <w:rPr>
          <w:lang w:val="en-US"/>
        </w:rPr>
      </w:pPr>
      <w:r>
        <w:rPr>
          <w:lang w:val="en-US"/>
        </w:rPr>
        <w:tab/>
        <w:t>(1)</w:t>
      </w:r>
      <w:r>
        <w:rPr>
          <w:lang w:val="en-US"/>
        </w:rPr>
        <w:tab/>
        <w:t xml:space="preserve">If a person suffers loss of or serious damage to property as a direct result of an </w:t>
      </w:r>
      <w:proofErr w:type="spellStart"/>
      <w:r>
        <w:rPr>
          <w:lang w:val="en-US"/>
        </w:rPr>
        <w:t>authorised</w:t>
      </w:r>
      <w:proofErr w:type="spellEnd"/>
      <w:r>
        <w:rPr>
          <w:lang w:val="en-US"/>
        </w:rPr>
        <w:t xml:space="preserve"> operation conducted under this Act by the Australian Federal Police, the </w:t>
      </w:r>
      <w:r>
        <w:rPr>
          <w:szCs w:val="28"/>
          <w:lang w:val="en-US"/>
        </w:rPr>
        <w:t>Territory is liable to pay to the person compensation as agreed between the Territory and the person or, in default of agreement, as decided by action against the Territory in a court of competent jurisdiction.</w:t>
      </w:r>
    </w:p>
    <w:p w14:paraId="2D601224" w14:textId="77777777" w:rsidR="004C04C4" w:rsidRDefault="00D0554C" w:rsidP="00F2646B">
      <w:pPr>
        <w:pStyle w:val="Amain"/>
        <w:keepNext/>
        <w:rPr>
          <w:lang w:val="en-US"/>
        </w:rPr>
      </w:pPr>
      <w:r>
        <w:rPr>
          <w:lang w:val="en-US"/>
        </w:rPr>
        <w:lastRenderedPageBreak/>
        <w:tab/>
        <w:t>(2)</w:t>
      </w:r>
      <w:r>
        <w:rPr>
          <w:lang w:val="en-US"/>
        </w:rPr>
        <w:tab/>
        <w:t>Subsection (1) does not apply if the person—</w:t>
      </w:r>
    </w:p>
    <w:p w14:paraId="59A4BC1A" w14:textId="77777777" w:rsidR="004C04C4" w:rsidRDefault="00D0554C">
      <w:pPr>
        <w:pStyle w:val="Apara"/>
        <w:rPr>
          <w:szCs w:val="28"/>
          <w:lang w:val="en-US"/>
        </w:rPr>
      </w:pPr>
      <w:r>
        <w:rPr>
          <w:szCs w:val="28"/>
          <w:lang w:val="en-US"/>
        </w:rPr>
        <w:tab/>
        <w:t>(a)</w:t>
      </w:r>
      <w:r>
        <w:rPr>
          <w:szCs w:val="28"/>
          <w:lang w:val="en-US"/>
        </w:rPr>
        <w:tab/>
      </w:r>
      <w:r>
        <w:rPr>
          <w:lang w:val="en-US"/>
        </w:rPr>
        <w:t xml:space="preserve">suffered the loss or damage in the course of, or as a direct result of, engaging in any </w:t>
      </w:r>
      <w:r w:rsidR="00F50577">
        <w:rPr>
          <w:lang w:val="en-US"/>
        </w:rPr>
        <w:t xml:space="preserve">criminal activity </w:t>
      </w:r>
      <w:r w:rsidR="00F50577">
        <w:t>or corrupt conduct</w:t>
      </w:r>
      <w:r w:rsidR="00F50577">
        <w:rPr>
          <w:lang w:val="en-US"/>
        </w:rPr>
        <w:t xml:space="preserve"> (other </w:t>
      </w:r>
      <w:r w:rsidR="00F50577">
        <w:rPr>
          <w:szCs w:val="28"/>
          <w:lang w:val="en-US"/>
        </w:rPr>
        <w:t xml:space="preserve">than criminal activity </w:t>
      </w:r>
      <w:r w:rsidR="00F50577">
        <w:t xml:space="preserve">or corrupt conduct </w:t>
      </w:r>
      <w:r w:rsidR="00F50577">
        <w:rPr>
          <w:szCs w:val="28"/>
          <w:lang w:val="en-US"/>
        </w:rPr>
        <w:t>that is controlled conduct)</w:t>
      </w:r>
      <w:r>
        <w:rPr>
          <w:szCs w:val="28"/>
          <w:lang w:val="en-US"/>
        </w:rPr>
        <w:t>; or</w:t>
      </w:r>
    </w:p>
    <w:p w14:paraId="1FD12729" w14:textId="77777777" w:rsidR="004C04C4" w:rsidRDefault="00D0554C">
      <w:pPr>
        <w:pStyle w:val="Apara"/>
        <w:rPr>
          <w:lang w:val="en-US"/>
        </w:rPr>
      </w:pPr>
      <w:r>
        <w:rPr>
          <w:lang w:val="en-US"/>
        </w:rPr>
        <w:tab/>
        <w:t>(b)</w:t>
      </w:r>
      <w:r>
        <w:rPr>
          <w:lang w:val="en-US"/>
        </w:rPr>
        <w:tab/>
        <w:t xml:space="preserve">was a law enforcement officer involved in the </w:t>
      </w:r>
      <w:proofErr w:type="spellStart"/>
      <w:r>
        <w:rPr>
          <w:lang w:val="en-US"/>
        </w:rPr>
        <w:t>authorised</w:t>
      </w:r>
      <w:proofErr w:type="spellEnd"/>
      <w:r>
        <w:rPr>
          <w:lang w:val="en-US"/>
        </w:rPr>
        <w:t xml:space="preserve"> operation at the time of suffering the loss or damage.</w:t>
      </w:r>
    </w:p>
    <w:p w14:paraId="35D81115" w14:textId="77777777" w:rsidR="004C04C4" w:rsidRDefault="00D0554C">
      <w:pPr>
        <w:pStyle w:val="AH5Sec"/>
        <w:rPr>
          <w:lang w:val="en-US"/>
        </w:rPr>
      </w:pPr>
      <w:bookmarkStart w:id="35" w:name="_Toc25069333"/>
      <w:r w:rsidRPr="007C2AF0">
        <w:rPr>
          <w:rStyle w:val="CharSectNo"/>
        </w:rPr>
        <w:t>24</w:t>
      </w:r>
      <w:r>
        <w:rPr>
          <w:lang w:val="en-US"/>
        </w:rPr>
        <w:tab/>
        <w:t>Notification requirements</w:t>
      </w:r>
      <w:bookmarkEnd w:id="35"/>
    </w:p>
    <w:p w14:paraId="3D142D84" w14:textId="77777777" w:rsidR="004C04C4" w:rsidRDefault="00D0554C">
      <w:pPr>
        <w:pStyle w:val="Amain"/>
        <w:rPr>
          <w:szCs w:val="28"/>
          <w:lang w:val="en-US"/>
        </w:rPr>
      </w:pPr>
      <w:r>
        <w:rPr>
          <w:szCs w:val="28"/>
          <w:lang w:val="en-US"/>
        </w:rPr>
        <w:tab/>
        <w:t>(1)</w:t>
      </w:r>
      <w:r>
        <w:rPr>
          <w:szCs w:val="28"/>
          <w:lang w:val="en-US"/>
        </w:rPr>
        <w:tab/>
      </w:r>
      <w:r>
        <w:rPr>
          <w:lang w:val="en-US"/>
        </w:rPr>
        <w:t xml:space="preserve">If any loss of or serious damage to property occurs in the course of or as a direct result of an </w:t>
      </w:r>
      <w:proofErr w:type="spellStart"/>
      <w:r>
        <w:rPr>
          <w:lang w:val="en-US"/>
        </w:rPr>
        <w:t>authorised</w:t>
      </w:r>
      <w:proofErr w:type="spellEnd"/>
      <w:r>
        <w:rPr>
          <w:lang w:val="en-US"/>
        </w:rPr>
        <w:t xml:space="preserve"> operation (other than property of the law enforcement agency on behalf of which the operation is conducted or a participant in the </w:t>
      </w:r>
      <w:r>
        <w:rPr>
          <w:szCs w:val="28"/>
          <w:lang w:val="en-US"/>
        </w:rPr>
        <w:t>operation), the principal law enforcement officer for the operation must report the loss or damage to the chief officer of the law enforcement agency as soon as practicable.</w:t>
      </w:r>
    </w:p>
    <w:p w14:paraId="4A230774" w14:textId="77777777" w:rsidR="004C04C4" w:rsidRDefault="00D0554C">
      <w:pPr>
        <w:pStyle w:val="Amain"/>
        <w:rPr>
          <w:szCs w:val="28"/>
          <w:lang w:val="en-US"/>
        </w:rPr>
      </w:pPr>
      <w:r>
        <w:rPr>
          <w:szCs w:val="28"/>
          <w:lang w:val="en-US"/>
        </w:rPr>
        <w:tab/>
        <w:t>(2)</w:t>
      </w:r>
      <w:r>
        <w:rPr>
          <w:szCs w:val="28"/>
          <w:lang w:val="en-US"/>
        </w:rPr>
        <w:tab/>
      </w:r>
      <w:r>
        <w:rPr>
          <w:lang w:val="en-US"/>
        </w:rPr>
        <w:t xml:space="preserve">The chief officer must take all reasonable steps to notify the owner of the property of the loss or </w:t>
      </w:r>
      <w:r>
        <w:rPr>
          <w:szCs w:val="28"/>
          <w:lang w:val="en-US"/>
        </w:rPr>
        <w:t>damage.</w:t>
      </w:r>
    </w:p>
    <w:p w14:paraId="3CE1D990" w14:textId="77777777" w:rsidR="004C04C4" w:rsidRDefault="00D0554C">
      <w:pPr>
        <w:pStyle w:val="Amain"/>
        <w:rPr>
          <w:szCs w:val="28"/>
          <w:lang w:val="en-US"/>
        </w:rPr>
      </w:pPr>
      <w:r>
        <w:rPr>
          <w:szCs w:val="28"/>
          <w:lang w:val="en-US"/>
        </w:rPr>
        <w:tab/>
        <w:t>(3)</w:t>
      </w:r>
      <w:r>
        <w:rPr>
          <w:szCs w:val="28"/>
          <w:lang w:val="en-US"/>
        </w:rPr>
        <w:tab/>
      </w:r>
      <w:r>
        <w:rPr>
          <w:lang w:val="en-US"/>
        </w:rPr>
        <w:t xml:space="preserve">The chief officer is not required to notify the owner of the property until satisfied that notification would </w:t>
      </w:r>
      <w:r>
        <w:rPr>
          <w:szCs w:val="28"/>
          <w:lang w:val="en-US"/>
        </w:rPr>
        <w:t>not—</w:t>
      </w:r>
    </w:p>
    <w:p w14:paraId="3F643CC8" w14:textId="77777777" w:rsidR="004C04C4" w:rsidRDefault="00D0554C">
      <w:pPr>
        <w:pStyle w:val="Apara"/>
        <w:rPr>
          <w:lang w:val="en-US"/>
        </w:rPr>
      </w:pPr>
      <w:r>
        <w:rPr>
          <w:lang w:val="en-US"/>
        </w:rPr>
        <w:tab/>
        <w:t>(a)</w:t>
      </w:r>
      <w:r>
        <w:rPr>
          <w:lang w:val="en-US"/>
        </w:rPr>
        <w:tab/>
        <w:t xml:space="preserve">compromise or hinder the </w:t>
      </w:r>
      <w:proofErr w:type="spellStart"/>
      <w:r>
        <w:rPr>
          <w:lang w:val="en-US"/>
        </w:rPr>
        <w:t>authorised</w:t>
      </w:r>
      <w:proofErr w:type="spellEnd"/>
      <w:r>
        <w:rPr>
          <w:lang w:val="en-US"/>
        </w:rPr>
        <w:t xml:space="preserve"> </w:t>
      </w:r>
      <w:r>
        <w:rPr>
          <w:szCs w:val="28"/>
          <w:lang w:val="en-US"/>
        </w:rPr>
        <w:t>operation; or</w:t>
      </w:r>
    </w:p>
    <w:p w14:paraId="037CABD6" w14:textId="77777777" w:rsidR="004C04C4" w:rsidRDefault="00D0554C">
      <w:pPr>
        <w:pStyle w:val="Apara"/>
        <w:rPr>
          <w:szCs w:val="28"/>
          <w:lang w:val="en-US"/>
        </w:rPr>
      </w:pPr>
      <w:r>
        <w:rPr>
          <w:szCs w:val="28"/>
          <w:lang w:val="en-US"/>
        </w:rPr>
        <w:tab/>
        <w:t>(b)</w:t>
      </w:r>
      <w:r>
        <w:rPr>
          <w:szCs w:val="28"/>
          <w:lang w:val="en-US"/>
        </w:rPr>
        <w:tab/>
      </w:r>
      <w:r>
        <w:rPr>
          <w:lang w:val="en-US"/>
        </w:rPr>
        <w:t xml:space="preserve">compromise the identity of a participant </w:t>
      </w:r>
      <w:r>
        <w:rPr>
          <w:szCs w:val="28"/>
          <w:lang w:val="en-US"/>
        </w:rPr>
        <w:t xml:space="preserve">in the </w:t>
      </w:r>
      <w:proofErr w:type="spellStart"/>
      <w:r>
        <w:rPr>
          <w:szCs w:val="28"/>
          <w:lang w:val="en-US"/>
        </w:rPr>
        <w:t>authorised</w:t>
      </w:r>
      <w:proofErr w:type="spellEnd"/>
      <w:r>
        <w:rPr>
          <w:szCs w:val="28"/>
          <w:lang w:val="en-US"/>
        </w:rPr>
        <w:t xml:space="preserve"> operation; or</w:t>
      </w:r>
    </w:p>
    <w:p w14:paraId="60D8E8C9" w14:textId="77777777" w:rsidR="004C04C4" w:rsidRDefault="00D0554C">
      <w:pPr>
        <w:pStyle w:val="Apara"/>
        <w:rPr>
          <w:szCs w:val="28"/>
          <w:lang w:val="en-US"/>
        </w:rPr>
      </w:pPr>
      <w:r>
        <w:rPr>
          <w:szCs w:val="28"/>
          <w:lang w:val="en-US"/>
        </w:rPr>
        <w:tab/>
        <w:t>(c)</w:t>
      </w:r>
      <w:r>
        <w:rPr>
          <w:szCs w:val="28"/>
          <w:lang w:val="en-US"/>
        </w:rPr>
        <w:tab/>
      </w:r>
      <w:r>
        <w:rPr>
          <w:lang w:val="en-US"/>
        </w:rPr>
        <w:t xml:space="preserve">endanger the life or safety of any person; </w:t>
      </w:r>
      <w:r>
        <w:rPr>
          <w:szCs w:val="28"/>
          <w:lang w:val="en-US"/>
        </w:rPr>
        <w:t>or</w:t>
      </w:r>
    </w:p>
    <w:p w14:paraId="7C676220" w14:textId="77777777" w:rsidR="004C04C4" w:rsidRDefault="00D0554C">
      <w:pPr>
        <w:pStyle w:val="Apara"/>
        <w:rPr>
          <w:lang w:val="en-US"/>
        </w:rPr>
      </w:pPr>
      <w:r>
        <w:rPr>
          <w:lang w:val="en-US"/>
        </w:rPr>
        <w:tab/>
        <w:t>(d)</w:t>
      </w:r>
      <w:r>
        <w:rPr>
          <w:lang w:val="en-US"/>
        </w:rPr>
        <w:tab/>
        <w:t>prejudice any legal proceeding; or</w:t>
      </w:r>
    </w:p>
    <w:p w14:paraId="252C502D" w14:textId="77777777" w:rsidR="004C04C4" w:rsidRDefault="00D0554C">
      <w:pPr>
        <w:pStyle w:val="Apara"/>
        <w:rPr>
          <w:szCs w:val="28"/>
          <w:lang w:val="en-US"/>
        </w:rPr>
      </w:pPr>
      <w:r>
        <w:rPr>
          <w:szCs w:val="28"/>
          <w:lang w:val="en-US"/>
        </w:rPr>
        <w:tab/>
        <w:t>(e)</w:t>
      </w:r>
      <w:r>
        <w:rPr>
          <w:szCs w:val="28"/>
          <w:lang w:val="en-US"/>
        </w:rPr>
        <w:tab/>
      </w:r>
      <w:r>
        <w:rPr>
          <w:lang w:val="en-US"/>
        </w:rPr>
        <w:t xml:space="preserve">otherwise be contrary to the public </w:t>
      </w:r>
      <w:r>
        <w:rPr>
          <w:szCs w:val="28"/>
          <w:lang w:val="en-US"/>
        </w:rPr>
        <w:t>interest.</w:t>
      </w:r>
    </w:p>
    <w:p w14:paraId="300C8D37" w14:textId="77777777" w:rsidR="004C04C4" w:rsidRPr="007C2AF0" w:rsidRDefault="00D0554C">
      <w:pPr>
        <w:pStyle w:val="AH3Div"/>
      </w:pPr>
      <w:bookmarkStart w:id="36" w:name="_Toc25069334"/>
      <w:r w:rsidRPr="007C2AF0">
        <w:rPr>
          <w:rStyle w:val="CharDivNo"/>
        </w:rPr>
        <w:lastRenderedPageBreak/>
        <w:t>Division 3.3</w:t>
      </w:r>
      <w:r>
        <w:rPr>
          <w:lang w:val="en-US"/>
        </w:rPr>
        <w:tab/>
      </w:r>
      <w:r w:rsidRPr="007C2AF0">
        <w:rPr>
          <w:rStyle w:val="CharDivText"/>
          <w:lang w:val="en-US"/>
        </w:rPr>
        <w:t>Mutual recognition</w:t>
      </w:r>
      <w:bookmarkEnd w:id="36"/>
    </w:p>
    <w:p w14:paraId="6C9239AA" w14:textId="77777777" w:rsidR="004C04C4" w:rsidRDefault="00D0554C">
      <w:pPr>
        <w:pStyle w:val="AH5Sec"/>
        <w:rPr>
          <w:lang w:val="en-US"/>
        </w:rPr>
      </w:pPr>
      <w:bookmarkStart w:id="37" w:name="_Toc25069335"/>
      <w:r w:rsidRPr="007C2AF0">
        <w:rPr>
          <w:rStyle w:val="CharSectNo"/>
        </w:rPr>
        <w:t>25</w:t>
      </w:r>
      <w:r>
        <w:rPr>
          <w:lang w:val="en-US"/>
        </w:rPr>
        <w:tab/>
        <w:t>Mutual recognition of corresponding authority</w:t>
      </w:r>
      <w:bookmarkEnd w:id="37"/>
    </w:p>
    <w:p w14:paraId="40BB21EC" w14:textId="77777777" w:rsidR="004C04C4" w:rsidRDefault="00D0554C">
      <w:pPr>
        <w:pStyle w:val="Amainreturn"/>
        <w:keepNext/>
        <w:rPr>
          <w:szCs w:val="28"/>
          <w:lang w:val="en-US"/>
        </w:rPr>
      </w:pPr>
      <w:r>
        <w:rPr>
          <w:lang w:val="en-US"/>
        </w:rPr>
        <w:t xml:space="preserve">The following provisions apply, with any necessary changes, to a corresponding authority under a corresponding law, and to a corresponding </w:t>
      </w:r>
      <w:proofErr w:type="spellStart"/>
      <w:r>
        <w:rPr>
          <w:lang w:val="en-US"/>
        </w:rPr>
        <w:t>authorised</w:t>
      </w:r>
      <w:proofErr w:type="spellEnd"/>
      <w:r>
        <w:rPr>
          <w:lang w:val="en-US"/>
        </w:rPr>
        <w:t xml:space="preserve"> operation under that law, as if the corresponding authority were an </w:t>
      </w:r>
      <w:r>
        <w:rPr>
          <w:szCs w:val="28"/>
          <w:lang w:val="en-US"/>
        </w:rPr>
        <w:t>authority given under section 10:</w:t>
      </w:r>
    </w:p>
    <w:p w14:paraId="66113B9D" w14:textId="77777777" w:rsidR="004C04C4" w:rsidRDefault="00D0554C">
      <w:pPr>
        <w:pStyle w:val="Apara"/>
        <w:rPr>
          <w:lang w:val="en-US"/>
        </w:rPr>
      </w:pPr>
      <w:r>
        <w:rPr>
          <w:lang w:val="en-US"/>
        </w:rPr>
        <w:tab/>
        <w:t>(a)</w:t>
      </w:r>
      <w:r>
        <w:rPr>
          <w:lang w:val="en-US"/>
        </w:rPr>
        <w:tab/>
        <w:t>section 16 (Effect of authority);</w:t>
      </w:r>
    </w:p>
    <w:p w14:paraId="3E28F0EB" w14:textId="77777777" w:rsidR="004C04C4" w:rsidRDefault="00D0554C">
      <w:pPr>
        <w:pStyle w:val="Apara"/>
        <w:rPr>
          <w:lang w:val="en-US"/>
        </w:rPr>
      </w:pPr>
      <w:r>
        <w:rPr>
          <w:lang w:val="en-US"/>
        </w:rPr>
        <w:tab/>
        <w:t>(b)</w:t>
      </w:r>
      <w:r>
        <w:rPr>
          <w:lang w:val="en-US"/>
        </w:rPr>
        <w:tab/>
        <w:t>section 17 (Defect in authority);</w:t>
      </w:r>
    </w:p>
    <w:p w14:paraId="43AF3D04" w14:textId="77777777" w:rsidR="004C04C4" w:rsidRDefault="00D0554C">
      <w:pPr>
        <w:pStyle w:val="Apara"/>
        <w:rPr>
          <w:lang w:val="en-US"/>
        </w:rPr>
      </w:pPr>
      <w:r>
        <w:rPr>
          <w:lang w:val="en-US"/>
        </w:rPr>
        <w:tab/>
        <w:t>(c)</w:t>
      </w:r>
      <w:r>
        <w:rPr>
          <w:lang w:val="en-US"/>
        </w:rPr>
        <w:tab/>
        <w:t xml:space="preserve">section 18 (Protection from criminal responsibility for controlled conduct during </w:t>
      </w:r>
      <w:proofErr w:type="spellStart"/>
      <w:r>
        <w:rPr>
          <w:lang w:val="en-US"/>
        </w:rPr>
        <w:t>authorised</w:t>
      </w:r>
      <w:proofErr w:type="spellEnd"/>
      <w:r>
        <w:rPr>
          <w:lang w:val="en-US"/>
        </w:rPr>
        <w:t xml:space="preserve"> operation);</w:t>
      </w:r>
    </w:p>
    <w:p w14:paraId="34C48D88" w14:textId="77777777" w:rsidR="004C04C4" w:rsidRDefault="00D0554C">
      <w:pPr>
        <w:pStyle w:val="Apara"/>
        <w:rPr>
          <w:lang w:val="en-US"/>
        </w:rPr>
      </w:pPr>
      <w:r>
        <w:rPr>
          <w:lang w:val="en-US"/>
        </w:rPr>
        <w:tab/>
        <w:t>(d)</w:t>
      </w:r>
      <w:r>
        <w:rPr>
          <w:lang w:val="en-US"/>
        </w:rPr>
        <w:tab/>
        <w:t>section 19 (Civil liability not incurred);</w:t>
      </w:r>
    </w:p>
    <w:p w14:paraId="73767464" w14:textId="77777777" w:rsidR="004C04C4" w:rsidRDefault="00D0554C">
      <w:pPr>
        <w:pStyle w:val="Apara"/>
        <w:rPr>
          <w:lang w:val="en-US"/>
        </w:rPr>
      </w:pPr>
      <w:r>
        <w:rPr>
          <w:lang w:val="en-US"/>
        </w:rPr>
        <w:tab/>
        <w:t>(e)</w:t>
      </w:r>
      <w:r>
        <w:rPr>
          <w:lang w:val="en-US"/>
        </w:rPr>
        <w:tab/>
        <w:t>section 20 (Effect of s 18 and s 19 on other laws relating to criminal investigation);</w:t>
      </w:r>
    </w:p>
    <w:p w14:paraId="225C264D" w14:textId="77777777" w:rsidR="004C04C4" w:rsidRDefault="00D0554C">
      <w:pPr>
        <w:pStyle w:val="Apara"/>
        <w:rPr>
          <w:lang w:val="en-US"/>
        </w:rPr>
      </w:pPr>
      <w:r>
        <w:rPr>
          <w:lang w:val="en-US"/>
        </w:rPr>
        <w:tab/>
        <w:t>(f)</w:t>
      </w:r>
      <w:r>
        <w:rPr>
          <w:lang w:val="en-US"/>
        </w:rPr>
        <w:tab/>
        <w:t>section 21 (Effect of being unaware of amendment or cancellation of authority);</w:t>
      </w:r>
    </w:p>
    <w:p w14:paraId="4436291F" w14:textId="77777777" w:rsidR="004C04C4" w:rsidRDefault="00D0554C">
      <w:pPr>
        <w:pStyle w:val="Apara"/>
        <w:rPr>
          <w:lang w:val="en-US"/>
        </w:rPr>
      </w:pPr>
      <w:r>
        <w:rPr>
          <w:lang w:val="en-US"/>
        </w:rPr>
        <w:tab/>
        <w:t>(g)</w:t>
      </w:r>
      <w:r>
        <w:rPr>
          <w:lang w:val="en-US"/>
        </w:rPr>
        <w:tab/>
        <w:t xml:space="preserve">section 22 (Protection from criminal responsibility for certain ancillary </w:t>
      </w:r>
      <w:r>
        <w:rPr>
          <w:szCs w:val="28"/>
          <w:lang w:val="en-US"/>
        </w:rPr>
        <w:t>conduct).</w:t>
      </w:r>
    </w:p>
    <w:p w14:paraId="6CD4593C" w14:textId="77777777" w:rsidR="004C04C4" w:rsidRDefault="00D0554C">
      <w:pPr>
        <w:pStyle w:val="PageBreak"/>
        <w:suppressLineNumbers/>
      </w:pPr>
      <w:r>
        <w:br w:type="page"/>
      </w:r>
    </w:p>
    <w:p w14:paraId="29703DDF" w14:textId="77777777" w:rsidR="004C04C4" w:rsidRPr="007C2AF0" w:rsidRDefault="00D0554C">
      <w:pPr>
        <w:pStyle w:val="AH2Part"/>
      </w:pPr>
      <w:bookmarkStart w:id="38" w:name="_Toc25069336"/>
      <w:r w:rsidRPr="007C2AF0">
        <w:rPr>
          <w:rStyle w:val="CharPartNo"/>
        </w:rPr>
        <w:lastRenderedPageBreak/>
        <w:t>Part 4</w:t>
      </w:r>
      <w:r>
        <w:rPr>
          <w:lang w:val="en-US"/>
        </w:rPr>
        <w:tab/>
      </w:r>
      <w:r w:rsidRPr="007C2AF0">
        <w:rPr>
          <w:rStyle w:val="CharPartText"/>
          <w:lang w:val="en-US"/>
        </w:rPr>
        <w:t>Compliance and monitoring</w:t>
      </w:r>
      <w:bookmarkEnd w:id="38"/>
    </w:p>
    <w:p w14:paraId="52025D37" w14:textId="77777777" w:rsidR="004C04C4" w:rsidRPr="007C2AF0" w:rsidRDefault="00D0554C">
      <w:pPr>
        <w:pStyle w:val="AH3Div"/>
      </w:pPr>
      <w:bookmarkStart w:id="39" w:name="_Toc25069337"/>
      <w:r w:rsidRPr="007C2AF0">
        <w:rPr>
          <w:rStyle w:val="CharDivNo"/>
        </w:rPr>
        <w:t>Division 4.1</w:t>
      </w:r>
      <w:r>
        <w:rPr>
          <w:lang w:val="en-US"/>
        </w:rPr>
        <w:tab/>
      </w:r>
      <w:r w:rsidRPr="007C2AF0">
        <w:rPr>
          <w:rStyle w:val="CharDivText"/>
          <w:lang w:val="en-US"/>
        </w:rPr>
        <w:t>Restrictions on disclosure of information</w:t>
      </w:r>
      <w:bookmarkEnd w:id="39"/>
    </w:p>
    <w:p w14:paraId="3FBEF294" w14:textId="77777777" w:rsidR="004C04C4" w:rsidRDefault="00D0554C">
      <w:pPr>
        <w:pStyle w:val="AH5Sec"/>
        <w:rPr>
          <w:lang w:val="en-US"/>
        </w:rPr>
      </w:pPr>
      <w:bookmarkStart w:id="40" w:name="_Toc25069338"/>
      <w:r w:rsidRPr="007C2AF0">
        <w:rPr>
          <w:rStyle w:val="CharSectNo"/>
        </w:rPr>
        <w:t>26</w:t>
      </w:r>
      <w:r>
        <w:rPr>
          <w:lang w:val="en-US"/>
        </w:rPr>
        <w:tab/>
      </w:r>
      <w:proofErr w:type="spellStart"/>
      <w:r>
        <w:rPr>
          <w:lang w:val="en-US"/>
        </w:rPr>
        <w:t>Unauthorised</w:t>
      </w:r>
      <w:proofErr w:type="spellEnd"/>
      <w:r>
        <w:rPr>
          <w:lang w:val="en-US"/>
        </w:rPr>
        <w:t xml:space="preserve"> disclosure of information</w:t>
      </w:r>
      <w:bookmarkEnd w:id="40"/>
    </w:p>
    <w:p w14:paraId="1B6CEB50" w14:textId="77777777" w:rsidR="004C04C4" w:rsidRDefault="00D0554C">
      <w:pPr>
        <w:pStyle w:val="Amain"/>
        <w:rPr>
          <w:lang w:val="en-US"/>
        </w:rPr>
      </w:pPr>
      <w:r>
        <w:rPr>
          <w:lang w:val="en-US"/>
        </w:rPr>
        <w:tab/>
        <w:t>(1)</w:t>
      </w:r>
      <w:r>
        <w:rPr>
          <w:lang w:val="en-US"/>
        </w:rPr>
        <w:tab/>
        <w:t>A person commits an offence if—</w:t>
      </w:r>
    </w:p>
    <w:p w14:paraId="3C8C23D8" w14:textId="77777777" w:rsidR="004C04C4" w:rsidRDefault="00D0554C">
      <w:pPr>
        <w:pStyle w:val="Apara"/>
        <w:rPr>
          <w:lang w:val="en-US"/>
        </w:rPr>
      </w:pPr>
      <w:r>
        <w:rPr>
          <w:lang w:val="en-US"/>
        </w:rPr>
        <w:tab/>
        <w:t>(a)</w:t>
      </w:r>
      <w:r>
        <w:rPr>
          <w:lang w:val="en-US"/>
        </w:rPr>
        <w:tab/>
        <w:t xml:space="preserve">the person is a participant in, or is otherwise </w:t>
      </w:r>
      <w:proofErr w:type="spellStart"/>
      <w:r>
        <w:rPr>
          <w:lang w:val="en-US"/>
        </w:rPr>
        <w:t>authorised</w:t>
      </w:r>
      <w:proofErr w:type="spellEnd"/>
      <w:r>
        <w:rPr>
          <w:lang w:val="en-US"/>
        </w:rPr>
        <w:t xml:space="preserve"> to have information about, an </w:t>
      </w:r>
      <w:proofErr w:type="spellStart"/>
      <w:r>
        <w:rPr>
          <w:lang w:val="en-US"/>
        </w:rPr>
        <w:t>authorised</w:t>
      </w:r>
      <w:proofErr w:type="spellEnd"/>
      <w:r>
        <w:rPr>
          <w:lang w:val="en-US"/>
        </w:rPr>
        <w:t xml:space="preserve"> operation or a corresponding </w:t>
      </w:r>
      <w:proofErr w:type="spellStart"/>
      <w:r>
        <w:rPr>
          <w:lang w:val="en-US"/>
        </w:rPr>
        <w:t>authorised</w:t>
      </w:r>
      <w:proofErr w:type="spellEnd"/>
      <w:r>
        <w:rPr>
          <w:lang w:val="en-US"/>
        </w:rPr>
        <w:t xml:space="preserve"> operation; and</w:t>
      </w:r>
    </w:p>
    <w:p w14:paraId="6747EFC1" w14:textId="77777777" w:rsidR="004C04C4" w:rsidRDefault="00D0554C">
      <w:pPr>
        <w:pStyle w:val="Apara"/>
        <w:rPr>
          <w:lang w:val="en-US"/>
        </w:rPr>
      </w:pPr>
      <w:r>
        <w:rPr>
          <w:lang w:val="en-US"/>
        </w:rPr>
        <w:tab/>
        <w:t>(b)</w:t>
      </w:r>
      <w:r>
        <w:rPr>
          <w:lang w:val="en-US"/>
        </w:rPr>
        <w:tab/>
        <w:t>the person discloses information; and</w:t>
      </w:r>
    </w:p>
    <w:p w14:paraId="4DC5BA98" w14:textId="77777777" w:rsidR="004C04C4" w:rsidRDefault="00D0554C">
      <w:pPr>
        <w:pStyle w:val="Apara"/>
        <w:rPr>
          <w:szCs w:val="28"/>
          <w:lang w:val="en-US"/>
        </w:rPr>
      </w:pPr>
      <w:r>
        <w:rPr>
          <w:szCs w:val="28"/>
          <w:lang w:val="en-US"/>
        </w:rPr>
        <w:tab/>
        <w:t>(c)</w:t>
      </w:r>
      <w:r>
        <w:rPr>
          <w:szCs w:val="28"/>
          <w:lang w:val="en-US"/>
        </w:rPr>
        <w:tab/>
      </w:r>
      <w:r>
        <w:rPr>
          <w:lang w:val="en-US"/>
        </w:rPr>
        <w:t xml:space="preserve">the information relates to the </w:t>
      </w:r>
      <w:proofErr w:type="spellStart"/>
      <w:r>
        <w:rPr>
          <w:lang w:val="en-US"/>
        </w:rPr>
        <w:t>authorised</w:t>
      </w:r>
      <w:proofErr w:type="spellEnd"/>
      <w:r>
        <w:rPr>
          <w:lang w:val="en-US"/>
        </w:rPr>
        <w:t xml:space="preserve"> operation or corresponding </w:t>
      </w:r>
      <w:proofErr w:type="spellStart"/>
      <w:r>
        <w:rPr>
          <w:szCs w:val="28"/>
          <w:lang w:val="en-US"/>
        </w:rPr>
        <w:t>authorised</w:t>
      </w:r>
      <w:proofErr w:type="spellEnd"/>
      <w:r>
        <w:rPr>
          <w:szCs w:val="28"/>
          <w:lang w:val="en-US"/>
        </w:rPr>
        <w:t xml:space="preserve"> operation; and</w:t>
      </w:r>
    </w:p>
    <w:p w14:paraId="3594403F" w14:textId="77777777" w:rsidR="004C04C4" w:rsidRDefault="00D0554C">
      <w:pPr>
        <w:pStyle w:val="Apara"/>
        <w:rPr>
          <w:lang w:val="en-US"/>
        </w:rPr>
      </w:pPr>
      <w:r>
        <w:rPr>
          <w:lang w:val="en-US"/>
        </w:rPr>
        <w:tab/>
        <w:t>(d)</w:t>
      </w:r>
      <w:r>
        <w:rPr>
          <w:lang w:val="en-US"/>
        </w:rPr>
        <w:tab/>
        <w:t>the disclosure is not made—</w:t>
      </w:r>
    </w:p>
    <w:p w14:paraId="1371815D" w14:textId="77777777" w:rsidR="004C04C4" w:rsidRDefault="00D0554C">
      <w:pPr>
        <w:pStyle w:val="Asubpara"/>
        <w:rPr>
          <w:szCs w:val="28"/>
          <w:lang w:val="en-US"/>
        </w:rPr>
      </w:pPr>
      <w:r>
        <w:rPr>
          <w:szCs w:val="28"/>
          <w:lang w:val="en-US"/>
        </w:rPr>
        <w:tab/>
        <w:t>(</w:t>
      </w:r>
      <w:proofErr w:type="spellStart"/>
      <w:r>
        <w:rPr>
          <w:szCs w:val="28"/>
          <w:lang w:val="en-US"/>
        </w:rPr>
        <w:t>i</w:t>
      </w:r>
      <w:proofErr w:type="spellEnd"/>
      <w:r>
        <w:rPr>
          <w:szCs w:val="28"/>
          <w:lang w:val="en-US"/>
        </w:rPr>
        <w:t>)</w:t>
      </w:r>
      <w:r>
        <w:rPr>
          <w:szCs w:val="28"/>
          <w:lang w:val="en-US"/>
        </w:rPr>
        <w:tab/>
      </w:r>
      <w:r>
        <w:rPr>
          <w:lang w:val="en-US"/>
        </w:rPr>
        <w:t xml:space="preserve">in connection with the administration or execution of </w:t>
      </w:r>
      <w:r>
        <w:rPr>
          <w:szCs w:val="28"/>
          <w:lang w:val="en-US"/>
        </w:rPr>
        <w:t>this Act or a corresponding law; or</w:t>
      </w:r>
    </w:p>
    <w:p w14:paraId="047C8369" w14:textId="77777777" w:rsidR="004C04C4" w:rsidRDefault="00D0554C">
      <w:pPr>
        <w:pStyle w:val="Asubpara"/>
        <w:rPr>
          <w:szCs w:val="28"/>
          <w:lang w:val="en-US"/>
        </w:rPr>
      </w:pPr>
      <w:r>
        <w:rPr>
          <w:szCs w:val="28"/>
          <w:lang w:val="en-US"/>
        </w:rPr>
        <w:tab/>
        <w:t>(ii)</w:t>
      </w:r>
      <w:r>
        <w:rPr>
          <w:szCs w:val="28"/>
          <w:lang w:val="en-US"/>
        </w:rPr>
        <w:tab/>
      </w:r>
      <w:r>
        <w:rPr>
          <w:lang w:val="en-US"/>
        </w:rPr>
        <w:t xml:space="preserve">for the purposes of any legal proceeding arising out of or otherwise related to this Act or a </w:t>
      </w:r>
      <w:r>
        <w:rPr>
          <w:szCs w:val="28"/>
          <w:lang w:val="en-US"/>
        </w:rPr>
        <w:t>corresponding law or of any report of any such proceeding; or</w:t>
      </w:r>
    </w:p>
    <w:p w14:paraId="37CA1695" w14:textId="77777777" w:rsidR="004C04C4" w:rsidRDefault="00D0554C">
      <w:pPr>
        <w:pStyle w:val="Asubpara"/>
        <w:keepNext/>
        <w:rPr>
          <w:lang w:val="en-US"/>
        </w:rPr>
      </w:pPr>
      <w:r>
        <w:rPr>
          <w:lang w:val="en-US"/>
        </w:rPr>
        <w:tab/>
        <w:t>(iii)</w:t>
      </w:r>
      <w:r>
        <w:rPr>
          <w:lang w:val="en-US"/>
        </w:rPr>
        <w:tab/>
        <w:t>in accordance with any requirement imposed by law.</w:t>
      </w:r>
    </w:p>
    <w:p w14:paraId="5ED117E3" w14:textId="77777777" w:rsidR="004C04C4" w:rsidRDefault="00D0554C">
      <w:pPr>
        <w:pStyle w:val="Penalty"/>
        <w:rPr>
          <w:szCs w:val="28"/>
          <w:lang w:val="en-US"/>
        </w:rPr>
      </w:pPr>
      <w:r>
        <w:rPr>
          <w:lang w:val="en-US"/>
        </w:rPr>
        <w:t xml:space="preserve">Maximum penalty:  imprisonment for </w:t>
      </w:r>
      <w:r>
        <w:rPr>
          <w:szCs w:val="28"/>
          <w:lang w:val="en-US"/>
        </w:rPr>
        <w:t>2 years.</w:t>
      </w:r>
    </w:p>
    <w:p w14:paraId="168E3D6E" w14:textId="77777777" w:rsidR="004C04C4" w:rsidRDefault="00D0554C">
      <w:pPr>
        <w:pStyle w:val="Amain"/>
        <w:rPr>
          <w:lang w:val="en-US"/>
        </w:rPr>
      </w:pPr>
      <w:r>
        <w:rPr>
          <w:lang w:val="en-US"/>
        </w:rPr>
        <w:tab/>
        <w:t>(2)</w:t>
      </w:r>
      <w:r>
        <w:rPr>
          <w:lang w:val="en-US"/>
        </w:rPr>
        <w:tab/>
        <w:t xml:space="preserve">A person commits an offence if the person commits an offence against subsection (1) in circumstances in which </w:t>
      </w:r>
      <w:r>
        <w:rPr>
          <w:szCs w:val="28"/>
          <w:lang w:val="en-US"/>
        </w:rPr>
        <w:t>the person—</w:t>
      </w:r>
    </w:p>
    <w:p w14:paraId="69D74FE5" w14:textId="77777777" w:rsidR="004C04C4" w:rsidRDefault="00D0554C">
      <w:pPr>
        <w:pStyle w:val="Apara"/>
        <w:rPr>
          <w:szCs w:val="28"/>
          <w:lang w:val="en-US"/>
        </w:rPr>
      </w:pPr>
      <w:r>
        <w:rPr>
          <w:szCs w:val="28"/>
          <w:lang w:val="en-US"/>
        </w:rPr>
        <w:tab/>
        <w:t>(a)</w:t>
      </w:r>
      <w:r>
        <w:rPr>
          <w:szCs w:val="28"/>
          <w:lang w:val="en-US"/>
        </w:rPr>
        <w:tab/>
      </w:r>
      <w:r>
        <w:rPr>
          <w:lang w:val="en-US"/>
        </w:rPr>
        <w:t>intends to endanger the health or safety of any person</w:t>
      </w:r>
      <w:r>
        <w:rPr>
          <w:szCs w:val="28"/>
          <w:lang w:val="en-US"/>
        </w:rPr>
        <w:t>; or</w:t>
      </w:r>
    </w:p>
    <w:p w14:paraId="0420E11B" w14:textId="77777777" w:rsidR="004C04C4" w:rsidRDefault="00D0554C" w:rsidP="00D66C45">
      <w:pPr>
        <w:pStyle w:val="Apara"/>
        <w:rPr>
          <w:szCs w:val="28"/>
          <w:lang w:val="en-US"/>
        </w:rPr>
      </w:pPr>
      <w:r>
        <w:rPr>
          <w:szCs w:val="28"/>
          <w:lang w:val="en-US"/>
        </w:rPr>
        <w:tab/>
        <w:t>(b)</w:t>
      </w:r>
      <w:r>
        <w:rPr>
          <w:szCs w:val="28"/>
          <w:lang w:val="en-US"/>
        </w:rPr>
        <w:tab/>
      </w:r>
      <w:r>
        <w:rPr>
          <w:lang w:val="en-US"/>
        </w:rPr>
        <w:t xml:space="preserve">is reckless about whether </w:t>
      </w:r>
      <w:r>
        <w:rPr>
          <w:szCs w:val="28"/>
          <w:lang w:val="en-US"/>
        </w:rPr>
        <w:t>the disclosure of the information</w:t>
      </w:r>
      <w:r>
        <w:rPr>
          <w:lang w:val="en-US"/>
        </w:rPr>
        <w:t xml:space="preserve"> endangers or will endanger the health or safety of any person</w:t>
      </w:r>
      <w:r>
        <w:rPr>
          <w:szCs w:val="28"/>
          <w:lang w:val="en-US"/>
        </w:rPr>
        <w:t>.</w:t>
      </w:r>
    </w:p>
    <w:p w14:paraId="7C688546" w14:textId="77777777" w:rsidR="004C04C4" w:rsidRDefault="00D0554C" w:rsidP="00D66C45">
      <w:pPr>
        <w:pStyle w:val="Penalty"/>
        <w:rPr>
          <w:szCs w:val="28"/>
          <w:lang w:val="en-US"/>
        </w:rPr>
      </w:pPr>
      <w:r>
        <w:rPr>
          <w:lang w:val="en-US"/>
        </w:rPr>
        <w:t>Maximum penalty:  imprisonment for 10</w:t>
      </w:r>
      <w:r>
        <w:rPr>
          <w:szCs w:val="28"/>
          <w:lang w:val="en-US"/>
        </w:rPr>
        <w:t xml:space="preserve"> years.</w:t>
      </w:r>
    </w:p>
    <w:p w14:paraId="50CDBEAC" w14:textId="77777777" w:rsidR="004C04C4" w:rsidRDefault="00D0554C">
      <w:pPr>
        <w:pStyle w:val="Amain"/>
        <w:rPr>
          <w:lang w:val="en-US"/>
        </w:rPr>
      </w:pPr>
      <w:r>
        <w:rPr>
          <w:lang w:val="en-US"/>
        </w:rPr>
        <w:lastRenderedPageBreak/>
        <w:tab/>
        <w:t>(3)</w:t>
      </w:r>
      <w:r>
        <w:rPr>
          <w:lang w:val="en-US"/>
        </w:rPr>
        <w:tab/>
        <w:t xml:space="preserve">A person commits an offence if the person commits an offence against subsection (1) in circumstances in which </w:t>
      </w:r>
      <w:r>
        <w:rPr>
          <w:szCs w:val="28"/>
          <w:lang w:val="en-US"/>
        </w:rPr>
        <w:t>the person––</w:t>
      </w:r>
    </w:p>
    <w:p w14:paraId="0018AA39" w14:textId="77777777" w:rsidR="004C04C4" w:rsidRDefault="00D0554C">
      <w:pPr>
        <w:pStyle w:val="Apara"/>
        <w:rPr>
          <w:lang w:val="en-US"/>
        </w:rPr>
      </w:pPr>
      <w:r>
        <w:rPr>
          <w:lang w:val="en-US"/>
        </w:rPr>
        <w:tab/>
        <w:t>(a)</w:t>
      </w:r>
      <w:r>
        <w:rPr>
          <w:lang w:val="en-US"/>
        </w:rPr>
        <w:tab/>
        <w:t xml:space="preserve">intends to prejudice the effective conduct of an </w:t>
      </w:r>
      <w:proofErr w:type="spellStart"/>
      <w:r>
        <w:rPr>
          <w:lang w:val="en-US"/>
        </w:rPr>
        <w:t>authorised</w:t>
      </w:r>
      <w:proofErr w:type="spellEnd"/>
      <w:r>
        <w:rPr>
          <w:lang w:val="en-US"/>
        </w:rPr>
        <w:t xml:space="preserve"> operation or a corresponding </w:t>
      </w:r>
      <w:proofErr w:type="spellStart"/>
      <w:r>
        <w:rPr>
          <w:lang w:val="en-US"/>
        </w:rPr>
        <w:t>authorised</w:t>
      </w:r>
      <w:proofErr w:type="spellEnd"/>
      <w:r>
        <w:rPr>
          <w:lang w:val="en-US"/>
        </w:rPr>
        <w:t xml:space="preserve"> operation; or</w:t>
      </w:r>
    </w:p>
    <w:p w14:paraId="4D470919" w14:textId="77777777" w:rsidR="004C04C4" w:rsidRDefault="00D0554C">
      <w:pPr>
        <w:pStyle w:val="Apara"/>
        <w:keepNext/>
        <w:rPr>
          <w:lang w:val="en-US"/>
        </w:rPr>
      </w:pPr>
      <w:r>
        <w:rPr>
          <w:lang w:val="en-US"/>
        </w:rPr>
        <w:tab/>
        <w:t>(b)</w:t>
      </w:r>
      <w:r>
        <w:rPr>
          <w:lang w:val="en-US"/>
        </w:rPr>
        <w:tab/>
        <w:t xml:space="preserve">is reckless about whether </w:t>
      </w:r>
      <w:r>
        <w:rPr>
          <w:szCs w:val="28"/>
          <w:lang w:val="en-US"/>
        </w:rPr>
        <w:t>the disclosure of the information</w:t>
      </w:r>
      <w:r>
        <w:rPr>
          <w:lang w:val="en-US"/>
        </w:rPr>
        <w:t xml:space="preserve"> prejudices or will prejudice the effective conduct of an </w:t>
      </w:r>
      <w:proofErr w:type="spellStart"/>
      <w:r>
        <w:rPr>
          <w:lang w:val="en-US"/>
        </w:rPr>
        <w:t>authorised</w:t>
      </w:r>
      <w:proofErr w:type="spellEnd"/>
      <w:r>
        <w:rPr>
          <w:lang w:val="en-US"/>
        </w:rPr>
        <w:t xml:space="preserve"> </w:t>
      </w:r>
      <w:r>
        <w:rPr>
          <w:szCs w:val="28"/>
          <w:lang w:val="en-US"/>
        </w:rPr>
        <w:t xml:space="preserve">operation or a corresponding </w:t>
      </w:r>
      <w:proofErr w:type="spellStart"/>
      <w:r>
        <w:rPr>
          <w:szCs w:val="28"/>
          <w:lang w:val="en-US"/>
        </w:rPr>
        <w:t>authorised</w:t>
      </w:r>
      <w:proofErr w:type="spellEnd"/>
      <w:r>
        <w:rPr>
          <w:szCs w:val="28"/>
          <w:lang w:val="en-US"/>
        </w:rPr>
        <w:t xml:space="preserve"> operation.</w:t>
      </w:r>
    </w:p>
    <w:p w14:paraId="3934ED5C" w14:textId="77777777" w:rsidR="004C04C4" w:rsidRDefault="00D0554C">
      <w:pPr>
        <w:pStyle w:val="Penalty"/>
        <w:rPr>
          <w:szCs w:val="28"/>
          <w:lang w:val="en-US"/>
        </w:rPr>
      </w:pPr>
      <w:r>
        <w:rPr>
          <w:lang w:val="en-US"/>
        </w:rPr>
        <w:t>Maximum penalty:  imprisonment for 2</w:t>
      </w:r>
      <w:r>
        <w:rPr>
          <w:szCs w:val="28"/>
          <w:lang w:val="en-US"/>
        </w:rPr>
        <w:t xml:space="preserve"> years.</w:t>
      </w:r>
    </w:p>
    <w:p w14:paraId="3E82AB67" w14:textId="77777777" w:rsidR="004C04C4" w:rsidRPr="007C2AF0" w:rsidRDefault="00D0554C">
      <w:pPr>
        <w:pStyle w:val="AH3Div"/>
      </w:pPr>
      <w:bookmarkStart w:id="41" w:name="_Toc25069339"/>
      <w:r w:rsidRPr="007C2AF0">
        <w:rPr>
          <w:rStyle w:val="CharDivNo"/>
        </w:rPr>
        <w:t>Division 4.2</w:t>
      </w:r>
      <w:r>
        <w:rPr>
          <w:lang w:val="en-US"/>
        </w:rPr>
        <w:tab/>
      </w:r>
      <w:r w:rsidRPr="007C2AF0">
        <w:rPr>
          <w:rStyle w:val="CharDivText"/>
          <w:lang w:val="en-US"/>
        </w:rPr>
        <w:t>Reporting and record-keeping</w:t>
      </w:r>
      <w:bookmarkEnd w:id="41"/>
    </w:p>
    <w:p w14:paraId="35F6651C" w14:textId="77777777" w:rsidR="004C04C4" w:rsidRDefault="00D0554C">
      <w:pPr>
        <w:pStyle w:val="AH5Sec"/>
        <w:rPr>
          <w:lang w:val="en-US"/>
        </w:rPr>
      </w:pPr>
      <w:bookmarkStart w:id="42" w:name="_Toc25069340"/>
      <w:r w:rsidRPr="007C2AF0">
        <w:rPr>
          <w:rStyle w:val="CharSectNo"/>
        </w:rPr>
        <w:t>27</w:t>
      </w:r>
      <w:r>
        <w:rPr>
          <w:lang w:val="en-US"/>
        </w:rPr>
        <w:tab/>
        <w:t>Principal law enforcement officers’ reports</w:t>
      </w:r>
      <w:bookmarkEnd w:id="42"/>
    </w:p>
    <w:p w14:paraId="4891C314" w14:textId="77777777" w:rsidR="004C04C4" w:rsidRDefault="00D0554C">
      <w:pPr>
        <w:pStyle w:val="Amain"/>
        <w:rPr>
          <w:lang w:val="en-US"/>
        </w:rPr>
      </w:pPr>
      <w:r>
        <w:rPr>
          <w:lang w:val="en-US"/>
        </w:rPr>
        <w:tab/>
        <w:t>(1)</w:t>
      </w:r>
      <w:r>
        <w:rPr>
          <w:lang w:val="en-US"/>
        </w:rPr>
        <w:tab/>
        <w:t xml:space="preserve">Within 2 months after the completion of an </w:t>
      </w:r>
      <w:proofErr w:type="spellStart"/>
      <w:r>
        <w:rPr>
          <w:lang w:val="en-US"/>
        </w:rPr>
        <w:t>authorised</w:t>
      </w:r>
      <w:proofErr w:type="spellEnd"/>
      <w:r>
        <w:rPr>
          <w:lang w:val="en-US"/>
        </w:rPr>
        <w:t xml:space="preserve"> operation, the principal law enforcement officer for the operation must make </w:t>
      </w:r>
      <w:r>
        <w:rPr>
          <w:szCs w:val="28"/>
          <w:lang w:val="en-US"/>
        </w:rPr>
        <w:t>a report in accordance with this section to the chief officer of the law enforcement agency.</w:t>
      </w:r>
    </w:p>
    <w:p w14:paraId="1AF5C34A" w14:textId="77777777" w:rsidR="004C04C4" w:rsidRDefault="00D0554C">
      <w:pPr>
        <w:pStyle w:val="Amain"/>
        <w:keepNext/>
        <w:rPr>
          <w:lang w:val="en-US"/>
        </w:rPr>
      </w:pPr>
      <w:r>
        <w:rPr>
          <w:lang w:val="en-US"/>
        </w:rPr>
        <w:tab/>
        <w:t>(2)</w:t>
      </w:r>
      <w:r>
        <w:rPr>
          <w:lang w:val="en-US"/>
        </w:rPr>
        <w:tab/>
        <w:t>The report must include the following details:</w:t>
      </w:r>
    </w:p>
    <w:p w14:paraId="6151AC5F" w14:textId="77777777" w:rsidR="004C04C4" w:rsidRDefault="00D0554C">
      <w:pPr>
        <w:pStyle w:val="Apara"/>
        <w:rPr>
          <w:lang w:val="en-US"/>
        </w:rPr>
      </w:pPr>
      <w:r>
        <w:rPr>
          <w:lang w:val="en-US"/>
        </w:rPr>
        <w:tab/>
        <w:t>(a)</w:t>
      </w:r>
      <w:r>
        <w:rPr>
          <w:lang w:val="en-US"/>
        </w:rPr>
        <w:tab/>
        <w:t xml:space="preserve">the dates and times when the </w:t>
      </w:r>
      <w:proofErr w:type="spellStart"/>
      <w:r>
        <w:rPr>
          <w:lang w:val="en-US"/>
        </w:rPr>
        <w:t>authorised</w:t>
      </w:r>
      <w:proofErr w:type="spellEnd"/>
      <w:r>
        <w:rPr>
          <w:lang w:val="en-US"/>
        </w:rPr>
        <w:t xml:space="preserve"> operation began and was completed;</w:t>
      </w:r>
    </w:p>
    <w:p w14:paraId="154EA516" w14:textId="77777777" w:rsidR="004C04C4" w:rsidRDefault="00D0554C">
      <w:pPr>
        <w:pStyle w:val="Apara"/>
        <w:rPr>
          <w:lang w:val="en-US"/>
        </w:rPr>
      </w:pPr>
      <w:r>
        <w:rPr>
          <w:lang w:val="en-US"/>
        </w:rPr>
        <w:tab/>
        <w:t>(b)</w:t>
      </w:r>
      <w:r>
        <w:rPr>
          <w:lang w:val="en-US"/>
        </w:rPr>
        <w:tab/>
        <w:t>the nature of the controlled conduct engaged in for the purposes of the operation;</w:t>
      </w:r>
    </w:p>
    <w:p w14:paraId="051FF80A" w14:textId="77777777" w:rsidR="004C04C4" w:rsidRDefault="00D0554C">
      <w:pPr>
        <w:pStyle w:val="Apara"/>
        <w:rPr>
          <w:lang w:val="en-US"/>
        </w:rPr>
      </w:pPr>
      <w:r>
        <w:rPr>
          <w:lang w:val="en-US"/>
        </w:rPr>
        <w:tab/>
        <w:t>(c)</w:t>
      </w:r>
      <w:r>
        <w:rPr>
          <w:lang w:val="en-US"/>
        </w:rPr>
        <w:tab/>
        <w:t>details of the outcome of the operation;</w:t>
      </w:r>
    </w:p>
    <w:p w14:paraId="367B5034" w14:textId="77777777" w:rsidR="004C04C4" w:rsidRDefault="00D0554C">
      <w:pPr>
        <w:pStyle w:val="Apara"/>
        <w:rPr>
          <w:szCs w:val="28"/>
          <w:lang w:val="en-US"/>
        </w:rPr>
      </w:pPr>
      <w:r>
        <w:rPr>
          <w:szCs w:val="28"/>
          <w:lang w:val="en-US"/>
        </w:rPr>
        <w:tab/>
        <w:t>(d)</w:t>
      </w:r>
      <w:r>
        <w:rPr>
          <w:szCs w:val="28"/>
          <w:lang w:val="en-US"/>
        </w:rPr>
        <w:tab/>
      </w:r>
      <w:r>
        <w:rPr>
          <w:lang w:val="en-US"/>
        </w:rPr>
        <w:t xml:space="preserve">if the operation involved illicit goods, a </w:t>
      </w:r>
      <w:r>
        <w:rPr>
          <w:szCs w:val="28"/>
          <w:lang w:val="en-US"/>
        </w:rPr>
        <w:t>statement (to the extent known) of—</w:t>
      </w:r>
    </w:p>
    <w:p w14:paraId="33C0BA0D" w14:textId="77777777" w:rsidR="004C04C4" w:rsidRDefault="00D0554C">
      <w:pPr>
        <w:pStyle w:val="Asubpara"/>
        <w:rPr>
          <w:szCs w:val="28"/>
          <w:lang w:val="en-US"/>
        </w:rPr>
      </w:pPr>
      <w:r>
        <w:rPr>
          <w:szCs w:val="28"/>
          <w:lang w:val="en-US"/>
        </w:rPr>
        <w:tab/>
        <w:t>(</w:t>
      </w:r>
      <w:proofErr w:type="spellStart"/>
      <w:r>
        <w:rPr>
          <w:szCs w:val="28"/>
          <w:lang w:val="en-US"/>
        </w:rPr>
        <w:t>i</w:t>
      </w:r>
      <w:proofErr w:type="spellEnd"/>
      <w:r>
        <w:rPr>
          <w:szCs w:val="28"/>
          <w:lang w:val="en-US"/>
        </w:rPr>
        <w:t>)</w:t>
      </w:r>
      <w:r>
        <w:rPr>
          <w:szCs w:val="28"/>
          <w:lang w:val="en-US"/>
        </w:rPr>
        <w:tab/>
      </w:r>
      <w:r>
        <w:rPr>
          <w:lang w:val="en-US"/>
        </w:rPr>
        <w:t xml:space="preserve">the nature and quantity of the </w:t>
      </w:r>
      <w:r>
        <w:rPr>
          <w:szCs w:val="28"/>
          <w:lang w:val="en-US"/>
        </w:rPr>
        <w:t>illicit goods; and</w:t>
      </w:r>
    </w:p>
    <w:p w14:paraId="03AE526D" w14:textId="77777777" w:rsidR="004C04C4" w:rsidRDefault="00D0554C">
      <w:pPr>
        <w:pStyle w:val="Asubpara"/>
        <w:rPr>
          <w:lang w:val="en-US"/>
        </w:rPr>
      </w:pPr>
      <w:r>
        <w:rPr>
          <w:lang w:val="en-US"/>
        </w:rPr>
        <w:tab/>
        <w:t>(ii)</w:t>
      </w:r>
      <w:r>
        <w:rPr>
          <w:lang w:val="en-US"/>
        </w:rPr>
        <w:tab/>
        <w:t>the route through which the illicit goods passed in the course of the operation;</w:t>
      </w:r>
    </w:p>
    <w:p w14:paraId="519CE0EF" w14:textId="77777777" w:rsidR="004C04C4" w:rsidRDefault="00D0554C">
      <w:pPr>
        <w:pStyle w:val="Apara"/>
        <w:rPr>
          <w:szCs w:val="28"/>
          <w:lang w:val="en-US"/>
        </w:rPr>
      </w:pPr>
      <w:r>
        <w:rPr>
          <w:szCs w:val="28"/>
          <w:lang w:val="en-US"/>
        </w:rPr>
        <w:lastRenderedPageBreak/>
        <w:tab/>
        <w:t>(e)</w:t>
      </w:r>
      <w:r>
        <w:rPr>
          <w:szCs w:val="28"/>
          <w:lang w:val="en-US"/>
        </w:rPr>
        <w:tab/>
      </w:r>
      <w:r>
        <w:rPr>
          <w:lang w:val="en-US"/>
        </w:rPr>
        <w:t xml:space="preserve">details of any loss of or serious damage to property, or any personal injuries, occurring in the course of or as a direct </w:t>
      </w:r>
      <w:r>
        <w:rPr>
          <w:szCs w:val="28"/>
          <w:lang w:val="en-US"/>
        </w:rPr>
        <w:t>result of the operation.</w:t>
      </w:r>
    </w:p>
    <w:p w14:paraId="0A6E19A7" w14:textId="77777777" w:rsidR="004C04C4" w:rsidRDefault="00D0554C">
      <w:pPr>
        <w:pStyle w:val="AH5Sec"/>
        <w:rPr>
          <w:lang w:val="en-US"/>
        </w:rPr>
      </w:pPr>
      <w:bookmarkStart w:id="43" w:name="_Toc25069341"/>
      <w:r w:rsidRPr="007C2AF0">
        <w:rPr>
          <w:rStyle w:val="CharSectNo"/>
        </w:rPr>
        <w:t>28</w:t>
      </w:r>
      <w:r>
        <w:rPr>
          <w:lang w:val="en-US"/>
        </w:rPr>
        <w:tab/>
        <w:t>Chief officers’ annual reports</w:t>
      </w:r>
      <w:bookmarkEnd w:id="43"/>
    </w:p>
    <w:p w14:paraId="3CDAD391" w14:textId="77777777" w:rsidR="004C04C4" w:rsidRDefault="00D0554C">
      <w:pPr>
        <w:pStyle w:val="Amain"/>
        <w:rPr>
          <w:lang w:val="en-US"/>
        </w:rPr>
      </w:pPr>
      <w:r>
        <w:rPr>
          <w:lang w:val="en-US"/>
        </w:rPr>
        <w:tab/>
        <w:t>(1)</w:t>
      </w:r>
      <w:r>
        <w:rPr>
          <w:lang w:val="en-US"/>
        </w:rPr>
        <w:tab/>
        <w:t xml:space="preserve">As soon as practicable after 30 July in each year, the chief officer of each law enforcement agency must give the Minister a report </w:t>
      </w:r>
      <w:r>
        <w:rPr>
          <w:szCs w:val="28"/>
          <w:lang w:val="en-US"/>
        </w:rPr>
        <w:t>setting out the details required by subsection (2) in relation to controlled operations conducted on behalf of the agency during the previous financial year.</w:t>
      </w:r>
    </w:p>
    <w:p w14:paraId="31F3287C" w14:textId="77777777" w:rsidR="004C04C4" w:rsidRDefault="00D0554C">
      <w:pPr>
        <w:pStyle w:val="Amain"/>
        <w:keepNext/>
        <w:rPr>
          <w:lang w:val="en-US"/>
        </w:rPr>
      </w:pPr>
      <w:r>
        <w:rPr>
          <w:lang w:val="en-US"/>
        </w:rPr>
        <w:tab/>
        <w:t>(2)</w:t>
      </w:r>
      <w:r>
        <w:rPr>
          <w:lang w:val="en-US"/>
        </w:rPr>
        <w:tab/>
        <w:t>The report must include the following details:</w:t>
      </w:r>
    </w:p>
    <w:p w14:paraId="5864E979" w14:textId="77777777" w:rsidR="004C04C4" w:rsidRDefault="00D0554C">
      <w:pPr>
        <w:pStyle w:val="Apara"/>
        <w:rPr>
          <w:szCs w:val="28"/>
          <w:lang w:val="en-US"/>
        </w:rPr>
      </w:pPr>
      <w:r>
        <w:rPr>
          <w:szCs w:val="28"/>
          <w:lang w:val="en-US"/>
        </w:rPr>
        <w:tab/>
        <w:t>(a)</w:t>
      </w:r>
      <w:r>
        <w:rPr>
          <w:szCs w:val="28"/>
          <w:lang w:val="en-US"/>
        </w:rPr>
        <w:tab/>
      </w:r>
      <w:r>
        <w:rPr>
          <w:lang w:val="en-US"/>
        </w:rPr>
        <w:t xml:space="preserve">the number of standard authorities that were granted or amended by the chief officer, and the number of standard applications for the granting or amendment of authorities that were refused by </w:t>
      </w:r>
      <w:r>
        <w:rPr>
          <w:szCs w:val="28"/>
          <w:lang w:val="en-US"/>
        </w:rPr>
        <w:t>the chief officer, during the period to which the report relates;</w:t>
      </w:r>
    </w:p>
    <w:p w14:paraId="325DAB4A" w14:textId="77777777" w:rsidR="004C04C4" w:rsidRDefault="00D0554C">
      <w:pPr>
        <w:pStyle w:val="Apara"/>
        <w:rPr>
          <w:szCs w:val="28"/>
          <w:lang w:val="en-US"/>
        </w:rPr>
      </w:pPr>
      <w:r>
        <w:rPr>
          <w:szCs w:val="28"/>
          <w:lang w:val="en-US"/>
        </w:rPr>
        <w:tab/>
        <w:t>(b)</w:t>
      </w:r>
      <w:r>
        <w:rPr>
          <w:szCs w:val="28"/>
          <w:lang w:val="en-US"/>
        </w:rPr>
        <w:tab/>
      </w:r>
      <w:r>
        <w:rPr>
          <w:lang w:val="en-US"/>
        </w:rPr>
        <w:t xml:space="preserve">the number of urgent authorities or urgent amendments of authorities that were granted by the chief officer, and the number of urgent applications for authorities or urgent amendments of </w:t>
      </w:r>
      <w:r>
        <w:rPr>
          <w:szCs w:val="28"/>
          <w:lang w:val="en-US"/>
        </w:rPr>
        <w:t>authorities that were refused by the chief officer, during the period to which the report relates;</w:t>
      </w:r>
    </w:p>
    <w:p w14:paraId="4E80F1AD" w14:textId="77777777" w:rsidR="004C04C4" w:rsidRDefault="00D0554C">
      <w:pPr>
        <w:pStyle w:val="Apara"/>
        <w:rPr>
          <w:szCs w:val="28"/>
          <w:lang w:val="en-US"/>
        </w:rPr>
      </w:pPr>
      <w:r>
        <w:rPr>
          <w:szCs w:val="28"/>
          <w:lang w:val="en-US"/>
        </w:rPr>
        <w:tab/>
        <w:t>(c)</w:t>
      </w:r>
      <w:r>
        <w:rPr>
          <w:szCs w:val="28"/>
          <w:lang w:val="en-US"/>
        </w:rPr>
        <w:tab/>
      </w:r>
      <w:r>
        <w:rPr>
          <w:lang w:val="en-US"/>
        </w:rPr>
        <w:t xml:space="preserve">the nature of the criminal activities </w:t>
      </w:r>
      <w:r w:rsidR="00A0629F">
        <w:t xml:space="preserve">or corrupt conduct </w:t>
      </w:r>
      <w:r>
        <w:rPr>
          <w:lang w:val="en-US"/>
        </w:rPr>
        <w:t xml:space="preserve">against which the </w:t>
      </w:r>
      <w:proofErr w:type="spellStart"/>
      <w:r>
        <w:rPr>
          <w:lang w:val="en-US"/>
        </w:rPr>
        <w:t>authorised</w:t>
      </w:r>
      <w:proofErr w:type="spellEnd"/>
      <w:r>
        <w:rPr>
          <w:lang w:val="en-US"/>
        </w:rPr>
        <w:t xml:space="preserve"> operations </w:t>
      </w:r>
      <w:r>
        <w:rPr>
          <w:szCs w:val="28"/>
          <w:lang w:val="en-US"/>
        </w:rPr>
        <w:t>were directed;</w:t>
      </w:r>
    </w:p>
    <w:p w14:paraId="43C451BD" w14:textId="77777777" w:rsidR="004C04C4" w:rsidRDefault="00D0554C">
      <w:pPr>
        <w:pStyle w:val="Apara"/>
        <w:rPr>
          <w:lang w:val="en-US"/>
        </w:rPr>
      </w:pPr>
      <w:r>
        <w:rPr>
          <w:lang w:val="en-US"/>
        </w:rPr>
        <w:tab/>
        <w:t>(d)</w:t>
      </w:r>
      <w:r>
        <w:rPr>
          <w:lang w:val="en-US"/>
        </w:rPr>
        <w:tab/>
        <w:t xml:space="preserve">the nature of the controlled conduct engaged in for the purposes of the </w:t>
      </w:r>
      <w:proofErr w:type="spellStart"/>
      <w:r>
        <w:rPr>
          <w:lang w:val="en-US"/>
        </w:rPr>
        <w:t>authorised</w:t>
      </w:r>
      <w:proofErr w:type="spellEnd"/>
      <w:r>
        <w:rPr>
          <w:lang w:val="en-US"/>
        </w:rPr>
        <w:t xml:space="preserve"> operations;</w:t>
      </w:r>
    </w:p>
    <w:p w14:paraId="5D809BF8" w14:textId="77777777" w:rsidR="004C04C4" w:rsidRDefault="00D0554C">
      <w:pPr>
        <w:pStyle w:val="Apara"/>
        <w:rPr>
          <w:szCs w:val="28"/>
          <w:lang w:val="en-US"/>
        </w:rPr>
      </w:pPr>
      <w:r>
        <w:rPr>
          <w:szCs w:val="28"/>
          <w:lang w:val="en-US"/>
        </w:rPr>
        <w:tab/>
        <w:t>(e)</w:t>
      </w:r>
      <w:r>
        <w:rPr>
          <w:szCs w:val="28"/>
          <w:lang w:val="en-US"/>
        </w:rPr>
        <w:tab/>
      </w:r>
      <w:r>
        <w:rPr>
          <w:lang w:val="en-US"/>
        </w:rPr>
        <w:t xml:space="preserve">if any of the </w:t>
      </w:r>
      <w:proofErr w:type="spellStart"/>
      <w:r>
        <w:rPr>
          <w:lang w:val="en-US"/>
        </w:rPr>
        <w:t>authorised</w:t>
      </w:r>
      <w:proofErr w:type="spellEnd"/>
      <w:r>
        <w:rPr>
          <w:lang w:val="en-US"/>
        </w:rPr>
        <w:t xml:space="preserve"> operations involved illicit goods––a statement (to the </w:t>
      </w:r>
      <w:r>
        <w:rPr>
          <w:szCs w:val="28"/>
          <w:lang w:val="en-US"/>
        </w:rPr>
        <w:t>extent known) of—</w:t>
      </w:r>
    </w:p>
    <w:p w14:paraId="29EC70E8" w14:textId="77777777" w:rsidR="004C04C4" w:rsidRDefault="00D0554C">
      <w:pPr>
        <w:pStyle w:val="Asubpara"/>
        <w:rPr>
          <w:szCs w:val="28"/>
          <w:lang w:val="en-US"/>
        </w:rPr>
      </w:pPr>
      <w:r>
        <w:rPr>
          <w:szCs w:val="28"/>
          <w:lang w:val="en-US"/>
        </w:rPr>
        <w:tab/>
        <w:t>(</w:t>
      </w:r>
      <w:proofErr w:type="spellStart"/>
      <w:r>
        <w:rPr>
          <w:szCs w:val="28"/>
          <w:lang w:val="en-US"/>
        </w:rPr>
        <w:t>i</w:t>
      </w:r>
      <w:proofErr w:type="spellEnd"/>
      <w:r>
        <w:rPr>
          <w:szCs w:val="28"/>
          <w:lang w:val="en-US"/>
        </w:rPr>
        <w:t>)</w:t>
      </w:r>
      <w:r>
        <w:rPr>
          <w:szCs w:val="28"/>
          <w:lang w:val="en-US"/>
        </w:rPr>
        <w:tab/>
      </w:r>
      <w:r>
        <w:rPr>
          <w:lang w:val="en-US"/>
        </w:rPr>
        <w:t xml:space="preserve">the nature and quantity of the </w:t>
      </w:r>
      <w:r>
        <w:rPr>
          <w:szCs w:val="28"/>
          <w:lang w:val="en-US"/>
        </w:rPr>
        <w:t>illicit goods; and</w:t>
      </w:r>
    </w:p>
    <w:p w14:paraId="6EB438C3" w14:textId="77777777" w:rsidR="004C04C4" w:rsidRDefault="00D0554C">
      <w:pPr>
        <w:pStyle w:val="Asubpara"/>
        <w:rPr>
          <w:lang w:val="en-US"/>
        </w:rPr>
      </w:pPr>
      <w:r>
        <w:rPr>
          <w:lang w:val="en-US"/>
        </w:rPr>
        <w:tab/>
        <w:t>(ii)</w:t>
      </w:r>
      <w:r>
        <w:rPr>
          <w:lang w:val="en-US"/>
        </w:rPr>
        <w:tab/>
        <w:t>the route through which the illicit goods passed in the course of the operations;</w:t>
      </w:r>
    </w:p>
    <w:p w14:paraId="12F291CB" w14:textId="77777777" w:rsidR="004C04C4" w:rsidRDefault="00D0554C">
      <w:pPr>
        <w:pStyle w:val="Apara"/>
        <w:rPr>
          <w:szCs w:val="28"/>
          <w:lang w:val="en-US"/>
        </w:rPr>
      </w:pPr>
      <w:r>
        <w:rPr>
          <w:szCs w:val="28"/>
          <w:lang w:val="en-US"/>
        </w:rPr>
        <w:lastRenderedPageBreak/>
        <w:tab/>
        <w:t>(f)</w:t>
      </w:r>
      <w:r>
        <w:rPr>
          <w:szCs w:val="28"/>
          <w:lang w:val="en-US"/>
        </w:rPr>
        <w:tab/>
      </w:r>
      <w:r>
        <w:rPr>
          <w:lang w:val="en-US"/>
        </w:rPr>
        <w:t xml:space="preserve">details of any loss of or serious damage to property, or any personal injuries, occurring in the course of or as a direct </w:t>
      </w:r>
      <w:r>
        <w:rPr>
          <w:szCs w:val="28"/>
          <w:lang w:val="en-US"/>
        </w:rPr>
        <w:t xml:space="preserve">result of the </w:t>
      </w:r>
      <w:proofErr w:type="spellStart"/>
      <w:r>
        <w:rPr>
          <w:szCs w:val="28"/>
          <w:lang w:val="en-US"/>
        </w:rPr>
        <w:t>authorised</w:t>
      </w:r>
      <w:proofErr w:type="spellEnd"/>
      <w:r>
        <w:rPr>
          <w:szCs w:val="28"/>
          <w:lang w:val="en-US"/>
        </w:rPr>
        <w:t xml:space="preserve"> operations;</w:t>
      </w:r>
    </w:p>
    <w:p w14:paraId="7ECFE372" w14:textId="77777777" w:rsidR="004C04C4" w:rsidRDefault="00D0554C">
      <w:pPr>
        <w:pStyle w:val="Apara"/>
        <w:rPr>
          <w:szCs w:val="28"/>
          <w:lang w:val="en-US"/>
        </w:rPr>
      </w:pPr>
      <w:r>
        <w:rPr>
          <w:szCs w:val="28"/>
          <w:lang w:val="en-US"/>
        </w:rPr>
        <w:tab/>
        <w:t>(g)</w:t>
      </w:r>
      <w:r>
        <w:rPr>
          <w:szCs w:val="28"/>
          <w:lang w:val="en-US"/>
        </w:rPr>
        <w:tab/>
      </w:r>
      <w:r>
        <w:rPr>
          <w:lang w:val="en-US"/>
        </w:rPr>
        <w:t xml:space="preserve">the number of authorities cancelled by the chief officer or that expired </w:t>
      </w:r>
      <w:r>
        <w:rPr>
          <w:szCs w:val="28"/>
          <w:lang w:val="en-US"/>
        </w:rPr>
        <w:t>during the period to which the report relates;</w:t>
      </w:r>
    </w:p>
    <w:p w14:paraId="0855904B" w14:textId="77777777" w:rsidR="004C04C4" w:rsidRDefault="00D0554C">
      <w:pPr>
        <w:pStyle w:val="Apara"/>
        <w:rPr>
          <w:lang w:val="en-US"/>
        </w:rPr>
      </w:pPr>
      <w:r>
        <w:rPr>
          <w:lang w:val="en-US"/>
        </w:rPr>
        <w:tab/>
        <w:t>(h)</w:t>
      </w:r>
      <w:r>
        <w:rPr>
          <w:lang w:val="en-US"/>
        </w:rPr>
        <w:tab/>
        <w:t xml:space="preserve">any seizure, arrest and prosecution arising from the </w:t>
      </w:r>
      <w:proofErr w:type="spellStart"/>
      <w:r>
        <w:rPr>
          <w:lang w:val="en-US"/>
        </w:rPr>
        <w:t>authorised</w:t>
      </w:r>
      <w:proofErr w:type="spellEnd"/>
      <w:r>
        <w:rPr>
          <w:lang w:val="en-US"/>
        </w:rPr>
        <w:t xml:space="preserve"> operations.</w:t>
      </w:r>
    </w:p>
    <w:p w14:paraId="558D34BB" w14:textId="77777777" w:rsidR="004C04C4" w:rsidRDefault="00D0554C">
      <w:pPr>
        <w:pStyle w:val="Amain"/>
        <w:rPr>
          <w:szCs w:val="28"/>
          <w:lang w:val="en-US"/>
        </w:rPr>
      </w:pPr>
      <w:r>
        <w:rPr>
          <w:szCs w:val="28"/>
          <w:lang w:val="en-US"/>
        </w:rPr>
        <w:tab/>
        <w:t>(3)</w:t>
      </w:r>
      <w:r>
        <w:rPr>
          <w:szCs w:val="28"/>
          <w:lang w:val="en-US"/>
        </w:rPr>
        <w:tab/>
      </w:r>
      <w:r>
        <w:rPr>
          <w:lang w:val="en-US"/>
        </w:rPr>
        <w:t xml:space="preserve">The Minister may require the chief officer to give additional information in relation to any </w:t>
      </w:r>
      <w:proofErr w:type="spellStart"/>
      <w:r>
        <w:rPr>
          <w:szCs w:val="28"/>
          <w:lang w:val="en-US"/>
        </w:rPr>
        <w:t>authorised</w:t>
      </w:r>
      <w:proofErr w:type="spellEnd"/>
      <w:r>
        <w:rPr>
          <w:szCs w:val="28"/>
          <w:lang w:val="en-US"/>
        </w:rPr>
        <w:t xml:space="preserve"> operation to which a report relates.</w:t>
      </w:r>
    </w:p>
    <w:p w14:paraId="252CDF93" w14:textId="77777777" w:rsidR="004C04C4" w:rsidRDefault="00D0554C">
      <w:pPr>
        <w:pStyle w:val="Amain"/>
        <w:rPr>
          <w:lang w:val="en-US"/>
        </w:rPr>
      </w:pPr>
      <w:r>
        <w:rPr>
          <w:lang w:val="en-US"/>
        </w:rPr>
        <w:tab/>
        <w:t>(4)</w:t>
      </w:r>
      <w:r>
        <w:rPr>
          <w:lang w:val="en-US"/>
        </w:rPr>
        <w:tab/>
        <w:t>The details mentioned in subsection (2) must be classified into controlled operations conducted in the ACT, in the ACT and 1 or more other jurisdictions or in 1 or more participating jurisdictions.</w:t>
      </w:r>
    </w:p>
    <w:p w14:paraId="4589C49F" w14:textId="77777777" w:rsidR="004C04C4" w:rsidRDefault="00D0554C">
      <w:pPr>
        <w:pStyle w:val="Amain"/>
        <w:rPr>
          <w:lang w:val="en-US"/>
        </w:rPr>
      </w:pPr>
      <w:r>
        <w:rPr>
          <w:lang w:val="en-US"/>
        </w:rPr>
        <w:tab/>
        <w:t>(5)</w:t>
      </w:r>
      <w:r>
        <w:rPr>
          <w:lang w:val="en-US"/>
        </w:rPr>
        <w:tab/>
        <w:t xml:space="preserve">The report must not disclose any information that identifies any suspect or a participant in an </w:t>
      </w:r>
      <w:proofErr w:type="spellStart"/>
      <w:r>
        <w:rPr>
          <w:lang w:val="en-US"/>
        </w:rPr>
        <w:t>authorised</w:t>
      </w:r>
      <w:proofErr w:type="spellEnd"/>
      <w:r>
        <w:rPr>
          <w:lang w:val="en-US"/>
        </w:rPr>
        <w:t xml:space="preserve"> operation or that is likely to lead to a suspect or participant being identified.</w:t>
      </w:r>
    </w:p>
    <w:p w14:paraId="5148E6C5" w14:textId="77777777" w:rsidR="004C04C4" w:rsidRDefault="00D0554C">
      <w:pPr>
        <w:pStyle w:val="Amain"/>
        <w:rPr>
          <w:szCs w:val="28"/>
          <w:lang w:val="en-US"/>
        </w:rPr>
      </w:pPr>
      <w:r>
        <w:rPr>
          <w:szCs w:val="28"/>
          <w:lang w:val="en-US"/>
        </w:rPr>
        <w:tab/>
        <w:t>(6)</w:t>
      </w:r>
      <w:r>
        <w:rPr>
          <w:szCs w:val="28"/>
          <w:lang w:val="en-US"/>
        </w:rPr>
        <w:tab/>
      </w:r>
      <w:r>
        <w:rPr>
          <w:lang w:val="en-US"/>
        </w:rPr>
        <w:t xml:space="preserve">This section does not require particulars of an </w:t>
      </w:r>
      <w:proofErr w:type="spellStart"/>
      <w:r>
        <w:rPr>
          <w:lang w:val="en-US"/>
        </w:rPr>
        <w:t>authorised</w:t>
      </w:r>
      <w:proofErr w:type="spellEnd"/>
      <w:r>
        <w:rPr>
          <w:lang w:val="en-US"/>
        </w:rPr>
        <w:t xml:space="preserve"> operation to be included in a report for a year if the operation had not been </w:t>
      </w:r>
      <w:r>
        <w:rPr>
          <w:szCs w:val="28"/>
          <w:lang w:val="en-US"/>
        </w:rPr>
        <w:t>completed as at 30 June in that year, but the particulars must instead be included in the report for the year in which the operation is completed.</w:t>
      </w:r>
    </w:p>
    <w:p w14:paraId="74C9F9B1" w14:textId="77777777" w:rsidR="004C04C4" w:rsidRDefault="00D0554C">
      <w:pPr>
        <w:pStyle w:val="Amain"/>
        <w:rPr>
          <w:szCs w:val="28"/>
          <w:lang w:val="en-US"/>
        </w:rPr>
      </w:pPr>
      <w:r>
        <w:rPr>
          <w:szCs w:val="28"/>
          <w:lang w:val="en-US"/>
        </w:rPr>
        <w:tab/>
        <w:t>(7)</w:t>
      </w:r>
      <w:r>
        <w:rPr>
          <w:szCs w:val="28"/>
          <w:lang w:val="en-US"/>
        </w:rPr>
        <w:tab/>
      </w:r>
      <w:r>
        <w:rPr>
          <w:lang w:val="en-US"/>
        </w:rPr>
        <w:t xml:space="preserve">The chief officer must advise the Minister of any information in the report that, in the chief officer’s opinion, should be excluded from the </w:t>
      </w:r>
      <w:r>
        <w:rPr>
          <w:szCs w:val="28"/>
          <w:lang w:val="en-US"/>
        </w:rPr>
        <w:t>report before the report is presented to the Legislative Assembly because the information, if made public, could reasonably be expected to—</w:t>
      </w:r>
    </w:p>
    <w:p w14:paraId="037CEB3F" w14:textId="77777777" w:rsidR="004C04C4" w:rsidRDefault="00D0554C">
      <w:pPr>
        <w:pStyle w:val="Apara"/>
        <w:rPr>
          <w:lang w:val="en-US"/>
        </w:rPr>
      </w:pPr>
      <w:r>
        <w:rPr>
          <w:lang w:val="en-US"/>
        </w:rPr>
        <w:tab/>
        <w:t>(a)</w:t>
      </w:r>
      <w:r>
        <w:rPr>
          <w:lang w:val="en-US"/>
        </w:rPr>
        <w:tab/>
        <w:t>endanger a person’s safety; or</w:t>
      </w:r>
    </w:p>
    <w:p w14:paraId="6A5991BF" w14:textId="77777777" w:rsidR="004C04C4" w:rsidRDefault="00D0554C" w:rsidP="00F2646B">
      <w:pPr>
        <w:pStyle w:val="Apara"/>
        <w:keepNext/>
        <w:rPr>
          <w:szCs w:val="28"/>
          <w:lang w:val="en-US"/>
        </w:rPr>
      </w:pPr>
      <w:r>
        <w:rPr>
          <w:szCs w:val="28"/>
          <w:lang w:val="en-US"/>
        </w:rPr>
        <w:lastRenderedPageBreak/>
        <w:tab/>
        <w:t>(b)</w:t>
      </w:r>
      <w:r>
        <w:rPr>
          <w:szCs w:val="28"/>
          <w:lang w:val="en-US"/>
        </w:rPr>
        <w:tab/>
      </w:r>
      <w:r>
        <w:rPr>
          <w:lang w:val="en-US"/>
        </w:rPr>
        <w:t xml:space="preserve">prejudice an investigation or prosecution; </w:t>
      </w:r>
      <w:r>
        <w:rPr>
          <w:szCs w:val="28"/>
          <w:lang w:val="en-US"/>
        </w:rPr>
        <w:t>or</w:t>
      </w:r>
    </w:p>
    <w:p w14:paraId="09393FA1" w14:textId="77777777" w:rsidR="004C04C4" w:rsidRDefault="00D0554C" w:rsidP="00F2646B">
      <w:pPr>
        <w:pStyle w:val="Apara"/>
        <w:keepNext/>
        <w:rPr>
          <w:szCs w:val="28"/>
          <w:lang w:val="en-US"/>
        </w:rPr>
      </w:pPr>
      <w:r>
        <w:rPr>
          <w:szCs w:val="28"/>
          <w:lang w:val="en-US"/>
        </w:rPr>
        <w:tab/>
        <w:t>(c)</w:t>
      </w:r>
      <w:r>
        <w:rPr>
          <w:szCs w:val="28"/>
          <w:lang w:val="en-US"/>
        </w:rPr>
        <w:tab/>
      </w:r>
      <w:r>
        <w:rPr>
          <w:lang w:val="en-US"/>
        </w:rPr>
        <w:t xml:space="preserve">compromise any law enforcement agency’s operational activities or </w:t>
      </w:r>
      <w:r>
        <w:rPr>
          <w:szCs w:val="28"/>
          <w:lang w:val="en-US"/>
        </w:rPr>
        <w:t>methodologies.</w:t>
      </w:r>
    </w:p>
    <w:p w14:paraId="744AC4E6" w14:textId="77777777" w:rsidR="004C04C4" w:rsidRDefault="00D0554C">
      <w:pPr>
        <w:pStyle w:val="Amain"/>
        <w:rPr>
          <w:szCs w:val="28"/>
          <w:lang w:val="en-US"/>
        </w:rPr>
      </w:pPr>
      <w:r>
        <w:rPr>
          <w:szCs w:val="28"/>
          <w:lang w:val="en-US"/>
        </w:rPr>
        <w:tab/>
        <w:t>(8)</w:t>
      </w:r>
      <w:r>
        <w:rPr>
          <w:szCs w:val="28"/>
          <w:lang w:val="en-US"/>
        </w:rPr>
        <w:tab/>
      </w:r>
      <w:r>
        <w:rPr>
          <w:lang w:val="en-US"/>
        </w:rPr>
        <w:t xml:space="preserve">The Minister must exclude information from the report if satisfied on the advice of the chief </w:t>
      </w:r>
      <w:r>
        <w:rPr>
          <w:szCs w:val="28"/>
          <w:lang w:val="en-US"/>
        </w:rPr>
        <w:t>officer of any of the grounds set out in subsection (7).</w:t>
      </w:r>
    </w:p>
    <w:p w14:paraId="73709B58" w14:textId="77777777" w:rsidR="004C04C4" w:rsidRDefault="00D0554C">
      <w:pPr>
        <w:pStyle w:val="Amain"/>
        <w:rPr>
          <w:szCs w:val="28"/>
          <w:lang w:val="en-US"/>
        </w:rPr>
      </w:pPr>
      <w:r>
        <w:rPr>
          <w:szCs w:val="28"/>
          <w:lang w:val="en-US"/>
        </w:rPr>
        <w:tab/>
        <w:t>(9)</w:t>
      </w:r>
      <w:r>
        <w:rPr>
          <w:szCs w:val="28"/>
          <w:lang w:val="en-US"/>
        </w:rPr>
        <w:tab/>
      </w:r>
      <w:r>
        <w:rPr>
          <w:lang w:val="en-US"/>
        </w:rPr>
        <w:t xml:space="preserve">The Minister must present a copy of the report to the Legislative Assembly within 15 sitting days from the day on which the report </w:t>
      </w:r>
      <w:r>
        <w:rPr>
          <w:szCs w:val="28"/>
          <w:lang w:val="en-US"/>
        </w:rPr>
        <w:t>is received by the Minister.</w:t>
      </w:r>
    </w:p>
    <w:p w14:paraId="42047F79" w14:textId="77777777" w:rsidR="004C04C4" w:rsidRDefault="00D0554C">
      <w:pPr>
        <w:pStyle w:val="AH5Sec"/>
        <w:rPr>
          <w:lang w:val="en-US"/>
        </w:rPr>
      </w:pPr>
      <w:bookmarkStart w:id="44" w:name="_Toc25069342"/>
      <w:r w:rsidRPr="007C2AF0">
        <w:rPr>
          <w:rStyle w:val="CharSectNo"/>
        </w:rPr>
        <w:t>29</w:t>
      </w:r>
      <w:r>
        <w:rPr>
          <w:lang w:val="en-US"/>
        </w:rPr>
        <w:tab/>
        <w:t xml:space="preserve">Keeping documents connected with </w:t>
      </w:r>
      <w:proofErr w:type="spellStart"/>
      <w:r>
        <w:rPr>
          <w:lang w:val="en-US"/>
        </w:rPr>
        <w:t>authorised</w:t>
      </w:r>
      <w:proofErr w:type="spellEnd"/>
      <w:r>
        <w:rPr>
          <w:lang w:val="en-US"/>
        </w:rPr>
        <w:t xml:space="preserve"> operation</w:t>
      </w:r>
      <w:bookmarkEnd w:id="44"/>
    </w:p>
    <w:p w14:paraId="419B0C37" w14:textId="77777777" w:rsidR="004C04C4" w:rsidRDefault="00D0554C">
      <w:pPr>
        <w:pStyle w:val="Amainreturn"/>
        <w:keepNext/>
        <w:rPr>
          <w:szCs w:val="28"/>
          <w:lang w:val="en-US"/>
        </w:rPr>
      </w:pPr>
      <w:r>
        <w:rPr>
          <w:lang w:val="en-US"/>
        </w:rPr>
        <w:t xml:space="preserve">The chief officer of a law enforcement agency </w:t>
      </w:r>
      <w:r>
        <w:rPr>
          <w:szCs w:val="28"/>
          <w:lang w:val="en-US"/>
        </w:rPr>
        <w:t>must cause the following to be kept:</w:t>
      </w:r>
    </w:p>
    <w:p w14:paraId="743069DA" w14:textId="77777777" w:rsidR="004C04C4" w:rsidRDefault="00D0554C">
      <w:pPr>
        <w:pStyle w:val="Apara"/>
        <w:rPr>
          <w:lang w:val="en-US"/>
        </w:rPr>
      </w:pPr>
      <w:r>
        <w:rPr>
          <w:lang w:val="en-US"/>
        </w:rPr>
        <w:tab/>
        <w:t>(a)</w:t>
      </w:r>
      <w:r>
        <w:rPr>
          <w:lang w:val="en-US"/>
        </w:rPr>
        <w:tab/>
        <w:t>each standard application made by a law enforcement officer of the agency;</w:t>
      </w:r>
    </w:p>
    <w:p w14:paraId="0059C22A" w14:textId="77777777" w:rsidR="004C04C4" w:rsidRDefault="00D0554C">
      <w:pPr>
        <w:pStyle w:val="Apara"/>
        <w:rPr>
          <w:lang w:val="en-US"/>
        </w:rPr>
      </w:pPr>
      <w:r>
        <w:rPr>
          <w:lang w:val="en-US"/>
        </w:rPr>
        <w:tab/>
        <w:t>(b)</w:t>
      </w:r>
      <w:r>
        <w:rPr>
          <w:lang w:val="en-US"/>
        </w:rPr>
        <w:tab/>
        <w:t xml:space="preserve">each standard authority granted to a law </w:t>
      </w:r>
      <w:r>
        <w:rPr>
          <w:szCs w:val="28"/>
          <w:lang w:val="en-US"/>
        </w:rPr>
        <w:t>enforcement officer of the agency;</w:t>
      </w:r>
    </w:p>
    <w:p w14:paraId="0E7A8360" w14:textId="77777777" w:rsidR="004C04C4" w:rsidRDefault="00D0554C">
      <w:pPr>
        <w:pStyle w:val="Apara"/>
        <w:rPr>
          <w:lang w:val="en-US"/>
        </w:rPr>
      </w:pPr>
      <w:r>
        <w:rPr>
          <w:lang w:val="en-US"/>
        </w:rPr>
        <w:tab/>
        <w:t>(c)</w:t>
      </w:r>
      <w:r>
        <w:rPr>
          <w:lang w:val="en-US"/>
        </w:rPr>
        <w:tab/>
        <w:t>each standard amendment application made by a law enforcement officer of the agency;</w:t>
      </w:r>
    </w:p>
    <w:p w14:paraId="0D0EC39C" w14:textId="77777777" w:rsidR="004C04C4" w:rsidRDefault="00D0554C">
      <w:pPr>
        <w:pStyle w:val="Apara"/>
        <w:rPr>
          <w:szCs w:val="28"/>
          <w:lang w:val="en-US"/>
        </w:rPr>
      </w:pPr>
      <w:r>
        <w:rPr>
          <w:szCs w:val="28"/>
          <w:lang w:val="en-US"/>
        </w:rPr>
        <w:tab/>
        <w:t>(d)</w:t>
      </w:r>
      <w:r>
        <w:rPr>
          <w:szCs w:val="28"/>
          <w:lang w:val="en-US"/>
        </w:rPr>
        <w:tab/>
      </w:r>
      <w:r>
        <w:rPr>
          <w:lang w:val="en-US"/>
        </w:rPr>
        <w:t xml:space="preserve">each standard amendment of authority granted to a law enforcement officer of </w:t>
      </w:r>
      <w:r>
        <w:rPr>
          <w:szCs w:val="28"/>
          <w:lang w:val="en-US"/>
        </w:rPr>
        <w:t>the agency;</w:t>
      </w:r>
    </w:p>
    <w:p w14:paraId="0A72EF54" w14:textId="77777777" w:rsidR="004C04C4" w:rsidRDefault="00D0554C">
      <w:pPr>
        <w:pStyle w:val="Apara"/>
        <w:rPr>
          <w:szCs w:val="28"/>
          <w:lang w:val="en-US"/>
        </w:rPr>
      </w:pPr>
      <w:r>
        <w:rPr>
          <w:szCs w:val="28"/>
          <w:lang w:val="en-US"/>
        </w:rPr>
        <w:tab/>
        <w:t>(e)</w:t>
      </w:r>
      <w:r>
        <w:rPr>
          <w:szCs w:val="28"/>
          <w:lang w:val="en-US"/>
        </w:rPr>
        <w:tab/>
      </w:r>
      <w:r>
        <w:rPr>
          <w:lang w:val="en-US"/>
        </w:rPr>
        <w:t xml:space="preserve">each order cancelling an authority granted to a law enforcement officer of </w:t>
      </w:r>
      <w:r>
        <w:rPr>
          <w:szCs w:val="28"/>
          <w:lang w:val="en-US"/>
        </w:rPr>
        <w:t>the agency;</w:t>
      </w:r>
    </w:p>
    <w:p w14:paraId="76542343" w14:textId="77777777" w:rsidR="004C04C4" w:rsidRDefault="00D0554C">
      <w:pPr>
        <w:pStyle w:val="Apara"/>
        <w:rPr>
          <w:szCs w:val="28"/>
          <w:lang w:val="en-US"/>
        </w:rPr>
      </w:pPr>
      <w:r>
        <w:rPr>
          <w:szCs w:val="28"/>
          <w:lang w:val="en-US"/>
        </w:rPr>
        <w:tab/>
        <w:t>(f)</w:t>
      </w:r>
      <w:r>
        <w:rPr>
          <w:szCs w:val="28"/>
          <w:lang w:val="en-US"/>
        </w:rPr>
        <w:tab/>
      </w:r>
      <w:r>
        <w:rPr>
          <w:lang w:val="en-US"/>
        </w:rPr>
        <w:t xml:space="preserve">each report of a principal law enforcement officer of the agency under </w:t>
      </w:r>
      <w:r>
        <w:rPr>
          <w:szCs w:val="28"/>
          <w:lang w:val="en-US"/>
        </w:rPr>
        <w:t>section 24 (1) or section 27.</w:t>
      </w:r>
    </w:p>
    <w:p w14:paraId="14D9CB1E" w14:textId="77777777" w:rsidR="004C04C4" w:rsidRDefault="00D0554C">
      <w:pPr>
        <w:pStyle w:val="AH5Sec"/>
        <w:rPr>
          <w:lang w:val="en-US"/>
        </w:rPr>
      </w:pPr>
      <w:bookmarkStart w:id="45" w:name="_Toc25069343"/>
      <w:r w:rsidRPr="007C2AF0">
        <w:rPr>
          <w:rStyle w:val="CharSectNo"/>
        </w:rPr>
        <w:lastRenderedPageBreak/>
        <w:t>30</w:t>
      </w:r>
      <w:r>
        <w:rPr>
          <w:lang w:val="en-US"/>
        </w:rPr>
        <w:tab/>
        <w:t>General register</w:t>
      </w:r>
      <w:bookmarkEnd w:id="45"/>
    </w:p>
    <w:p w14:paraId="0251FAAB" w14:textId="77777777" w:rsidR="004C04C4" w:rsidRDefault="00D0554C" w:rsidP="00F2646B">
      <w:pPr>
        <w:pStyle w:val="Amain"/>
        <w:keepNext/>
        <w:rPr>
          <w:lang w:val="en-US"/>
        </w:rPr>
      </w:pPr>
      <w:r>
        <w:rPr>
          <w:lang w:val="en-US"/>
        </w:rPr>
        <w:tab/>
        <w:t>(1)</w:t>
      </w:r>
      <w:r>
        <w:rPr>
          <w:lang w:val="en-US"/>
        </w:rPr>
        <w:tab/>
        <w:t>The chief officer of a law enforcement agency must cause a general register to be kept.</w:t>
      </w:r>
    </w:p>
    <w:p w14:paraId="1E0A3183" w14:textId="77777777" w:rsidR="004C04C4" w:rsidRDefault="00D0554C">
      <w:pPr>
        <w:pStyle w:val="Amain"/>
        <w:keepNext/>
        <w:rPr>
          <w:lang w:val="en-US"/>
        </w:rPr>
      </w:pPr>
      <w:r>
        <w:rPr>
          <w:lang w:val="en-US"/>
        </w:rPr>
        <w:tab/>
        <w:t>(2)</w:t>
      </w:r>
      <w:r>
        <w:rPr>
          <w:lang w:val="en-US"/>
        </w:rPr>
        <w:tab/>
        <w:t>The general register is to specify—</w:t>
      </w:r>
    </w:p>
    <w:p w14:paraId="081A3BB2" w14:textId="77777777" w:rsidR="004C04C4" w:rsidRDefault="00D0554C" w:rsidP="00D66C45">
      <w:pPr>
        <w:pStyle w:val="Apara"/>
        <w:keepNext/>
        <w:rPr>
          <w:szCs w:val="28"/>
          <w:lang w:val="en-US"/>
        </w:rPr>
      </w:pPr>
      <w:r>
        <w:rPr>
          <w:szCs w:val="28"/>
          <w:lang w:val="en-US"/>
        </w:rPr>
        <w:tab/>
        <w:t>(a)</w:t>
      </w:r>
      <w:r>
        <w:rPr>
          <w:szCs w:val="28"/>
          <w:lang w:val="en-US"/>
        </w:rPr>
        <w:tab/>
      </w:r>
      <w:r>
        <w:rPr>
          <w:lang w:val="en-US"/>
        </w:rPr>
        <w:t xml:space="preserve">for each application under this Act made by a law enforcement officer of the agency (including an application for </w:t>
      </w:r>
      <w:r>
        <w:rPr>
          <w:szCs w:val="28"/>
          <w:lang w:val="en-US"/>
        </w:rPr>
        <w:t>amendment of an authority)—</w:t>
      </w:r>
    </w:p>
    <w:p w14:paraId="7170E29E" w14:textId="77777777" w:rsidR="004C04C4" w:rsidRDefault="00D0554C">
      <w:pPr>
        <w:pStyle w:val="Asubpara"/>
        <w:rPr>
          <w:lang w:val="en-US"/>
        </w:rPr>
      </w:pPr>
      <w:r>
        <w:rPr>
          <w:lang w:val="en-US"/>
        </w:rPr>
        <w:tab/>
        <w:t>(</w:t>
      </w:r>
      <w:proofErr w:type="spellStart"/>
      <w:r>
        <w:rPr>
          <w:lang w:val="en-US"/>
        </w:rPr>
        <w:t>i</w:t>
      </w:r>
      <w:proofErr w:type="spellEnd"/>
      <w:r>
        <w:rPr>
          <w:lang w:val="en-US"/>
        </w:rPr>
        <w:t>)</w:t>
      </w:r>
      <w:r>
        <w:rPr>
          <w:lang w:val="en-US"/>
        </w:rPr>
        <w:tab/>
        <w:t>the date of the application; and</w:t>
      </w:r>
    </w:p>
    <w:p w14:paraId="12B2C821" w14:textId="77777777" w:rsidR="004C04C4" w:rsidRDefault="00D0554C">
      <w:pPr>
        <w:pStyle w:val="Asubpara"/>
        <w:rPr>
          <w:lang w:val="en-US"/>
        </w:rPr>
      </w:pPr>
      <w:r>
        <w:rPr>
          <w:lang w:val="en-US"/>
        </w:rPr>
        <w:tab/>
        <w:t>(ii)</w:t>
      </w:r>
      <w:r>
        <w:rPr>
          <w:lang w:val="en-US"/>
        </w:rPr>
        <w:tab/>
        <w:t>whether the application was standard or urgent; and</w:t>
      </w:r>
    </w:p>
    <w:p w14:paraId="6FB44FDC" w14:textId="77777777" w:rsidR="004C04C4" w:rsidRDefault="00D0554C">
      <w:pPr>
        <w:pStyle w:val="Asubpara"/>
        <w:rPr>
          <w:szCs w:val="28"/>
          <w:lang w:val="en-US"/>
        </w:rPr>
      </w:pPr>
      <w:r>
        <w:rPr>
          <w:szCs w:val="28"/>
          <w:lang w:val="en-US"/>
        </w:rPr>
        <w:tab/>
        <w:t>(iii)</w:t>
      </w:r>
      <w:r>
        <w:rPr>
          <w:szCs w:val="28"/>
          <w:lang w:val="en-US"/>
        </w:rPr>
        <w:tab/>
      </w:r>
      <w:r>
        <w:rPr>
          <w:lang w:val="en-US"/>
        </w:rPr>
        <w:t>whether the application was made for a controlled operation conducted in the ACT, in the ACT and 1 or more other jurisdictions or in 1 or more participating jurisdictions</w:t>
      </w:r>
      <w:r>
        <w:rPr>
          <w:szCs w:val="28"/>
          <w:lang w:val="en-US"/>
        </w:rPr>
        <w:t>; and</w:t>
      </w:r>
    </w:p>
    <w:p w14:paraId="73689BC3" w14:textId="77777777" w:rsidR="004C04C4" w:rsidRDefault="00D0554C">
      <w:pPr>
        <w:pStyle w:val="Asubpara"/>
        <w:rPr>
          <w:szCs w:val="28"/>
          <w:lang w:val="en-US"/>
        </w:rPr>
      </w:pPr>
      <w:r>
        <w:rPr>
          <w:szCs w:val="28"/>
          <w:lang w:val="en-US"/>
        </w:rPr>
        <w:tab/>
        <w:t>(iv)</w:t>
      </w:r>
      <w:r>
        <w:rPr>
          <w:szCs w:val="28"/>
          <w:lang w:val="en-US"/>
        </w:rPr>
        <w:tab/>
      </w:r>
      <w:r>
        <w:rPr>
          <w:lang w:val="en-US"/>
        </w:rPr>
        <w:t xml:space="preserve">whether the application was granted, refused or withdrawn; </w:t>
      </w:r>
      <w:r>
        <w:rPr>
          <w:szCs w:val="28"/>
          <w:lang w:val="en-US"/>
        </w:rPr>
        <w:t>and</w:t>
      </w:r>
    </w:p>
    <w:p w14:paraId="0F2C76F6" w14:textId="77777777" w:rsidR="004C04C4" w:rsidRDefault="00D0554C">
      <w:pPr>
        <w:pStyle w:val="Asubpara"/>
        <w:rPr>
          <w:lang w:val="en-US"/>
        </w:rPr>
      </w:pPr>
      <w:r>
        <w:rPr>
          <w:lang w:val="en-US"/>
        </w:rPr>
        <w:tab/>
        <w:t>(v)</w:t>
      </w:r>
      <w:r>
        <w:rPr>
          <w:lang w:val="en-US"/>
        </w:rPr>
        <w:tab/>
        <w:t>if the application was refused or withdrawn, the date and time of the refusal or withdrawal; and</w:t>
      </w:r>
    </w:p>
    <w:p w14:paraId="37DC7D3B" w14:textId="77777777" w:rsidR="004C04C4" w:rsidRDefault="00D0554C">
      <w:pPr>
        <w:pStyle w:val="Asubpara"/>
        <w:rPr>
          <w:lang w:val="en-US"/>
        </w:rPr>
      </w:pPr>
      <w:r>
        <w:rPr>
          <w:lang w:val="en-US"/>
        </w:rPr>
        <w:tab/>
        <w:t>(vi)</w:t>
      </w:r>
      <w:r>
        <w:rPr>
          <w:lang w:val="en-US"/>
        </w:rPr>
        <w:tab/>
        <w:t>if the authority was amended, the date and time of the amendment; and</w:t>
      </w:r>
    </w:p>
    <w:p w14:paraId="20BD0D50" w14:textId="77777777" w:rsidR="004C04C4" w:rsidRDefault="00D0554C">
      <w:pPr>
        <w:pStyle w:val="Apara"/>
        <w:rPr>
          <w:lang w:val="en-US"/>
        </w:rPr>
      </w:pPr>
      <w:r>
        <w:rPr>
          <w:lang w:val="en-US"/>
        </w:rPr>
        <w:tab/>
        <w:t>(b)</w:t>
      </w:r>
      <w:r>
        <w:rPr>
          <w:lang w:val="en-US"/>
        </w:rPr>
        <w:tab/>
        <w:t>for each authority under this Act granted to a law enforcement officer of the agency—</w:t>
      </w:r>
    </w:p>
    <w:p w14:paraId="0FB4777A" w14:textId="77777777" w:rsidR="004C04C4" w:rsidRDefault="00D0554C">
      <w:pPr>
        <w:pStyle w:val="Asubpara"/>
        <w:rPr>
          <w:lang w:val="en-US"/>
        </w:rPr>
      </w:pPr>
      <w:r>
        <w:rPr>
          <w:lang w:val="en-US"/>
        </w:rPr>
        <w:tab/>
        <w:t>(</w:t>
      </w:r>
      <w:proofErr w:type="spellStart"/>
      <w:r>
        <w:rPr>
          <w:lang w:val="en-US"/>
        </w:rPr>
        <w:t>i</w:t>
      </w:r>
      <w:proofErr w:type="spellEnd"/>
      <w:r>
        <w:rPr>
          <w:lang w:val="en-US"/>
        </w:rPr>
        <w:t>)</w:t>
      </w:r>
      <w:r>
        <w:rPr>
          <w:lang w:val="en-US"/>
        </w:rPr>
        <w:tab/>
        <w:t>the date and time when the authority was granted; and</w:t>
      </w:r>
    </w:p>
    <w:p w14:paraId="19584CC1" w14:textId="77777777" w:rsidR="004C04C4" w:rsidRDefault="00D0554C">
      <w:pPr>
        <w:pStyle w:val="Asubpara"/>
        <w:rPr>
          <w:szCs w:val="28"/>
          <w:lang w:val="en-US"/>
        </w:rPr>
      </w:pPr>
      <w:r>
        <w:rPr>
          <w:szCs w:val="28"/>
          <w:lang w:val="en-US"/>
        </w:rPr>
        <w:tab/>
        <w:t>(ii)</w:t>
      </w:r>
      <w:r>
        <w:rPr>
          <w:szCs w:val="28"/>
          <w:lang w:val="en-US"/>
        </w:rPr>
        <w:tab/>
      </w:r>
      <w:r>
        <w:rPr>
          <w:lang w:val="en-US"/>
        </w:rPr>
        <w:t xml:space="preserve">whether the authority was standard </w:t>
      </w:r>
      <w:r>
        <w:rPr>
          <w:szCs w:val="28"/>
          <w:lang w:val="en-US"/>
        </w:rPr>
        <w:t>or urgent; and</w:t>
      </w:r>
    </w:p>
    <w:p w14:paraId="6B853BE3" w14:textId="77777777" w:rsidR="004C04C4" w:rsidRDefault="00D0554C">
      <w:pPr>
        <w:pStyle w:val="Asubpara"/>
        <w:rPr>
          <w:szCs w:val="28"/>
          <w:lang w:val="en-US"/>
        </w:rPr>
      </w:pPr>
      <w:r>
        <w:rPr>
          <w:szCs w:val="28"/>
          <w:lang w:val="en-US"/>
        </w:rPr>
        <w:tab/>
        <w:t>(iii)</w:t>
      </w:r>
      <w:r>
        <w:rPr>
          <w:szCs w:val="28"/>
          <w:lang w:val="en-US"/>
        </w:rPr>
        <w:tab/>
      </w:r>
      <w:r>
        <w:rPr>
          <w:lang w:val="en-US"/>
        </w:rPr>
        <w:t>whether the application was made for a controlled operation conducted in the ACT, in the ACT and 1 or more other jurisdictions or in 1 or more participating jurisdictions</w:t>
      </w:r>
      <w:r>
        <w:rPr>
          <w:szCs w:val="28"/>
          <w:lang w:val="en-US"/>
        </w:rPr>
        <w:t>; and</w:t>
      </w:r>
    </w:p>
    <w:p w14:paraId="71576102" w14:textId="77777777" w:rsidR="004C04C4" w:rsidRDefault="00D0554C">
      <w:pPr>
        <w:pStyle w:val="Asubpara"/>
        <w:rPr>
          <w:lang w:val="en-US"/>
        </w:rPr>
      </w:pPr>
      <w:r>
        <w:rPr>
          <w:lang w:val="en-US"/>
        </w:rPr>
        <w:lastRenderedPageBreak/>
        <w:tab/>
        <w:t>(iv)</w:t>
      </w:r>
      <w:r>
        <w:rPr>
          <w:lang w:val="en-US"/>
        </w:rPr>
        <w:tab/>
        <w:t>the name, and rank or position, of the person who granted the authority; and</w:t>
      </w:r>
    </w:p>
    <w:p w14:paraId="40317925" w14:textId="77777777" w:rsidR="004C04C4" w:rsidRDefault="00D0554C">
      <w:pPr>
        <w:pStyle w:val="Asubpara"/>
        <w:rPr>
          <w:szCs w:val="28"/>
          <w:lang w:val="en-US"/>
        </w:rPr>
      </w:pPr>
      <w:r>
        <w:rPr>
          <w:szCs w:val="28"/>
          <w:lang w:val="en-US"/>
        </w:rPr>
        <w:tab/>
        <w:t>(v)</w:t>
      </w:r>
      <w:r>
        <w:rPr>
          <w:szCs w:val="28"/>
          <w:lang w:val="en-US"/>
        </w:rPr>
        <w:tab/>
      </w:r>
      <w:r>
        <w:rPr>
          <w:lang w:val="en-US"/>
        </w:rPr>
        <w:t xml:space="preserve">each relevant offence in respect of which controlled conduct under the authority was to be </w:t>
      </w:r>
      <w:r>
        <w:rPr>
          <w:szCs w:val="28"/>
          <w:lang w:val="en-US"/>
        </w:rPr>
        <w:t>engaged in; and</w:t>
      </w:r>
    </w:p>
    <w:p w14:paraId="45015E2D" w14:textId="77777777" w:rsidR="004C04C4" w:rsidRDefault="00D0554C">
      <w:pPr>
        <w:pStyle w:val="Asubpara"/>
        <w:rPr>
          <w:szCs w:val="28"/>
          <w:lang w:val="en-US"/>
        </w:rPr>
      </w:pPr>
      <w:r>
        <w:rPr>
          <w:szCs w:val="28"/>
          <w:lang w:val="en-US"/>
        </w:rPr>
        <w:tab/>
        <w:t>(vi)</w:t>
      </w:r>
      <w:r>
        <w:rPr>
          <w:szCs w:val="28"/>
          <w:lang w:val="en-US"/>
        </w:rPr>
        <w:tab/>
      </w:r>
      <w:r>
        <w:rPr>
          <w:lang w:val="en-US"/>
        </w:rPr>
        <w:t xml:space="preserve">the period of validity of the </w:t>
      </w:r>
      <w:r>
        <w:rPr>
          <w:szCs w:val="28"/>
          <w:lang w:val="en-US"/>
        </w:rPr>
        <w:t>authority; and</w:t>
      </w:r>
    </w:p>
    <w:p w14:paraId="6086C71A" w14:textId="77777777" w:rsidR="004C04C4" w:rsidRDefault="00D0554C">
      <w:pPr>
        <w:pStyle w:val="Asubpara"/>
        <w:rPr>
          <w:lang w:val="en-US"/>
        </w:rPr>
      </w:pPr>
      <w:r>
        <w:rPr>
          <w:lang w:val="en-US"/>
        </w:rPr>
        <w:tab/>
        <w:t>(vii)</w:t>
      </w:r>
      <w:r>
        <w:rPr>
          <w:lang w:val="en-US"/>
        </w:rPr>
        <w:tab/>
        <w:t>if the authority was cancelled, the date and time of cancellation; and</w:t>
      </w:r>
    </w:p>
    <w:p w14:paraId="2D9119B9" w14:textId="77777777" w:rsidR="004C04C4" w:rsidRDefault="00D0554C">
      <w:pPr>
        <w:pStyle w:val="Asubpara"/>
        <w:rPr>
          <w:szCs w:val="28"/>
          <w:lang w:val="en-US"/>
        </w:rPr>
      </w:pPr>
      <w:r>
        <w:rPr>
          <w:szCs w:val="28"/>
          <w:lang w:val="en-US"/>
        </w:rPr>
        <w:tab/>
        <w:t>(viii)</w:t>
      </w:r>
      <w:r>
        <w:rPr>
          <w:szCs w:val="28"/>
          <w:lang w:val="en-US"/>
        </w:rPr>
        <w:tab/>
      </w:r>
      <w:r>
        <w:rPr>
          <w:lang w:val="en-US"/>
        </w:rPr>
        <w:t xml:space="preserve">the date and time when the </w:t>
      </w:r>
      <w:proofErr w:type="spellStart"/>
      <w:r>
        <w:rPr>
          <w:lang w:val="en-US"/>
        </w:rPr>
        <w:t>authorised</w:t>
      </w:r>
      <w:proofErr w:type="spellEnd"/>
      <w:r>
        <w:rPr>
          <w:lang w:val="en-US"/>
        </w:rPr>
        <w:t xml:space="preserve"> operation began and </w:t>
      </w:r>
      <w:r>
        <w:rPr>
          <w:szCs w:val="28"/>
          <w:lang w:val="en-US"/>
        </w:rPr>
        <w:t>the date of completion of the operation; and</w:t>
      </w:r>
    </w:p>
    <w:p w14:paraId="3294898D" w14:textId="77777777" w:rsidR="004C04C4" w:rsidRDefault="00D0554C">
      <w:pPr>
        <w:pStyle w:val="Asubpara"/>
        <w:rPr>
          <w:lang w:val="en-US"/>
        </w:rPr>
      </w:pPr>
      <w:r>
        <w:rPr>
          <w:lang w:val="en-US"/>
        </w:rPr>
        <w:tab/>
        <w:t>(ix)</w:t>
      </w:r>
      <w:r>
        <w:rPr>
          <w:lang w:val="en-US"/>
        </w:rPr>
        <w:tab/>
        <w:t>the date on which the principal law enforcement officer for the operation made a report on the operation under section 27; and</w:t>
      </w:r>
    </w:p>
    <w:p w14:paraId="076DBAAC" w14:textId="77777777" w:rsidR="004C04C4" w:rsidRDefault="00D0554C">
      <w:pPr>
        <w:pStyle w:val="Asubpara"/>
        <w:rPr>
          <w:szCs w:val="28"/>
          <w:lang w:val="en-US"/>
        </w:rPr>
      </w:pPr>
      <w:r>
        <w:rPr>
          <w:szCs w:val="28"/>
          <w:lang w:val="en-US"/>
        </w:rPr>
        <w:tab/>
        <w:t>(x)</w:t>
      </w:r>
      <w:r>
        <w:rPr>
          <w:szCs w:val="28"/>
          <w:lang w:val="en-US"/>
        </w:rPr>
        <w:tab/>
      </w:r>
      <w:r>
        <w:rPr>
          <w:lang w:val="en-US"/>
        </w:rPr>
        <w:t xml:space="preserve">if the </w:t>
      </w:r>
      <w:proofErr w:type="spellStart"/>
      <w:r>
        <w:rPr>
          <w:lang w:val="en-US"/>
        </w:rPr>
        <w:t>authorised</w:t>
      </w:r>
      <w:proofErr w:type="spellEnd"/>
      <w:r>
        <w:rPr>
          <w:lang w:val="en-US"/>
        </w:rPr>
        <w:t xml:space="preserve"> operation involved illicit goods (to the </w:t>
      </w:r>
      <w:r>
        <w:rPr>
          <w:szCs w:val="28"/>
          <w:lang w:val="en-US"/>
        </w:rPr>
        <w:t>extent known)—</w:t>
      </w:r>
    </w:p>
    <w:p w14:paraId="179F00CC" w14:textId="77777777" w:rsidR="004C04C4" w:rsidRDefault="00D0554C">
      <w:pPr>
        <w:pStyle w:val="Asubsubpara"/>
        <w:rPr>
          <w:lang w:val="en-US"/>
        </w:rPr>
      </w:pPr>
      <w:r>
        <w:rPr>
          <w:lang w:val="en-US"/>
        </w:rPr>
        <w:tab/>
        <w:t>(A)</w:t>
      </w:r>
      <w:r>
        <w:rPr>
          <w:lang w:val="en-US"/>
        </w:rPr>
        <w:tab/>
        <w:t>the nature and quantity of the illicit goods; and</w:t>
      </w:r>
    </w:p>
    <w:p w14:paraId="49EE614F" w14:textId="77777777" w:rsidR="004C04C4" w:rsidRDefault="00D0554C">
      <w:pPr>
        <w:pStyle w:val="Asubsubpara"/>
        <w:rPr>
          <w:szCs w:val="28"/>
          <w:lang w:val="en-US"/>
        </w:rPr>
      </w:pPr>
      <w:r>
        <w:rPr>
          <w:szCs w:val="28"/>
          <w:lang w:val="en-US"/>
        </w:rPr>
        <w:tab/>
        <w:t>(B)</w:t>
      </w:r>
      <w:r>
        <w:rPr>
          <w:szCs w:val="28"/>
          <w:lang w:val="en-US"/>
        </w:rPr>
        <w:tab/>
      </w:r>
      <w:r>
        <w:rPr>
          <w:lang w:val="en-US"/>
        </w:rPr>
        <w:t xml:space="preserve">the route through which the illicit goods passed in </w:t>
      </w:r>
      <w:r>
        <w:rPr>
          <w:szCs w:val="28"/>
          <w:lang w:val="en-US"/>
        </w:rPr>
        <w:t>the course of the operation; and</w:t>
      </w:r>
    </w:p>
    <w:p w14:paraId="5917ED50" w14:textId="77777777" w:rsidR="004C04C4" w:rsidRDefault="00D0554C">
      <w:pPr>
        <w:pStyle w:val="Asubpara"/>
        <w:rPr>
          <w:lang w:val="en-US"/>
        </w:rPr>
      </w:pPr>
      <w:r>
        <w:rPr>
          <w:lang w:val="en-US"/>
        </w:rPr>
        <w:tab/>
        <w:t>(xi)</w:t>
      </w:r>
      <w:r>
        <w:rPr>
          <w:lang w:val="en-US"/>
        </w:rPr>
        <w:tab/>
        <w:t xml:space="preserve">details of any loss of or serious damage to property, or any personal injuries, occurring in the </w:t>
      </w:r>
      <w:r>
        <w:rPr>
          <w:szCs w:val="28"/>
          <w:lang w:val="en-US"/>
        </w:rPr>
        <w:t>course of or as a direct result of the operation; and</w:t>
      </w:r>
    </w:p>
    <w:p w14:paraId="05F7F932" w14:textId="77777777" w:rsidR="004C04C4" w:rsidRDefault="00D0554C">
      <w:pPr>
        <w:pStyle w:val="Apara"/>
        <w:rPr>
          <w:szCs w:val="28"/>
          <w:lang w:val="en-US"/>
        </w:rPr>
      </w:pPr>
      <w:r>
        <w:rPr>
          <w:szCs w:val="28"/>
          <w:lang w:val="en-US"/>
        </w:rPr>
        <w:tab/>
        <w:t>(c)</w:t>
      </w:r>
      <w:r>
        <w:rPr>
          <w:szCs w:val="28"/>
          <w:lang w:val="en-US"/>
        </w:rPr>
        <w:tab/>
      </w:r>
      <w:r>
        <w:rPr>
          <w:lang w:val="en-US"/>
        </w:rPr>
        <w:t>for each amendment of an authority</w:t>
      </w:r>
      <w:r>
        <w:rPr>
          <w:szCs w:val="28"/>
          <w:lang w:val="en-US"/>
        </w:rPr>
        <w:t>—</w:t>
      </w:r>
    </w:p>
    <w:p w14:paraId="151FB28E" w14:textId="77777777" w:rsidR="004C04C4" w:rsidRDefault="00D0554C">
      <w:pPr>
        <w:pStyle w:val="Asubpara"/>
        <w:rPr>
          <w:lang w:val="en-US"/>
        </w:rPr>
      </w:pPr>
      <w:r>
        <w:rPr>
          <w:lang w:val="en-US"/>
        </w:rPr>
        <w:tab/>
        <w:t>(</w:t>
      </w:r>
      <w:proofErr w:type="spellStart"/>
      <w:r>
        <w:rPr>
          <w:lang w:val="en-US"/>
        </w:rPr>
        <w:t>i</w:t>
      </w:r>
      <w:proofErr w:type="spellEnd"/>
      <w:r>
        <w:rPr>
          <w:lang w:val="en-US"/>
        </w:rPr>
        <w:t>)</w:t>
      </w:r>
      <w:r>
        <w:rPr>
          <w:lang w:val="en-US"/>
        </w:rPr>
        <w:tab/>
        <w:t>the date and time when the amendment was made; and</w:t>
      </w:r>
    </w:p>
    <w:p w14:paraId="7C11BEAF" w14:textId="77777777" w:rsidR="004C04C4" w:rsidRDefault="00D0554C">
      <w:pPr>
        <w:pStyle w:val="Asubpara"/>
        <w:rPr>
          <w:szCs w:val="28"/>
          <w:lang w:val="en-US"/>
        </w:rPr>
      </w:pPr>
      <w:r>
        <w:rPr>
          <w:szCs w:val="28"/>
          <w:lang w:val="en-US"/>
        </w:rPr>
        <w:tab/>
        <w:t>(ii)</w:t>
      </w:r>
      <w:r>
        <w:rPr>
          <w:szCs w:val="28"/>
          <w:lang w:val="en-US"/>
        </w:rPr>
        <w:tab/>
      </w:r>
      <w:r>
        <w:rPr>
          <w:lang w:val="en-US"/>
        </w:rPr>
        <w:t xml:space="preserve">whether the amendment was standard </w:t>
      </w:r>
      <w:r>
        <w:rPr>
          <w:szCs w:val="28"/>
          <w:lang w:val="en-US"/>
        </w:rPr>
        <w:t>or urgent; and</w:t>
      </w:r>
    </w:p>
    <w:p w14:paraId="4FCD3C41" w14:textId="77777777" w:rsidR="004C04C4" w:rsidRDefault="00D0554C">
      <w:pPr>
        <w:pStyle w:val="Asubpara"/>
        <w:rPr>
          <w:lang w:val="en-US"/>
        </w:rPr>
      </w:pPr>
      <w:r>
        <w:rPr>
          <w:lang w:val="en-US"/>
        </w:rPr>
        <w:tab/>
        <w:t>(iii)</w:t>
      </w:r>
      <w:r>
        <w:rPr>
          <w:lang w:val="en-US"/>
        </w:rPr>
        <w:tab/>
        <w:t>the name, and rank or position, of the person who made the amendment.</w:t>
      </w:r>
    </w:p>
    <w:p w14:paraId="0F8D6D0C" w14:textId="77777777" w:rsidR="004C04C4" w:rsidRPr="007C2AF0" w:rsidRDefault="00D0554C">
      <w:pPr>
        <w:pStyle w:val="AH3Div"/>
      </w:pPr>
      <w:bookmarkStart w:id="46" w:name="_Toc25069344"/>
      <w:r w:rsidRPr="007C2AF0">
        <w:rPr>
          <w:rStyle w:val="CharDivNo"/>
        </w:rPr>
        <w:lastRenderedPageBreak/>
        <w:t>Division 4.3</w:t>
      </w:r>
      <w:r>
        <w:rPr>
          <w:lang w:val="en-US"/>
        </w:rPr>
        <w:tab/>
      </w:r>
      <w:r w:rsidRPr="007C2AF0">
        <w:rPr>
          <w:rStyle w:val="CharDivText"/>
          <w:lang w:val="en-US"/>
        </w:rPr>
        <w:t>Inspections</w:t>
      </w:r>
      <w:bookmarkEnd w:id="46"/>
    </w:p>
    <w:p w14:paraId="3F9D1A42" w14:textId="77777777" w:rsidR="004C04C4" w:rsidRDefault="00D0554C">
      <w:pPr>
        <w:pStyle w:val="AH5Sec"/>
        <w:rPr>
          <w:lang w:val="en-US"/>
        </w:rPr>
      </w:pPr>
      <w:bookmarkStart w:id="47" w:name="_Toc25069345"/>
      <w:r w:rsidRPr="007C2AF0">
        <w:rPr>
          <w:rStyle w:val="CharSectNo"/>
        </w:rPr>
        <w:t>31</w:t>
      </w:r>
      <w:r>
        <w:rPr>
          <w:lang w:val="en-US"/>
        </w:rPr>
        <w:tab/>
        <w:t>Inspection of records by ombudsman</w:t>
      </w:r>
      <w:bookmarkEnd w:id="47"/>
    </w:p>
    <w:p w14:paraId="090538F6" w14:textId="77777777" w:rsidR="004C04C4" w:rsidRDefault="00D0554C">
      <w:pPr>
        <w:pStyle w:val="Amain"/>
        <w:rPr>
          <w:szCs w:val="28"/>
          <w:lang w:val="en-US"/>
        </w:rPr>
      </w:pPr>
      <w:r>
        <w:rPr>
          <w:szCs w:val="28"/>
          <w:lang w:val="en-US"/>
        </w:rPr>
        <w:tab/>
        <w:t>(1)</w:t>
      </w:r>
      <w:r>
        <w:rPr>
          <w:szCs w:val="28"/>
          <w:lang w:val="en-US"/>
        </w:rPr>
        <w:tab/>
      </w:r>
      <w:r>
        <w:rPr>
          <w:lang w:val="en-US"/>
        </w:rPr>
        <w:t xml:space="preserve">The ombudsman must, from time to time and at least once every 12 months, inspect the records of a law enforcement agency to determine the extent of compliance with this Act by the agency and law enforcement officers of </w:t>
      </w:r>
      <w:r>
        <w:rPr>
          <w:szCs w:val="28"/>
          <w:lang w:val="en-US"/>
        </w:rPr>
        <w:t>the agency.</w:t>
      </w:r>
    </w:p>
    <w:p w14:paraId="2866E6D2" w14:textId="77777777" w:rsidR="004C04C4" w:rsidRDefault="00D0554C">
      <w:pPr>
        <w:pStyle w:val="Amain"/>
        <w:rPr>
          <w:szCs w:val="28"/>
          <w:lang w:val="en-US"/>
        </w:rPr>
      </w:pPr>
      <w:r>
        <w:rPr>
          <w:szCs w:val="28"/>
          <w:lang w:val="en-US"/>
        </w:rPr>
        <w:tab/>
        <w:t>(2)</w:t>
      </w:r>
      <w:r>
        <w:rPr>
          <w:szCs w:val="28"/>
          <w:lang w:val="en-US"/>
        </w:rPr>
        <w:tab/>
      </w:r>
      <w:r>
        <w:rPr>
          <w:lang w:val="en-US"/>
        </w:rPr>
        <w:t xml:space="preserve">For the purpose of an inspection under this </w:t>
      </w:r>
      <w:r>
        <w:rPr>
          <w:szCs w:val="28"/>
          <w:lang w:val="en-US"/>
        </w:rPr>
        <w:t>section, the ombudsman—</w:t>
      </w:r>
    </w:p>
    <w:p w14:paraId="0EB1DBA3" w14:textId="77777777" w:rsidR="004C04C4" w:rsidRDefault="00D0554C">
      <w:pPr>
        <w:pStyle w:val="Apara"/>
        <w:rPr>
          <w:szCs w:val="28"/>
          <w:lang w:val="en-US"/>
        </w:rPr>
      </w:pPr>
      <w:r>
        <w:rPr>
          <w:szCs w:val="28"/>
          <w:lang w:val="en-US"/>
        </w:rPr>
        <w:tab/>
        <w:t>(a)</w:t>
      </w:r>
      <w:r>
        <w:rPr>
          <w:szCs w:val="28"/>
          <w:lang w:val="en-US"/>
        </w:rPr>
        <w:tab/>
      </w:r>
      <w:r>
        <w:rPr>
          <w:lang w:val="en-US"/>
        </w:rPr>
        <w:t xml:space="preserve">after notifying the chief officer of the law enforcement agency, may enter at any reasonable time premises occupied by the </w:t>
      </w:r>
      <w:r>
        <w:rPr>
          <w:szCs w:val="28"/>
          <w:lang w:val="en-US"/>
        </w:rPr>
        <w:t>agency; and</w:t>
      </w:r>
    </w:p>
    <w:p w14:paraId="5843AB6B" w14:textId="77777777" w:rsidR="004C04C4" w:rsidRDefault="00D0554C">
      <w:pPr>
        <w:pStyle w:val="Apara"/>
        <w:rPr>
          <w:szCs w:val="28"/>
          <w:lang w:val="en-US"/>
        </w:rPr>
      </w:pPr>
      <w:r>
        <w:rPr>
          <w:szCs w:val="28"/>
          <w:lang w:val="en-US"/>
        </w:rPr>
        <w:tab/>
        <w:t>(b)</w:t>
      </w:r>
      <w:r>
        <w:rPr>
          <w:szCs w:val="28"/>
          <w:lang w:val="en-US"/>
        </w:rPr>
        <w:tab/>
      </w:r>
      <w:r>
        <w:rPr>
          <w:lang w:val="en-US"/>
        </w:rPr>
        <w:t xml:space="preserve">is entitled to have full and free access at all reasonable times to all records of the agency that are relevant to the inspection; </w:t>
      </w:r>
      <w:r>
        <w:rPr>
          <w:szCs w:val="28"/>
          <w:lang w:val="en-US"/>
        </w:rPr>
        <w:t>and</w:t>
      </w:r>
    </w:p>
    <w:p w14:paraId="37141258" w14:textId="77777777" w:rsidR="004C04C4" w:rsidRDefault="00D0554C">
      <w:pPr>
        <w:pStyle w:val="Apara"/>
        <w:rPr>
          <w:szCs w:val="28"/>
          <w:lang w:val="en-US"/>
        </w:rPr>
      </w:pPr>
      <w:r>
        <w:rPr>
          <w:szCs w:val="28"/>
          <w:lang w:val="en-US"/>
        </w:rPr>
        <w:tab/>
        <w:t>(c)</w:t>
      </w:r>
      <w:r>
        <w:rPr>
          <w:szCs w:val="28"/>
          <w:lang w:val="en-US"/>
        </w:rPr>
        <w:tab/>
      </w:r>
      <w:r>
        <w:rPr>
          <w:lang w:val="en-US"/>
        </w:rPr>
        <w:t xml:space="preserve">may require a member of staff of the agency to give the ombudsman any information that the ombudsman considers necessary, being information that is in the member’s possession, or to </w:t>
      </w:r>
      <w:r>
        <w:rPr>
          <w:szCs w:val="28"/>
          <w:lang w:val="en-US"/>
        </w:rPr>
        <w:t>which the member has access, and that is relevant to the inspection.</w:t>
      </w:r>
    </w:p>
    <w:p w14:paraId="18109815" w14:textId="77777777" w:rsidR="004C04C4" w:rsidRDefault="00D0554C">
      <w:pPr>
        <w:pStyle w:val="Amain"/>
        <w:rPr>
          <w:lang w:val="en-US"/>
        </w:rPr>
      </w:pPr>
      <w:r>
        <w:rPr>
          <w:lang w:val="en-US"/>
        </w:rPr>
        <w:tab/>
        <w:t>(3)</w:t>
      </w:r>
      <w:r>
        <w:rPr>
          <w:lang w:val="en-US"/>
        </w:rPr>
        <w:tab/>
        <w:t>The chief officer must ensure that members of staff of the agency give the ombudsman any assistance the ombudsman reasonably requires to enable the ombudsman to exercise functions under this section.</w:t>
      </w:r>
    </w:p>
    <w:p w14:paraId="4FA71680" w14:textId="6AABD1A7" w:rsidR="004C04C4" w:rsidRDefault="00D0554C">
      <w:pPr>
        <w:pStyle w:val="Amain"/>
        <w:rPr>
          <w:lang w:val="en-US"/>
        </w:rPr>
      </w:pPr>
      <w:r>
        <w:rPr>
          <w:lang w:val="en-US"/>
        </w:rPr>
        <w:tab/>
        <w:t>(4)</w:t>
      </w:r>
      <w:r>
        <w:rPr>
          <w:lang w:val="en-US"/>
        </w:rPr>
        <w:tab/>
        <w:t xml:space="preserve">The ombudsman must give a written report prepared under the </w:t>
      </w:r>
      <w:hyperlink r:id="rId39" w:tooltip="A2004-8" w:history="1">
        <w:r w:rsidRPr="00D0554C">
          <w:rPr>
            <w:rStyle w:val="charCitHyperlinkItal"/>
          </w:rPr>
          <w:t>Annual Reports (Government Agencies) Act 2004</w:t>
        </w:r>
      </w:hyperlink>
      <w:r>
        <w:rPr>
          <w:rStyle w:val="charItals"/>
        </w:rPr>
        <w:t xml:space="preserve">, </w:t>
      </w:r>
      <w:r>
        <w:rPr>
          <w:szCs w:val="28"/>
          <w:lang w:val="en-US"/>
        </w:rPr>
        <w:t>on the results of each inspection under this section in the preceding financial year.</w:t>
      </w:r>
    </w:p>
    <w:p w14:paraId="5817012B" w14:textId="77777777" w:rsidR="004C04C4" w:rsidRDefault="00D0554C">
      <w:pPr>
        <w:pStyle w:val="Amain"/>
        <w:rPr>
          <w:lang w:val="en-US"/>
        </w:rPr>
      </w:pPr>
      <w:r>
        <w:rPr>
          <w:lang w:val="en-US"/>
        </w:rPr>
        <w:tab/>
        <w:t>(5)</w:t>
      </w:r>
      <w:r>
        <w:rPr>
          <w:lang w:val="en-US"/>
        </w:rPr>
        <w:tab/>
        <w:t xml:space="preserve">The report must include a report on the comprehensiveness and adequacy of the records of the agency and the </w:t>
      </w:r>
      <w:r>
        <w:rPr>
          <w:szCs w:val="28"/>
          <w:lang w:val="en-US"/>
        </w:rPr>
        <w:t>cooperation given by the agency in facilitating the inspection by the ombudsman of those records.</w:t>
      </w:r>
    </w:p>
    <w:p w14:paraId="0594B234" w14:textId="77777777" w:rsidR="004C04C4" w:rsidRDefault="00D0554C">
      <w:pPr>
        <w:pStyle w:val="PageBreak"/>
        <w:suppressLineNumbers/>
      </w:pPr>
      <w:r>
        <w:br w:type="page"/>
      </w:r>
    </w:p>
    <w:p w14:paraId="348537BA" w14:textId="77777777" w:rsidR="004C04C4" w:rsidRPr="007C2AF0" w:rsidRDefault="00D0554C">
      <w:pPr>
        <w:pStyle w:val="AH2Part"/>
      </w:pPr>
      <w:bookmarkStart w:id="48" w:name="_Toc25069346"/>
      <w:r w:rsidRPr="007C2AF0">
        <w:rPr>
          <w:rStyle w:val="CharPartNo"/>
        </w:rPr>
        <w:lastRenderedPageBreak/>
        <w:t>Part 5</w:t>
      </w:r>
      <w:r>
        <w:rPr>
          <w:lang w:val="en-US"/>
        </w:rPr>
        <w:tab/>
      </w:r>
      <w:r w:rsidRPr="007C2AF0">
        <w:rPr>
          <w:rStyle w:val="CharPartText"/>
          <w:lang w:val="en-US"/>
        </w:rPr>
        <w:t>Miscellaneous</w:t>
      </w:r>
      <w:bookmarkEnd w:id="48"/>
    </w:p>
    <w:p w14:paraId="75B7B54E" w14:textId="77777777" w:rsidR="004C04C4" w:rsidRDefault="00D0554C">
      <w:pPr>
        <w:pStyle w:val="Placeholder"/>
        <w:suppressLineNumbers/>
      </w:pPr>
      <w:r>
        <w:rPr>
          <w:rStyle w:val="CharDivNo"/>
        </w:rPr>
        <w:t xml:space="preserve">  </w:t>
      </w:r>
      <w:r>
        <w:rPr>
          <w:rStyle w:val="CharDivText"/>
        </w:rPr>
        <w:t xml:space="preserve">  </w:t>
      </w:r>
    </w:p>
    <w:p w14:paraId="23B37044" w14:textId="77777777" w:rsidR="004C04C4" w:rsidRDefault="00D0554C">
      <w:pPr>
        <w:pStyle w:val="AH5Sec"/>
        <w:rPr>
          <w:lang w:val="en-US"/>
        </w:rPr>
      </w:pPr>
      <w:bookmarkStart w:id="49" w:name="_Toc25069347"/>
      <w:r w:rsidRPr="007C2AF0">
        <w:rPr>
          <w:rStyle w:val="CharSectNo"/>
        </w:rPr>
        <w:t>32</w:t>
      </w:r>
      <w:r>
        <w:rPr>
          <w:lang w:val="en-US"/>
        </w:rPr>
        <w:tab/>
        <w:t>Evidence of authorities</w:t>
      </w:r>
      <w:bookmarkEnd w:id="49"/>
    </w:p>
    <w:p w14:paraId="35E6AF27" w14:textId="77777777" w:rsidR="004C04C4" w:rsidRDefault="00D0554C">
      <w:pPr>
        <w:pStyle w:val="Amain"/>
        <w:rPr>
          <w:szCs w:val="28"/>
          <w:lang w:val="en-US"/>
        </w:rPr>
      </w:pPr>
      <w:r>
        <w:rPr>
          <w:szCs w:val="28"/>
          <w:lang w:val="en-US"/>
        </w:rPr>
        <w:tab/>
        <w:t>(1)</w:t>
      </w:r>
      <w:r>
        <w:rPr>
          <w:szCs w:val="28"/>
          <w:lang w:val="en-US"/>
        </w:rPr>
        <w:tab/>
      </w:r>
      <w:r>
        <w:rPr>
          <w:lang w:val="en-US"/>
        </w:rPr>
        <w:t xml:space="preserve">A document purporting to be an authority </w:t>
      </w:r>
      <w:r>
        <w:rPr>
          <w:szCs w:val="28"/>
          <w:lang w:val="en-US"/>
        </w:rPr>
        <w:t>granted under section 10—</w:t>
      </w:r>
    </w:p>
    <w:p w14:paraId="6DDA4BD3" w14:textId="77777777" w:rsidR="004C04C4" w:rsidRDefault="00D0554C">
      <w:pPr>
        <w:pStyle w:val="Apara"/>
        <w:rPr>
          <w:szCs w:val="28"/>
          <w:lang w:val="en-US"/>
        </w:rPr>
      </w:pPr>
      <w:r>
        <w:rPr>
          <w:szCs w:val="28"/>
          <w:lang w:val="en-US"/>
        </w:rPr>
        <w:tab/>
        <w:t>(a)</w:t>
      </w:r>
      <w:r>
        <w:rPr>
          <w:szCs w:val="28"/>
          <w:lang w:val="en-US"/>
        </w:rPr>
        <w:tab/>
      </w:r>
      <w:r>
        <w:rPr>
          <w:lang w:val="en-US"/>
        </w:rPr>
        <w:t xml:space="preserve">is admissible in any legal proceedings; </w:t>
      </w:r>
      <w:r>
        <w:rPr>
          <w:szCs w:val="28"/>
          <w:lang w:val="en-US"/>
        </w:rPr>
        <w:t>and</w:t>
      </w:r>
    </w:p>
    <w:p w14:paraId="6A9BC3A1" w14:textId="77777777" w:rsidR="004C04C4" w:rsidRDefault="00D0554C">
      <w:pPr>
        <w:pStyle w:val="Apara"/>
        <w:rPr>
          <w:szCs w:val="28"/>
          <w:lang w:val="en-US"/>
        </w:rPr>
      </w:pPr>
      <w:r>
        <w:rPr>
          <w:szCs w:val="28"/>
          <w:lang w:val="en-US"/>
        </w:rPr>
        <w:tab/>
        <w:t>(b)</w:t>
      </w:r>
      <w:r>
        <w:rPr>
          <w:szCs w:val="28"/>
          <w:lang w:val="en-US"/>
        </w:rPr>
        <w:tab/>
      </w:r>
      <w:r>
        <w:rPr>
          <w:lang w:val="en-US"/>
        </w:rPr>
        <w:t xml:space="preserve">in the absence of evidence to the contrary, is proof in any proceedings (not being criminal or disciplinary proceedings against a law enforcement officer) that the person who granted the </w:t>
      </w:r>
      <w:r>
        <w:rPr>
          <w:szCs w:val="28"/>
          <w:lang w:val="en-US"/>
        </w:rPr>
        <w:t>authority was satisfied of the facts of which he or she was required to be satisfied before granting the authority.</w:t>
      </w:r>
    </w:p>
    <w:p w14:paraId="74ACD991" w14:textId="77777777" w:rsidR="004C04C4" w:rsidRDefault="00D0554C">
      <w:pPr>
        <w:pStyle w:val="Amain"/>
        <w:rPr>
          <w:szCs w:val="28"/>
          <w:lang w:val="en-US"/>
        </w:rPr>
      </w:pPr>
      <w:r>
        <w:rPr>
          <w:szCs w:val="28"/>
          <w:lang w:val="en-US"/>
        </w:rPr>
        <w:tab/>
        <w:t>(2)</w:t>
      </w:r>
      <w:r>
        <w:rPr>
          <w:szCs w:val="28"/>
          <w:lang w:val="en-US"/>
        </w:rPr>
        <w:tab/>
      </w:r>
      <w:r>
        <w:rPr>
          <w:lang w:val="en-US"/>
        </w:rPr>
        <w:t xml:space="preserve">A document purporting to be an authority within the meaning of a corresponding law granted under a provision of the corresponding law that </w:t>
      </w:r>
      <w:r>
        <w:rPr>
          <w:szCs w:val="28"/>
          <w:lang w:val="en-US"/>
        </w:rPr>
        <w:t>corresponds to section 10—</w:t>
      </w:r>
    </w:p>
    <w:p w14:paraId="262386F7" w14:textId="77777777" w:rsidR="004C04C4" w:rsidRDefault="00D0554C">
      <w:pPr>
        <w:pStyle w:val="Apara"/>
        <w:rPr>
          <w:szCs w:val="28"/>
          <w:lang w:val="en-US"/>
        </w:rPr>
      </w:pPr>
      <w:r>
        <w:rPr>
          <w:szCs w:val="28"/>
          <w:lang w:val="en-US"/>
        </w:rPr>
        <w:tab/>
        <w:t>(a)</w:t>
      </w:r>
      <w:r>
        <w:rPr>
          <w:szCs w:val="28"/>
          <w:lang w:val="en-US"/>
        </w:rPr>
        <w:tab/>
      </w:r>
      <w:r>
        <w:rPr>
          <w:lang w:val="en-US"/>
        </w:rPr>
        <w:t xml:space="preserve">is admissible in any legal proceedings in </w:t>
      </w:r>
      <w:r>
        <w:rPr>
          <w:szCs w:val="28"/>
          <w:lang w:val="en-US"/>
        </w:rPr>
        <w:t>the ACT; and</w:t>
      </w:r>
    </w:p>
    <w:p w14:paraId="3BFD6BCD" w14:textId="77777777" w:rsidR="004C04C4" w:rsidRDefault="00D0554C">
      <w:pPr>
        <w:pStyle w:val="Apara"/>
        <w:rPr>
          <w:szCs w:val="28"/>
          <w:lang w:val="en-US"/>
        </w:rPr>
      </w:pPr>
      <w:r>
        <w:rPr>
          <w:szCs w:val="28"/>
          <w:lang w:val="en-US"/>
        </w:rPr>
        <w:tab/>
        <w:t>(b)</w:t>
      </w:r>
      <w:r>
        <w:rPr>
          <w:szCs w:val="28"/>
          <w:lang w:val="en-US"/>
        </w:rPr>
        <w:tab/>
      </w:r>
      <w:r>
        <w:rPr>
          <w:lang w:val="en-US"/>
        </w:rPr>
        <w:t xml:space="preserve">in the absence of evidence to the contrary, is proof in any proceedings (not being criminal or disciplinary proceedings against a law enforcement officer) that the person who granted the </w:t>
      </w:r>
      <w:r>
        <w:rPr>
          <w:szCs w:val="28"/>
          <w:lang w:val="en-US"/>
        </w:rPr>
        <w:t>authority was satisfied of the facts of which he or she was required to be satisfied under the corresponding law before granting the authority.</w:t>
      </w:r>
    </w:p>
    <w:p w14:paraId="041D688D" w14:textId="77777777" w:rsidR="004C04C4" w:rsidRDefault="00D0554C">
      <w:pPr>
        <w:pStyle w:val="AH5Sec"/>
        <w:rPr>
          <w:lang w:val="en-US"/>
        </w:rPr>
      </w:pPr>
      <w:bookmarkStart w:id="50" w:name="_Toc25069348"/>
      <w:r w:rsidRPr="007C2AF0">
        <w:rPr>
          <w:rStyle w:val="CharSectNo"/>
        </w:rPr>
        <w:t>33</w:t>
      </w:r>
      <w:r>
        <w:rPr>
          <w:lang w:val="en-US"/>
        </w:rPr>
        <w:tab/>
        <w:t>Delegation</w:t>
      </w:r>
      <w:bookmarkEnd w:id="50"/>
    </w:p>
    <w:p w14:paraId="77408ADD" w14:textId="77777777" w:rsidR="004C04C4" w:rsidRDefault="00D0554C">
      <w:pPr>
        <w:pStyle w:val="Amain"/>
        <w:rPr>
          <w:szCs w:val="28"/>
          <w:lang w:val="en-US"/>
        </w:rPr>
      </w:pPr>
      <w:r>
        <w:rPr>
          <w:szCs w:val="28"/>
          <w:lang w:val="en-US"/>
        </w:rPr>
        <w:tab/>
        <w:t>(1)</w:t>
      </w:r>
      <w:r>
        <w:rPr>
          <w:szCs w:val="28"/>
          <w:lang w:val="en-US"/>
        </w:rPr>
        <w:tab/>
      </w:r>
      <w:r>
        <w:rPr>
          <w:lang w:val="en-US"/>
        </w:rPr>
        <w:t xml:space="preserve">Except as provided by this section, and despite any other Act or law to the contrary, the functions of a chief officer under this Act must </w:t>
      </w:r>
      <w:r>
        <w:rPr>
          <w:szCs w:val="28"/>
          <w:lang w:val="en-US"/>
        </w:rPr>
        <w:t>not be delegated to any other person.</w:t>
      </w:r>
    </w:p>
    <w:p w14:paraId="021C2F7C" w14:textId="77777777" w:rsidR="004C04C4" w:rsidRDefault="00D0554C">
      <w:pPr>
        <w:pStyle w:val="Amain"/>
        <w:keepLines/>
        <w:rPr>
          <w:szCs w:val="28"/>
          <w:lang w:val="en-US"/>
        </w:rPr>
      </w:pPr>
      <w:r>
        <w:rPr>
          <w:szCs w:val="28"/>
          <w:lang w:val="en-US"/>
        </w:rPr>
        <w:tab/>
        <w:t>(2)</w:t>
      </w:r>
      <w:r>
        <w:rPr>
          <w:szCs w:val="28"/>
          <w:lang w:val="en-US"/>
        </w:rPr>
        <w:tab/>
      </w:r>
      <w:r>
        <w:rPr>
          <w:lang w:val="en-US"/>
        </w:rPr>
        <w:t xml:space="preserve">A chief officer may delegate to a senior officer of the law enforcement agency any of the chief officer’s functions under this Act relating to the </w:t>
      </w:r>
      <w:proofErr w:type="spellStart"/>
      <w:r>
        <w:rPr>
          <w:szCs w:val="28"/>
          <w:lang w:val="en-US"/>
        </w:rPr>
        <w:t>authorisation</w:t>
      </w:r>
      <w:proofErr w:type="spellEnd"/>
      <w:r>
        <w:rPr>
          <w:szCs w:val="28"/>
          <w:lang w:val="en-US"/>
        </w:rPr>
        <w:t xml:space="preserve"> of controlled operations (including the amendment and cancellation of controlled operations and notifications under section 24 (2)).</w:t>
      </w:r>
    </w:p>
    <w:p w14:paraId="0E564A71" w14:textId="77777777" w:rsidR="004C04C4" w:rsidRDefault="00D0554C">
      <w:pPr>
        <w:pStyle w:val="Amain"/>
        <w:keepNext/>
        <w:rPr>
          <w:lang w:val="en-US"/>
        </w:rPr>
      </w:pPr>
      <w:r>
        <w:rPr>
          <w:lang w:val="en-US"/>
        </w:rPr>
        <w:lastRenderedPageBreak/>
        <w:tab/>
        <w:t>(3)</w:t>
      </w:r>
      <w:r>
        <w:rPr>
          <w:lang w:val="en-US"/>
        </w:rPr>
        <w:tab/>
        <w:t>In this section:</w:t>
      </w:r>
    </w:p>
    <w:p w14:paraId="1F7292D8" w14:textId="77777777" w:rsidR="004C04C4" w:rsidRDefault="00D0554C">
      <w:pPr>
        <w:pStyle w:val="aDef"/>
        <w:keepNext/>
        <w:rPr>
          <w:szCs w:val="28"/>
          <w:lang w:val="en-US"/>
        </w:rPr>
      </w:pPr>
      <w:r>
        <w:rPr>
          <w:rStyle w:val="charBoldItals"/>
        </w:rPr>
        <w:t>senior officer</w:t>
      </w:r>
      <w:r>
        <w:rPr>
          <w:b/>
          <w:bCs/>
          <w:lang w:val="en-US"/>
        </w:rPr>
        <w:t xml:space="preserve"> </w:t>
      </w:r>
      <w:r>
        <w:rPr>
          <w:lang w:val="en-US"/>
        </w:rPr>
        <w:t xml:space="preserve">means a person for the time </w:t>
      </w:r>
      <w:r>
        <w:rPr>
          <w:szCs w:val="28"/>
          <w:lang w:val="en-US"/>
        </w:rPr>
        <w:t>being holding office as—</w:t>
      </w:r>
    </w:p>
    <w:p w14:paraId="09781F05" w14:textId="77777777" w:rsidR="004C04C4" w:rsidRDefault="00D0554C">
      <w:pPr>
        <w:pStyle w:val="aDefpara"/>
        <w:rPr>
          <w:szCs w:val="28"/>
          <w:lang w:val="en-US"/>
        </w:rPr>
      </w:pPr>
      <w:r>
        <w:rPr>
          <w:szCs w:val="28"/>
          <w:lang w:val="en-US"/>
        </w:rPr>
        <w:tab/>
        <w:t>(a)</w:t>
      </w:r>
      <w:r>
        <w:rPr>
          <w:szCs w:val="28"/>
          <w:lang w:val="en-US"/>
        </w:rPr>
        <w:tab/>
      </w:r>
      <w:r>
        <w:rPr>
          <w:lang w:val="en-US"/>
        </w:rPr>
        <w:t>in relation to the Australian Federal Police</w:t>
      </w:r>
      <w:r>
        <w:rPr>
          <w:szCs w:val="28"/>
          <w:lang w:val="en-US"/>
        </w:rPr>
        <w:t>––</w:t>
      </w:r>
      <w:r>
        <w:rPr>
          <w:lang w:val="en-US"/>
        </w:rPr>
        <w:t>a deputy chief police officer</w:t>
      </w:r>
      <w:r>
        <w:rPr>
          <w:szCs w:val="28"/>
          <w:lang w:val="en-US"/>
        </w:rPr>
        <w:t>; or</w:t>
      </w:r>
    </w:p>
    <w:p w14:paraId="604ABF48" w14:textId="77777777" w:rsidR="004C04C4" w:rsidRDefault="00D0554C">
      <w:pPr>
        <w:pStyle w:val="aDefpara"/>
        <w:keepNext/>
        <w:rPr>
          <w:lang w:val="en-US"/>
        </w:rPr>
      </w:pPr>
      <w:r>
        <w:rPr>
          <w:lang w:val="en-US"/>
        </w:rPr>
        <w:tab/>
        <w:t>(b)</w:t>
      </w:r>
      <w:r>
        <w:rPr>
          <w:lang w:val="en-US"/>
        </w:rPr>
        <w:tab/>
        <w:t>in relation to the Australian Crime Commission, any of the following:</w:t>
      </w:r>
    </w:p>
    <w:p w14:paraId="2E991D66" w14:textId="77777777" w:rsidR="004C04C4" w:rsidRDefault="00D0554C">
      <w:pPr>
        <w:pStyle w:val="aDefsubpara"/>
        <w:rPr>
          <w:szCs w:val="28"/>
          <w:lang w:val="en-US"/>
        </w:rPr>
      </w:pPr>
      <w:r>
        <w:rPr>
          <w:szCs w:val="28"/>
          <w:lang w:val="en-US"/>
        </w:rPr>
        <w:tab/>
        <w:t>(</w:t>
      </w:r>
      <w:proofErr w:type="spellStart"/>
      <w:r>
        <w:rPr>
          <w:szCs w:val="28"/>
          <w:lang w:val="en-US"/>
        </w:rPr>
        <w:t>i</w:t>
      </w:r>
      <w:proofErr w:type="spellEnd"/>
      <w:r>
        <w:rPr>
          <w:szCs w:val="28"/>
          <w:lang w:val="en-US"/>
        </w:rPr>
        <w:t>)</w:t>
      </w:r>
      <w:r>
        <w:rPr>
          <w:szCs w:val="28"/>
          <w:lang w:val="en-US"/>
        </w:rPr>
        <w:tab/>
      </w:r>
      <w:r>
        <w:rPr>
          <w:lang w:val="en-US"/>
        </w:rPr>
        <w:t xml:space="preserve">the Director National </w:t>
      </w:r>
      <w:r>
        <w:rPr>
          <w:szCs w:val="28"/>
          <w:lang w:val="en-US"/>
        </w:rPr>
        <w:t>Operations;</w:t>
      </w:r>
    </w:p>
    <w:p w14:paraId="4309AFA4" w14:textId="77777777" w:rsidR="004C04C4" w:rsidRDefault="00D0554C">
      <w:pPr>
        <w:pStyle w:val="aDefsubpara"/>
        <w:rPr>
          <w:lang w:val="en-US"/>
        </w:rPr>
      </w:pPr>
      <w:r>
        <w:rPr>
          <w:lang w:val="en-US"/>
        </w:rPr>
        <w:tab/>
        <w:t>(ii)</w:t>
      </w:r>
      <w:r>
        <w:rPr>
          <w:lang w:val="en-US"/>
        </w:rPr>
        <w:tab/>
        <w:t>a Director;</w:t>
      </w:r>
    </w:p>
    <w:p w14:paraId="65A3FB65" w14:textId="77777777" w:rsidR="004C04C4" w:rsidRDefault="00D0554C">
      <w:pPr>
        <w:pStyle w:val="aDefsubpara"/>
        <w:rPr>
          <w:szCs w:val="28"/>
          <w:lang w:val="en-US"/>
        </w:rPr>
      </w:pPr>
      <w:r>
        <w:rPr>
          <w:szCs w:val="28"/>
          <w:lang w:val="en-US"/>
        </w:rPr>
        <w:tab/>
        <w:t>(iii)</w:t>
      </w:r>
      <w:r>
        <w:rPr>
          <w:szCs w:val="28"/>
          <w:lang w:val="en-US"/>
        </w:rPr>
        <w:tab/>
      </w:r>
      <w:r>
        <w:rPr>
          <w:lang w:val="en-US"/>
        </w:rPr>
        <w:t xml:space="preserve">an office of the Australian Crime Commission that is prescribed by </w:t>
      </w:r>
      <w:r>
        <w:rPr>
          <w:szCs w:val="28"/>
          <w:lang w:val="en-US"/>
        </w:rPr>
        <w:t>regulation</w:t>
      </w:r>
      <w:r w:rsidR="00A0629F">
        <w:rPr>
          <w:szCs w:val="28"/>
          <w:lang w:val="en-US"/>
        </w:rPr>
        <w:t>; or</w:t>
      </w:r>
    </w:p>
    <w:p w14:paraId="5EF04335" w14:textId="77777777" w:rsidR="00A0629F" w:rsidRDefault="00A0629F" w:rsidP="00A0629F">
      <w:pPr>
        <w:pStyle w:val="aDefpara"/>
        <w:rPr>
          <w:lang w:val="en-US"/>
        </w:rPr>
      </w:pPr>
      <w:r>
        <w:rPr>
          <w:szCs w:val="28"/>
          <w:lang w:val="en-US"/>
        </w:rPr>
        <w:tab/>
        <w:t>(c)</w:t>
      </w:r>
      <w:r>
        <w:rPr>
          <w:szCs w:val="28"/>
          <w:lang w:val="en-US"/>
        </w:rPr>
        <w:tab/>
      </w:r>
      <w:r>
        <w:rPr>
          <w:lang w:val="en-US"/>
        </w:rPr>
        <w:t>in relation to the integrity commission</w:t>
      </w:r>
      <w:r>
        <w:rPr>
          <w:szCs w:val="28"/>
          <w:lang w:val="en-US"/>
        </w:rPr>
        <w:t>––</w:t>
      </w:r>
      <w:r>
        <w:rPr>
          <w:lang w:val="en-US"/>
        </w:rPr>
        <w:t>a position of the integrity commission prescribed by regulation.</w:t>
      </w:r>
    </w:p>
    <w:p w14:paraId="424F2936" w14:textId="77777777" w:rsidR="004C04C4" w:rsidRDefault="00D0554C">
      <w:pPr>
        <w:pStyle w:val="AH5Sec"/>
        <w:rPr>
          <w:lang w:val="en-US"/>
        </w:rPr>
      </w:pPr>
      <w:bookmarkStart w:id="51" w:name="_Toc25069349"/>
      <w:r w:rsidRPr="007C2AF0">
        <w:rPr>
          <w:rStyle w:val="CharSectNo"/>
        </w:rPr>
        <w:t>34</w:t>
      </w:r>
      <w:r>
        <w:rPr>
          <w:lang w:val="en-US"/>
        </w:rPr>
        <w:tab/>
        <w:t>Regulation-making power</w:t>
      </w:r>
      <w:bookmarkEnd w:id="51"/>
    </w:p>
    <w:p w14:paraId="71ECD81A" w14:textId="77777777" w:rsidR="004C04C4" w:rsidRDefault="00D0554C">
      <w:pPr>
        <w:pStyle w:val="Amainreturn"/>
        <w:keepNext/>
        <w:rPr>
          <w:lang w:val="en-US"/>
        </w:rPr>
      </w:pPr>
      <w:r>
        <w:rPr>
          <w:lang w:val="en-US"/>
        </w:rPr>
        <w:t>The Executive may make regulations for this Act.</w:t>
      </w:r>
    </w:p>
    <w:p w14:paraId="262B5555" w14:textId="5C96D2FA" w:rsidR="004C04C4" w:rsidRDefault="00D0554C">
      <w:pPr>
        <w:pStyle w:val="aNote"/>
      </w:pPr>
      <w:r>
        <w:rPr>
          <w:rStyle w:val="charItals"/>
        </w:rPr>
        <w:t>Note</w:t>
      </w:r>
      <w:r>
        <w:rPr>
          <w:rStyle w:val="charItals"/>
        </w:rPr>
        <w:tab/>
      </w:r>
      <w:r>
        <w:t xml:space="preserve">A regulation must be notified, and presented to the Legislative Assembly, under the </w:t>
      </w:r>
      <w:hyperlink r:id="rId40" w:tooltip="A2001-14" w:history="1">
        <w:r w:rsidRPr="00D0554C">
          <w:rPr>
            <w:rStyle w:val="charCitHyperlinkAbbrev"/>
          </w:rPr>
          <w:t>Legislation Act</w:t>
        </w:r>
      </w:hyperlink>
      <w:r>
        <w:t>.</w:t>
      </w:r>
    </w:p>
    <w:p w14:paraId="67756954" w14:textId="77777777" w:rsidR="0096687E" w:rsidRDefault="0096687E">
      <w:pPr>
        <w:pStyle w:val="02Text"/>
        <w:sectPr w:rsidR="0096687E">
          <w:headerReference w:type="even" r:id="rId41"/>
          <w:headerReference w:type="default" r:id="rId42"/>
          <w:footerReference w:type="even" r:id="rId43"/>
          <w:footerReference w:type="default" r:id="rId44"/>
          <w:footerReference w:type="first" r:id="rId45"/>
          <w:pgSz w:w="11907" w:h="16839" w:code="9"/>
          <w:pgMar w:top="3880" w:right="1900" w:bottom="3100" w:left="2300" w:header="2280" w:footer="1760" w:gutter="0"/>
          <w:pgNumType w:start="1"/>
          <w:cols w:space="720"/>
          <w:titlePg/>
          <w:docGrid w:linePitch="254"/>
        </w:sectPr>
      </w:pPr>
    </w:p>
    <w:p w14:paraId="1E56B859" w14:textId="77777777" w:rsidR="004C04C4" w:rsidRDefault="00D0554C">
      <w:pPr>
        <w:pStyle w:val="PageBreak"/>
        <w:suppressLineNumbers/>
      </w:pPr>
      <w:r>
        <w:br w:type="page"/>
      </w:r>
    </w:p>
    <w:p w14:paraId="7FEAF955" w14:textId="77777777" w:rsidR="004C04C4" w:rsidRDefault="00D0554C">
      <w:pPr>
        <w:pStyle w:val="Dict-Heading"/>
      </w:pPr>
      <w:bookmarkStart w:id="52" w:name="_Toc25069350"/>
      <w:r>
        <w:lastRenderedPageBreak/>
        <w:t>Dictionary</w:t>
      </w:r>
      <w:bookmarkEnd w:id="52"/>
    </w:p>
    <w:p w14:paraId="746C2B43" w14:textId="77777777" w:rsidR="004C04C4" w:rsidRDefault="00D0554C">
      <w:pPr>
        <w:pStyle w:val="ref"/>
        <w:keepNext/>
      </w:pPr>
      <w:r>
        <w:t>(see s 3)</w:t>
      </w:r>
    </w:p>
    <w:p w14:paraId="74C48D11" w14:textId="21289C76" w:rsidR="004C04C4" w:rsidRDefault="00D0554C">
      <w:pPr>
        <w:pStyle w:val="aNote"/>
        <w:keepNext/>
      </w:pPr>
      <w:r>
        <w:rPr>
          <w:rStyle w:val="charItals"/>
        </w:rPr>
        <w:t>Note 1</w:t>
      </w:r>
      <w:r>
        <w:rPr>
          <w:rStyle w:val="charItals"/>
        </w:rPr>
        <w:tab/>
      </w:r>
      <w:r>
        <w:t xml:space="preserve">The </w:t>
      </w:r>
      <w:hyperlink r:id="rId46" w:tooltip="A2001-14" w:history="1">
        <w:r w:rsidRPr="00D0554C">
          <w:rPr>
            <w:rStyle w:val="charCitHyperlinkAbbrev"/>
          </w:rPr>
          <w:t>Legislation Act</w:t>
        </w:r>
      </w:hyperlink>
      <w:r>
        <w:t xml:space="preserve"> contains definitions and other provisions relevant to this Act.</w:t>
      </w:r>
    </w:p>
    <w:p w14:paraId="3364BC63" w14:textId="2E0713F7" w:rsidR="004C04C4" w:rsidRDefault="00D0554C">
      <w:pPr>
        <w:pStyle w:val="aNote"/>
        <w:keepNext/>
      </w:pPr>
      <w:r>
        <w:rPr>
          <w:rStyle w:val="charItals"/>
        </w:rPr>
        <w:t>Note 2</w:t>
      </w:r>
      <w:r>
        <w:rPr>
          <w:rStyle w:val="charItals"/>
        </w:rPr>
        <w:tab/>
      </w:r>
      <w:r>
        <w:t xml:space="preserve">For example, the </w:t>
      </w:r>
      <w:hyperlink r:id="rId47" w:tooltip="A2001-14" w:history="1">
        <w:r w:rsidRPr="00D0554C">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defines the following terms:</w:t>
      </w:r>
    </w:p>
    <w:p w14:paraId="3A9BFB81" w14:textId="77777777" w:rsidR="004C04C4" w:rsidRDefault="00D0554C">
      <w:pPr>
        <w:pStyle w:val="aNoteBulletss"/>
        <w:tabs>
          <w:tab w:val="left" w:pos="2300"/>
        </w:tabs>
      </w:pPr>
      <w:r>
        <w:rPr>
          <w:rFonts w:ascii="Symbol" w:hAnsi="Symbol"/>
        </w:rPr>
        <w:t></w:t>
      </w:r>
      <w:r>
        <w:rPr>
          <w:rFonts w:ascii="Symbol" w:hAnsi="Symbol"/>
        </w:rPr>
        <w:tab/>
      </w:r>
      <w:r>
        <w:t>chief police officer</w:t>
      </w:r>
    </w:p>
    <w:p w14:paraId="0D0C6007" w14:textId="77777777" w:rsidR="004C04C4" w:rsidRDefault="00D0554C">
      <w:pPr>
        <w:pStyle w:val="aNoteBulletss"/>
        <w:tabs>
          <w:tab w:val="left" w:pos="2300"/>
        </w:tabs>
      </w:pPr>
      <w:r>
        <w:rPr>
          <w:rFonts w:ascii="Symbol" w:hAnsi="Symbol"/>
        </w:rPr>
        <w:t></w:t>
      </w:r>
      <w:r>
        <w:rPr>
          <w:rFonts w:ascii="Symbol" w:hAnsi="Symbol"/>
        </w:rPr>
        <w:tab/>
      </w:r>
      <w:r>
        <w:t>function</w:t>
      </w:r>
    </w:p>
    <w:p w14:paraId="2ECCB00E" w14:textId="77777777" w:rsidR="00F41061" w:rsidRDefault="00F41061" w:rsidP="00F41061">
      <w:pPr>
        <w:pStyle w:val="aNoteBulletss"/>
        <w:tabs>
          <w:tab w:val="left" w:pos="2300"/>
        </w:tabs>
      </w:pPr>
      <w:r>
        <w:rPr>
          <w:rFonts w:ascii="Symbol" w:hAnsi="Symbol"/>
        </w:rPr>
        <w:t></w:t>
      </w:r>
      <w:r>
        <w:rPr>
          <w:rFonts w:ascii="Symbol" w:hAnsi="Symbol"/>
        </w:rPr>
        <w:tab/>
      </w:r>
      <w:r>
        <w:t>integrity commission</w:t>
      </w:r>
    </w:p>
    <w:p w14:paraId="7D8AD5CF" w14:textId="77777777" w:rsidR="00F41061" w:rsidRDefault="00F41061" w:rsidP="00F41061">
      <w:pPr>
        <w:pStyle w:val="aNoteBulletss"/>
        <w:tabs>
          <w:tab w:val="left" w:pos="2300"/>
        </w:tabs>
      </w:pPr>
      <w:r>
        <w:rPr>
          <w:rFonts w:ascii="Symbol" w:hAnsi="Symbol"/>
        </w:rPr>
        <w:t></w:t>
      </w:r>
      <w:r>
        <w:rPr>
          <w:rFonts w:ascii="Symbol" w:hAnsi="Symbol"/>
        </w:rPr>
        <w:tab/>
      </w:r>
      <w:r>
        <w:t>integrity commissioner</w:t>
      </w:r>
    </w:p>
    <w:p w14:paraId="52396667" w14:textId="77777777" w:rsidR="004C04C4" w:rsidRDefault="00D0554C">
      <w:pPr>
        <w:pStyle w:val="aNoteBulletss"/>
        <w:tabs>
          <w:tab w:val="left" w:pos="2300"/>
        </w:tabs>
      </w:pPr>
      <w:r>
        <w:rPr>
          <w:rFonts w:ascii="Symbol" w:hAnsi="Symbol"/>
        </w:rPr>
        <w:t></w:t>
      </w:r>
      <w:r>
        <w:rPr>
          <w:rFonts w:ascii="Symbol" w:hAnsi="Symbol"/>
        </w:rPr>
        <w:tab/>
      </w:r>
      <w:r>
        <w:t>Legislative Assembly</w:t>
      </w:r>
    </w:p>
    <w:p w14:paraId="7F1A4F29" w14:textId="77777777" w:rsidR="004C04C4" w:rsidRDefault="00D0554C">
      <w:pPr>
        <w:pStyle w:val="aNoteBulletss"/>
        <w:tabs>
          <w:tab w:val="left" w:pos="2300"/>
        </w:tabs>
      </w:pPr>
      <w:r>
        <w:rPr>
          <w:rFonts w:ascii="Symbol" w:hAnsi="Symbol"/>
        </w:rPr>
        <w:t></w:t>
      </w:r>
      <w:r>
        <w:rPr>
          <w:rFonts w:ascii="Symbol" w:hAnsi="Symbol"/>
        </w:rPr>
        <w:tab/>
      </w:r>
      <w:r>
        <w:t>ombudsman</w:t>
      </w:r>
    </w:p>
    <w:p w14:paraId="2F5BDE9E" w14:textId="77777777" w:rsidR="004C04C4" w:rsidRDefault="00D0554C">
      <w:pPr>
        <w:pStyle w:val="aNoteBulletss"/>
        <w:tabs>
          <w:tab w:val="left" w:pos="2300"/>
        </w:tabs>
      </w:pPr>
      <w:r>
        <w:rPr>
          <w:rFonts w:ascii="Symbol" w:hAnsi="Symbol"/>
        </w:rPr>
        <w:t></w:t>
      </w:r>
      <w:r>
        <w:rPr>
          <w:rFonts w:ascii="Symbol" w:hAnsi="Symbol"/>
        </w:rPr>
        <w:tab/>
      </w:r>
      <w:r>
        <w:t>territory law</w:t>
      </w:r>
    </w:p>
    <w:p w14:paraId="72781DA6" w14:textId="77777777" w:rsidR="004C04C4" w:rsidRDefault="00D0554C">
      <w:pPr>
        <w:pStyle w:val="aNoteBulletss"/>
        <w:tabs>
          <w:tab w:val="left" w:pos="2300"/>
        </w:tabs>
      </w:pPr>
      <w:r>
        <w:rPr>
          <w:rFonts w:ascii="Symbol" w:hAnsi="Symbol"/>
        </w:rPr>
        <w:t></w:t>
      </w:r>
      <w:r>
        <w:rPr>
          <w:rFonts w:ascii="Symbol" w:hAnsi="Symbol"/>
        </w:rPr>
        <w:tab/>
      </w:r>
      <w:r>
        <w:t>the Territory.</w:t>
      </w:r>
    </w:p>
    <w:p w14:paraId="051669BC" w14:textId="6095ADF1" w:rsidR="004C04C4" w:rsidRDefault="00D0554C">
      <w:pPr>
        <w:pStyle w:val="aDef"/>
      </w:pPr>
      <w:r>
        <w:rPr>
          <w:rStyle w:val="charBoldItals"/>
        </w:rPr>
        <w:t>Australian Crime Commission</w:t>
      </w:r>
      <w:r>
        <w:t xml:space="preserve"> means the Australian Crime Commission established by the </w:t>
      </w:r>
      <w:hyperlink r:id="rId48" w:tooltip="Act 1984 No 41 (Cwlth)" w:history="1">
        <w:r w:rsidRPr="006237D1">
          <w:rPr>
            <w:rStyle w:val="charCitHyperlinkItal"/>
          </w:rPr>
          <w:t>Australian Crime Commissio</w:t>
        </w:r>
        <w:r>
          <w:rPr>
            <w:rStyle w:val="charCitHyperlinkItal"/>
          </w:rPr>
          <w:t xml:space="preserve">n </w:t>
        </w:r>
        <w:r w:rsidRPr="006237D1">
          <w:rPr>
            <w:rStyle w:val="charCitHyperlinkItal"/>
          </w:rPr>
          <w:t>Ac</w:t>
        </w:r>
        <w:r>
          <w:rPr>
            <w:rStyle w:val="charCitHyperlinkItal"/>
          </w:rPr>
          <w:t>t </w:t>
        </w:r>
        <w:r w:rsidRPr="006237D1">
          <w:rPr>
            <w:rStyle w:val="charCitHyperlinkItal"/>
          </w:rPr>
          <w:t>2002</w:t>
        </w:r>
      </w:hyperlink>
      <w:r>
        <w:t xml:space="preserve"> (Cwlth).</w:t>
      </w:r>
    </w:p>
    <w:p w14:paraId="47E311A9" w14:textId="77777777" w:rsidR="004C04C4" w:rsidRDefault="00D0554C">
      <w:pPr>
        <w:pStyle w:val="aDef"/>
      </w:pPr>
      <w:r>
        <w:rPr>
          <w:rStyle w:val="charBoldItals"/>
        </w:rPr>
        <w:t xml:space="preserve">authorised operation </w:t>
      </w:r>
      <w:r>
        <w:t>means a controlled operation for which an authority is in force.</w:t>
      </w:r>
    </w:p>
    <w:p w14:paraId="6D295B5B" w14:textId="77777777" w:rsidR="004C04C4" w:rsidRDefault="00D0554C">
      <w:pPr>
        <w:pStyle w:val="aDef"/>
      </w:pPr>
      <w:r>
        <w:rPr>
          <w:rStyle w:val="charBoldItals"/>
        </w:rPr>
        <w:t xml:space="preserve">authority </w:t>
      </w:r>
      <w:r>
        <w:rPr>
          <w:bCs/>
          <w:iCs/>
        </w:rPr>
        <w:t>means an authority in force under part 2 (Authorisation of controlled operations).</w:t>
      </w:r>
    </w:p>
    <w:p w14:paraId="66A29F87" w14:textId="77777777" w:rsidR="004C04C4" w:rsidRDefault="00D0554C">
      <w:pPr>
        <w:pStyle w:val="aDef"/>
        <w:keepNext/>
      </w:pPr>
      <w:r>
        <w:rPr>
          <w:rStyle w:val="charBoldItals"/>
        </w:rPr>
        <w:t>chief officer</w:t>
      </w:r>
      <w:r>
        <w:t xml:space="preserve">  means––</w:t>
      </w:r>
    </w:p>
    <w:p w14:paraId="07CEE66C" w14:textId="77777777" w:rsidR="004C04C4" w:rsidRDefault="00D0554C">
      <w:pPr>
        <w:pStyle w:val="aDefpara"/>
      </w:pPr>
      <w:r>
        <w:tab/>
        <w:t>(a)</w:t>
      </w:r>
      <w:r>
        <w:tab/>
        <w:t>in relation to the Australian Federal Police––the chief police officer; and</w:t>
      </w:r>
    </w:p>
    <w:p w14:paraId="276A71B0" w14:textId="77777777" w:rsidR="004C04C4" w:rsidRDefault="00D0554C">
      <w:pPr>
        <w:pStyle w:val="aDefpara"/>
      </w:pPr>
      <w:r>
        <w:tab/>
        <w:t>(b)</w:t>
      </w:r>
      <w:r>
        <w:tab/>
        <w:t>in relation to the Australian Crime Commission––means the chief executive officer of the Australian Crime Commission</w:t>
      </w:r>
      <w:r w:rsidR="00F41061">
        <w:t>; and</w:t>
      </w:r>
    </w:p>
    <w:p w14:paraId="3998261C" w14:textId="77777777" w:rsidR="00F41061" w:rsidRDefault="00F41061" w:rsidP="00F41061">
      <w:pPr>
        <w:pStyle w:val="aDefpara"/>
      </w:pPr>
      <w:r>
        <w:tab/>
        <w:t>(c)</w:t>
      </w:r>
      <w:r>
        <w:tab/>
        <w:t>in relation to the integrity commission––the integrity commissioner.</w:t>
      </w:r>
    </w:p>
    <w:p w14:paraId="1CFACA5A" w14:textId="77777777" w:rsidR="004C04C4" w:rsidRDefault="00D0554C">
      <w:pPr>
        <w:pStyle w:val="aDef"/>
      </w:pPr>
      <w:r>
        <w:rPr>
          <w:rStyle w:val="charBoldItals"/>
        </w:rPr>
        <w:t>civilian participant</w:t>
      </w:r>
      <w:r>
        <w:t>, in an authorised operation, means a participant in the operation who is not a law enforcement officer.</w:t>
      </w:r>
    </w:p>
    <w:p w14:paraId="5C31B1CA" w14:textId="77777777" w:rsidR="004C04C4" w:rsidRDefault="00D0554C">
      <w:pPr>
        <w:pStyle w:val="aDef"/>
      </w:pPr>
      <w:r>
        <w:rPr>
          <w:rStyle w:val="charBoldItals"/>
        </w:rPr>
        <w:lastRenderedPageBreak/>
        <w:t>conduct</w:t>
      </w:r>
      <w:r>
        <w:t xml:space="preserve"> includes an act or omission.</w:t>
      </w:r>
    </w:p>
    <w:p w14:paraId="797E7D14" w14:textId="77777777" w:rsidR="004C04C4" w:rsidRDefault="00D0554C" w:rsidP="00D66C45">
      <w:pPr>
        <w:pStyle w:val="aDef"/>
        <w:keepLines/>
      </w:pPr>
      <w:r>
        <w:rPr>
          <w:rStyle w:val="charBoldItals"/>
        </w:rPr>
        <w:t>controlled conduct</w:t>
      </w:r>
      <w:r>
        <w:t xml:space="preserve"> means conduct for which a person would, apart from section 18 (Protection from criminal responsibility for controlled conduct during authorised operation) or section 25 (Mutual recognition of corresponding authority), be criminally responsible.</w:t>
      </w:r>
    </w:p>
    <w:p w14:paraId="04915B49" w14:textId="77777777" w:rsidR="004C04C4" w:rsidRDefault="00D0554C">
      <w:pPr>
        <w:pStyle w:val="aDef"/>
        <w:keepNext/>
      </w:pPr>
      <w:r>
        <w:rPr>
          <w:rStyle w:val="charBoldItals"/>
        </w:rPr>
        <w:t>controlled operation</w:t>
      </w:r>
      <w:r>
        <w:t xml:space="preserve"> means an operation that—</w:t>
      </w:r>
    </w:p>
    <w:p w14:paraId="5767AC1A" w14:textId="77777777" w:rsidR="00F41061" w:rsidRDefault="00F41061" w:rsidP="00F41061">
      <w:pPr>
        <w:pStyle w:val="aDefpara"/>
      </w:pPr>
      <w:r>
        <w:tab/>
        <w:t>(a)</w:t>
      </w:r>
      <w:r>
        <w:tab/>
        <w:t>is conducted, or intended to be conducted, for the purpose of obtaining evidence that may—</w:t>
      </w:r>
    </w:p>
    <w:p w14:paraId="3F423E35" w14:textId="77777777" w:rsidR="00F41061" w:rsidRDefault="00F41061" w:rsidP="00F41061">
      <w:pPr>
        <w:pStyle w:val="aDefsubpara"/>
      </w:pPr>
      <w:r>
        <w:tab/>
        <w:t>(</w:t>
      </w:r>
      <w:proofErr w:type="spellStart"/>
      <w:r>
        <w:t>i</w:t>
      </w:r>
      <w:proofErr w:type="spellEnd"/>
      <w:r>
        <w:t>)</w:t>
      </w:r>
      <w:r>
        <w:tab/>
        <w:t>lead to the prosecution of a person for a relevant offence; or</w:t>
      </w:r>
    </w:p>
    <w:p w14:paraId="6B594C25" w14:textId="693ECDC4" w:rsidR="00F41061" w:rsidRDefault="00F41061" w:rsidP="00F41061">
      <w:pPr>
        <w:pStyle w:val="aDefsubpara"/>
      </w:pPr>
      <w:r>
        <w:tab/>
        <w:t>(ii)</w:t>
      </w:r>
      <w:r>
        <w:tab/>
        <w:t xml:space="preserve">be used in an investigation under the </w:t>
      </w:r>
      <w:hyperlink r:id="rId49" w:tooltip="A2018-52" w:history="1">
        <w:r w:rsidR="00DC7D7B" w:rsidRPr="00DC7D7B">
          <w:rPr>
            <w:rStyle w:val="charCitHyperlinkItal"/>
          </w:rPr>
          <w:t>Integrity Commission Act 2018</w:t>
        </w:r>
      </w:hyperlink>
      <w:r>
        <w:t>; and</w:t>
      </w:r>
    </w:p>
    <w:p w14:paraId="5BCB1FED" w14:textId="77777777" w:rsidR="004C04C4" w:rsidRDefault="00D0554C">
      <w:pPr>
        <w:pStyle w:val="aDefpara"/>
      </w:pPr>
      <w:r>
        <w:tab/>
        <w:t>(b)</w:t>
      </w:r>
      <w:r>
        <w:tab/>
        <w:t>involves, or may involve, controlled conduct.</w:t>
      </w:r>
    </w:p>
    <w:p w14:paraId="1A94A3F0" w14:textId="77777777" w:rsidR="004C04C4" w:rsidRDefault="00D0554C">
      <w:pPr>
        <w:pStyle w:val="aDef"/>
      </w:pPr>
      <w:r>
        <w:rPr>
          <w:rStyle w:val="charBoldItals"/>
        </w:rPr>
        <w:t>corresponding authorised operation</w:t>
      </w:r>
      <w:r>
        <w:t xml:space="preserve"> means any operation in the nature of a controlled operation that is authorised by or under the provisions of a corresponding law.</w:t>
      </w:r>
    </w:p>
    <w:p w14:paraId="5361E3AF" w14:textId="77777777" w:rsidR="004C04C4" w:rsidRDefault="00D0554C">
      <w:pPr>
        <w:pStyle w:val="aDef"/>
      </w:pPr>
      <w:r>
        <w:rPr>
          <w:rStyle w:val="charBoldItals"/>
        </w:rPr>
        <w:t>corresponding authority</w:t>
      </w:r>
      <w:r>
        <w:t xml:space="preserve"> means an authority authorising a controlled operation (within the meaning of a corresponding law) that is in force under a corresponding law.</w:t>
      </w:r>
    </w:p>
    <w:p w14:paraId="6D68A4EF" w14:textId="77777777" w:rsidR="004C04C4" w:rsidRDefault="00D0554C">
      <w:pPr>
        <w:pStyle w:val="aDef"/>
      </w:pPr>
      <w:r>
        <w:rPr>
          <w:rStyle w:val="charBoldItals"/>
        </w:rPr>
        <w:t>corresponding law</w:t>
      </w:r>
      <w:r>
        <w:t xml:space="preserve"> means a law of another jurisdiction that corresponds to this Act, and includes a law of another jurisdiction that is declared by regulation to correspond to this Act.</w:t>
      </w:r>
    </w:p>
    <w:p w14:paraId="628C6866" w14:textId="77777777" w:rsidR="004C04C4" w:rsidRDefault="00D0554C">
      <w:pPr>
        <w:pStyle w:val="aDef"/>
      </w:pPr>
      <w:r>
        <w:rPr>
          <w:rStyle w:val="charBoldItals"/>
        </w:rPr>
        <w:t>corresponding participant</w:t>
      </w:r>
      <w:r>
        <w:t xml:space="preserve"> means a person who is authorised by a corresponding authority to participate in a corresponding authorised operation.</w:t>
      </w:r>
    </w:p>
    <w:p w14:paraId="3F8DE965" w14:textId="2968C287" w:rsidR="00F41061" w:rsidRDefault="00F41061" w:rsidP="00F41061">
      <w:pPr>
        <w:pStyle w:val="aDef"/>
      </w:pPr>
      <w:r>
        <w:rPr>
          <w:rStyle w:val="charBoldItals"/>
        </w:rPr>
        <w:t>corrupt conduct</w:t>
      </w:r>
      <w:r>
        <w:t xml:space="preserve">—see the </w:t>
      </w:r>
      <w:hyperlink r:id="rId50" w:tooltip="A2018-52" w:history="1">
        <w:r w:rsidR="00DC7D7B" w:rsidRPr="00DC7D7B">
          <w:rPr>
            <w:rStyle w:val="charCitHyperlinkItal"/>
          </w:rPr>
          <w:t>Integrity Commission Act 2018</w:t>
        </w:r>
      </w:hyperlink>
      <w:r>
        <w:t>, dictionary.</w:t>
      </w:r>
    </w:p>
    <w:p w14:paraId="423FA773" w14:textId="77777777" w:rsidR="004C04C4" w:rsidRDefault="00D0554C">
      <w:pPr>
        <w:pStyle w:val="aDef"/>
      </w:pPr>
      <w:r>
        <w:rPr>
          <w:rStyle w:val="charBoldItals"/>
        </w:rPr>
        <w:t>criminal activity</w:t>
      </w:r>
      <w:r>
        <w:t xml:space="preserve"> means conduct that involves the commission of an offence by 1 or more people.</w:t>
      </w:r>
    </w:p>
    <w:p w14:paraId="1F07C5DD" w14:textId="77777777" w:rsidR="004C04C4" w:rsidRDefault="00D0554C">
      <w:pPr>
        <w:pStyle w:val="aDef"/>
      </w:pPr>
      <w:r>
        <w:rPr>
          <w:rStyle w:val="charBoldItals"/>
        </w:rPr>
        <w:t>illicit goods</w:t>
      </w:r>
      <w:r>
        <w:t xml:space="preserve"> means goods the possession of which is a contravention of the law of the ACT.</w:t>
      </w:r>
    </w:p>
    <w:p w14:paraId="083E7605" w14:textId="32FB8538" w:rsidR="00666BA5" w:rsidRDefault="00666BA5" w:rsidP="00666BA5">
      <w:pPr>
        <w:pStyle w:val="aDef"/>
      </w:pPr>
      <w:r>
        <w:rPr>
          <w:rStyle w:val="charBoldItals"/>
        </w:rPr>
        <w:lastRenderedPageBreak/>
        <w:t>investigator</w:t>
      </w:r>
      <w:r>
        <w:t xml:space="preserve">—see the </w:t>
      </w:r>
      <w:hyperlink r:id="rId51" w:tooltip="A2018-52" w:history="1">
        <w:r w:rsidR="00DC7D7B" w:rsidRPr="00DC7D7B">
          <w:rPr>
            <w:rStyle w:val="charCitHyperlinkItal"/>
          </w:rPr>
          <w:t>Integrity Commission Act 2018</w:t>
        </w:r>
      </w:hyperlink>
      <w:r>
        <w:t>, dictionary.</w:t>
      </w:r>
    </w:p>
    <w:p w14:paraId="5F426346" w14:textId="77777777" w:rsidR="004C04C4" w:rsidRDefault="00D0554C">
      <w:pPr>
        <w:pStyle w:val="aDef"/>
      </w:pPr>
      <w:r>
        <w:rPr>
          <w:rStyle w:val="charBoldItals"/>
        </w:rPr>
        <w:t>jurisdiction</w:t>
      </w:r>
      <w:r>
        <w:t xml:space="preserve"> means a State or Territory of the Commonwealth.</w:t>
      </w:r>
    </w:p>
    <w:p w14:paraId="10E75CE2" w14:textId="77777777" w:rsidR="004C04C4" w:rsidRDefault="00D0554C">
      <w:pPr>
        <w:pStyle w:val="aDef"/>
        <w:keepNext/>
      </w:pPr>
      <w:r>
        <w:rPr>
          <w:rStyle w:val="charBoldItals"/>
        </w:rPr>
        <w:t>law enforcement agency</w:t>
      </w:r>
      <w:r>
        <w:t xml:space="preserve"> means—</w:t>
      </w:r>
    </w:p>
    <w:p w14:paraId="16E30586" w14:textId="77777777" w:rsidR="004C04C4" w:rsidRDefault="00D0554C">
      <w:pPr>
        <w:pStyle w:val="aDefpara"/>
      </w:pPr>
      <w:r>
        <w:tab/>
        <w:t>(a)</w:t>
      </w:r>
      <w:r>
        <w:tab/>
        <w:t>the Australian Federal Police; or</w:t>
      </w:r>
    </w:p>
    <w:p w14:paraId="1E579ABB" w14:textId="77777777" w:rsidR="004C04C4" w:rsidRDefault="00D0554C">
      <w:pPr>
        <w:pStyle w:val="aDefpara"/>
      </w:pPr>
      <w:r>
        <w:tab/>
        <w:t>(b)</w:t>
      </w:r>
      <w:r>
        <w:tab/>
        <w:t>the Australian Crime Commission</w:t>
      </w:r>
      <w:r w:rsidR="00666BA5">
        <w:t>; or</w:t>
      </w:r>
    </w:p>
    <w:p w14:paraId="21D7C27D" w14:textId="77777777" w:rsidR="00666BA5" w:rsidRDefault="00666BA5" w:rsidP="00666BA5">
      <w:pPr>
        <w:pStyle w:val="aDefpara"/>
      </w:pPr>
      <w:r>
        <w:tab/>
        <w:t>(c)</w:t>
      </w:r>
      <w:r>
        <w:tab/>
        <w:t>the integrity commission.</w:t>
      </w:r>
    </w:p>
    <w:p w14:paraId="6D4D04FB" w14:textId="77777777" w:rsidR="004C04C4" w:rsidRDefault="00D0554C">
      <w:pPr>
        <w:pStyle w:val="aDef"/>
        <w:keepNext/>
      </w:pPr>
      <w:r>
        <w:rPr>
          <w:rStyle w:val="charBoldItals"/>
        </w:rPr>
        <w:t>law enforcement officer</w:t>
      </w:r>
      <w:r>
        <w:t>—</w:t>
      </w:r>
    </w:p>
    <w:p w14:paraId="3EC50DA4" w14:textId="77777777" w:rsidR="00666BA5" w:rsidRDefault="00666BA5" w:rsidP="00666BA5">
      <w:pPr>
        <w:pStyle w:val="aDefpara"/>
      </w:pPr>
      <w:r>
        <w:tab/>
        <w:t>(a)</w:t>
      </w:r>
      <w:r>
        <w:tab/>
        <w:t>means—</w:t>
      </w:r>
    </w:p>
    <w:p w14:paraId="28A91B2E" w14:textId="77777777" w:rsidR="00666BA5" w:rsidRDefault="00666BA5" w:rsidP="00666BA5">
      <w:pPr>
        <w:pStyle w:val="aDefsubpara"/>
        <w:rPr>
          <w:lang w:val="en-US"/>
        </w:rPr>
      </w:pPr>
      <w:r>
        <w:rPr>
          <w:lang w:val="en-US"/>
        </w:rPr>
        <w:tab/>
        <w:t>(</w:t>
      </w:r>
      <w:proofErr w:type="spellStart"/>
      <w:r>
        <w:rPr>
          <w:lang w:val="en-US"/>
        </w:rPr>
        <w:t>i</w:t>
      </w:r>
      <w:proofErr w:type="spellEnd"/>
      <w:r>
        <w:rPr>
          <w:lang w:val="en-US"/>
        </w:rPr>
        <w:t>)</w:t>
      </w:r>
      <w:r>
        <w:rPr>
          <w:lang w:val="en-US"/>
        </w:rPr>
        <w:tab/>
        <w:t xml:space="preserve">for the </w:t>
      </w:r>
      <w:r>
        <w:t>Australian Federal Police—</w:t>
      </w:r>
      <w:r>
        <w:rPr>
          <w:lang w:val="en-US"/>
        </w:rPr>
        <w:t>a police officer; or</w:t>
      </w:r>
    </w:p>
    <w:p w14:paraId="7A847BF0" w14:textId="77777777" w:rsidR="00666BA5" w:rsidRDefault="00666BA5" w:rsidP="00666BA5">
      <w:pPr>
        <w:pStyle w:val="aDefsubpara"/>
        <w:rPr>
          <w:lang w:val="en-US"/>
        </w:rPr>
      </w:pPr>
      <w:r>
        <w:rPr>
          <w:lang w:val="en-US"/>
        </w:rPr>
        <w:tab/>
        <w:t>(ii)</w:t>
      </w:r>
      <w:r>
        <w:rPr>
          <w:lang w:val="en-US"/>
        </w:rPr>
        <w:tab/>
        <w:t xml:space="preserve">for </w:t>
      </w:r>
      <w:r>
        <w:t>the Australian Crime Commission—</w:t>
      </w:r>
      <w:r>
        <w:rPr>
          <w:lang w:val="en-US"/>
        </w:rPr>
        <w:t>a member of staff of the Australian Crime Commission; or</w:t>
      </w:r>
    </w:p>
    <w:p w14:paraId="4793AA49" w14:textId="77777777" w:rsidR="00666BA5" w:rsidRDefault="00666BA5" w:rsidP="00666BA5">
      <w:pPr>
        <w:pStyle w:val="aDefsubpara"/>
      </w:pPr>
      <w:r>
        <w:tab/>
        <w:t>(iii)</w:t>
      </w:r>
      <w:r>
        <w:tab/>
        <w:t>for the integrity commission—an investigator; and</w:t>
      </w:r>
    </w:p>
    <w:p w14:paraId="06F8955B" w14:textId="77777777" w:rsidR="004C04C4" w:rsidRDefault="00D0554C">
      <w:pPr>
        <w:pStyle w:val="aDefpara"/>
      </w:pPr>
      <w:r>
        <w:tab/>
        <w:t>(b)</w:t>
      </w:r>
      <w:r>
        <w:tab/>
        <w:t>includes a person who is seconded to a law enforcement agency, including (but not limited to) a member of the police force or police service, and a police officer (however described), of another jurisdiction.</w:t>
      </w:r>
    </w:p>
    <w:p w14:paraId="09866794" w14:textId="77777777" w:rsidR="004C04C4" w:rsidRDefault="00D0554C">
      <w:pPr>
        <w:pStyle w:val="aDef"/>
      </w:pPr>
      <w:r>
        <w:rPr>
          <w:rStyle w:val="charBoldItals"/>
        </w:rPr>
        <w:t>law enforcement participant</w:t>
      </w:r>
      <w:r>
        <w:t>, in an authorised operation, means a participant in the operation who is a law enforcement officer.</w:t>
      </w:r>
    </w:p>
    <w:p w14:paraId="04404FFE" w14:textId="77777777" w:rsidR="004C04C4" w:rsidRDefault="00D0554C">
      <w:pPr>
        <w:pStyle w:val="aDef"/>
      </w:pPr>
      <w:r>
        <w:rPr>
          <w:rStyle w:val="charBoldItals"/>
        </w:rPr>
        <w:t>participant</w:t>
      </w:r>
      <w:r>
        <w:t>, in an authorised operation, means a person who is authorised under this Act to engage in controlled conduct for the purposes of the operation.</w:t>
      </w:r>
    </w:p>
    <w:p w14:paraId="324971BB" w14:textId="77777777" w:rsidR="004C04C4" w:rsidRDefault="00D0554C">
      <w:pPr>
        <w:pStyle w:val="aDef"/>
      </w:pPr>
      <w:r>
        <w:rPr>
          <w:rStyle w:val="charBoldItals"/>
        </w:rPr>
        <w:t>participating jurisdiction</w:t>
      </w:r>
      <w:r>
        <w:t xml:space="preserve"> means a jurisdiction in which a corresponding law is in force.</w:t>
      </w:r>
    </w:p>
    <w:p w14:paraId="469CDE16" w14:textId="77777777" w:rsidR="004C04C4" w:rsidRDefault="00D0554C">
      <w:pPr>
        <w:pStyle w:val="aDef"/>
      </w:pPr>
      <w:r>
        <w:rPr>
          <w:rStyle w:val="charBoldItals"/>
        </w:rPr>
        <w:t>principal law enforcement officer</w:t>
      </w:r>
      <w:r>
        <w:t>, for an authorised operation, means the law enforcement officer who is responsible for the conduct of the operation.</w:t>
      </w:r>
    </w:p>
    <w:p w14:paraId="0B00D2F4" w14:textId="77777777" w:rsidR="004C04C4" w:rsidRDefault="00D0554C">
      <w:pPr>
        <w:pStyle w:val="aDef"/>
        <w:keepNext/>
      </w:pPr>
      <w:r>
        <w:rPr>
          <w:rStyle w:val="charBoldItals"/>
        </w:rPr>
        <w:lastRenderedPageBreak/>
        <w:t>relevant offence</w:t>
      </w:r>
      <w:r>
        <w:t xml:space="preserve"> means—</w:t>
      </w:r>
    </w:p>
    <w:p w14:paraId="39A98FC4" w14:textId="77777777" w:rsidR="004C04C4" w:rsidRDefault="00D0554C">
      <w:pPr>
        <w:pStyle w:val="aDefpara"/>
      </w:pPr>
      <w:r>
        <w:tab/>
        <w:t>(a)</w:t>
      </w:r>
      <w:r>
        <w:tab/>
        <w:t>an offence against an ACT law punishable by imprisonment of 3 years or more; or</w:t>
      </w:r>
    </w:p>
    <w:p w14:paraId="38FD23BA" w14:textId="77777777" w:rsidR="004C04C4" w:rsidRDefault="00D0554C">
      <w:pPr>
        <w:pStyle w:val="aDefpara"/>
      </w:pPr>
      <w:r>
        <w:tab/>
        <w:t>(b)</w:t>
      </w:r>
      <w:r>
        <w:tab/>
        <w:t>an offence against an ACT law that is prescribed by regulation.</w:t>
      </w:r>
    </w:p>
    <w:p w14:paraId="62506205" w14:textId="77777777" w:rsidR="004C04C4" w:rsidRDefault="00D0554C">
      <w:pPr>
        <w:pStyle w:val="aDef"/>
      </w:pPr>
      <w:r>
        <w:rPr>
          <w:rStyle w:val="charBoldItals"/>
        </w:rPr>
        <w:t>standard amendment application</w:t>
      </w:r>
      <w:r>
        <w:rPr>
          <w:bCs/>
          <w:iCs/>
        </w:rPr>
        <w:t>—see section 13.</w:t>
      </w:r>
    </w:p>
    <w:p w14:paraId="40CD56A6" w14:textId="77777777" w:rsidR="004C04C4" w:rsidRDefault="00D0554C">
      <w:pPr>
        <w:pStyle w:val="aDef"/>
      </w:pPr>
      <w:r>
        <w:rPr>
          <w:rStyle w:val="charBoldItals"/>
        </w:rPr>
        <w:t>standard amendment of authority</w:t>
      </w:r>
      <w:r>
        <w:rPr>
          <w:bCs/>
          <w:iCs/>
        </w:rPr>
        <w:t>—see section 13.</w:t>
      </w:r>
    </w:p>
    <w:p w14:paraId="2081E94F" w14:textId="77777777" w:rsidR="004C04C4" w:rsidRDefault="00D0554C">
      <w:pPr>
        <w:pStyle w:val="aDef"/>
      </w:pPr>
      <w:r>
        <w:rPr>
          <w:rStyle w:val="charBoldItals"/>
        </w:rPr>
        <w:t>standard application</w:t>
      </w:r>
      <w:r>
        <w:rPr>
          <w:bCs/>
          <w:iCs/>
        </w:rPr>
        <w:t>—see section 9.</w:t>
      </w:r>
    </w:p>
    <w:p w14:paraId="32E04EB9" w14:textId="77777777" w:rsidR="004C04C4" w:rsidRDefault="00D0554C">
      <w:pPr>
        <w:pStyle w:val="aDef"/>
      </w:pPr>
      <w:r>
        <w:rPr>
          <w:rStyle w:val="charBoldItals"/>
        </w:rPr>
        <w:t>standard authority</w:t>
      </w:r>
      <w:r>
        <w:rPr>
          <w:bCs/>
          <w:iCs/>
        </w:rPr>
        <w:t>—see section 11.</w:t>
      </w:r>
    </w:p>
    <w:p w14:paraId="6238CC92" w14:textId="77777777" w:rsidR="00666BA5" w:rsidRDefault="00666BA5" w:rsidP="00666BA5">
      <w:pPr>
        <w:pStyle w:val="aDef"/>
      </w:pPr>
      <w:r>
        <w:rPr>
          <w:rStyle w:val="charBoldItals"/>
        </w:rPr>
        <w:t>suspect</w:t>
      </w:r>
      <w:r>
        <w:t xml:space="preserve"> means a person reasonably suspected of—</w:t>
      </w:r>
    </w:p>
    <w:p w14:paraId="380CF42D" w14:textId="77777777" w:rsidR="00666BA5" w:rsidRDefault="00666BA5" w:rsidP="00666BA5">
      <w:pPr>
        <w:pStyle w:val="aDefpara"/>
      </w:pPr>
      <w:r>
        <w:tab/>
        <w:t>(a)</w:t>
      </w:r>
      <w:r>
        <w:tab/>
        <w:t>having committed or being likely to have committed, or of committing or being likely to commit, a relevant offence; or</w:t>
      </w:r>
    </w:p>
    <w:p w14:paraId="640034D8" w14:textId="77777777" w:rsidR="00666BA5" w:rsidRDefault="00666BA5" w:rsidP="00666BA5">
      <w:pPr>
        <w:pStyle w:val="aDefpara"/>
      </w:pPr>
      <w:r>
        <w:tab/>
        <w:t>(b)</w:t>
      </w:r>
      <w:r>
        <w:tab/>
        <w:t>having engaged in or being likely to have engaged in, or of engaging in or being likely to engage in, corrupt conduct.</w:t>
      </w:r>
    </w:p>
    <w:p w14:paraId="76F81BC8" w14:textId="77777777" w:rsidR="004C04C4" w:rsidRDefault="00D0554C">
      <w:pPr>
        <w:pStyle w:val="aDef"/>
      </w:pPr>
      <w:r>
        <w:rPr>
          <w:rStyle w:val="charBoldItals"/>
        </w:rPr>
        <w:t>urgent amendment application</w:t>
      </w:r>
      <w:r>
        <w:rPr>
          <w:bCs/>
          <w:iCs/>
        </w:rPr>
        <w:t>—see section 13.</w:t>
      </w:r>
    </w:p>
    <w:p w14:paraId="274EB547" w14:textId="77777777" w:rsidR="004C04C4" w:rsidRDefault="00D0554C">
      <w:pPr>
        <w:pStyle w:val="aDef"/>
      </w:pPr>
      <w:r>
        <w:rPr>
          <w:rStyle w:val="charBoldItals"/>
        </w:rPr>
        <w:t>urgent amendment of authority</w:t>
      </w:r>
      <w:r>
        <w:rPr>
          <w:bCs/>
          <w:iCs/>
        </w:rPr>
        <w:t>—see section 13.</w:t>
      </w:r>
    </w:p>
    <w:p w14:paraId="118D34BF" w14:textId="77777777" w:rsidR="004C04C4" w:rsidRDefault="00D0554C">
      <w:pPr>
        <w:pStyle w:val="aDef"/>
      </w:pPr>
      <w:r>
        <w:rPr>
          <w:rStyle w:val="charBoldItals"/>
        </w:rPr>
        <w:t>urgent application</w:t>
      </w:r>
      <w:r>
        <w:rPr>
          <w:bCs/>
          <w:iCs/>
        </w:rPr>
        <w:t>—see section 9.</w:t>
      </w:r>
    </w:p>
    <w:p w14:paraId="712D2F97" w14:textId="77777777" w:rsidR="004C04C4" w:rsidRDefault="00D0554C">
      <w:pPr>
        <w:pStyle w:val="aDef"/>
      </w:pPr>
      <w:r>
        <w:rPr>
          <w:rStyle w:val="charBoldItals"/>
        </w:rPr>
        <w:t>urgent authority</w:t>
      </w:r>
      <w:r>
        <w:rPr>
          <w:bCs/>
          <w:iCs/>
        </w:rPr>
        <w:t>—see section 11.</w:t>
      </w:r>
    </w:p>
    <w:p w14:paraId="6D87BA80" w14:textId="77777777" w:rsidR="0096687E" w:rsidRDefault="0096687E">
      <w:pPr>
        <w:pStyle w:val="04Dictionary"/>
        <w:sectPr w:rsidR="0096687E">
          <w:headerReference w:type="even" r:id="rId52"/>
          <w:headerReference w:type="default" r:id="rId53"/>
          <w:footerReference w:type="even" r:id="rId54"/>
          <w:footerReference w:type="default" r:id="rId55"/>
          <w:type w:val="continuous"/>
          <w:pgSz w:w="11907" w:h="16839" w:code="9"/>
          <w:pgMar w:top="3000" w:right="1900" w:bottom="2500" w:left="2300" w:header="2480" w:footer="2100" w:gutter="0"/>
          <w:cols w:space="720"/>
          <w:docGrid w:linePitch="254"/>
        </w:sectPr>
      </w:pPr>
    </w:p>
    <w:p w14:paraId="0B0AAA14" w14:textId="77777777" w:rsidR="00282B04" w:rsidRDefault="00282B04">
      <w:pPr>
        <w:pStyle w:val="Endnote1"/>
      </w:pPr>
      <w:bookmarkStart w:id="53" w:name="_Toc25069351"/>
      <w:r>
        <w:lastRenderedPageBreak/>
        <w:t>Endnotes</w:t>
      </w:r>
      <w:bookmarkEnd w:id="53"/>
    </w:p>
    <w:p w14:paraId="332B7232" w14:textId="77777777" w:rsidR="00282B04" w:rsidRPr="007C2AF0" w:rsidRDefault="00282B04">
      <w:pPr>
        <w:pStyle w:val="Endnote20"/>
      </w:pPr>
      <w:bookmarkStart w:id="54" w:name="_Toc25069352"/>
      <w:r w:rsidRPr="007C2AF0">
        <w:rPr>
          <w:rStyle w:val="charTableNo"/>
        </w:rPr>
        <w:t>1</w:t>
      </w:r>
      <w:r>
        <w:tab/>
      </w:r>
      <w:r w:rsidRPr="007C2AF0">
        <w:rPr>
          <w:rStyle w:val="charTableText"/>
        </w:rPr>
        <w:t>About the endnotes</w:t>
      </w:r>
      <w:bookmarkEnd w:id="54"/>
    </w:p>
    <w:p w14:paraId="24C8B318" w14:textId="77777777" w:rsidR="00282B04" w:rsidRDefault="00282B04">
      <w:pPr>
        <w:pStyle w:val="EndNoteTextPub"/>
      </w:pPr>
      <w:r>
        <w:t>Amending and modifying laws are annotated in the legislation history and the amendment history.  Current modifications are not included in the republished law but are set out in the endnotes.</w:t>
      </w:r>
    </w:p>
    <w:p w14:paraId="428B6BC5" w14:textId="76327674" w:rsidR="00282B04" w:rsidRDefault="00282B04">
      <w:pPr>
        <w:pStyle w:val="EndNoteTextPub"/>
      </w:pPr>
      <w:r>
        <w:t xml:space="preserve">Not all editorial amendments made under the </w:t>
      </w:r>
      <w:hyperlink r:id="rId56" w:tooltip="A2001-14" w:history="1">
        <w:r w:rsidR="00B4134C" w:rsidRPr="00B4134C">
          <w:rPr>
            <w:rStyle w:val="charCitHyperlinkItal"/>
          </w:rPr>
          <w:t>Legislation Act 2001</w:t>
        </w:r>
      </w:hyperlink>
      <w:r>
        <w:t>, part 11.3 are annotated in the amendment history.  Full details of any amendments can be obtained from the Parliamentary Counsel’s Office.</w:t>
      </w:r>
    </w:p>
    <w:p w14:paraId="79B24C6A" w14:textId="77777777" w:rsidR="00282B04" w:rsidRDefault="00282B04" w:rsidP="0009367A">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482A7545" w14:textId="77777777" w:rsidR="00282B04" w:rsidRDefault="00282B04">
      <w:pPr>
        <w:pStyle w:val="EndNoteTextPub"/>
      </w:pPr>
      <w:r>
        <w:t xml:space="preserve">If all the provisions of the law have been renumbered, a table of renumbered provisions gives details of previous and current numbering.  </w:t>
      </w:r>
    </w:p>
    <w:p w14:paraId="1FE1AE29" w14:textId="77777777" w:rsidR="00282B04" w:rsidRDefault="00282B04">
      <w:pPr>
        <w:pStyle w:val="EndNoteTextPub"/>
      </w:pPr>
      <w:r>
        <w:t>The endnotes also include a table of earlier republications.</w:t>
      </w:r>
    </w:p>
    <w:p w14:paraId="2FE3296C" w14:textId="77777777" w:rsidR="00282B04" w:rsidRPr="007C2AF0" w:rsidRDefault="00282B04">
      <w:pPr>
        <w:pStyle w:val="Endnote20"/>
      </w:pPr>
      <w:bookmarkStart w:id="55" w:name="_Toc25069353"/>
      <w:r w:rsidRPr="007C2AF0">
        <w:rPr>
          <w:rStyle w:val="charTableNo"/>
        </w:rPr>
        <w:t>2</w:t>
      </w:r>
      <w:r>
        <w:tab/>
      </w:r>
      <w:r w:rsidRPr="007C2AF0">
        <w:rPr>
          <w:rStyle w:val="charTableText"/>
        </w:rPr>
        <w:t>Abbreviation key</w:t>
      </w:r>
      <w:bookmarkEnd w:id="55"/>
    </w:p>
    <w:p w14:paraId="38B8D57F" w14:textId="77777777" w:rsidR="00282B04" w:rsidRDefault="00282B04">
      <w:pPr>
        <w:rPr>
          <w:sz w:val="4"/>
        </w:rPr>
      </w:pPr>
    </w:p>
    <w:tbl>
      <w:tblPr>
        <w:tblW w:w="7372" w:type="dxa"/>
        <w:tblInd w:w="1100" w:type="dxa"/>
        <w:tblLayout w:type="fixed"/>
        <w:tblLook w:val="0000" w:firstRow="0" w:lastRow="0" w:firstColumn="0" w:lastColumn="0" w:noHBand="0" w:noVBand="0"/>
      </w:tblPr>
      <w:tblGrid>
        <w:gridCol w:w="3720"/>
        <w:gridCol w:w="3652"/>
      </w:tblGrid>
      <w:tr w:rsidR="00282B04" w14:paraId="4FAAF777" w14:textId="77777777" w:rsidTr="0009367A">
        <w:tc>
          <w:tcPr>
            <w:tcW w:w="3720" w:type="dxa"/>
          </w:tcPr>
          <w:p w14:paraId="25E34AFF" w14:textId="77777777" w:rsidR="00282B04" w:rsidRDefault="00282B04">
            <w:pPr>
              <w:pStyle w:val="EndnotesAbbrev"/>
            </w:pPr>
            <w:r>
              <w:t>A = Act</w:t>
            </w:r>
          </w:p>
        </w:tc>
        <w:tc>
          <w:tcPr>
            <w:tcW w:w="3652" w:type="dxa"/>
          </w:tcPr>
          <w:p w14:paraId="1BC0D4A8" w14:textId="77777777" w:rsidR="00282B04" w:rsidRDefault="00282B04" w:rsidP="0009367A">
            <w:pPr>
              <w:pStyle w:val="EndnotesAbbrev"/>
            </w:pPr>
            <w:r>
              <w:t>NI = Notifiable instrument</w:t>
            </w:r>
          </w:p>
        </w:tc>
      </w:tr>
      <w:tr w:rsidR="00282B04" w14:paraId="189A8597" w14:textId="77777777" w:rsidTr="0009367A">
        <w:tc>
          <w:tcPr>
            <w:tcW w:w="3720" w:type="dxa"/>
          </w:tcPr>
          <w:p w14:paraId="6CE4602D" w14:textId="77777777" w:rsidR="00282B04" w:rsidRDefault="00282B04" w:rsidP="0009367A">
            <w:pPr>
              <w:pStyle w:val="EndnotesAbbrev"/>
            </w:pPr>
            <w:r>
              <w:t>AF = Approved form</w:t>
            </w:r>
          </w:p>
        </w:tc>
        <w:tc>
          <w:tcPr>
            <w:tcW w:w="3652" w:type="dxa"/>
          </w:tcPr>
          <w:p w14:paraId="104A9749" w14:textId="77777777" w:rsidR="00282B04" w:rsidRDefault="00282B04" w:rsidP="0009367A">
            <w:pPr>
              <w:pStyle w:val="EndnotesAbbrev"/>
            </w:pPr>
            <w:r>
              <w:t>o = order</w:t>
            </w:r>
          </w:p>
        </w:tc>
      </w:tr>
      <w:tr w:rsidR="00282B04" w14:paraId="46D18080" w14:textId="77777777" w:rsidTr="0009367A">
        <w:tc>
          <w:tcPr>
            <w:tcW w:w="3720" w:type="dxa"/>
          </w:tcPr>
          <w:p w14:paraId="7B03C2ED" w14:textId="77777777" w:rsidR="00282B04" w:rsidRDefault="00282B04">
            <w:pPr>
              <w:pStyle w:val="EndnotesAbbrev"/>
            </w:pPr>
            <w:r>
              <w:t>am = amended</w:t>
            </w:r>
          </w:p>
        </w:tc>
        <w:tc>
          <w:tcPr>
            <w:tcW w:w="3652" w:type="dxa"/>
          </w:tcPr>
          <w:p w14:paraId="5A59EC77" w14:textId="77777777" w:rsidR="00282B04" w:rsidRDefault="00282B04" w:rsidP="0009367A">
            <w:pPr>
              <w:pStyle w:val="EndnotesAbbrev"/>
            </w:pPr>
            <w:r>
              <w:t>om = omitted/repealed</w:t>
            </w:r>
          </w:p>
        </w:tc>
      </w:tr>
      <w:tr w:rsidR="00282B04" w14:paraId="1B01FD05" w14:textId="77777777" w:rsidTr="0009367A">
        <w:tc>
          <w:tcPr>
            <w:tcW w:w="3720" w:type="dxa"/>
          </w:tcPr>
          <w:p w14:paraId="6E3B7E39" w14:textId="77777777" w:rsidR="00282B04" w:rsidRDefault="00282B04">
            <w:pPr>
              <w:pStyle w:val="EndnotesAbbrev"/>
            </w:pPr>
            <w:proofErr w:type="spellStart"/>
            <w:r>
              <w:t>amdt</w:t>
            </w:r>
            <w:proofErr w:type="spellEnd"/>
            <w:r>
              <w:t xml:space="preserve"> = amendment</w:t>
            </w:r>
          </w:p>
        </w:tc>
        <w:tc>
          <w:tcPr>
            <w:tcW w:w="3652" w:type="dxa"/>
          </w:tcPr>
          <w:p w14:paraId="7B6634BC" w14:textId="77777777" w:rsidR="00282B04" w:rsidRDefault="00282B04" w:rsidP="0009367A">
            <w:pPr>
              <w:pStyle w:val="EndnotesAbbrev"/>
            </w:pPr>
            <w:proofErr w:type="spellStart"/>
            <w:r>
              <w:t>ord</w:t>
            </w:r>
            <w:proofErr w:type="spellEnd"/>
            <w:r>
              <w:t xml:space="preserve"> = ordinance</w:t>
            </w:r>
          </w:p>
        </w:tc>
      </w:tr>
      <w:tr w:rsidR="00282B04" w14:paraId="28608346" w14:textId="77777777" w:rsidTr="0009367A">
        <w:tc>
          <w:tcPr>
            <w:tcW w:w="3720" w:type="dxa"/>
          </w:tcPr>
          <w:p w14:paraId="365471DF" w14:textId="77777777" w:rsidR="00282B04" w:rsidRDefault="00282B04">
            <w:pPr>
              <w:pStyle w:val="EndnotesAbbrev"/>
            </w:pPr>
            <w:r>
              <w:t>AR = Assembly resolution</w:t>
            </w:r>
          </w:p>
        </w:tc>
        <w:tc>
          <w:tcPr>
            <w:tcW w:w="3652" w:type="dxa"/>
          </w:tcPr>
          <w:p w14:paraId="60A155AC" w14:textId="77777777" w:rsidR="00282B04" w:rsidRDefault="00282B04" w:rsidP="0009367A">
            <w:pPr>
              <w:pStyle w:val="EndnotesAbbrev"/>
            </w:pPr>
            <w:proofErr w:type="spellStart"/>
            <w:r>
              <w:t>orig</w:t>
            </w:r>
            <w:proofErr w:type="spellEnd"/>
            <w:r>
              <w:t xml:space="preserve"> = original</w:t>
            </w:r>
          </w:p>
        </w:tc>
      </w:tr>
      <w:tr w:rsidR="00282B04" w14:paraId="5641BF7E" w14:textId="77777777" w:rsidTr="0009367A">
        <w:tc>
          <w:tcPr>
            <w:tcW w:w="3720" w:type="dxa"/>
          </w:tcPr>
          <w:p w14:paraId="1998DB77" w14:textId="77777777" w:rsidR="00282B04" w:rsidRDefault="00282B04">
            <w:pPr>
              <w:pStyle w:val="EndnotesAbbrev"/>
            </w:pPr>
            <w:proofErr w:type="spellStart"/>
            <w:r>
              <w:t>ch</w:t>
            </w:r>
            <w:proofErr w:type="spellEnd"/>
            <w:r>
              <w:t xml:space="preserve"> = chapter</w:t>
            </w:r>
          </w:p>
        </w:tc>
        <w:tc>
          <w:tcPr>
            <w:tcW w:w="3652" w:type="dxa"/>
          </w:tcPr>
          <w:p w14:paraId="18281F34" w14:textId="77777777" w:rsidR="00282B04" w:rsidRDefault="00282B04" w:rsidP="0009367A">
            <w:pPr>
              <w:pStyle w:val="EndnotesAbbrev"/>
            </w:pPr>
            <w:r>
              <w:t>par = paragraph/subparagraph</w:t>
            </w:r>
          </w:p>
        </w:tc>
      </w:tr>
      <w:tr w:rsidR="00282B04" w14:paraId="5A8D9D5E" w14:textId="77777777" w:rsidTr="0009367A">
        <w:tc>
          <w:tcPr>
            <w:tcW w:w="3720" w:type="dxa"/>
          </w:tcPr>
          <w:p w14:paraId="335C280E" w14:textId="77777777" w:rsidR="00282B04" w:rsidRDefault="00282B04">
            <w:pPr>
              <w:pStyle w:val="EndnotesAbbrev"/>
            </w:pPr>
            <w:r>
              <w:t>CN = Commencement notice</w:t>
            </w:r>
          </w:p>
        </w:tc>
        <w:tc>
          <w:tcPr>
            <w:tcW w:w="3652" w:type="dxa"/>
          </w:tcPr>
          <w:p w14:paraId="71796E69" w14:textId="77777777" w:rsidR="00282B04" w:rsidRDefault="00282B04" w:rsidP="0009367A">
            <w:pPr>
              <w:pStyle w:val="EndnotesAbbrev"/>
            </w:pPr>
            <w:proofErr w:type="spellStart"/>
            <w:r>
              <w:t>pres</w:t>
            </w:r>
            <w:proofErr w:type="spellEnd"/>
            <w:r>
              <w:t xml:space="preserve"> = present</w:t>
            </w:r>
          </w:p>
        </w:tc>
      </w:tr>
      <w:tr w:rsidR="00282B04" w14:paraId="4C70F074" w14:textId="77777777" w:rsidTr="0009367A">
        <w:tc>
          <w:tcPr>
            <w:tcW w:w="3720" w:type="dxa"/>
          </w:tcPr>
          <w:p w14:paraId="05DAF64B" w14:textId="77777777" w:rsidR="00282B04" w:rsidRDefault="00282B04">
            <w:pPr>
              <w:pStyle w:val="EndnotesAbbrev"/>
            </w:pPr>
            <w:r>
              <w:t>def = definition</w:t>
            </w:r>
          </w:p>
        </w:tc>
        <w:tc>
          <w:tcPr>
            <w:tcW w:w="3652" w:type="dxa"/>
          </w:tcPr>
          <w:p w14:paraId="3C27583D" w14:textId="77777777" w:rsidR="00282B04" w:rsidRDefault="00282B04" w:rsidP="0009367A">
            <w:pPr>
              <w:pStyle w:val="EndnotesAbbrev"/>
            </w:pPr>
            <w:proofErr w:type="spellStart"/>
            <w:r>
              <w:t>prev</w:t>
            </w:r>
            <w:proofErr w:type="spellEnd"/>
            <w:r>
              <w:t xml:space="preserve"> = previous</w:t>
            </w:r>
          </w:p>
        </w:tc>
      </w:tr>
      <w:tr w:rsidR="00282B04" w14:paraId="6282DA98" w14:textId="77777777" w:rsidTr="0009367A">
        <w:tc>
          <w:tcPr>
            <w:tcW w:w="3720" w:type="dxa"/>
          </w:tcPr>
          <w:p w14:paraId="23C5793E" w14:textId="77777777" w:rsidR="00282B04" w:rsidRDefault="00282B04">
            <w:pPr>
              <w:pStyle w:val="EndnotesAbbrev"/>
            </w:pPr>
            <w:r>
              <w:t>DI = Disallowable instrument</w:t>
            </w:r>
          </w:p>
        </w:tc>
        <w:tc>
          <w:tcPr>
            <w:tcW w:w="3652" w:type="dxa"/>
          </w:tcPr>
          <w:p w14:paraId="69C916F6" w14:textId="77777777" w:rsidR="00282B04" w:rsidRDefault="00282B04" w:rsidP="0009367A">
            <w:pPr>
              <w:pStyle w:val="EndnotesAbbrev"/>
            </w:pPr>
            <w:r>
              <w:t>(prev...) = previously</w:t>
            </w:r>
          </w:p>
        </w:tc>
      </w:tr>
      <w:tr w:rsidR="00282B04" w14:paraId="24BB82D1" w14:textId="77777777" w:rsidTr="0009367A">
        <w:tc>
          <w:tcPr>
            <w:tcW w:w="3720" w:type="dxa"/>
          </w:tcPr>
          <w:p w14:paraId="5108E364" w14:textId="77777777" w:rsidR="00282B04" w:rsidRDefault="00282B04">
            <w:pPr>
              <w:pStyle w:val="EndnotesAbbrev"/>
            </w:pPr>
            <w:proofErr w:type="spellStart"/>
            <w:r>
              <w:t>dict</w:t>
            </w:r>
            <w:proofErr w:type="spellEnd"/>
            <w:r>
              <w:t xml:space="preserve"> = dictionary</w:t>
            </w:r>
          </w:p>
        </w:tc>
        <w:tc>
          <w:tcPr>
            <w:tcW w:w="3652" w:type="dxa"/>
          </w:tcPr>
          <w:p w14:paraId="5D085BED" w14:textId="77777777" w:rsidR="00282B04" w:rsidRDefault="00282B04" w:rsidP="0009367A">
            <w:pPr>
              <w:pStyle w:val="EndnotesAbbrev"/>
            </w:pPr>
            <w:proofErr w:type="spellStart"/>
            <w:r>
              <w:t>pt</w:t>
            </w:r>
            <w:proofErr w:type="spellEnd"/>
            <w:r>
              <w:t xml:space="preserve"> = part</w:t>
            </w:r>
          </w:p>
        </w:tc>
      </w:tr>
      <w:tr w:rsidR="00282B04" w14:paraId="47CD577F" w14:textId="77777777" w:rsidTr="0009367A">
        <w:tc>
          <w:tcPr>
            <w:tcW w:w="3720" w:type="dxa"/>
          </w:tcPr>
          <w:p w14:paraId="48965F19" w14:textId="77777777" w:rsidR="00282B04" w:rsidRDefault="00282B04">
            <w:pPr>
              <w:pStyle w:val="EndnotesAbbrev"/>
            </w:pPr>
            <w:r>
              <w:t xml:space="preserve">disallowed = disallowed by the Legislative </w:t>
            </w:r>
          </w:p>
        </w:tc>
        <w:tc>
          <w:tcPr>
            <w:tcW w:w="3652" w:type="dxa"/>
          </w:tcPr>
          <w:p w14:paraId="4BCB0D62" w14:textId="77777777" w:rsidR="00282B04" w:rsidRDefault="00282B04" w:rsidP="0009367A">
            <w:pPr>
              <w:pStyle w:val="EndnotesAbbrev"/>
            </w:pPr>
            <w:r>
              <w:t>r = rule/subrule</w:t>
            </w:r>
          </w:p>
        </w:tc>
      </w:tr>
      <w:tr w:rsidR="00282B04" w14:paraId="46FED8C9" w14:textId="77777777" w:rsidTr="0009367A">
        <w:tc>
          <w:tcPr>
            <w:tcW w:w="3720" w:type="dxa"/>
          </w:tcPr>
          <w:p w14:paraId="2BA27662" w14:textId="77777777" w:rsidR="00282B04" w:rsidRDefault="00282B04">
            <w:pPr>
              <w:pStyle w:val="EndnotesAbbrev"/>
              <w:ind w:left="972"/>
            </w:pPr>
            <w:r>
              <w:t>Assembly</w:t>
            </w:r>
          </w:p>
        </w:tc>
        <w:tc>
          <w:tcPr>
            <w:tcW w:w="3652" w:type="dxa"/>
          </w:tcPr>
          <w:p w14:paraId="12A45FE0" w14:textId="77777777" w:rsidR="00282B04" w:rsidRDefault="00282B04" w:rsidP="0009367A">
            <w:pPr>
              <w:pStyle w:val="EndnotesAbbrev"/>
            </w:pPr>
            <w:proofErr w:type="spellStart"/>
            <w:r>
              <w:t>reloc</w:t>
            </w:r>
            <w:proofErr w:type="spellEnd"/>
            <w:r>
              <w:t xml:space="preserve"> = relocated</w:t>
            </w:r>
          </w:p>
        </w:tc>
      </w:tr>
      <w:tr w:rsidR="00282B04" w14:paraId="1F5640AF" w14:textId="77777777" w:rsidTr="0009367A">
        <w:tc>
          <w:tcPr>
            <w:tcW w:w="3720" w:type="dxa"/>
          </w:tcPr>
          <w:p w14:paraId="39CF6AA4" w14:textId="77777777" w:rsidR="00282B04" w:rsidRDefault="00282B04">
            <w:pPr>
              <w:pStyle w:val="EndnotesAbbrev"/>
            </w:pPr>
            <w:r>
              <w:t>div = division</w:t>
            </w:r>
          </w:p>
        </w:tc>
        <w:tc>
          <w:tcPr>
            <w:tcW w:w="3652" w:type="dxa"/>
          </w:tcPr>
          <w:p w14:paraId="653AE453" w14:textId="77777777" w:rsidR="00282B04" w:rsidRDefault="00282B04" w:rsidP="0009367A">
            <w:pPr>
              <w:pStyle w:val="EndnotesAbbrev"/>
            </w:pPr>
            <w:proofErr w:type="spellStart"/>
            <w:r>
              <w:t>renum</w:t>
            </w:r>
            <w:proofErr w:type="spellEnd"/>
            <w:r>
              <w:t xml:space="preserve"> = renumbered</w:t>
            </w:r>
          </w:p>
        </w:tc>
      </w:tr>
      <w:tr w:rsidR="00282B04" w14:paraId="51A94F71" w14:textId="77777777" w:rsidTr="0009367A">
        <w:tc>
          <w:tcPr>
            <w:tcW w:w="3720" w:type="dxa"/>
          </w:tcPr>
          <w:p w14:paraId="4AFC4F11" w14:textId="77777777" w:rsidR="00282B04" w:rsidRDefault="00282B04">
            <w:pPr>
              <w:pStyle w:val="EndnotesAbbrev"/>
            </w:pPr>
            <w:r>
              <w:t>exp = expires/expired</w:t>
            </w:r>
          </w:p>
        </w:tc>
        <w:tc>
          <w:tcPr>
            <w:tcW w:w="3652" w:type="dxa"/>
          </w:tcPr>
          <w:p w14:paraId="4C7222AE" w14:textId="77777777" w:rsidR="00282B04" w:rsidRDefault="00282B04" w:rsidP="0009367A">
            <w:pPr>
              <w:pStyle w:val="EndnotesAbbrev"/>
            </w:pPr>
            <w:r>
              <w:t>R[X] = Republication No</w:t>
            </w:r>
          </w:p>
        </w:tc>
      </w:tr>
      <w:tr w:rsidR="00282B04" w14:paraId="4B17DD90" w14:textId="77777777" w:rsidTr="0009367A">
        <w:tc>
          <w:tcPr>
            <w:tcW w:w="3720" w:type="dxa"/>
          </w:tcPr>
          <w:p w14:paraId="675980E8" w14:textId="77777777" w:rsidR="00282B04" w:rsidRDefault="00282B04">
            <w:pPr>
              <w:pStyle w:val="EndnotesAbbrev"/>
            </w:pPr>
            <w:r>
              <w:t>Gaz = gazette</w:t>
            </w:r>
          </w:p>
        </w:tc>
        <w:tc>
          <w:tcPr>
            <w:tcW w:w="3652" w:type="dxa"/>
          </w:tcPr>
          <w:p w14:paraId="6FB342D5" w14:textId="77777777" w:rsidR="00282B04" w:rsidRDefault="00282B04" w:rsidP="0009367A">
            <w:pPr>
              <w:pStyle w:val="EndnotesAbbrev"/>
            </w:pPr>
            <w:r>
              <w:t>RI = reissue</w:t>
            </w:r>
          </w:p>
        </w:tc>
      </w:tr>
      <w:tr w:rsidR="00282B04" w14:paraId="4DEA99F7" w14:textId="77777777" w:rsidTr="0009367A">
        <w:tc>
          <w:tcPr>
            <w:tcW w:w="3720" w:type="dxa"/>
          </w:tcPr>
          <w:p w14:paraId="6D9BC4A3" w14:textId="77777777" w:rsidR="00282B04" w:rsidRDefault="00282B04">
            <w:pPr>
              <w:pStyle w:val="EndnotesAbbrev"/>
            </w:pPr>
            <w:proofErr w:type="spellStart"/>
            <w:r>
              <w:t>hdg</w:t>
            </w:r>
            <w:proofErr w:type="spellEnd"/>
            <w:r>
              <w:t xml:space="preserve"> = heading</w:t>
            </w:r>
          </w:p>
        </w:tc>
        <w:tc>
          <w:tcPr>
            <w:tcW w:w="3652" w:type="dxa"/>
          </w:tcPr>
          <w:p w14:paraId="0BD38D91" w14:textId="77777777" w:rsidR="00282B04" w:rsidRDefault="00282B04" w:rsidP="0009367A">
            <w:pPr>
              <w:pStyle w:val="EndnotesAbbrev"/>
            </w:pPr>
            <w:r>
              <w:t>s = section/subsection</w:t>
            </w:r>
          </w:p>
        </w:tc>
      </w:tr>
      <w:tr w:rsidR="00282B04" w14:paraId="0306D3AE" w14:textId="77777777" w:rsidTr="0009367A">
        <w:tc>
          <w:tcPr>
            <w:tcW w:w="3720" w:type="dxa"/>
          </w:tcPr>
          <w:p w14:paraId="3C216B9A" w14:textId="77777777" w:rsidR="00282B04" w:rsidRDefault="00282B04">
            <w:pPr>
              <w:pStyle w:val="EndnotesAbbrev"/>
            </w:pPr>
            <w:r>
              <w:t>IA = Interpretation Act 1967</w:t>
            </w:r>
          </w:p>
        </w:tc>
        <w:tc>
          <w:tcPr>
            <w:tcW w:w="3652" w:type="dxa"/>
          </w:tcPr>
          <w:p w14:paraId="6929C8BC" w14:textId="77777777" w:rsidR="00282B04" w:rsidRDefault="00282B04" w:rsidP="0009367A">
            <w:pPr>
              <w:pStyle w:val="EndnotesAbbrev"/>
            </w:pPr>
            <w:r>
              <w:t>sch = schedule</w:t>
            </w:r>
          </w:p>
        </w:tc>
      </w:tr>
      <w:tr w:rsidR="00282B04" w14:paraId="3C8C06E0" w14:textId="77777777" w:rsidTr="0009367A">
        <w:tc>
          <w:tcPr>
            <w:tcW w:w="3720" w:type="dxa"/>
          </w:tcPr>
          <w:p w14:paraId="37F36598" w14:textId="77777777" w:rsidR="00282B04" w:rsidRDefault="00282B04">
            <w:pPr>
              <w:pStyle w:val="EndnotesAbbrev"/>
            </w:pPr>
            <w:r>
              <w:t>ins = inserted/added</w:t>
            </w:r>
          </w:p>
        </w:tc>
        <w:tc>
          <w:tcPr>
            <w:tcW w:w="3652" w:type="dxa"/>
          </w:tcPr>
          <w:p w14:paraId="0F8D5895" w14:textId="77777777" w:rsidR="00282B04" w:rsidRDefault="00282B04" w:rsidP="0009367A">
            <w:pPr>
              <w:pStyle w:val="EndnotesAbbrev"/>
            </w:pPr>
            <w:proofErr w:type="spellStart"/>
            <w:r>
              <w:t>sdiv</w:t>
            </w:r>
            <w:proofErr w:type="spellEnd"/>
            <w:r>
              <w:t xml:space="preserve"> = subdivision</w:t>
            </w:r>
          </w:p>
        </w:tc>
      </w:tr>
      <w:tr w:rsidR="00282B04" w14:paraId="1545B54C" w14:textId="77777777" w:rsidTr="0009367A">
        <w:tc>
          <w:tcPr>
            <w:tcW w:w="3720" w:type="dxa"/>
          </w:tcPr>
          <w:p w14:paraId="62F0826F" w14:textId="77777777" w:rsidR="00282B04" w:rsidRDefault="00282B04">
            <w:pPr>
              <w:pStyle w:val="EndnotesAbbrev"/>
            </w:pPr>
            <w:r>
              <w:t>LA = Legislation Act 2001</w:t>
            </w:r>
          </w:p>
        </w:tc>
        <w:tc>
          <w:tcPr>
            <w:tcW w:w="3652" w:type="dxa"/>
          </w:tcPr>
          <w:p w14:paraId="3FC8CBF8" w14:textId="77777777" w:rsidR="00282B04" w:rsidRDefault="00282B04" w:rsidP="0009367A">
            <w:pPr>
              <w:pStyle w:val="EndnotesAbbrev"/>
            </w:pPr>
            <w:r>
              <w:t>SL = Subordinate law</w:t>
            </w:r>
          </w:p>
        </w:tc>
      </w:tr>
      <w:tr w:rsidR="00282B04" w14:paraId="4790BD5D" w14:textId="77777777" w:rsidTr="0009367A">
        <w:tc>
          <w:tcPr>
            <w:tcW w:w="3720" w:type="dxa"/>
          </w:tcPr>
          <w:p w14:paraId="2E48F409" w14:textId="77777777" w:rsidR="00282B04" w:rsidRDefault="00282B04">
            <w:pPr>
              <w:pStyle w:val="EndnotesAbbrev"/>
            </w:pPr>
            <w:r>
              <w:t>LR = legislation register</w:t>
            </w:r>
          </w:p>
        </w:tc>
        <w:tc>
          <w:tcPr>
            <w:tcW w:w="3652" w:type="dxa"/>
          </w:tcPr>
          <w:p w14:paraId="3FC6C56D" w14:textId="77777777" w:rsidR="00282B04" w:rsidRDefault="00282B04" w:rsidP="0009367A">
            <w:pPr>
              <w:pStyle w:val="EndnotesAbbrev"/>
            </w:pPr>
            <w:r>
              <w:t>sub = substituted</w:t>
            </w:r>
          </w:p>
        </w:tc>
      </w:tr>
      <w:tr w:rsidR="00282B04" w14:paraId="276FA57A" w14:textId="77777777" w:rsidTr="0009367A">
        <w:tc>
          <w:tcPr>
            <w:tcW w:w="3720" w:type="dxa"/>
          </w:tcPr>
          <w:p w14:paraId="16BD7FAA" w14:textId="77777777" w:rsidR="00282B04" w:rsidRDefault="00282B04">
            <w:pPr>
              <w:pStyle w:val="EndnotesAbbrev"/>
            </w:pPr>
            <w:r>
              <w:t>LRA = Legislation (Republication) Act 1996</w:t>
            </w:r>
          </w:p>
        </w:tc>
        <w:tc>
          <w:tcPr>
            <w:tcW w:w="3652" w:type="dxa"/>
          </w:tcPr>
          <w:p w14:paraId="7ED75F4A" w14:textId="77777777" w:rsidR="00282B04" w:rsidRDefault="00282B04" w:rsidP="0009367A">
            <w:pPr>
              <w:pStyle w:val="EndnotesAbbrev"/>
            </w:pPr>
            <w:r>
              <w:rPr>
                <w:u w:val="single"/>
              </w:rPr>
              <w:t>underlining</w:t>
            </w:r>
            <w:r>
              <w:t xml:space="preserve"> = whole or part not commenced</w:t>
            </w:r>
          </w:p>
        </w:tc>
      </w:tr>
      <w:tr w:rsidR="00282B04" w14:paraId="377476BE" w14:textId="77777777" w:rsidTr="0009367A">
        <w:tc>
          <w:tcPr>
            <w:tcW w:w="3720" w:type="dxa"/>
          </w:tcPr>
          <w:p w14:paraId="012BFC16" w14:textId="77777777" w:rsidR="00282B04" w:rsidRDefault="00282B04">
            <w:pPr>
              <w:pStyle w:val="EndnotesAbbrev"/>
            </w:pPr>
            <w:r>
              <w:t>mod = modified/modification</w:t>
            </w:r>
          </w:p>
        </w:tc>
        <w:tc>
          <w:tcPr>
            <w:tcW w:w="3652" w:type="dxa"/>
          </w:tcPr>
          <w:p w14:paraId="0F728567" w14:textId="77777777" w:rsidR="00282B04" w:rsidRDefault="00282B04" w:rsidP="0009367A">
            <w:pPr>
              <w:pStyle w:val="EndnotesAbbrev"/>
              <w:ind w:left="1073"/>
            </w:pPr>
            <w:r>
              <w:t>or to be expired</w:t>
            </w:r>
          </w:p>
        </w:tc>
      </w:tr>
    </w:tbl>
    <w:p w14:paraId="09FC3074" w14:textId="77777777" w:rsidR="00282B04" w:rsidRPr="00BB6F39" w:rsidRDefault="00282B04" w:rsidP="0009367A"/>
    <w:p w14:paraId="2ADB90A2" w14:textId="77777777" w:rsidR="004C04C4" w:rsidRPr="007C2AF0" w:rsidRDefault="00D0554C">
      <w:pPr>
        <w:pStyle w:val="Endnote20"/>
      </w:pPr>
      <w:bookmarkStart w:id="56" w:name="_Toc25069354"/>
      <w:r w:rsidRPr="007C2AF0">
        <w:rPr>
          <w:rStyle w:val="charTableNo"/>
        </w:rPr>
        <w:lastRenderedPageBreak/>
        <w:t>3</w:t>
      </w:r>
      <w:r>
        <w:tab/>
      </w:r>
      <w:r w:rsidRPr="007C2AF0">
        <w:rPr>
          <w:rStyle w:val="charTableText"/>
        </w:rPr>
        <w:t>Legislation history</w:t>
      </w:r>
      <w:bookmarkEnd w:id="56"/>
    </w:p>
    <w:p w14:paraId="44485D0F" w14:textId="77777777" w:rsidR="004C04C4" w:rsidRDefault="00D0554C">
      <w:pPr>
        <w:pStyle w:val="NewAct"/>
      </w:pPr>
      <w:r>
        <w:t>Crimes (Controlled Operations) Act 2008 A2008-32</w:t>
      </w:r>
    </w:p>
    <w:p w14:paraId="2726E9DC" w14:textId="77777777" w:rsidR="004C04C4" w:rsidRDefault="00D0554C">
      <w:pPr>
        <w:pStyle w:val="Actdetails"/>
      </w:pPr>
      <w:r>
        <w:t>notified LR 18 August 2008</w:t>
      </w:r>
    </w:p>
    <w:p w14:paraId="1AE6557F" w14:textId="77777777" w:rsidR="004C04C4" w:rsidRDefault="00D0554C">
      <w:pPr>
        <w:pStyle w:val="Actdetails"/>
      </w:pPr>
      <w:r>
        <w:t>s 1, s 2 commenced 18 August 2008 (LA s 75 (1))</w:t>
      </w:r>
    </w:p>
    <w:p w14:paraId="116AA1EF" w14:textId="77777777" w:rsidR="004C04C4" w:rsidRDefault="00D0554C">
      <w:pPr>
        <w:pStyle w:val="Actdetails"/>
      </w:pPr>
      <w:r>
        <w:t>remainder commenced 19 August 2008 (s 2)</w:t>
      </w:r>
    </w:p>
    <w:p w14:paraId="42D31B86" w14:textId="77777777" w:rsidR="00750A91" w:rsidRDefault="00750A91">
      <w:pPr>
        <w:pStyle w:val="Asamby"/>
      </w:pPr>
      <w:r>
        <w:t>as amended by</w:t>
      </w:r>
    </w:p>
    <w:p w14:paraId="37D3CB62" w14:textId="0F892BDC" w:rsidR="00750A91" w:rsidRDefault="007819CA" w:rsidP="00750A91">
      <w:pPr>
        <w:pStyle w:val="NewAct"/>
      </w:pPr>
      <w:hyperlink r:id="rId57" w:tooltip="A2016-55" w:history="1">
        <w:r w:rsidR="00750A91" w:rsidRPr="00C0253D">
          <w:rPr>
            <w:rStyle w:val="charCitHyperlinkAbbrev"/>
          </w:rPr>
          <w:t>Freedom of Information Act 2016</w:t>
        </w:r>
      </w:hyperlink>
      <w:r w:rsidR="00750A91">
        <w:t xml:space="preserve"> A2016-55 sch 4 </w:t>
      </w:r>
      <w:proofErr w:type="spellStart"/>
      <w:r w:rsidR="00750A91">
        <w:t>pt</w:t>
      </w:r>
      <w:proofErr w:type="spellEnd"/>
      <w:r w:rsidR="00750A91">
        <w:t xml:space="preserve"> 4.5 (as am by </w:t>
      </w:r>
      <w:hyperlink r:id="rId58" w:tooltip="Justice and Community Safety Legislation Amendment Act 2017 (No 2)" w:history="1">
        <w:r w:rsidR="00750A91" w:rsidRPr="00EF1FBF">
          <w:rPr>
            <w:rStyle w:val="charCitHyperlinkAbbrev"/>
          </w:rPr>
          <w:t>A2017-14</w:t>
        </w:r>
      </w:hyperlink>
      <w:r w:rsidR="00750A91" w:rsidRPr="00EF1FBF">
        <w:rPr>
          <w:rStyle w:val="charCitHyperlinkAbbrev"/>
        </w:rPr>
        <w:t xml:space="preserve"> </w:t>
      </w:r>
      <w:r w:rsidR="00750A91">
        <w:t>s 19)</w:t>
      </w:r>
    </w:p>
    <w:p w14:paraId="532E3110" w14:textId="77777777" w:rsidR="00750A91" w:rsidRDefault="00750A91" w:rsidP="00750A91">
      <w:pPr>
        <w:pStyle w:val="Actdetails"/>
      </w:pPr>
      <w:r>
        <w:t>notified LR 26 August 2016</w:t>
      </w:r>
    </w:p>
    <w:p w14:paraId="2E1D1113" w14:textId="77777777" w:rsidR="00750A91" w:rsidRDefault="00750A91" w:rsidP="00750A91">
      <w:pPr>
        <w:pStyle w:val="Actdetails"/>
      </w:pPr>
      <w:r>
        <w:t>s 1, s 2 commenced 26 August 2016 (LA s 75 (1))</w:t>
      </w:r>
    </w:p>
    <w:p w14:paraId="2C24CCB6" w14:textId="1C645C9C" w:rsidR="00750A91" w:rsidRDefault="00750A91" w:rsidP="00750A91">
      <w:pPr>
        <w:pStyle w:val="Actdetails"/>
      </w:pPr>
      <w:r>
        <w:t xml:space="preserve">sch 4 </w:t>
      </w:r>
      <w:proofErr w:type="spellStart"/>
      <w:r>
        <w:t>pt</w:t>
      </w:r>
      <w:proofErr w:type="spellEnd"/>
      <w:r>
        <w:t xml:space="preserve"> 4.5</w:t>
      </w:r>
      <w:r w:rsidRPr="001C23B1">
        <w:t xml:space="preserve"> commence</w:t>
      </w:r>
      <w:r>
        <w:t>d</w:t>
      </w:r>
      <w:r w:rsidRPr="001C23B1">
        <w:t xml:space="preserve"> 1 January 2018 (s 2 as am b</w:t>
      </w:r>
      <w:r w:rsidRPr="00750A91">
        <w:t xml:space="preserve">y </w:t>
      </w:r>
      <w:hyperlink r:id="rId59" w:tooltip="Justice and Community Safety Legislation Amendment Act 2017 (No 2)" w:history="1">
        <w:r w:rsidRPr="00750A91">
          <w:rPr>
            <w:rStyle w:val="Hyperlink"/>
            <w:u w:val="none"/>
          </w:rPr>
          <w:t>A2017-14</w:t>
        </w:r>
      </w:hyperlink>
      <w:r w:rsidR="00D91FF7">
        <w:t xml:space="preserve"> s </w:t>
      </w:r>
      <w:r w:rsidRPr="001C23B1">
        <w:t>19)</w:t>
      </w:r>
    </w:p>
    <w:p w14:paraId="1ACE2E8C" w14:textId="51417D4D" w:rsidR="00750A91" w:rsidRDefault="007819CA" w:rsidP="00750A91">
      <w:pPr>
        <w:pStyle w:val="NewAct"/>
      </w:pPr>
      <w:hyperlink r:id="rId60" w:tooltip="A2017-14" w:history="1">
        <w:r w:rsidR="00750A91">
          <w:rPr>
            <w:rStyle w:val="charCitHyperlinkAbbrev"/>
          </w:rPr>
          <w:t>Justice and Community Safety Legislation Amendment Act 2017 (No 2)</w:t>
        </w:r>
      </w:hyperlink>
      <w:r w:rsidR="00750A91">
        <w:t xml:space="preserve"> A2017-14 s 19</w:t>
      </w:r>
    </w:p>
    <w:p w14:paraId="72DC6ED3" w14:textId="77777777" w:rsidR="00750A91" w:rsidRDefault="00750A91" w:rsidP="00750A91">
      <w:pPr>
        <w:pStyle w:val="Actdetails"/>
      </w:pPr>
      <w:r>
        <w:t>notified LR 17 May 2017</w:t>
      </w:r>
    </w:p>
    <w:p w14:paraId="0D9476D0" w14:textId="77777777" w:rsidR="00750A91" w:rsidRDefault="00750A91" w:rsidP="00750A91">
      <w:pPr>
        <w:pStyle w:val="Actdetails"/>
      </w:pPr>
      <w:r>
        <w:t>s 1, s 2 commenced 17 May 2017 (LA s 75 (1))</w:t>
      </w:r>
    </w:p>
    <w:p w14:paraId="139EBB3E" w14:textId="77777777" w:rsidR="00750A91" w:rsidRDefault="00750A91" w:rsidP="00750A91">
      <w:pPr>
        <w:pStyle w:val="Actdetails"/>
      </w:pPr>
      <w:r>
        <w:t>s 19 commenced 24 May 2017 (s 2 (1))</w:t>
      </w:r>
    </w:p>
    <w:p w14:paraId="4B81FD68" w14:textId="5870C864" w:rsidR="00750A91" w:rsidRPr="00B4134C" w:rsidRDefault="00750A91" w:rsidP="00750A91">
      <w:pPr>
        <w:pStyle w:val="LegHistNote"/>
      </w:pPr>
      <w:r>
        <w:rPr>
          <w:i/>
        </w:rPr>
        <w:t>Note</w:t>
      </w:r>
      <w:r>
        <w:rPr>
          <w:i/>
        </w:rPr>
        <w:tab/>
      </w:r>
      <w:r>
        <w:t xml:space="preserve">This Act only amends the </w:t>
      </w:r>
      <w:hyperlink r:id="rId61" w:tooltip="A2016-55" w:history="1">
        <w:r w:rsidR="00B4134C" w:rsidRPr="00B4134C">
          <w:rPr>
            <w:rStyle w:val="charCitHyperlinkAbbrev"/>
          </w:rPr>
          <w:t>Freedom of Information Act 2016</w:t>
        </w:r>
      </w:hyperlink>
      <w:r>
        <w:t xml:space="preserve"> </w:t>
      </w:r>
      <w:r w:rsidRPr="00B4134C">
        <w:t>A2016-55.</w:t>
      </w:r>
    </w:p>
    <w:p w14:paraId="54E36E59" w14:textId="029084A4" w:rsidR="00CA4DA9" w:rsidRDefault="007819CA" w:rsidP="00CA4DA9">
      <w:pPr>
        <w:pStyle w:val="NewAct"/>
      </w:pPr>
      <w:hyperlink r:id="rId62" w:anchor="history" w:tooltip="A2018-52 " w:history="1">
        <w:r w:rsidR="00CA4DA9" w:rsidRPr="001500AF">
          <w:rPr>
            <w:rStyle w:val="charCitHyperlinkAbbrev"/>
          </w:rPr>
          <w:t>Integrity Commission Act 2018</w:t>
        </w:r>
      </w:hyperlink>
      <w:r w:rsidR="00CA4DA9">
        <w:t xml:space="preserve"> A2018-52 sch 1 </w:t>
      </w:r>
      <w:proofErr w:type="spellStart"/>
      <w:r w:rsidR="00CA4DA9">
        <w:t>pt</w:t>
      </w:r>
      <w:proofErr w:type="spellEnd"/>
      <w:r w:rsidR="00CA4DA9">
        <w:t xml:space="preserve"> 1.6 (as am by</w:t>
      </w:r>
      <w:r w:rsidR="00CA4DA9">
        <w:br/>
      </w:r>
      <w:hyperlink r:id="rId63" w:tooltip="Integrity Commission Amendment Act 2019" w:history="1">
        <w:r w:rsidR="00CA4DA9">
          <w:rPr>
            <w:rStyle w:val="charCitHyperlinkAbbrev"/>
          </w:rPr>
          <w:t>A2019-18</w:t>
        </w:r>
      </w:hyperlink>
      <w:r w:rsidR="00CA4DA9">
        <w:t xml:space="preserve"> s 4)</w:t>
      </w:r>
    </w:p>
    <w:p w14:paraId="340D37EE" w14:textId="77777777" w:rsidR="00CA4DA9" w:rsidRDefault="00CA4DA9" w:rsidP="00CA4DA9">
      <w:pPr>
        <w:pStyle w:val="Actdetails"/>
        <w:keepNext/>
      </w:pPr>
      <w:r>
        <w:t>notified LR 11 December 2018</w:t>
      </w:r>
    </w:p>
    <w:p w14:paraId="7A277901" w14:textId="77777777" w:rsidR="00CA4DA9" w:rsidRDefault="00CA4DA9" w:rsidP="00CA4DA9">
      <w:pPr>
        <w:pStyle w:val="Actdetails"/>
      </w:pPr>
      <w:r>
        <w:t>s 1, s 2 commenced 11 December 2018 (LA s 75 (1))</w:t>
      </w:r>
    </w:p>
    <w:p w14:paraId="575A0982" w14:textId="7D3D3FD9" w:rsidR="00CA4DA9" w:rsidRPr="001500AF" w:rsidRDefault="00CA4DA9" w:rsidP="00CA4DA9">
      <w:pPr>
        <w:pStyle w:val="Actdetails"/>
      </w:pPr>
      <w:r w:rsidRPr="001500AF">
        <w:rPr>
          <w:spacing w:val="-2"/>
        </w:rPr>
        <w:t xml:space="preserve">sch 1 </w:t>
      </w:r>
      <w:proofErr w:type="spellStart"/>
      <w:r w:rsidRPr="001500AF">
        <w:rPr>
          <w:spacing w:val="-2"/>
        </w:rPr>
        <w:t>pt</w:t>
      </w:r>
      <w:proofErr w:type="spellEnd"/>
      <w:r w:rsidRPr="001500AF">
        <w:rPr>
          <w:spacing w:val="-2"/>
        </w:rPr>
        <w:t xml:space="preserve"> 1.</w:t>
      </w:r>
      <w:r>
        <w:rPr>
          <w:spacing w:val="-2"/>
        </w:rPr>
        <w:t>6</w:t>
      </w:r>
      <w:r w:rsidRPr="001500AF">
        <w:rPr>
          <w:spacing w:val="-2"/>
        </w:rPr>
        <w:t xml:space="preserve"> </w:t>
      </w:r>
      <w:r>
        <w:rPr>
          <w:spacing w:val="-2"/>
        </w:rPr>
        <w:t>commenced 1 December 2019 (s 2 (2) (a) as am by</w:t>
      </w:r>
      <w:r>
        <w:rPr>
          <w:spacing w:val="-2"/>
        </w:rPr>
        <w:br/>
      </w:r>
      <w:hyperlink r:id="rId64" w:tooltip="Integrity Commission Amendment Act 2019" w:history="1">
        <w:r>
          <w:rPr>
            <w:rStyle w:val="charCitHyperlinkAbbrev"/>
          </w:rPr>
          <w:t>A2019-18</w:t>
        </w:r>
      </w:hyperlink>
      <w:r>
        <w:t xml:space="preserve"> s 4)</w:t>
      </w:r>
    </w:p>
    <w:p w14:paraId="342B9AAB" w14:textId="31C7517C" w:rsidR="00CA4DA9" w:rsidRDefault="007819CA" w:rsidP="00CA4DA9">
      <w:pPr>
        <w:pStyle w:val="NewAct"/>
      </w:pPr>
      <w:hyperlink r:id="rId65" w:tooltip="A2019-18" w:history="1">
        <w:r w:rsidR="00CA4DA9" w:rsidRPr="00A46869">
          <w:rPr>
            <w:rStyle w:val="charCitHyperlinkAbbrev"/>
          </w:rPr>
          <w:t>Integrity Commission Amendment Act 2019</w:t>
        </w:r>
      </w:hyperlink>
      <w:r w:rsidR="00CA4DA9">
        <w:t xml:space="preserve"> A2019-18 s 4</w:t>
      </w:r>
    </w:p>
    <w:p w14:paraId="07D94ED1" w14:textId="77777777" w:rsidR="00CA4DA9" w:rsidRDefault="00CA4DA9" w:rsidP="00CA4DA9">
      <w:pPr>
        <w:pStyle w:val="Actdetails"/>
      </w:pPr>
      <w:r>
        <w:t>notified LR 14 June 2019</w:t>
      </w:r>
    </w:p>
    <w:p w14:paraId="36B16059" w14:textId="77777777" w:rsidR="00CA4DA9" w:rsidRDefault="00CA4DA9" w:rsidP="00CA4DA9">
      <w:pPr>
        <w:pStyle w:val="Actdetails"/>
      </w:pPr>
      <w:r>
        <w:t>s 1, s 2 commenced 14 June 2019 (LA s 75 (1))</w:t>
      </w:r>
    </w:p>
    <w:p w14:paraId="4DCA078E" w14:textId="77777777" w:rsidR="00CA4DA9" w:rsidRDefault="00CA4DA9" w:rsidP="00CA4DA9">
      <w:pPr>
        <w:pStyle w:val="Actdetails"/>
      </w:pPr>
      <w:r w:rsidRPr="00E10DAF">
        <w:t>s 3, s 4 commence</w:t>
      </w:r>
      <w:r>
        <w:t>d</w:t>
      </w:r>
      <w:r w:rsidRPr="00E10DAF">
        <w:t xml:space="preserve"> 15 June 2019 (s 2 (1))</w:t>
      </w:r>
    </w:p>
    <w:p w14:paraId="5A90A887" w14:textId="468DD0F2" w:rsidR="00CA4DA9" w:rsidRDefault="00CA4DA9" w:rsidP="00CA4DA9">
      <w:pPr>
        <w:pStyle w:val="LegHistNote"/>
      </w:pPr>
      <w:r>
        <w:rPr>
          <w:i/>
        </w:rPr>
        <w:t>Note</w:t>
      </w:r>
      <w:r>
        <w:rPr>
          <w:i/>
        </w:rPr>
        <w:tab/>
      </w:r>
      <w:r>
        <w:t>This Act only amends the</w:t>
      </w:r>
      <w:r w:rsidRPr="00CA4DA9">
        <w:rPr>
          <w:rStyle w:val="charCitHyperlinkAbbrev"/>
        </w:rPr>
        <w:t xml:space="preserve"> </w:t>
      </w:r>
      <w:hyperlink r:id="rId66" w:anchor="history" w:tooltip="A2018-52 " w:history="1">
        <w:r w:rsidRPr="00CA4DA9">
          <w:rPr>
            <w:rStyle w:val="charCitHyperlinkAbbrev"/>
          </w:rPr>
          <w:t>Integrity Commission Act 2018</w:t>
        </w:r>
      </w:hyperlink>
      <w:r>
        <w:br/>
      </w:r>
      <w:r w:rsidRPr="00701895">
        <w:t>A2018-52.</w:t>
      </w:r>
    </w:p>
    <w:p w14:paraId="7A9E29FE" w14:textId="77777777" w:rsidR="00DC7D7B" w:rsidRPr="00DC7D7B" w:rsidRDefault="00DC7D7B" w:rsidP="00DC7D7B">
      <w:pPr>
        <w:pStyle w:val="PageBreak"/>
      </w:pPr>
      <w:r w:rsidRPr="00DC7D7B">
        <w:br w:type="page"/>
      </w:r>
    </w:p>
    <w:p w14:paraId="20BDE525" w14:textId="77777777" w:rsidR="004C04C4" w:rsidRPr="007C2AF0" w:rsidRDefault="00D0554C">
      <w:pPr>
        <w:pStyle w:val="Endnote20"/>
      </w:pPr>
      <w:bookmarkStart w:id="57" w:name="_Toc25069355"/>
      <w:r w:rsidRPr="007C2AF0">
        <w:rPr>
          <w:rStyle w:val="charTableNo"/>
        </w:rPr>
        <w:lastRenderedPageBreak/>
        <w:t>4</w:t>
      </w:r>
      <w:r>
        <w:tab/>
      </w:r>
      <w:r w:rsidRPr="007C2AF0">
        <w:rPr>
          <w:rStyle w:val="charTableText"/>
        </w:rPr>
        <w:t>Amendment history</w:t>
      </w:r>
      <w:bookmarkEnd w:id="57"/>
    </w:p>
    <w:p w14:paraId="300C7743" w14:textId="77777777" w:rsidR="004C04C4" w:rsidRDefault="00D0554C">
      <w:pPr>
        <w:pStyle w:val="AmdtsEntryHd"/>
        <w:rPr>
          <w:rStyle w:val="charTableText"/>
        </w:rPr>
      </w:pPr>
      <w:r>
        <w:rPr>
          <w:rStyle w:val="charTableText"/>
        </w:rPr>
        <w:t>Commencement</w:t>
      </w:r>
    </w:p>
    <w:p w14:paraId="69480F5E" w14:textId="77777777" w:rsidR="004C04C4" w:rsidRDefault="00D0554C">
      <w:pPr>
        <w:pStyle w:val="AmdtsEntries"/>
      </w:pPr>
      <w:r>
        <w:t>s 2</w:t>
      </w:r>
      <w:r>
        <w:tab/>
        <w:t>om LA s 89 (4)</w:t>
      </w:r>
    </w:p>
    <w:p w14:paraId="0C8274AD" w14:textId="77777777" w:rsidR="00236568" w:rsidRDefault="00236568" w:rsidP="00236568">
      <w:pPr>
        <w:pStyle w:val="AmdtsEntryHd"/>
      </w:pPr>
      <w:r>
        <w:t>Relationship to other laws and matters</w:t>
      </w:r>
    </w:p>
    <w:p w14:paraId="03C2B711" w14:textId="0FC16512" w:rsidR="00236568" w:rsidRDefault="00236568" w:rsidP="00236568">
      <w:pPr>
        <w:pStyle w:val="AmdtsEntries"/>
      </w:pPr>
      <w:r>
        <w:t>s 7</w:t>
      </w:r>
      <w:r>
        <w:tab/>
        <w:t xml:space="preserve">am </w:t>
      </w:r>
      <w:hyperlink r:id="rId67" w:tooltip="Freedom of Information Act 2016" w:history="1">
        <w:r w:rsidRPr="0026030E">
          <w:rPr>
            <w:rStyle w:val="charCitHyperlinkAbbrev"/>
          </w:rPr>
          <w:t>A2016-55</w:t>
        </w:r>
      </w:hyperlink>
      <w:r>
        <w:t xml:space="preserve"> </w:t>
      </w:r>
      <w:proofErr w:type="spellStart"/>
      <w:r>
        <w:t>amdt</w:t>
      </w:r>
      <w:proofErr w:type="spellEnd"/>
      <w:r>
        <w:t xml:space="preserve"> 4.7</w:t>
      </w:r>
      <w:r w:rsidR="00CA4DA9">
        <w:t xml:space="preserve">; </w:t>
      </w:r>
      <w:hyperlink r:id="rId68" w:anchor="history" w:tooltip="Integrity Commission Act 2018" w:history="1">
        <w:r w:rsidR="003816DB">
          <w:rPr>
            <w:rStyle w:val="charCitHyperlinkAbbrev"/>
          </w:rPr>
          <w:t>A2018</w:t>
        </w:r>
        <w:r w:rsidR="003816DB">
          <w:rPr>
            <w:rStyle w:val="charCitHyperlinkAbbrev"/>
          </w:rPr>
          <w:noBreakHyphen/>
          <w:t>52</w:t>
        </w:r>
      </w:hyperlink>
      <w:r w:rsidR="00CA4DA9">
        <w:t xml:space="preserve"> </w:t>
      </w:r>
      <w:proofErr w:type="spellStart"/>
      <w:r w:rsidR="00CA4DA9">
        <w:t>amdt</w:t>
      </w:r>
      <w:proofErr w:type="spellEnd"/>
      <w:r w:rsidR="00CA4DA9">
        <w:t xml:space="preserve"> 1.32</w:t>
      </w:r>
    </w:p>
    <w:p w14:paraId="5FF5ACB7" w14:textId="77777777" w:rsidR="00CA4DA9" w:rsidRDefault="00CA4DA9" w:rsidP="00CA4DA9">
      <w:pPr>
        <w:pStyle w:val="AmdtsEntryHd"/>
        <w:rPr>
          <w:szCs w:val="28"/>
          <w:lang w:val="en-US"/>
        </w:rPr>
      </w:pPr>
      <w:r>
        <w:rPr>
          <w:lang w:val="en-US"/>
        </w:rPr>
        <w:t xml:space="preserve">Application for authority to conduct controlled </w:t>
      </w:r>
      <w:r>
        <w:rPr>
          <w:szCs w:val="28"/>
          <w:lang w:val="en-US"/>
        </w:rPr>
        <w:t>operation</w:t>
      </w:r>
    </w:p>
    <w:p w14:paraId="6EEFC264" w14:textId="094F216F" w:rsidR="00CA4DA9" w:rsidRPr="00CA4DA9" w:rsidRDefault="00CA4DA9" w:rsidP="00CA4DA9">
      <w:pPr>
        <w:pStyle w:val="AmdtsEntries"/>
        <w:rPr>
          <w:lang w:val="en-US"/>
        </w:rPr>
      </w:pPr>
      <w:r>
        <w:rPr>
          <w:lang w:val="en-US"/>
        </w:rPr>
        <w:t>s 9</w:t>
      </w:r>
      <w:r>
        <w:rPr>
          <w:lang w:val="en-US"/>
        </w:rPr>
        <w:tab/>
        <w:t xml:space="preserve">am </w:t>
      </w:r>
      <w:hyperlink r:id="rId69" w:anchor="history" w:tooltip="Integrity Commission Act 2018" w:history="1">
        <w:r w:rsidR="003816DB">
          <w:rPr>
            <w:rStyle w:val="charCitHyperlinkAbbrev"/>
          </w:rPr>
          <w:t>A2018</w:t>
        </w:r>
        <w:r w:rsidR="003816DB">
          <w:rPr>
            <w:rStyle w:val="charCitHyperlinkAbbrev"/>
          </w:rPr>
          <w:noBreakHyphen/>
          <w:t>52</w:t>
        </w:r>
      </w:hyperlink>
      <w:r>
        <w:rPr>
          <w:lang w:val="en-US"/>
        </w:rPr>
        <w:t xml:space="preserve"> </w:t>
      </w:r>
      <w:proofErr w:type="spellStart"/>
      <w:r>
        <w:rPr>
          <w:lang w:val="en-US"/>
        </w:rPr>
        <w:t>amdt</w:t>
      </w:r>
      <w:proofErr w:type="spellEnd"/>
      <w:r>
        <w:rPr>
          <w:lang w:val="en-US"/>
        </w:rPr>
        <w:t xml:space="preserve"> 1.33</w:t>
      </w:r>
    </w:p>
    <w:p w14:paraId="7F017554" w14:textId="77777777" w:rsidR="00CA4DA9" w:rsidRDefault="00064170" w:rsidP="00064170">
      <w:pPr>
        <w:pStyle w:val="AmdtsEntryHd"/>
        <w:rPr>
          <w:lang w:val="en-US"/>
        </w:rPr>
      </w:pPr>
      <w:r>
        <w:rPr>
          <w:lang w:val="en-US"/>
        </w:rPr>
        <w:t>Decision on application for authority</w:t>
      </w:r>
    </w:p>
    <w:p w14:paraId="75FF1338" w14:textId="3BC25426" w:rsidR="00064170" w:rsidRPr="00064170" w:rsidRDefault="00064170" w:rsidP="00064170">
      <w:pPr>
        <w:pStyle w:val="AmdtsEntries"/>
        <w:rPr>
          <w:lang w:val="en-US"/>
        </w:rPr>
      </w:pPr>
      <w:r>
        <w:rPr>
          <w:lang w:val="en-US"/>
        </w:rPr>
        <w:t>s 10</w:t>
      </w:r>
      <w:r>
        <w:rPr>
          <w:lang w:val="en-US"/>
        </w:rPr>
        <w:tab/>
        <w:t xml:space="preserve">am </w:t>
      </w:r>
      <w:hyperlink r:id="rId70" w:anchor="history" w:tooltip="Integrity Commission Act 2018" w:history="1">
        <w:r w:rsidR="003816DB">
          <w:rPr>
            <w:rStyle w:val="charCitHyperlinkAbbrev"/>
          </w:rPr>
          <w:t>A2018</w:t>
        </w:r>
        <w:r w:rsidR="003816DB">
          <w:rPr>
            <w:rStyle w:val="charCitHyperlinkAbbrev"/>
          </w:rPr>
          <w:noBreakHyphen/>
          <w:t>52</w:t>
        </w:r>
      </w:hyperlink>
      <w:r>
        <w:rPr>
          <w:lang w:val="en-US"/>
        </w:rPr>
        <w:t xml:space="preserve"> </w:t>
      </w:r>
      <w:proofErr w:type="spellStart"/>
      <w:r>
        <w:rPr>
          <w:lang w:val="en-US"/>
        </w:rPr>
        <w:t>amdt</w:t>
      </w:r>
      <w:proofErr w:type="spellEnd"/>
      <w:r>
        <w:rPr>
          <w:lang w:val="en-US"/>
        </w:rPr>
        <w:t xml:space="preserve"> 1.34, </w:t>
      </w:r>
      <w:proofErr w:type="spellStart"/>
      <w:r>
        <w:rPr>
          <w:lang w:val="en-US"/>
        </w:rPr>
        <w:t>amdt</w:t>
      </w:r>
      <w:proofErr w:type="spellEnd"/>
      <w:r>
        <w:rPr>
          <w:lang w:val="en-US"/>
        </w:rPr>
        <w:t xml:space="preserve"> 1.35</w:t>
      </w:r>
    </w:p>
    <w:p w14:paraId="55914759" w14:textId="77777777" w:rsidR="00064170" w:rsidRDefault="00064170" w:rsidP="00064170">
      <w:pPr>
        <w:pStyle w:val="AmdtsEntryHd"/>
        <w:rPr>
          <w:lang w:val="en-US"/>
        </w:rPr>
      </w:pPr>
      <w:r>
        <w:rPr>
          <w:lang w:val="en-US"/>
        </w:rPr>
        <w:t>Form of authority</w:t>
      </w:r>
    </w:p>
    <w:p w14:paraId="416B12D9" w14:textId="292311D1" w:rsidR="00064170" w:rsidRPr="00064170" w:rsidRDefault="00064170" w:rsidP="00064170">
      <w:pPr>
        <w:pStyle w:val="AmdtsEntries"/>
        <w:rPr>
          <w:lang w:val="en-US"/>
        </w:rPr>
      </w:pPr>
      <w:r>
        <w:rPr>
          <w:lang w:val="en-US"/>
        </w:rPr>
        <w:t>s 11</w:t>
      </w:r>
      <w:r>
        <w:rPr>
          <w:lang w:val="en-US"/>
        </w:rPr>
        <w:tab/>
        <w:t xml:space="preserve">am </w:t>
      </w:r>
      <w:hyperlink r:id="rId71" w:anchor="history" w:tooltip="Integrity Commission Act 2018" w:history="1">
        <w:r w:rsidR="003816DB">
          <w:rPr>
            <w:rStyle w:val="charCitHyperlinkAbbrev"/>
          </w:rPr>
          <w:t>A2018</w:t>
        </w:r>
        <w:r w:rsidR="003816DB">
          <w:rPr>
            <w:rStyle w:val="charCitHyperlinkAbbrev"/>
          </w:rPr>
          <w:noBreakHyphen/>
          <w:t>52</w:t>
        </w:r>
      </w:hyperlink>
      <w:r>
        <w:rPr>
          <w:lang w:val="en-US"/>
        </w:rPr>
        <w:t xml:space="preserve"> </w:t>
      </w:r>
      <w:proofErr w:type="spellStart"/>
      <w:r>
        <w:rPr>
          <w:lang w:val="en-US"/>
        </w:rPr>
        <w:t>amdt</w:t>
      </w:r>
      <w:proofErr w:type="spellEnd"/>
      <w:r>
        <w:rPr>
          <w:lang w:val="en-US"/>
        </w:rPr>
        <w:t xml:space="preserve"> 1.36</w:t>
      </w:r>
    </w:p>
    <w:p w14:paraId="43BEEFCA" w14:textId="77777777" w:rsidR="00064170" w:rsidRDefault="00064170" w:rsidP="00064170">
      <w:pPr>
        <w:pStyle w:val="AmdtsEntryHd"/>
        <w:rPr>
          <w:lang w:val="en-US"/>
        </w:rPr>
      </w:pPr>
      <w:r>
        <w:rPr>
          <w:lang w:val="en-US"/>
        </w:rPr>
        <w:t>Civil liability not incurred</w:t>
      </w:r>
    </w:p>
    <w:p w14:paraId="0F01F3E0" w14:textId="416F5ADD" w:rsidR="00064170" w:rsidRPr="00064170" w:rsidRDefault="00064170" w:rsidP="00064170">
      <w:pPr>
        <w:pStyle w:val="AmdtsEntries"/>
        <w:rPr>
          <w:lang w:val="en-US"/>
        </w:rPr>
      </w:pPr>
      <w:r>
        <w:rPr>
          <w:lang w:val="en-US"/>
        </w:rPr>
        <w:t>s 19</w:t>
      </w:r>
      <w:r>
        <w:rPr>
          <w:lang w:val="en-US"/>
        </w:rPr>
        <w:tab/>
        <w:t xml:space="preserve">am </w:t>
      </w:r>
      <w:hyperlink r:id="rId72" w:anchor="history" w:tooltip="Integrity Commission Act 2018" w:history="1">
        <w:r w:rsidR="003816DB">
          <w:rPr>
            <w:rStyle w:val="charCitHyperlinkAbbrev"/>
          </w:rPr>
          <w:t>A2018</w:t>
        </w:r>
        <w:r w:rsidR="003816DB">
          <w:rPr>
            <w:rStyle w:val="charCitHyperlinkAbbrev"/>
          </w:rPr>
          <w:noBreakHyphen/>
          <w:t>52</w:t>
        </w:r>
      </w:hyperlink>
      <w:r>
        <w:rPr>
          <w:lang w:val="en-US"/>
        </w:rPr>
        <w:t xml:space="preserve"> </w:t>
      </w:r>
      <w:proofErr w:type="spellStart"/>
      <w:r>
        <w:rPr>
          <w:lang w:val="en-US"/>
        </w:rPr>
        <w:t>amdt</w:t>
      </w:r>
      <w:proofErr w:type="spellEnd"/>
      <w:r>
        <w:rPr>
          <w:lang w:val="en-US"/>
        </w:rPr>
        <w:t xml:space="preserve"> 1.37</w:t>
      </w:r>
    </w:p>
    <w:p w14:paraId="58F58388" w14:textId="77777777" w:rsidR="00064170" w:rsidRDefault="008174F9" w:rsidP="00064170">
      <w:pPr>
        <w:pStyle w:val="AmdtsEntryHd"/>
        <w:rPr>
          <w:lang w:val="en-US"/>
        </w:rPr>
      </w:pPr>
      <w:r>
        <w:rPr>
          <w:lang w:val="en-US"/>
        </w:rPr>
        <w:t>Compensation for property loss or serious damage</w:t>
      </w:r>
    </w:p>
    <w:p w14:paraId="5DC3EA39" w14:textId="67FDA540" w:rsidR="008174F9" w:rsidRPr="008174F9" w:rsidRDefault="008174F9" w:rsidP="008174F9">
      <w:pPr>
        <w:pStyle w:val="AmdtsEntries"/>
        <w:rPr>
          <w:lang w:val="en-US"/>
        </w:rPr>
      </w:pPr>
      <w:r>
        <w:rPr>
          <w:lang w:val="en-US"/>
        </w:rPr>
        <w:t>s 23</w:t>
      </w:r>
      <w:r>
        <w:rPr>
          <w:lang w:val="en-US"/>
        </w:rPr>
        <w:tab/>
        <w:t xml:space="preserve">am </w:t>
      </w:r>
      <w:hyperlink r:id="rId73" w:anchor="history" w:tooltip="Integrity Commission Act 2018" w:history="1">
        <w:r w:rsidR="003816DB">
          <w:rPr>
            <w:rStyle w:val="charCitHyperlinkAbbrev"/>
          </w:rPr>
          <w:t>A2018</w:t>
        </w:r>
        <w:r w:rsidR="003816DB">
          <w:rPr>
            <w:rStyle w:val="charCitHyperlinkAbbrev"/>
          </w:rPr>
          <w:noBreakHyphen/>
          <w:t>52</w:t>
        </w:r>
      </w:hyperlink>
      <w:r>
        <w:rPr>
          <w:lang w:val="en-US"/>
        </w:rPr>
        <w:t xml:space="preserve"> </w:t>
      </w:r>
      <w:proofErr w:type="spellStart"/>
      <w:r>
        <w:rPr>
          <w:lang w:val="en-US"/>
        </w:rPr>
        <w:t>amdt</w:t>
      </w:r>
      <w:proofErr w:type="spellEnd"/>
      <w:r>
        <w:rPr>
          <w:lang w:val="en-US"/>
        </w:rPr>
        <w:t xml:space="preserve"> 1.38</w:t>
      </w:r>
    </w:p>
    <w:p w14:paraId="3FFD632D" w14:textId="77777777" w:rsidR="00064170" w:rsidRDefault="008174F9" w:rsidP="008174F9">
      <w:pPr>
        <w:pStyle w:val="AmdtsEntryHd"/>
        <w:rPr>
          <w:lang w:val="en-US"/>
        </w:rPr>
      </w:pPr>
      <w:r>
        <w:rPr>
          <w:lang w:val="en-US"/>
        </w:rPr>
        <w:t>Chief officers’ annual reports</w:t>
      </w:r>
    </w:p>
    <w:p w14:paraId="76D28059" w14:textId="08B987B5" w:rsidR="008174F9" w:rsidRPr="008174F9" w:rsidRDefault="008174F9" w:rsidP="008174F9">
      <w:pPr>
        <w:pStyle w:val="AmdtsEntries"/>
        <w:rPr>
          <w:lang w:val="en-US"/>
        </w:rPr>
      </w:pPr>
      <w:r>
        <w:rPr>
          <w:lang w:val="en-US"/>
        </w:rPr>
        <w:t>s 28</w:t>
      </w:r>
      <w:r>
        <w:rPr>
          <w:lang w:val="en-US"/>
        </w:rPr>
        <w:tab/>
        <w:t xml:space="preserve">am </w:t>
      </w:r>
      <w:hyperlink r:id="rId74" w:anchor="history" w:tooltip="Integrity Commission Act 2018" w:history="1">
        <w:r w:rsidR="003816DB">
          <w:rPr>
            <w:rStyle w:val="charCitHyperlinkAbbrev"/>
          </w:rPr>
          <w:t>A2018</w:t>
        </w:r>
        <w:r w:rsidR="003816DB">
          <w:rPr>
            <w:rStyle w:val="charCitHyperlinkAbbrev"/>
          </w:rPr>
          <w:noBreakHyphen/>
          <w:t>52</w:t>
        </w:r>
      </w:hyperlink>
      <w:r>
        <w:rPr>
          <w:lang w:val="en-US"/>
        </w:rPr>
        <w:t xml:space="preserve"> </w:t>
      </w:r>
      <w:proofErr w:type="spellStart"/>
      <w:r>
        <w:rPr>
          <w:lang w:val="en-US"/>
        </w:rPr>
        <w:t>amdt</w:t>
      </w:r>
      <w:proofErr w:type="spellEnd"/>
      <w:r>
        <w:rPr>
          <w:lang w:val="en-US"/>
        </w:rPr>
        <w:t xml:space="preserve"> 1.39</w:t>
      </w:r>
    </w:p>
    <w:p w14:paraId="0492CFB8" w14:textId="77777777" w:rsidR="008174F9" w:rsidRDefault="008174F9" w:rsidP="008174F9">
      <w:pPr>
        <w:pStyle w:val="AmdtsEntryHd"/>
        <w:rPr>
          <w:lang w:val="en-US"/>
        </w:rPr>
      </w:pPr>
      <w:r>
        <w:rPr>
          <w:lang w:val="en-US"/>
        </w:rPr>
        <w:t>Delegation</w:t>
      </w:r>
    </w:p>
    <w:p w14:paraId="0F378337" w14:textId="5097DD1B" w:rsidR="008174F9" w:rsidRPr="008174F9" w:rsidRDefault="008174F9" w:rsidP="008174F9">
      <w:pPr>
        <w:pStyle w:val="AmdtsEntries"/>
        <w:rPr>
          <w:lang w:val="en-US"/>
        </w:rPr>
      </w:pPr>
      <w:r>
        <w:rPr>
          <w:lang w:val="en-US"/>
        </w:rPr>
        <w:t>s 33</w:t>
      </w:r>
      <w:r>
        <w:rPr>
          <w:lang w:val="en-US"/>
        </w:rPr>
        <w:tab/>
        <w:t xml:space="preserve">am </w:t>
      </w:r>
      <w:hyperlink r:id="rId75" w:anchor="history" w:tooltip="Integrity Commission Act 2018" w:history="1">
        <w:r w:rsidR="003816DB">
          <w:rPr>
            <w:rStyle w:val="charCitHyperlinkAbbrev"/>
          </w:rPr>
          <w:t>A2018</w:t>
        </w:r>
        <w:r w:rsidR="003816DB">
          <w:rPr>
            <w:rStyle w:val="charCitHyperlinkAbbrev"/>
          </w:rPr>
          <w:noBreakHyphen/>
          <w:t>52</w:t>
        </w:r>
      </w:hyperlink>
      <w:r>
        <w:rPr>
          <w:lang w:val="en-US"/>
        </w:rPr>
        <w:t xml:space="preserve"> </w:t>
      </w:r>
      <w:proofErr w:type="spellStart"/>
      <w:r>
        <w:rPr>
          <w:lang w:val="en-US"/>
        </w:rPr>
        <w:t>amdt</w:t>
      </w:r>
      <w:proofErr w:type="spellEnd"/>
      <w:r>
        <w:rPr>
          <w:lang w:val="en-US"/>
        </w:rPr>
        <w:t xml:space="preserve"> 1.40</w:t>
      </w:r>
    </w:p>
    <w:p w14:paraId="5FB17F63" w14:textId="77777777" w:rsidR="008174F9" w:rsidRDefault="008174F9" w:rsidP="008174F9">
      <w:pPr>
        <w:pStyle w:val="AmdtsEntryHd"/>
      </w:pPr>
      <w:r>
        <w:t>Dictionary</w:t>
      </w:r>
    </w:p>
    <w:p w14:paraId="3770F1D3" w14:textId="6D0A310B" w:rsidR="008174F9" w:rsidRPr="008174F9" w:rsidRDefault="008174F9" w:rsidP="008174F9">
      <w:pPr>
        <w:pStyle w:val="AmdtsEntries"/>
      </w:pPr>
      <w:proofErr w:type="spellStart"/>
      <w:r>
        <w:t>dict</w:t>
      </w:r>
      <w:proofErr w:type="spellEnd"/>
      <w:r>
        <w:tab/>
      </w:r>
      <w:r w:rsidR="00226DE3">
        <w:t xml:space="preserve">am </w:t>
      </w:r>
      <w:hyperlink r:id="rId76" w:anchor="history" w:tooltip="Integrity Commission Act 2018" w:history="1">
        <w:r w:rsidR="003816DB">
          <w:rPr>
            <w:rStyle w:val="charCitHyperlinkAbbrev"/>
          </w:rPr>
          <w:t>A2018</w:t>
        </w:r>
        <w:r w:rsidR="003816DB">
          <w:rPr>
            <w:rStyle w:val="charCitHyperlinkAbbrev"/>
          </w:rPr>
          <w:noBreakHyphen/>
          <w:t>52</w:t>
        </w:r>
      </w:hyperlink>
      <w:r w:rsidR="00226DE3">
        <w:t xml:space="preserve"> </w:t>
      </w:r>
      <w:proofErr w:type="spellStart"/>
      <w:r w:rsidR="00226DE3">
        <w:t>amdt</w:t>
      </w:r>
      <w:proofErr w:type="spellEnd"/>
      <w:r w:rsidR="00226DE3">
        <w:t xml:space="preserve"> 1.41</w:t>
      </w:r>
    </w:p>
    <w:p w14:paraId="02FA04F9" w14:textId="3B0863D7" w:rsidR="008174F9" w:rsidRPr="00CA4DA9" w:rsidRDefault="00226DE3" w:rsidP="00CA4DA9">
      <w:pPr>
        <w:pStyle w:val="AmdtsEntries"/>
      </w:pPr>
      <w:r>
        <w:tab/>
        <w:t xml:space="preserve">def </w:t>
      </w:r>
      <w:r>
        <w:rPr>
          <w:rStyle w:val="charBoldItals"/>
        </w:rPr>
        <w:t>chief officer</w:t>
      </w:r>
      <w:r>
        <w:t xml:space="preserve"> am </w:t>
      </w:r>
      <w:hyperlink r:id="rId77" w:anchor="history" w:tooltip="Integrity Commission Act 2018" w:history="1">
        <w:r w:rsidR="003816DB">
          <w:rPr>
            <w:rStyle w:val="charCitHyperlinkAbbrev"/>
          </w:rPr>
          <w:t>A2018</w:t>
        </w:r>
        <w:r w:rsidR="003816DB">
          <w:rPr>
            <w:rStyle w:val="charCitHyperlinkAbbrev"/>
          </w:rPr>
          <w:noBreakHyphen/>
          <w:t>52</w:t>
        </w:r>
      </w:hyperlink>
      <w:r>
        <w:t xml:space="preserve"> </w:t>
      </w:r>
      <w:proofErr w:type="spellStart"/>
      <w:r>
        <w:t>amdt</w:t>
      </w:r>
      <w:proofErr w:type="spellEnd"/>
      <w:r>
        <w:t xml:space="preserve"> 1.42</w:t>
      </w:r>
    </w:p>
    <w:p w14:paraId="4C9D655A" w14:textId="4BEAF7DC" w:rsidR="00226DE3" w:rsidRPr="00CA4DA9" w:rsidRDefault="00226DE3" w:rsidP="00226DE3">
      <w:pPr>
        <w:pStyle w:val="AmdtsEntries"/>
      </w:pPr>
      <w:r>
        <w:tab/>
        <w:t xml:space="preserve">def </w:t>
      </w:r>
      <w:r w:rsidRPr="00226DE3">
        <w:rPr>
          <w:rStyle w:val="charBoldItals"/>
        </w:rPr>
        <w:t>controlled operation</w:t>
      </w:r>
      <w:r>
        <w:t xml:space="preserve"> am </w:t>
      </w:r>
      <w:hyperlink r:id="rId78" w:anchor="history" w:tooltip="Integrity Commission Act 2018" w:history="1">
        <w:r w:rsidR="003816DB">
          <w:rPr>
            <w:rStyle w:val="charCitHyperlinkAbbrev"/>
          </w:rPr>
          <w:t>A2018</w:t>
        </w:r>
        <w:r w:rsidR="003816DB">
          <w:rPr>
            <w:rStyle w:val="charCitHyperlinkAbbrev"/>
          </w:rPr>
          <w:noBreakHyphen/>
          <w:t>52</w:t>
        </w:r>
      </w:hyperlink>
      <w:r>
        <w:t xml:space="preserve"> </w:t>
      </w:r>
      <w:proofErr w:type="spellStart"/>
      <w:r>
        <w:t>amdt</w:t>
      </w:r>
      <w:proofErr w:type="spellEnd"/>
      <w:r>
        <w:t xml:space="preserve"> 1.43</w:t>
      </w:r>
    </w:p>
    <w:p w14:paraId="4D45FD92" w14:textId="10339B13" w:rsidR="00226DE3" w:rsidRPr="00CA4DA9" w:rsidRDefault="00226DE3" w:rsidP="00226DE3">
      <w:pPr>
        <w:pStyle w:val="AmdtsEntries"/>
      </w:pPr>
      <w:r>
        <w:tab/>
        <w:t xml:space="preserve">def </w:t>
      </w:r>
      <w:r>
        <w:rPr>
          <w:rStyle w:val="charBoldItals"/>
        </w:rPr>
        <w:t>corrupt conduct</w:t>
      </w:r>
      <w:r>
        <w:t xml:space="preserve"> ins </w:t>
      </w:r>
      <w:hyperlink r:id="rId79" w:anchor="history" w:tooltip="Integrity Commission Act 2018" w:history="1">
        <w:r w:rsidR="003816DB">
          <w:rPr>
            <w:rStyle w:val="charCitHyperlinkAbbrev"/>
          </w:rPr>
          <w:t>A2018</w:t>
        </w:r>
        <w:r w:rsidR="003816DB">
          <w:rPr>
            <w:rStyle w:val="charCitHyperlinkAbbrev"/>
          </w:rPr>
          <w:noBreakHyphen/>
          <w:t>52</w:t>
        </w:r>
      </w:hyperlink>
      <w:r>
        <w:t xml:space="preserve"> </w:t>
      </w:r>
      <w:proofErr w:type="spellStart"/>
      <w:r>
        <w:t>amdt</w:t>
      </w:r>
      <w:proofErr w:type="spellEnd"/>
      <w:r>
        <w:t xml:space="preserve"> 1.44</w:t>
      </w:r>
    </w:p>
    <w:p w14:paraId="111DACA6" w14:textId="26D0EDD0" w:rsidR="00226DE3" w:rsidRPr="00CA4DA9" w:rsidRDefault="00226DE3" w:rsidP="00226DE3">
      <w:pPr>
        <w:pStyle w:val="AmdtsEntries"/>
      </w:pPr>
      <w:r>
        <w:tab/>
        <w:t xml:space="preserve">def </w:t>
      </w:r>
      <w:r>
        <w:rPr>
          <w:rStyle w:val="charBoldItals"/>
        </w:rPr>
        <w:t>investigator</w:t>
      </w:r>
      <w:r>
        <w:t xml:space="preserve"> ins </w:t>
      </w:r>
      <w:hyperlink r:id="rId80" w:anchor="history" w:tooltip="Integrity Commission Act 2018" w:history="1">
        <w:r w:rsidR="003816DB">
          <w:rPr>
            <w:rStyle w:val="charCitHyperlinkAbbrev"/>
          </w:rPr>
          <w:t>A2018</w:t>
        </w:r>
        <w:r w:rsidR="003816DB">
          <w:rPr>
            <w:rStyle w:val="charCitHyperlinkAbbrev"/>
          </w:rPr>
          <w:noBreakHyphen/>
          <w:t>52</w:t>
        </w:r>
      </w:hyperlink>
      <w:r>
        <w:t xml:space="preserve"> </w:t>
      </w:r>
      <w:proofErr w:type="spellStart"/>
      <w:r>
        <w:t>amdt</w:t>
      </w:r>
      <w:proofErr w:type="spellEnd"/>
      <w:r>
        <w:t xml:space="preserve"> 1.44</w:t>
      </w:r>
    </w:p>
    <w:p w14:paraId="3A751148" w14:textId="38400A19" w:rsidR="00226DE3" w:rsidRPr="00CA4DA9" w:rsidRDefault="00226DE3" w:rsidP="00226DE3">
      <w:pPr>
        <w:pStyle w:val="AmdtsEntries"/>
      </w:pPr>
      <w:r>
        <w:tab/>
        <w:t xml:space="preserve">def </w:t>
      </w:r>
      <w:r>
        <w:rPr>
          <w:rStyle w:val="charBoldItals"/>
        </w:rPr>
        <w:t>law enforcement agency</w:t>
      </w:r>
      <w:r>
        <w:t xml:space="preserve"> am </w:t>
      </w:r>
      <w:hyperlink r:id="rId81" w:anchor="history" w:tooltip="Integrity Commission Act 2018" w:history="1">
        <w:r w:rsidR="003816DB">
          <w:rPr>
            <w:rStyle w:val="charCitHyperlinkAbbrev"/>
          </w:rPr>
          <w:t>A2018</w:t>
        </w:r>
        <w:r w:rsidR="003816DB">
          <w:rPr>
            <w:rStyle w:val="charCitHyperlinkAbbrev"/>
          </w:rPr>
          <w:noBreakHyphen/>
          <w:t>52</w:t>
        </w:r>
      </w:hyperlink>
      <w:r>
        <w:t xml:space="preserve"> </w:t>
      </w:r>
      <w:proofErr w:type="spellStart"/>
      <w:r>
        <w:t>amdt</w:t>
      </w:r>
      <w:proofErr w:type="spellEnd"/>
      <w:r>
        <w:t xml:space="preserve"> 1.4</w:t>
      </w:r>
      <w:r w:rsidR="00CB45DE">
        <w:t>5</w:t>
      </w:r>
    </w:p>
    <w:p w14:paraId="3824BABE" w14:textId="0BD02A24" w:rsidR="00CB45DE" w:rsidRPr="00CA4DA9" w:rsidRDefault="00CB45DE" w:rsidP="00CB45DE">
      <w:pPr>
        <w:pStyle w:val="AmdtsEntries"/>
      </w:pPr>
      <w:r>
        <w:tab/>
        <w:t xml:space="preserve">def </w:t>
      </w:r>
      <w:r>
        <w:rPr>
          <w:rStyle w:val="charBoldItals"/>
        </w:rPr>
        <w:t>law enforcement officer</w:t>
      </w:r>
      <w:r>
        <w:t xml:space="preserve"> am </w:t>
      </w:r>
      <w:hyperlink r:id="rId82" w:anchor="history" w:tooltip="Integrity Commission Act 2018" w:history="1">
        <w:r w:rsidR="003816DB">
          <w:rPr>
            <w:rStyle w:val="charCitHyperlinkAbbrev"/>
          </w:rPr>
          <w:t>A2018</w:t>
        </w:r>
        <w:r w:rsidR="003816DB">
          <w:rPr>
            <w:rStyle w:val="charCitHyperlinkAbbrev"/>
          </w:rPr>
          <w:noBreakHyphen/>
          <w:t>52</w:t>
        </w:r>
      </w:hyperlink>
      <w:r>
        <w:t xml:space="preserve"> </w:t>
      </w:r>
      <w:proofErr w:type="spellStart"/>
      <w:r>
        <w:t>amdt</w:t>
      </w:r>
      <w:proofErr w:type="spellEnd"/>
      <w:r>
        <w:t xml:space="preserve"> 1.46</w:t>
      </w:r>
    </w:p>
    <w:p w14:paraId="741CDEB7" w14:textId="4BED5E60" w:rsidR="00CB45DE" w:rsidRPr="00CA4DA9" w:rsidRDefault="00CB45DE" w:rsidP="00CB45DE">
      <w:pPr>
        <w:pStyle w:val="AmdtsEntries"/>
      </w:pPr>
      <w:r>
        <w:tab/>
        <w:t xml:space="preserve">def </w:t>
      </w:r>
      <w:r>
        <w:rPr>
          <w:rStyle w:val="charBoldItals"/>
        </w:rPr>
        <w:t>suspect</w:t>
      </w:r>
      <w:r>
        <w:t xml:space="preserve"> sub </w:t>
      </w:r>
      <w:hyperlink r:id="rId83" w:anchor="history" w:tooltip="Integrity Commission Act 2018" w:history="1">
        <w:r w:rsidR="003816DB">
          <w:rPr>
            <w:rStyle w:val="charCitHyperlinkAbbrev"/>
          </w:rPr>
          <w:t>A2018</w:t>
        </w:r>
        <w:r w:rsidR="003816DB">
          <w:rPr>
            <w:rStyle w:val="charCitHyperlinkAbbrev"/>
          </w:rPr>
          <w:noBreakHyphen/>
          <w:t>52</w:t>
        </w:r>
      </w:hyperlink>
      <w:r>
        <w:t xml:space="preserve"> </w:t>
      </w:r>
      <w:proofErr w:type="spellStart"/>
      <w:r>
        <w:t>amdt</w:t>
      </w:r>
      <w:proofErr w:type="spellEnd"/>
      <w:r>
        <w:t xml:space="preserve"> 1.47</w:t>
      </w:r>
    </w:p>
    <w:p w14:paraId="12990E91" w14:textId="77777777" w:rsidR="00236568" w:rsidRPr="00236568" w:rsidRDefault="00236568" w:rsidP="00236568">
      <w:pPr>
        <w:pStyle w:val="PageBreak"/>
      </w:pPr>
      <w:r w:rsidRPr="00236568">
        <w:br w:type="page"/>
      </w:r>
    </w:p>
    <w:p w14:paraId="14D07C5D" w14:textId="77777777" w:rsidR="00896ED9" w:rsidRPr="007C2AF0" w:rsidRDefault="00896ED9">
      <w:pPr>
        <w:pStyle w:val="Endnote20"/>
      </w:pPr>
      <w:bookmarkStart w:id="58" w:name="_Toc25069356"/>
      <w:r w:rsidRPr="007C2AF0">
        <w:rPr>
          <w:rStyle w:val="charTableNo"/>
        </w:rPr>
        <w:lastRenderedPageBreak/>
        <w:t>5</w:t>
      </w:r>
      <w:r>
        <w:tab/>
      </w:r>
      <w:r w:rsidRPr="007C2AF0">
        <w:rPr>
          <w:rStyle w:val="charTableText"/>
        </w:rPr>
        <w:t>Earlier republications</w:t>
      </w:r>
      <w:bookmarkEnd w:id="58"/>
    </w:p>
    <w:p w14:paraId="1D3FAB4B" w14:textId="77777777" w:rsidR="00896ED9" w:rsidRDefault="00896ED9">
      <w:pPr>
        <w:pStyle w:val="EndNoteTextPub"/>
      </w:pPr>
      <w:r>
        <w:t xml:space="preserve">Some earlier republications were not numbered. The number in column 1 refers to the publication order.  </w:t>
      </w:r>
    </w:p>
    <w:p w14:paraId="2E9B15DE" w14:textId="77777777" w:rsidR="00896ED9" w:rsidRDefault="00896ED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EA2B347" w14:textId="77777777" w:rsidR="00896ED9" w:rsidRDefault="00896ED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96ED9" w14:paraId="39806DFA" w14:textId="77777777">
        <w:trPr>
          <w:tblHeader/>
        </w:trPr>
        <w:tc>
          <w:tcPr>
            <w:tcW w:w="1576" w:type="dxa"/>
            <w:tcBorders>
              <w:bottom w:val="single" w:sz="4" w:space="0" w:color="auto"/>
            </w:tcBorders>
          </w:tcPr>
          <w:p w14:paraId="12C4652A" w14:textId="77777777" w:rsidR="00896ED9" w:rsidRDefault="00896ED9">
            <w:pPr>
              <w:pStyle w:val="EarlierRepubHdg"/>
            </w:pPr>
            <w:r>
              <w:t>Republication No and date</w:t>
            </w:r>
          </w:p>
        </w:tc>
        <w:tc>
          <w:tcPr>
            <w:tcW w:w="1681" w:type="dxa"/>
            <w:tcBorders>
              <w:bottom w:val="single" w:sz="4" w:space="0" w:color="auto"/>
            </w:tcBorders>
          </w:tcPr>
          <w:p w14:paraId="1369C2D8" w14:textId="77777777" w:rsidR="00896ED9" w:rsidRDefault="00896ED9">
            <w:pPr>
              <w:pStyle w:val="EarlierRepubHdg"/>
            </w:pPr>
            <w:r>
              <w:t>Effective</w:t>
            </w:r>
          </w:p>
        </w:tc>
        <w:tc>
          <w:tcPr>
            <w:tcW w:w="1783" w:type="dxa"/>
            <w:tcBorders>
              <w:bottom w:val="single" w:sz="4" w:space="0" w:color="auto"/>
            </w:tcBorders>
          </w:tcPr>
          <w:p w14:paraId="5B648FFD" w14:textId="77777777" w:rsidR="00896ED9" w:rsidRDefault="00896ED9">
            <w:pPr>
              <w:pStyle w:val="EarlierRepubHdg"/>
            </w:pPr>
            <w:r>
              <w:t>Last amendment made by</w:t>
            </w:r>
          </w:p>
        </w:tc>
        <w:tc>
          <w:tcPr>
            <w:tcW w:w="1783" w:type="dxa"/>
            <w:tcBorders>
              <w:bottom w:val="single" w:sz="4" w:space="0" w:color="auto"/>
            </w:tcBorders>
          </w:tcPr>
          <w:p w14:paraId="3BF4CD9A" w14:textId="77777777" w:rsidR="00896ED9" w:rsidRDefault="00896ED9">
            <w:pPr>
              <w:pStyle w:val="EarlierRepubHdg"/>
            </w:pPr>
            <w:r>
              <w:t>Republication for</w:t>
            </w:r>
          </w:p>
        </w:tc>
      </w:tr>
      <w:tr w:rsidR="00896ED9" w14:paraId="70ADD01A" w14:textId="77777777">
        <w:tc>
          <w:tcPr>
            <w:tcW w:w="1576" w:type="dxa"/>
            <w:tcBorders>
              <w:top w:val="single" w:sz="4" w:space="0" w:color="auto"/>
              <w:bottom w:val="single" w:sz="4" w:space="0" w:color="auto"/>
            </w:tcBorders>
          </w:tcPr>
          <w:p w14:paraId="0F07F248" w14:textId="77777777" w:rsidR="00896ED9" w:rsidRDefault="00896ED9">
            <w:pPr>
              <w:pStyle w:val="EarlierRepubEntries"/>
            </w:pPr>
            <w:r>
              <w:t>R1</w:t>
            </w:r>
            <w:r>
              <w:br/>
              <w:t>19 Aug 2008</w:t>
            </w:r>
          </w:p>
        </w:tc>
        <w:tc>
          <w:tcPr>
            <w:tcW w:w="1681" w:type="dxa"/>
            <w:tcBorders>
              <w:top w:val="single" w:sz="4" w:space="0" w:color="auto"/>
              <w:bottom w:val="single" w:sz="4" w:space="0" w:color="auto"/>
            </w:tcBorders>
          </w:tcPr>
          <w:p w14:paraId="3EE65B32" w14:textId="77777777" w:rsidR="00896ED9" w:rsidRDefault="00896ED9">
            <w:pPr>
              <w:pStyle w:val="EarlierRepubEntries"/>
            </w:pPr>
            <w:r>
              <w:t>19 Aug 2008–</w:t>
            </w:r>
            <w:r>
              <w:br/>
              <w:t>31 Dec 2017</w:t>
            </w:r>
          </w:p>
        </w:tc>
        <w:tc>
          <w:tcPr>
            <w:tcW w:w="1783" w:type="dxa"/>
            <w:tcBorders>
              <w:top w:val="single" w:sz="4" w:space="0" w:color="auto"/>
              <w:bottom w:val="single" w:sz="4" w:space="0" w:color="auto"/>
            </w:tcBorders>
          </w:tcPr>
          <w:p w14:paraId="264558FE" w14:textId="77777777" w:rsidR="00896ED9" w:rsidRDefault="00896ED9">
            <w:pPr>
              <w:pStyle w:val="EarlierRepubEntries"/>
            </w:pPr>
            <w:r>
              <w:t>not amended</w:t>
            </w:r>
          </w:p>
        </w:tc>
        <w:tc>
          <w:tcPr>
            <w:tcW w:w="1783" w:type="dxa"/>
            <w:tcBorders>
              <w:top w:val="single" w:sz="4" w:space="0" w:color="auto"/>
              <w:bottom w:val="single" w:sz="4" w:space="0" w:color="auto"/>
            </w:tcBorders>
          </w:tcPr>
          <w:p w14:paraId="4D73DB38" w14:textId="77777777" w:rsidR="00896ED9" w:rsidRDefault="00896ED9">
            <w:pPr>
              <w:pStyle w:val="EarlierRepubEntries"/>
            </w:pPr>
            <w:r>
              <w:t>new Act</w:t>
            </w:r>
          </w:p>
        </w:tc>
      </w:tr>
      <w:tr w:rsidR="00CB45DE" w14:paraId="40C3EF12" w14:textId="77777777">
        <w:tc>
          <w:tcPr>
            <w:tcW w:w="1576" w:type="dxa"/>
            <w:tcBorders>
              <w:top w:val="single" w:sz="4" w:space="0" w:color="auto"/>
              <w:bottom w:val="single" w:sz="4" w:space="0" w:color="auto"/>
            </w:tcBorders>
          </w:tcPr>
          <w:p w14:paraId="571570B4" w14:textId="77777777" w:rsidR="00CB45DE" w:rsidRDefault="00CB45DE">
            <w:pPr>
              <w:pStyle w:val="EarlierRepubEntries"/>
            </w:pPr>
            <w:r>
              <w:t>R2</w:t>
            </w:r>
            <w:r>
              <w:br/>
              <w:t>1 Jan 2018</w:t>
            </w:r>
          </w:p>
        </w:tc>
        <w:tc>
          <w:tcPr>
            <w:tcW w:w="1681" w:type="dxa"/>
            <w:tcBorders>
              <w:top w:val="single" w:sz="4" w:space="0" w:color="auto"/>
              <w:bottom w:val="single" w:sz="4" w:space="0" w:color="auto"/>
            </w:tcBorders>
          </w:tcPr>
          <w:p w14:paraId="6C917B96" w14:textId="77777777" w:rsidR="00CB45DE" w:rsidRDefault="00CB45DE">
            <w:pPr>
              <w:pStyle w:val="EarlierRepubEntries"/>
            </w:pPr>
            <w:r>
              <w:t>1 Jan 2018–</w:t>
            </w:r>
            <w:r>
              <w:br/>
              <w:t>30 Nov 2019</w:t>
            </w:r>
          </w:p>
        </w:tc>
        <w:tc>
          <w:tcPr>
            <w:tcW w:w="1783" w:type="dxa"/>
            <w:tcBorders>
              <w:top w:val="single" w:sz="4" w:space="0" w:color="auto"/>
              <w:bottom w:val="single" w:sz="4" w:space="0" w:color="auto"/>
            </w:tcBorders>
          </w:tcPr>
          <w:p w14:paraId="243F0D4C" w14:textId="6C4A64A9" w:rsidR="00CB45DE" w:rsidRDefault="007819CA">
            <w:pPr>
              <w:pStyle w:val="EarlierRepubEntries"/>
            </w:pPr>
            <w:hyperlink r:id="rId84" w:tooltip="Justice and Community Safety Legislation Amendment Act 2017 (No 2)" w:history="1">
              <w:r w:rsidR="00CB45DE">
                <w:rPr>
                  <w:rStyle w:val="charCitHyperlinkAbbrev"/>
                </w:rPr>
                <w:t>A2017</w:t>
              </w:r>
              <w:r w:rsidR="00CB45DE">
                <w:rPr>
                  <w:rStyle w:val="charCitHyperlinkAbbrev"/>
                </w:rPr>
                <w:noBreakHyphen/>
                <w:t>14</w:t>
              </w:r>
            </w:hyperlink>
          </w:p>
        </w:tc>
        <w:tc>
          <w:tcPr>
            <w:tcW w:w="1783" w:type="dxa"/>
            <w:tcBorders>
              <w:top w:val="single" w:sz="4" w:space="0" w:color="auto"/>
              <w:bottom w:val="single" w:sz="4" w:space="0" w:color="auto"/>
            </w:tcBorders>
          </w:tcPr>
          <w:p w14:paraId="21EDF45A" w14:textId="33CCEAB7" w:rsidR="00CB45DE" w:rsidRDefault="00CB45DE">
            <w:pPr>
              <w:pStyle w:val="EarlierRepubEntries"/>
            </w:pPr>
            <w:r>
              <w:t xml:space="preserve">amendments by </w:t>
            </w:r>
            <w:hyperlink r:id="rId85" w:tooltip="Freedom of Information Act 2016" w:history="1">
              <w:r>
                <w:rPr>
                  <w:rStyle w:val="charCitHyperlinkAbbrev"/>
                </w:rPr>
                <w:t>A2016-55</w:t>
              </w:r>
            </w:hyperlink>
            <w:r>
              <w:t xml:space="preserve"> as amended by </w:t>
            </w:r>
            <w:hyperlink r:id="rId86" w:tooltip="Justice and Community Safety Legislation Amendment Act 2017 (No 2)" w:history="1">
              <w:r>
                <w:rPr>
                  <w:rStyle w:val="charCitHyperlinkAbbrev"/>
                </w:rPr>
                <w:t>A2017</w:t>
              </w:r>
              <w:r>
                <w:rPr>
                  <w:rStyle w:val="charCitHyperlinkAbbrev"/>
                </w:rPr>
                <w:noBreakHyphen/>
                <w:t>14</w:t>
              </w:r>
            </w:hyperlink>
          </w:p>
        </w:tc>
      </w:tr>
    </w:tbl>
    <w:p w14:paraId="37B75F3B" w14:textId="77777777" w:rsidR="0096687E" w:rsidRDefault="0096687E">
      <w:pPr>
        <w:pStyle w:val="05EndNote"/>
        <w:sectPr w:rsidR="0096687E" w:rsidSect="007C2AF0">
          <w:headerReference w:type="even" r:id="rId87"/>
          <w:headerReference w:type="default" r:id="rId88"/>
          <w:footerReference w:type="even" r:id="rId89"/>
          <w:footerReference w:type="default" r:id="rId90"/>
          <w:pgSz w:w="11907" w:h="16839" w:code="9"/>
          <w:pgMar w:top="3000" w:right="1900" w:bottom="2500" w:left="2300" w:header="2480" w:footer="2100" w:gutter="0"/>
          <w:cols w:space="720"/>
          <w:docGrid w:linePitch="326"/>
        </w:sectPr>
      </w:pPr>
    </w:p>
    <w:p w14:paraId="10CD1E2C" w14:textId="77777777" w:rsidR="004C04C4" w:rsidRDefault="004C04C4"/>
    <w:p w14:paraId="280B3941" w14:textId="77777777" w:rsidR="004C04C4" w:rsidRDefault="004C04C4"/>
    <w:p w14:paraId="51A04017" w14:textId="77777777" w:rsidR="004C04C4" w:rsidRDefault="004C04C4"/>
    <w:p w14:paraId="0BC78528" w14:textId="77777777" w:rsidR="004C04C4" w:rsidRDefault="004C04C4">
      <w:pPr>
        <w:rPr>
          <w:color w:val="000000"/>
          <w:sz w:val="22"/>
        </w:rPr>
      </w:pPr>
    </w:p>
    <w:p w14:paraId="004BF7FF" w14:textId="77777777" w:rsidR="004B3B9A" w:rsidRDefault="004B3B9A">
      <w:pPr>
        <w:rPr>
          <w:color w:val="000000"/>
          <w:sz w:val="22"/>
        </w:rPr>
      </w:pPr>
    </w:p>
    <w:p w14:paraId="7D75A868" w14:textId="77777777" w:rsidR="00236568" w:rsidRDefault="00236568">
      <w:pPr>
        <w:rPr>
          <w:color w:val="000000"/>
          <w:sz w:val="22"/>
        </w:rPr>
      </w:pPr>
    </w:p>
    <w:p w14:paraId="25CA9585" w14:textId="77777777" w:rsidR="00236568" w:rsidRDefault="00236568">
      <w:pPr>
        <w:rPr>
          <w:color w:val="000000"/>
          <w:sz w:val="22"/>
        </w:rPr>
      </w:pPr>
    </w:p>
    <w:p w14:paraId="67D6DB37" w14:textId="77777777" w:rsidR="00236568" w:rsidRDefault="00236568">
      <w:pPr>
        <w:rPr>
          <w:color w:val="000000"/>
          <w:sz w:val="22"/>
        </w:rPr>
      </w:pPr>
    </w:p>
    <w:p w14:paraId="38A4CD42" w14:textId="77777777" w:rsidR="004B3B9A" w:rsidRDefault="004B3B9A">
      <w:pPr>
        <w:rPr>
          <w:color w:val="000000"/>
          <w:sz w:val="22"/>
        </w:rPr>
      </w:pPr>
    </w:p>
    <w:p w14:paraId="2563359E" w14:textId="77777777" w:rsidR="00236568" w:rsidRDefault="00236568">
      <w:pPr>
        <w:rPr>
          <w:color w:val="000000"/>
          <w:sz w:val="22"/>
        </w:rPr>
      </w:pPr>
    </w:p>
    <w:p w14:paraId="6A0CC3AA" w14:textId="77777777" w:rsidR="00236568" w:rsidRDefault="00236568">
      <w:pPr>
        <w:rPr>
          <w:color w:val="000000"/>
          <w:sz w:val="22"/>
        </w:rPr>
      </w:pPr>
    </w:p>
    <w:p w14:paraId="06BB45BA" w14:textId="77777777" w:rsidR="004C04C4" w:rsidRDefault="004C04C4">
      <w:pPr>
        <w:rPr>
          <w:color w:val="000000"/>
          <w:sz w:val="22"/>
        </w:rPr>
      </w:pPr>
    </w:p>
    <w:p w14:paraId="596E9270" w14:textId="77777777" w:rsidR="004C04C4" w:rsidRDefault="00D0554C">
      <w:pPr>
        <w:rPr>
          <w:color w:val="000000"/>
          <w:sz w:val="22"/>
        </w:rPr>
      </w:pPr>
      <w:r>
        <w:rPr>
          <w:color w:val="000000"/>
          <w:sz w:val="22"/>
        </w:rPr>
        <w:t xml:space="preserve">©  Australian Capital Territory </w:t>
      </w:r>
      <w:r w:rsidR="007C2AF0">
        <w:rPr>
          <w:noProof/>
          <w:color w:val="000000"/>
          <w:sz w:val="22"/>
        </w:rPr>
        <w:t>2019</w:t>
      </w:r>
    </w:p>
    <w:p w14:paraId="01F4B06D" w14:textId="77777777" w:rsidR="0096687E" w:rsidRDefault="0096687E">
      <w:pPr>
        <w:pStyle w:val="06Copyright"/>
        <w:sectPr w:rsidR="0096687E" w:rsidSect="0009367A">
          <w:headerReference w:type="even" r:id="rId91"/>
          <w:headerReference w:type="default" r:id="rId92"/>
          <w:footerReference w:type="even" r:id="rId93"/>
          <w:footerReference w:type="default" r:id="rId94"/>
          <w:headerReference w:type="first" r:id="rId95"/>
          <w:footerReference w:type="first" r:id="rId96"/>
          <w:type w:val="continuous"/>
          <w:pgSz w:w="11907" w:h="16839" w:code="9"/>
          <w:pgMar w:top="3000" w:right="1900" w:bottom="2500" w:left="2300" w:header="2480" w:footer="2100" w:gutter="0"/>
          <w:pgNumType w:fmt="lowerRoman"/>
          <w:cols w:space="720"/>
          <w:titlePg/>
          <w:docGrid w:linePitch="326"/>
        </w:sectPr>
      </w:pPr>
    </w:p>
    <w:p w14:paraId="232101FE" w14:textId="77777777" w:rsidR="004C04C4" w:rsidRDefault="004C04C4"/>
    <w:sectPr w:rsidR="004C04C4" w:rsidSect="004C04C4">
      <w:headerReference w:type="first" r:id="rId97"/>
      <w:footerReference w:type="first" r:id="rId9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0EAD5" w14:textId="77777777" w:rsidR="00F9315C" w:rsidRDefault="00F9315C">
      <w:r>
        <w:separator/>
      </w:r>
    </w:p>
  </w:endnote>
  <w:endnote w:type="continuationSeparator" w:id="0">
    <w:p w14:paraId="190291BE" w14:textId="77777777" w:rsidR="00F9315C" w:rsidRDefault="00F9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250D" w14:textId="5012F4EF" w:rsidR="005E2B61" w:rsidRPr="007819CA" w:rsidRDefault="007819CA" w:rsidP="007819CA">
    <w:pPr>
      <w:pStyle w:val="Footer"/>
      <w:jc w:val="center"/>
      <w:rPr>
        <w:rFonts w:cs="Arial"/>
        <w:sz w:val="14"/>
      </w:rPr>
    </w:pPr>
    <w:r w:rsidRPr="007819C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A80A" w14:textId="77777777" w:rsidR="00F9315C" w:rsidRDefault="00F931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315C" w14:paraId="4077C257" w14:textId="77777777">
      <w:tc>
        <w:tcPr>
          <w:tcW w:w="847" w:type="pct"/>
        </w:tcPr>
        <w:p w14:paraId="19686346" w14:textId="77777777" w:rsidR="00F9315C" w:rsidRDefault="00F931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54B52D86" w14:textId="7F5E6827" w:rsidR="00F9315C" w:rsidRDefault="007819CA">
          <w:pPr>
            <w:pStyle w:val="Footer"/>
            <w:jc w:val="center"/>
          </w:pPr>
          <w:r>
            <w:fldChar w:fldCharType="begin"/>
          </w:r>
          <w:r>
            <w:instrText xml:space="preserve"> REF Citation *\charformat </w:instrText>
          </w:r>
          <w:r>
            <w:fldChar w:fldCharType="separate"/>
          </w:r>
          <w:r w:rsidR="005E2B61">
            <w:t>Crimes (Controlled Operations) Act 2008</w:t>
          </w:r>
          <w:r>
            <w:fldChar w:fldCharType="end"/>
          </w:r>
        </w:p>
        <w:p w14:paraId="45A05741" w14:textId="72CE57BA" w:rsidR="00F9315C" w:rsidRDefault="007819CA">
          <w:pPr>
            <w:pStyle w:val="FooterInfoCentre"/>
          </w:pPr>
          <w:r>
            <w:fldChar w:fldCharType="begin"/>
          </w:r>
          <w:r>
            <w:instrText xml:space="preserve"> DOCPROPERTY "Eff"  *\charformat </w:instrText>
          </w:r>
          <w:r>
            <w:fldChar w:fldCharType="separate"/>
          </w:r>
          <w:r w:rsidR="005E2B61">
            <w:t xml:space="preserve">Effective:  </w:t>
          </w:r>
          <w:r>
            <w:fldChar w:fldCharType="end"/>
          </w:r>
          <w:r>
            <w:fldChar w:fldCharType="begin"/>
          </w:r>
          <w:r>
            <w:instrText xml:space="preserve"> DOCPROPERTY "StartDt"  *\charformat </w:instrText>
          </w:r>
          <w:r>
            <w:fldChar w:fldCharType="separate"/>
          </w:r>
          <w:r w:rsidR="005E2B61">
            <w:t>01/12/19</w:t>
          </w:r>
          <w:r>
            <w:fldChar w:fldCharType="end"/>
          </w:r>
          <w:r>
            <w:fldChar w:fldCharType="begin"/>
          </w:r>
          <w:r>
            <w:instrText xml:space="preserve"> DOCPROPERTY "EndDt"  *\charformat </w:instrText>
          </w:r>
          <w:r>
            <w:fldChar w:fldCharType="separate"/>
          </w:r>
          <w:r w:rsidR="005E2B61">
            <w:t>-16/12/21</w:t>
          </w:r>
          <w:r>
            <w:fldChar w:fldCharType="end"/>
          </w:r>
        </w:p>
      </w:tc>
      <w:tc>
        <w:tcPr>
          <w:tcW w:w="1061" w:type="pct"/>
        </w:tcPr>
        <w:p w14:paraId="33402FD5" w14:textId="12BD9B4F" w:rsidR="00F9315C" w:rsidRDefault="007819CA">
          <w:pPr>
            <w:pStyle w:val="Footer"/>
            <w:jc w:val="right"/>
          </w:pPr>
          <w:r>
            <w:fldChar w:fldCharType="begin"/>
          </w:r>
          <w:r>
            <w:instrText xml:space="preserve"> DOCPROPERTY "Category"  *\charformat  </w:instrText>
          </w:r>
          <w:r>
            <w:fldChar w:fldCharType="separate"/>
          </w:r>
          <w:r w:rsidR="005E2B61">
            <w:t>R3</w:t>
          </w:r>
          <w:r>
            <w:fldChar w:fldCharType="end"/>
          </w:r>
          <w:r w:rsidR="00F9315C">
            <w:br/>
          </w:r>
          <w:r>
            <w:fldChar w:fldCharType="begin"/>
          </w:r>
          <w:r>
            <w:instrText xml:space="preserve"> DOCPROPERTY "RepubDt"  *\charformat  </w:instrText>
          </w:r>
          <w:r>
            <w:fldChar w:fldCharType="separate"/>
          </w:r>
          <w:r w:rsidR="005E2B61">
            <w:t>01/12/19</w:t>
          </w:r>
          <w:r>
            <w:fldChar w:fldCharType="end"/>
          </w:r>
        </w:p>
      </w:tc>
    </w:tr>
  </w:tbl>
  <w:p w14:paraId="4D6753C7" w14:textId="2CB77634" w:rsidR="00F9315C" w:rsidRPr="007819CA" w:rsidRDefault="007819CA" w:rsidP="007819CA">
    <w:pPr>
      <w:pStyle w:val="Status"/>
      <w:rPr>
        <w:rFonts w:cs="Arial"/>
      </w:rPr>
    </w:pPr>
    <w:r w:rsidRPr="007819CA">
      <w:rPr>
        <w:rFonts w:cs="Arial"/>
      </w:rPr>
      <w:fldChar w:fldCharType="begin"/>
    </w:r>
    <w:r w:rsidRPr="007819CA">
      <w:rPr>
        <w:rFonts w:cs="Arial"/>
      </w:rPr>
      <w:instrText xml:space="preserve"> DOCPROPERTY "Status" </w:instrText>
    </w:r>
    <w:r w:rsidRPr="007819CA">
      <w:rPr>
        <w:rFonts w:cs="Arial"/>
      </w:rPr>
      <w:fldChar w:fldCharType="separate"/>
    </w:r>
    <w:r w:rsidR="005E2B61" w:rsidRPr="007819CA">
      <w:rPr>
        <w:rFonts w:cs="Arial"/>
      </w:rPr>
      <w:t xml:space="preserve"> </w:t>
    </w:r>
    <w:r w:rsidRPr="007819CA">
      <w:rPr>
        <w:rFonts w:cs="Arial"/>
      </w:rPr>
      <w:fldChar w:fldCharType="end"/>
    </w:r>
    <w:r w:rsidRPr="007819C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B97C" w14:textId="77777777" w:rsidR="00F9315C" w:rsidRDefault="00F9315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315C" w14:paraId="415AE2AD" w14:textId="77777777">
      <w:tc>
        <w:tcPr>
          <w:tcW w:w="1061" w:type="pct"/>
        </w:tcPr>
        <w:p w14:paraId="4DB4B4AB" w14:textId="75D4782C" w:rsidR="00F9315C" w:rsidRDefault="007819CA">
          <w:pPr>
            <w:pStyle w:val="Footer"/>
          </w:pPr>
          <w:r>
            <w:fldChar w:fldCharType="begin"/>
          </w:r>
          <w:r>
            <w:instrText xml:space="preserve"> DOCPROPERTY "Category"  *\charformat  </w:instrText>
          </w:r>
          <w:r>
            <w:fldChar w:fldCharType="separate"/>
          </w:r>
          <w:r w:rsidR="005E2B61">
            <w:t>R3</w:t>
          </w:r>
          <w:r>
            <w:fldChar w:fldCharType="end"/>
          </w:r>
          <w:r w:rsidR="00F9315C">
            <w:br/>
          </w:r>
          <w:r>
            <w:fldChar w:fldCharType="begin"/>
          </w:r>
          <w:r>
            <w:instrText xml:space="preserve"> DOCPROPERTY "RepubDt"  *\charformat  </w:instrText>
          </w:r>
          <w:r>
            <w:fldChar w:fldCharType="separate"/>
          </w:r>
          <w:r w:rsidR="005E2B61">
            <w:t>01/12/19</w:t>
          </w:r>
          <w:r>
            <w:fldChar w:fldCharType="end"/>
          </w:r>
        </w:p>
      </w:tc>
      <w:tc>
        <w:tcPr>
          <w:tcW w:w="3092" w:type="pct"/>
        </w:tcPr>
        <w:p w14:paraId="2883F02B" w14:textId="740EA1C1" w:rsidR="00F9315C" w:rsidRDefault="007819CA">
          <w:pPr>
            <w:pStyle w:val="Footer"/>
            <w:jc w:val="center"/>
          </w:pPr>
          <w:r>
            <w:fldChar w:fldCharType="begin"/>
          </w:r>
          <w:r>
            <w:instrText xml:space="preserve"> REF Citation *\charformat </w:instrText>
          </w:r>
          <w:r>
            <w:fldChar w:fldCharType="separate"/>
          </w:r>
          <w:r w:rsidR="005E2B61">
            <w:t>Crimes (Controlled Operations) Act 2008</w:t>
          </w:r>
          <w:r>
            <w:fldChar w:fldCharType="end"/>
          </w:r>
        </w:p>
        <w:p w14:paraId="68A1789C" w14:textId="1B421356" w:rsidR="00F9315C" w:rsidRDefault="007819CA">
          <w:pPr>
            <w:pStyle w:val="FooterInfoCentre"/>
          </w:pPr>
          <w:r>
            <w:fldChar w:fldCharType="begin"/>
          </w:r>
          <w:r>
            <w:instrText xml:space="preserve"> DOCPROPERTY "Eff"  *\charformat </w:instrText>
          </w:r>
          <w:r>
            <w:fldChar w:fldCharType="separate"/>
          </w:r>
          <w:r w:rsidR="005E2B61">
            <w:t xml:space="preserve">Effective:  </w:t>
          </w:r>
          <w:r>
            <w:fldChar w:fldCharType="end"/>
          </w:r>
          <w:r>
            <w:fldChar w:fldCharType="begin"/>
          </w:r>
          <w:r>
            <w:instrText xml:space="preserve"> DOCPROPERTY "StartDt"  *\charformat </w:instrText>
          </w:r>
          <w:r>
            <w:fldChar w:fldCharType="separate"/>
          </w:r>
          <w:r w:rsidR="005E2B61">
            <w:t>01/12/19</w:t>
          </w:r>
          <w:r>
            <w:fldChar w:fldCharType="end"/>
          </w:r>
          <w:r>
            <w:fldChar w:fldCharType="begin"/>
          </w:r>
          <w:r>
            <w:instrText xml:space="preserve"> DOCPROPERTY "EndDt"  *\charformat </w:instrText>
          </w:r>
          <w:r>
            <w:fldChar w:fldCharType="separate"/>
          </w:r>
          <w:r w:rsidR="005E2B61">
            <w:t>-16/12/21</w:t>
          </w:r>
          <w:r>
            <w:fldChar w:fldCharType="end"/>
          </w:r>
        </w:p>
      </w:tc>
      <w:tc>
        <w:tcPr>
          <w:tcW w:w="847" w:type="pct"/>
        </w:tcPr>
        <w:p w14:paraId="159CF475" w14:textId="77777777" w:rsidR="00F9315C" w:rsidRDefault="00F931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14:paraId="56B6ED33" w14:textId="085B2C19" w:rsidR="00F9315C" w:rsidRPr="007819CA" w:rsidRDefault="007819CA" w:rsidP="007819CA">
    <w:pPr>
      <w:pStyle w:val="Status"/>
      <w:rPr>
        <w:rFonts w:cs="Arial"/>
      </w:rPr>
    </w:pPr>
    <w:r w:rsidRPr="007819CA">
      <w:rPr>
        <w:rFonts w:cs="Arial"/>
      </w:rPr>
      <w:fldChar w:fldCharType="begin"/>
    </w:r>
    <w:r w:rsidRPr="007819CA">
      <w:rPr>
        <w:rFonts w:cs="Arial"/>
      </w:rPr>
      <w:instrText xml:space="preserve"> DOCPROPERTY "Status" </w:instrText>
    </w:r>
    <w:r w:rsidRPr="007819CA">
      <w:rPr>
        <w:rFonts w:cs="Arial"/>
      </w:rPr>
      <w:fldChar w:fldCharType="separate"/>
    </w:r>
    <w:r w:rsidR="005E2B61" w:rsidRPr="007819CA">
      <w:rPr>
        <w:rFonts w:cs="Arial"/>
      </w:rPr>
      <w:t xml:space="preserve"> </w:t>
    </w:r>
    <w:r w:rsidRPr="007819CA">
      <w:rPr>
        <w:rFonts w:cs="Arial"/>
      </w:rPr>
      <w:fldChar w:fldCharType="end"/>
    </w:r>
    <w:r w:rsidRPr="007819C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9118" w14:textId="77777777" w:rsidR="00F9315C" w:rsidRDefault="00F931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315C" w14:paraId="636E0BC8" w14:textId="77777777">
      <w:tc>
        <w:tcPr>
          <w:tcW w:w="847" w:type="pct"/>
        </w:tcPr>
        <w:p w14:paraId="0B930124" w14:textId="77777777" w:rsidR="00F9315C" w:rsidRDefault="00F931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14:paraId="219F7721" w14:textId="2114AB78" w:rsidR="00F9315C" w:rsidRDefault="007819CA">
          <w:pPr>
            <w:pStyle w:val="Footer"/>
            <w:jc w:val="center"/>
          </w:pPr>
          <w:r>
            <w:fldChar w:fldCharType="begin"/>
          </w:r>
          <w:r>
            <w:instrText xml:space="preserve"> REF Citation *\charformat </w:instrText>
          </w:r>
          <w:r>
            <w:fldChar w:fldCharType="separate"/>
          </w:r>
          <w:r w:rsidR="005E2B61">
            <w:t>Crimes (Controlled Operations) Act 2008</w:t>
          </w:r>
          <w:r>
            <w:fldChar w:fldCharType="end"/>
          </w:r>
        </w:p>
        <w:p w14:paraId="7DA9F78A" w14:textId="35BC4ABB" w:rsidR="00F9315C" w:rsidRDefault="007819CA">
          <w:pPr>
            <w:pStyle w:val="FooterInfoCentre"/>
          </w:pPr>
          <w:r>
            <w:fldChar w:fldCharType="begin"/>
          </w:r>
          <w:r>
            <w:instrText xml:space="preserve"> DOCPROPERTY "Eff"  *\charformat </w:instrText>
          </w:r>
          <w:r>
            <w:fldChar w:fldCharType="separate"/>
          </w:r>
          <w:r w:rsidR="005E2B61">
            <w:t xml:space="preserve">Effective:  </w:t>
          </w:r>
          <w:r>
            <w:fldChar w:fldCharType="end"/>
          </w:r>
          <w:r>
            <w:fldChar w:fldCharType="begin"/>
          </w:r>
          <w:r>
            <w:instrText xml:space="preserve"> DOCPROPERTY "StartDt"  *\charformat </w:instrText>
          </w:r>
          <w:r>
            <w:fldChar w:fldCharType="separate"/>
          </w:r>
          <w:r w:rsidR="005E2B61">
            <w:t>01/12/19</w:t>
          </w:r>
          <w:r>
            <w:fldChar w:fldCharType="end"/>
          </w:r>
          <w:r>
            <w:fldChar w:fldCharType="begin"/>
          </w:r>
          <w:r>
            <w:instrText xml:space="preserve"> DOCPROPERTY "EndDt"  *\charformat </w:instrText>
          </w:r>
          <w:r>
            <w:fldChar w:fldCharType="separate"/>
          </w:r>
          <w:r w:rsidR="005E2B61">
            <w:t>-16/12/21</w:t>
          </w:r>
          <w:r>
            <w:fldChar w:fldCharType="end"/>
          </w:r>
        </w:p>
      </w:tc>
      <w:tc>
        <w:tcPr>
          <w:tcW w:w="1061" w:type="pct"/>
        </w:tcPr>
        <w:p w14:paraId="7C8A5F11" w14:textId="0F1C574A" w:rsidR="00F9315C" w:rsidRDefault="007819CA">
          <w:pPr>
            <w:pStyle w:val="Footer"/>
            <w:jc w:val="right"/>
          </w:pPr>
          <w:r>
            <w:fldChar w:fldCharType="begin"/>
          </w:r>
          <w:r>
            <w:instrText xml:space="preserve"> DOCPROPERTY "Category"  *\charformat  </w:instrText>
          </w:r>
          <w:r>
            <w:fldChar w:fldCharType="separate"/>
          </w:r>
          <w:r w:rsidR="005E2B61">
            <w:t>R3</w:t>
          </w:r>
          <w:r>
            <w:fldChar w:fldCharType="end"/>
          </w:r>
          <w:r w:rsidR="00F9315C">
            <w:br/>
          </w:r>
          <w:r>
            <w:fldChar w:fldCharType="begin"/>
          </w:r>
          <w:r>
            <w:instrText xml:space="preserve"> DOCPROPERTY "RepubDt"  *\charformat  </w:instrText>
          </w:r>
          <w:r>
            <w:fldChar w:fldCharType="separate"/>
          </w:r>
          <w:r w:rsidR="005E2B61">
            <w:t>01/12/19</w:t>
          </w:r>
          <w:r>
            <w:fldChar w:fldCharType="end"/>
          </w:r>
        </w:p>
      </w:tc>
    </w:tr>
  </w:tbl>
  <w:p w14:paraId="0FC6D432" w14:textId="16391F00" w:rsidR="00F9315C" w:rsidRPr="007819CA" w:rsidRDefault="007819CA" w:rsidP="007819CA">
    <w:pPr>
      <w:pStyle w:val="Status"/>
      <w:rPr>
        <w:rFonts w:cs="Arial"/>
      </w:rPr>
    </w:pPr>
    <w:r w:rsidRPr="007819CA">
      <w:rPr>
        <w:rFonts w:cs="Arial"/>
      </w:rPr>
      <w:fldChar w:fldCharType="begin"/>
    </w:r>
    <w:r w:rsidRPr="007819CA">
      <w:rPr>
        <w:rFonts w:cs="Arial"/>
      </w:rPr>
      <w:instrText xml:space="preserve"> DOCPROPERTY "Status" </w:instrText>
    </w:r>
    <w:r w:rsidRPr="007819CA">
      <w:rPr>
        <w:rFonts w:cs="Arial"/>
      </w:rPr>
      <w:fldChar w:fldCharType="separate"/>
    </w:r>
    <w:r w:rsidR="005E2B61" w:rsidRPr="007819CA">
      <w:rPr>
        <w:rFonts w:cs="Arial"/>
      </w:rPr>
      <w:t xml:space="preserve"> </w:t>
    </w:r>
    <w:r w:rsidRPr="007819CA">
      <w:rPr>
        <w:rFonts w:cs="Arial"/>
      </w:rPr>
      <w:fldChar w:fldCharType="end"/>
    </w:r>
    <w:r w:rsidRPr="007819C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B0A7" w14:textId="77777777" w:rsidR="00F9315C" w:rsidRDefault="00F9315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315C" w14:paraId="2499DF0F" w14:textId="77777777">
      <w:tc>
        <w:tcPr>
          <w:tcW w:w="1061" w:type="pct"/>
        </w:tcPr>
        <w:p w14:paraId="0F22D262" w14:textId="7B6D5CEB" w:rsidR="00F9315C" w:rsidRDefault="007819CA">
          <w:pPr>
            <w:pStyle w:val="Footer"/>
          </w:pPr>
          <w:r>
            <w:fldChar w:fldCharType="begin"/>
          </w:r>
          <w:r>
            <w:instrText xml:space="preserve"> DOCPROPERTY "Category"  *\charformat  </w:instrText>
          </w:r>
          <w:r>
            <w:fldChar w:fldCharType="separate"/>
          </w:r>
          <w:r w:rsidR="005E2B61">
            <w:t>R3</w:t>
          </w:r>
          <w:r>
            <w:fldChar w:fldCharType="end"/>
          </w:r>
          <w:r w:rsidR="00F9315C">
            <w:br/>
          </w:r>
          <w:r>
            <w:fldChar w:fldCharType="begin"/>
          </w:r>
          <w:r>
            <w:instrText xml:space="preserve"> DOCPROPERTY "RepubDt"  *\charformat  </w:instrText>
          </w:r>
          <w:r>
            <w:fldChar w:fldCharType="separate"/>
          </w:r>
          <w:r w:rsidR="005E2B61">
            <w:t>01/12/19</w:t>
          </w:r>
          <w:r>
            <w:fldChar w:fldCharType="end"/>
          </w:r>
        </w:p>
      </w:tc>
      <w:tc>
        <w:tcPr>
          <w:tcW w:w="3092" w:type="pct"/>
        </w:tcPr>
        <w:p w14:paraId="45EDB9AA" w14:textId="04BAA907" w:rsidR="00F9315C" w:rsidRDefault="007819CA">
          <w:pPr>
            <w:pStyle w:val="Footer"/>
            <w:jc w:val="center"/>
          </w:pPr>
          <w:r>
            <w:fldChar w:fldCharType="begin"/>
          </w:r>
          <w:r>
            <w:instrText xml:space="preserve"> REF Citation *\charformat </w:instrText>
          </w:r>
          <w:r>
            <w:fldChar w:fldCharType="separate"/>
          </w:r>
          <w:r w:rsidR="005E2B61">
            <w:t>Crimes (Controlled Operations) Act 2008</w:t>
          </w:r>
          <w:r>
            <w:fldChar w:fldCharType="end"/>
          </w:r>
        </w:p>
        <w:p w14:paraId="4BF89436" w14:textId="34B1E502" w:rsidR="00F9315C" w:rsidRDefault="007819CA">
          <w:pPr>
            <w:pStyle w:val="FooterInfoCentre"/>
          </w:pPr>
          <w:r>
            <w:fldChar w:fldCharType="begin"/>
          </w:r>
          <w:r>
            <w:instrText xml:space="preserve"> DOCPROPERTY "Eff"  *\charformat </w:instrText>
          </w:r>
          <w:r>
            <w:fldChar w:fldCharType="separate"/>
          </w:r>
          <w:r w:rsidR="005E2B61">
            <w:t xml:space="preserve">Effective:  </w:t>
          </w:r>
          <w:r>
            <w:fldChar w:fldCharType="end"/>
          </w:r>
          <w:r>
            <w:fldChar w:fldCharType="begin"/>
          </w:r>
          <w:r>
            <w:instrText xml:space="preserve"> DOCPROPERTY "StartDt"  *\charformat </w:instrText>
          </w:r>
          <w:r>
            <w:fldChar w:fldCharType="separate"/>
          </w:r>
          <w:r w:rsidR="005E2B61">
            <w:t>01/12/19</w:t>
          </w:r>
          <w:r>
            <w:fldChar w:fldCharType="end"/>
          </w:r>
          <w:r>
            <w:fldChar w:fldCharType="begin"/>
          </w:r>
          <w:r>
            <w:instrText xml:space="preserve"> DOCPROPERTY "EndDt"  *\charformat </w:instrText>
          </w:r>
          <w:r>
            <w:fldChar w:fldCharType="separate"/>
          </w:r>
          <w:r w:rsidR="005E2B61">
            <w:t>-16/12/21</w:t>
          </w:r>
          <w:r>
            <w:fldChar w:fldCharType="end"/>
          </w:r>
        </w:p>
      </w:tc>
      <w:tc>
        <w:tcPr>
          <w:tcW w:w="847" w:type="pct"/>
        </w:tcPr>
        <w:p w14:paraId="1A5AB336" w14:textId="77777777" w:rsidR="00F9315C" w:rsidRDefault="00F931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3E0EFE05" w14:textId="153E686F" w:rsidR="00F9315C" w:rsidRPr="007819CA" w:rsidRDefault="007819CA" w:rsidP="007819CA">
    <w:pPr>
      <w:pStyle w:val="Status"/>
      <w:rPr>
        <w:rFonts w:cs="Arial"/>
      </w:rPr>
    </w:pPr>
    <w:r w:rsidRPr="007819CA">
      <w:rPr>
        <w:rFonts w:cs="Arial"/>
      </w:rPr>
      <w:fldChar w:fldCharType="begin"/>
    </w:r>
    <w:r w:rsidRPr="007819CA">
      <w:rPr>
        <w:rFonts w:cs="Arial"/>
      </w:rPr>
      <w:instrText xml:space="preserve"> DOCPROPERTY "Status" </w:instrText>
    </w:r>
    <w:r w:rsidRPr="007819CA">
      <w:rPr>
        <w:rFonts w:cs="Arial"/>
      </w:rPr>
      <w:fldChar w:fldCharType="separate"/>
    </w:r>
    <w:r w:rsidR="005E2B61" w:rsidRPr="007819CA">
      <w:rPr>
        <w:rFonts w:cs="Arial"/>
      </w:rPr>
      <w:t xml:space="preserve"> </w:t>
    </w:r>
    <w:r w:rsidRPr="007819CA">
      <w:rPr>
        <w:rFonts w:cs="Arial"/>
      </w:rPr>
      <w:fldChar w:fldCharType="end"/>
    </w:r>
    <w:r w:rsidRPr="007819C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8CF1" w14:textId="454EFBD9" w:rsidR="00F9315C" w:rsidRPr="007819CA" w:rsidRDefault="007819CA" w:rsidP="007819CA">
    <w:pPr>
      <w:pStyle w:val="Footer"/>
      <w:jc w:val="center"/>
      <w:rPr>
        <w:rFonts w:cs="Arial"/>
        <w:sz w:val="14"/>
      </w:rPr>
    </w:pPr>
    <w:r w:rsidRPr="007819C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A8EC" w14:textId="1506EA16" w:rsidR="00F9315C" w:rsidRPr="007819CA" w:rsidRDefault="00F9315C" w:rsidP="007819CA">
    <w:pPr>
      <w:pStyle w:val="Footer"/>
      <w:jc w:val="center"/>
      <w:rPr>
        <w:rFonts w:cs="Arial"/>
        <w:sz w:val="14"/>
      </w:rPr>
    </w:pPr>
    <w:r w:rsidRPr="007819CA">
      <w:rPr>
        <w:rFonts w:cs="Arial"/>
        <w:sz w:val="14"/>
      </w:rPr>
      <w:fldChar w:fldCharType="begin"/>
    </w:r>
    <w:r w:rsidRPr="007819CA">
      <w:rPr>
        <w:rFonts w:cs="Arial"/>
        <w:sz w:val="14"/>
      </w:rPr>
      <w:instrText xml:space="preserve"> COMMENTS  \* MERGEFORMAT </w:instrText>
    </w:r>
    <w:r w:rsidRPr="007819CA">
      <w:rPr>
        <w:rFonts w:cs="Arial"/>
        <w:sz w:val="14"/>
      </w:rPr>
      <w:fldChar w:fldCharType="end"/>
    </w:r>
    <w:r w:rsidR="007819CA" w:rsidRPr="007819C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8129" w14:textId="28671114" w:rsidR="00F9315C" w:rsidRPr="007819CA" w:rsidRDefault="007819CA" w:rsidP="007819CA">
    <w:pPr>
      <w:pStyle w:val="Footer"/>
      <w:jc w:val="center"/>
      <w:rPr>
        <w:rFonts w:cs="Arial"/>
        <w:sz w:val="14"/>
      </w:rPr>
    </w:pPr>
    <w:r w:rsidRPr="007819C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E6FD" w14:textId="77777777" w:rsidR="00F9315C" w:rsidRDefault="00F93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EBFD" w14:textId="6C248519" w:rsidR="00F9315C" w:rsidRPr="007819CA" w:rsidRDefault="00F9315C" w:rsidP="007819CA">
    <w:pPr>
      <w:pStyle w:val="Footer"/>
      <w:jc w:val="center"/>
      <w:rPr>
        <w:rFonts w:cs="Arial"/>
        <w:sz w:val="14"/>
      </w:rPr>
    </w:pPr>
    <w:r w:rsidRPr="007819CA">
      <w:rPr>
        <w:rFonts w:cs="Arial"/>
        <w:sz w:val="14"/>
      </w:rPr>
      <w:fldChar w:fldCharType="begin"/>
    </w:r>
    <w:r w:rsidRPr="007819CA">
      <w:rPr>
        <w:rFonts w:cs="Arial"/>
        <w:sz w:val="14"/>
      </w:rPr>
      <w:instrText xml:space="preserve"> DOCPROPERTY "Status" </w:instrText>
    </w:r>
    <w:r w:rsidRPr="007819CA">
      <w:rPr>
        <w:rFonts w:cs="Arial"/>
        <w:sz w:val="14"/>
      </w:rPr>
      <w:fldChar w:fldCharType="separate"/>
    </w:r>
    <w:r w:rsidR="005E2B61" w:rsidRPr="007819CA">
      <w:rPr>
        <w:rFonts w:cs="Arial"/>
        <w:sz w:val="14"/>
      </w:rPr>
      <w:t xml:space="preserve"> </w:t>
    </w:r>
    <w:r w:rsidRPr="007819CA">
      <w:rPr>
        <w:rFonts w:cs="Arial"/>
        <w:sz w:val="14"/>
      </w:rPr>
      <w:fldChar w:fldCharType="end"/>
    </w:r>
    <w:r w:rsidRPr="007819CA">
      <w:rPr>
        <w:rFonts w:cs="Arial"/>
        <w:sz w:val="14"/>
      </w:rPr>
      <w:fldChar w:fldCharType="begin"/>
    </w:r>
    <w:r w:rsidRPr="007819CA">
      <w:rPr>
        <w:rFonts w:cs="Arial"/>
        <w:sz w:val="14"/>
      </w:rPr>
      <w:instrText xml:space="preserve"> COMMENTS  \* MERGEFORMAT </w:instrText>
    </w:r>
    <w:r w:rsidRPr="007819CA">
      <w:rPr>
        <w:rFonts w:cs="Arial"/>
        <w:sz w:val="14"/>
      </w:rPr>
      <w:fldChar w:fldCharType="end"/>
    </w:r>
    <w:r w:rsidR="007819CA" w:rsidRPr="007819C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8DB7" w14:textId="1F71CF25" w:rsidR="005E2B61" w:rsidRPr="007819CA" w:rsidRDefault="007819CA" w:rsidP="007819CA">
    <w:pPr>
      <w:pStyle w:val="Footer"/>
      <w:jc w:val="center"/>
      <w:rPr>
        <w:rFonts w:cs="Arial"/>
        <w:sz w:val="14"/>
      </w:rPr>
    </w:pPr>
    <w:r w:rsidRPr="007819C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722F" w14:textId="77777777" w:rsidR="00F9315C" w:rsidRDefault="00F9315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9315C" w14:paraId="5FAA234A" w14:textId="77777777">
      <w:tc>
        <w:tcPr>
          <w:tcW w:w="846" w:type="pct"/>
        </w:tcPr>
        <w:p w14:paraId="2362592E" w14:textId="77777777" w:rsidR="00F9315C" w:rsidRDefault="00F9315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F0406F7" w14:textId="5B1AADC6" w:rsidR="00F9315C" w:rsidRDefault="007819CA">
          <w:pPr>
            <w:pStyle w:val="Footer"/>
            <w:jc w:val="center"/>
          </w:pPr>
          <w:r>
            <w:fldChar w:fldCharType="begin"/>
          </w:r>
          <w:r>
            <w:instrText xml:space="preserve"> REF Citation *\charformat </w:instrText>
          </w:r>
          <w:r>
            <w:fldChar w:fldCharType="separate"/>
          </w:r>
          <w:r w:rsidR="005E2B61">
            <w:t>Crimes (Controlled Operations) Act 2008</w:t>
          </w:r>
          <w:r>
            <w:fldChar w:fldCharType="end"/>
          </w:r>
        </w:p>
        <w:p w14:paraId="288BEF9F" w14:textId="477833E1" w:rsidR="00F9315C" w:rsidRDefault="007819CA">
          <w:pPr>
            <w:pStyle w:val="FooterInfoCentre"/>
          </w:pPr>
          <w:r>
            <w:fldChar w:fldCharType="begin"/>
          </w:r>
          <w:r>
            <w:instrText xml:space="preserve"> DOCPROPERTY "Eff"  </w:instrText>
          </w:r>
          <w:r>
            <w:fldChar w:fldCharType="separate"/>
          </w:r>
          <w:r w:rsidR="005E2B61">
            <w:t xml:space="preserve">Effective:  </w:t>
          </w:r>
          <w:r>
            <w:fldChar w:fldCharType="end"/>
          </w:r>
          <w:r>
            <w:fldChar w:fldCharType="begin"/>
          </w:r>
          <w:r>
            <w:instrText xml:space="preserve"> DOCPROPERTY "StartDt"   </w:instrText>
          </w:r>
          <w:r>
            <w:fldChar w:fldCharType="separate"/>
          </w:r>
          <w:r w:rsidR="005E2B61">
            <w:t>01/12/19</w:t>
          </w:r>
          <w:r>
            <w:fldChar w:fldCharType="end"/>
          </w:r>
          <w:r>
            <w:fldChar w:fldCharType="begin"/>
          </w:r>
          <w:r>
            <w:instrText xml:space="preserve"> DOCPROPERTY "EndDt"  </w:instrText>
          </w:r>
          <w:r>
            <w:fldChar w:fldCharType="separate"/>
          </w:r>
          <w:r w:rsidR="005E2B61">
            <w:t>-16/12/21</w:t>
          </w:r>
          <w:r>
            <w:fldChar w:fldCharType="end"/>
          </w:r>
        </w:p>
      </w:tc>
      <w:tc>
        <w:tcPr>
          <w:tcW w:w="1061" w:type="pct"/>
        </w:tcPr>
        <w:p w14:paraId="1B7481F4" w14:textId="381A66A4" w:rsidR="00F9315C" w:rsidRDefault="007819CA">
          <w:pPr>
            <w:pStyle w:val="Footer"/>
            <w:jc w:val="right"/>
          </w:pPr>
          <w:r>
            <w:fldChar w:fldCharType="begin"/>
          </w:r>
          <w:r>
            <w:instrText xml:space="preserve"> DOCPROPERTY "Category"  </w:instrText>
          </w:r>
          <w:r>
            <w:fldChar w:fldCharType="separate"/>
          </w:r>
          <w:r w:rsidR="005E2B61">
            <w:t>R3</w:t>
          </w:r>
          <w:r>
            <w:fldChar w:fldCharType="end"/>
          </w:r>
          <w:r w:rsidR="00F9315C">
            <w:br/>
          </w:r>
          <w:r>
            <w:fldChar w:fldCharType="begin"/>
          </w:r>
          <w:r>
            <w:instrText xml:space="preserve"> DOCPROPERTY "RepubDt"  </w:instrText>
          </w:r>
          <w:r>
            <w:fldChar w:fldCharType="separate"/>
          </w:r>
          <w:r w:rsidR="005E2B61">
            <w:t>01/12/19</w:t>
          </w:r>
          <w:r>
            <w:fldChar w:fldCharType="end"/>
          </w:r>
        </w:p>
      </w:tc>
    </w:tr>
  </w:tbl>
  <w:p w14:paraId="1D18A9D3" w14:textId="4C2F0ECD" w:rsidR="00F9315C" w:rsidRPr="007819CA" w:rsidRDefault="007819CA" w:rsidP="007819CA">
    <w:pPr>
      <w:pStyle w:val="Status"/>
      <w:rPr>
        <w:rFonts w:cs="Arial"/>
      </w:rPr>
    </w:pPr>
    <w:r w:rsidRPr="007819CA">
      <w:rPr>
        <w:rFonts w:cs="Arial"/>
      </w:rPr>
      <w:fldChar w:fldCharType="begin"/>
    </w:r>
    <w:r w:rsidRPr="007819CA">
      <w:rPr>
        <w:rFonts w:cs="Arial"/>
      </w:rPr>
      <w:instrText xml:space="preserve"> DOCPROPERTY "Status" </w:instrText>
    </w:r>
    <w:r w:rsidRPr="007819CA">
      <w:rPr>
        <w:rFonts w:cs="Arial"/>
      </w:rPr>
      <w:fldChar w:fldCharType="separate"/>
    </w:r>
    <w:r w:rsidR="005E2B61" w:rsidRPr="007819CA">
      <w:rPr>
        <w:rFonts w:cs="Arial"/>
      </w:rPr>
      <w:t xml:space="preserve"> </w:t>
    </w:r>
    <w:r w:rsidRPr="007819CA">
      <w:rPr>
        <w:rFonts w:cs="Arial"/>
      </w:rPr>
      <w:fldChar w:fldCharType="end"/>
    </w:r>
    <w:r w:rsidRPr="007819C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6711" w14:textId="77777777" w:rsidR="00F9315C" w:rsidRDefault="00F9315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9315C" w14:paraId="7A355A51" w14:textId="77777777">
      <w:tc>
        <w:tcPr>
          <w:tcW w:w="1061" w:type="pct"/>
        </w:tcPr>
        <w:p w14:paraId="7084CFE3" w14:textId="57C1AD37" w:rsidR="00F9315C" w:rsidRDefault="007819CA">
          <w:pPr>
            <w:pStyle w:val="Footer"/>
          </w:pPr>
          <w:r>
            <w:fldChar w:fldCharType="begin"/>
          </w:r>
          <w:r>
            <w:instrText xml:space="preserve"> DOCPROPERTY "Category"  </w:instrText>
          </w:r>
          <w:r>
            <w:fldChar w:fldCharType="separate"/>
          </w:r>
          <w:r w:rsidR="005E2B61">
            <w:t>R3</w:t>
          </w:r>
          <w:r>
            <w:fldChar w:fldCharType="end"/>
          </w:r>
          <w:r w:rsidR="00F9315C">
            <w:br/>
          </w:r>
          <w:r>
            <w:fldChar w:fldCharType="begin"/>
          </w:r>
          <w:r>
            <w:instrText xml:space="preserve"> DOCPROPERTY "RepubDt"  </w:instrText>
          </w:r>
          <w:r>
            <w:fldChar w:fldCharType="separate"/>
          </w:r>
          <w:r w:rsidR="005E2B61">
            <w:t>01/12/19</w:t>
          </w:r>
          <w:r>
            <w:fldChar w:fldCharType="end"/>
          </w:r>
        </w:p>
      </w:tc>
      <w:tc>
        <w:tcPr>
          <w:tcW w:w="3093" w:type="pct"/>
        </w:tcPr>
        <w:p w14:paraId="32283A11" w14:textId="4568DB03" w:rsidR="00F9315C" w:rsidRDefault="007819CA">
          <w:pPr>
            <w:pStyle w:val="Footer"/>
            <w:jc w:val="center"/>
          </w:pPr>
          <w:r>
            <w:fldChar w:fldCharType="begin"/>
          </w:r>
          <w:r>
            <w:instrText xml:space="preserve"> REF Citation *\charformat </w:instrText>
          </w:r>
          <w:r>
            <w:fldChar w:fldCharType="separate"/>
          </w:r>
          <w:r w:rsidR="005E2B61">
            <w:t>Crimes (Controlled Operations) Act 2008</w:t>
          </w:r>
          <w:r>
            <w:fldChar w:fldCharType="end"/>
          </w:r>
        </w:p>
        <w:p w14:paraId="4C4868BB" w14:textId="5521E415" w:rsidR="00F9315C" w:rsidRDefault="007819CA">
          <w:pPr>
            <w:pStyle w:val="FooterInfoCentre"/>
          </w:pPr>
          <w:r>
            <w:fldChar w:fldCharType="begin"/>
          </w:r>
          <w:r>
            <w:instrText xml:space="preserve"> DOCPROPERTY "Eff"  </w:instrText>
          </w:r>
          <w:r>
            <w:fldChar w:fldCharType="separate"/>
          </w:r>
          <w:r w:rsidR="005E2B61">
            <w:t xml:space="preserve">Effective:  </w:t>
          </w:r>
          <w:r>
            <w:fldChar w:fldCharType="end"/>
          </w:r>
          <w:r>
            <w:fldChar w:fldCharType="begin"/>
          </w:r>
          <w:r>
            <w:instrText xml:space="preserve"> DOCPROPERTY "StartDt"  </w:instrText>
          </w:r>
          <w:r>
            <w:fldChar w:fldCharType="separate"/>
          </w:r>
          <w:r w:rsidR="005E2B61">
            <w:t>01/12/19</w:t>
          </w:r>
          <w:r>
            <w:fldChar w:fldCharType="end"/>
          </w:r>
          <w:r>
            <w:fldChar w:fldCharType="begin"/>
          </w:r>
          <w:r>
            <w:instrText xml:space="preserve"> DOCPROPERTY "EndDt"  </w:instrText>
          </w:r>
          <w:r>
            <w:fldChar w:fldCharType="separate"/>
          </w:r>
          <w:r w:rsidR="005E2B61">
            <w:t>-16/12/21</w:t>
          </w:r>
          <w:r>
            <w:fldChar w:fldCharType="end"/>
          </w:r>
        </w:p>
      </w:tc>
      <w:tc>
        <w:tcPr>
          <w:tcW w:w="846" w:type="pct"/>
        </w:tcPr>
        <w:p w14:paraId="10E69D83" w14:textId="77777777" w:rsidR="00F9315C" w:rsidRDefault="00F9315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D6CA50" w14:textId="20EA00D7" w:rsidR="00F9315C" w:rsidRPr="007819CA" w:rsidRDefault="007819CA" w:rsidP="007819CA">
    <w:pPr>
      <w:pStyle w:val="Status"/>
      <w:rPr>
        <w:rFonts w:cs="Arial"/>
      </w:rPr>
    </w:pPr>
    <w:r w:rsidRPr="007819CA">
      <w:rPr>
        <w:rFonts w:cs="Arial"/>
      </w:rPr>
      <w:fldChar w:fldCharType="begin"/>
    </w:r>
    <w:r w:rsidRPr="007819CA">
      <w:rPr>
        <w:rFonts w:cs="Arial"/>
      </w:rPr>
      <w:instrText xml:space="preserve"> DOCPROPERTY "Status" </w:instrText>
    </w:r>
    <w:r w:rsidRPr="007819CA">
      <w:rPr>
        <w:rFonts w:cs="Arial"/>
      </w:rPr>
      <w:fldChar w:fldCharType="separate"/>
    </w:r>
    <w:r w:rsidR="005E2B61" w:rsidRPr="007819CA">
      <w:rPr>
        <w:rFonts w:cs="Arial"/>
      </w:rPr>
      <w:t xml:space="preserve"> </w:t>
    </w:r>
    <w:r w:rsidRPr="007819CA">
      <w:rPr>
        <w:rFonts w:cs="Arial"/>
      </w:rPr>
      <w:fldChar w:fldCharType="end"/>
    </w:r>
    <w:r w:rsidRPr="007819C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AFDF" w14:textId="77777777" w:rsidR="00F9315C" w:rsidRDefault="00F9315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9315C" w14:paraId="086A1006" w14:textId="77777777">
      <w:tc>
        <w:tcPr>
          <w:tcW w:w="1061" w:type="pct"/>
        </w:tcPr>
        <w:p w14:paraId="75F7C0FF" w14:textId="425384FA" w:rsidR="00F9315C" w:rsidRDefault="007819CA">
          <w:pPr>
            <w:pStyle w:val="Footer"/>
          </w:pPr>
          <w:r>
            <w:fldChar w:fldCharType="begin"/>
          </w:r>
          <w:r>
            <w:instrText xml:space="preserve"> DOCPROPERTY "Category"  </w:instrText>
          </w:r>
          <w:r>
            <w:fldChar w:fldCharType="separate"/>
          </w:r>
          <w:r w:rsidR="005E2B61">
            <w:t>R3</w:t>
          </w:r>
          <w:r>
            <w:fldChar w:fldCharType="end"/>
          </w:r>
          <w:r w:rsidR="00F9315C">
            <w:br/>
          </w:r>
          <w:r>
            <w:fldChar w:fldCharType="begin"/>
          </w:r>
          <w:r>
            <w:instrText xml:space="preserve"> DOCPROPERTY "RepubDt"  </w:instrText>
          </w:r>
          <w:r>
            <w:fldChar w:fldCharType="separate"/>
          </w:r>
          <w:r w:rsidR="005E2B61">
            <w:t>01/12/19</w:t>
          </w:r>
          <w:r>
            <w:fldChar w:fldCharType="end"/>
          </w:r>
        </w:p>
      </w:tc>
      <w:tc>
        <w:tcPr>
          <w:tcW w:w="3093" w:type="pct"/>
        </w:tcPr>
        <w:p w14:paraId="3CB3DF50" w14:textId="3A601948" w:rsidR="00F9315C" w:rsidRDefault="007819CA">
          <w:pPr>
            <w:pStyle w:val="Footer"/>
            <w:jc w:val="center"/>
          </w:pPr>
          <w:r>
            <w:fldChar w:fldCharType="begin"/>
          </w:r>
          <w:r>
            <w:instrText xml:space="preserve"> REF Citation *\charformat </w:instrText>
          </w:r>
          <w:r>
            <w:fldChar w:fldCharType="separate"/>
          </w:r>
          <w:r w:rsidR="005E2B61">
            <w:t>Crimes (Controlled Operations) Act 2008</w:t>
          </w:r>
          <w:r>
            <w:fldChar w:fldCharType="end"/>
          </w:r>
        </w:p>
        <w:p w14:paraId="5B8AD076" w14:textId="2845CF65" w:rsidR="00F9315C" w:rsidRDefault="007819CA">
          <w:pPr>
            <w:pStyle w:val="FooterInfoCentre"/>
          </w:pPr>
          <w:r>
            <w:fldChar w:fldCharType="begin"/>
          </w:r>
          <w:r>
            <w:instrText xml:space="preserve"> DOCPROPERTY "Eff"  </w:instrText>
          </w:r>
          <w:r>
            <w:fldChar w:fldCharType="separate"/>
          </w:r>
          <w:r w:rsidR="005E2B61">
            <w:t xml:space="preserve">Effective:  </w:t>
          </w:r>
          <w:r>
            <w:fldChar w:fldCharType="end"/>
          </w:r>
          <w:r>
            <w:fldChar w:fldCharType="begin"/>
          </w:r>
          <w:r>
            <w:instrText xml:space="preserve"> DOCPROPERTY "StartDt"   </w:instrText>
          </w:r>
          <w:r>
            <w:fldChar w:fldCharType="separate"/>
          </w:r>
          <w:r w:rsidR="005E2B61">
            <w:t>01/12/19</w:t>
          </w:r>
          <w:r>
            <w:fldChar w:fldCharType="end"/>
          </w:r>
          <w:r>
            <w:fldChar w:fldCharType="begin"/>
          </w:r>
          <w:r>
            <w:instrText xml:space="preserve"> DOCPROPERTY "EndDt</w:instrText>
          </w:r>
          <w:r>
            <w:instrText xml:space="preserve">"  </w:instrText>
          </w:r>
          <w:r>
            <w:fldChar w:fldCharType="separate"/>
          </w:r>
          <w:r w:rsidR="005E2B61">
            <w:t>-16/12/21</w:t>
          </w:r>
          <w:r>
            <w:fldChar w:fldCharType="end"/>
          </w:r>
        </w:p>
      </w:tc>
      <w:tc>
        <w:tcPr>
          <w:tcW w:w="846" w:type="pct"/>
        </w:tcPr>
        <w:p w14:paraId="776C14E2" w14:textId="77777777" w:rsidR="00F9315C" w:rsidRDefault="00F9315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7F57BA3" w14:textId="024B618D" w:rsidR="00F9315C" w:rsidRPr="007819CA" w:rsidRDefault="007819CA" w:rsidP="007819CA">
    <w:pPr>
      <w:pStyle w:val="Status"/>
      <w:rPr>
        <w:rFonts w:cs="Arial"/>
      </w:rPr>
    </w:pPr>
    <w:r w:rsidRPr="007819C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AAA9" w14:textId="77777777" w:rsidR="00F9315C" w:rsidRDefault="00F931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315C" w14:paraId="53DF0E79" w14:textId="77777777">
      <w:tc>
        <w:tcPr>
          <w:tcW w:w="847" w:type="pct"/>
        </w:tcPr>
        <w:p w14:paraId="53F6D42F" w14:textId="77777777" w:rsidR="00F9315C" w:rsidRDefault="00F931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Pr>
        <w:p w14:paraId="3F36F128" w14:textId="6D961850" w:rsidR="00F9315C" w:rsidRDefault="007819CA">
          <w:pPr>
            <w:pStyle w:val="Footer"/>
            <w:jc w:val="center"/>
          </w:pPr>
          <w:r>
            <w:fldChar w:fldCharType="begin"/>
          </w:r>
          <w:r>
            <w:instrText xml:space="preserve"> REF Citation *\charformat </w:instrText>
          </w:r>
          <w:r>
            <w:fldChar w:fldCharType="separate"/>
          </w:r>
          <w:r w:rsidR="005E2B61">
            <w:t>Crimes (Controlled Operations) Act 2008</w:t>
          </w:r>
          <w:r>
            <w:fldChar w:fldCharType="end"/>
          </w:r>
        </w:p>
        <w:p w14:paraId="39CE5C74" w14:textId="1EDC0185" w:rsidR="00F9315C" w:rsidRDefault="007819CA">
          <w:pPr>
            <w:pStyle w:val="FooterInfoCentre"/>
          </w:pPr>
          <w:r>
            <w:fldChar w:fldCharType="begin"/>
          </w:r>
          <w:r>
            <w:instrText xml:space="preserve"> DOCPROPERTY "Eff"  *\charformat </w:instrText>
          </w:r>
          <w:r>
            <w:fldChar w:fldCharType="separate"/>
          </w:r>
          <w:r w:rsidR="005E2B61">
            <w:t xml:space="preserve">Effective:  </w:t>
          </w:r>
          <w:r>
            <w:fldChar w:fldCharType="end"/>
          </w:r>
          <w:r>
            <w:fldChar w:fldCharType="begin"/>
          </w:r>
          <w:r>
            <w:instrText xml:space="preserve"> DOCPROPERTY "StartDt"  *\charformat </w:instrText>
          </w:r>
          <w:r>
            <w:fldChar w:fldCharType="separate"/>
          </w:r>
          <w:r w:rsidR="005E2B61">
            <w:t>01/12/19</w:t>
          </w:r>
          <w:r>
            <w:fldChar w:fldCharType="end"/>
          </w:r>
          <w:r>
            <w:fldChar w:fldCharType="begin"/>
          </w:r>
          <w:r>
            <w:instrText xml:space="preserve"> DOCPROPERTY "EndDt"  *\charformat </w:instrText>
          </w:r>
          <w:r>
            <w:fldChar w:fldCharType="separate"/>
          </w:r>
          <w:r w:rsidR="005E2B61">
            <w:t>-16/12/21</w:t>
          </w:r>
          <w:r>
            <w:fldChar w:fldCharType="end"/>
          </w:r>
        </w:p>
      </w:tc>
      <w:tc>
        <w:tcPr>
          <w:tcW w:w="1061" w:type="pct"/>
        </w:tcPr>
        <w:p w14:paraId="3CBDAE93" w14:textId="4874C838" w:rsidR="00F9315C" w:rsidRDefault="007819CA">
          <w:pPr>
            <w:pStyle w:val="Footer"/>
            <w:jc w:val="right"/>
          </w:pPr>
          <w:r>
            <w:fldChar w:fldCharType="begin"/>
          </w:r>
          <w:r>
            <w:instrText xml:space="preserve"> DOCPROPERTY "Category"  *\charformat  </w:instrText>
          </w:r>
          <w:r>
            <w:fldChar w:fldCharType="separate"/>
          </w:r>
          <w:r w:rsidR="005E2B61">
            <w:t>R3</w:t>
          </w:r>
          <w:r>
            <w:fldChar w:fldCharType="end"/>
          </w:r>
          <w:r w:rsidR="00F9315C">
            <w:br/>
          </w:r>
          <w:r>
            <w:fldChar w:fldCharType="begin"/>
          </w:r>
          <w:r>
            <w:instrText xml:space="preserve"> DOCPROPERTY "RepubDt"  *\charformat  </w:instrText>
          </w:r>
          <w:r>
            <w:fldChar w:fldCharType="separate"/>
          </w:r>
          <w:r w:rsidR="005E2B61">
            <w:t>01/12/19</w:t>
          </w:r>
          <w:r>
            <w:fldChar w:fldCharType="end"/>
          </w:r>
        </w:p>
      </w:tc>
    </w:tr>
  </w:tbl>
  <w:p w14:paraId="2F3B2654" w14:textId="6F7F793E" w:rsidR="00F9315C" w:rsidRPr="007819CA" w:rsidRDefault="007819CA" w:rsidP="007819CA">
    <w:pPr>
      <w:pStyle w:val="Status"/>
      <w:rPr>
        <w:rFonts w:cs="Arial"/>
      </w:rPr>
    </w:pPr>
    <w:r w:rsidRPr="007819CA">
      <w:rPr>
        <w:rFonts w:cs="Arial"/>
      </w:rPr>
      <w:fldChar w:fldCharType="begin"/>
    </w:r>
    <w:r w:rsidRPr="007819CA">
      <w:rPr>
        <w:rFonts w:cs="Arial"/>
      </w:rPr>
      <w:instrText xml:space="preserve"> DOCPROPERTY "Status" </w:instrText>
    </w:r>
    <w:r w:rsidRPr="007819CA">
      <w:rPr>
        <w:rFonts w:cs="Arial"/>
      </w:rPr>
      <w:fldChar w:fldCharType="separate"/>
    </w:r>
    <w:r w:rsidR="005E2B61" w:rsidRPr="007819CA">
      <w:rPr>
        <w:rFonts w:cs="Arial"/>
      </w:rPr>
      <w:t xml:space="preserve"> </w:t>
    </w:r>
    <w:r w:rsidRPr="007819CA">
      <w:rPr>
        <w:rFonts w:cs="Arial"/>
      </w:rPr>
      <w:fldChar w:fldCharType="end"/>
    </w:r>
    <w:r w:rsidRPr="007819C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7816" w14:textId="77777777" w:rsidR="00F9315C" w:rsidRDefault="00F9315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315C" w14:paraId="5D0DAC12" w14:textId="77777777">
      <w:tc>
        <w:tcPr>
          <w:tcW w:w="1061" w:type="pct"/>
        </w:tcPr>
        <w:p w14:paraId="2B0DCC25" w14:textId="2B5E69A9" w:rsidR="00F9315C" w:rsidRDefault="007819CA">
          <w:pPr>
            <w:pStyle w:val="Footer"/>
          </w:pPr>
          <w:r>
            <w:fldChar w:fldCharType="begin"/>
          </w:r>
          <w:r>
            <w:instrText xml:space="preserve"> DOCPROPERTY "Category"  *\charformat  </w:instrText>
          </w:r>
          <w:r>
            <w:fldChar w:fldCharType="separate"/>
          </w:r>
          <w:r w:rsidR="005E2B61">
            <w:t>R3</w:t>
          </w:r>
          <w:r>
            <w:fldChar w:fldCharType="end"/>
          </w:r>
          <w:r w:rsidR="00F9315C">
            <w:br/>
          </w:r>
          <w:r>
            <w:fldChar w:fldCharType="begin"/>
          </w:r>
          <w:r>
            <w:instrText xml:space="preserve"> DOCPROPERTY "RepubDt"  *\charformat  </w:instrText>
          </w:r>
          <w:r>
            <w:fldChar w:fldCharType="separate"/>
          </w:r>
          <w:r w:rsidR="005E2B61">
            <w:t>01/12/19</w:t>
          </w:r>
          <w:r>
            <w:fldChar w:fldCharType="end"/>
          </w:r>
        </w:p>
      </w:tc>
      <w:tc>
        <w:tcPr>
          <w:tcW w:w="3092" w:type="pct"/>
        </w:tcPr>
        <w:p w14:paraId="4B5D6D59" w14:textId="7488420D" w:rsidR="00F9315C" w:rsidRDefault="007819CA">
          <w:pPr>
            <w:pStyle w:val="Footer"/>
            <w:jc w:val="center"/>
          </w:pPr>
          <w:r>
            <w:fldChar w:fldCharType="begin"/>
          </w:r>
          <w:r>
            <w:instrText xml:space="preserve"> REF Citation *\charformat </w:instrText>
          </w:r>
          <w:r>
            <w:fldChar w:fldCharType="separate"/>
          </w:r>
          <w:r w:rsidR="005E2B61">
            <w:t>Crimes (Controlled Operations) Act 2008</w:t>
          </w:r>
          <w:r>
            <w:fldChar w:fldCharType="end"/>
          </w:r>
        </w:p>
        <w:p w14:paraId="5A38DB3A" w14:textId="0C881B85" w:rsidR="00F9315C" w:rsidRDefault="007819CA">
          <w:pPr>
            <w:pStyle w:val="FooterInfoCentre"/>
          </w:pPr>
          <w:r>
            <w:fldChar w:fldCharType="begin"/>
          </w:r>
          <w:r>
            <w:instrText xml:space="preserve"> DOCPROPERT</w:instrText>
          </w:r>
          <w:r>
            <w:instrText xml:space="preserve">Y "Eff"  *\charformat </w:instrText>
          </w:r>
          <w:r>
            <w:fldChar w:fldCharType="separate"/>
          </w:r>
          <w:r w:rsidR="005E2B61">
            <w:t xml:space="preserve">Effective:  </w:t>
          </w:r>
          <w:r>
            <w:fldChar w:fldCharType="end"/>
          </w:r>
          <w:r>
            <w:fldChar w:fldCharType="begin"/>
          </w:r>
          <w:r>
            <w:instrText xml:space="preserve"> DOCPROPERTY "StartDt"  *\charformat </w:instrText>
          </w:r>
          <w:r>
            <w:fldChar w:fldCharType="separate"/>
          </w:r>
          <w:r w:rsidR="005E2B61">
            <w:t>01/12/19</w:t>
          </w:r>
          <w:r>
            <w:fldChar w:fldCharType="end"/>
          </w:r>
          <w:r>
            <w:fldChar w:fldCharType="begin"/>
          </w:r>
          <w:r>
            <w:instrText xml:space="preserve"> DOCPROPERTY "EndDt"  *\charformat </w:instrText>
          </w:r>
          <w:r>
            <w:fldChar w:fldCharType="separate"/>
          </w:r>
          <w:r w:rsidR="005E2B61">
            <w:t>-16/12/21</w:t>
          </w:r>
          <w:r>
            <w:fldChar w:fldCharType="end"/>
          </w:r>
        </w:p>
      </w:tc>
      <w:tc>
        <w:tcPr>
          <w:tcW w:w="847" w:type="pct"/>
        </w:tcPr>
        <w:p w14:paraId="523F2F7D" w14:textId="77777777" w:rsidR="00F9315C" w:rsidRDefault="00F931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14:paraId="708F0A53" w14:textId="707C66C5" w:rsidR="00F9315C" w:rsidRPr="007819CA" w:rsidRDefault="007819CA" w:rsidP="007819CA">
    <w:pPr>
      <w:pStyle w:val="Status"/>
      <w:rPr>
        <w:rFonts w:cs="Arial"/>
      </w:rPr>
    </w:pPr>
    <w:r w:rsidRPr="007819CA">
      <w:rPr>
        <w:rFonts w:cs="Arial"/>
      </w:rPr>
      <w:fldChar w:fldCharType="begin"/>
    </w:r>
    <w:r w:rsidRPr="007819CA">
      <w:rPr>
        <w:rFonts w:cs="Arial"/>
      </w:rPr>
      <w:instrText xml:space="preserve"> DOCPROPERTY "Status" </w:instrText>
    </w:r>
    <w:r w:rsidRPr="007819CA">
      <w:rPr>
        <w:rFonts w:cs="Arial"/>
      </w:rPr>
      <w:fldChar w:fldCharType="separate"/>
    </w:r>
    <w:r w:rsidR="005E2B61" w:rsidRPr="007819CA">
      <w:rPr>
        <w:rFonts w:cs="Arial"/>
      </w:rPr>
      <w:t xml:space="preserve"> </w:t>
    </w:r>
    <w:r w:rsidRPr="007819CA">
      <w:rPr>
        <w:rFonts w:cs="Arial"/>
      </w:rPr>
      <w:fldChar w:fldCharType="end"/>
    </w:r>
    <w:r w:rsidRPr="007819C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7F31" w14:textId="77777777" w:rsidR="00F9315C" w:rsidRDefault="00F9315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9315C" w14:paraId="12595C5E" w14:textId="77777777">
      <w:tc>
        <w:tcPr>
          <w:tcW w:w="1061" w:type="pct"/>
        </w:tcPr>
        <w:p w14:paraId="113752C5" w14:textId="55CEA044" w:rsidR="00F9315C" w:rsidRDefault="007819CA">
          <w:pPr>
            <w:pStyle w:val="Footer"/>
          </w:pPr>
          <w:r>
            <w:fldChar w:fldCharType="begin"/>
          </w:r>
          <w:r>
            <w:instrText xml:space="preserve"> DOCPROPERTY "Category"  *\charformat  </w:instrText>
          </w:r>
          <w:r>
            <w:fldChar w:fldCharType="separate"/>
          </w:r>
          <w:r w:rsidR="005E2B61">
            <w:t>R3</w:t>
          </w:r>
          <w:r>
            <w:fldChar w:fldCharType="end"/>
          </w:r>
          <w:r w:rsidR="00F9315C">
            <w:br/>
          </w:r>
          <w:r>
            <w:fldChar w:fldCharType="begin"/>
          </w:r>
          <w:r>
            <w:instrText xml:space="preserve"> DOCPROPERTY "RepubDt"  *\charformat  </w:instrText>
          </w:r>
          <w:r>
            <w:fldChar w:fldCharType="separate"/>
          </w:r>
          <w:r w:rsidR="005E2B61">
            <w:t>01/12/19</w:t>
          </w:r>
          <w:r>
            <w:fldChar w:fldCharType="end"/>
          </w:r>
        </w:p>
      </w:tc>
      <w:tc>
        <w:tcPr>
          <w:tcW w:w="3092" w:type="pct"/>
        </w:tcPr>
        <w:p w14:paraId="126F0C7C" w14:textId="7A67A2F7" w:rsidR="00F9315C" w:rsidRDefault="007819CA">
          <w:pPr>
            <w:pStyle w:val="Footer"/>
            <w:jc w:val="center"/>
          </w:pPr>
          <w:r>
            <w:fldChar w:fldCharType="begin"/>
          </w:r>
          <w:r>
            <w:instrText xml:space="preserve"> REF Citation *\charformat </w:instrText>
          </w:r>
          <w:r>
            <w:fldChar w:fldCharType="separate"/>
          </w:r>
          <w:r w:rsidR="005E2B61">
            <w:t>Crimes (Controlled Operations) Act 2008</w:t>
          </w:r>
          <w:r>
            <w:fldChar w:fldCharType="end"/>
          </w:r>
        </w:p>
        <w:p w14:paraId="493EBE5F" w14:textId="1C9FFF5B" w:rsidR="00F9315C" w:rsidRDefault="007819CA">
          <w:pPr>
            <w:pStyle w:val="FooterInfoCentre"/>
          </w:pPr>
          <w:r>
            <w:fldChar w:fldCharType="begin"/>
          </w:r>
          <w:r>
            <w:instrText xml:space="preserve"> DOCPROPERTY "Eff"  *\charformat </w:instrText>
          </w:r>
          <w:r>
            <w:fldChar w:fldCharType="separate"/>
          </w:r>
          <w:r w:rsidR="005E2B61">
            <w:t xml:space="preserve">Effective:  </w:t>
          </w:r>
          <w:r>
            <w:fldChar w:fldCharType="end"/>
          </w:r>
          <w:r>
            <w:fldChar w:fldCharType="begin"/>
          </w:r>
          <w:r>
            <w:instrText xml:space="preserve"> DOCPROPERTY "StartDt"  *\charformat </w:instrText>
          </w:r>
          <w:r>
            <w:fldChar w:fldCharType="separate"/>
          </w:r>
          <w:r w:rsidR="005E2B61">
            <w:t>01/12/19</w:t>
          </w:r>
          <w:r>
            <w:fldChar w:fldCharType="end"/>
          </w:r>
          <w:r>
            <w:fldChar w:fldCharType="begin"/>
          </w:r>
          <w:r>
            <w:instrText xml:space="preserve"> DOCPROPERTY "EndDt"  *\charformat </w:instrText>
          </w:r>
          <w:r>
            <w:fldChar w:fldCharType="separate"/>
          </w:r>
          <w:r w:rsidR="005E2B61">
            <w:t>-16/12/21</w:t>
          </w:r>
          <w:r>
            <w:fldChar w:fldCharType="end"/>
          </w:r>
        </w:p>
      </w:tc>
      <w:tc>
        <w:tcPr>
          <w:tcW w:w="847" w:type="pct"/>
        </w:tcPr>
        <w:p w14:paraId="071A2DBD" w14:textId="77777777" w:rsidR="00F9315C" w:rsidRDefault="00F931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939382D" w14:textId="44579F05" w:rsidR="00F9315C" w:rsidRPr="007819CA" w:rsidRDefault="007819CA" w:rsidP="007819CA">
    <w:pPr>
      <w:pStyle w:val="Status"/>
      <w:rPr>
        <w:rFonts w:cs="Arial"/>
      </w:rPr>
    </w:pPr>
    <w:r w:rsidRPr="007819CA">
      <w:rPr>
        <w:rFonts w:cs="Arial"/>
      </w:rPr>
      <w:fldChar w:fldCharType="begin"/>
    </w:r>
    <w:r w:rsidRPr="007819CA">
      <w:rPr>
        <w:rFonts w:cs="Arial"/>
      </w:rPr>
      <w:instrText xml:space="preserve"> DOCPROPERTY "Status" </w:instrText>
    </w:r>
    <w:r w:rsidRPr="007819CA">
      <w:rPr>
        <w:rFonts w:cs="Arial"/>
      </w:rPr>
      <w:fldChar w:fldCharType="separate"/>
    </w:r>
    <w:r w:rsidR="005E2B61" w:rsidRPr="007819CA">
      <w:rPr>
        <w:rFonts w:cs="Arial"/>
      </w:rPr>
      <w:t xml:space="preserve"> </w:t>
    </w:r>
    <w:r w:rsidRPr="007819CA">
      <w:rPr>
        <w:rFonts w:cs="Arial"/>
      </w:rPr>
      <w:fldChar w:fldCharType="end"/>
    </w:r>
    <w:r w:rsidRPr="007819C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CAF2A" w14:textId="77777777" w:rsidR="00F9315C" w:rsidRDefault="00F9315C">
      <w:r>
        <w:separator/>
      </w:r>
    </w:p>
  </w:footnote>
  <w:footnote w:type="continuationSeparator" w:id="0">
    <w:p w14:paraId="6D06B693" w14:textId="77777777" w:rsidR="00F9315C" w:rsidRDefault="00F93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2FE1" w14:textId="77777777" w:rsidR="005E2B61" w:rsidRDefault="005E2B6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9315C" w14:paraId="40F50D15" w14:textId="77777777">
      <w:trPr>
        <w:jc w:val="center"/>
      </w:trPr>
      <w:tc>
        <w:tcPr>
          <w:tcW w:w="1234" w:type="dxa"/>
          <w:gridSpan w:val="2"/>
        </w:tcPr>
        <w:p w14:paraId="728BFACD" w14:textId="77777777" w:rsidR="00F9315C" w:rsidRDefault="00F9315C">
          <w:pPr>
            <w:pStyle w:val="HeaderEven"/>
            <w:rPr>
              <w:b/>
            </w:rPr>
          </w:pPr>
          <w:r>
            <w:rPr>
              <w:b/>
            </w:rPr>
            <w:t>Endnotes</w:t>
          </w:r>
        </w:p>
      </w:tc>
      <w:tc>
        <w:tcPr>
          <w:tcW w:w="6062" w:type="dxa"/>
        </w:tcPr>
        <w:p w14:paraId="7F2170E5" w14:textId="77777777" w:rsidR="00F9315C" w:rsidRDefault="00F9315C">
          <w:pPr>
            <w:pStyle w:val="HeaderEven"/>
          </w:pPr>
        </w:p>
      </w:tc>
    </w:tr>
    <w:tr w:rsidR="00F9315C" w14:paraId="6E809CFC" w14:textId="77777777">
      <w:trPr>
        <w:cantSplit/>
        <w:jc w:val="center"/>
      </w:trPr>
      <w:tc>
        <w:tcPr>
          <w:tcW w:w="7296" w:type="dxa"/>
          <w:gridSpan w:val="3"/>
        </w:tcPr>
        <w:p w14:paraId="1403BD44" w14:textId="77777777" w:rsidR="00F9315C" w:rsidRDefault="00F9315C">
          <w:pPr>
            <w:pStyle w:val="HeaderEven"/>
          </w:pPr>
        </w:p>
      </w:tc>
    </w:tr>
    <w:tr w:rsidR="00F9315C" w14:paraId="29CEE828" w14:textId="77777777">
      <w:trPr>
        <w:cantSplit/>
        <w:jc w:val="center"/>
      </w:trPr>
      <w:tc>
        <w:tcPr>
          <w:tcW w:w="700" w:type="dxa"/>
          <w:tcBorders>
            <w:bottom w:val="single" w:sz="4" w:space="0" w:color="auto"/>
          </w:tcBorders>
        </w:tcPr>
        <w:p w14:paraId="57137418" w14:textId="25FCB54A" w:rsidR="00F9315C" w:rsidRDefault="007819CA">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2059A300" w14:textId="6BB1CF7D" w:rsidR="00F9315C" w:rsidRDefault="007819CA">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01AD0001" w14:textId="77777777" w:rsidR="00F9315C" w:rsidRDefault="00F9315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9315C" w14:paraId="1E18FE26" w14:textId="77777777">
      <w:trPr>
        <w:jc w:val="center"/>
      </w:trPr>
      <w:tc>
        <w:tcPr>
          <w:tcW w:w="5741" w:type="dxa"/>
        </w:tcPr>
        <w:p w14:paraId="62B769B3" w14:textId="77777777" w:rsidR="00F9315C" w:rsidRDefault="00F9315C">
          <w:pPr>
            <w:pStyle w:val="HeaderEven"/>
            <w:jc w:val="right"/>
          </w:pPr>
        </w:p>
      </w:tc>
      <w:tc>
        <w:tcPr>
          <w:tcW w:w="1560" w:type="dxa"/>
          <w:gridSpan w:val="2"/>
        </w:tcPr>
        <w:p w14:paraId="315ED4DD" w14:textId="77777777" w:rsidR="00F9315C" w:rsidRDefault="00F9315C">
          <w:pPr>
            <w:pStyle w:val="HeaderEven"/>
            <w:jc w:val="right"/>
            <w:rPr>
              <w:b/>
            </w:rPr>
          </w:pPr>
          <w:r>
            <w:rPr>
              <w:b/>
            </w:rPr>
            <w:t>Endnotes</w:t>
          </w:r>
        </w:p>
      </w:tc>
    </w:tr>
    <w:tr w:rsidR="00F9315C" w14:paraId="46E34D0C" w14:textId="77777777">
      <w:trPr>
        <w:jc w:val="center"/>
      </w:trPr>
      <w:tc>
        <w:tcPr>
          <w:tcW w:w="7301" w:type="dxa"/>
          <w:gridSpan w:val="3"/>
        </w:tcPr>
        <w:p w14:paraId="3FDAC5CE" w14:textId="77777777" w:rsidR="00F9315C" w:rsidRDefault="00F9315C">
          <w:pPr>
            <w:pStyle w:val="HeaderEven"/>
            <w:jc w:val="right"/>
            <w:rPr>
              <w:b/>
            </w:rPr>
          </w:pPr>
        </w:p>
      </w:tc>
    </w:tr>
    <w:tr w:rsidR="00F9315C" w14:paraId="342DED1B" w14:textId="77777777">
      <w:trPr>
        <w:jc w:val="center"/>
      </w:trPr>
      <w:tc>
        <w:tcPr>
          <w:tcW w:w="6600" w:type="dxa"/>
          <w:gridSpan w:val="2"/>
          <w:tcBorders>
            <w:bottom w:val="single" w:sz="4" w:space="0" w:color="auto"/>
          </w:tcBorders>
        </w:tcPr>
        <w:p w14:paraId="190F9DB4" w14:textId="7D36AE9A" w:rsidR="00F9315C" w:rsidRDefault="007819CA">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0721BBCA" w14:textId="4F880836" w:rsidR="00F9315C" w:rsidRDefault="007819CA">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60EDEB8A" w14:textId="77777777" w:rsidR="00F9315C" w:rsidRDefault="00F9315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4926" w14:textId="77777777" w:rsidR="00F9315C" w:rsidRDefault="00F9315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4C0B" w14:textId="77777777" w:rsidR="00F9315C" w:rsidRDefault="00F9315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5981" w14:textId="77777777" w:rsidR="00F9315C" w:rsidRDefault="00F9315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9F89" w14:textId="77777777" w:rsidR="00F9315C" w:rsidRDefault="00F93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9A9F" w14:textId="77777777" w:rsidR="005E2B61" w:rsidRDefault="005E2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D15E" w14:textId="77777777" w:rsidR="005E2B61" w:rsidRDefault="005E2B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9315C" w14:paraId="6E94DEDC" w14:textId="77777777">
      <w:tc>
        <w:tcPr>
          <w:tcW w:w="900" w:type="pct"/>
        </w:tcPr>
        <w:p w14:paraId="33D8B97F" w14:textId="77777777" w:rsidR="00F9315C" w:rsidRDefault="00F9315C">
          <w:pPr>
            <w:pStyle w:val="HeaderEven"/>
          </w:pPr>
        </w:p>
      </w:tc>
      <w:tc>
        <w:tcPr>
          <w:tcW w:w="4100" w:type="pct"/>
        </w:tcPr>
        <w:p w14:paraId="1C511B66" w14:textId="77777777" w:rsidR="00F9315C" w:rsidRDefault="00F9315C">
          <w:pPr>
            <w:pStyle w:val="HeaderEven"/>
          </w:pPr>
        </w:p>
      </w:tc>
    </w:tr>
    <w:tr w:rsidR="00F9315C" w14:paraId="285A7A73" w14:textId="77777777">
      <w:tc>
        <w:tcPr>
          <w:tcW w:w="4100" w:type="pct"/>
          <w:gridSpan w:val="2"/>
          <w:tcBorders>
            <w:bottom w:val="single" w:sz="4" w:space="0" w:color="auto"/>
          </w:tcBorders>
        </w:tcPr>
        <w:p w14:paraId="603690B6" w14:textId="1DBC7DBD" w:rsidR="00F9315C" w:rsidRDefault="007819C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2184992" w14:textId="567488BF" w:rsidR="00F9315C" w:rsidRDefault="00F9315C">
    <w:pPr>
      <w:pStyle w:val="N-9pt"/>
    </w:pPr>
    <w:r>
      <w:tab/>
    </w:r>
    <w:r w:rsidR="007819CA">
      <w:fldChar w:fldCharType="begin"/>
    </w:r>
    <w:r w:rsidR="007819CA">
      <w:instrText xml:space="preserve"> STYLEREF charPage \* MERGEFORMAT </w:instrText>
    </w:r>
    <w:r w:rsidR="007819CA">
      <w:fldChar w:fldCharType="separate"/>
    </w:r>
    <w:r w:rsidR="007819CA">
      <w:rPr>
        <w:noProof/>
      </w:rPr>
      <w:t>Page</w:t>
    </w:r>
    <w:r w:rsidR="007819C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9315C" w14:paraId="08C01DBA" w14:textId="77777777">
      <w:tc>
        <w:tcPr>
          <w:tcW w:w="4100" w:type="pct"/>
        </w:tcPr>
        <w:p w14:paraId="5813AFC5" w14:textId="77777777" w:rsidR="00F9315C" w:rsidRDefault="00F9315C">
          <w:pPr>
            <w:pStyle w:val="HeaderOdd"/>
          </w:pPr>
        </w:p>
      </w:tc>
      <w:tc>
        <w:tcPr>
          <w:tcW w:w="900" w:type="pct"/>
        </w:tcPr>
        <w:p w14:paraId="064B1061" w14:textId="77777777" w:rsidR="00F9315C" w:rsidRDefault="00F9315C">
          <w:pPr>
            <w:pStyle w:val="HeaderOdd"/>
          </w:pPr>
        </w:p>
      </w:tc>
    </w:tr>
    <w:tr w:rsidR="00F9315C" w14:paraId="55FA88BD" w14:textId="77777777">
      <w:tc>
        <w:tcPr>
          <w:tcW w:w="900" w:type="pct"/>
          <w:gridSpan w:val="2"/>
          <w:tcBorders>
            <w:bottom w:val="single" w:sz="4" w:space="0" w:color="auto"/>
          </w:tcBorders>
        </w:tcPr>
        <w:p w14:paraId="4D411CCB" w14:textId="05C4B6E3" w:rsidR="00F9315C" w:rsidRDefault="007819C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75C9135" w14:textId="7671ECBA" w:rsidR="00F9315C" w:rsidRDefault="00F9315C">
    <w:pPr>
      <w:pStyle w:val="N-9pt"/>
    </w:pPr>
    <w:r>
      <w:tab/>
    </w:r>
    <w:r w:rsidR="007819CA">
      <w:fldChar w:fldCharType="begin"/>
    </w:r>
    <w:r w:rsidR="007819CA">
      <w:instrText xml:space="preserve"> STYLEREF charPage \* MERGEFORMAT </w:instrText>
    </w:r>
    <w:r w:rsidR="007819CA">
      <w:fldChar w:fldCharType="separate"/>
    </w:r>
    <w:r w:rsidR="007819CA">
      <w:rPr>
        <w:noProof/>
      </w:rPr>
      <w:t>Page</w:t>
    </w:r>
    <w:r w:rsidR="007819C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9315C" w14:paraId="3CFC116A" w14:textId="77777777">
      <w:tc>
        <w:tcPr>
          <w:tcW w:w="900" w:type="pct"/>
        </w:tcPr>
        <w:p w14:paraId="22E0CF8B" w14:textId="27DEDA83" w:rsidR="00F9315C" w:rsidRDefault="00F9315C">
          <w:pPr>
            <w:pStyle w:val="HeaderEven"/>
            <w:rPr>
              <w:b/>
            </w:rPr>
          </w:pPr>
          <w:r>
            <w:rPr>
              <w:b/>
            </w:rPr>
            <w:fldChar w:fldCharType="begin"/>
          </w:r>
          <w:r>
            <w:rPr>
              <w:b/>
            </w:rPr>
            <w:instrText xml:space="preserve"> STYLEREF CharPartNo \*charformat </w:instrText>
          </w:r>
          <w:r>
            <w:rPr>
              <w:b/>
            </w:rPr>
            <w:fldChar w:fldCharType="separate"/>
          </w:r>
          <w:r w:rsidR="007819CA">
            <w:rPr>
              <w:b/>
              <w:noProof/>
            </w:rPr>
            <w:t>Part 5</w:t>
          </w:r>
          <w:r>
            <w:rPr>
              <w:b/>
            </w:rPr>
            <w:fldChar w:fldCharType="end"/>
          </w:r>
        </w:p>
      </w:tc>
      <w:tc>
        <w:tcPr>
          <w:tcW w:w="4100" w:type="pct"/>
        </w:tcPr>
        <w:p w14:paraId="2586BC8C" w14:textId="40CCC104" w:rsidR="00F9315C" w:rsidRDefault="007819CA">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F9315C" w14:paraId="375ECDBC" w14:textId="77777777">
      <w:tc>
        <w:tcPr>
          <w:tcW w:w="900" w:type="pct"/>
        </w:tcPr>
        <w:p w14:paraId="2D34DF15" w14:textId="0A158C8D" w:rsidR="00F9315C" w:rsidRDefault="00F9315C">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05EFEB8" w14:textId="77BDA562" w:rsidR="00F9315C" w:rsidRDefault="00F9315C">
          <w:pPr>
            <w:pStyle w:val="HeaderEven"/>
          </w:pPr>
          <w:r>
            <w:fldChar w:fldCharType="begin"/>
          </w:r>
          <w:r>
            <w:instrText xml:space="preserve"> STYLEREF CharDivText \*charformat </w:instrText>
          </w:r>
          <w:r>
            <w:fldChar w:fldCharType="end"/>
          </w:r>
        </w:p>
      </w:tc>
    </w:tr>
    <w:tr w:rsidR="00F9315C" w14:paraId="75F65DCD" w14:textId="77777777">
      <w:trPr>
        <w:cantSplit/>
      </w:trPr>
      <w:tc>
        <w:tcPr>
          <w:tcW w:w="4997" w:type="pct"/>
          <w:gridSpan w:val="2"/>
          <w:tcBorders>
            <w:bottom w:val="single" w:sz="4" w:space="0" w:color="auto"/>
          </w:tcBorders>
        </w:tcPr>
        <w:p w14:paraId="4B07668F" w14:textId="2E3CFB01" w:rsidR="00F9315C" w:rsidRDefault="007819CA">
          <w:pPr>
            <w:pStyle w:val="HeaderEven6"/>
          </w:pPr>
          <w:r>
            <w:fldChar w:fldCharType="begin"/>
          </w:r>
          <w:r>
            <w:instrText xml:space="preserve"> DOCPROPERTY "Company"  \* MERGEFORMAT </w:instrText>
          </w:r>
          <w:r>
            <w:fldChar w:fldCharType="separate"/>
          </w:r>
          <w:r w:rsidR="005E2B61">
            <w:t>Section</w:t>
          </w:r>
          <w:r>
            <w:fldChar w:fldCharType="end"/>
          </w:r>
          <w:r w:rsidR="00F9315C">
            <w:t xml:space="preserve"> </w:t>
          </w:r>
          <w:r>
            <w:fldChar w:fldCharType="begin"/>
          </w:r>
          <w:r>
            <w:instrText xml:space="preserve"> STYLEREF CharSectNo \*charformat </w:instrText>
          </w:r>
          <w:r>
            <w:fldChar w:fldCharType="separate"/>
          </w:r>
          <w:r>
            <w:rPr>
              <w:noProof/>
            </w:rPr>
            <w:t>34</w:t>
          </w:r>
          <w:r>
            <w:rPr>
              <w:noProof/>
            </w:rPr>
            <w:fldChar w:fldCharType="end"/>
          </w:r>
        </w:p>
      </w:tc>
    </w:tr>
  </w:tbl>
  <w:p w14:paraId="07798A38" w14:textId="77777777" w:rsidR="00F9315C" w:rsidRDefault="00F931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9315C" w14:paraId="58C00034" w14:textId="77777777">
      <w:tc>
        <w:tcPr>
          <w:tcW w:w="4100" w:type="pct"/>
        </w:tcPr>
        <w:p w14:paraId="25691E1D" w14:textId="2C392B2E" w:rsidR="00F9315C" w:rsidRDefault="007819CA">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4CB50CFC" w14:textId="61EA3E7B" w:rsidR="00F9315C" w:rsidRDefault="00F9315C">
          <w:pPr>
            <w:pStyle w:val="HeaderEven"/>
            <w:jc w:val="right"/>
            <w:rPr>
              <w:b/>
            </w:rPr>
          </w:pPr>
          <w:r>
            <w:rPr>
              <w:b/>
            </w:rPr>
            <w:fldChar w:fldCharType="begin"/>
          </w:r>
          <w:r>
            <w:rPr>
              <w:b/>
            </w:rPr>
            <w:instrText xml:space="preserve"> STYLEREF CharPartNo \*charformat </w:instrText>
          </w:r>
          <w:r>
            <w:rPr>
              <w:b/>
            </w:rPr>
            <w:fldChar w:fldCharType="separate"/>
          </w:r>
          <w:r w:rsidR="007819CA">
            <w:rPr>
              <w:b/>
              <w:noProof/>
            </w:rPr>
            <w:t>Part 5</w:t>
          </w:r>
          <w:r>
            <w:rPr>
              <w:b/>
            </w:rPr>
            <w:fldChar w:fldCharType="end"/>
          </w:r>
        </w:p>
      </w:tc>
    </w:tr>
    <w:tr w:rsidR="00F9315C" w14:paraId="697BF4FC" w14:textId="77777777">
      <w:tc>
        <w:tcPr>
          <w:tcW w:w="4100" w:type="pct"/>
        </w:tcPr>
        <w:p w14:paraId="58D4B0DE" w14:textId="726BD3C4" w:rsidR="00F9315C" w:rsidRDefault="00F9315C">
          <w:pPr>
            <w:pStyle w:val="HeaderEven"/>
            <w:jc w:val="right"/>
          </w:pPr>
          <w:r>
            <w:fldChar w:fldCharType="begin"/>
          </w:r>
          <w:r>
            <w:instrText xml:space="preserve"> STYLEREF CharDivText \*charformat </w:instrText>
          </w:r>
          <w:r>
            <w:fldChar w:fldCharType="end"/>
          </w:r>
        </w:p>
      </w:tc>
      <w:tc>
        <w:tcPr>
          <w:tcW w:w="900" w:type="pct"/>
        </w:tcPr>
        <w:p w14:paraId="729216A7" w14:textId="2DA7F34D" w:rsidR="00F9315C" w:rsidRDefault="00F9315C">
          <w:pPr>
            <w:pStyle w:val="HeaderEven"/>
            <w:jc w:val="right"/>
            <w:rPr>
              <w:b/>
            </w:rPr>
          </w:pPr>
          <w:r>
            <w:rPr>
              <w:b/>
            </w:rPr>
            <w:fldChar w:fldCharType="begin"/>
          </w:r>
          <w:r>
            <w:rPr>
              <w:b/>
            </w:rPr>
            <w:instrText xml:space="preserve"> STYLEREF CharDivNo \*charformat </w:instrText>
          </w:r>
          <w:r>
            <w:rPr>
              <w:b/>
            </w:rPr>
            <w:fldChar w:fldCharType="end"/>
          </w:r>
        </w:p>
      </w:tc>
    </w:tr>
    <w:tr w:rsidR="00F9315C" w14:paraId="62E13203" w14:textId="77777777">
      <w:trPr>
        <w:cantSplit/>
      </w:trPr>
      <w:tc>
        <w:tcPr>
          <w:tcW w:w="5000" w:type="pct"/>
          <w:gridSpan w:val="2"/>
          <w:tcBorders>
            <w:bottom w:val="single" w:sz="4" w:space="0" w:color="auto"/>
          </w:tcBorders>
        </w:tcPr>
        <w:p w14:paraId="53724C2D" w14:textId="32F0E269" w:rsidR="00F9315C" w:rsidRDefault="007819CA">
          <w:pPr>
            <w:pStyle w:val="HeaderOdd6"/>
          </w:pPr>
          <w:r>
            <w:fldChar w:fldCharType="begin"/>
          </w:r>
          <w:r>
            <w:instrText xml:space="preserve"> DOCPROPERTY "Company"  \* MERGEFORMAT </w:instrText>
          </w:r>
          <w:r>
            <w:fldChar w:fldCharType="separate"/>
          </w:r>
          <w:r w:rsidR="005E2B61">
            <w:t>Section</w:t>
          </w:r>
          <w:r>
            <w:fldChar w:fldCharType="end"/>
          </w:r>
          <w:r w:rsidR="00F9315C">
            <w:t xml:space="preserve"> </w:t>
          </w:r>
          <w:r>
            <w:fldChar w:fldCharType="begin"/>
          </w:r>
          <w:r>
            <w:instrText xml:space="preserve"> STYLEREF CharSectNo \*charformat </w:instrText>
          </w:r>
          <w:r>
            <w:fldChar w:fldCharType="separate"/>
          </w:r>
          <w:r>
            <w:rPr>
              <w:noProof/>
            </w:rPr>
            <w:t>32</w:t>
          </w:r>
          <w:r>
            <w:rPr>
              <w:noProof/>
            </w:rPr>
            <w:fldChar w:fldCharType="end"/>
          </w:r>
        </w:p>
      </w:tc>
    </w:tr>
  </w:tbl>
  <w:p w14:paraId="74488ADB" w14:textId="77777777" w:rsidR="00F9315C" w:rsidRDefault="00F931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9315C" w14:paraId="11FBF0BE" w14:textId="77777777">
      <w:trPr>
        <w:jc w:val="center"/>
      </w:trPr>
      <w:tc>
        <w:tcPr>
          <w:tcW w:w="1340" w:type="dxa"/>
        </w:tcPr>
        <w:p w14:paraId="1810D7C9" w14:textId="77777777" w:rsidR="00F9315C" w:rsidRDefault="00F9315C">
          <w:pPr>
            <w:pStyle w:val="HeaderEven"/>
          </w:pPr>
        </w:p>
      </w:tc>
      <w:tc>
        <w:tcPr>
          <w:tcW w:w="6583" w:type="dxa"/>
        </w:tcPr>
        <w:p w14:paraId="5932EEB1" w14:textId="77777777" w:rsidR="00F9315C" w:rsidRDefault="00F9315C">
          <w:pPr>
            <w:pStyle w:val="HeaderEven"/>
          </w:pPr>
        </w:p>
      </w:tc>
    </w:tr>
    <w:tr w:rsidR="00F9315C" w14:paraId="46291A53" w14:textId="77777777">
      <w:trPr>
        <w:jc w:val="center"/>
      </w:trPr>
      <w:tc>
        <w:tcPr>
          <w:tcW w:w="7923" w:type="dxa"/>
          <w:gridSpan w:val="2"/>
          <w:tcBorders>
            <w:bottom w:val="single" w:sz="4" w:space="0" w:color="auto"/>
          </w:tcBorders>
        </w:tcPr>
        <w:p w14:paraId="094F66D8" w14:textId="77777777" w:rsidR="00F9315C" w:rsidRDefault="00F9315C">
          <w:pPr>
            <w:pStyle w:val="HeaderEven6"/>
          </w:pPr>
          <w:r>
            <w:t>Dictionary</w:t>
          </w:r>
        </w:p>
      </w:tc>
    </w:tr>
  </w:tbl>
  <w:p w14:paraId="31E3C249" w14:textId="77777777" w:rsidR="00F9315C" w:rsidRDefault="00F9315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9315C" w14:paraId="776AA60F" w14:textId="77777777">
      <w:trPr>
        <w:jc w:val="center"/>
      </w:trPr>
      <w:tc>
        <w:tcPr>
          <w:tcW w:w="6583" w:type="dxa"/>
        </w:tcPr>
        <w:p w14:paraId="0B0A6C1F" w14:textId="77777777" w:rsidR="00F9315C" w:rsidRDefault="00F9315C">
          <w:pPr>
            <w:pStyle w:val="HeaderOdd"/>
          </w:pPr>
        </w:p>
      </w:tc>
      <w:tc>
        <w:tcPr>
          <w:tcW w:w="1340" w:type="dxa"/>
        </w:tcPr>
        <w:p w14:paraId="29E2A898" w14:textId="77777777" w:rsidR="00F9315C" w:rsidRDefault="00F9315C">
          <w:pPr>
            <w:pStyle w:val="HeaderOdd"/>
          </w:pPr>
        </w:p>
      </w:tc>
    </w:tr>
    <w:tr w:rsidR="00F9315C" w14:paraId="0993D12E" w14:textId="77777777">
      <w:trPr>
        <w:jc w:val="center"/>
      </w:trPr>
      <w:tc>
        <w:tcPr>
          <w:tcW w:w="7923" w:type="dxa"/>
          <w:gridSpan w:val="2"/>
          <w:tcBorders>
            <w:bottom w:val="single" w:sz="4" w:space="0" w:color="auto"/>
          </w:tcBorders>
        </w:tcPr>
        <w:p w14:paraId="51717B4B" w14:textId="77777777" w:rsidR="00F9315C" w:rsidRDefault="00F9315C">
          <w:pPr>
            <w:pStyle w:val="HeaderOdd6"/>
          </w:pPr>
          <w:r>
            <w:t>Dictionary</w:t>
          </w:r>
        </w:p>
      </w:tc>
    </w:tr>
  </w:tbl>
  <w:p w14:paraId="06CC7887" w14:textId="77777777" w:rsidR="00F9315C" w:rsidRDefault="00F93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8B5A8776"/>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2157F"/>
    <w:multiLevelType w:val="multilevel"/>
    <w:tmpl w:val="F558B72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1"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A2B6A368"/>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CBEE1180">
      <w:start w:val="1"/>
      <w:numFmt w:val="bullet"/>
      <w:lvlText w:val=""/>
      <w:lvlJc w:val="left"/>
      <w:pPr>
        <w:tabs>
          <w:tab w:val="num" w:pos="2000"/>
        </w:tabs>
        <w:ind w:left="20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9" w15:restartNumberingAfterBreak="0">
    <w:nsid w:val="61890E0A"/>
    <w:multiLevelType w:val="multilevel"/>
    <w:tmpl w:val="718801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70F7AC8"/>
    <w:multiLevelType w:val="hybridMultilevel"/>
    <w:tmpl w:val="20DCE066"/>
    <w:lvl w:ilvl="0" w:tplc="281407E2">
      <w:start w:val="1"/>
      <w:numFmt w:val="bullet"/>
      <w:lvlText w:val=""/>
      <w:lvlJc w:val="left"/>
      <w:pPr>
        <w:tabs>
          <w:tab w:val="num" w:pos="2800"/>
        </w:tabs>
        <w:ind w:left="28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4" w15:restartNumberingAfterBreak="0">
    <w:nsid w:val="7BA947E9"/>
    <w:multiLevelType w:val="singleLevel"/>
    <w:tmpl w:val="799CF3E6"/>
    <w:lvl w:ilvl="0">
      <w:start w:val="1"/>
      <w:numFmt w:val="decimal"/>
      <w:lvlRestart w:val="0"/>
      <w:lvlText w:val="%1"/>
      <w:lvlJc w:val="left"/>
      <w:pPr>
        <w:tabs>
          <w:tab w:val="num" w:pos="1500"/>
        </w:tabs>
        <w:ind w:left="1500" w:hanging="400"/>
      </w:pPr>
      <w:rPr>
        <w:b/>
        <w:i w:val="0"/>
      </w:rPr>
    </w:lvl>
  </w:abstractNum>
  <w:abstractNum w:abstractNumId="4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4"/>
  </w:num>
  <w:num w:numId="2">
    <w:abstractNumId w:val="26"/>
  </w:num>
  <w:num w:numId="3">
    <w:abstractNumId w:val="38"/>
  </w:num>
  <w:num w:numId="4">
    <w:abstractNumId w:val="29"/>
  </w:num>
  <w:num w:numId="5">
    <w:abstractNumId w:val="32"/>
  </w:num>
  <w:num w:numId="6">
    <w:abstractNumId w:val="23"/>
  </w:num>
  <w:num w:numId="7">
    <w:abstractNumId w:val="24"/>
  </w:num>
  <w:num w:numId="8">
    <w:abstractNumId w:val="27"/>
  </w:num>
  <w:num w:numId="9">
    <w:abstractNumId w:val="43"/>
  </w:num>
  <w:num w:numId="10">
    <w:abstractNumId w:val="19"/>
  </w:num>
  <w:num w:numId="11">
    <w:abstractNumId w:val="28"/>
  </w:num>
  <w:num w:numId="12">
    <w:abstractNumId w:val="10"/>
  </w:num>
  <w:num w:numId="13">
    <w:abstractNumId w:val="33"/>
  </w:num>
  <w:num w:numId="14">
    <w:abstractNumId w:val="14"/>
  </w:num>
  <w:num w:numId="15">
    <w:abstractNumId w:val="25"/>
  </w:num>
  <w:num w:numId="16">
    <w:abstractNumId w:val="18"/>
  </w:num>
  <w:num w:numId="17">
    <w:abstractNumId w:val="41"/>
  </w:num>
  <w:num w:numId="18">
    <w:abstractNumId w:val="37"/>
  </w:num>
  <w:num w:numId="19">
    <w:abstractNumId w:val="11"/>
  </w:num>
  <w:num w:numId="20">
    <w:abstractNumId w:val="20"/>
  </w:num>
  <w:num w:numId="21">
    <w:abstractNumId w:val="39"/>
  </w:num>
  <w:num w:numId="22">
    <w:abstractNumId w:val="20"/>
  </w:num>
  <w:num w:numId="23">
    <w:abstractNumId w:val="39"/>
  </w:num>
  <w:num w:numId="24">
    <w:abstractNumId w:val="20"/>
  </w:num>
  <w:num w:numId="25">
    <w:abstractNumId w:val="20"/>
  </w:num>
  <w:num w:numId="26">
    <w:abstractNumId w:val="31"/>
  </w:num>
  <w:num w:numId="27">
    <w:abstractNumId w:val="22"/>
  </w:num>
  <w:num w:numId="28">
    <w:abstractNumId w:val="30"/>
  </w:num>
  <w:num w:numId="29">
    <w:abstractNumId w:val="35"/>
  </w:num>
  <w:num w:numId="30">
    <w:abstractNumId w:val="4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42"/>
  </w:num>
  <w:num w:numId="42">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15"/>
    <w:rsid w:val="00006EF2"/>
    <w:rsid w:val="000112C4"/>
    <w:rsid w:val="00033DE3"/>
    <w:rsid w:val="000412C5"/>
    <w:rsid w:val="00051B8F"/>
    <w:rsid w:val="000610E7"/>
    <w:rsid w:val="00064170"/>
    <w:rsid w:val="0009367A"/>
    <w:rsid w:val="000F24E4"/>
    <w:rsid w:val="00120133"/>
    <w:rsid w:val="00123775"/>
    <w:rsid w:val="00125294"/>
    <w:rsid w:val="00151815"/>
    <w:rsid w:val="00151B1D"/>
    <w:rsid w:val="00157ADF"/>
    <w:rsid w:val="001902C5"/>
    <w:rsid w:val="001C2D55"/>
    <w:rsid w:val="001E4454"/>
    <w:rsid w:val="00226DE3"/>
    <w:rsid w:val="00236568"/>
    <w:rsid w:val="00241070"/>
    <w:rsid w:val="00267205"/>
    <w:rsid w:val="00282B04"/>
    <w:rsid w:val="002E0D3D"/>
    <w:rsid w:val="002F1A21"/>
    <w:rsid w:val="0031571A"/>
    <w:rsid w:val="00356B2F"/>
    <w:rsid w:val="00373D55"/>
    <w:rsid w:val="003816DB"/>
    <w:rsid w:val="00392F68"/>
    <w:rsid w:val="003C557A"/>
    <w:rsid w:val="003F7233"/>
    <w:rsid w:val="00451054"/>
    <w:rsid w:val="004B3B9A"/>
    <w:rsid w:val="004C04C4"/>
    <w:rsid w:val="005253BC"/>
    <w:rsid w:val="005E2B61"/>
    <w:rsid w:val="00623735"/>
    <w:rsid w:val="00646C8D"/>
    <w:rsid w:val="0064753B"/>
    <w:rsid w:val="00666BA5"/>
    <w:rsid w:val="00674BD6"/>
    <w:rsid w:val="006C7CA2"/>
    <w:rsid w:val="006E4C17"/>
    <w:rsid w:val="006F5088"/>
    <w:rsid w:val="00700D15"/>
    <w:rsid w:val="00711186"/>
    <w:rsid w:val="00711EDF"/>
    <w:rsid w:val="00750A91"/>
    <w:rsid w:val="007819CA"/>
    <w:rsid w:val="007C2AF0"/>
    <w:rsid w:val="007C35AE"/>
    <w:rsid w:val="007E4C1A"/>
    <w:rsid w:val="007F2ABC"/>
    <w:rsid w:val="008174F9"/>
    <w:rsid w:val="0085467E"/>
    <w:rsid w:val="00896ED9"/>
    <w:rsid w:val="009042CB"/>
    <w:rsid w:val="0096687E"/>
    <w:rsid w:val="009F0080"/>
    <w:rsid w:val="00A0629F"/>
    <w:rsid w:val="00A53A3E"/>
    <w:rsid w:val="00A9422B"/>
    <w:rsid w:val="00A95E1F"/>
    <w:rsid w:val="00B26829"/>
    <w:rsid w:val="00B4134C"/>
    <w:rsid w:val="00BB7688"/>
    <w:rsid w:val="00C26B35"/>
    <w:rsid w:val="00CA4DA9"/>
    <w:rsid w:val="00CB192F"/>
    <w:rsid w:val="00CB45DE"/>
    <w:rsid w:val="00CE069A"/>
    <w:rsid w:val="00CF44D1"/>
    <w:rsid w:val="00D0554C"/>
    <w:rsid w:val="00D067AA"/>
    <w:rsid w:val="00D41530"/>
    <w:rsid w:val="00D66C45"/>
    <w:rsid w:val="00D81792"/>
    <w:rsid w:val="00D91FF7"/>
    <w:rsid w:val="00DA67E3"/>
    <w:rsid w:val="00DC7D7B"/>
    <w:rsid w:val="00DD569A"/>
    <w:rsid w:val="00E03591"/>
    <w:rsid w:val="00E045CA"/>
    <w:rsid w:val="00E4050F"/>
    <w:rsid w:val="00ED220C"/>
    <w:rsid w:val="00EE52B3"/>
    <w:rsid w:val="00F0033A"/>
    <w:rsid w:val="00F05BC1"/>
    <w:rsid w:val="00F133B3"/>
    <w:rsid w:val="00F24872"/>
    <w:rsid w:val="00F252D7"/>
    <w:rsid w:val="00F2646B"/>
    <w:rsid w:val="00F30622"/>
    <w:rsid w:val="00F41061"/>
    <w:rsid w:val="00F50577"/>
    <w:rsid w:val="00F51FD2"/>
    <w:rsid w:val="00F9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21AE5"/>
  <w15:docId w15:val="{314170DA-8F1D-4DE1-B0DE-383FC2C9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54C"/>
    <w:pPr>
      <w:tabs>
        <w:tab w:val="left" w:pos="0"/>
      </w:tabs>
    </w:pPr>
    <w:rPr>
      <w:sz w:val="24"/>
      <w:lang w:eastAsia="en-US"/>
    </w:rPr>
  </w:style>
  <w:style w:type="paragraph" w:styleId="Heading1">
    <w:name w:val="heading 1"/>
    <w:basedOn w:val="Normal"/>
    <w:next w:val="Normal"/>
    <w:qFormat/>
    <w:rsid w:val="00D0554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0554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0554C"/>
    <w:pPr>
      <w:keepNext/>
      <w:spacing w:before="140"/>
      <w:outlineLvl w:val="2"/>
    </w:pPr>
    <w:rPr>
      <w:b/>
    </w:rPr>
  </w:style>
  <w:style w:type="paragraph" w:styleId="Heading4">
    <w:name w:val="heading 4"/>
    <w:basedOn w:val="Normal"/>
    <w:next w:val="Normal"/>
    <w:qFormat/>
    <w:rsid w:val="00D0554C"/>
    <w:pPr>
      <w:keepNext/>
      <w:spacing w:before="240" w:after="60"/>
      <w:outlineLvl w:val="3"/>
    </w:pPr>
    <w:rPr>
      <w:rFonts w:ascii="Arial" w:hAnsi="Arial"/>
      <w:b/>
      <w:bCs/>
      <w:sz w:val="22"/>
      <w:szCs w:val="28"/>
    </w:rPr>
  </w:style>
  <w:style w:type="paragraph" w:styleId="Heading5">
    <w:name w:val="heading 5"/>
    <w:basedOn w:val="Normal"/>
    <w:next w:val="Normal"/>
    <w:qFormat/>
    <w:rsid w:val="004C04C4"/>
    <w:pPr>
      <w:numPr>
        <w:ilvl w:val="4"/>
        <w:numId w:val="2"/>
      </w:numPr>
      <w:spacing w:before="240" w:after="60"/>
      <w:outlineLvl w:val="4"/>
    </w:pPr>
    <w:rPr>
      <w:sz w:val="22"/>
    </w:rPr>
  </w:style>
  <w:style w:type="paragraph" w:styleId="Heading6">
    <w:name w:val="heading 6"/>
    <w:basedOn w:val="Normal"/>
    <w:next w:val="Normal"/>
    <w:qFormat/>
    <w:rsid w:val="004C04C4"/>
    <w:pPr>
      <w:numPr>
        <w:ilvl w:val="5"/>
        <w:numId w:val="2"/>
      </w:numPr>
      <w:spacing w:before="240" w:after="60"/>
      <w:outlineLvl w:val="5"/>
    </w:pPr>
    <w:rPr>
      <w:i/>
      <w:sz w:val="22"/>
    </w:rPr>
  </w:style>
  <w:style w:type="paragraph" w:styleId="Heading7">
    <w:name w:val="heading 7"/>
    <w:basedOn w:val="Normal"/>
    <w:next w:val="Normal"/>
    <w:qFormat/>
    <w:rsid w:val="004C04C4"/>
    <w:pPr>
      <w:numPr>
        <w:ilvl w:val="6"/>
        <w:numId w:val="2"/>
      </w:numPr>
      <w:spacing w:before="240" w:after="60"/>
      <w:outlineLvl w:val="6"/>
    </w:pPr>
    <w:rPr>
      <w:rFonts w:ascii="Arial" w:hAnsi="Arial"/>
      <w:sz w:val="20"/>
    </w:rPr>
  </w:style>
  <w:style w:type="paragraph" w:styleId="Heading8">
    <w:name w:val="heading 8"/>
    <w:basedOn w:val="Normal"/>
    <w:next w:val="Normal"/>
    <w:qFormat/>
    <w:rsid w:val="004C04C4"/>
    <w:pPr>
      <w:numPr>
        <w:ilvl w:val="7"/>
        <w:numId w:val="2"/>
      </w:numPr>
      <w:spacing w:before="240" w:after="60"/>
      <w:outlineLvl w:val="7"/>
    </w:pPr>
    <w:rPr>
      <w:rFonts w:ascii="Arial" w:hAnsi="Arial"/>
      <w:i/>
      <w:sz w:val="20"/>
    </w:rPr>
  </w:style>
  <w:style w:type="paragraph" w:styleId="Heading9">
    <w:name w:val="heading 9"/>
    <w:basedOn w:val="Normal"/>
    <w:next w:val="Normal"/>
    <w:qFormat/>
    <w:rsid w:val="004C04C4"/>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0554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0554C"/>
  </w:style>
  <w:style w:type="paragraph" w:customStyle="1" w:styleId="00ClientCover">
    <w:name w:val="00ClientCover"/>
    <w:basedOn w:val="Normal"/>
    <w:rsid w:val="00D0554C"/>
  </w:style>
  <w:style w:type="paragraph" w:customStyle="1" w:styleId="02Text">
    <w:name w:val="02Text"/>
    <w:basedOn w:val="Normal"/>
    <w:rsid w:val="00D0554C"/>
  </w:style>
  <w:style w:type="paragraph" w:customStyle="1" w:styleId="BillBasic">
    <w:name w:val="BillBasic"/>
    <w:rsid w:val="00D0554C"/>
    <w:pPr>
      <w:spacing w:before="140"/>
      <w:jc w:val="both"/>
    </w:pPr>
    <w:rPr>
      <w:sz w:val="24"/>
      <w:lang w:eastAsia="en-US"/>
    </w:rPr>
  </w:style>
  <w:style w:type="paragraph" w:styleId="Header">
    <w:name w:val="header"/>
    <w:basedOn w:val="Normal"/>
    <w:link w:val="HeaderChar"/>
    <w:rsid w:val="00D0554C"/>
    <w:pPr>
      <w:tabs>
        <w:tab w:val="center" w:pos="4153"/>
        <w:tab w:val="right" w:pos="8306"/>
      </w:tabs>
    </w:pPr>
  </w:style>
  <w:style w:type="paragraph" w:styleId="Footer">
    <w:name w:val="footer"/>
    <w:basedOn w:val="Normal"/>
    <w:link w:val="FooterChar"/>
    <w:rsid w:val="00D0554C"/>
    <w:pPr>
      <w:spacing w:before="120" w:line="240" w:lineRule="exact"/>
    </w:pPr>
    <w:rPr>
      <w:rFonts w:ascii="Arial" w:hAnsi="Arial"/>
      <w:sz w:val="18"/>
    </w:rPr>
  </w:style>
  <w:style w:type="paragraph" w:customStyle="1" w:styleId="Billname">
    <w:name w:val="Billname"/>
    <w:basedOn w:val="Normal"/>
    <w:rsid w:val="00D0554C"/>
    <w:pPr>
      <w:spacing w:before="1220"/>
    </w:pPr>
    <w:rPr>
      <w:rFonts w:ascii="Arial" w:hAnsi="Arial"/>
      <w:b/>
      <w:sz w:val="40"/>
    </w:rPr>
  </w:style>
  <w:style w:type="paragraph" w:customStyle="1" w:styleId="BillBasicHeading">
    <w:name w:val="BillBasicHeading"/>
    <w:basedOn w:val="BillBasic"/>
    <w:rsid w:val="00D0554C"/>
    <w:pPr>
      <w:keepNext/>
      <w:tabs>
        <w:tab w:val="left" w:pos="2600"/>
      </w:tabs>
      <w:jc w:val="left"/>
    </w:pPr>
    <w:rPr>
      <w:rFonts w:ascii="Arial" w:hAnsi="Arial"/>
      <w:b/>
    </w:rPr>
  </w:style>
  <w:style w:type="paragraph" w:customStyle="1" w:styleId="EnactingWordsRules">
    <w:name w:val="EnactingWordsRules"/>
    <w:basedOn w:val="EnactingWords"/>
    <w:rsid w:val="00D0554C"/>
    <w:pPr>
      <w:spacing w:before="240"/>
    </w:pPr>
  </w:style>
  <w:style w:type="paragraph" w:customStyle="1" w:styleId="EnactingWords">
    <w:name w:val="EnactingWords"/>
    <w:basedOn w:val="BillBasic"/>
    <w:rsid w:val="00D0554C"/>
    <w:pPr>
      <w:spacing w:before="120"/>
    </w:pPr>
  </w:style>
  <w:style w:type="paragraph" w:customStyle="1" w:styleId="BillCrest">
    <w:name w:val="Bill Crest"/>
    <w:basedOn w:val="Normal"/>
    <w:next w:val="Normal"/>
    <w:rsid w:val="00D0554C"/>
    <w:pPr>
      <w:tabs>
        <w:tab w:val="center" w:pos="3160"/>
      </w:tabs>
      <w:spacing w:after="60"/>
    </w:pPr>
    <w:rPr>
      <w:sz w:val="216"/>
    </w:rPr>
  </w:style>
  <w:style w:type="paragraph" w:customStyle="1" w:styleId="Amain">
    <w:name w:val="A main"/>
    <w:basedOn w:val="BillBasic"/>
    <w:rsid w:val="00D0554C"/>
    <w:pPr>
      <w:tabs>
        <w:tab w:val="right" w:pos="900"/>
        <w:tab w:val="left" w:pos="1100"/>
      </w:tabs>
      <w:ind w:left="1100" w:hanging="1100"/>
      <w:outlineLvl w:val="5"/>
    </w:pPr>
  </w:style>
  <w:style w:type="paragraph" w:customStyle="1" w:styleId="Amainreturn">
    <w:name w:val="A main return"/>
    <w:basedOn w:val="BillBasic"/>
    <w:rsid w:val="00D0554C"/>
    <w:pPr>
      <w:ind w:left="1100"/>
    </w:pPr>
  </w:style>
  <w:style w:type="paragraph" w:customStyle="1" w:styleId="Apara">
    <w:name w:val="A para"/>
    <w:basedOn w:val="BillBasic"/>
    <w:rsid w:val="00D0554C"/>
    <w:pPr>
      <w:tabs>
        <w:tab w:val="right" w:pos="1400"/>
        <w:tab w:val="left" w:pos="1600"/>
      </w:tabs>
      <w:ind w:left="1600" w:hanging="1600"/>
      <w:outlineLvl w:val="6"/>
    </w:pPr>
  </w:style>
  <w:style w:type="paragraph" w:customStyle="1" w:styleId="Asubpara">
    <w:name w:val="A subpara"/>
    <w:basedOn w:val="BillBasic"/>
    <w:rsid w:val="00D0554C"/>
    <w:pPr>
      <w:tabs>
        <w:tab w:val="right" w:pos="1900"/>
        <w:tab w:val="left" w:pos="2100"/>
      </w:tabs>
      <w:ind w:left="2100" w:hanging="2100"/>
      <w:outlineLvl w:val="7"/>
    </w:pPr>
  </w:style>
  <w:style w:type="paragraph" w:customStyle="1" w:styleId="Asubsubpara">
    <w:name w:val="A subsubpara"/>
    <w:basedOn w:val="BillBasic"/>
    <w:rsid w:val="00D0554C"/>
    <w:pPr>
      <w:tabs>
        <w:tab w:val="right" w:pos="2400"/>
        <w:tab w:val="left" w:pos="2600"/>
      </w:tabs>
      <w:ind w:left="2600" w:hanging="2600"/>
      <w:outlineLvl w:val="8"/>
    </w:pPr>
  </w:style>
  <w:style w:type="paragraph" w:customStyle="1" w:styleId="aDef">
    <w:name w:val="aDef"/>
    <w:basedOn w:val="BillBasic"/>
    <w:link w:val="aDefChar"/>
    <w:rsid w:val="00D0554C"/>
    <w:pPr>
      <w:ind w:left="1100"/>
    </w:pPr>
  </w:style>
  <w:style w:type="paragraph" w:customStyle="1" w:styleId="aExamHead">
    <w:name w:val="aExam Head"/>
    <w:basedOn w:val="BillBasicHeading"/>
    <w:next w:val="aExam"/>
    <w:rsid w:val="00D0554C"/>
    <w:pPr>
      <w:tabs>
        <w:tab w:val="clear" w:pos="2600"/>
      </w:tabs>
      <w:ind w:left="1100"/>
    </w:pPr>
    <w:rPr>
      <w:sz w:val="18"/>
    </w:rPr>
  </w:style>
  <w:style w:type="paragraph" w:customStyle="1" w:styleId="aExam">
    <w:name w:val="aExam"/>
    <w:basedOn w:val="aNoteSymb"/>
    <w:rsid w:val="00D0554C"/>
    <w:pPr>
      <w:spacing w:before="60"/>
      <w:ind w:left="1100" w:firstLine="0"/>
    </w:pPr>
  </w:style>
  <w:style w:type="paragraph" w:customStyle="1" w:styleId="aNote">
    <w:name w:val="aNote"/>
    <w:basedOn w:val="BillBasic"/>
    <w:link w:val="aNoteChar"/>
    <w:rsid w:val="00D0554C"/>
    <w:pPr>
      <w:ind w:left="1900" w:hanging="800"/>
    </w:pPr>
    <w:rPr>
      <w:sz w:val="20"/>
    </w:rPr>
  </w:style>
  <w:style w:type="paragraph" w:customStyle="1" w:styleId="HeaderEven">
    <w:name w:val="HeaderEven"/>
    <w:basedOn w:val="Normal"/>
    <w:rsid w:val="00D0554C"/>
    <w:rPr>
      <w:rFonts w:ascii="Arial" w:hAnsi="Arial"/>
      <w:sz w:val="18"/>
    </w:rPr>
  </w:style>
  <w:style w:type="paragraph" w:customStyle="1" w:styleId="HeaderEven6">
    <w:name w:val="HeaderEven6"/>
    <w:basedOn w:val="HeaderEven"/>
    <w:rsid w:val="00D0554C"/>
    <w:pPr>
      <w:spacing w:before="120" w:after="60"/>
    </w:pPr>
  </w:style>
  <w:style w:type="paragraph" w:customStyle="1" w:styleId="HeaderOdd6">
    <w:name w:val="HeaderOdd6"/>
    <w:basedOn w:val="HeaderEven6"/>
    <w:rsid w:val="00D0554C"/>
    <w:pPr>
      <w:jc w:val="right"/>
    </w:pPr>
  </w:style>
  <w:style w:type="paragraph" w:customStyle="1" w:styleId="HeaderOdd">
    <w:name w:val="HeaderOdd"/>
    <w:basedOn w:val="HeaderEven"/>
    <w:rsid w:val="00D0554C"/>
    <w:pPr>
      <w:jc w:val="right"/>
    </w:pPr>
  </w:style>
  <w:style w:type="paragraph" w:customStyle="1" w:styleId="BillNo">
    <w:name w:val="BillNo"/>
    <w:basedOn w:val="BillBasicHeading"/>
    <w:rsid w:val="00D0554C"/>
    <w:pPr>
      <w:keepNext w:val="0"/>
      <w:spacing w:before="240"/>
      <w:jc w:val="both"/>
    </w:pPr>
  </w:style>
  <w:style w:type="paragraph" w:customStyle="1" w:styleId="N-TOCheading">
    <w:name w:val="N-TOCheading"/>
    <w:basedOn w:val="BillBasicHeading"/>
    <w:next w:val="N-9pt"/>
    <w:rsid w:val="00D0554C"/>
    <w:pPr>
      <w:pBdr>
        <w:bottom w:val="single" w:sz="4" w:space="1" w:color="auto"/>
      </w:pBdr>
      <w:spacing w:before="800"/>
    </w:pPr>
    <w:rPr>
      <w:sz w:val="32"/>
    </w:rPr>
  </w:style>
  <w:style w:type="paragraph" w:customStyle="1" w:styleId="N-9pt">
    <w:name w:val="N-9pt"/>
    <w:basedOn w:val="BillBasic"/>
    <w:next w:val="BillBasic"/>
    <w:rsid w:val="00D0554C"/>
    <w:pPr>
      <w:keepNext/>
      <w:tabs>
        <w:tab w:val="right" w:pos="7707"/>
      </w:tabs>
      <w:spacing w:before="120"/>
    </w:pPr>
    <w:rPr>
      <w:rFonts w:ascii="Arial" w:hAnsi="Arial"/>
      <w:sz w:val="18"/>
    </w:rPr>
  </w:style>
  <w:style w:type="paragraph" w:customStyle="1" w:styleId="N-14pt">
    <w:name w:val="N-14pt"/>
    <w:basedOn w:val="BillBasic"/>
    <w:rsid w:val="00D0554C"/>
    <w:pPr>
      <w:spacing w:before="0"/>
    </w:pPr>
    <w:rPr>
      <w:b/>
      <w:sz w:val="28"/>
    </w:rPr>
  </w:style>
  <w:style w:type="paragraph" w:customStyle="1" w:styleId="N-16pt">
    <w:name w:val="N-16pt"/>
    <w:basedOn w:val="BillBasic"/>
    <w:rsid w:val="00D0554C"/>
    <w:pPr>
      <w:spacing w:before="800"/>
    </w:pPr>
    <w:rPr>
      <w:b/>
      <w:sz w:val="32"/>
    </w:rPr>
  </w:style>
  <w:style w:type="paragraph" w:customStyle="1" w:styleId="N-line3">
    <w:name w:val="N-line3"/>
    <w:basedOn w:val="BillBasic"/>
    <w:next w:val="BillBasic"/>
    <w:rsid w:val="00D0554C"/>
    <w:pPr>
      <w:pBdr>
        <w:bottom w:val="single" w:sz="12" w:space="1" w:color="auto"/>
      </w:pBdr>
      <w:spacing w:before="60"/>
    </w:pPr>
  </w:style>
  <w:style w:type="paragraph" w:customStyle="1" w:styleId="Comment">
    <w:name w:val="Comment"/>
    <w:basedOn w:val="BillBasic"/>
    <w:rsid w:val="00D0554C"/>
    <w:pPr>
      <w:tabs>
        <w:tab w:val="left" w:pos="1800"/>
      </w:tabs>
      <w:ind w:left="1300"/>
      <w:jc w:val="left"/>
    </w:pPr>
    <w:rPr>
      <w:b/>
      <w:sz w:val="18"/>
    </w:rPr>
  </w:style>
  <w:style w:type="paragraph" w:customStyle="1" w:styleId="FooterInfo">
    <w:name w:val="FooterInfo"/>
    <w:basedOn w:val="Normal"/>
    <w:rsid w:val="00D0554C"/>
    <w:pPr>
      <w:tabs>
        <w:tab w:val="right" w:pos="7707"/>
      </w:tabs>
    </w:pPr>
    <w:rPr>
      <w:rFonts w:ascii="Arial" w:hAnsi="Arial"/>
      <w:sz w:val="18"/>
    </w:rPr>
  </w:style>
  <w:style w:type="paragraph" w:customStyle="1" w:styleId="AH1Chapter">
    <w:name w:val="A H1 Chapter"/>
    <w:basedOn w:val="BillBasicHeading"/>
    <w:next w:val="AH2Part"/>
    <w:rsid w:val="00D0554C"/>
    <w:pPr>
      <w:spacing w:before="320"/>
      <w:ind w:left="2600" w:hanging="2600"/>
      <w:outlineLvl w:val="0"/>
    </w:pPr>
    <w:rPr>
      <w:sz w:val="34"/>
    </w:rPr>
  </w:style>
  <w:style w:type="paragraph" w:customStyle="1" w:styleId="AH2Part">
    <w:name w:val="A H2 Part"/>
    <w:basedOn w:val="BillBasicHeading"/>
    <w:next w:val="AH3Div"/>
    <w:rsid w:val="00D0554C"/>
    <w:pPr>
      <w:spacing w:before="380"/>
      <w:ind w:left="2600" w:hanging="2600"/>
      <w:outlineLvl w:val="1"/>
    </w:pPr>
    <w:rPr>
      <w:sz w:val="32"/>
    </w:rPr>
  </w:style>
  <w:style w:type="paragraph" w:customStyle="1" w:styleId="AH3Div">
    <w:name w:val="A H3 Div"/>
    <w:basedOn w:val="BillBasicHeading"/>
    <w:next w:val="AH5Sec"/>
    <w:rsid w:val="00D0554C"/>
    <w:pPr>
      <w:spacing w:before="240"/>
      <w:ind w:left="2600" w:hanging="2600"/>
      <w:outlineLvl w:val="2"/>
    </w:pPr>
    <w:rPr>
      <w:sz w:val="28"/>
    </w:rPr>
  </w:style>
  <w:style w:type="paragraph" w:customStyle="1" w:styleId="AH5Sec">
    <w:name w:val="A H5 Sec"/>
    <w:basedOn w:val="BillBasicHeading"/>
    <w:next w:val="Amain"/>
    <w:rsid w:val="00D0554C"/>
    <w:pPr>
      <w:tabs>
        <w:tab w:val="clear" w:pos="2600"/>
        <w:tab w:val="left" w:pos="1100"/>
      </w:tabs>
      <w:spacing w:before="240"/>
      <w:ind w:left="1100" w:hanging="1100"/>
      <w:outlineLvl w:val="4"/>
    </w:pPr>
  </w:style>
  <w:style w:type="paragraph" w:customStyle="1" w:styleId="direction">
    <w:name w:val="direction"/>
    <w:basedOn w:val="BillBasic"/>
    <w:next w:val="AmainreturnSymb"/>
    <w:rsid w:val="00D0554C"/>
    <w:pPr>
      <w:ind w:left="1100"/>
    </w:pPr>
    <w:rPr>
      <w:i/>
    </w:rPr>
  </w:style>
  <w:style w:type="paragraph" w:customStyle="1" w:styleId="AH4SubDiv">
    <w:name w:val="A H4 SubDiv"/>
    <w:basedOn w:val="BillBasicHeading"/>
    <w:next w:val="AH5Sec"/>
    <w:rsid w:val="00D0554C"/>
    <w:pPr>
      <w:spacing w:before="240"/>
      <w:ind w:left="2600" w:hanging="2600"/>
      <w:outlineLvl w:val="3"/>
    </w:pPr>
    <w:rPr>
      <w:sz w:val="26"/>
    </w:rPr>
  </w:style>
  <w:style w:type="paragraph" w:customStyle="1" w:styleId="Sched-heading">
    <w:name w:val="Sched-heading"/>
    <w:basedOn w:val="BillBasicHeading"/>
    <w:next w:val="refSymb"/>
    <w:rsid w:val="00D0554C"/>
    <w:pPr>
      <w:spacing w:before="380"/>
      <w:ind w:left="2600" w:hanging="2600"/>
      <w:outlineLvl w:val="0"/>
    </w:pPr>
    <w:rPr>
      <w:sz w:val="34"/>
    </w:rPr>
  </w:style>
  <w:style w:type="paragraph" w:customStyle="1" w:styleId="ref">
    <w:name w:val="ref"/>
    <w:basedOn w:val="BillBasic"/>
    <w:next w:val="Normal"/>
    <w:rsid w:val="00D0554C"/>
    <w:pPr>
      <w:spacing w:before="60"/>
    </w:pPr>
    <w:rPr>
      <w:sz w:val="18"/>
    </w:rPr>
  </w:style>
  <w:style w:type="paragraph" w:customStyle="1" w:styleId="Sched-Part">
    <w:name w:val="Sched-Part"/>
    <w:basedOn w:val="BillBasicHeading"/>
    <w:next w:val="Sched-Form"/>
    <w:rsid w:val="00D0554C"/>
    <w:pPr>
      <w:spacing w:before="380"/>
      <w:ind w:left="2600" w:hanging="2600"/>
      <w:outlineLvl w:val="1"/>
    </w:pPr>
    <w:rPr>
      <w:sz w:val="32"/>
    </w:rPr>
  </w:style>
  <w:style w:type="paragraph" w:customStyle="1" w:styleId="ShadedSchClause">
    <w:name w:val="Shaded Sch Clause"/>
    <w:basedOn w:val="Schclauseheading"/>
    <w:next w:val="direction"/>
    <w:rsid w:val="00D0554C"/>
    <w:pPr>
      <w:shd w:val="pct25" w:color="auto" w:fill="auto"/>
      <w:outlineLvl w:val="3"/>
    </w:pPr>
  </w:style>
  <w:style w:type="paragraph" w:customStyle="1" w:styleId="Sched-Form">
    <w:name w:val="Sched-Form"/>
    <w:basedOn w:val="BillBasicHeading"/>
    <w:next w:val="Schclauseheading"/>
    <w:rsid w:val="00D0554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0554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0554C"/>
  </w:style>
  <w:style w:type="paragraph" w:customStyle="1" w:styleId="Dict-Heading">
    <w:name w:val="Dict-Heading"/>
    <w:basedOn w:val="BillBasicHeading"/>
    <w:next w:val="Normal"/>
    <w:rsid w:val="00D0554C"/>
    <w:pPr>
      <w:spacing w:before="320"/>
      <w:ind w:left="2600" w:hanging="2600"/>
      <w:jc w:val="both"/>
      <w:outlineLvl w:val="0"/>
    </w:pPr>
    <w:rPr>
      <w:sz w:val="34"/>
    </w:rPr>
  </w:style>
  <w:style w:type="paragraph" w:styleId="TOC7">
    <w:name w:val="toc 7"/>
    <w:basedOn w:val="TOC2"/>
    <w:next w:val="Normal"/>
    <w:autoRedefine/>
    <w:uiPriority w:val="39"/>
    <w:rsid w:val="00D0554C"/>
    <w:pPr>
      <w:keepNext w:val="0"/>
      <w:spacing w:before="120"/>
    </w:pPr>
    <w:rPr>
      <w:sz w:val="20"/>
    </w:rPr>
  </w:style>
  <w:style w:type="paragraph" w:styleId="TOC2">
    <w:name w:val="toc 2"/>
    <w:basedOn w:val="Normal"/>
    <w:next w:val="Normal"/>
    <w:autoRedefine/>
    <w:uiPriority w:val="39"/>
    <w:rsid w:val="00D0554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0554C"/>
    <w:pPr>
      <w:keepNext/>
      <w:tabs>
        <w:tab w:val="left" w:pos="400"/>
      </w:tabs>
      <w:spacing w:before="0"/>
      <w:jc w:val="left"/>
    </w:pPr>
    <w:rPr>
      <w:rFonts w:ascii="Arial" w:hAnsi="Arial"/>
      <w:b/>
      <w:sz w:val="28"/>
    </w:rPr>
  </w:style>
  <w:style w:type="paragraph" w:customStyle="1" w:styleId="EndNote2">
    <w:name w:val="EndNote2"/>
    <w:basedOn w:val="BillBasic"/>
    <w:rsid w:val="004C04C4"/>
    <w:pPr>
      <w:keepNext/>
      <w:tabs>
        <w:tab w:val="left" w:pos="240"/>
      </w:tabs>
      <w:spacing w:before="160" w:after="80"/>
      <w:jc w:val="left"/>
    </w:pPr>
    <w:rPr>
      <w:b/>
      <w:sz w:val="18"/>
    </w:rPr>
  </w:style>
  <w:style w:type="paragraph" w:customStyle="1" w:styleId="IH1Chap">
    <w:name w:val="I H1 Chap"/>
    <w:basedOn w:val="BillBasicHeading"/>
    <w:next w:val="Normal"/>
    <w:rsid w:val="00D0554C"/>
    <w:pPr>
      <w:spacing w:before="320"/>
      <w:ind w:left="2600" w:hanging="2600"/>
    </w:pPr>
    <w:rPr>
      <w:sz w:val="34"/>
    </w:rPr>
  </w:style>
  <w:style w:type="paragraph" w:customStyle="1" w:styleId="IH2Part">
    <w:name w:val="I H2 Part"/>
    <w:basedOn w:val="BillBasicHeading"/>
    <w:next w:val="Normal"/>
    <w:rsid w:val="00D0554C"/>
    <w:pPr>
      <w:spacing w:before="380"/>
      <w:ind w:left="2600" w:hanging="2600"/>
    </w:pPr>
    <w:rPr>
      <w:sz w:val="32"/>
    </w:rPr>
  </w:style>
  <w:style w:type="paragraph" w:customStyle="1" w:styleId="IH3Div">
    <w:name w:val="I H3 Div"/>
    <w:basedOn w:val="BillBasicHeading"/>
    <w:next w:val="Normal"/>
    <w:rsid w:val="00D0554C"/>
    <w:pPr>
      <w:spacing w:before="240"/>
      <w:ind w:left="2600" w:hanging="2600"/>
    </w:pPr>
    <w:rPr>
      <w:sz w:val="28"/>
    </w:rPr>
  </w:style>
  <w:style w:type="paragraph" w:customStyle="1" w:styleId="IH5Sec">
    <w:name w:val="I H5 Sec"/>
    <w:basedOn w:val="BillBasicHeading"/>
    <w:next w:val="Normal"/>
    <w:rsid w:val="00D0554C"/>
    <w:pPr>
      <w:tabs>
        <w:tab w:val="clear" w:pos="2600"/>
        <w:tab w:val="left" w:pos="1100"/>
      </w:tabs>
      <w:spacing w:before="240"/>
      <w:ind w:left="1100" w:hanging="1100"/>
    </w:pPr>
  </w:style>
  <w:style w:type="paragraph" w:customStyle="1" w:styleId="IH4SubDiv">
    <w:name w:val="I H4 SubDiv"/>
    <w:basedOn w:val="BillBasicHeading"/>
    <w:next w:val="Normal"/>
    <w:rsid w:val="00D0554C"/>
    <w:pPr>
      <w:spacing w:before="240"/>
      <w:ind w:left="2600" w:hanging="2600"/>
      <w:jc w:val="both"/>
    </w:pPr>
    <w:rPr>
      <w:sz w:val="26"/>
    </w:rPr>
  </w:style>
  <w:style w:type="character" w:styleId="LineNumber">
    <w:name w:val="line number"/>
    <w:basedOn w:val="DefaultParagraphFont"/>
    <w:rsid w:val="00D0554C"/>
    <w:rPr>
      <w:rFonts w:ascii="Arial" w:hAnsi="Arial"/>
      <w:sz w:val="16"/>
    </w:rPr>
  </w:style>
  <w:style w:type="paragraph" w:customStyle="1" w:styleId="PageBreak">
    <w:name w:val="PageBreak"/>
    <w:basedOn w:val="Normal"/>
    <w:rsid w:val="00D0554C"/>
    <w:rPr>
      <w:sz w:val="4"/>
    </w:rPr>
  </w:style>
  <w:style w:type="paragraph" w:customStyle="1" w:styleId="04Dictionary">
    <w:name w:val="04Dictionary"/>
    <w:basedOn w:val="Normal"/>
    <w:rsid w:val="00D0554C"/>
  </w:style>
  <w:style w:type="paragraph" w:customStyle="1" w:styleId="N-line1">
    <w:name w:val="N-line1"/>
    <w:basedOn w:val="BillBasic"/>
    <w:rsid w:val="00D0554C"/>
    <w:pPr>
      <w:pBdr>
        <w:bottom w:val="single" w:sz="4" w:space="0" w:color="auto"/>
      </w:pBdr>
      <w:spacing w:before="100"/>
      <w:ind w:left="2980" w:right="3020"/>
      <w:jc w:val="center"/>
    </w:pPr>
  </w:style>
  <w:style w:type="paragraph" w:customStyle="1" w:styleId="N-line2">
    <w:name w:val="N-line2"/>
    <w:basedOn w:val="Normal"/>
    <w:rsid w:val="00D0554C"/>
    <w:pPr>
      <w:pBdr>
        <w:bottom w:val="single" w:sz="8" w:space="0" w:color="auto"/>
      </w:pBdr>
    </w:pPr>
  </w:style>
  <w:style w:type="paragraph" w:customStyle="1" w:styleId="EndNote">
    <w:name w:val="EndNote"/>
    <w:basedOn w:val="BillBasicHeading"/>
    <w:rsid w:val="00D0554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0554C"/>
    <w:pPr>
      <w:tabs>
        <w:tab w:val="left" w:pos="700"/>
      </w:tabs>
      <w:spacing w:before="160"/>
      <w:ind w:left="700" w:hanging="700"/>
    </w:pPr>
    <w:rPr>
      <w:rFonts w:ascii="Arial (W1)" w:hAnsi="Arial (W1)"/>
    </w:rPr>
  </w:style>
  <w:style w:type="paragraph" w:customStyle="1" w:styleId="PenaltyHeading">
    <w:name w:val="PenaltyHeading"/>
    <w:basedOn w:val="Normal"/>
    <w:rsid w:val="00D0554C"/>
    <w:pPr>
      <w:tabs>
        <w:tab w:val="left" w:pos="1100"/>
      </w:tabs>
      <w:spacing w:before="120"/>
      <w:ind w:left="1100" w:hanging="1100"/>
    </w:pPr>
    <w:rPr>
      <w:rFonts w:ascii="Arial" w:hAnsi="Arial"/>
      <w:b/>
      <w:sz w:val="20"/>
    </w:rPr>
  </w:style>
  <w:style w:type="paragraph" w:customStyle="1" w:styleId="05EndNote">
    <w:name w:val="05EndNote"/>
    <w:basedOn w:val="Normal"/>
    <w:rsid w:val="00D0554C"/>
  </w:style>
  <w:style w:type="paragraph" w:customStyle="1" w:styleId="03Schedule">
    <w:name w:val="03Schedule"/>
    <w:basedOn w:val="Normal"/>
    <w:rsid w:val="00D0554C"/>
  </w:style>
  <w:style w:type="paragraph" w:customStyle="1" w:styleId="ISched-heading">
    <w:name w:val="I Sched-heading"/>
    <w:basedOn w:val="BillBasicHeading"/>
    <w:next w:val="Normal"/>
    <w:rsid w:val="00D0554C"/>
    <w:pPr>
      <w:spacing w:before="320"/>
      <w:ind w:left="2600" w:hanging="2600"/>
    </w:pPr>
    <w:rPr>
      <w:sz w:val="34"/>
    </w:rPr>
  </w:style>
  <w:style w:type="paragraph" w:customStyle="1" w:styleId="ISched-Part">
    <w:name w:val="I Sched-Part"/>
    <w:basedOn w:val="BillBasicHeading"/>
    <w:rsid w:val="00D0554C"/>
    <w:pPr>
      <w:spacing w:before="380"/>
      <w:ind w:left="2600" w:hanging="2600"/>
    </w:pPr>
    <w:rPr>
      <w:sz w:val="32"/>
    </w:rPr>
  </w:style>
  <w:style w:type="paragraph" w:customStyle="1" w:styleId="ISched-form">
    <w:name w:val="I Sched-form"/>
    <w:basedOn w:val="BillBasicHeading"/>
    <w:rsid w:val="00D0554C"/>
    <w:pPr>
      <w:tabs>
        <w:tab w:val="right" w:pos="7200"/>
      </w:tabs>
      <w:spacing w:before="240"/>
      <w:ind w:left="2600" w:hanging="2600"/>
    </w:pPr>
    <w:rPr>
      <w:sz w:val="28"/>
    </w:rPr>
  </w:style>
  <w:style w:type="paragraph" w:customStyle="1" w:styleId="ISchclauseheading">
    <w:name w:val="I Sch clause heading"/>
    <w:basedOn w:val="BillBasic"/>
    <w:rsid w:val="00D0554C"/>
    <w:pPr>
      <w:keepNext/>
      <w:tabs>
        <w:tab w:val="left" w:pos="1100"/>
      </w:tabs>
      <w:spacing w:before="240"/>
      <w:ind w:left="1100" w:hanging="1100"/>
      <w:jc w:val="left"/>
    </w:pPr>
    <w:rPr>
      <w:rFonts w:ascii="Arial" w:hAnsi="Arial"/>
      <w:b/>
    </w:rPr>
  </w:style>
  <w:style w:type="paragraph" w:customStyle="1" w:styleId="IMain">
    <w:name w:val="I Main"/>
    <w:basedOn w:val="Amain"/>
    <w:rsid w:val="00D0554C"/>
  </w:style>
  <w:style w:type="paragraph" w:customStyle="1" w:styleId="Ipara">
    <w:name w:val="I para"/>
    <w:basedOn w:val="Apara"/>
    <w:rsid w:val="00D0554C"/>
    <w:pPr>
      <w:outlineLvl w:val="9"/>
    </w:pPr>
  </w:style>
  <w:style w:type="paragraph" w:customStyle="1" w:styleId="Isubpara">
    <w:name w:val="I subpara"/>
    <w:basedOn w:val="Asubpara"/>
    <w:rsid w:val="00D0554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0554C"/>
    <w:pPr>
      <w:tabs>
        <w:tab w:val="clear" w:pos="2400"/>
        <w:tab w:val="clear" w:pos="2600"/>
        <w:tab w:val="right" w:pos="2460"/>
        <w:tab w:val="left" w:pos="2660"/>
      </w:tabs>
      <w:ind w:left="2660" w:hanging="2660"/>
    </w:pPr>
  </w:style>
  <w:style w:type="character" w:customStyle="1" w:styleId="CharSectNo">
    <w:name w:val="CharSectNo"/>
    <w:basedOn w:val="DefaultParagraphFont"/>
    <w:rsid w:val="00D0554C"/>
  </w:style>
  <w:style w:type="character" w:customStyle="1" w:styleId="CharDivNo">
    <w:name w:val="CharDivNo"/>
    <w:basedOn w:val="DefaultParagraphFont"/>
    <w:rsid w:val="00D0554C"/>
  </w:style>
  <w:style w:type="character" w:customStyle="1" w:styleId="CharDivText">
    <w:name w:val="CharDivText"/>
    <w:basedOn w:val="DefaultParagraphFont"/>
    <w:rsid w:val="00D0554C"/>
  </w:style>
  <w:style w:type="character" w:customStyle="1" w:styleId="CharPartNo">
    <w:name w:val="CharPartNo"/>
    <w:basedOn w:val="DefaultParagraphFont"/>
    <w:rsid w:val="00D0554C"/>
  </w:style>
  <w:style w:type="paragraph" w:customStyle="1" w:styleId="Placeholder">
    <w:name w:val="Placeholder"/>
    <w:basedOn w:val="Normal"/>
    <w:rsid w:val="00D0554C"/>
    <w:rPr>
      <w:sz w:val="10"/>
    </w:rPr>
  </w:style>
  <w:style w:type="paragraph" w:styleId="PlainText">
    <w:name w:val="Plain Text"/>
    <w:basedOn w:val="Normal"/>
    <w:rsid w:val="00D0554C"/>
    <w:rPr>
      <w:rFonts w:ascii="Courier New" w:hAnsi="Courier New"/>
      <w:sz w:val="20"/>
    </w:rPr>
  </w:style>
  <w:style w:type="character" w:customStyle="1" w:styleId="CharChapNo">
    <w:name w:val="CharChapNo"/>
    <w:basedOn w:val="DefaultParagraphFont"/>
    <w:rsid w:val="00D0554C"/>
  </w:style>
  <w:style w:type="character" w:customStyle="1" w:styleId="CharChapText">
    <w:name w:val="CharChapText"/>
    <w:basedOn w:val="DefaultParagraphFont"/>
    <w:rsid w:val="00D0554C"/>
  </w:style>
  <w:style w:type="character" w:customStyle="1" w:styleId="CharPartText">
    <w:name w:val="CharPartText"/>
    <w:basedOn w:val="DefaultParagraphFont"/>
    <w:rsid w:val="00D0554C"/>
  </w:style>
  <w:style w:type="paragraph" w:styleId="TOC1">
    <w:name w:val="toc 1"/>
    <w:basedOn w:val="Normal"/>
    <w:next w:val="Normal"/>
    <w:autoRedefine/>
    <w:rsid w:val="00D0554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0554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0554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0554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0554C"/>
  </w:style>
  <w:style w:type="paragraph" w:styleId="Title">
    <w:name w:val="Title"/>
    <w:basedOn w:val="Normal"/>
    <w:qFormat/>
    <w:rsid w:val="004C04C4"/>
    <w:pPr>
      <w:spacing w:before="240" w:after="60"/>
      <w:jc w:val="center"/>
      <w:outlineLvl w:val="0"/>
    </w:pPr>
    <w:rPr>
      <w:rFonts w:ascii="Arial" w:hAnsi="Arial"/>
      <w:b/>
      <w:kern w:val="28"/>
      <w:sz w:val="32"/>
    </w:rPr>
  </w:style>
  <w:style w:type="paragraph" w:styleId="Signature">
    <w:name w:val="Signature"/>
    <w:basedOn w:val="Normal"/>
    <w:rsid w:val="00D0554C"/>
    <w:pPr>
      <w:ind w:left="4252"/>
    </w:pPr>
  </w:style>
  <w:style w:type="paragraph" w:customStyle="1" w:styleId="ActNo">
    <w:name w:val="ActNo"/>
    <w:basedOn w:val="BillBasicHeading"/>
    <w:rsid w:val="00D0554C"/>
    <w:pPr>
      <w:keepNext w:val="0"/>
      <w:tabs>
        <w:tab w:val="clear" w:pos="2600"/>
      </w:tabs>
      <w:spacing w:before="220"/>
    </w:pPr>
  </w:style>
  <w:style w:type="paragraph" w:customStyle="1" w:styleId="aParaNote">
    <w:name w:val="aParaNote"/>
    <w:basedOn w:val="BillBasic"/>
    <w:rsid w:val="00D0554C"/>
    <w:pPr>
      <w:ind w:left="2840" w:hanging="1240"/>
    </w:pPr>
    <w:rPr>
      <w:sz w:val="20"/>
    </w:rPr>
  </w:style>
  <w:style w:type="paragraph" w:customStyle="1" w:styleId="aExamNum">
    <w:name w:val="aExamNum"/>
    <w:basedOn w:val="aExam"/>
    <w:rsid w:val="00D0554C"/>
    <w:pPr>
      <w:ind w:left="1500" w:hanging="400"/>
    </w:pPr>
  </w:style>
  <w:style w:type="paragraph" w:customStyle="1" w:styleId="LongTitle">
    <w:name w:val="LongTitle"/>
    <w:basedOn w:val="BillBasic"/>
    <w:rsid w:val="00D0554C"/>
    <w:pPr>
      <w:spacing w:before="300"/>
    </w:pPr>
  </w:style>
  <w:style w:type="paragraph" w:customStyle="1" w:styleId="Minister">
    <w:name w:val="Minister"/>
    <w:basedOn w:val="BillBasic"/>
    <w:rsid w:val="00D0554C"/>
    <w:pPr>
      <w:spacing w:before="640"/>
      <w:jc w:val="right"/>
    </w:pPr>
    <w:rPr>
      <w:caps/>
    </w:rPr>
  </w:style>
  <w:style w:type="paragraph" w:customStyle="1" w:styleId="DateLine">
    <w:name w:val="DateLine"/>
    <w:basedOn w:val="BillBasic"/>
    <w:rsid w:val="00D0554C"/>
    <w:pPr>
      <w:tabs>
        <w:tab w:val="left" w:pos="4320"/>
      </w:tabs>
    </w:pPr>
  </w:style>
  <w:style w:type="paragraph" w:customStyle="1" w:styleId="madeunder">
    <w:name w:val="made under"/>
    <w:basedOn w:val="BillBasic"/>
    <w:rsid w:val="00D0554C"/>
    <w:pPr>
      <w:spacing w:before="240"/>
    </w:pPr>
  </w:style>
  <w:style w:type="paragraph" w:customStyle="1" w:styleId="EndNoteSubHeading">
    <w:name w:val="EndNoteSubHeading"/>
    <w:basedOn w:val="Normal"/>
    <w:next w:val="EndNoteText"/>
    <w:rsid w:val="004C04C4"/>
    <w:pPr>
      <w:keepNext/>
      <w:tabs>
        <w:tab w:val="left" w:pos="700"/>
      </w:tabs>
      <w:spacing w:before="120"/>
      <w:ind w:left="700" w:hanging="700"/>
    </w:pPr>
    <w:rPr>
      <w:rFonts w:ascii="Arial" w:hAnsi="Arial"/>
      <w:b/>
      <w:sz w:val="20"/>
    </w:rPr>
  </w:style>
  <w:style w:type="paragraph" w:customStyle="1" w:styleId="EndNoteText">
    <w:name w:val="EndNoteText"/>
    <w:basedOn w:val="BillBasic"/>
    <w:rsid w:val="00D0554C"/>
    <w:pPr>
      <w:tabs>
        <w:tab w:val="left" w:pos="700"/>
        <w:tab w:val="right" w:pos="6160"/>
      </w:tabs>
      <w:spacing w:before="80"/>
      <w:ind w:left="700" w:hanging="700"/>
    </w:pPr>
    <w:rPr>
      <w:sz w:val="20"/>
    </w:rPr>
  </w:style>
  <w:style w:type="paragraph" w:customStyle="1" w:styleId="BillBasicItalics">
    <w:name w:val="BillBasicItalics"/>
    <w:basedOn w:val="BillBasic"/>
    <w:rsid w:val="00D0554C"/>
    <w:rPr>
      <w:i/>
    </w:rPr>
  </w:style>
  <w:style w:type="paragraph" w:customStyle="1" w:styleId="00SigningPage">
    <w:name w:val="00SigningPage"/>
    <w:basedOn w:val="Normal"/>
    <w:rsid w:val="00D0554C"/>
  </w:style>
  <w:style w:type="paragraph" w:customStyle="1" w:styleId="Aparareturn">
    <w:name w:val="A para return"/>
    <w:basedOn w:val="BillBasic"/>
    <w:rsid w:val="00D0554C"/>
    <w:pPr>
      <w:ind w:left="1600"/>
    </w:pPr>
  </w:style>
  <w:style w:type="paragraph" w:customStyle="1" w:styleId="Asubparareturn">
    <w:name w:val="A subpara return"/>
    <w:basedOn w:val="BillBasic"/>
    <w:rsid w:val="00D0554C"/>
    <w:pPr>
      <w:ind w:left="2100"/>
    </w:pPr>
  </w:style>
  <w:style w:type="paragraph" w:customStyle="1" w:styleId="CommentNum">
    <w:name w:val="CommentNum"/>
    <w:basedOn w:val="Comment"/>
    <w:rsid w:val="00D0554C"/>
    <w:pPr>
      <w:ind w:left="1800" w:hanging="1800"/>
    </w:pPr>
  </w:style>
  <w:style w:type="paragraph" w:styleId="TOC8">
    <w:name w:val="toc 8"/>
    <w:basedOn w:val="TOC3"/>
    <w:next w:val="Normal"/>
    <w:autoRedefine/>
    <w:rsid w:val="00D0554C"/>
    <w:pPr>
      <w:keepNext w:val="0"/>
      <w:spacing w:before="120"/>
    </w:pPr>
  </w:style>
  <w:style w:type="paragraph" w:customStyle="1" w:styleId="Judges">
    <w:name w:val="Judges"/>
    <w:basedOn w:val="Minister"/>
    <w:rsid w:val="00D0554C"/>
    <w:pPr>
      <w:spacing w:before="180"/>
    </w:pPr>
  </w:style>
  <w:style w:type="paragraph" w:customStyle="1" w:styleId="BillFor">
    <w:name w:val="BillFor"/>
    <w:basedOn w:val="BillBasicHeading"/>
    <w:rsid w:val="00D0554C"/>
    <w:pPr>
      <w:keepNext w:val="0"/>
      <w:spacing w:before="320"/>
      <w:jc w:val="both"/>
    </w:pPr>
    <w:rPr>
      <w:sz w:val="28"/>
    </w:rPr>
  </w:style>
  <w:style w:type="paragraph" w:customStyle="1" w:styleId="draft">
    <w:name w:val="draft"/>
    <w:basedOn w:val="Normal"/>
    <w:rsid w:val="00D0554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0554C"/>
    <w:pPr>
      <w:spacing w:line="260" w:lineRule="atLeast"/>
      <w:jc w:val="center"/>
    </w:pPr>
  </w:style>
  <w:style w:type="paragraph" w:customStyle="1" w:styleId="Amainbullet">
    <w:name w:val="A main bullet"/>
    <w:basedOn w:val="BillBasic"/>
    <w:rsid w:val="00D0554C"/>
    <w:pPr>
      <w:spacing w:before="60"/>
      <w:ind w:left="1500" w:hanging="400"/>
    </w:pPr>
  </w:style>
  <w:style w:type="paragraph" w:customStyle="1" w:styleId="Aparabullet">
    <w:name w:val="A para bullet"/>
    <w:basedOn w:val="BillBasic"/>
    <w:rsid w:val="00D0554C"/>
    <w:pPr>
      <w:spacing w:before="60"/>
      <w:ind w:left="2000" w:hanging="400"/>
    </w:pPr>
  </w:style>
  <w:style w:type="paragraph" w:customStyle="1" w:styleId="Asubparabullet">
    <w:name w:val="A subpara bullet"/>
    <w:basedOn w:val="BillBasic"/>
    <w:rsid w:val="00D0554C"/>
    <w:pPr>
      <w:spacing w:before="60"/>
      <w:ind w:left="2540" w:hanging="400"/>
    </w:pPr>
  </w:style>
  <w:style w:type="paragraph" w:customStyle="1" w:styleId="aDefpara">
    <w:name w:val="aDef para"/>
    <w:basedOn w:val="Apara"/>
    <w:rsid w:val="00D0554C"/>
  </w:style>
  <w:style w:type="paragraph" w:customStyle="1" w:styleId="aDefsubpara">
    <w:name w:val="aDef subpara"/>
    <w:basedOn w:val="Asubpara"/>
    <w:rsid w:val="00D0554C"/>
  </w:style>
  <w:style w:type="paragraph" w:customStyle="1" w:styleId="Idefpara">
    <w:name w:val="I def para"/>
    <w:basedOn w:val="Ipara"/>
    <w:rsid w:val="00D0554C"/>
  </w:style>
  <w:style w:type="paragraph" w:customStyle="1" w:styleId="Idefsubpara">
    <w:name w:val="I def subpara"/>
    <w:basedOn w:val="Isubpara"/>
    <w:rsid w:val="00D0554C"/>
  </w:style>
  <w:style w:type="paragraph" w:customStyle="1" w:styleId="Notified">
    <w:name w:val="Notified"/>
    <w:basedOn w:val="BillBasic"/>
    <w:rsid w:val="00D0554C"/>
    <w:pPr>
      <w:spacing w:before="360"/>
      <w:jc w:val="right"/>
    </w:pPr>
    <w:rPr>
      <w:i/>
    </w:rPr>
  </w:style>
  <w:style w:type="paragraph" w:customStyle="1" w:styleId="03ScheduleLandscape">
    <w:name w:val="03ScheduleLandscape"/>
    <w:basedOn w:val="Normal"/>
    <w:rsid w:val="00D0554C"/>
  </w:style>
  <w:style w:type="paragraph" w:customStyle="1" w:styleId="IDict-Heading">
    <w:name w:val="I Dict-Heading"/>
    <w:basedOn w:val="BillBasicHeading"/>
    <w:rsid w:val="00D0554C"/>
    <w:pPr>
      <w:spacing w:before="320"/>
      <w:ind w:left="2600" w:hanging="2600"/>
      <w:jc w:val="both"/>
    </w:pPr>
    <w:rPr>
      <w:sz w:val="34"/>
    </w:rPr>
  </w:style>
  <w:style w:type="paragraph" w:customStyle="1" w:styleId="02TextLandscape">
    <w:name w:val="02TextLandscape"/>
    <w:basedOn w:val="Normal"/>
    <w:rsid w:val="00D0554C"/>
  </w:style>
  <w:style w:type="paragraph" w:styleId="Salutation">
    <w:name w:val="Salutation"/>
    <w:basedOn w:val="Normal"/>
    <w:next w:val="Normal"/>
    <w:semiHidden/>
    <w:rsid w:val="004C04C4"/>
  </w:style>
  <w:style w:type="paragraph" w:customStyle="1" w:styleId="aNoteBullet">
    <w:name w:val="aNoteBullet"/>
    <w:basedOn w:val="aNoteSymb"/>
    <w:rsid w:val="00D0554C"/>
    <w:pPr>
      <w:tabs>
        <w:tab w:val="left" w:pos="2200"/>
      </w:tabs>
      <w:spacing w:before="60"/>
      <w:ind w:left="2600" w:hanging="700"/>
    </w:pPr>
  </w:style>
  <w:style w:type="paragraph" w:customStyle="1" w:styleId="aNotess">
    <w:name w:val="aNotess"/>
    <w:basedOn w:val="BillBasic"/>
    <w:rsid w:val="004C04C4"/>
    <w:pPr>
      <w:ind w:left="1900" w:hanging="800"/>
    </w:pPr>
    <w:rPr>
      <w:sz w:val="20"/>
    </w:rPr>
  </w:style>
  <w:style w:type="paragraph" w:customStyle="1" w:styleId="aParaNoteBullet">
    <w:name w:val="aParaNoteBullet"/>
    <w:basedOn w:val="aParaNote"/>
    <w:rsid w:val="00D0554C"/>
    <w:pPr>
      <w:tabs>
        <w:tab w:val="left" w:pos="2700"/>
      </w:tabs>
      <w:spacing w:before="60"/>
      <w:ind w:left="3100" w:hanging="700"/>
    </w:pPr>
  </w:style>
  <w:style w:type="paragraph" w:customStyle="1" w:styleId="aNotepar">
    <w:name w:val="aNotepar"/>
    <w:basedOn w:val="BillBasic"/>
    <w:next w:val="Normal"/>
    <w:rsid w:val="00D0554C"/>
    <w:pPr>
      <w:ind w:left="2400" w:hanging="800"/>
    </w:pPr>
    <w:rPr>
      <w:sz w:val="20"/>
    </w:rPr>
  </w:style>
  <w:style w:type="paragraph" w:customStyle="1" w:styleId="aNoteTextpar">
    <w:name w:val="aNoteTextpar"/>
    <w:basedOn w:val="aNotepar"/>
    <w:rsid w:val="00D0554C"/>
    <w:pPr>
      <w:spacing w:before="60"/>
      <w:ind w:firstLine="0"/>
    </w:pPr>
  </w:style>
  <w:style w:type="paragraph" w:customStyle="1" w:styleId="MinisterWord">
    <w:name w:val="MinisterWord"/>
    <w:basedOn w:val="Normal"/>
    <w:rsid w:val="00D0554C"/>
    <w:pPr>
      <w:spacing w:before="60"/>
      <w:jc w:val="right"/>
    </w:pPr>
  </w:style>
  <w:style w:type="paragraph" w:customStyle="1" w:styleId="aExamPara">
    <w:name w:val="aExamPara"/>
    <w:basedOn w:val="aExam"/>
    <w:rsid w:val="00D0554C"/>
    <w:pPr>
      <w:tabs>
        <w:tab w:val="right" w:pos="1720"/>
        <w:tab w:val="left" w:pos="2000"/>
        <w:tab w:val="left" w:pos="2300"/>
      </w:tabs>
      <w:ind w:left="2400" w:hanging="1300"/>
    </w:pPr>
  </w:style>
  <w:style w:type="paragraph" w:customStyle="1" w:styleId="aExamNumText">
    <w:name w:val="aExamNumText"/>
    <w:basedOn w:val="aExam"/>
    <w:rsid w:val="00D0554C"/>
    <w:pPr>
      <w:ind w:left="1500"/>
    </w:pPr>
  </w:style>
  <w:style w:type="paragraph" w:customStyle="1" w:styleId="aExamBullet">
    <w:name w:val="aExamBullet"/>
    <w:basedOn w:val="aExam"/>
    <w:rsid w:val="00D0554C"/>
    <w:pPr>
      <w:tabs>
        <w:tab w:val="left" w:pos="1500"/>
        <w:tab w:val="left" w:pos="2300"/>
      </w:tabs>
      <w:ind w:left="1900" w:hanging="800"/>
    </w:pPr>
  </w:style>
  <w:style w:type="paragraph" w:customStyle="1" w:styleId="aNotePara">
    <w:name w:val="aNotePara"/>
    <w:basedOn w:val="aNote"/>
    <w:rsid w:val="00D0554C"/>
    <w:pPr>
      <w:tabs>
        <w:tab w:val="right" w:pos="2140"/>
        <w:tab w:val="left" w:pos="2400"/>
      </w:tabs>
      <w:spacing w:before="60"/>
      <w:ind w:left="2400" w:hanging="1300"/>
    </w:pPr>
  </w:style>
  <w:style w:type="paragraph" w:customStyle="1" w:styleId="aExplanHeading">
    <w:name w:val="aExplanHeading"/>
    <w:basedOn w:val="BillBasicHeading"/>
    <w:next w:val="Normal"/>
    <w:rsid w:val="00D0554C"/>
    <w:rPr>
      <w:rFonts w:ascii="Arial (W1)" w:hAnsi="Arial (W1)"/>
      <w:sz w:val="18"/>
    </w:rPr>
  </w:style>
  <w:style w:type="paragraph" w:customStyle="1" w:styleId="aExplanText">
    <w:name w:val="aExplanText"/>
    <w:basedOn w:val="BillBasic"/>
    <w:rsid w:val="00D0554C"/>
    <w:rPr>
      <w:sz w:val="20"/>
    </w:rPr>
  </w:style>
  <w:style w:type="paragraph" w:customStyle="1" w:styleId="aParaNotePara">
    <w:name w:val="aParaNotePara"/>
    <w:basedOn w:val="aNoteParaSymb"/>
    <w:rsid w:val="00D0554C"/>
    <w:pPr>
      <w:tabs>
        <w:tab w:val="clear" w:pos="2140"/>
        <w:tab w:val="clear" w:pos="2400"/>
        <w:tab w:val="right" w:pos="2644"/>
      </w:tabs>
      <w:ind w:left="3320" w:hanging="1720"/>
    </w:pPr>
  </w:style>
  <w:style w:type="character" w:customStyle="1" w:styleId="charBold">
    <w:name w:val="charBold"/>
    <w:basedOn w:val="DefaultParagraphFont"/>
    <w:rsid w:val="00D0554C"/>
    <w:rPr>
      <w:b/>
    </w:rPr>
  </w:style>
  <w:style w:type="character" w:customStyle="1" w:styleId="charBoldItals">
    <w:name w:val="charBoldItals"/>
    <w:basedOn w:val="DefaultParagraphFont"/>
    <w:rsid w:val="00D0554C"/>
    <w:rPr>
      <w:b/>
      <w:i/>
    </w:rPr>
  </w:style>
  <w:style w:type="character" w:customStyle="1" w:styleId="charItals">
    <w:name w:val="charItals"/>
    <w:basedOn w:val="DefaultParagraphFont"/>
    <w:rsid w:val="00D0554C"/>
    <w:rPr>
      <w:i/>
    </w:rPr>
  </w:style>
  <w:style w:type="character" w:customStyle="1" w:styleId="charUnderline">
    <w:name w:val="charUnderline"/>
    <w:basedOn w:val="DefaultParagraphFont"/>
    <w:rsid w:val="00D0554C"/>
    <w:rPr>
      <w:u w:val="single"/>
    </w:rPr>
  </w:style>
  <w:style w:type="paragraph" w:customStyle="1" w:styleId="TableHd">
    <w:name w:val="TableHd"/>
    <w:basedOn w:val="Normal"/>
    <w:rsid w:val="00D0554C"/>
    <w:pPr>
      <w:keepNext/>
      <w:spacing w:before="300"/>
      <w:ind w:left="1200" w:hanging="1200"/>
    </w:pPr>
    <w:rPr>
      <w:rFonts w:ascii="Arial" w:hAnsi="Arial"/>
      <w:b/>
      <w:sz w:val="20"/>
    </w:rPr>
  </w:style>
  <w:style w:type="paragraph" w:customStyle="1" w:styleId="TableColHd">
    <w:name w:val="TableColHd"/>
    <w:basedOn w:val="Normal"/>
    <w:rsid w:val="00D0554C"/>
    <w:pPr>
      <w:keepNext/>
      <w:spacing w:after="60"/>
    </w:pPr>
    <w:rPr>
      <w:rFonts w:ascii="Arial" w:hAnsi="Arial"/>
      <w:b/>
      <w:sz w:val="18"/>
    </w:rPr>
  </w:style>
  <w:style w:type="paragraph" w:customStyle="1" w:styleId="PenaltyPara">
    <w:name w:val="PenaltyPara"/>
    <w:basedOn w:val="Normal"/>
    <w:rsid w:val="00D0554C"/>
    <w:pPr>
      <w:tabs>
        <w:tab w:val="right" w:pos="1360"/>
      </w:tabs>
      <w:spacing w:before="60"/>
      <w:ind w:left="1600" w:hanging="1600"/>
      <w:jc w:val="both"/>
    </w:pPr>
  </w:style>
  <w:style w:type="paragraph" w:customStyle="1" w:styleId="tablepara">
    <w:name w:val="table para"/>
    <w:basedOn w:val="Normal"/>
    <w:rsid w:val="00D0554C"/>
    <w:pPr>
      <w:tabs>
        <w:tab w:val="right" w:pos="800"/>
        <w:tab w:val="left" w:pos="1100"/>
      </w:tabs>
      <w:spacing w:before="80" w:after="60"/>
      <w:ind w:left="1100" w:hanging="1100"/>
    </w:pPr>
  </w:style>
  <w:style w:type="paragraph" w:customStyle="1" w:styleId="tablesubpara">
    <w:name w:val="table subpara"/>
    <w:basedOn w:val="Normal"/>
    <w:rsid w:val="00D0554C"/>
    <w:pPr>
      <w:tabs>
        <w:tab w:val="right" w:pos="1500"/>
        <w:tab w:val="left" w:pos="1800"/>
      </w:tabs>
      <w:spacing w:before="80" w:after="60"/>
      <w:ind w:left="1800" w:hanging="1800"/>
    </w:pPr>
  </w:style>
  <w:style w:type="paragraph" w:customStyle="1" w:styleId="TableText">
    <w:name w:val="TableText"/>
    <w:basedOn w:val="Normal"/>
    <w:rsid w:val="00D0554C"/>
    <w:pPr>
      <w:spacing w:before="60" w:after="60"/>
    </w:pPr>
  </w:style>
  <w:style w:type="paragraph" w:customStyle="1" w:styleId="IshadedH5Sec">
    <w:name w:val="I shaded H5 Sec"/>
    <w:basedOn w:val="AH5Sec"/>
    <w:rsid w:val="00D0554C"/>
    <w:pPr>
      <w:shd w:val="pct25" w:color="auto" w:fill="auto"/>
      <w:outlineLvl w:val="9"/>
    </w:pPr>
  </w:style>
  <w:style w:type="paragraph" w:customStyle="1" w:styleId="IshadedSchClause">
    <w:name w:val="I shaded Sch Clause"/>
    <w:basedOn w:val="IshadedH5Sec"/>
    <w:rsid w:val="00D0554C"/>
  </w:style>
  <w:style w:type="paragraph" w:customStyle="1" w:styleId="Penalty">
    <w:name w:val="Penalty"/>
    <w:basedOn w:val="Amainreturn"/>
    <w:rsid w:val="00D0554C"/>
  </w:style>
  <w:style w:type="paragraph" w:customStyle="1" w:styleId="aNoteText">
    <w:name w:val="aNoteText"/>
    <w:basedOn w:val="aNoteSymb"/>
    <w:rsid w:val="00D0554C"/>
    <w:pPr>
      <w:spacing w:before="60"/>
      <w:ind w:firstLine="0"/>
    </w:pPr>
  </w:style>
  <w:style w:type="paragraph" w:customStyle="1" w:styleId="aExamINum">
    <w:name w:val="aExamINum"/>
    <w:basedOn w:val="aExam"/>
    <w:rsid w:val="004C04C4"/>
    <w:pPr>
      <w:tabs>
        <w:tab w:val="left" w:pos="1500"/>
      </w:tabs>
      <w:ind w:left="1500" w:hanging="400"/>
    </w:pPr>
  </w:style>
  <w:style w:type="paragraph" w:customStyle="1" w:styleId="AExamIPara">
    <w:name w:val="AExamIPara"/>
    <w:basedOn w:val="aExam"/>
    <w:rsid w:val="00D0554C"/>
    <w:pPr>
      <w:tabs>
        <w:tab w:val="right" w:pos="1720"/>
        <w:tab w:val="left" w:pos="2000"/>
      </w:tabs>
      <w:ind w:left="2000" w:hanging="900"/>
    </w:pPr>
  </w:style>
  <w:style w:type="paragraph" w:customStyle="1" w:styleId="AH3sec">
    <w:name w:val="A H3 sec"/>
    <w:basedOn w:val="Normal"/>
    <w:next w:val="Amain"/>
    <w:rsid w:val="004C04C4"/>
    <w:pPr>
      <w:keepNext/>
      <w:keepLines/>
      <w:numPr>
        <w:numId w:val="5"/>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D0554C"/>
    <w:pPr>
      <w:tabs>
        <w:tab w:val="clear" w:pos="2600"/>
      </w:tabs>
      <w:ind w:left="1100"/>
    </w:pPr>
    <w:rPr>
      <w:sz w:val="18"/>
    </w:rPr>
  </w:style>
  <w:style w:type="paragraph" w:customStyle="1" w:styleId="aExamss">
    <w:name w:val="aExamss"/>
    <w:basedOn w:val="aNoteSymb"/>
    <w:rsid w:val="00D0554C"/>
    <w:pPr>
      <w:spacing w:before="60"/>
      <w:ind w:left="1100" w:firstLine="0"/>
    </w:pPr>
  </w:style>
  <w:style w:type="paragraph" w:customStyle="1" w:styleId="aExamHdgpar">
    <w:name w:val="aExamHdgpar"/>
    <w:basedOn w:val="aExamHdgss"/>
    <w:next w:val="Normal"/>
    <w:rsid w:val="00D0554C"/>
    <w:pPr>
      <w:ind w:left="1600"/>
    </w:pPr>
  </w:style>
  <w:style w:type="paragraph" w:customStyle="1" w:styleId="aExampar">
    <w:name w:val="aExampar"/>
    <w:basedOn w:val="aExamss"/>
    <w:rsid w:val="00D0554C"/>
    <w:pPr>
      <w:ind w:left="1600"/>
    </w:pPr>
  </w:style>
  <w:style w:type="paragraph" w:customStyle="1" w:styleId="aExamINumss">
    <w:name w:val="aExamINumss"/>
    <w:basedOn w:val="aExamss"/>
    <w:rsid w:val="00D0554C"/>
    <w:pPr>
      <w:tabs>
        <w:tab w:val="left" w:pos="1500"/>
      </w:tabs>
      <w:ind w:left="1500" w:hanging="400"/>
    </w:pPr>
  </w:style>
  <w:style w:type="paragraph" w:customStyle="1" w:styleId="aExamINumpar">
    <w:name w:val="aExamINumpar"/>
    <w:basedOn w:val="aExampar"/>
    <w:rsid w:val="00D0554C"/>
    <w:pPr>
      <w:tabs>
        <w:tab w:val="left" w:pos="2000"/>
      </w:tabs>
      <w:ind w:left="2000" w:hanging="400"/>
    </w:pPr>
  </w:style>
  <w:style w:type="paragraph" w:customStyle="1" w:styleId="aExamNumTextss">
    <w:name w:val="aExamNumTextss"/>
    <w:basedOn w:val="aExamss"/>
    <w:rsid w:val="00D0554C"/>
    <w:pPr>
      <w:ind w:left="1500"/>
    </w:pPr>
  </w:style>
  <w:style w:type="paragraph" w:customStyle="1" w:styleId="aExamNumTextpar">
    <w:name w:val="aExamNumTextpar"/>
    <w:basedOn w:val="aExampar"/>
    <w:rsid w:val="004C04C4"/>
    <w:pPr>
      <w:ind w:left="2000"/>
    </w:pPr>
  </w:style>
  <w:style w:type="paragraph" w:customStyle="1" w:styleId="aExamBulletss">
    <w:name w:val="aExamBulletss"/>
    <w:basedOn w:val="aExamss"/>
    <w:rsid w:val="00D0554C"/>
    <w:pPr>
      <w:ind w:left="1500" w:hanging="400"/>
    </w:pPr>
  </w:style>
  <w:style w:type="paragraph" w:customStyle="1" w:styleId="aExamBulletpar">
    <w:name w:val="aExamBulletpar"/>
    <w:basedOn w:val="aExampar"/>
    <w:rsid w:val="00D0554C"/>
    <w:pPr>
      <w:ind w:left="2000" w:hanging="400"/>
    </w:pPr>
  </w:style>
  <w:style w:type="paragraph" w:customStyle="1" w:styleId="aExamHdgsubpar">
    <w:name w:val="aExamHdgsubpar"/>
    <w:basedOn w:val="aExamHdgss"/>
    <w:next w:val="Normal"/>
    <w:rsid w:val="00D0554C"/>
    <w:pPr>
      <w:ind w:left="2140"/>
    </w:pPr>
  </w:style>
  <w:style w:type="paragraph" w:customStyle="1" w:styleId="aExamsubpar">
    <w:name w:val="aExamsubpar"/>
    <w:basedOn w:val="aExamss"/>
    <w:rsid w:val="00D0554C"/>
    <w:pPr>
      <w:ind w:left="2140"/>
    </w:pPr>
  </w:style>
  <w:style w:type="paragraph" w:customStyle="1" w:styleId="aExamNumsubpar">
    <w:name w:val="aExamNumsubpar"/>
    <w:basedOn w:val="aExamsubpar"/>
    <w:rsid w:val="004C04C4"/>
    <w:pPr>
      <w:tabs>
        <w:tab w:val="left" w:pos="2540"/>
      </w:tabs>
      <w:ind w:left="2540" w:hanging="400"/>
    </w:pPr>
  </w:style>
  <w:style w:type="paragraph" w:customStyle="1" w:styleId="aExamNumTextsubpar">
    <w:name w:val="aExamNumTextsubpar"/>
    <w:basedOn w:val="aExampar"/>
    <w:rsid w:val="004C04C4"/>
    <w:pPr>
      <w:ind w:left="2540"/>
    </w:pPr>
  </w:style>
  <w:style w:type="paragraph" w:customStyle="1" w:styleId="aExamBulletsubpar">
    <w:name w:val="aExamBulletsubpar"/>
    <w:basedOn w:val="aExamsubpar"/>
    <w:rsid w:val="004C04C4"/>
    <w:pPr>
      <w:numPr>
        <w:numId w:val="6"/>
      </w:numPr>
    </w:pPr>
  </w:style>
  <w:style w:type="paragraph" w:customStyle="1" w:styleId="aNoteTextss">
    <w:name w:val="aNoteTextss"/>
    <w:basedOn w:val="Normal"/>
    <w:rsid w:val="00D0554C"/>
    <w:pPr>
      <w:spacing w:before="60"/>
      <w:ind w:left="1900"/>
      <w:jc w:val="both"/>
    </w:pPr>
    <w:rPr>
      <w:sz w:val="20"/>
    </w:rPr>
  </w:style>
  <w:style w:type="paragraph" w:customStyle="1" w:styleId="aNoteParass">
    <w:name w:val="aNoteParass"/>
    <w:basedOn w:val="Normal"/>
    <w:rsid w:val="00D0554C"/>
    <w:pPr>
      <w:tabs>
        <w:tab w:val="right" w:pos="2140"/>
        <w:tab w:val="left" w:pos="2400"/>
      </w:tabs>
      <w:spacing w:before="60"/>
      <w:ind w:left="2400" w:hanging="1300"/>
      <w:jc w:val="both"/>
    </w:pPr>
    <w:rPr>
      <w:sz w:val="20"/>
    </w:rPr>
  </w:style>
  <w:style w:type="paragraph" w:customStyle="1" w:styleId="aNoteParapar">
    <w:name w:val="aNoteParapar"/>
    <w:basedOn w:val="aNotepar"/>
    <w:rsid w:val="00D0554C"/>
    <w:pPr>
      <w:tabs>
        <w:tab w:val="right" w:pos="2640"/>
      </w:tabs>
      <w:spacing w:before="60"/>
      <w:ind w:left="2920" w:hanging="1320"/>
    </w:pPr>
  </w:style>
  <w:style w:type="paragraph" w:customStyle="1" w:styleId="aNotesubpar">
    <w:name w:val="aNotesubpar"/>
    <w:basedOn w:val="BillBasic"/>
    <w:next w:val="Normal"/>
    <w:rsid w:val="00D0554C"/>
    <w:pPr>
      <w:ind w:left="2940" w:hanging="800"/>
    </w:pPr>
    <w:rPr>
      <w:sz w:val="20"/>
    </w:rPr>
  </w:style>
  <w:style w:type="paragraph" w:customStyle="1" w:styleId="aNoteTextsubpar">
    <w:name w:val="aNoteTextsubpar"/>
    <w:basedOn w:val="aNotesubpar"/>
    <w:rsid w:val="00D0554C"/>
    <w:pPr>
      <w:spacing w:before="60"/>
      <w:ind w:firstLine="0"/>
    </w:pPr>
  </w:style>
  <w:style w:type="paragraph" w:customStyle="1" w:styleId="aNoteParasubpar">
    <w:name w:val="aNoteParasubpar"/>
    <w:basedOn w:val="aNotesubpar"/>
    <w:rsid w:val="004C04C4"/>
    <w:pPr>
      <w:tabs>
        <w:tab w:val="right" w:pos="3180"/>
      </w:tabs>
      <w:spacing w:before="0"/>
      <w:ind w:left="3460" w:hanging="1320"/>
    </w:pPr>
  </w:style>
  <w:style w:type="paragraph" w:customStyle="1" w:styleId="aNoteBulletann">
    <w:name w:val="aNoteBulletann"/>
    <w:basedOn w:val="aNotess"/>
    <w:rsid w:val="004C04C4"/>
    <w:pPr>
      <w:tabs>
        <w:tab w:val="left" w:pos="2200"/>
      </w:tabs>
      <w:spacing w:before="0"/>
      <w:ind w:left="0" w:firstLine="0"/>
    </w:pPr>
  </w:style>
  <w:style w:type="paragraph" w:customStyle="1" w:styleId="aNoteBulletparann">
    <w:name w:val="aNoteBulletparann"/>
    <w:basedOn w:val="aNotepar"/>
    <w:rsid w:val="004C04C4"/>
    <w:pPr>
      <w:tabs>
        <w:tab w:val="left" w:pos="2700"/>
      </w:tabs>
      <w:spacing w:before="0"/>
      <w:ind w:left="0" w:firstLine="0"/>
    </w:pPr>
  </w:style>
  <w:style w:type="paragraph" w:customStyle="1" w:styleId="aNoteBulletsubpar">
    <w:name w:val="aNoteBulletsubpar"/>
    <w:basedOn w:val="aNotesubpar"/>
    <w:rsid w:val="004C04C4"/>
    <w:pPr>
      <w:numPr>
        <w:numId w:val="10"/>
      </w:numPr>
      <w:tabs>
        <w:tab w:val="left" w:pos="3240"/>
      </w:tabs>
      <w:spacing w:before="0"/>
    </w:pPr>
  </w:style>
  <w:style w:type="paragraph" w:customStyle="1" w:styleId="aNoteBulletss">
    <w:name w:val="aNoteBulletss"/>
    <w:basedOn w:val="Normal"/>
    <w:rsid w:val="00D0554C"/>
    <w:pPr>
      <w:spacing w:before="60"/>
      <w:ind w:left="2300" w:hanging="400"/>
      <w:jc w:val="both"/>
    </w:pPr>
    <w:rPr>
      <w:sz w:val="20"/>
    </w:rPr>
  </w:style>
  <w:style w:type="paragraph" w:customStyle="1" w:styleId="aNoteBulletpar">
    <w:name w:val="aNoteBulletpar"/>
    <w:basedOn w:val="aNotepar"/>
    <w:rsid w:val="00D0554C"/>
    <w:pPr>
      <w:spacing w:before="60"/>
      <w:ind w:left="2800" w:hanging="400"/>
    </w:pPr>
  </w:style>
  <w:style w:type="paragraph" w:customStyle="1" w:styleId="aExplanBullet">
    <w:name w:val="aExplanBullet"/>
    <w:basedOn w:val="Normal"/>
    <w:rsid w:val="00D0554C"/>
    <w:pPr>
      <w:spacing w:before="140"/>
      <w:ind w:left="400" w:hanging="400"/>
      <w:jc w:val="both"/>
    </w:pPr>
    <w:rPr>
      <w:snapToGrid w:val="0"/>
      <w:sz w:val="20"/>
    </w:rPr>
  </w:style>
  <w:style w:type="paragraph" w:customStyle="1" w:styleId="AuthLaw">
    <w:name w:val="AuthLaw"/>
    <w:basedOn w:val="BillBasic"/>
    <w:rsid w:val="004C04C4"/>
    <w:rPr>
      <w:rFonts w:ascii="Arial" w:hAnsi="Arial"/>
      <w:b/>
      <w:sz w:val="20"/>
    </w:rPr>
  </w:style>
  <w:style w:type="paragraph" w:customStyle="1" w:styleId="aExamNumpar">
    <w:name w:val="aExamNumpar"/>
    <w:basedOn w:val="aExamINumss"/>
    <w:rsid w:val="004C04C4"/>
    <w:pPr>
      <w:tabs>
        <w:tab w:val="clear" w:pos="1500"/>
        <w:tab w:val="left" w:pos="2000"/>
      </w:tabs>
      <w:ind w:left="2000"/>
    </w:pPr>
  </w:style>
  <w:style w:type="paragraph" w:customStyle="1" w:styleId="Schsectionheading">
    <w:name w:val="Sch section heading"/>
    <w:basedOn w:val="BillBasic"/>
    <w:next w:val="Amain"/>
    <w:rsid w:val="004C04C4"/>
    <w:pPr>
      <w:spacing w:before="160"/>
      <w:jc w:val="left"/>
      <w:outlineLvl w:val="4"/>
    </w:pPr>
    <w:rPr>
      <w:rFonts w:ascii="Arial" w:hAnsi="Arial"/>
      <w:b/>
    </w:rPr>
  </w:style>
  <w:style w:type="paragraph" w:customStyle="1" w:styleId="SchApara">
    <w:name w:val="Sch A para"/>
    <w:basedOn w:val="Apara"/>
    <w:rsid w:val="00D0554C"/>
  </w:style>
  <w:style w:type="paragraph" w:customStyle="1" w:styleId="SchAsubpara">
    <w:name w:val="Sch A subpara"/>
    <w:basedOn w:val="Asubpara"/>
    <w:rsid w:val="00D0554C"/>
  </w:style>
  <w:style w:type="paragraph" w:customStyle="1" w:styleId="SchAsubsubpara">
    <w:name w:val="Sch A subsubpara"/>
    <w:basedOn w:val="Asubsubpara"/>
    <w:rsid w:val="00D0554C"/>
  </w:style>
  <w:style w:type="paragraph" w:customStyle="1" w:styleId="TOCOL1">
    <w:name w:val="TOCOL 1"/>
    <w:basedOn w:val="TOC1"/>
    <w:rsid w:val="00D0554C"/>
  </w:style>
  <w:style w:type="paragraph" w:customStyle="1" w:styleId="TOCOL2">
    <w:name w:val="TOCOL 2"/>
    <w:basedOn w:val="TOC2"/>
    <w:rsid w:val="00D0554C"/>
    <w:pPr>
      <w:keepNext w:val="0"/>
    </w:pPr>
  </w:style>
  <w:style w:type="paragraph" w:customStyle="1" w:styleId="TOCOL3">
    <w:name w:val="TOCOL 3"/>
    <w:basedOn w:val="TOC3"/>
    <w:rsid w:val="00D0554C"/>
    <w:pPr>
      <w:keepNext w:val="0"/>
    </w:pPr>
  </w:style>
  <w:style w:type="paragraph" w:customStyle="1" w:styleId="TOCOL4">
    <w:name w:val="TOCOL 4"/>
    <w:basedOn w:val="TOC4"/>
    <w:rsid w:val="00D0554C"/>
    <w:pPr>
      <w:keepNext w:val="0"/>
    </w:pPr>
  </w:style>
  <w:style w:type="paragraph" w:customStyle="1" w:styleId="TOCOL5">
    <w:name w:val="TOCOL 5"/>
    <w:basedOn w:val="TOC5"/>
    <w:rsid w:val="00D0554C"/>
    <w:pPr>
      <w:tabs>
        <w:tab w:val="left" w:pos="400"/>
      </w:tabs>
    </w:pPr>
  </w:style>
  <w:style w:type="paragraph" w:customStyle="1" w:styleId="TOCOL6">
    <w:name w:val="TOCOL 6"/>
    <w:basedOn w:val="TOC6"/>
    <w:rsid w:val="00D0554C"/>
    <w:pPr>
      <w:keepNext w:val="0"/>
    </w:pPr>
  </w:style>
  <w:style w:type="paragraph" w:customStyle="1" w:styleId="TOCOL7">
    <w:name w:val="TOCOL 7"/>
    <w:basedOn w:val="TOC7"/>
    <w:rsid w:val="00D0554C"/>
  </w:style>
  <w:style w:type="paragraph" w:customStyle="1" w:styleId="TOCOL8">
    <w:name w:val="TOCOL 8"/>
    <w:basedOn w:val="TOC8"/>
    <w:rsid w:val="00D0554C"/>
  </w:style>
  <w:style w:type="paragraph" w:customStyle="1" w:styleId="TOCOL9">
    <w:name w:val="TOCOL 9"/>
    <w:basedOn w:val="TOC9"/>
    <w:rsid w:val="00D0554C"/>
    <w:pPr>
      <w:ind w:right="0"/>
    </w:pPr>
  </w:style>
  <w:style w:type="paragraph" w:styleId="TOC9">
    <w:name w:val="toc 9"/>
    <w:basedOn w:val="Normal"/>
    <w:next w:val="Normal"/>
    <w:autoRedefine/>
    <w:rsid w:val="00D0554C"/>
    <w:pPr>
      <w:ind w:left="1920" w:right="600"/>
    </w:pPr>
  </w:style>
  <w:style w:type="paragraph" w:customStyle="1" w:styleId="Billname1">
    <w:name w:val="Billname1"/>
    <w:basedOn w:val="Normal"/>
    <w:rsid w:val="00D0554C"/>
    <w:pPr>
      <w:tabs>
        <w:tab w:val="left" w:pos="2400"/>
      </w:tabs>
      <w:spacing w:before="1220"/>
    </w:pPr>
    <w:rPr>
      <w:rFonts w:ascii="Arial" w:hAnsi="Arial"/>
      <w:b/>
      <w:sz w:val="40"/>
    </w:rPr>
  </w:style>
  <w:style w:type="character" w:customStyle="1" w:styleId="charContents">
    <w:name w:val="charContents"/>
    <w:basedOn w:val="DefaultParagraphFont"/>
    <w:rsid w:val="00D0554C"/>
  </w:style>
  <w:style w:type="character" w:customStyle="1" w:styleId="charPage">
    <w:name w:val="charPage"/>
    <w:basedOn w:val="DefaultParagraphFont"/>
    <w:rsid w:val="00D0554C"/>
  </w:style>
  <w:style w:type="paragraph" w:customStyle="1" w:styleId="Letterhead">
    <w:name w:val="Letterhead"/>
    <w:rsid w:val="004C04C4"/>
    <w:pPr>
      <w:widowControl w:val="0"/>
      <w:spacing w:after="180"/>
      <w:jc w:val="right"/>
    </w:pPr>
    <w:rPr>
      <w:rFonts w:ascii="Arial" w:hAnsi="Arial"/>
      <w:sz w:val="32"/>
      <w:lang w:eastAsia="en-US"/>
    </w:rPr>
  </w:style>
  <w:style w:type="character" w:styleId="PageNumber">
    <w:name w:val="page number"/>
    <w:basedOn w:val="DefaultParagraphFont"/>
    <w:rsid w:val="00D0554C"/>
  </w:style>
  <w:style w:type="paragraph" w:customStyle="1" w:styleId="Status">
    <w:name w:val="Status"/>
    <w:basedOn w:val="Normal"/>
    <w:rsid w:val="00D0554C"/>
    <w:pPr>
      <w:spacing w:before="280"/>
      <w:jc w:val="center"/>
    </w:pPr>
    <w:rPr>
      <w:rFonts w:ascii="Arial" w:hAnsi="Arial"/>
      <w:sz w:val="14"/>
    </w:rPr>
  </w:style>
  <w:style w:type="paragraph" w:customStyle="1" w:styleId="FooterInfoCentre">
    <w:name w:val="FooterInfoCentre"/>
    <w:basedOn w:val="FooterInfo"/>
    <w:rsid w:val="00D0554C"/>
    <w:pPr>
      <w:spacing w:before="60"/>
      <w:jc w:val="center"/>
    </w:pPr>
  </w:style>
  <w:style w:type="paragraph" w:customStyle="1" w:styleId="00Spine">
    <w:name w:val="00Spine"/>
    <w:basedOn w:val="Normal"/>
    <w:rsid w:val="00D0554C"/>
  </w:style>
  <w:style w:type="paragraph" w:customStyle="1" w:styleId="05Endnote0">
    <w:name w:val="05Endnote"/>
    <w:basedOn w:val="Normal"/>
    <w:rsid w:val="00D0554C"/>
  </w:style>
  <w:style w:type="paragraph" w:customStyle="1" w:styleId="06Copyright">
    <w:name w:val="06Copyright"/>
    <w:basedOn w:val="Normal"/>
    <w:rsid w:val="00D0554C"/>
  </w:style>
  <w:style w:type="paragraph" w:customStyle="1" w:styleId="RepubNo">
    <w:name w:val="RepubNo"/>
    <w:basedOn w:val="BillBasicHeading"/>
    <w:rsid w:val="00D0554C"/>
    <w:pPr>
      <w:keepNext w:val="0"/>
      <w:spacing w:before="600"/>
      <w:jc w:val="both"/>
    </w:pPr>
    <w:rPr>
      <w:sz w:val="26"/>
    </w:rPr>
  </w:style>
  <w:style w:type="paragraph" w:customStyle="1" w:styleId="EffectiveDate">
    <w:name w:val="EffectiveDate"/>
    <w:basedOn w:val="Normal"/>
    <w:rsid w:val="00D0554C"/>
    <w:pPr>
      <w:spacing w:before="120"/>
    </w:pPr>
    <w:rPr>
      <w:rFonts w:ascii="Arial" w:hAnsi="Arial"/>
      <w:b/>
      <w:sz w:val="26"/>
    </w:rPr>
  </w:style>
  <w:style w:type="paragraph" w:customStyle="1" w:styleId="CoverInForce">
    <w:name w:val="CoverInForce"/>
    <w:basedOn w:val="BillBasicHeading"/>
    <w:rsid w:val="00D0554C"/>
    <w:pPr>
      <w:keepNext w:val="0"/>
      <w:spacing w:before="400"/>
    </w:pPr>
    <w:rPr>
      <w:b w:val="0"/>
    </w:rPr>
  </w:style>
  <w:style w:type="paragraph" w:customStyle="1" w:styleId="CoverHeading">
    <w:name w:val="CoverHeading"/>
    <w:basedOn w:val="Normal"/>
    <w:rsid w:val="00D0554C"/>
    <w:rPr>
      <w:rFonts w:ascii="Arial" w:hAnsi="Arial"/>
      <w:b/>
    </w:rPr>
  </w:style>
  <w:style w:type="paragraph" w:customStyle="1" w:styleId="CoverSubHdg">
    <w:name w:val="CoverSubHdg"/>
    <w:basedOn w:val="CoverHeading"/>
    <w:rsid w:val="00D0554C"/>
    <w:pPr>
      <w:spacing w:before="120"/>
    </w:pPr>
    <w:rPr>
      <w:sz w:val="20"/>
    </w:rPr>
  </w:style>
  <w:style w:type="paragraph" w:customStyle="1" w:styleId="CoverActName">
    <w:name w:val="CoverActName"/>
    <w:basedOn w:val="BillBasicHeading"/>
    <w:rsid w:val="00D0554C"/>
    <w:pPr>
      <w:keepNext w:val="0"/>
      <w:spacing w:before="260"/>
    </w:pPr>
  </w:style>
  <w:style w:type="paragraph" w:customStyle="1" w:styleId="CoverText">
    <w:name w:val="CoverText"/>
    <w:basedOn w:val="Normal"/>
    <w:uiPriority w:val="99"/>
    <w:rsid w:val="00D0554C"/>
    <w:pPr>
      <w:spacing w:before="100"/>
      <w:jc w:val="both"/>
    </w:pPr>
    <w:rPr>
      <w:sz w:val="20"/>
    </w:rPr>
  </w:style>
  <w:style w:type="paragraph" w:customStyle="1" w:styleId="CoverTextPara">
    <w:name w:val="CoverTextPara"/>
    <w:basedOn w:val="CoverText"/>
    <w:rsid w:val="00D0554C"/>
    <w:pPr>
      <w:tabs>
        <w:tab w:val="right" w:pos="600"/>
        <w:tab w:val="left" w:pos="840"/>
      </w:tabs>
      <w:ind w:left="840" w:hanging="840"/>
    </w:pPr>
  </w:style>
  <w:style w:type="paragraph" w:customStyle="1" w:styleId="AH1ChapterSymb">
    <w:name w:val="A H1 Chapter Symb"/>
    <w:basedOn w:val="AH1Chapter"/>
    <w:next w:val="AH2Part"/>
    <w:rsid w:val="00D0554C"/>
    <w:pPr>
      <w:tabs>
        <w:tab w:val="clear" w:pos="2600"/>
        <w:tab w:val="left" w:pos="0"/>
      </w:tabs>
      <w:ind w:left="2480" w:hanging="2960"/>
    </w:pPr>
  </w:style>
  <w:style w:type="paragraph" w:customStyle="1" w:styleId="AH2PartSymb">
    <w:name w:val="A H2 Part Symb"/>
    <w:basedOn w:val="AH2Part"/>
    <w:next w:val="AH3Div"/>
    <w:rsid w:val="00D0554C"/>
    <w:pPr>
      <w:tabs>
        <w:tab w:val="clear" w:pos="2600"/>
        <w:tab w:val="left" w:pos="0"/>
      </w:tabs>
      <w:ind w:left="2480" w:hanging="2960"/>
    </w:pPr>
  </w:style>
  <w:style w:type="paragraph" w:customStyle="1" w:styleId="AH3DivSymb">
    <w:name w:val="A H3 Div Symb"/>
    <w:basedOn w:val="AH3Div"/>
    <w:next w:val="AH5Sec"/>
    <w:rsid w:val="00D0554C"/>
    <w:pPr>
      <w:tabs>
        <w:tab w:val="clear" w:pos="2600"/>
        <w:tab w:val="left" w:pos="0"/>
      </w:tabs>
      <w:ind w:left="2480" w:hanging="2960"/>
    </w:pPr>
  </w:style>
  <w:style w:type="paragraph" w:customStyle="1" w:styleId="AH4SubDivSymb">
    <w:name w:val="A H4 SubDiv Symb"/>
    <w:basedOn w:val="AH4SubDiv"/>
    <w:next w:val="AH5Sec"/>
    <w:rsid w:val="00D0554C"/>
    <w:pPr>
      <w:tabs>
        <w:tab w:val="clear" w:pos="2600"/>
        <w:tab w:val="left" w:pos="0"/>
      </w:tabs>
      <w:ind w:left="2480" w:hanging="2960"/>
    </w:pPr>
  </w:style>
  <w:style w:type="paragraph" w:customStyle="1" w:styleId="AH5SecSymb">
    <w:name w:val="A H5 Sec Symb"/>
    <w:basedOn w:val="AH5Sec"/>
    <w:next w:val="Amain"/>
    <w:rsid w:val="00D0554C"/>
    <w:pPr>
      <w:tabs>
        <w:tab w:val="clear" w:pos="1100"/>
        <w:tab w:val="left" w:pos="0"/>
      </w:tabs>
      <w:ind w:hanging="1580"/>
    </w:pPr>
  </w:style>
  <w:style w:type="paragraph" w:customStyle="1" w:styleId="AmainSymb">
    <w:name w:val="A main Symb"/>
    <w:basedOn w:val="Amain"/>
    <w:rsid w:val="00D0554C"/>
    <w:pPr>
      <w:tabs>
        <w:tab w:val="left" w:pos="0"/>
      </w:tabs>
      <w:ind w:left="1120" w:hanging="1600"/>
    </w:pPr>
  </w:style>
  <w:style w:type="paragraph" w:customStyle="1" w:styleId="AparaSymb">
    <w:name w:val="A para Symb"/>
    <w:basedOn w:val="Apara"/>
    <w:rsid w:val="00D0554C"/>
    <w:pPr>
      <w:tabs>
        <w:tab w:val="right" w:pos="0"/>
      </w:tabs>
      <w:ind w:hanging="2080"/>
    </w:pPr>
  </w:style>
  <w:style w:type="paragraph" w:customStyle="1" w:styleId="Assectheading">
    <w:name w:val="A ssect heading"/>
    <w:basedOn w:val="Amain"/>
    <w:rsid w:val="00D0554C"/>
    <w:pPr>
      <w:keepNext/>
      <w:tabs>
        <w:tab w:val="clear" w:pos="900"/>
        <w:tab w:val="clear" w:pos="1100"/>
      </w:tabs>
      <w:spacing w:before="300"/>
      <w:ind w:left="0" w:firstLine="0"/>
      <w:outlineLvl w:val="9"/>
    </w:pPr>
    <w:rPr>
      <w:i/>
    </w:rPr>
  </w:style>
  <w:style w:type="paragraph" w:customStyle="1" w:styleId="AsubparaSymb">
    <w:name w:val="A subpara Symb"/>
    <w:basedOn w:val="Asubpara"/>
    <w:rsid w:val="00D0554C"/>
    <w:pPr>
      <w:tabs>
        <w:tab w:val="left" w:pos="0"/>
      </w:tabs>
      <w:ind w:left="2098" w:hanging="2580"/>
    </w:pPr>
  </w:style>
  <w:style w:type="paragraph" w:customStyle="1" w:styleId="Actdetails">
    <w:name w:val="Act details"/>
    <w:basedOn w:val="Normal"/>
    <w:rsid w:val="00D0554C"/>
    <w:pPr>
      <w:spacing w:before="20"/>
      <w:ind w:left="1400"/>
    </w:pPr>
    <w:rPr>
      <w:rFonts w:ascii="Arial" w:hAnsi="Arial"/>
      <w:sz w:val="20"/>
    </w:rPr>
  </w:style>
  <w:style w:type="paragraph" w:customStyle="1" w:styleId="AmdtEntries">
    <w:name w:val="AmdtEntries"/>
    <w:basedOn w:val="BillBasicHeading"/>
    <w:rsid w:val="00D0554C"/>
    <w:pPr>
      <w:keepNext w:val="0"/>
      <w:tabs>
        <w:tab w:val="clear" w:pos="2600"/>
      </w:tabs>
      <w:spacing w:before="0"/>
      <w:ind w:left="3200" w:hanging="2100"/>
    </w:pPr>
    <w:rPr>
      <w:sz w:val="18"/>
    </w:rPr>
  </w:style>
  <w:style w:type="paragraph" w:customStyle="1" w:styleId="AmdtEntriesDefL2">
    <w:name w:val="AmdtEntriesDefL2"/>
    <w:basedOn w:val="AmdtEntries"/>
    <w:rsid w:val="00D0554C"/>
    <w:pPr>
      <w:tabs>
        <w:tab w:val="left" w:pos="3000"/>
      </w:tabs>
      <w:ind w:left="3600" w:hanging="2500"/>
    </w:pPr>
  </w:style>
  <w:style w:type="paragraph" w:customStyle="1" w:styleId="AmdtsEntriesDefL2">
    <w:name w:val="AmdtsEntriesDefL2"/>
    <w:basedOn w:val="Normal"/>
    <w:rsid w:val="00D0554C"/>
    <w:pPr>
      <w:tabs>
        <w:tab w:val="left" w:pos="3000"/>
      </w:tabs>
      <w:ind w:left="3100" w:hanging="2000"/>
    </w:pPr>
    <w:rPr>
      <w:rFonts w:ascii="Arial" w:hAnsi="Arial"/>
      <w:sz w:val="18"/>
    </w:rPr>
  </w:style>
  <w:style w:type="paragraph" w:customStyle="1" w:styleId="AmdtsEntries">
    <w:name w:val="AmdtsEntries"/>
    <w:basedOn w:val="BillBasicHeading"/>
    <w:rsid w:val="00D0554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0554C"/>
    <w:pPr>
      <w:tabs>
        <w:tab w:val="clear" w:pos="2600"/>
      </w:tabs>
      <w:spacing w:before="120"/>
      <w:ind w:left="1100"/>
    </w:pPr>
    <w:rPr>
      <w:sz w:val="18"/>
    </w:rPr>
  </w:style>
  <w:style w:type="paragraph" w:customStyle="1" w:styleId="Asamby">
    <w:name w:val="As am by"/>
    <w:basedOn w:val="Normal"/>
    <w:next w:val="Normal"/>
    <w:rsid w:val="00D0554C"/>
    <w:pPr>
      <w:spacing w:before="240"/>
      <w:ind w:left="1100"/>
    </w:pPr>
    <w:rPr>
      <w:rFonts w:ascii="Arial" w:hAnsi="Arial"/>
      <w:sz w:val="20"/>
    </w:rPr>
  </w:style>
  <w:style w:type="character" w:customStyle="1" w:styleId="charSymb">
    <w:name w:val="charSymb"/>
    <w:basedOn w:val="DefaultParagraphFont"/>
    <w:rsid w:val="00D0554C"/>
    <w:rPr>
      <w:rFonts w:ascii="Arial" w:hAnsi="Arial"/>
      <w:sz w:val="24"/>
      <w:bdr w:val="single" w:sz="4" w:space="0" w:color="auto"/>
    </w:rPr>
  </w:style>
  <w:style w:type="character" w:customStyle="1" w:styleId="charTableNo">
    <w:name w:val="charTableNo"/>
    <w:basedOn w:val="DefaultParagraphFont"/>
    <w:rsid w:val="00D0554C"/>
  </w:style>
  <w:style w:type="character" w:customStyle="1" w:styleId="charTableText">
    <w:name w:val="charTableText"/>
    <w:basedOn w:val="DefaultParagraphFont"/>
    <w:rsid w:val="00D0554C"/>
  </w:style>
  <w:style w:type="paragraph" w:customStyle="1" w:styleId="Dict-HeadingSymb">
    <w:name w:val="Dict-Heading Symb"/>
    <w:basedOn w:val="Dict-Heading"/>
    <w:rsid w:val="00D0554C"/>
    <w:pPr>
      <w:tabs>
        <w:tab w:val="left" w:pos="0"/>
      </w:tabs>
      <w:ind w:left="2480" w:hanging="2960"/>
    </w:pPr>
  </w:style>
  <w:style w:type="paragraph" w:customStyle="1" w:styleId="EarlierRepubEntries">
    <w:name w:val="EarlierRepubEntries"/>
    <w:basedOn w:val="Normal"/>
    <w:rsid w:val="00D0554C"/>
    <w:pPr>
      <w:spacing w:before="60" w:after="60"/>
    </w:pPr>
    <w:rPr>
      <w:rFonts w:ascii="Arial" w:hAnsi="Arial"/>
      <w:sz w:val="18"/>
    </w:rPr>
  </w:style>
  <w:style w:type="paragraph" w:customStyle="1" w:styleId="EarlierRepubHdg">
    <w:name w:val="EarlierRepubHdg"/>
    <w:basedOn w:val="Normal"/>
    <w:rsid w:val="00D0554C"/>
    <w:pPr>
      <w:keepNext/>
    </w:pPr>
    <w:rPr>
      <w:rFonts w:ascii="Arial" w:hAnsi="Arial"/>
      <w:b/>
      <w:sz w:val="20"/>
    </w:rPr>
  </w:style>
  <w:style w:type="paragraph" w:customStyle="1" w:styleId="Endnote20">
    <w:name w:val="Endnote2"/>
    <w:basedOn w:val="Normal"/>
    <w:rsid w:val="00D0554C"/>
    <w:pPr>
      <w:keepNext/>
      <w:tabs>
        <w:tab w:val="left" w:pos="1100"/>
      </w:tabs>
      <w:spacing w:before="360"/>
    </w:pPr>
    <w:rPr>
      <w:rFonts w:ascii="Arial" w:hAnsi="Arial"/>
      <w:b/>
    </w:rPr>
  </w:style>
  <w:style w:type="paragraph" w:customStyle="1" w:styleId="Endnote3">
    <w:name w:val="Endnote3"/>
    <w:basedOn w:val="Normal"/>
    <w:rsid w:val="00D0554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0554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0554C"/>
    <w:pPr>
      <w:spacing w:before="60"/>
      <w:ind w:left="1100"/>
      <w:jc w:val="both"/>
    </w:pPr>
    <w:rPr>
      <w:sz w:val="20"/>
    </w:rPr>
  </w:style>
  <w:style w:type="paragraph" w:customStyle="1" w:styleId="EndNoteParas">
    <w:name w:val="EndNoteParas"/>
    <w:basedOn w:val="EndNoteTextEPS"/>
    <w:rsid w:val="00D0554C"/>
    <w:pPr>
      <w:tabs>
        <w:tab w:val="right" w:pos="1432"/>
      </w:tabs>
      <w:ind w:left="1840" w:hanging="1840"/>
    </w:pPr>
  </w:style>
  <w:style w:type="paragraph" w:customStyle="1" w:styleId="EndnotesAbbrev">
    <w:name w:val="EndnotesAbbrev"/>
    <w:basedOn w:val="Normal"/>
    <w:rsid w:val="00D0554C"/>
    <w:pPr>
      <w:spacing w:before="20"/>
    </w:pPr>
    <w:rPr>
      <w:rFonts w:ascii="Arial" w:hAnsi="Arial"/>
      <w:color w:val="000000"/>
      <w:sz w:val="16"/>
    </w:rPr>
  </w:style>
  <w:style w:type="paragraph" w:customStyle="1" w:styleId="EPSCoverTop">
    <w:name w:val="EPSCoverTop"/>
    <w:basedOn w:val="Normal"/>
    <w:rsid w:val="00D0554C"/>
    <w:pPr>
      <w:jc w:val="right"/>
    </w:pPr>
    <w:rPr>
      <w:rFonts w:ascii="Arial" w:hAnsi="Arial"/>
      <w:sz w:val="20"/>
    </w:rPr>
  </w:style>
  <w:style w:type="paragraph" w:customStyle="1" w:styleId="LegHistNote">
    <w:name w:val="LegHistNote"/>
    <w:basedOn w:val="Actdetails"/>
    <w:rsid w:val="00D0554C"/>
    <w:pPr>
      <w:spacing w:before="60"/>
      <w:ind w:left="2700" w:right="-60" w:hanging="1300"/>
    </w:pPr>
    <w:rPr>
      <w:sz w:val="18"/>
    </w:rPr>
  </w:style>
  <w:style w:type="paragraph" w:customStyle="1" w:styleId="LongTitleSymb">
    <w:name w:val="LongTitleSymb"/>
    <w:basedOn w:val="LongTitle"/>
    <w:rsid w:val="00D0554C"/>
    <w:pPr>
      <w:ind w:hanging="480"/>
    </w:pPr>
  </w:style>
  <w:style w:type="paragraph" w:styleId="MacroText">
    <w:name w:val="macro"/>
    <w:semiHidden/>
    <w:rsid w:val="00D055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D0554C"/>
    <w:pPr>
      <w:tabs>
        <w:tab w:val="left" w:pos="2600"/>
      </w:tabs>
      <w:ind w:left="2600"/>
    </w:pPr>
  </w:style>
  <w:style w:type="paragraph" w:customStyle="1" w:styleId="ModH1Chapter">
    <w:name w:val="Mod H1 Chapter"/>
    <w:basedOn w:val="IH1ChapSymb"/>
    <w:rsid w:val="00D0554C"/>
    <w:pPr>
      <w:tabs>
        <w:tab w:val="clear" w:pos="2600"/>
        <w:tab w:val="left" w:pos="3300"/>
      </w:tabs>
      <w:ind w:left="3300"/>
    </w:pPr>
  </w:style>
  <w:style w:type="paragraph" w:customStyle="1" w:styleId="ModH2Part">
    <w:name w:val="Mod H2 Part"/>
    <w:basedOn w:val="IH2PartSymb"/>
    <w:rsid w:val="00D0554C"/>
    <w:pPr>
      <w:tabs>
        <w:tab w:val="clear" w:pos="2600"/>
        <w:tab w:val="left" w:pos="3300"/>
      </w:tabs>
      <w:ind w:left="3300"/>
    </w:pPr>
  </w:style>
  <w:style w:type="paragraph" w:customStyle="1" w:styleId="ModH3Div">
    <w:name w:val="Mod H3 Div"/>
    <w:basedOn w:val="IH3DivSymb"/>
    <w:rsid w:val="00D0554C"/>
    <w:pPr>
      <w:tabs>
        <w:tab w:val="clear" w:pos="2600"/>
        <w:tab w:val="left" w:pos="3300"/>
      </w:tabs>
      <w:ind w:left="3300"/>
    </w:pPr>
  </w:style>
  <w:style w:type="paragraph" w:customStyle="1" w:styleId="ModH4SubDiv">
    <w:name w:val="Mod H4 SubDiv"/>
    <w:basedOn w:val="IH4SubDivSymb"/>
    <w:rsid w:val="00D0554C"/>
    <w:pPr>
      <w:tabs>
        <w:tab w:val="clear" w:pos="2600"/>
        <w:tab w:val="left" w:pos="3300"/>
      </w:tabs>
      <w:ind w:left="3300"/>
    </w:pPr>
  </w:style>
  <w:style w:type="paragraph" w:customStyle="1" w:styleId="ModH5Sec">
    <w:name w:val="Mod H5 Sec"/>
    <w:basedOn w:val="IH5SecSymb"/>
    <w:rsid w:val="00D0554C"/>
    <w:pPr>
      <w:tabs>
        <w:tab w:val="clear" w:pos="1100"/>
        <w:tab w:val="left" w:pos="1800"/>
      </w:tabs>
      <w:ind w:left="2200"/>
    </w:pPr>
  </w:style>
  <w:style w:type="paragraph" w:customStyle="1" w:styleId="Modmain">
    <w:name w:val="Mod main"/>
    <w:basedOn w:val="Amain"/>
    <w:rsid w:val="00D0554C"/>
    <w:pPr>
      <w:tabs>
        <w:tab w:val="clear" w:pos="900"/>
        <w:tab w:val="clear" w:pos="1100"/>
        <w:tab w:val="right" w:pos="1600"/>
        <w:tab w:val="left" w:pos="1800"/>
      </w:tabs>
      <w:ind w:left="2200"/>
    </w:pPr>
  </w:style>
  <w:style w:type="paragraph" w:customStyle="1" w:styleId="Modmainreturn">
    <w:name w:val="Mod main return"/>
    <w:basedOn w:val="AmainreturnSymb"/>
    <w:rsid w:val="00D0554C"/>
    <w:pPr>
      <w:ind w:left="1800"/>
    </w:pPr>
  </w:style>
  <w:style w:type="paragraph" w:customStyle="1" w:styleId="ModNote">
    <w:name w:val="Mod Note"/>
    <w:basedOn w:val="aNoteSymb"/>
    <w:rsid w:val="00D0554C"/>
    <w:pPr>
      <w:tabs>
        <w:tab w:val="left" w:pos="2600"/>
      </w:tabs>
      <w:ind w:left="2600"/>
    </w:pPr>
  </w:style>
  <w:style w:type="paragraph" w:customStyle="1" w:styleId="Modpara">
    <w:name w:val="Mod para"/>
    <w:basedOn w:val="BillBasic"/>
    <w:rsid w:val="00D0554C"/>
    <w:pPr>
      <w:tabs>
        <w:tab w:val="right" w:pos="2100"/>
        <w:tab w:val="left" w:pos="2300"/>
      </w:tabs>
      <w:ind w:left="2700" w:hanging="1600"/>
      <w:outlineLvl w:val="6"/>
    </w:pPr>
  </w:style>
  <w:style w:type="paragraph" w:customStyle="1" w:styleId="Modparareturn">
    <w:name w:val="Mod para return"/>
    <w:basedOn w:val="AparareturnSymb"/>
    <w:rsid w:val="00D0554C"/>
    <w:pPr>
      <w:ind w:left="2300"/>
    </w:pPr>
  </w:style>
  <w:style w:type="paragraph" w:customStyle="1" w:styleId="Modref">
    <w:name w:val="Mod ref"/>
    <w:basedOn w:val="refSymb"/>
    <w:rsid w:val="00D0554C"/>
    <w:pPr>
      <w:ind w:left="1100"/>
    </w:pPr>
  </w:style>
  <w:style w:type="paragraph" w:customStyle="1" w:styleId="Modsubpara">
    <w:name w:val="Mod subpara"/>
    <w:basedOn w:val="Asubpara"/>
    <w:rsid w:val="00D0554C"/>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D0554C"/>
    <w:pPr>
      <w:ind w:left="3040"/>
    </w:pPr>
  </w:style>
  <w:style w:type="paragraph" w:customStyle="1" w:styleId="Modsubsubpara">
    <w:name w:val="Mod subsubpara"/>
    <w:basedOn w:val="AsubsubparaSymb"/>
    <w:rsid w:val="00D0554C"/>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D0554C"/>
    <w:pPr>
      <w:keepNext/>
      <w:spacing w:before="180"/>
      <w:ind w:left="1100"/>
    </w:pPr>
    <w:rPr>
      <w:rFonts w:ascii="Arial" w:hAnsi="Arial"/>
      <w:b/>
      <w:sz w:val="20"/>
    </w:rPr>
  </w:style>
  <w:style w:type="paragraph" w:customStyle="1" w:styleId="NewReg">
    <w:name w:val="New Reg"/>
    <w:basedOn w:val="NewAct"/>
    <w:next w:val="Actdetails"/>
    <w:rsid w:val="00D0554C"/>
  </w:style>
  <w:style w:type="paragraph" w:customStyle="1" w:styleId="RenumProvEntries">
    <w:name w:val="RenumProvEntries"/>
    <w:basedOn w:val="Normal"/>
    <w:rsid w:val="00D0554C"/>
    <w:pPr>
      <w:spacing w:before="60"/>
    </w:pPr>
    <w:rPr>
      <w:rFonts w:ascii="Arial" w:hAnsi="Arial"/>
      <w:sz w:val="20"/>
    </w:rPr>
  </w:style>
  <w:style w:type="paragraph" w:customStyle="1" w:styleId="RenumProvHdg">
    <w:name w:val="RenumProvHdg"/>
    <w:basedOn w:val="Normal"/>
    <w:rsid w:val="00D0554C"/>
    <w:rPr>
      <w:rFonts w:ascii="Arial" w:hAnsi="Arial"/>
      <w:b/>
      <w:sz w:val="22"/>
    </w:rPr>
  </w:style>
  <w:style w:type="paragraph" w:customStyle="1" w:styleId="RenumProvHeader">
    <w:name w:val="RenumProvHeader"/>
    <w:basedOn w:val="Normal"/>
    <w:rsid w:val="00D0554C"/>
    <w:rPr>
      <w:rFonts w:ascii="Arial" w:hAnsi="Arial"/>
      <w:b/>
      <w:sz w:val="22"/>
    </w:rPr>
  </w:style>
  <w:style w:type="paragraph" w:customStyle="1" w:styleId="RenumProvSubsectEntries">
    <w:name w:val="RenumProvSubsectEntries"/>
    <w:basedOn w:val="RenumProvEntries"/>
    <w:rsid w:val="00D0554C"/>
    <w:pPr>
      <w:ind w:left="252"/>
    </w:pPr>
  </w:style>
  <w:style w:type="paragraph" w:customStyle="1" w:styleId="RenumTableHdg">
    <w:name w:val="RenumTableHdg"/>
    <w:basedOn w:val="Normal"/>
    <w:rsid w:val="00D0554C"/>
    <w:pPr>
      <w:spacing w:before="120"/>
    </w:pPr>
    <w:rPr>
      <w:rFonts w:ascii="Arial" w:hAnsi="Arial"/>
      <w:b/>
      <w:sz w:val="20"/>
    </w:rPr>
  </w:style>
  <w:style w:type="paragraph" w:customStyle="1" w:styleId="SchclauseheadingSymb">
    <w:name w:val="Sch clause heading Symb"/>
    <w:basedOn w:val="Schclauseheading"/>
    <w:rsid w:val="00D0554C"/>
    <w:pPr>
      <w:tabs>
        <w:tab w:val="left" w:pos="0"/>
      </w:tabs>
      <w:ind w:left="980" w:hanging="1460"/>
    </w:pPr>
  </w:style>
  <w:style w:type="paragraph" w:customStyle="1" w:styleId="SchSubClause">
    <w:name w:val="Sch SubClause"/>
    <w:basedOn w:val="Schclauseheading"/>
    <w:rsid w:val="00D0554C"/>
    <w:rPr>
      <w:b w:val="0"/>
    </w:rPr>
  </w:style>
  <w:style w:type="paragraph" w:customStyle="1" w:styleId="Sched-FormSymb">
    <w:name w:val="Sched-Form Symb"/>
    <w:basedOn w:val="Sched-Form"/>
    <w:rsid w:val="00D0554C"/>
    <w:pPr>
      <w:tabs>
        <w:tab w:val="left" w:pos="0"/>
      </w:tabs>
      <w:ind w:left="2480" w:hanging="2960"/>
    </w:pPr>
  </w:style>
  <w:style w:type="paragraph" w:customStyle="1" w:styleId="Sched-Form-18Space">
    <w:name w:val="Sched-Form-18Space"/>
    <w:basedOn w:val="Normal"/>
    <w:rsid w:val="00D0554C"/>
    <w:pPr>
      <w:spacing w:before="360" w:after="60"/>
    </w:pPr>
    <w:rPr>
      <w:sz w:val="22"/>
    </w:rPr>
  </w:style>
  <w:style w:type="paragraph" w:customStyle="1" w:styleId="Sched-headingSymb">
    <w:name w:val="Sched-heading Symb"/>
    <w:basedOn w:val="Sched-heading"/>
    <w:rsid w:val="00D0554C"/>
    <w:pPr>
      <w:tabs>
        <w:tab w:val="left" w:pos="0"/>
      </w:tabs>
      <w:ind w:left="2480" w:hanging="2960"/>
    </w:pPr>
  </w:style>
  <w:style w:type="paragraph" w:customStyle="1" w:styleId="Sched-PartSymb">
    <w:name w:val="Sched-Part Symb"/>
    <w:basedOn w:val="Sched-Part"/>
    <w:rsid w:val="00D0554C"/>
    <w:pPr>
      <w:tabs>
        <w:tab w:val="left" w:pos="0"/>
      </w:tabs>
      <w:ind w:left="2480" w:hanging="2960"/>
    </w:pPr>
  </w:style>
  <w:style w:type="paragraph" w:styleId="Subtitle">
    <w:name w:val="Subtitle"/>
    <w:basedOn w:val="Normal"/>
    <w:qFormat/>
    <w:rsid w:val="00D0554C"/>
    <w:pPr>
      <w:spacing w:after="60"/>
      <w:jc w:val="center"/>
      <w:outlineLvl w:val="1"/>
    </w:pPr>
    <w:rPr>
      <w:rFonts w:ascii="Arial" w:hAnsi="Arial"/>
    </w:rPr>
  </w:style>
  <w:style w:type="paragraph" w:customStyle="1" w:styleId="TLegEntries">
    <w:name w:val="TLegEntries"/>
    <w:basedOn w:val="Normal"/>
    <w:rsid w:val="00D0554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0554C"/>
    <w:pPr>
      <w:ind w:firstLine="0"/>
    </w:pPr>
    <w:rPr>
      <w:b/>
    </w:rPr>
  </w:style>
  <w:style w:type="paragraph" w:customStyle="1" w:styleId="EndNoteTextPub">
    <w:name w:val="EndNoteTextPub"/>
    <w:basedOn w:val="Normal"/>
    <w:rsid w:val="00D0554C"/>
    <w:pPr>
      <w:spacing w:before="60"/>
      <w:ind w:left="1100"/>
      <w:jc w:val="both"/>
    </w:pPr>
    <w:rPr>
      <w:sz w:val="20"/>
    </w:rPr>
  </w:style>
  <w:style w:type="paragraph" w:customStyle="1" w:styleId="TOC10">
    <w:name w:val="TOC 10"/>
    <w:basedOn w:val="TOC5"/>
    <w:rsid w:val="00D0554C"/>
    <w:rPr>
      <w:szCs w:val="24"/>
    </w:rPr>
  </w:style>
  <w:style w:type="character" w:customStyle="1" w:styleId="charNotBold">
    <w:name w:val="charNotBold"/>
    <w:basedOn w:val="DefaultParagraphFont"/>
    <w:rsid w:val="00D0554C"/>
    <w:rPr>
      <w:rFonts w:ascii="Arial" w:hAnsi="Arial"/>
      <w:sz w:val="20"/>
    </w:rPr>
  </w:style>
  <w:style w:type="paragraph" w:customStyle="1" w:styleId="TablePara10">
    <w:name w:val="TablePara10"/>
    <w:basedOn w:val="tablepara"/>
    <w:rsid w:val="00D0554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0554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0554C"/>
    <w:rPr>
      <w:sz w:val="20"/>
    </w:rPr>
  </w:style>
  <w:style w:type="character" w:customStyle="1" w:styleId="FooterChar">
    <w:name w:val="Footer Char"/>
    <w:basedOn w:val="DefaultParagraphFont"/>
    <w:link w:val="Footer"/>
    <w:rsid w:val="00D0554C"/>
    <w:rPr>
      <w:rFonts w:ascii="Arial" w:hAnsi="Arial"/>
      <w:sz w:val="18"/>
      <w:lang w:eastAsia="en-US"/>
    </w:rPr>
  </w:style>
  <w:style w:type="paragraph" w:customStyle="1" w:styleId="ShadedSchClauseSymb">
    <w:name w:val="Shaded Sch Clause Symb"/>
    <w:basedOn w:val="ShadedSchClause"/>
    <w:rsid w:val="00D0554C"/>
    <w:pPr>
      <w:tabs>
        <w:tab w:val="left" w:pos="0"/>
      </w:tabs>
      <w:ind w:left="975" w:hanging="1457"/>
    </w:pPr>
  </w:style>
  <w:style w:type="paragraph" w:styleId="BalloonText">
    <w:name w:val="Balloon Text"/>
    <w:basedOn w:val="Normal"/>
    <w:link w:val="BalloonTextChar"/>
    <w:uiPriority w:val="99"/>
    <w:unhideWhenUsed/>
    <w:rsid w:val="00D0554C"/>
    <w:rPr>
      <w:rFonts w:ascii="Tahoma" w:hAnsi="Tahoma" w:cs="Tahoma"/>
      <w:sz w:val="16"/>
      <w:szCs w:val="16"/>
    </w:rPr>
  </w:style>
  <w:style w:type="character" w:customStyle="1" w:styleId="BalloonTextChar">
    <w:name w:val="Balloon Text Char"/>
    <w:basedOn w:val="DefaultParagraphFont"/>
    <w:link w:val="BalloonText"/>
    <w:uiPriority w:val="99"/>
    <w:rsid w:val="00D0554C"/>
    <w:rPr>
      <w:rFonts w:ascii="Tahoma" w:hAnsi="Tahoma" w:cs="Tahoma"/>
      <w:sz w:val="16"/>
      <w:szCs w:val="16"/>
      <w:lang w:eastAsia="en-US"/>
    </w:rPr>
  </w:style>
  <w:style w:type="paragraph" w:customStyle="1" w:styleId="CoverTextBullet">
    <w:name w:val="CoverTextBullet"/>
    <w:basedOn w:val="CoverText"/>
    <w:qFormat/>
    <w:rsid w:val="00D0554C"/>
    <w:pPr>
      <w:numPr>
        <w:numId w:val="28"/>
      </w:numPr>
    </w:pPr>
    <w:rPr>
      <w:color w:val="000000"/>
    </w:rPr>
  </w:style>
  <w:style w:type="paragraph" w:customStyle="1" w:styleId="01aPreamble">
    <w:name w:val="01aPreamble"/>
    <w:basedOn w:val="Normal"/>
    <w:qFormat/>
    <w:rsid w:val="00D0554C"/>
  </w:style>
  <w:style w:type="paragraph" w:customStyle="1" w:styleId="TableBullet">
    <w:name w:val="TableBullet"/>
    <w:basedOn w:val="TableText10"/>
    <w:qFormat/>
    <w:rsid w:val="00D0554C"/>
    <w:pPr>
      <w:numPr>
        <w:numId w:val="29"/>
      </w:numPr>
    </w:pPr>
  </w:style>
  <w:style w:type="paragraph" w:customStyle="1" w:styleId="TableNumbered">
    <w:name w:val="TableNumbered"/>
    <w:basedOn w:val="TableText10"/>
    <w:qFormat/>
    <w:rsid w:val="00D0554C"/>
    <w:pPr>
      <w:numPr>
        <w:numId w:val="30"/>
      </w:numPr>
    </w:pPr>
  </w:style>
  <w:style w:type="character" w:customStyle="1" w:styleId="charCitHyperlinkItal">
    <w:name w:val="charCitHyperlinkItal"/>
    <w:basedOn w:val="Hyperlink"/>
    <w:uiPriority w:val="1"/>
    <w:rsid w:val="00D0554C"/>
    <w:rPr>
      <w:i/>
      <w:color w:val="0000FF" w:themeColor="hyperlink"/>
      <w:u w:val="none"/>
    </w:rPr>
  </w:style>
  <w:style w:type="character" w:styleId="Hyperlink">
    <w:name w:val="Hyperlink"/>
    <w:basedOn w:val="DefaultParagraphFont"/>
    <w:uiPriority w:val="99"/>
    <w:unhideWhenUsed/>
    <w:rsid w:val="00D0554C"/>
    <w:rPr>
      <w:color w:val="0000FF" w:themeColor="hyperlink"/>
      <w:u w:val="single"/>
    </w:rPr>
  </w:style>
  <w:style w:type="character" w:customStyle="1" w:styleId="charCitHyperlinkAbbrev">
    <w:name w:val="charCitHyperlinkAbbrev"/>
    <w:basedOn w:val="Hyperlink"/>
    <w:uiPriority w:val="1"/>
    <w:rsid w:val="00D0554C"/>
    <w:rPr>
      <w:color w:val="0000FF" w:themeColor="hyperlink"/>
      <w:u w:val="none"/>
    </w:rPr>
  </w:style>
  <w:style w:type="character" w:customStyle="1" w:styleId="Heading3Char">
    <w:name w:val="Heading 3 Char"/>
    <w:aliases w:val="h3 Char,sec Char"/>
    <w:basedOn w:val="DefaultParagraphFont"/>
    <w:link w:val="Heading3"/>
    <w:rsid w:val="00D0554C"/>
    <w:rPr>
      <w:b/>
      <w:sz w:val="24"/>
      <w:lang w:eastAsia="en-US"/>
    </w:rPr>
  </w:style>
  <w:style w:type="paragraph" w:customStyle="1" w:styleId="FormRule">
    <w:name w:val="FormRule"/>
    <w:basedOn w:val="Normal"/>
    <w:rsid w:val="00D0554C"/>
    <w:pPr>
      <w:pBdr>
        <w:top w:val="single" w:sz="4" w:space="1" w:color="auto"/>
      </w:pBdr>
      <w:spacing w:before="160" w:after="40"/>
      <w:ind w:left="3220" w:right="3260"/>
    </w:pPr>
    <w:rPr>
      <w:sz w:val="8"/>
    </w:rPr>
  </w:style>
  <w:style w:type="paragraph" w:customStyle="1" w:styleId="OldAmdtsEntries">
    <w:name w:val="OldAmdtsEntries"/>
    <w:basedOn w:val="BillBasicHeading"/>
    <w:rsid w:val="00D0554C"/>
    <w:pPr>
      <w:tabs>
        <w:tab w:val="clear" w:pos="2600"/>
        <w:tab w:val="left" w:leader="dot" w:pos="2700"/>
      </w:tabs>
      <w:ind w:left="2700" w:hanging="2000"/>
    </w:pPr>
    <w:rPr>
      <w:sz w:val="18"/>
    </w:rPr>
  </w:style>
  <w:style w:type="paragraph" w:customStyle="1" w:styleId="OldAmdt2ndLine">
    <w:name w:val="OldAmdt2ndLine"/>
    <w:basedOn w:val="OldAmdtsEntries"/>
    <w:rsid w:val="00D0554C"/>
    <w:pPr>
      <w:tabs>
        <w:tab w:val="left" w:pos="2700"/>
      </w:tabs>
      <w:spacing w:before="0"/>
    </w:pPr>
  </w:style>
  <w:style w:type="paragraph" w:customStyle="1" w:styleId="parainpara">
    <w:name w:val="para in para"/>
    <w:rsid w:val="00D0554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0554C"/>
    <w:pPr>
      <w:spacing w:after="60"/>
      <w:ind w:left="2800"/>
    </w:pPr>
    <w:rPr>
      <w:rFonts w:ascii="ACTCrest" w:hAnsi="ACTCrest"/>
      <w:sz w:val="216"/>
    </w:rPr>
  </w:style>
  <w:style w:type="paragraph" w:customStyle="1" w:styleId="Actbullet">
    <w:name w:val="Act bullet"/>
    <w:basedOn w:val="Normal"/>
    <w:uiPriority w:val="99"/>
    <w:rsid w:val="00D0554C"/>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D0554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0554C"/>
    <w:rPr>
      <w:b w:val="0"/>
      <w:sz w:val="32"/>
    </w:rPr>
  </w:style>
  <w:style w:type="paragraph" w:customStyle="1" w:styleId="MH1Chapter">
    <w:name w:val="M H1 Chapter"/>
    <w:basedOn w:val="AH1Chapter"/>
    <w:rsid w:val="00D0554C"/>
    <w:pPr>
      <w:tabs>
        <w:tab w:val="clear" w:pos="2600"/>
        <w:tab w:val="left" w:pos="2720"/>
      </w:tabs>
      <w:ind w:left="4000" w:hanging="3300"/>
    </w:pPr>
  </w:style>
  <w:style w:type="paragraph" w:customStyle="1" w:styleId="ApprFormHd">
    <w:name w:val="ApprFormHd"/>
    <w:basedOn w:val="Sched-heading"/>
    <w:rsid w:val="00D0554C"/>
    <w:pPr>
      <w:ind w:left="0" w:firstLine="0"/>
    </w:pPr>
  </w:style>
  <w:style w:type="paragraph" w:customStyle="1" w:styleId="Actdetailsnote">
    <w:name w:val="Act details note"/>
    <w:basedOn w:val="Actdetails"/>
    <w:uiPriority w:val="99"/>
    <w:rsid w:val="00D0554C"/>
    <w:pPr>
      <w:ind w:left="1620" w:right="-60" w:hanging="720"/>
    </w:pPr>
    <w:rPr>
      <w:sz w:val="18"/>
    </w:rPr>
  </w:style>
  <w:style w:type="paragraph" w:customStyle="1" w:styleId="DetailsNo">
    <w:name w:val="Details No"/>
    <w:basedOn w:val="Actdetails"/>
    <w:uiPriority w:val="99"/>
    <w:rsid w:val="00D0554C"/>
    <w:pPr>
      <w:ind w:left="0"/>
    </w:pPr>
    <w:rPr>
      <w:sz w:val="18"/>
    </w:rPr>
  </w:style>
  <w:style w:type="paragraph" w:customStyle="1" w:styleId="ISchMain">
    <w:name w:val="I Sch Main"/>
    <w:basedOn w:val="BillBasic"/>
    <w:rsid w:val="00D0554C"/>
    <w:pPr>
      <w:tabs>
        <w:tab w:val="right" w:pos="900"/>
        <w:tab w:val="left" w:pos="1100"/>
      </w:tabs>
      <w:ind w:left="1100" w:hanging="1100"/>
    </w:pPr>
  </w:style>
  <w:style w:type="paragraph" w:customStyle="1" w:styleId="ISchpara">
    <w:name w:val="I Sch para"/>
    <w:basedOn w:val="BillBasic"/>
    <w:rsid w:val="00D0554C"/>
    <w:pPr>
      <w:tabs>
        <w:tab w:val="right" w:pos="1400"/>
        <w:tab w:val="left" w:pos="1600"/>
      </w:tabs>
      <w:ind w:left="1600" w:hanging="1600"/>
    </w:pPr>
  </w:style>
  <w:style w:type="paragraph" w:customStyle="1" w:styleId="ISchsubpara">
    <w:name w:val="I Sch subpara"/>
    <w:basedOn w:val="BillBasic"/>
    <w:rsid w:val="00D0554C"/>
    <w:pPr>
      <w:tabs>
        <w:tab w:val="right" w:pos="1940"/>
        <w:tab w:val="left" w:pos="2140"/>
      </w:tabs>
      <w:ind w:left="2140" w:hanging="2140"/>
    </w:pPr>
  </w:style>
  <w:style w:type="paragraph" w:customStyle="1" w:styleId="ISchsubsubpara">
    <w:name w:val="I Sch subsubpara"/>
    <w:basedOn w:val="BillBasic"/>
    <w:rsid w:val="00D0554C"/>
    <w:pPr>
      <w:tabs>
        <w:tab w:val="right" w:pos="2460"/>
        <w:tab w:val="left" w:pos="2660"/>
      </w:tabs>
      <w:ind w:left="2660" w:hanging="2660"/>
    </w:pPr>
  </w:style>
  <w:style w:type="paragraph" w:customStyle="1" w:styleId="AssectheadingSymb">
    <w:name w:val="A ssect heading Symb"/>
    <w:basedOn w:val="Amain"/>
    <w:rsid w:val="00D0554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0554C"/>
    <w:pPr>
      <w:tabs>
        <w:tab w:val="left" w:pos="0"/>
        <w:tab w:val="right" w:pos="2400"/>
        <w:tab w:val="left" w:pos="2600"/>
      </w:tabs>
      <w:ind w:left="2602" w:hanging="3084"/>
      <w:outlineLvl w:val="8"/>
    </w:pPr>
  </w:style>
  <w:style w:type="paragraph" w:customStyle="1" w:styleId="AmainreturnSymb">
    <w:name w:val="A main return Symb"/>
    <w:basedOn w:val="BillBasic"/>
    <w:rsid w:val="00D0554C"/>
    <w:pPr>
      <w:tabs>
        <w:tab w:val="left" w:pos="1582"/>
      </w:tabs>
      <w:ind w:left="1100" w:hanging="1582"/>
    </w:pPr>
  </w:style>
  <w:style w:type="paragraph" w:customStyle="1" w:styleId="AparareturnSymb">
    <w:name w:val="A para return Symb"/>
    <w:basedOn w:val="BillBasic"/>
    <w:rsid w:val="00D0554C"/>
    <w:pPr>
      <w:tabs>
        <w:tab w:val="left" w:pos="2081"/>
      </w:tabs>
      <w:ind w:left="1599" w:hanging="2081"/>
    </w:pPr>
  </w:style>
  <w:style w:type="paragraph" w:customStyle="1" w:styleId="AsubparareturnSymb">
    <w:name w:val="A subpara return Symb"/>
    <w:basedOn w:val="BillBasic"/>
    <w:rsid w:val="00D0554C"/>
    <w:pPr>
      <w:tabs>
        <w:tab w:val="left" w:pos="2580"/>
      </w:tabs>
      <w:ind w:left="2098" w:hanging="2580"/>
    </w:pPr>
  </w:style>
  <w:style w:type="paragraph" w:customStyle="1" w:styleId="aDefSymb">
    <w:name w:val="aDef Symb"/>
    <w:basedOn w:val="BillBasic"/>
    <w:rsid w:val="00D0554C"/>
    <w:pPr>
      <w:tabs>
        <w:tab w:val="left" w:pos="1582"/>
      </w:tabs>
      <w:ind w:left="1100" w:hanging="1582"/>
    </w:pPr>
  </w:style>
  <w:style w:type="paragraph" w:customStyle="1" w:styleId="aDefparaSymb">
    <w:name w:val="aDef para Symb"/>
    <w:basedOn w:val="Apara"/>
    <w:rsid w:val="00D0554C"/>
    <w:pPr>
      <w:tabs>
        <w:tab w:val="clear" w:pos="1600"/>
        <w:tab w:val="left" w:pos="0"/>
        <w:tab w:val="left" w:pos="1599"/>
      </w:tabs>
      <w:ind w:left="1599" w:hanging="2081"/>
    </w:pPr>
  </w:style>
  <w:style w:type="paragraph" w:customStyle="1" w:styleId="aDefsubparaSymb">
    <w:name w:val="aDef subpara Symb"/>
    <w:basedOn w:val="Asubpara"/>
    <w:rsid w:val="00D0554C"/>
    <w:pPr>
      <w:tabs>
        <w:tab w:val="left" w:pos="0"/>
      </w:tabs>
      <w:ind w:left="2098" w:hanging="2580"/>
    </w:pPr>
  </w:style>
  <w:style w:type="paragraph" w:customStyle="1" w:styleId="SchAmainSymb">
    <w:name w:val="Sch A main Symb"/>
    <w:basedOn w:val="Amain"/>
    <w:rsid w:val="00D0554C"/>
    <w:pPr>
      <w:tabs>
        <w:tab w:val="left" w:pos="0"/>
      </w:tabs>
      <w:ind w:hanging="1580"/>
    </w:pPr>
  </w:style>
  <w:style w:type="paragraph" w:customStyle="1" w:styleId="SchAparaSymb">
    <w:name w:val="Sch A para Symb"/>
    <w:basedOn w:val="Apara"/>
    <w:rsid w:val="00D0554C"/>
    <w:pPr>
      <w:tabs>
        <w:tab w:val="left" w:pos="0"/>
      </w:tabs>
      <w:ind w:hanging="2080"/>
    </w:pPr>
  </w:style>
  <w:style w:type="paragraph" w:customStyle="1" w:styleId="SchAsubparaSymb">
    <w:name w:val="Sch A subpara Symb"/>
    <w:basedOn w:val="Asubpara"/>
    <w:rsid w:val="00D0554C"/>
    <w:pPr>
      <w:tabs>
        <w:tab w:val="left" w:pos="0"/>
      </w:tabs>
      <w:ind w:hanging="2580"/>
    </w:pPr>
  </w:style>
  <w:style w:type="paragraph" w:customStyle="1" w:styleId="SchAsubsubparaSymb">
    <w:name w:val="Sch A subsubpara Symb"/>
    <w:basedOn w:val="AsubsubparaSymb"/>
    <w:rsid w:val="00D0554C"/>
  </w:style>
  <w:style w:type="paragraph" w:customStyle="1" w:styleId="refSymb">
    <w:name w:val="ref Symb"/>
    <w:basedOn w:val="BillBasic"/>
    <w:next w:val="Normal"/>
    <w:rsid w:val="00D0554C"/>
    <w:pPr>
      <w:tabs>
        <w:tab w:val="left" w:pos="-480"/>
      </w:tabs>
      <w:spacing w:before="60"/>
      <w:ind w:hanging="480"/>
    </w:pPr>
    <w:rPr>
      <w:sz w:val="18"/>
    </w:rPr>
  </w:style>
  <w:style w:type="paragraph" w:customStyle="1" w:styleId="IshadedH5SecSymb">
    <w:name w:val="I shaded H5 Sec Symb"/>
    <w:basedOn w:val="AH5Sec"/>
    <w:rsid w:val="00D0554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0554C"/>
    <w:pPr>
      <w:tabs>
        <w:tab w:val="clear" w:pos="-1580"/>
      </w:tabs>
      <w:ind w:left="975" w:hanging="1457"/>
    </w:pPr>
  </w:style>
  <w:style w:type="paragraph" w:customStyle="1" w:styleId="IH1ChapSymb">
    <w:name w:val="I H1 Chap Symb"/>
    <w:basedOn w:val="BillBasicHeading"/>
    <w:next w:val="Normal"/>
    <w:rsid w:val="00D0554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0554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0554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0554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0554C"/>
    <w:pPr>
      <w:tabs>
        <w:tab w:val="clear" w:pos="2600"/>
        <w:tab w:val="left" w:pos="-1580"/>
        <w:tab w:val="left" w:pos="0"/>
        <w:tab w:val="left" w:pos="1100"/>
      </w:tabs>
      <w:spacing w:before="240"/>
      <w:ind w:left="1100" w:hanging="1580"/>
    </w:pPr>
  </w:style>
  <w:style w:type="paragraph" w:customStyle="1" w:styleId="IMainSymb">
    <w:name w:val="I Main Symb"/>
    <w:basedOn w:val="Amain"/>
    <w:rsid w:val="00D0554C"/>
    <w:pPr>
      <w:tabs>
        <w:tab w:val="left" w:pos="0"/>
      </w:tabs>
      <w:ind w:hanging="1580"/>
    </w:pPr>
  </w:style>
  <w:style w:type="paragraph" w:customStyle="1" w:styleId="IparaSymb">
    <w:name w:val="I para Symb"/>
    <w:basedOn w:val="Apara"/>
    <w:rsid w:val="00D0554C"/>
    <w:pPr>
      <w:tabs>
        <w:tab w:val="left" w:pos="0"/>
      </w:tabs>
      <w:ind w:hanging="2080"/>
      <w:outlineLvl w:val="9"/>
    </w:pPr>
  </w:style>
  <w:style w:type="paragraph" w:customStyle="1" w:styleId="IsubparaSymb">
    <w:name w:val="I subpara Symb"/>
    <w:basedOn w:val="Asubpara"/>
    <w:rsid w:val="00D0554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0554C"/>
    <w:pPr>
      <w:tabs>
        <w:tab w:val="clear" w:pos="2400"/>
        <w:tab w:val="clear" w:pos="2600"/>
        <w:tab w:val="right" w:pos="2460"/>
        <w:tab w:val="left" w:pos="2660"/>
      </w:tabs>
      <w:ind w:left="2660" w:hanging="3140"/>
    </w:pPr>
  </w:style>
  <w:style w:type="paragraph" w:customStyle="1" w:styleId="IdefparaSymb">
    <w:name w:val="I def para Symb"/>
    <w:basedOn w:val="IparaSymb"/>
    <w:rsid w:val="00D0554C"/>
    <w:pPr>
      <w:ind w:left="1599" w:hanging="2081"/>
    </w:pPr>
  </w:style>
  <w:style w:type="paragraph" w:customStyle="1" w:styleId="IdefsubparaSymb">
    <w:name w:val="I def subpara Symb"/>
    <w:basedOn w:val="IsubparaSymb"/>
    <w:rsid w:val="00D0554C"/>
    <w:pPr>
      <w:ind w:left="2138"/>
    </w:pPr>
  </w:style>
  <w:style w:type="paragraph" w:customStyle="1" w:styleId="ISched-headingSymb">
    <w:name w:val="I Sched-heading Symb"/>
    <w:basedOn w:val="BillBasicHeading"/>
    <w:next w:val="Normal"/>
    <w:rsid w:val="00D0554C"/>
    <w:pPr>
      <w:tabs>
        <w:tab w:val="left" w:pos="-3080"/>
        <w:tab w:val="left" w:pos="0"/>
      </w:tabs>
      <w:spacing w:before="320"/>
      <w:ind w:left="2600" w:hanging="3080"/>
    </w:pPr>
    <w:rPr>
      <w:sz w:val="34"/>
    </w:rPr>
  </w:style>
  <w:style w:type="paragraph" w:customStyle="1" w:styleId="ISched-PartSymb">
    <w:name w:val="I Sched-Part Symb"/>
    <w:basedOn w:val="BillBasicHeading"/>
    <w:rsid w:val="00D0554C"/>
    <w:pPr>
      <w:tabs>
        <w:tab w:val="left" w:pos="-3080"/>
        <w:tab w:val="left" w:pos="0"/>
      </w:tabs>
      <w:spacing w:before="380"/>
      <w:ind w:left="2600" w:hanging="3080"/>
    </w:pPr>
    <w:rPr>
      <w:sz w:val="32"/>
    </w:rPr>
  </w:style>
  <w:style w:type="paragraph" w:customStyle="1" w:styleId="ISched-formSymb">
    <w:name w:val="I Sched-form Symb"/>
    <w:basedOn w:val="BillBasicHeading"/>
    <w:rsid w:val="00D0554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0554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0554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0554C"/>
    <w:pPr>
      <w:tabs>
        <w:tab w:val="left" w:pos="1100"/>
      </w:tabs>
      <w:spacing w:before="60"/>
      <w:ind w:left="1500" w:hanging="1986"/>
    </w:pPr>
  </w:style>
  <w:style w:type="paragraph" w:customStyle="1" w:styleId="aExamHdgssSymb">
    <w:name w:val="aExamHdgss Symb"/>
    <w:basedOn w:val="BillBasicHeading"/>
    <w:next w:val="Normal"/>
    <w:rsid w:val="00D0554C"/>
    <w:pPr>
      <w:tabs>
        <w:tab w:val="clear" w:pos="2600"/>
        <w:tab w:val="left" w:pos="1582"/>
      </w:tabs>
      <w:ind w:left="1100" w:hanging="1582"/>
    </w:pPr>
    <w:rPr>
      <w:sz w:val="18"/>
    </w:rPr>
  </w:style>
  <w:style w:type="paragraph" w:customStyle="1" w:styleId="aExamssSymb">
    <w:name w:val="aExamss Symb"/>
    <w:basedOn w:val="aNote"/>
    <w:rsid w:val="00D0554C"/>
    <w:pPr>
      <w:tabs>
        <w:tab w:val="left" w:pos="1582"/>
      </w:tabs>
      <w:spacing w:before="60"/>
      <w:ind w:left="1100" w:hanging="1582"/>
    </w:pPr>
  </w:style>
  <w:style w:type="paragraph" w:customStyle="1" w:styleId="aExamINumssSymb">
    <w:name w:val="aExamINumss Symb"/>
    <w:basedOn w:val="aExamssSymb"/>
    <w:rsid w:val="00D0554C"/>
    <w:pPr>
      <w:tabs>
        <w:tab w:val="left" w:pos="1100"/>
      </w:tabs>
      <w:ind w:left="1500" w:hanging="1986"/>
    </w:pPr>
  </w:style>
  <w:style w:type="paragraph" w:customStyle="1" w:styleId="aExamNumTextssSymb">
    <w:name w:val="aExamNumTextss Symb"/>
    <w:basedOn w:val="aExamssSymb"/>
    <w:rsid w:val="00D0554C"/>
    <w:pPr>
      <w:tabs>
        <w:tab w:val="clear" w:pos="1582"/>
        <w:tab w:val="left" w:pos="1985"/>
      </w:tabs>
      <w:ind w:left="1503" w:hanging="1985"/>
    </w:pPr>
  </w:style>
  <w:style w:type="paragraph" w:customStyle="1" w:styleId="AExamIParaSymb">
    <w:name w:val="AExamIPara Symb"/>
    <w:basedOn w:val="aExam"/>
    <w:rsid w:val="00D0554C"/>
    <w:pPr>
      <w:tabs>
        <w:tab w:val="right" w:pos="1718"/>
      </w:tabs>
      <w:ind w:left="1984" w:hanging="2466"/>
    </w:pPr>
  </w:style>
  <w:style w:type="paragraph" w:customStyle="1" w:styleId="aExamBulletssSymb">
    <w:name w:val="aExamBulletss Symb"/>
    <w:basedOn w:val="aExamssSymb"/>
    <w:rsid w:val="00D0554C"/>
    <w:pPr>
      <w:tabs>
        <w:tab w:val="left" w:pos="1100"/>
      </w:tabs>
      <w:ind w:left="1500" w:hanging="1986"/>
    </w:pPr>
  </w:style>
  <w:style w:type="paragraph" w:customStyle="1" w:styleId="aNoteSymb">
    <w:name w:val="aNote Symb"/>
    <w:basedOn w:val="BillBasic"/>
    <w:rsid w:val="00D0554C"/>
    <w:pPr>
      <w:tabs>
        <w:tab w:val="left" w:pos="1100"/>
        <w:tab w:val="left" w:pos="2381"/>
      </w:tabs>
      <w:ind w:left="1899" w:hanging="2381"/>
    </w:pPr>
    <w:rPr>
      <w:sz w:val="20"/>
    </w:rPr>
  </w:style>
  <w:style w:type="paragraph" w:customStyle="1" w:styleId="aNoteTextssSymb">
    <w:name w:val="aNoteTextss Symb"/>
    <w:basedOn w:val="Normal"/>
    <w:rsid w:val="00D0554C"/>
    <w:pPr>
      <w:tabs>
        <w:tab w:val="clear" w:pos="0"/>
        <w:tab w:val="left" w:pos="1418"/>
      </w:tabs>
      <w:spacing w:before="60"/>
      <w:ind w:left="1417" w:hanging="1899"/>
      <w:jc w:val="both"/>
    </w:pPr>
    <w:rPr>
      <w:sz w:val="20"/>
    </w:rPr>
  </w:style>
  <w:style w:type="paragraph" w:customStyle="1" w:styleId="aNoteParaSymb">
    <w:name w:val="aNotePara Symb"/>
    <w:basedOn w:val="aNoteSymb"/>
    <w:rsid w:val="00D0554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0554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0554C"/>
    <w:pPr>
      <w:tabs>
        <w:tab w:val="left" w:pos="1616"/>
        <w:tab w:val="left" w:pos="2495"/>
      </w:tabs>
      <w:spacing w:before="60"/>
      <w:ind w:left="2013" w:hanging="2495"/>
    </w:pPr>
  </w:style>
  <w:style w:type="paragraph" w:customStyle="1" w:styleId="aExamHdgparSymb">
    <w:name w:val="aExamHdgpar Symb"/>
    <w:basedOn w:val="aExamHdgssSymb"/>
    <w:next w:val="Normal"/>
    <w:rsid w:val="00D0554C"/>
    <w:pPr>
      <w:tabs>
        <w:tab w:val="clear" w:pos="1582"/>
        <w:tab w:val="left" w:pos="1599"/>
      </w:tabs>
      <w:ind w:left="1599" w:hanging="2081"/>
    </w:pPr>
  </w:style>
  <w:style w:type="paragraph" w:customStyle="1" w:styleId="aExamparSymb">
    <w:name w:val="aExampar Symb"/>
    <w:basedOn w:val="aExamssSymb"/>
    <w:rsid w:val="00D0554C"/>
    <w:pPr>
      <w:tabs>
        <w:tab w:val="clear" w:pos="1582"/>
        <w:tab w:val="left" w:pos="1599"/>
      </w:tabs>
      <w:ind w:left="1599" w:hanging="2081"/>
    </w:pPr>
  </w:style>
  <w:style w:type="paragraph" w:customStyle="1" w:styleId="aExamINumparSymb">
    <w:name w:val="aExamINumpar Symb"/>
    <w:basedOn w:val="aExamparSymb"/>
    <w:rsid w:val="00D0554C"/>
    <w:pPr>
      <w:tabs>
        <w:tab w:val="left" w:pos="2000"/>
      </w:tabs>
      <w:ind w:left="2041" w:hanging="2495"/>
    </w:pPr>
  </w:style>
  <w:style w:type="paragraph" w:customStyle="1" w:styleId="aExamBulletparSymb">
    <w:name w:val="aExamBulletpar Symb"/>
    <w:basedOn w:val="aExamparSymb"/>
    <w:rsid w:val="00D0554C"/>
    <w:pPr>
      <w:tabs>
        <w:tab w:val="clear" w:pos="1599"/>
        <w:tab w:val="left" w:pos="1616"/>
        <w:tab w:val="left" w:pos="2495"/>
      </w:tabs>
      <w:ind w:left="2013" w:hanging="2495"/>
    </w:pPr>
  </w:style>
  <w:style w:type="paragraph" w:customStyle="1" w:styleId="aNoteparSymb">
    <w:name w:val="aNotepar Symb"/>
    <w:basedOn w:val="BillBasic"/>
    <w:next w:val="Normal"/>
    <w:rsid w:val="00D0554C"/>
    <w:pPr>
      <w:tabs>
        <w:tab w:val="left" w:pos="1599"/>
        <w:tab w:val="left" w:pos="2398"/>
      </w:tabs>
      <w:ind w:left="2410" w:hanging="2892"/>
    </w:pPr>
    <w:rPr>
      <w:sz w:val="20"/>
    </w:rPr>
  </w:style>
  <w:style w:type="paragraph" w:customStyle="1" w:styleId="aNoteTextparSymb">
    <w:name w:val="aNoteTextpar Symb"/>
    <w:basedOn w:val="aNoteparSymb"/>
    <w:rsid w:val="00D0554C"/>
    <w:pPr>
      <w:tabs>
        <w:tab w:val="clear" w:pos="1599"/>
        <w:tab w:val="clear" w:pos="2398"/>
        <w:tab w:val="left" w:pos="2880"/>
      </w:tabs>
      <w:spacing w:before="60"/>
      <w:ind w:left="2398" w:hanging="2880"/>
    </w:pPr>
  </w:style>
  <w:style w:type="paragraph" w:customStyle="1" w:styleId="aNoteParaparSymb">
    <w:name w:val="aNoteParapar Symb"/>
    <w:basedOn w:val="aNoteparSymb"/>
    <w:rsid w:val="00D0554C"/>
    <w:pPr>
      <w:tabs>
        <w:tab w:val="right" w:pos="2640"/>
      </w:tabs>
      <w:spacing w:before="60"/>
      <w:ind w:left="2920" w:hanging="3402"/>
    </w:pPr>
  </w:style>
  <w:style w:type="paragraph" w:customStyle="1" w:styleId="aNoteBulletparSymb">
    <w:name w:val="aNoteBulletpar Symb"/>
    <w:basedOn w:val="aNoteparSymb"/>
    <w:rsid w:val="00D0554C"/>
    <w:pPr>
      <w:tabs>
        <w:tab w:val="clear" w:pos="1599"/>
        <w:tab w:val="left" w:pos="3289"/>
      </w:tabs>
      <w:spacing w:before="60"/>
      <w:ind w:left="2807" w:hanging="3289"/>
    </w:pPr>
  </w:style>
  <w:style w:type="paragraph" w:customStyle="1" w:styleId="AsubparabulletSymb">
    <w:name w:val="A subpara bullet Symb"/>
    <w:basedOn w:val="BillBasic"/>
    <w:rsid w:val="00D0554C"/>
    <w:pPr>
      <w:tabs>
        <w:tab w:val="left" w:pos="2138"/>
        <w:tab w:val="left" w:pos="3005"/>
      </w:tabs>
      <w:spacing w:before="60"/>
      <w:ind w:left="2523" w:hanging="3005"/>
    </w:pPr>
  </w:style>
  <w:style w:type="paragraph" w:customStyle="1" w:styleId="aExamHdgsubparSymb">
    <w:name w:val="aExamHdgsubpar Symb"/>
    <w:basedOn w:val="aExamHdgssSymb"/>
    <w:next w:val="Normal"/>
    <w:rsid w:val="00D0554C"/>
    <w:pPr>
      <w:tabs>
        <w:tab w:val="clear" w:pos="1582"/>
        <w:tab w:val="left" w:pos="2620"/>
      </w:tabs>
      <w:ind w:left="2138" w:hanging="2620"/>
    </w:pPr>
  </w:style>
  <w:style w:type="paragraph" w:customStyle="1" w:styleId="aExamsubparSymb">
    <w:name w:val="aExamsubpar Symb"/>
    <w:basedOn w:val="aExamssSymb"/>
    <w:rsid w:val="00D0554C"/>
    <w:pPr>
      <w:tabs>
        <w:tab w:val="clear" w:pos="1582"/>
        <w:tab w:val="left" w:pos="2620"/>
      </w:tabs>
      <w:ind w:left="2138" w:hanging="2620"/>
    </w:pPr>
  </w:style>
  <w:style w:type="paragraph" w:customStyle="1" w:styleId="aNotesubparSymb">
    <w:name w:val="aNotesubpar Symb"/>
    <w:basedOn w:val="BillBasic"/>
    <w:next w:val="Normal"/>
    <w:rsid w:val="00D0554C"/>
    <w:pPr>
      <w:tabs>
        <w:tab w:val="left" w:pos="2138"/>
        <w:tab w:val="left" w:pos="2937"/>
      </w:tabs>
      <w:ind w:left="2455" w:hanging="2937"/>
    </w:pPr>
    <w:rPr>
      <w:sz w:val="20"/>
    </w:rPr>
  </w:style>
  <w:style w:type="paragraph" w:customStyle="1" w:styleId="aNoteTextsubparSymb">
    <w:name w:val="aNoteTextsubpar Symb"/>
    <w:basedOn w:val="aNotesubparSymb"/>
    <w:rsid w:val="00D0554C"/>
    <w:pPr>
      <w:tabs>
        <w:tab w:val="clear" w:pos="2138"/>
        <w:tab w:val="clear" w:pos="2937"/>
        <w:tab w:val="left" w:pos="2943"/>
      </w:tabs>
      <w:spacing w:before="60"/>
      <w:ind w:left="2943" w:hanging="3425"/>
    </w:pPr>
  </w:style>
  <w:style w:type="paragraph" w:customStyle="1" w:styleId="PenaltySymb">
    <w:name w:val="Penalty Symb"/>
    <w:basedOn w:val="AmainreturnSymb"/>
    <w:rsid w:val="00D0554C"/>
  </w:style>
  <w:style w:type="paragraph" w:customStyle="1" w:styleId="PenaltyParaSymb">
    <w:name w:val="PenaltyPara Symb"/>
    <w:basedOn w:val="Normal"/>
    <w:rsid w:val="00D0554C"/>
    <w:pPr>
      <w:tabs>
        <w:tab w:val="right" w:pos="1360"/>
      </w:tabs>
      <w:spacing w:before="60"/>
      <w:ind w:left="1599" w:hanging="2081"/>
      <w:jc w:val="both"/>
    </w:pPr>
  </w:style>
  <w:style w:type="paragraph" w:customStyle="1" w:styleId="FormulaSymb">
    <w:name w:val="Formula Symb"/>
    <w:basedOn w:val="BillBasic"/>
    <w:rsid w:val="00D0554C"/>
    <w:pPr>
      <w:tabs>
        <w:tab w:val="left" w:pos="-480"/>
      </w:tabs>
      <w:spacing w:line="260" w:lineRule="atLeast"/>
      <w:ind w:hanging="480"/>
      <w:jc w:val="center"/>
    </w:pPr>
  </w:style>
  <w:style w:type="paragraph" w:customStyle="1" w:styleId="NormalSymb">
    <w:name w:val="Normal Symb"/>
    <w:basedOn w:val="Normal"/>
    <w:qFormat/>
    <w:rsid w:val="00D0554C"/>
    <w:pPr>
      <w:ind w:hanging="482"/>
    </w:pPr>
  </w:style>
  <w:style w:type="character" w:styleId="PlaceholderText">
    <w:name w:val="Placeholder Text"/>
    <w:basedOn w:val="DefaultParagraphFont"/>
    <w:uiPriority w:val="99"/>
    <w:semiHidden/>
    <w:rsid w:val="00D0554C"/>
    <w:rPr>
      <w:color w:val="808080"/>
    </w:rPr>
  </w:style>
  <w:style w:type="character" w:customStyle="1" w:styleId="HeaderChar">
    <w:name w:val="Header Char"/>
    <w:basedOn w:val="DefaultParagraphFont"/>
    <w:link w:val="Header"/>
    <w:rsid w:val="0096687E"/>
    <w:rPr>
      <w:sz w:val="24"/>
      <w:lang w:eastAsia="en-US"/>
    </w:rPr>
  </w:style>
  <w:style w:type="character" w:customStyle="1" w:styleId="NewActChar">
    <w:name w:val="New Act Char"/>
    <w:basedOn w:val="DefaultParagraphFont"/>
    <w:link w:val="NewAct"/>
    <w:locked/>
    <w:rsid w:val="00750A91"/>
    <w:rPr>
      <w:rFonts w:ascii="Arial" w:hAnsi="Arial"/>
      <w:b/>
      <w:lang w:eastAsia="en-US"/>
    </w:rPr>
  </w:style>
  <w:style w:type="character" w:styleId="UnresolvedMention">
    <w:name w:val="Unresolved Mention"/>
    <w:basedOn w:val="DefaultParagraphFont"/>
    <w:uiPriority w:val="99"/>
    <w:semiHidden/>
    <w:unhideWhenUsed/>
    <w:rsid w:val="00B26829"/>
    <w:rPr>
      <w:color w:val="605E5C"/>
      <w:shd w:val="clear" w:color="auto" w:fill="E1DFDD"/>
    </w:rPr>
  </w:style>
  <w:style w:type="character" w:customStyle="1" w:styleId="aNoteChar">
    <w:name w:val="aNote Char"/>
    <w:basedOn w:val="DefaultParagraphFont"/>
    <w:link w:val="aNote"/>
    <w:locked/>
    <w:rsid w:val="008174F9"/>
    <w:rPr>
      <w:lang w:eastAsia="en-US"/>
    </w:rPr>
  </w:style>
  <w:style w:type="character" w:customStyle="1" w:styleId="aDefChar">
    <w:name w:val="aDef Char"/>
    <w:basedOn w:val="DefaultParagraphFont"/>
    <w:link w:val="aDef"/>
    <w:locked/>
    <w:rsid w:val="00F4106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4949">
      <w:bodyDiv w:val="1"/>
      <w:marLeft w:val="0"/>
      <w:marRight w:val="0"/>
      <w:marTop w:val="0"/>
      <w:marBottom w:val="0"/>
      <w:divBdr>
        <w:top w:val="none" w:sz="0" w:space="0" w:color="auto"/>
        <w:left w:val="none" w:sz="0" w:space="0" w:color="auto"/>
        <w:bottom w:val="none" w:sz="0" w:space="0" w:color="auto"/>
        <w:right w:val="none" w:sz="0" w:space="0" w:color="auto"/>
      </w:divBdr>
    </w:div>
    <w:div w:id="534078805">
      <w:bodyDiv w:val="1"/>
      <w:marLeft w:val="0"/>
      <w:marRight w:val="0"/>
      <w:marTop w:val="0"/>
      <w:marBottom w:val="0"/>
      <w:divBdr>
        <w:top w:val="none" w:sz="0" w:space="0" w:color="auto"/>
        <w:left w:val="none" w:sz="0" w:space="0" w:color="auto"/>
        <w:bottom w:val="none" w:sz="0" w:space="0" w:color="auto"/>
        <w:right w:val="none" w:sz="0" w:space="0" w:color="auto"/>
      </w:divBdr>
    </w:div>
    <w:div w:id="574630495">
      <w:bodyDiv w:val="1"/>
      <w:marLeft w:val="0"/>
      <w:marRight w:val="0"/>
      <w:marTop w:val="0"/>
      <w:marBottom w:val="0"/>
      <w:divBdr>
        <w:top w:val="none" w:sz="0" w:space="0" w:color="auto"/>
        <w:left w:val="none" w:sz="0" w:space="0" w:color="auto"/>
        <w:bottom w:val="none" w:sz="0" w:space="0" w:color="auto"/>
        <w:right w:val="none" w:sz="0" w:space="0" w:color="auto"/>
      </w:divBdr>
    </w:div>
    <w:div w:id="1292203829">
      <w:bodyDiv w:val="1"/>
      <w:marLeft w:val="0"/>
      <w:marRight w:val="0"/>
      <w:marTop w:val="0"/>
      <w:marBottom w:val="0"/>
      <w:divBdr>
        <w:top w:val="none" w:sz="0" w:space="0" w:color="auto"/>
        <w:left w:val="none" w:sz="0" w:space="0" w:color="auto"/>
        <w:bottom w:val="none" w:sz="0" w:space="0" w:color="auto"/>
        <w:right w:val="none" w:sz="0" w:space="0" w:color="auto"/>
      </w:divBdr>
    </w:div>
    <w:div w:id="1310086901">
      <w:bodyDiv w:val="1"/>
      <w:marLeft w:val="0"/>
      <w:marRight w:val="0"/>
      <w:marTop w:val="0"/>
      <w:marBottom w:val="0"/>
      <w:divBdr>
        <w:top w:val="none" w:sz="0" w:space="0" w:color="auto"/>
        <w:left w:val="none" w:sz="0" w:space="0" w:color="auto"/>
        <w:bottom w:val="none" w:sz="0" w:space="0" w:color="auto"/>
        <w:right w:val="none" w:sz="0" w:space="0" w:color="auto"/>
      </w:divBdr>
    </w:div>
    <w:div w:id="1376003619">
      <w:bodyDiv w:val="1"/>
      <w:marLeft w:val="0"/>
      <w:marRight w:val="0"/>
      <w:marTop w:val="0"/>
      <w:marBottom w:val="0"/>
      <w:divBdr>
        <w:top w:val="none" w:sz="0" w:space="0" w:color="auto"/>
        <w:left w:val="none" w:sz="0" w:space="0" w:color="auto"/>
        <w:bottom w:val="none" w:sz="0" w:space="0" w:color="auto"/>
        <w:right w:val="none" w:sz="0" w:space="0" w:color="auto"/>
      </w:divBdr>
    </w:div>
    <w:div w:id="1387794987">
      <w:bodyDiv w:val="1"/>
      <w:marLeft w:val="0"/>
      <w:marRight w:val="0"/>
      <w:marTop w:val="0"/>
      <w:marBottom w:val="0"/>
      <w:divBdr>
        <w:top w:val="none" w:sz="0" w:space="0" w:color="auto"/>
        <w:left w:val="none" w:sz="0" w:space="0" w:color="auto"/>
        <w:bottom w:val="none" w:sz="0" w:space="0" w:color="auto"/>
        <w:right w:val="none" w:sz="0" w:space="0" w:color="auto"/>
      </w:divBdr>
    </w:div>
    <w:div w:id="1752701866">
      <w:bodyDiv w:val="1"/>
      <w:marLeft w:val="0"/>
      <w:marRight w:val="0"/>
      <w:marTop w:val="0"/>
      <w:marBottom w:val="0"/>
      <w:divBdr>
        <w:top w:val="none" w:sz="0" w:space="0" w:color="auto"/>
        <w:left w:val="none" w:sz="0" w:space="0" w:color="auto"/>
        <w:bottom w:val="none" w:sz="0" w:space="0" w:color="auto"/>
        <w:right w:val="none" w:sz="0" w:space="0" w:color="auto"/>
      </w:divBdr>
    </w:div>
    <w:div w:id="1825314742">
      <w:bodyDiv w:val="1"/>
      <w:marLeft w:val="0"/>
      <w:marRight w:val="0"/>
      <w:marTop w:val="0"/>
      <w:marBottom w:val="0"/>
      <w:divBdr>
        <w:top w:val="none" w:sz="0" w:space="0" w:color="auto"/>
        <w:left w:val="none" w:sz="0" w:space="0" w:color="auto"/>
        <w:bottom w:val="none" w:sz="0" w:space="0" w:color="auto"/>
        <w:right w:val="none" w:sz="0" w:space="0" w:color="auto"/>
      </w:divBdr>
    </w:div>
    <w:div w:id="1829593068">
      <w:bodyDiv w:val="1"/>
      <w:marLeft w:val="0"/>
      <w:marRight w:val="0"/>
      <w:marTop w:val="0"/>
      <w:marBottom w:val="0"/>
      <w:divBdr>
        <w:top w:val="none" w:sz="0" w:space="0" w:color="auto"/>
        <w:left w:val="none" w:sz="0" w:space="0" w:color="auto"/>
        <w:bottom w:val="none" w:sz="0" w:space="0" w:color="auto"/>
        <w:right w:val="none" w:sz="0" w:space="0" w:color="auto"/>
      </w:divBdr>
    </w:div>
    <w:div w:id="19279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footer" Target="footer2.xml"/><Relationship Id="rId34" Type="http://schemas.openxmlformats.org/officeDocument/2006/relationships/hyperlink" Target="http://www.legislation.act.gov.au/a/2003-58" TargetMode="External"/><Relationship Id="rId42" Type="http://schemas.openxmlformats.org/officeDocument/2006/relationships/header" Target="header7.xml"/><Relationship Id="rId47" Type="http://schemas.openxmlformats.org/officeDocument/2006/relationships/hyperlink" Target="http://www.legislation.act.gov.au/a/2001-14" TargetMode="External"/><Relationship Id="rId50" Type="http://schemas.openxmlformats.org/officeDocument/2006/relationships/hyperlink" Target="http://www.legislation.act.gov.au/a/2018-52" TargetMode="External"/><Relationship Id="rId55" Type="http://schemas.openxmlformats.org/officeDocument/2006/relationships/footer" Target="footer11.xml"/><Relationship Id="rId63" Type="http://schemas.openxmlformats.org/officeDocument/2006/relationships/hyperlink" Target="https://www.legislation.act.gov.au/a/2019-18" TargetMode="External"/><Relationship Id="rId68" Type="http://schemas.openxmlformats.org/officeDocument/2006/relationships/hyperlink" Target="http://www.legislation.act.gov.au/a/2018-52" TargetMode="External"/><Relationship Id="rId76" Type="http://schemas.openxmlformats.org/officeDocument/2006/relationships/hyperlink" Target="http://www.legislation.act.gov.au/a/2018-52" TargetMode="External"/><Relationship Id="rId84" Type="http://schemas.openxmlformats.org/officeDocument/2006/relationships/hyperlink" Target="http://www.legislation.act.gov.au/a/2017-14/default.asp" TargetMode="External"/><Relationship Id="rId89" Type="http://schemas.openxmlformats.org/officeDocument/2006/relationships/footer" Target="footer12.xml"/><Relationship Id="rId97" Type="http://schemas.openxmlformats.org/officeDocument/2006/relationships/header" Target="header15.xml"/><Relationship Id="rId7" Type="http://schemas.openxmlformats.org/officeDocument/2006/relationships/image" Target="media/image1.png"/><Relationship Id="rId71" Type="http://schemas.openxmlformats.org/officeDocument/2006/relationships/hyperlink" Target="http://www.legislation.act.gov.au/a/2018-52" TargetMode="External"/><Relationship Id="rId92" Type="http://schemas.openxmlformats.org/officeDocument/2006/relationships/header" Target="header13.xml"/><Relationship Id="rId2" Type="http://schemas.openxmlformats.org/officeDocument/2006/relationships/styles" Target="styles.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2-51" TargetMode="External"/><Relationship Id="rId40" Type="http://schemas.openxmlformats.org/officeDocument/2006/relationships/hyperlink" Target="http://www.legislation.act.gov.au/a/2001-14" TargetMode="External"/><Relationship Id="rId45" Type="http://schemas.openxmlformats.org/officeDocument/2006/relationships/footer" Target="footer9.xml"/><Relationship Id="rId53" Type="http://schemas.openxmlformats.org/officeDocument/2006/relationships/header" Target="header9.xml"/><Relationship Id="rId58" Type="http://schemas.openxmlformats.org/officeDocument/2006/relationships/hyperlink" Target="http://www.legislation.act.gov.au/a/2017-14" TargetMode="External"/><Relationship Id="rId66" Type="http://schemas.openxmlformats.org/officeDocument/2006/relationships/hyperlink" Target="http://www.legislation.act.gov.au/a/2018-52" TargetMode="External"/><Relationship Id="rId74" Type="http://schemas.openxmlformats.org/officeDocument/2006/relationships/hyperlink" Target="http://www.legislation.act.gov.au/a/2018-52" TargetMode="External"/><Relationship Id="rId79" Type="http://schemas.openxmlformats.org/officeDocument/2006/relationships/hyperlink" Target="http://www.legislation.act.gov.au/a/2018-52" TargetMode="External"/><Relationship Id="rId87" Type="http://schemas.openxmlformats.org/officeDocument/2006/relationships/header" Target="header10.xml"/><Relationship Id="rId5" Type="http://schemas.openxmlformats.org/officeDocument/2006/relationships/footnotes" Target="footnotes.xml"/><Relationship Id="rId61" Type="http://schemas.openxmlformats.org/officeDocument/2006/relationships/hyperlink" Target="http://pcoregister/a/2016-55/default.asp" TargetMode="External"/><Relationship Id="rId82" Type="http://schemas.openxmlformats.org/officeDocument/2006/relationships/hyperlink" Target="http://www.legislation.act.gov.au/a/2018-52" TargetMode="External"/><Relationship Id="rId90" Type="http://schemas.openxmlformats.org/officeDocument/2006/relationships/footer" Target="footer13.xml"/><Relationship Id="rId95" Type="http://schemas.openxmlformats.org/officeDocument/2006/relationships/header" Target="header14.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hyperlink" Target="http://pcoregister/a/2016-55/default.asp" TargetMode="External"/><Relationship Id="rId43" Type="http://schemas.openxmlformats.org/officeDocument/2006/relationships/footer" Target="footer7.xml"/><Relationship Id="rId48" Type="http://schemas.openxmlformats.org/officeDocument/2006/relationships/hyperlink" Target="http://www.comlaw.gov.au/Details/C2013C00067" TargetMode="External"/><Relationship Id="rId56" Type="http://schemas.openxmlformats.org/officeDocument/2006/relationships/hyperlink" Target="http://www.legislation.act.gov.au/a/2001-14" TargetMode="External"/><Relationship Id="rId64" Type="http://schemas.openxmlformats.org/officeDocument/2006/relationships/hyperlink" Target="https://www.legislation.act.gov.au/a/2019-18" TargetMode="External"/><Relationship Id="rId69" Type="http://schemas.openxmlformats.org/officeDocument/2006/relationships/hyperlink" Target="http://www.legislation.act.gov.au/a/2018-52" TargetMode="External"/><Relationship Id="rId77" Type="http://schemas.openxmlformats.org/officeDocument/2006/relationships/hyperlink" Target="http://www.legislation.act.gov.au/a/2018-52" TargetMode="External"/><Relationship Id="rId100" Type="http://schemas.openxmlformats.org/officeDocument/2006/relationships/theme" Target="theme/theme1.xml"/><Relationship Id="rId8" Type="http://schemas.openxmlformats.org/officeDocument/2006/relationships/hyperlink" Target="https://www.legislation.act.gov.au/a/2018-52/" TargetMode="External"/><Relationship Id="rId51" Type="http://schemas.openxmlformats.org/officeDocument/2006/relationships/hyperlink" Target="http://www.legislation.act.gov.au/a/2018-52" TargetMode="External"/><Relationship Id="rId72" Type="http://schemas.openxmlformats.org/officeDocument/2006/relationships/hyperlink" Target="http://www.legislation.act.gov.au/a/2018-52" TargetMode="External"/><Relationship Id="rId80" Type="http://schemas.openxmlformats.org/officeDocument/2006/relationships/hyperlink" Target="http://www.legislation.act.gov.au/a/2018-52" TargetMode="External"/><Relationship Id="rId85" Type="http://schemas.openxmlformats.org/officeDocument/2006/relationships/hyperlink" Target="http://www.legislation.act.gov.au/a/2016-55/default.asp" TargetMode="External"/><Relationship Id="rId93" Type="http://schemas.openxmlformats.org/officeDocument/2006/relationships/footer" Target="footer14.xml"/><Relationship Id="rId98" Type="http://schemas.openxmlformats.org/officeDocument/2006/relationships/footer" Target="footer17.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2-51"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17-14" TargetMode="External"/><Relationship Id="rId67" Type="http://schemas.openxmlformats.org/officeDocument/2006/relationships/hyperlink" Target="http://www.legislation.act.gov.au/a/2016-55/default.asp" TargetMode="External"/><Relationship Id="rId20" Type="http://schemas.openxmlformats.org/officeDocument/2006/relationships/footer" Target="footer1.xml"/><Relationship Id="rId41" Type="http://schemas.openxmlformats.org/officeDocument/2006/relationships/header" Target="header6.xml"/><Relationship Id="rId54" Type="http://schemas.openxmlformats.org/officeDocument/2006/relationships/footer" Target="footer10.xml"/><Relationship Id="rId62" Type="http://schemas.openxmlformats.org/officeDocument/2006/relationships/hyperlink" Target="http://www.legislation.act.gov.au/a/2018-52" TargetMode="External"/><Relationship Id="rId70" Type="http://schemas.openxmlformats.org/officeDocument/2006/relationships/hyperlink" Target="http://www.legislation.act.gov.au/a/2018-52" TargetMode="External"/><Relationship Id="rId75" Type="http://schemas.openxmlformats.org/officeDocument/2006/relationships/hyperlink" Target="http://www.legislation.act.gov.au/a/2018-52" TargetMode="External"/><Relationship Id="rId83" Type="http://schemas.openxmlformats.org/officeDocument/2006/relationships/hyperlink" Target="http://www.legislation.act.gov.au/a/2018-52" TargetMode="External"/><Relationship Id="rId88" Type="http://schemas.openxmlformats.org/officeDocument/2006/relationships/header" Target="header11.xml"/><Relationship Id="rId91" Type="http://schemas.openxmlformats.org/officeDocument/2006/relationships/header" Target="header12.xml"/><Relationship Id="rId96"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2002-18" TargetMode="External"/><Relationship Id="rId49" Type="http://schemas.openxmlformats.org/officeDocument/2006/relationships/hyperlink" Target="http://www.legislation.act.gov.au/a/2018-52" TargetMode="External"/><Relationship Id="rId57" Type="http://schemas.openxmlformats.org/officeDocument/2006/relationships/hyperlink" Target="http://www.legislation.act.gov.au/a/2016-55/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44" Type="http://schemas.openxmlformats.org/officeDocument/2006/relationships/footer" Target="footer8.xml"/><Relationship Id="rId52" Type="http://schemas.openxmlformats.org/officeDocument/2006/relationships/header" Target="header8.xml"/><Relationship Id="rId60" Type="http://schemas.openxmlformats.org/officeDocument/2006/relationships/hyperlink" Target="http://www.legislation.act.gov.au/a/2017-14/default.asp" TargetMode="External"/><Relationship Id="rId65" Type="http://schemas.openxmlformats.org/officeDocument/2006/relationships/hyperlink" Target="https://www.legislation.act.gov.au/a/2019-18/" TargetMode="External"/><Relationship Id="rId73" Type="http://schemas.openxmlformats.org/officeDocument/2006/relationships/hyperlink" Target="http://www.legislation.act.gov.au/a/2018-52" TargetMode="External"/><Relationship Id="rId78" Type="http://schemas.openxmlformats.org/officeDocument/2006/relationships/hyperlink" Target="http://www.legislation.act.gov.au/a/2018-52" TargetMode="External"/><Relationship Id="rId81" Type="http://schemas.openxmlformats.org/officeDocument/2006/relationships/hyperlink" Target="http://www.legislation.act.gov.au/a/2018-52" TargetMode="External"/><Relationship Id="rId86" Type="http://schemas.openxmlformats.org/officeDocument/2006/relationships/hyperlink" Target="http://www.legislation.act.gov.au/a/2017-14/default.asp" TargetMode="External"/><Relationship Id="rId94" Type="http://schemas.openxmlformats.org/officeDocument/2006/relationships/footer" Target="footer15.xm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lation.act.gov.au/a/2019-18/" TargetMode="Externa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8442</Words>
  <Characters>43154</Characters>
  <Application>Microsoft Office Word</Application>
  <DocSecurity>0</DocSecurity>
  <Lines>1139</Lines>
  <Paragraphs>624</Paragraphs>
  <ScaleCrop>false</ScaleCrop>
  <HeadingPairs>
    <vt:vector size="2" baseType="variant">
      <vt:variant>
        <vt:lpstr>Title</vt:lpstr>
      </vt:variant>
      <vt:variant>
        <vt:i4>1</vt:i4>
      </vt:variant>
    </vt:vector>
  </HeadingPairs>
  <TitlesOfParts>
    <vt:vector size="1" baseType="lpstr">
      <vt:lpstr>Crimes (Controlled Operations) Act 2008</vt:lpstr>
    </vt:vector>
  </TitlesOfParts>
  <Manager>Section</Manager>
  <Company>Section</Company>
  <LinksUpToDate>false</LinksUpToDate>
  <CharactersWithSpaces>51356</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3597</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7087</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(Controlled Operations) Act 2008</dc:title>
  <dc:subject/>
  <dc:creator>bronwyn mccaskill</dc:creator>
  <cp:keywords>R03</cp:keywords>
  <dc:description/>
  <cp:lastModifiedBy>Moxon, KarenL</cp:lastModifiedBy>
  <cp:revision>4</cp:revision>
  <cp:lastPrinted>2019-11-19T04:10:00Z</cp:lastPrinted>
  <dcterms:created xsi:type="dcterms:W3CDTF">2021-12-15T22:31:00Z</dcterms:created>
  <dcterms:modified xsi:type="dcterms:W3CDTF">2021-12-15T22:31:00Z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-16/12/21</vt:lpwstr>
  </property>
  <property fmtid="{D5CDD505-2E9C-101B-9397-08002B2CF9AE}" pid="5" name="RepubDt">
    <vt:lpwstr>01/12/19</vt:lpwstr>
  </property>
  <property fmtid="{D5CDD505-2E9C-101B-9397-08002B2CF9AE}" pid="6" name="StartDt">
    <vt:lpwstr>01/12/19</vt:lpwstr>
  </property>
  <property fmtid="{D5CDD505-2E9C-101B-9397-08002B2CF9AE}" pid="7" name="DMSID">
    <vt:lpwstr>7962094</vt:lpwstr>
  </property>
  <property fmtid="{D5CDD505-2E9C-101B-9397-08002B2CF9AE}" pid="8" name="CHECKEDOUTFROMJMS">
    <vt:lpwstr/>
  </property>
  <property fmtid="{D5CDD505-2E9C-101B-9397-08002B2CF9AE}" pid="9" name="JMSREQUIREDCHECKIN">
    <vt:lpwstr/>
  </property>
</Properties>
</file>