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240AB1C1" w:rsidR="002320E0" w:rsidRDefault="00537655" w:rsidP="002320E0">
      <w:pPr>
        <w:pStyle w:val="Billname1"/>
      </w:pPr>
      <w:r>
        <w:fldChar w:fldCharType="begin"/>
      </w:r>
      <w:r>
        <w:instrText xml:space="preserve"> REF Citation \*charformat </w:instrText>
      </w:r>
      <w:r>
        <w:fldChar w:fldCharType="separate"/>
      </w:r>
      <w:r w:rsidR="00A66403">
        <w:t>ACT Civil and Administrative Tribunal Act 2008</w:t>
      </w:r>
      <w:r>
        <w:fldChar w:fldCharType="end"/>
      </w:r>
      <w:r w:rsidR="002320E0">
        <w:t xml:space="preserve">    </w:t>
      </w:r>
    </w:p>
    <w:p w14:paraId="243CE8E0" w14:textId="7850B4CD" w:rsidR="002320E0" w:rsidRDefault="00D347C7" w:rsidP="002320E0">
      <w:pPr>
        <w:pStyle w:val="ActNo"/>
      </w:pPr>
      <w:bookmarkStart w:id="1" w:name="LawNo"/>
      <w:r>
        <w:t>A2008-35</w:t>
      </w:r>
      <w:bookmarkEnd w:id="1"/>
    </w:p>
    <w:p w14:paraId="4FBEA14E" w14:textId="56B8E3FD" w:rsidR="002320E0" w:rsidRDefault="002320E0" w:rsidP="002320E0">
      <w:pPr>
        <w:pStyle w:val="RepubNo"/>
      </w:pPr>
      <w:r>
        <w:t xml:space="preserve">Republication No </w:t>
      </w:r>
      <w:bookmarkStart w:id="2" w:name="RepubNo"/>
      <w:r w:rsidR="00D347C7">
        <w:t>35</w:t>
      </w:r>
      <w:bookmarkEnd w:id="2"/>
    </w:p>
    <w:p w14:paraId="5F3F158F" w14:textId="1DE75647" w:rsidR="002320E0" w:rsidRDefault="002320E0" w:rsidP="002320E0">
      <w:pPr>
        <w:pStyle w:val="EffectiveDate"/>
      </w:pPr>
      <w:r>
        <w:t xml:space="preserve">Effective:  </w:t>
      </w:r>
      <w:bookmarkStart w:id="3" w:name="EffectiveDate"/>
      <w:r w:rsidR="00D347C7">
        <w:t>16 June 2021</w:t>
      </w:r>
      <w:bookmarkEnd w:id="3"/>
      <w:r w:rsidR="00D347C7">
        <w:t xml:space="preserve"> – </w:t>
      </w:r>
      <w:bookmarkStart w:id="4" w:name="EndEffDate"/>
      <w:r w:rsidR="00D347C7">
        <w:t>26 August 2021</w:t>
      </w:r>
      <w:bookmarkEnd w:id="4"/>
    </w:p>
    <w:p w14:paraId="122B0231" w14:textId="4C63CF95" w:rsidR="002320E0" w:rsidRDefault="002320E0" w:rsidP="002320E0">
      <w:pPr>
        <w:pStyle w:val="CoverInForce"/>
      </w:pPr>
      <w:r>
        <w:t xml:space="preserve">Republication date: </w:t>
      </w:r>
      <w:bookmarkStart w:id="5" w:name="InForceDate"/>
      <w:r w:rsidR="00D347C7">
        <w:t>16 June 2021</w:t>
      </w:r>
      <w:bookmarkEnd w:id="5"/>
    </w:p>
    <w:p w14:paraId="6F56AE68" w14:textId="4951F74E" w:rsidR="002320E0" w:rsidRDefault="002320E0" w:rsidP="002D31CC">
      <w:pPr>
        <w:pStyle w:val="CoverInForce"/>
      </w:pPr>
      <w:r>
        <w:t xml:space="preserve">Last amendment made by </w:t>
      </w:r>
      <w:bookmarkStart w:id="6" w:name="LastAmdt"/>
      <w:r w:rsidRPr="002320E0">
        <w:rPr>
          <w:rStyle w:val="charCitHyperlinkAbbrev"/>
        </w:rPr>
        <w:fldChar w:fldCharType="begin"/>
      </w:r>
      <w:r w:rsidR="00D347C7">
        <w:rPr>
          <w:rStyle w:val="charCitHyperlinkAbbrev"/>
        </w:rPr>
        <w:instrText>HYPERLINK "http://www.legislation.act.gov.au/a/2021-13/" \o "Courts and Other Justice Legislation Amendment Act 2021"</w:instrText>
      </w:r>
      <w:r w:rsidRPr="002320E0">
        <w:rPr>
          <w:rStyle w:val="charCitHyperlinkAbbrev"/>
        </w:rPr>
        <w:fldChar w:fldCharType="separate"/>
      </w:r>
      <w:r w:rsidR="00D347C7">
        <w:rPr>
          <w:rStyle w:val="charCitHyperlinkAbbrev"/>
        </w:rPr>
        <w:t>A2021</w:t>
      </w:r>
      <w:r w:rsidR="00D347C7">
        <w:rPr>
          <w:rStyle w:val="charCitHyperlinkAbbrev"/>
        </w:rPr>
        <w:noBreakHyphen/>
        <w:t>13</w:t>
      </w:r>
      <w:r w:rsidRPr="002320E0">
        <w:rPr>
          <w:rStyle w:val="charCitHyperlinkAbbrev"/>
        </w:rPr>
        <w:fldChar w:fldCharType="end"/>
      </w:r>
      <w:bookmarkEnd w:id="6"/>
    </w:p>
    <w:p w14:paraId="6B6DCC48" w14:textId="652E088B" w:rsidR="002320E0" w:rsidRDefault="002320E0" w:rsidP="002320E0"/>
    <w:p w14:paraId="320A9B95" w14:textId="77777777" w:rsidR="002D31CC" w:rsidRDefault="002D31CC" w:rsidP="002320E0"/>
    <w:p w14:paraId="6E42D3C6" w14:textId="77777777" w:rsidR="002320E0" w:rsidRDefault="002320E0" w:rsidP="002320E0"/>
    <w:p w14:paraId="14C3493F" w14:textId="77777777" w:rsidR="002320E0" w:rsidRDefault="002320E0" w:rsidP="002320E0"/>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58C50111" w:rsidR="002320E0" w:rsidRDefault="002320E0" w:rsidP="002320E0">
      <w:pPr>
        <w:pStyle w:val="CoverText"/>
      </w:pPr>
      <w:r>
        <w:t xml:space="preserve">This is a republication of the </w:t>
      </w:r>
      <w:r w:rsidRPr="00D347C7">
        <w:rPr>
          <w:i/>
        </w:rPr>
        <w:fldChar w:fldCharType="begin"/>
      </w:r>
      <w:r w:rsidRPr="00D347C7">
        <w:rPr>
          <w:i/>
        </w:rPr>
        <w:instrText xml:space="preserve"> REF citation *\charformat  \* MERGEFORMAT </w:instrText>
      </w:r>
      <w:r w:rsidRPr="00D347C7">
        <w:rPr>
          <w:i/>
        </w:rPr>
        <w:fldChar w:fldCharType="separate"/>
      </w:r>
      <w:r w:rsidR="00A66403" w:rsidRPr="00A66403">
        <w:rPr>
          <w:i/>
        </w:rPr>
        <w:t>ACT Civil and Administrative Tribunal Act 2008</w:t>
      </w:r>
      <w:r w:rsidRPr="00D347C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37655">
        <w:fldChar w:fldCharType="begin"/>
      </w:r>
      <w:r w:rsidR="00537655">
        <w:instrText xml:space="preserve"> REF InForceDate *\charformat </w:instrText>
      </w:r>
      <w:r w:rsidR="00537655">
        <w:fldChar w:fldCharType="separate"/>
      </w:r>
      <w:r w:rsidR="00A66403">
        <w:t>16 June 2021</w:t>
      </w:r>
      <w:r w:rsidR="00537655">
        <w:fldChar w:fldCharType="end"/>
      </w:r>
      <w:r w:rsidRPr="0074598E">
        <w:rPr>
          <w:rStyle w:val="charItals"/>
        </w:rPr>
        <w:t xml:space="preserve">.  </w:t>
      </w:r>
      <w:r>
        <w:t xml:space="preserve">It also includes any commencement, amendment, repeal or expiry affecting this republished law to </w:t>
      </w:r>
      <w:r w:rsidR="00537655">
        <w:fldChar w:fldCharType="begin"/>
      </w:r>
      <w:r w:rsidR="00537655">
        <w:instrText xml:space="preserve"> REF EffectiveDate *\charformat </w:instrText>
      </w:r>
      <w:r w:rsidR="00537655">
        <w:fldChar w:fldCharType="separate"/>
      </w:r>
      <w:r w:rsidR="00A66403">
        <w:t>16 June 2021</w:t>
      </w:r>
      <w:r w:rsidR="00537655">
        <w:fldChar w:fldCharType="end"/>
      </w:r>
      <w:r>
        <w:t xml:space="preserve">.  </w:t>
      </w:r>
    </w:p>
    <w:p w14:paraId="1E9D1381" w14:textId="77777777" w:rsidR="002320E0" w:rsidRDefault="002320E0" w:rsidP="002320E0">
      <w:pPr>
        <w:pStyle w:val="CoverText"/>
      </w:pPr>
      <w:r>
        <w:t xml:space="preserve">The legislation history and amendment history of the republished law are set out in endnotes 3 and 4. </w:t>
      </w:r>
    </w:p>
    <w:p w14:paraId="0B01EC6C" w14:textId="77777777" w:rsidR="002320E0" w:rsidRDefault="002320E0" w:rsidP="002320E0">
      <w:pPr>
        <w:pStyle w:val="CoverSubHdg"/>
      </w:pPr>
      <w:r>
        <w:t>Kinds of republications</w:t>
      </w:r>
    </w:p>
    <w:p w14:paraId="63D79ED2" w14:textId="18C6E14A"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F4CD98" w14:textId="20BD8DE1"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3B24BC99"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013C8276" w:rsidR="002320E0" w:rsidRPr="004177F8" w:rsidRDefault="002320E0" w:rsidP="002320E0">
      <w:pPr>
        <w:pStyle w:val="CoverText"/>
      </w:pPr>
      <w:r w:rsidRPr="004177F8">
        <w:t>This republication</w:t>
      </w:r>
      <w:r w:rsidR="00B96891">
        <w:t xml:space="preserve"> </w:t>
      </w:r>
      <w:r w:rsidRPr="004177F8">
        <w:t>include</w:t>
      </w:r>
      <w:r w:rsidR="008F7B59">
        <w:t>s</w:t>
      </w:r>
      <w:r w:rsidRPr="004177F8">
        <w:t xml:space="preserve"> amendments made under part 11.3 (see endnote 1).</w:t>
      </w:r>
    </w:p>
    <w:p w14:paraId="22019E24" w14:textId="77777777" w:rsidR="002320E0" w:rsidRDefault="002320E0" w:rsidP="002320E0">
      <w:pPr>
        <w:pStyle w:val="CoverSubHdg"/>
      </w:pPr>
      <w:r>
        <w:t>Uncommenced provisions and amendments</w:t>
      </w:r>
    </w:p>
    <w:p w14:paraId="331C8766" w14:textId="0B64020B"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16AF05EA"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53829209"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7B338D" w14:textId="77777777" w:rsidR="00E366F1" w:rsidRDefault="00E366F1">
      <w:pPr>
        <w:pStyle w:val="00SigningPage"/>
        <w:sectPr w:rsidR="00E366F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26F522D9" w:rsidR="002320E0" w:rsidRDefault="00537655" w:rsidP="002320E0">
      <w:pPr>
        <w:pStyle w:val="Billname"/>
      </w:pPr>
      <w:r>
        <w:fldChar w:fldCharType="begin"/>
      </w:r>
      <w:r>
        <w:instrText xml:space="preserve"> REF Citation \*charformat  \* MERGEFORMAT </w:instrText>
      </w:r>
      <w:r>
        <w:fldChar w:fldCharType="separate"/>
      </w:r>
      <w:r w:rsidR="00A66403">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2675052C" w14:textId="49F7CB72" w:rsidR="007463AC" w:rsidRDefault="007463A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051564" w:history="1">
        <w:r w:rsidRPr="0082578B">
          <w:t>Part 1</w:t>
        </w:r>
        <w:r>
          <w:rPr>
            <w:rFonts w:asciiTheme="minorHAnsi" w:eastAsiaTheme="minorEastAsia" w:hAnsiTheme="minorHAnsi" w:cstheme="minorBidi"/>
            <w:b w:val="0"/>
            <w:sz w:val="22"/>
            <w:szCs w:val="22"/>
            <w:lang w:eastAsia="en-AU"/>
          </w:rPr>
          <w:tab/>
        </w:r>
        <w:r w:rsidRPr="0082578B">
          <w:t>Preliminary</w:t>
        </w:r>
        <w:r w:rsidRPr="007463AC">
          <w:rPr>
            <w:vanish/>
          </w:rPr>
          <w:tab/>
        </w:r>
        <w:r w:rsidRPr="007463AC">
          <w:rPr>
            <w:vanish/>
          </w:rPr>
          <w:fldChar w:fldCharType="begin"/>
        </w:r>
        <w:r w:rsidRPr="007463AC">
          <w:rPr>
            <w:vanish/>
          </w:rPr>
          <w:instrText xml:space="preserve"> PAGEREF _Toc74051564 \h </w:instrText>
        </w:r>
        <w:r w:rsidRPr="007463AC">
          <w:rPr>
            <w:vanish/>
          </w:rPr>
        </w:r>
        <w:r w:rsidRPr="007463AC">
          <w:rPr>
            <w:vanish/>
          </w:rPr>
          <w:fldChar w:fldCharType="separate"/>
        </w:r>
        <w:r w:rsidR="00A66403">
          <w:rPr>
            <w:vanish/>
          </w:rPr>
          <w:t>2</w:t>
        </w:r>
        <w:r w:rsidRPr="007463AC">
          <w:rPr>
            <w:vanish/>
          </w:rPr>
          <w:fldChar w:fldCharType="end"/>
        </w:r>
      </w:hyperlink>
    </w:p>
    <w:p w14:paraId="72543675" w14:textId="57A21F86" w:rsidR="007463AC" w:rsidRDefault="007463AC">
      <w:pPr>
        <w:pStyle w:val="TOC5"/>
        <w:rPr>
          <w:rFonts w:asciiTheme="minorHAnsi" w:eastAsiaTheme="minorEastAsia" w:hAnsiTheme="minorHAnsi" w:cstheme="minorBidi"/>
          <w:sz w:val="22"/>
          <w:szCs w:val="22"/>
          <w:lang w:eastAsia="en-AU"/>
        </w:rPr>
      </w:pPr>
      <w:r>
        <w:tab/>
      </w:r>
      <w:hyperlink w:anchor="_Toc74051565" w:history="1">
        <w:r w:rsidRPr="0082578B">
          <w:t>1</w:t>
        </w:r>
        <w:r>
          <w:rPr>
            <w:rFonts w:asciiTheme="minorHAnsi" w:eastAsiaTheme="minorEastAsia" w:hAnsiTheme="minorHAnsi" w:cstheme="minorBidi"/>
            <w:sz w:val="22"/>
            <w:szCs w:val="22"/>
            <w:lang w:eastAsia="en-AU"/>
          </w:rPr>
          <w:tab/>
        </w:r>
        <w:r w:rsidRPr="0082578B">
          <w:t>Name of Act</w:t>
        </w:r>
        <w:r>
          <w:tab/>
        </w:r>
        <w:r>
          <w:fldChar w:fldCharType="begin"/>
        </w:r>
        <w:r>
          <w:instrText xml:space="preserve"> PAGEREF _Toc74051565 \h </w:instrText>
        </w:r>
        <w:r>
          <w:fldChar w:fldCharType="separate"/>
        </w:r>
        <w:r w:rsidR="00A66403">
          <w:t>2</w:t>
        </w:r>
        <w:r>
          <w:fldChar w:fldCharType="end"/>
        </w:r>
      </w:hyperlink>
    </w:p>
    <w:p w14:paraId="23BA1FAA" w14:textId="0F9A914F" w:rsidR="007463AC" w:rsidRDefault="007463AC">
      <w:pPr>
        <w:pStyle w:val="TOC5"/>
        <w:rPr>
          <w:rFonts w:asciiTheme="minorHAnsi" w:eastAsiaTheme="minorEastAsia" w:hAnsiTheme="minorHAnsi" w:cstheme="minorBidi"/>
          <w:sz w:val="22"/>
          <w:szCs w:val="22"/>
          <w:lang w:eastAsia="en-AU"/>
        </w:rPr>
      </w:pPr>
      <w:r>
        <w:tab/>
      </w:r>
      <w:hyperlink w:anchor="_Toc74051566" w:history="1">
        <w:r w:rsidRPr="0082578B">
          <w:t>3</w:t>
        </w:r>
        <w:r>
          <w:rPr>
            <w:rFonts w:asciiTheme="minorHAnsi" w:eastAsiaTheme="minorEastAsia" w:hAnsiTheme="minorHAnsi" w:cstheme="minorBidi"/>
            <w:sz w:val="22"/>
            <w:szCs w:val="22"/>
            <w:lang w:eastAsia="en-AU"/>
          </w:rPr>
          <w:tab/>
        </w:r>
        <w:r w:rsidRPr="0082578B">
          <w:t>Dictionary</w:t>
        </w:r>
        <w:r>
          <w:tab/>
        </w:r>
        <w:r>
          <w:fldChar w:fldCharType="begin"/>
        </w:r>
        <w:r>
          <w:instrText xml:space="preserve"> PAGEREF _Toc74051566 \h </w:instrText>
        </w:r>
        <w:r>
          <w:fldChar w:fldCharType="separate"/>
        </w:r>
        <w:r w:rsidR="00A66403">
          <w:t>2</w:t>
        </w:r>
        <w:r>
          <w:fldChar w:fldCharType="end"/>
        </w:r>
      </w:hyperlink>
    </w:p>
    <w:p w14:paraId="365D8BA9" w14:textId="68310A35" w:rsidR="007463AC" w:rsidRDefault="007463AC">
      <w:pPr>
        <w:pStyle w:val="TOC5"/>
        <w:rPr>
          <w:rFonts w:asciiTheme="minorHAnsi" w:eastAsiaTheme="minorEastAsia" w:hAnsiTheme="minorHAnsi" w:cstheme="minorBidi"/>
          <w:sz w:val="22"/>
          <w:szCs w:val="22"/>
          <w:lang w:eastAsia="en-AU"/>
        </w:rPr>
      </w:pPr>
      <w:r>
        <w:tab/>
      </w:r>
      <w:hyperlink w:anchor="_Toc74051567" w:history="1">
        <w:r w:rsidRPr="0082578B">
          <w:t>4</w:t>
        </w:r>
        <w:r>
          <w:rPr>
            <w:rFonts w:asciiTheme="minorHAnsi" w:eastAsiaTheme="minorEastAsia" w:hAnsiTheme="minorHAnsi" w:cstheme="minorBidi"/>
            <w:sz w:val="22"/>
            <w:szCs w:val="22"/>
            <w:lang w:eastAsia="en-AU"/>
          </w:rPr>
          <w:tab/>
        </w:r>
        <w:r w:rsidRPr="0082578B">
          <w:t>Notes</w:t>
        </w:r>
        <w:r>
          <w:tab/>
        </w:r>
        <w:r>
          <w:fldChar w:fldCharType="begin"/>
        </w:r>
        <w:r>
          <w:instrText xml:space="preserve"> PAGEREF _Toc74051567 \h </w:instrText>
        </w:r>
        <w:r>
          <w:fldChar w:fldCharType="separate"/>
        </w:r>
        <w:r w:rsidR="00A66403">
          <w:t>2</w:t>
        </w:r>
        <w:r>
          <w:fldChar w:fldCharType="end"/>
        </w:r>
      </w:hyperlink>
    </w:p>
    <w:p w14:paraId="3DC39023" w14:textId="742C89B0" w:rsidR="007463AC" w:rsidRDefault="007463AC">
      <w:pPr>
        <w:pStyle w:val="TOC5"/>
        <w:rPr>
          <w:rFonts w:asciiTheme="minorHAnsi" w:eastAsiaTheme="minorEastAsia" w:hAnsiTheme="minorHAnsi" w:cstheme="minorBidi"/>
          <w:sz w:val="22"/>
          <w:szCs w:val="22"/>
          <w:lang w:eastAsia="en-AU"/>
        </w:rPr>
      </w:pPr>
      <w:r>
        <w:tab/>
      </w:r>
      <w:hyperlink w:anchor="_Toc74051568" w:history="1">
        <w:r w:rsidRPr="0082578B">
          <w:t>5</w:t>
        </w:r>
        <w:r>
          <w:rPr>
            <w:rFonts w:asciiTheme="minorHAnsi" w:eastAsiaTheme="minorEastAsia" w:hAnsiTheme="minorHAnsi" w:cstheme="minorBidi"/>
            <w:sz w:val="22"/>
            <w:szCs w:val="22"/>
            <w:lang w:eastAsia="en-AU"/>
          </w:rPr>
          <w:tab/>
        </w:r>
        <w:r w:rsidRPr="0082578B">
          <w:t>Offences against Act—application of Criminal Code etc</w:t>
        </w:r>
        <w:r>
          <w:tab/>
        </w:r>
        <w:r>
          <w:fldChar w:fldCharType="begin"/>
        </w:r>
        <w:r>
          <w:instrText xml:space="preserve"> PAGEREF _Toc74051568 \h </w:instrText>
        </w:r>
        <w:r>
          <w:fldChar w:fldCharType="separate"/>
        </w:r>
        <w:r w:rsidR="00A66403">
          <w:t>3</w:t>
        </w:r>
        <w:r>
          <w:fldChar w:fldCharType="end"/>
        </w:r>
      </w:hyperlink>
    </w:p>
    <w:p w14:paraId="127D5BF8" w14:textId="37BB35CB" w:rsidR="007463AC" w:rsidRDefault="00537655">
      <w:pPr>
        <w:pStyle w:val="TOC2"/>
        <w:rPr>
          <w:rFonts w:asciiTheme="minorHAnsi" w:eastAsiaTheme="minorEastAsia" w:hAnsiTheme="minorHAnsi" w:cstheme="minorBidi"/>
          <w:b w:val="0"/>
          <w:sz w:val="22"/>
          <w:szCs w:val="22"/>
          <w:lang w:eastAsia="en-AU"/>
        </w:rPr>
      </w:pPr>
      <w:hyperlink w:anchor="_Toc74051569" w:history="1">
        <w:r w:rsidR="007463AC" w:rsidRPr="0082578B">
          <w:t>Part 2</w:t>
        </w:r>
        <w:r w:rsidR="007463AC">
          <w:rPr>
            <w:rFonts w:asciiTheme="minorHAnsi" w:eastAsiaTheme="minorEastAsia" w:hAnsiTheme="minorHAnsi" w:cstheme="minorBidi"/>
            <w:b w:val="0"/>
            <w:sz w:val="22"/>
            <w:szCs w:val="22"/>
            <w:lang w:eastAsia="en-AU"/>
          </w:rPr>
          <w:tab/>
        </w:r>
        <w:r w:rsidR="007463AC" w:rsidRPr="0082578B">
          <w:t>Objects and important concepts</w:t>
        </w:r>
        <w:r w:rsidR="007463AC" w:rsidRPr="007463AC">
          <w:rPr>
            <w:vanish/>
          </w:rPr>
          <w:tab/>
        </w:r>
        <w:r w:rsidR="007463AC" w:rsidRPr="007463AC">
          <w:rPr>
            <w:vanish/>
          </w:rPr>
          <w:fldChar w:fldCharType="begin"/>
        </w:r>
        <w:r w:rsidR="007463AC" w:rsidRPr="007463AC">
          <w:rPr>
            <w:vanish/>
          </w:rPr>
          <w:instrText xml:space="preserve"> PAGEREF _Toc74051569 \h </w:instrText>
        </w:r>
        <w:r w:rsidR="007463AC" w:rsidRPr="007463AC">
          <w:rPr>
            <w:vanish/>
          </w:rPr>
        </w:r>
        <w:r w:rsidR="007463AC" w:rsidRPr="007463AC">
          <w:rPr>
            <w:vanish/>
          </w:rPr>
          <w:fldChar w:fldCharType="separate"/>
        </w:r>
        <w:r w:rsidR="00A66403">
          <w:rPr>
            <w:vanish/>
          </w:rPr>
          <w:t>4</w:t>
        </w:r>
        <w:r w:rsidR="007463AC" w:rsidRPr="007463AC">
          <w:rPr>
            <w:vanish/>
          </w:rPr>
          <w:fldChar w:fldCharType="end"/>
        </w:r>
      </w:hyperlink>
    </w:p>
    <w:p w14:paraId="6E3DF6FB" w14:textId="22A1240A" w:rsidR="007463AC" w:rsidRDefault="007463AC">
      <w:pPr>
        <w:pStyle w:val="TOC5"/>
        <w:rPr>
          <w:rFonts w:asciiTheme="minorHAnsi" w:eastAsiaTheme="minorEastAsia" w:hAnsiTheme="minorHAnsi" w:cstheme="minorBidi"/>
          <w:sz w:val="22"/>
          <w:szCs w:val="22"/>
          <w:lang w:eastAsia="en-AU"/>
        </w:rPr>
      </w:pPr>
      <w:r>
        <w:tab/>
      </w:r>
      <w:hyperlink w:anchor="_Toc74051570" w:history="1">
        <w:r w:rsidRPr="0082578B">
          <w:t>6</w:t>
        </w:r>
        <w:r>
          <w:rPr>
            <w:rFonts w:asciiTheme="minorHAnsi" w:eastAsiaTheme="minorEastAsia" w:hAnsiTheme="minorHAnsi" w:cstheme="minorBidi"/>
            <w:sz w:val="22"/>
            <w:szCs w:val="22"/>
            <w:lang w:eastAsia="en-AU"/>
          </w:rPr>
          <w:tab/>
        </w:r>
        <w:r w:rsidRPr="0082578B">
          <w:t>Objects of Act</w:t>
        </w:r>
        <w:r>
          <w:tab/>
        </w:r>
        <w:r>
          <w:fldChar w:fldCharType="begin"/>
        </w:r>
        <w:r>
          <w:instrText xml:space="preserve"> PAGEREF _Toc74051570 \h </w:instrText>
        </w:r>
        <w:r>
          <w:fldChar w:fldCharType="separate"/>
        </w:r>
        <w:r w:rsidR="00A66403">
          <w:t>4</w:t>
        </w:r>
        <w:r>
          <w:fldChar w:fldCharType="end"/>
        </w:r>
      </w:hyperlink>
    </w:p>
    <w:p w14:paraId="5A38FCBC" w14:textId="7E6F9BC5" w:rsidR="007463AC" w:rsidRDefault="007463AC">
      <w:pPr>
        <w:pStyle w:val="TOC5"/>
        <w:rPr>
          <w:rFonts w:asciiTheme="minorHAnsi" w:eastAsiaTheme="minorEastAsia" w:hAnsiTheme="minorHAnsi" w:cstheme="minorBidi"/>
          <w:sz w:val="22"/>
          <w:szCs w:val="22"/>
          <w:lang w:eastAsia="en-AU"/>
        </w:rPr>
      </w:pPr>
      <w:r>
        <w:tab/>
      </w:r>
      <w:hyperlink w:anchor="_Toc74051571" w:history="1">
        <w:r w:rsidRPr="0082578B">
          <w:t>7</w:t>
        </w:r>
        <w:r>
          <w:rPr>
            <w:rFonts w:asciiTheme="minorHAnsi" w:eastAsiaTheme="minorEastAsia" w:hAnsiTheme="minorHAnsi" w:cstheme="minorBidi"/>
            <w:sz w:val="22"/>
            <w:szCs w:val="22"/>
            <w:lang w:eastAsia="en-AU"/>
          </w:rPr>
          <w:tab/>
        </w:r>
        <w:r w:rsidRPr="0082578B">
          <w:t>Tribunal principles</w:t>
        </w:r>
        <w:r>
          <w:tab/>
        </w:r>
        <w:r>
          <w:fldChar w:fldCharType="begin"/>
        </w:r>
        <w:r>
          <w:instrText xml:space="preserve"> PAGEREF _Toc74051571 \h </w:instrText>
        </w:r>
        <w:r>
          <w:fldChar w:fldCharType="separate"/>
        </w:r>
        <w:r w:rsidR="00A66403">
          <w:t>4</w:t>
        </w:r>
        <w:r>
          <w:fldChar w:fldCharType="end"/>
        </w:r>
      </w:hyperlink>
    </w:p>
    <w:p w14:paraId="57449462" w14:textId="53C4E4C5" w:rsidR="007463AC" w:rsidRDefault="007463AC">
      <w:pPr>
        <w:pStyle w:val="TOC5"/>
        <w:rPr>
          <w:rFonts w:asciiTheme="minorHAnsi" w:eastAsiaTheme="minorEastAsia" w:hAnsiTheme="minorHAnsi" w:cstheme="minorBidi"/>
          <w:sz w:val="22"/>
          <w:szCs w:val="22"/>
          <w:lang w:eastAsia="en-AU"/>
        </w:rPr>
      </w:pPr>
      <w:r>
        <w:tab/>
      </w:r>
      <w:hyperlink w:anchor="_Toc74051572" w:history="1">
        <w:r w:rsidRPr="0082578B">
          <w:t>7A</w:t>
        </w:r>
        <w:r>
          <w:rPr>
            <w:rFonts w:asciiTheme="minorHAnsi" w:eastAsiaTheme="minorEastAsia" w:hAnsiTheme="minorHAnsi" w:cstheme="minorBidi"/>
            <w:sz w:val="22"/>
            <w:szCs w:val="22"/>
            <w:lang w:eastAsia="en-AU"/>
          </w:rPr>
          <w:tab/>
        </w:r>
        <w:r w:rsidRPr="0082578B">
          <w:t>Duties of parties, authorised representatives and others</w:t>
        </w:r>
        <w:r>
          <w:tab/>
        </w:r>
        <w:r>
          <w:fldChar w:fldCharType="begin"/>
        </w:r>
        <w:r>
          <w:instrText xml:space="preserve"> PAGEREF _Toc74051572 \h </w:instrText>
        </w:r>
        <w:r>
          <w:fldChar w:fldCharType="separate"/>
        </w:r>
        <w:r w:rsidR="00A66403">
          <w:t>5</w:t>
        </w:r>
        <w:r>
          <w:fldChar w:fldCharType="end"/>
        </w:r>
      </w:hyperlink>
    </w:p>
    <w:p w14:paraId="7CFD5681" w14:textId="7E721EEE" w:rsidR="007463AC" w:rsidRDefault="007463AC">
      <w:pPr>
        <w:pStyle w:val="TOC5"/>
        <w:rPr>
          <w:rFonts w:asciiTheme="minorHAnsi" w:eastAsiaTheme="minorEastAsia" w:hAnsiTheme="minorHAnsi" w:cstheme="minorBidi"/>
          <w:sz w:val="22"/>
          <w:szCs w:val="22"/>
          <w:lang w:eastAsia="en-AU"/>
        </w:rPr>
      </w:pPr>
      <w:r>
        <w:tab/>
      </w:r>
      <w:hyperlink w:anchor="_Toc74051573" w:history="1">
        <w:r w:rsidRPr="0082578B">
          <w:t>8</w:t>
        </w:r>
        <w:r>
          <w:rPr>
            <w:rFonts w:asciiTheme="minorHAnsi" w:eastAsiaTheme="minorEastAsia" w:hAnsiTheme="minorHAnsi" w:cstheme="minorBidi"/>
            <w:sz w:val="22"/>
            <w:szCs w:val="22"/>
            <w:lang w:eastAsia="en-AU"/>
          </w:rPr>
          <w:tab/>
        </w:r>
        <w:r w:rsidRPr="0082578B">
          <w:t>Rules of evidence</w:t>
        </w:r>
        <w:r>
          <w:tab/>
        </w:r>
        <w:r>
          <w:fldChar w:fldCharType="begin"/>
        </w:r>
        <w:r>
          <w:instrText xml:space="preserve"> PAGEREF _Toc74051573 \h </w:instrText>
        </w:r>
        <w:r>
          <w:fldChar w:fldCharType="separate"/>
        </w:r>
        <w:r w:rsidR="00A66403">
          <w:t>5</w:t>
        </w:r>
        <w:r>
          <w:fldChar w:fldCharType="end"/>
        </w:r>
      </w:hyperlink>
    </w:p>
    <w:p w14:paraId="1DEC8A14" w14:textId="2D311E7E" w:rsidR="007463AC" w:rsidRDefault="00537655">
      <w:pPr>
        <w:pStyle w:val="TOC2"/>
        <w:rPr>
          <w:rFonts w:asciiTheme="minorHAnsi" w:eastAsiaTheme="minorEastAsia" w:hAnsiTheme="minorHAnsi" w:cstheme="minorBidi"/>
          <w:b w:val="0"/>
          <w:sz w:val="22"/>
          <w:szCs w:val="22"/>
          <w:lang w:eastAsia="en-AU"/>
        </w:rPr>
      </w:pPr>
      <w:hyperlink w:anchor="_Toc74051574" w:history="1">
        <w:r w:rsidR="007463AC" w:rsidRPr="0082578B">
          <w:t>Part 3</w:t>
        </w:r>
        <w:r w:rsidR="007463AC">
          <w:rPr>
            <w:rFonts w:asciiTheme="minorHAnsi" w:eastAsiaTheme="minorEastAsia" w:hAnsiTheme="minorHAnsi" w:cstheme="minorBidi"/>
            <w:b w:val="0"/>
            <w:sz w:val="22"/>
            <w:szCs w:val="22"/>
            <w:lang w:eastAsia="en-AU"/>
          </w:rPr>
          <w:tab/>
        </w:r>
        <w:r w:rsidR="007463AC" w:rsidRPr="0082578B">
          <w:t>Applications to tribunal</w:t>
        </w:r>
        <w:r w:rsidR="007463AC" w:rsidRPr="007463AC">
          <w:rPr>
            <w:vanish/>
          </w:rPr>
          <w:tab/>
        </w:r>
        <w:r w:rsidR="007463AC" w:rsidRPr="007463AC">
          <w:rPr>
            <w:vanish/>
          </w:rPr>
          <w:fldChar w:fldCharType="begin"/>
        </w:r>
        <w:r w:rsidR="007463AC" w:rsidRPr="007463AC">
          <w:rPr>
            <w:vanish/>
          </w:rPr>
          <w:instrText xml:space="preserve"> PAGEREF _Toc74051574 \h </w:instrText>
        </w:r>
        <w:r w:rsidR="007463AC" w:rsidRPr="007463AC">
          <w:rPr>
            <w:vanish/>
          </w:rPr>
        </w:r>
        <w:r w:rsidR="007463AC" w:rsidRPr="007463AC">
          <w:rPr>
            <w:vanish/>
          </w:rPr>
          <w:fldChar w:fldCharType="separate"/>
        </w:r>
        <w:r w:rsidR="00A66403">
          <w:rPr>
            <w:vanish/>
          </w:rPr>
          <w:t>6</w:t>
        </w:r>
        <w:r w:rsidR="007463AC" w:rsidRPr="007463AC">
          <w:rPr>
            <w:vanish/>
          </w:rPr>
          <w:fldChar w:fldCharType="end"/>
        </w:r>
      </w:hyperlink>
    </w:p>
    <w:p w14:paraId="1679D472" w14:textId="72B4853E" w:rsidR="007463AC" w:rsidRDefault="007463AC">
      <w:pPr>
        <w:pStyle w:val="TOC5"/>
        <w:rPr>
          <w:rFonts w:asciiTheme="minorHAnsi" w:eastAsiaTheme="minorEastAsia" w:hAnsiTheme="minorHAnsi" w:cstheme="minorBidi"/>
          <w:sz w:val="22"/>
          <w:szCs w:val="22"/>
          <w:lang w:eastAsia="en-AU"/>
        </w:rPr>
      </w:pPr>
      <w:r>
        <w:tab/>
      </w:r>
      <w:hyperlink w:anchor="_Toc74051575" w:history="1">
        <w:r w:rsidRPr="0082578B">
          <w:t>9</w:t>
        </w:r>
        <w:r>
          <w:rPr>
            <w:rFonts w:asciiTheme="minorHAnsi" w:eastAsiaTheme="minorEastAsia" w:hAnsiTheme="minorHAnsi" w:cstheme="minorBidi"/>
            <w:sz w:val="22"/>
            <w:szCs w:val="22"/>
            <w:lang w:eastAsia="en-AU"/>
          </w:rPr>
          <w:tab/>
        </w:r>
        <w:r w:rsidRPr="0082578B">
          <w:t>Applications under authorising laws</w:t>
        </w:r>
        <w:r>
          <w:tab/>
        </w:r>
        <w:r>
          <w:fldChar w:fldCharType="begin"/>
        </w:r>
        <w:r>
          <w:instrText xml:space="preserve"> PAGEREF _Toc74051575 \h </w:instrText>
        </w:r>
        <w:r>
          <w:fldChar w:fldCharType="separate"/>
        </w:r>
        <w:r w:rsidR="00A66403">
          <w:t>6</w:t>
        </w:r>
        <w:r>
          <w:fldChar w:fldCharType="end"/>
        </w:r>
      </w:hyperlink>
    </w:p>
    <w:p w14:paraId="5AD7CF36" w14:textId="7C504E47" w:rsidR="007463AC" w:rsidRDefault="007463AC">
      <w:pPr>
        <w:pStyle w:val="TOC5"/>
        <w:rPr>
          <w:rFonts w:asciiTheme="minorHAnsi" w:eastAsiaTheme="minorEastAsia" w:hAnsiTheme="minorHAnsi" w:cstheme="minorBidi"/>
          <w:sz w:val="22"/>
          <w:szCs w:val="22"/>
          <w:lang w:eastAsia="en-AU"/>
        </w:rPr>
      </w:pPr>
      <w:r>
        <w:tab/>
      </w:r>
      <w:hyperlink w:anchor="_Toc74051576" w:history="1">
        <w:r w:rsidRPr="0082578B">
          <w:t>10</w:t>
        </w:r>
        <w:r>
          <w:rPr>
            <w:rFonts w:asciiTheme="minorHAnsi" w:eastAsiaTheme="minorEastAsia" w:hAnsiTheme="minorHAnsi" w:cstheme="minorBidi"/>
            <w:sz w:val="22"/>
            <w:szCs w:val="22"/>
            <w:lang w:eastAsia="en-AU"/>
          </w:rPr>
          <w:tab/>
        </w:r>
        <w:r w:rsidRPr="0082578B">
          <w:t>Making an application</w:t>
        </w:r>
        <w:r>
          <w:tab/>
        </w:r>
        <w:r>
          <w:fldChar w:fldCharType="begin"/>
        </w:r>
        <w:r>
          <w:instrText xml:space="preserve"> PAGEREF _Toc74051576 \h </w:instrText>
        </w:r>
        <w:r>
          <w:fldChar w:fldCharType="separate"/>
        </w:r>
        <w:r w:rsidR="00A66403">
          <w:t>6</w:t>
        </w:r>
        <w:r>
          <w:fldChar w:fldCharType="end"/>
        </w:r>
      </w:hyperlink>
    </w:p>
    <w:p w14:paraId="2435347E" w14:textId="2D47586C" w:rsidR="007463AC" w:rsidRDefault="007463AC">
      <w:pPr>
        <w:pStyle w:val="TOC5"/>
        <w:rPr>
          <w:rFonts w:asciiTheme="minorHAnsi" w:eastAsiaTheme="minorEastAsia" w:hAnsiTheme="minorHAnsi" w:cstheme="minorBidi"/>
          <w:sz w:val="22"/>
          <w:szCs w:val="22"/>
          <w:lang w:eastAsia="en-AU"/>
        </w:rPr>
      </w:pPr>
      <w:r>
        <w:tab/>
      </w:r>
      <w:hyperlink w:anchor="_Toc74051577" w:history="1">
        <w:r w:rsidRPr="0082578B">
          <w:t>11</w:t>
        </w:r>
        <w:r>
          <w:rPr>
            <w:rFonts w:asciiTheme="minorHAnsi" w:eastAsiaTheme="minorEastAsia" w:hAnsiTheme="minorHAnsi" w:cstheme="minorBidi"/>
            <w:sz w:val="22"/>
            <w:szCs w:val="22"/>
            <w:lang w:eastAsia="en-AU"/>
          </w:rPr>
          <w:tab/>
        </w:r>
        <w:r w:rsidRPr="0082578B">
          <w:t>Applications subject to authorising laws</w:t>
        </w:r>
        <w:r>
          <w:tab/>
        </w:r>
        <w:r>
          <w:fldChar w:fldCharType="begin"/>
        </w:r>
        <w:r>
          <w:instrText xml:space="preserve"> PAGEREF _Toc74051577 \h </w:instrText>
        </w:r>
        <w:r>
          <w:fldChar w:fldCharType="separate"/>
        </w:r>
        <w:r w:rsidR="00A66403">
          <w:t>7</w:t>
        </w:r>
        <w:r>
          <w:fldChar w:fldCharType="end"/>
        </w:r>
      </w:hyperlink>
    </w:p>
    <w:p w14:paraId="282B9280" w14:textId="1DBDFC1B" w:rsidR="007463AC" w:rsidRDefault="007463AC">
      <w:pPr>
        <w:pStyle w:val="TOC5"/>
        <w:rPr>
          <w:rFonts w:asciiTheme="minorHAnsi" w:eastAsiaTheme="minorEastAsia" w:hAnsiTheme="minorHAnsi" w:cstheme="minorBidi"/>
          <w:sz w:val="22"/>
          <w:szCs w:val="22"/>
          <w:lang w:eastAsia="en-AU"/>
        </w:rPr>
      </w:pPr>
      <w:r>
        <w:tab/>
      </w:r>
      <w:hyperlink w:anchor="_Toc74051578" w:history="1">
        <w:r w:rsidRPr="0082578B">
          <w:t>12</w:t>
        </w:r>
        <w:r>
          <w:rPr>
            <w:rFonts w:asciiTheme="minorHAnsi" w:eastAsiaTheme="minorEastAsia" w:hAnsiTheme="minorHAnsi" w:cstheme="minorBidi"/>
            <w:sz w:val="22"/>
            <w:szCs w:val="22"/>
            <w:lang w:eastAsia="en-AU"/>
          </w:rPr>
          <w:tab/>
        </w:r>
        <w:r w:rsidRPr="0082578B">
          <w:t>When no action taken to be decision</w:t>
        </w:r>
        <w:r>
          <w:tab/>
        </w:r>
        <w:r>
          <w:fldChar w:fldCharType="begin"/>
        </w:r>
        <w:r>
          <w:instrText xml:space="preserve"> PAGEREF _Toc74051578 \h </w:instrText>
        </w:r>
        <w:r>
          <w:fldChar w:fldCharType="separate"/>
        </w:r>
        <w:r w:rsidR="00A66403">
          <w:t>7</w:t>
        </w:r>
        <w:r>
          <w:fldChar w:fldCharType="end"/>
        </w:r>
      </w:hyperlink>
    </w:p>
    <w:p w14:paraId="2AA01257" w14:textId="64ED0AB4" w:rsidR="007463AC" w:rsidRDefault="00537655">
      <w:pPr>
        <w:pStyle w:val="TOC2"/>
        <w:rPr>
          <w:rFonts w:asciiTheme="minorHAnsi" w:eastAsiaTheme="minorEastAsia" w:hAnsiTheme="minorHAnsi" w:cstheme="minorBidi"/>
          <w:b w:val="0"/>
          <w:sz w:val="22"/>
          <w:szCs w:val="22"/>
          <w:lang w:eastAsia="en-AU"/>
        </w:rPr>
      </w:pPr>
      <w:hyperlink w:anchor="_Toc74051579" w:history="1">
        <w:r w:rsidR="007463AC" w:rsidRPr="0082578B">
          <w:t>Part 4</w:t>
        </w:r>
        <w:r w:rsidR="007463AC">
          <w:rPr>
            <w:rFonts w:asciiTheme="minorHAnsi" w:eastAsiaTheme="minorEastAsia" w:hAnsiTheme="minorHAnsi" w:cstheme="minorBidi"/>
            <w:b w:val="0"/>
            <w:sz w:val="22"/>
            <w:szCs w:val="22"/>
            <w:lang w:eastAsia="en-AU"/>
          </w:rPr>
          <w:tab/>
        </w:r>
        <w:r w:rsidR="007463AC" w:rsidRPr="0082578B">
          <w:t>Civil disputes</w:t>
        </w:r>
        <w:r w:rsidR="007463AC" w:rsidRPr="007463AC">
          <w:rPr>
            <w:vanish/>
          </w:rPr>
          <w:tab/>
        </w:r>
        <w:r w:rsidR="007463AC" w:rsidRPr="007463AC">
          <w:rPr>
            <w:vanish/>
          </w:rPr>
          <w:fldChar w:fldCharType="begin"/>
        </w:r>
        <w:r w:rsidR="007463AC" w:rsidRPr="007463AC">
          <w:rPr>
            <w:vanish/>
          </w:rPr>
          <w:instrText xml:space="preserve"> PAGEREF _Toc74051579 \h </w:instrText>
        </w:r>
        <w:r w:rsidR="007463AC" w:rsidRPr="007463AC">
          <w:rPr>
            <w:vanish/>
          </w:rPr>
        </w:r>
        <w:r w:rsidR="007463AC" w:rsidRPr="007463AC">
          <w:rPr>
            <w:vanish/>
          </w:rPr>
          <w:fldChar w:fldCharType="separate"/>
        </w:r>
        <w:r w:rsidR="00A66403">
          <w:rPr>
            <w:vanish/>
          </w:rPr>
          <w:t>8</w:t>
        </w:r>
        <w:r w:rsidR="007463AC" w:rsidRPr="007463AC">
          <w:rPr>
            <w:vanish/>
          </w:rPr>
          <w:fldChar w:fldCharType="end"/>
        </w:r>
      </w:hyperlink>
    </w:p>
    <w:p w14:paraId="59EC6547" w14:textId="741240BC" w:rsidR="007463AC" w:rsidRDefault="007463AC">
      <w:pPr>
        <w:pStyle w:val="TOC5"/>
        <w:rPr>
          <w:rFonts w:asciiTheme="minorHAnsi" w:eastAsiaTheme="minorEastAsia" w:hAnsiTheme="minorHAnsi" w:cstheme="minorBidi"/>
          <w:sz w:val="22"/>
          <w:szCs w:val="22"/>
          <w:lang w:eastAsia="en-AU"/>
        </w:rPr>
      </w:pPr>
      <w:r>
        <w:tab/>
      </w:r>
      <w:hyperlink w:anchor="_Toc74051580" w:history="1">
        <w:r w:rsidRPr="0082578B">
          <w:t>15</w:t>
        </w:r>
        <w:r>
          <w:rPr>
            <w:rFonts w:asciiTheme="minorHAnsi" w:eastAsiaTheme="minorEastAsia" w:hAnsiTheme="minorHAnsi" w:cstheme="minorBidi"/>
            <w:sz w:val="22"/>
            <w:szCs w:val="22"/>
            <w:lang w:eastAsia="en-AU"/>
          </w:rPr>
          <w:tab/>
        </w:r>
        <w:r w:rsidRPr="0082578B">
          <w:t>Definitions—pt 4</w:t>
        </w:r>
        <w:r>
          <w:tab/>
        </w:r>
        <w:r>
          <w:fldChar w:fldCharType="begin"/>
        </w:r>
        <w:r>
          <w:instrText xml:space="preserve"> PAGEREF _Toc74051580 \h </w:instrText>
        </w:r>
        <w:r>
          <w:fldChar w:fldCharType="separate"/>
        </w:r>
        <w:r w:rsidR="00A66403">
          <w:t>8</w:t>
        </w:r>
        <w:r>
          <w:fldChar w:fldCharType="end"/>
        </w:r>
      </w:hyperlink>
    </w:p>
    <w:p w14:paraId="5CF62E2E" w14:textId="636ACFCD" w:rsidR="007463AC" w:rsidRDefault="007463AC">
      <w:pPr>
        <w:pStyle w:val="TOC5"/>
        <w:rPr>
          <w:rFonts w:asciiTheme="minorHAnsi" w:eastAsiaTheme="minorEastAsia" w:hAnsiTheme="minorHAnsi" w:cstheme="minorBidi"/>
          <w:sz w:val="22"/>
          <w:szCs w:val="22"/>
          <w:lang w:eastAsia="en-AU"/>
        </w:rPr>
      </w:pPr>
      <w:r>
        <w:tab/>
      </w:r>
      <w:hyperlink w:anchor="_Toc74051581" w:history="1">
        <w:r w:rsidRPr="0082578B">
          <w:t>16</w:t>
        </w:r>
        <w:r>
          <w:rPr>
            <w:rFonts w:asciiTheme="minorHAnsi" w:eastAsiaTheme="minorEastAsia" w:hAnsiTheme="minorHAnsi" w:cstheme="minorBidi"/>
            <w:sz w:val="22"/>
            <w:szCs w:val="22"/>
            <w:lang w:eastAsia="en-AU"/>
          </w:rPr>
          <w:tab/>
        </w:r>
        <w:r w:rsidRPr="0082578B">
          <w:t>Meaning of civil dispute and civil dispute application—Act</w:t>
        </w:r>
        <w:r>
          <w:tab/>
        </w:r>
        <w:r>
          <w:fldChar w:fldCharType="begin"/>
        </w:r>
        <w:r>
          <w:instrText xml:space="preserve"> PAGEREF _Toc74051581 \h </w:instrText>
        </w:r>
        <w:r>
          <w:fldChar w:fldCharType="separate"/>
        </w:r>
        <w:r w:rsidR="00A66403">
          <w:t>9</w:t>
        </w:r>
        <w:r>
          <w:fldChar w:fldCharType="end"/>
        </w:r>
      </w:hyperlink>
    </w:p>
    <w:p w14:paraId="6B568F4C" w14:textId="2B26EA70" w:rsidR="007463AC" w:rsidRDefault="007463AC">
      <w:pPr>
        <w:pStyle w:val="TOC5"/>
        <w:rPr>
          <w:rFonts w:asciiTheme="minorHAnsi" w:eastAsiaTheme="minorEastAsia" w:hAnsiTheme="minorHAnsi" w:cstheme="minorBidi"/>
          <w:sz w:val="22"/>
          <w:szCs w:val="22"/>
          <w:lang w:eastAsia="en-AU"/>
        </w:rPr>
      </w:pPr>
      <w:r>
        <w:tab/>
      </w:r>
      <w:hyperlink w:anchor="_Toc74051582" w:history="1">
        <w:r w:rsidRPr="0082578B">
          <w:t>17</w:t>
        </w:r>
        <w:r>
          <w:rPr>
            <w:rFonts w:asciiTheme="minorHAnsi" w:eastAsiaTheme="minorEastAsia" w:hAnsiTheme="minorHAnsi" w:cstheme="minorBidi"/>
            <w:sz w:val="22"/>
            <w:szCs w:val="22"/>
            <w:lang w:eastAsia="en-AU"/>
          </w:rPr>
          <w:tab/>
        </w:r>
        <w:r w:rsidRPr="0082578B">
          <w:t>Civil dispute applications</w:t>
        </w:r>
        <w:r>
          <w:tab/>
        </w:r>
        <w:r>
          <w:fldChar w:fldCharType="begin"/>
        </w:r>
        <w:r>
          <w:instrText xml:space="preserve"> PAGEREF _Toc74051582 \h </w:instrText>
        </w:r>
        <w:r>
          <w:fldChar w:fldCharType="separate"/>
        </w:r>
        <w:r w:rsidR="00A66403">
          <w:t>10</w:t>
        </w:r>
        <w:r>
          <w:fldChar w:fldCharType="end"/>
        </w:r>
      </w:hyperlink>
    </w:p>
    <w:p w14:paraId="72C448B9" w14:textId="48BF3190" w:rsidR="007463AC" w:rsidRDefault="007463AC">
      <w:pPr>
        <w:pStyle w:val="TOC5"/>
        <w:rPr>
          <w:rFonts w:asciiTheme="minorHAnsi" w:eastAsiaTheme="minorEastAsia" w:hAnsiTheme="minorHAnsi" w:cstheme="minorBidi"/>
          <w:sz w:val="22"/>
          <w:szCs w:val="22"/>
          <w:lang w:eastAsia="en-AU"/>
        </w:rPr>
      </w:pPr>
      <w:r>
        <w:tab/>
      </w:r>
      <w:hyperlink w:anchor="_Toc74051583" w:history="1">
        <w:r w:rsidRPr="0082578B">
          <w:t>18</w:t>
        </w:r>
        <w:r>
          <w:rPr>
            <w:rFonts w:asciiTheme="minorHAnsi" w:eastAsiaTheme="minorEastAsia" w:hAnsiTheme="minorHAnsi" w:cstheme="minorBidi"/>
            <w:sz w:val="22"/>
            <w:szCs w:val="22"/>
            <w:lang w:eastAsia="en-AU"/>
          </w:rPr>
          <w:tab/>
        </w:r>
        <w:r w:rsidRPr="0082578B">
          <w:t>$25 000 limit on civil dispute applications</w:t>
        </w:r>
        <w:r>
          <w:tab/>
        </w:r>
        <w:r>
          <w:fldChar w:fldCharType="begin"/>
        </w:r>
        <w:r>
          <w:instrText xml:space="preserve"> PAGEREF _Toc74051583 \h </w:instrText>
        </w:r>
        <w:r>
          <w:fldChar w:fldCharType="separate"/>
        </w:r>
        <w:r w:rsidR="00A66403">
          <w:t>10</w:t>
        </w:r>
        <w:r>
          <w:fldChar w:fldCharType="end"/>
        </w:r>
      </w:hyperlink>
    </w:p>
    <w:p w14:paraId="6F26D39F" w14:textId="6AF5FEF8" w:rsidR="007463AC" w:rsidRDefault="007463AC">
      <w:pPr>
        <w:pStyle w:val="TOC5"/>
        <w:rPr>
          <w:rFonts w:asciiTheme="minorHAnsi" w:eastAsiaTheme="minorEastAsia" w:hAnsiTheme="minorHAnsi" w:cstheme="minorBidi"/>
          <w:sz w:val="22"/>
          <w:szCs w:val="22"/>
          <w:lang w:eastAsia="en-AU"/>
        </w:rPr>
      </w:pPr>
      <w:r>
        <w:tab/>
      </w:r>
      <w:hyperlink w:anchor="_Toc74051584" w:history="1">
        <w:r w:rsidRPr="0082578B">
          <w:t>19</w:t>
        </w:r>
        <w:r>
          <w:rPr>
            <w:rFonts w:asciiTheme="minorHAnsi" w:eastAsiaTheme="minorEastAsia" w:hAnsiTheme="minorHAnsi" w:cstheme="minorBidi"/>
            <w:sz w:val="22"/>
            <w:szCs w:val="22"/>
            <w:lang w:eastAsia="en-AU"/>
          </w:rPr>
          <w:tab/>
        </w:r>
        <w:r w:rsidRPr="0082578B">
          <w:t>Working out amount of application for jurisdiction</w:t>
        </w:r>
        <w:r>
          <w:tab/>
        </w:r>
        <w:r>
          <w:fldChar w:fldCharType="begin"/>
        </w:r>
        <w:r>
          <w:instrText xml:space="preserve"> PAGEREF _Toc74051584 \h </w:instrText>
        </w:r>
        <w:r>
          <w:fldChar w:fldCharType="separate"/>
        </w:r>
        <w:r w:rsidR="00A66403">
          <w:t>10</w:t>
        </w:r>
        <w:r>
          <w:fldChar w:fldCharType="end"/>
        </w:r>
      </w:hyperlink>
    </w:p>
    <w:p w14:paraId="3F9162B0" w14:textId="346DF2A7" w:rsidR="007463AC" w:rsidRDefault="007463AC">
      <w:pPr>
        <w:pStyle w:val="TOC5"/>
        <w:rPr>
          <w:rFonts w:asciiTheme="minorHAnsi" w:eastAsiaTheme="minorEastAsia" w:hAnsiTheme="minorHAnsi" w:cstheme="minorBidi"/>
          <w:sz w:val="22"/>
          <w:szCs w:val="22"/>
          <w:lang w:eastAsia="en-AU"/>
        </w:rPr>
      </w:pPr>
      <w:r>
        <w:tab/>
      </w:r>
      <w:hyperlink w:anchor="_Toc74051585" w:history="1">
        <w:r w:rsidRPr="0082578B">
          <w:t>20</w:t>
        </w:r>
        <w:r>
          <w:rPr>
            <w:rFonts w:asciiTheme="minorHAnsi" w:eastAsiaTheme="minorEastAsia" w:hAnsiTheme="minorHAnsi" w:cstheme="minorBidi"/>
            <w:sz w:val="22"/>
            <w:szCs w:val="22"/>
            <w:lang w:eastAsia="en-AU"/>
          </w:rPr>
          <w:tab/>
        </w:r>
        <w:r w:rsidRPr="0082578B">
          <w:t>Abandoning excess to come within jurisdiction</w:t>
        </w:r>
        <w:r>
          <w:tab/>
        </w:r>
        <w:r>
          <w:fldChar w:fldCharType="begin"/>
        </w:r>
        <w:r>
          <w:instrText xml:space="preserve"> PAGEREF _Toc74051585 \h </w:instrText>
        </w:r>
        <w:r>
          <w:fldChar w:fldCharType="separate"/>
        </w:r>
        <w:r w:rsidR="00A66403">
          <w:t>11</w:t>
        </w:r>
        <w:r>
          <w:fldChar w:fldCharType="end"/>
        </w:r>
      </w:hyperlink>
    </w:p>
    <w:p w14:paraId="4783D161" w14:textId="20F3C952" w:rsidR="007463AC" w:rsidRDefault="007463AC">
      <w:pPr>
        <w:pStyle w:val="TOC5"/>
        <w:rPr>
          <w:rFonts w:asciiTheme="minorHAnsi" w:eastAsiaTheme="minorEastAsia" w:hAnsiTheme="minorHAnsi" w:cstheme="minorBidi"/>
          <w:sz w:val="22"/>
          <w:szCs w:val="22"/>
          <w:lang w:eastAsia="en-AU"/>
        </w:rPr>
      </w:pPr>
      <w:r>
        <w:tab/>
      </w:r>
      <w:hyperlink w:anchor="_Toc74051586" w:history="1">
        <w:r w:rsidRPr="0082578B">
          <w:t>21</w:t>
        </w:r>
        <w:r>
          <w:rPr>
            <w:rFonts w:asciiTheme="minorHAnsi" w:eastAsiaTheme="minorEastAsia" w:hAnsiTheme="minorHAnsi" w:cstheme="minorBidi"/>
            <w:sz w:val="22"/>
            <w:szCs w:val="22"/>
            <w:lang w:eastAsia="en-AU"/>
          </w:rPr>
          <w:tab/>
        </w:r>
        <w:r w:rsidRPr="0082578B">
          <w:t>Jurisdiction by agreement—amounts over $25 000</w:t>
        </w:r>
        <w:r>
          <w:tab/>
        </w:r>
        <w:r>
          <w:fldChar w:fldCharType="begin"/>
        </w:r>
        <w:r>
          <w:instrText xml:space="preserve"> PAGEREF _Toc74051586 \h </w:instrText>
        </w:r>
        <w:r>
          <w:fldChar w:fldCharType="separate"/>
        </w:r>
        <w:r w:rsidR="00A66403">
          <w:t>11</w:t>
        </w:r>
        <w:r>
          <w:fldChar w:fldCharType="end"/>
        </w:r>
      </w:hyperlink>
    </w:p>
    <w:p w14:paraId="27044F1B" w14:textId="4C559870" w:rsidR="007463AC" w:rsidRDefault="007463AC">
      <w:pPr>
        <w:pStyle w:val="TOC5"/>
        <w:rPr>
          <w:rFonts w:asciiTheme="minorHAnsi" w:eastAsiaTheme="minorEastAsia" w:hAnsiTheme="minorHAnsi" w:cstheme="minorBidi"/>
          <w:sz w:val="22"/>
          <w:szCs w:val="22"/>
          <w:lang w:eastAsia="en-AU"/>
        </w:rPr>
      </w:pPr>
      <w:r>
        <w:tab/>
      </w:r>
      <w:hyperlink w:anchor="_Toc74051587" w:history="1">
        <w:r w:rsidRPr="0082578B">
          <w:t>22</w:t>
        </w:r>
        <w:r>
          <w:rPr>
            <w:rFonts w:asciiTheme="minorHAnsi" w:eastAsiaTheme="minorEastAsia" w:hAnsiTheme="minorHAnsi" w:cstheme="minorBidi"/>
            <w:sz w:val="22"/>
            <w:szCs w:val="22"/>
            <w:lang w:eastAsia="en-AU"/>
          </w:rPr>
          <w:tab/>
        </w:r>
        <w:r w:rsidRPr="0082578B">
          <w:t>Tribunal jurisdiction and powers of Magistrates Court</w:t>
        </w:r>
        <w:r>
          <w:tab/>
        </w:r>
        <w:r>
          <w:fldChar w:fldCharType="begin"/>
        </w:r>
        <w:r>
          <w:instrText xml:space="preserve"> PAGEREF _Toc74051587 \h </w:instrText>
        </w:r>
        <w:r>
          <w:fldChar w:fldCharType="separate"/>
        </w:r>
        <w:r w:rsidR="00A66403">
          <w:t>12</w:t>
        </w:r>
        <w:r>
          <w:fldChar w:fldCharType="end"/>
        </w:r>
      </w:hyperlink>
    </w:p>
    <w:p w14:paraId="6B5B829E" w14:textId="69714980" w:rsidR="007463AC" w:rsidRDefault="00537655">
      <w:pPr>
        <w:pStyle w:val="TOC2"/>
        <w:rPr>
          <w:rFonts w:asciiTheme="minorHAnsi" w:eastAsiaTheme="minorEastAsia" w:hAnsiTheme="minorHAnsi" w:cstheme="minorBidi"/>
          <w:b w:val="0"/>
          <w:sz w:val="22"/>
          <w:szCs w:val="22"/>
          <w:lang w:eastAsia="en-AU"/>
        </w:rPr>
      </w:pPr>
      <w:hyperlink w:anchor="_Toc74051588" w:history="1">
        <w:r w:rsidR="007463AC" w:rsidRPr="0082578B">
          <w:t>Part 4A</w:t>
        </w:r>
        <w:r w:rsidR="007463AC">
          <w:rPr>
            <w:rFonts w:asciiTheme="minorHAnsi" w:eastAsiaTheme="minorEastAsia" w:hAnsiTheme="minorHAnsi" w:cstheme="minorBidi"/>
            <w:b w:val="0"/>
            <w:sz w:val="22"/>
            <w:szCs w:val="22"/>
            <w:lang w:eastAsia="en-AU"/>
          </w:rPr>
          <w:tab/>
        </w:r>
        <w:r w:rsidR="007463AC" w:rsidRPr="0082578B">
          <w:t>Administrative review</w:t>
        </w:r>
        <w:r w:rsidR="007463AC" w:rsidRPr="007463AC">
          <w:rPr>
            <w:vanish/>
          </w:rPr>
          <w:tab/>
        </w:r>
        <w:r w:rsidR="007463AC" w:rsidRPr="007463AC">
          <w:rPr>
            <w:vanish/>
          </w:rPr>
          <w:fldChar w:fldCharType="begin"/>
        </w:r>
        <w:r w:rsidR="007463AC" w:rsidRPr="007463AC">
          <w:rPr>
            <w:vanish/>
          </w:rPr>
          <w:instrText xml:space="preserve"> PAGEREF _Toc74051588 \h </w:instrText>
        </w:r>
        <w:r w:rsidR="007463AC" w:rsidRPr="007463AC">
          <w:rPr>
            <w:vanish/>
          </w:rPr>
        </w:r>
        <w:r w:rsidR="007463AC" w:rsidRPr="007463AC">
          <w:rPr>
            <w:vanish/>
          </w:rPr>
          <w:fldChar w:fldCharType="separate"/>
        </w:r>
        <w:r w:rsidR="00A66403">
          <w:rPr>
            <w:vanish/>
          </w:rPr>
          <w:t>13</w:t>
        </w:r>
        <w:r w:rsidR="007463AC" w:rsidRPr="007463AC">
          <w:rPr>
            <w:vanish/>
          </w:rPr>
          <w:fldChar w:fldCharType="end"/>
        </w:r>
      </w:hyperlink>
    </w:p>
    <w:p w14:paraId="30AED000" w14:textId="74E05044" w:rsidR="007463AC" w:rsidRDefault="00537655">
      <w:pPr>
        <w:pStyle w:val="TOC3"/>
        <w:rPr>
          <w:rFonts w:asciiTheme="minorHAnsi" w:eastAsiaTheme="minorEastAsia" w:hAnsiTheme="minorHAnsi" w:cstheme="minorBidi"/>
          <w:b w:val="0"/>
          <w:sz w:val="22"/>
          <w:szCs w:val="22"/>
          <w:lang w:eastAsia="en-AU"/>
        </w:rPr>
      </w:pPr>
      <w:hyperlink w:anchor="_Toc74051589" w:history="1">
        <w:r w:rsidR="007463AC" w:rsidRPr="0082578B">
          <w:t>Division 4A.1</w:t>
        </w:r>
        <w:r w:rsidR="007463AC">
          <w:rPr>
            <w:rFonts w:asciiTheme="minorHAnsi" w:eastAsiaTheme="minorEastAsia" w:hAnsiTheme="minorHAnsi" w:cstheme="minorBidi"/>
            <w:b w:val="0"/>
            <w:sz w:val="22"/>
            <w:szCs w:val="22"/>
            <w:lang w:eastAsia="en-AU"/>
          </w:rPr>
          <w:tab/>
        </w:r>
        <w:r w:rsidR="007463AC" w:rsidRPr="0082578B">
          <w:t>Definitions—pt 4A</w:t>
        </w:r>
        <w:r w:rsidR="007463AC" w:rsidRPr="007463AC">
          <w:rPr>
            <w:vanish/>
          </w:rPr>
          <w:tab/>
        </w:r>
        <w:r w:rsidR="007463AC" w:rsidRPr="007463AC">
          <w:rPr>
            <w:vanish/>
          </w:rPr>
          <w:fldChar w:fldCharType="begin"/>
        </w:r>
        <w:r w:rsidR="007463AC" w:rsidRPr="007463AC">
          <w:rPr>
            <w:vanish/>
          </w:rPr>
          <w:instrText xml:space="preserve"> PAGEREF _Toc74051589 \h </w:instrText>
        </w:r>
        <w:r w:rsidR="007463AC" w:rsidRPr="007463AC">
          <w:rPr>
            <w:vanish/>
          </w:rPr>
        </w:r>
        <w:r w:rsidR="007463AC" w:rsidRPr="007463AC">
          <w:rPr>
            <w:vanish/>
          </w:rPr>
          <w:fldChar w:fldCharType="separate"/>
        </w:r>
        <w:r w:rsidR="00A66403">
          <w:rPr>
            <w:vanish/>
          </w:rPr>
          <w:t>13</w:t>
        </w:r>
        <w:r w:rsidR="007463AC" w:rsidRPr="007463AC">
          <w:rPr>
            <w:vanish/>
          </w:rPr>
          <w:fldChar w:fldCharType="end"/>
        </w:r>
      </w:hyperlink>
    </w:p>
    <w:p w14:paraId="3D6E595B" w14:textId="73C3C93B" w:rsidR="007463AC" w:rsidRDefault="007463AC">
      <w:pPr>
        <w:pStyle w:val="TOC5"/>
        <w:rPr>
          <w:rFonts w:asciiTheme="minorHAnsi" w:eastAsiaTheme="minorEastAsia" w:hAnsiTheme="minorHAnsi" w:cstheme="minorBidi"/>
          <w:sz w:val="22"/>
          <w:szCs w:val="22"/>
          <w:lang w:eastAsia="en-AU"/>
        </w:rPr>
      </w:pPr>
      <w:r>
        <w:tab/>
      </w:r>
      <w:hyperlink w:anchor="_Toc74051590" w:history="1">
        <w:r w:rsidRPr="0082578B">
          <w:t>22A</w:t>
        </w:r>
        <w:r>
          <w:rPr>
            <w:rFonts w:asciiTheme="minorHAnsi" w:eastAsiaTheme="minorEastAsia" w:hAnsiTheme="minorHAnsi" w:cstheme="minorBidi"/>
            <w:sz w:val="22"/>
            <w:szCs w:val="22"/>
            <w:lang w:eastAsia="en-AU"/>
          </w:rPr>
          <w:tab/>
        </w:r>
        <w:r w:rsidRPr="0082578B">
          <w:t>Definitions—pt 4A</w:t>
        </w:r>
        <w:r>
          <w:tab/>
        </w:r>
        <w:r>
          <w:fldChar w:fldCharType="begin"/>
        </w:r>
        <w:r>
          <w:instrText xml:space="preserve"> PAGEREF _Toc74051590 \h </w:instrText>
        </w:r>
        <w:r>
          <w:fldChar w:fldCharType="separate"/>
        </w:r>
        <w:r w:rsidR="00A66403">
          <w:t>13</w:t>
        </w:r>
        <w:r>
          <w:fldChar w:fldCharType="end"/>
        </w:r>
      </w:hyperlink>
    </w:p>
    <w:p w14:paraId="4D66CB3A" w14:textId="138C1268" w:rsidR="007463AC" w:rsidRDefault="00537655">
      <w:pPr>
        <w:pStyle w:val="TOC3"/>
        <w:rPr>
          <w:rFonts w:asciiTheme="minorHAnsi" w:eastAsiaTheme="minorEastAsia" w:hAnsiTheme="minorHAnsi" w:cstheme="minorBidi"/>
          <w:b w:val="0"/>
          <w:sz w:val="22"/>
          <w:szCs w:val="22"/>
          <w:lang w:eastAsia="en-AU"/>
        </w:rPr>
      </w:pPr>
      <w:hyperlink w:anchor="_Toc74051591" w:history="1">
        <w:r w:rsidR="007463AC" w:rsidRPr="0082578B">
          <w:t>Division 4A.2</w:t>
        </w:r>
        <w:r w:rsidR="007463AC">
          <w:rPr>
            <w:rFonts w:asciiTheme="minorHAnsi" w:eastAsiaTheme="minorEastAsia" w:hAnsiTheme="minorHAnsi" w:cstheme="minorBidi"/>
            <w:b w:val="0"/>
            <w:sz w:val="22"/>
            <w:szCs w:val="22"/>
            <w:lang w:eastAsia="en-AU"/>
          </w:rPr>
          <w:tab/>
        </w:r>
        <w:r w:rsidR="007463AC" w:rsidRPr="0082578B">
          <w:t>Reasons statements</w:t>
        </w:r>
        <w:r w:rsidR="007463AC" w:rsidRPr="007463AC">
          <w:rPr>
            <w:vanish/>
          </w:rPr>
          <w:tab/>
        </w:r>
        <w:r w:rsidR="007463AC" w:rsidRPr="007463AC">
          <w:rPr>
            <w:vanish/>
          </w:rPr>
          <w:fldChar w:fldCharType="begin"/>
        </w:r>
        <w:r w:rsidR="007463AC" w:rsidRPr="007463AC">
          <w:rPr>
            <w:vanish/>
          </w:rPr>
          <w:instrText xml:space="preserve"> PAGEREF _Toc74051591 \h </w:instrText>
        </w:r>
        <w:r w:rsidR="007463AC" w:rsidRPr="007463AC">
          <w:rPr>
            <w:vanish/>
          </w:rPr>
        </w:r>
        <w:r w:rsidR="007463AC" w:rsidRPr="007463AC">
          <w:rPr>
            <w:vanish/>
          </w:rPr>
          <w:fldChar w:fldCharType="separate"/>
        </w:r>
        <w:r w:rsidR="00A66403">
          <w:rPr>
            <w:vanish/>
          </w:rPr>
          <w:t>14</w:t>
        </w:r>
        <w:r w:rsidR="007463AC" w:rsidRPr="007463AC">
          <w:rPr>
            <w:vanish/>
          </w:rPr>
          <w:fldChar w:fldCharType="end"/>
        </w:r>
      </w:hyperlink>
    </w:p>
    <w:p w14:paraId="7B8F61BC" w14:textId="4251FE1B" w:rsidR="007463AC" w:rsidRDefault="007463AC">
      <w:pPr>
        <w:pStyle w:val="TOC5"/>
        <w:rPr>
          <w:rFonts w:asciiTheme="minorHAnsi" w:eastAsiaTheme="minorEastAsia" w:hAnsiTheme="minorHAnsi" w:cstheme="minorBidi"/>
          <w:sz w:val="22"/>
          <w:szCs w:val="22"/>
          <w:lang w:eastAsia="en-AU"/>
        </w:rPr>
      </w:pPr>
      <w:r>
        <w:tab/>
      </w:r>
      <w:hyperlink w:anchor="_Toc74051592" w:history="1">
        <w:r w:rsidRPr="0082578B">
          <w:t>22B</w:t>
        </w:r>
        <w:r>
          <w:rPr>
            <w:rFonts w:asciiTheme="minorHAnsi" w:eastAsiaTheme="minorEastAsia" w:hAnsiTheme="minorHAnsi" w:cstheme="minorBidi"/>
            <w:sz w:val="22"/>
            <w:szCs w:val="22"/>
            <w:lang w:eastAsia="en-AU"/>
          </w:rPr>
          <w:tab/>
        </w:r>
        <w:r w:rsidRPr="0082578B">
          <w:t>Requirement to give reasons statements</w:t>
        </w:r>
        <w:r>
          <w:tab/>
        </w:r>
        <w:r>
          <w:fldChar w:fldCharType="begin"/>
        </w:r>
        <w:r>
          <w:instrText xml:space="preserve"> PAGEREF _Toc74051592 \h </w:instrText>
        </w:r>
        <w:r>
          <w:fldChar w:fldCharType="separate"/>
        </w:r>
        <w:r w:rsidR="00A66403">
          <w:t>14</w:t>
        </w:r>
        <w:r>
          <w:fldChar w:fldCharType="end"/>
        </w:r>
      </w:hyperlink>
    </w:p>
    <w:p w14:paraId="46A55831" w14:textId="54D9B530" w:rsidR="007463AC" w:rsidRDefault="007463AC">
      <w:pPr>
        <w:pStyle w:val="TOC5"/>
        <w:rPr>
          <w:rFonts w:asciiTheme="minorHAnsi" w:eastAsiaTheme="minorEastAsia" w:hAnsiTheme="minorHAnsi" w:cstheme="minorBidi"/>
          <w:sz w:val="22"/>
          <w:szCs w:val="22"/>
          <w:lang w:eastAsia="en-AU"/>
        </w:rPr>
      </w:pPr>
      <w:r>
        <w:tab/>
      </w:r>
      <w:hyperlink w:anchor="_Toc74051593" w:history="1">
        <w:r w:rsidRPr="0082578B">
          <w:t>22C</w:t>
        </w:r>
        <w:r>
          <w:rPr>
            <w:rFonts w:asciiTheme="minorHAnsi" w:eastAsiaTheme="minorEastAsia" w:hAnsiTheme="minorHAnsi" w:cstheme="minorBidi"/>
            <w:sz w:val="22"/>
            <w:szCs w:val="22"/>
            <w:lang w:eastAsia="en-AU"/>
          </w:rPr>
          <w:tab/>
        </w:r>
        <w:r w:rsidRPr="0082578B">
          <w:t>Reasons statement—declaration by tribunal</w:t>
        </w:r>
        <w:r>
          <w:tab/>
        </w:r>
        <w:r>
          <w:fldChar w:fldCharType="begin"/>
        </w:r>
        <w:r>
          <w:instrText xml:space="preserve"> PAGEREF _Toc74051593 \h </w:instrText>
        </w:r>
        <w:r>
          <w:fldChar w:fldCharType="separate"/>
        </w:r>
        <w:r w:rsidR="00A66403">
          <w:t>15</w:t>
        </w:r>
        <w:r>
          <w:fldChar w:fldCharType="end"/>
        </w:r>
      </w:hyperlink>
    </w:p>
    <w:p w14:paraId="5035230C" w14:textId="61227780" w:rsidR="007463AC" w:rsidRDefault="007463AC">
      <w:pPr>
        <w:pStyle w:val="TOC5"/>
        <w:rPr>
          <w:rFonts w:asciiTheme="minorHAnsi" w:eastAsiaTheme="minorEastAsia" w:hAnsiTheme="minorHAnsi" w:cstheme="minorBidi"/>
          <w:sz w:val="22"/>
          <w:szCs w:val="22"/>
          <w:lang w:eastAsia="en-AU"/>
        </w:rPr>
      </w:pPr>
      <w:r>
        <w:tab/>
      </w:r>
      <w:hyperlink w:anchor="_Toc74051594" w:history="1">
        <w:r w:rsidRPr="0082578B">
          <w:t>22D</w:t>
        </w:r>
        <w:r>
          <w:rPr>
            <w:rFonts w:asciiTheme="minorHAnsi" w:eastAsiaTheme="minorEastAsia" w:hAnsiTheme="minorHAnsi" w:cstheme="minorBidi"/>
            <w:sz w:val="22"/>
            <w:szCs w:val="22"/>
            <w:lang w:eastAsia="en-AU"/>
          </w:rPr>
          <w:tab/>
        </w:r>
        <w:r w:rsidRPr="0082578B">
          <w:t>Reasons statement declared insufficient</w:t>
        </w:r>
        <w:r>
          <w:tab/>
        </w:r>
        <w:r>
          <w:fldChar w:fldCharType="begin"/>
        </w:r>
        <w:r>
          <w:instrText xml:space="preserve"> PAGEREF _Toc74051594 \h </w:instrText>
        </w:r>
        <w:r>
          <w:fldChar w:fldCharType="separate"/>
        </w:r>
        <w:r w:rsidR="00A66403">
          <w:t>15</w:t>
        </w:r>
        <w:r>
          <w:fldChar w:fldCharType="end"/>
        </w:r>
      </w:hyperlink>
    </w:p>
    <w:p w14:paraId="218E55A2" w14:textId="17474D86" w:rsidR="007463AC" w:rsidRDefault="007463AC">
      <w:pPr>
        <w:pStyle w:val="TOC5"/>
        <w:rPr>
          <w:rFonts w:asciiTheme="minorHAnsi" w:eastAsiaTheme="minorEastAsia" w:hAnsiTheme="minorHAnsi" w:cstheme="minorBidi"/>
          <w:sz w:val="22"/>
          <w:szCs w:val="22"/>
          <w:lang w:eastAsia="en-AU"/>
        </w:rPr>
      </w:pPr>
      <w:r>
        <w:tab/>
      </w:r>
      <w:hyperlink w:anchor="_Toc74051595" w:history="1">
        <w:r w:rsidRPr="0082578B">
          <w:t>22E</w:t>
        </w:r>
        <w:r>
          <w:rPr>
            <w:rFonts w:asciiTheme="minorHAnsi" w:eastAsiaTheme="minorEastAsia" w:hAnsiTheme="minorHAnsi" w:cstheme="minorBidi"/>
            <w:sz w:val="22"/>
            <w:szCs w:val="22"/>
            <w:lang w:eastAsia="en-AU"/>
          </w:rPr>
          <w:tab/>
        </w:r>
        <w:r w:rsidRPr="0082578B">
          <w:t>Certain material not required to be disclosed</w:t>
        </w:r>
        <w:r>
          <w:tab/>
        </w:r>
        <w:r>
          <w:fldChar w:fldCharType="begin"/>
        </w:r>
        <w:r>
          <w:instrText xml:space="preserve"> PAGEREF _Toc74051595 \h </w:instrText>
        </w:r>
        <w:r>
          <w:fldChar w:fldCharType="separate"/>
        </w:r>
        <w:r w:rsidR="00A66403">
          <w:t>16</w:t>
        </w:r>
        <w:r>
          <w:fldChar w:fldCharType="end"/>
        </w:r>
      </w:hyperlink>
    </w:p>
    <w:p w14:paraId="6C77EC42" w14:textId="5DD44C4F" w:rsidR="007463AC" w:rsidRDefault="007463AC">
      <w:pPr>
        <w:pStyle w:val="TOC5"/>
        <w:rPr>
          <w:rFonts w:asciiTheme="minorHAnsi" w:eastAsiaTheme="minorEastAsia" w:hAnsiTheme="minorHAnsi" w:cstheme="minorBidi"/>
          <w:sz w:val="22"/>
          <w:szCs w:val="22"/>
          <w:lang w:eastAsia="en-AU"/>
        </w:rPr>
      </w:pPr>
      <w:r>
        <w:tab/>
      </w:r>
      <w:hyperlink w:anchor="_Toc74051596" w:history="1">
        <w:r w:rsidRPr="0082578B">
          <w:t>22F</w:t>
        </w:r>
        <w:r>
          <w:rPr>
            <w:rFonts w:asciiTheme="minorHAnsi" w:eastAsiaTheme="minorEastAsia" w:hAnsiTheme="minorHAnsi" w:cstheme="minorBidi"/>
            <w:sz w:val="22"/>
            <w:szCs w:val="22"/>
            <w:lang w:eastAsia="en-AU"/>
          </w:rPr>
          <w:tab/>
        </w:r>
        <w:r w:rsidRPr="0082578B">
          <w:t>Certain reasons statements—application of divs 4A.3 and 4A.4</w:t>
        </w:r>
        <w:r>
          <w:tab/>
        </w:r>
        <w:r>
          <w:fldChar w:fldCharType="begin"/>
        </w:r>
        <w:r>
          <w:instrText xml:space="preserve"> PAGEREF _Toc74051596 \h </w:instrText>
        </w:r>
        <w:r>
          <w:fldChar w:fldCharType="separate"/>
        </w:r>
        <w:r w:rsidR="00A66403">
          <w:t>17</w:t>
        </w:r>
        <w:r>
          <w:fldChar w:fldCharType="end"/>
        </w:r>
      </w:hyperlink>
    </w:p>
    <w:p w14:paraId="4FAF99F6" w14:textId="1B65DD45" w:rsidR="007463AC" w:rsidRDefault="00537655">
      <w:pPr>
        <w:pStyle w:val="TOC3"/>
        <w:rPr>
          <w:rFonts w:asciiTheme="minorHAnsi" w:eastAsiaTheme="minorEastAsia" w:hAnsiTheme="minorHAnsi" w:cstheme="minorBidi"/>
          <w:b w:val="0"/>
          <w:sz w:val="22"/>
          <w:szCs w:val="22"/>
          <w:lang w:eastAsia="en-AU"/>
        </w:rPr>
      </w:pPr>
      <w:hyperlink w:anchor="_Toc74051597" w:history="1">
        <w:r w:rsidR="007463AC" w:rsidRPr="0082578B">
          <w:t>Division 4A.3</w:t>
        </w:r>
        <w:r w:rsidR="007463AC">
          <w:rPr>
            <w:rFonts w:asciiTheme="minorHAnsi" w:eastAsiaTheme="minorEastAsia" w:hAnsiTheme="minorHAnsi" w:cstheme="minorBidi"/>
            <w:b w:val="0"/>
            <w:sz w:val="22"/>
            <w:szCs w:val="22"/>
            <w:lang w:eastAsia="en-AU"/>
          </w:rPr>
          <w:tab/>
        </w:r>
        <w:r w:rsidR="007463AC" w:rsidRPr="0082578B">
          <w:t>Tribunal hearings—non-disclosure</w:t>
        </w:r>
        <w:r w:rsidR="007463AC" w:rsidRPr="007463AC">
          <w:rPr>
            <w:vanish/>
          </w:rPr>
          <w:tab/>
        </w:r>
        <w:r w:rsidR="007463AC" w:rsidRPr="007463AC">
          <w:rPr>
            <w:vanish/>
          </w:rPr>
          <w:fldChar w:fldCharType="begin"/>
        </w:r>
        <w:r w:rsidR="007463AC" w:rsidRPr="007463AC">
          <w:rPr>
            <w:vanish/>
          </w:rPr>
          <w:instrText xml:space="preserve"> PAGEREF _Toc74051597 \h </w:instrText>
        </w:r>
        <w:r w:rsidR="007463AC" w:rsidRPr="007463AC">
          <w:rPr>
            <w:vanish/>
          </w:rPr>
        </w:r>
        <w:r w:rsidR="007463AC" w:rsidRPr="007463AC">
          <w:rPr>
            <w:vanish/>
          </w:rPr>
          <w:fldChar w:fldCharType="separate"/>
        </w:r>
        <w:r w:rsidR="00A66403">
          <w:rPr>
            <w:vanish/>
          </w:rPr>
          <w:t>17</w:t>
        </w:r>
        <w:r w:rsidR="007463AC" w:rsidRPr="007463AC">
          <w:rPr>
            <w:vanish/>
          </w:rPr>
          <w:fldChar w:fldCharType="end"/>
        </w:r>
      </w:hyperlink>
    </w:p>
    <w:p w14:paraId="1EB2411F" w14:textId="3D97C521" w:rsidR="007463AC" w:rsidRDefault="007463AC">
      <w:pPr>
        <w:pStyle w:val="TOC5"/>
        <w:rPr>
          <w:rFonts w:asciiTheme="minorHAnsi" w:eastAsiaTheme="minorEastAsia" w:hAnsiTheme="minorHAnsi" w:cstheme="minorBidi"/>
          <w:sz w:val="22"/>
          <w:szCs w:val="22"/>
          <w:lang w:eastAsia="en-AU"/>
        </w:rPr>
      </w:pPr>
      <w:r>
        <w:tab/>
      </w:r>
      <w:hyperlink w:anchor="_Toc74051598" w:history="1">
        <w:r w:rsidRPr="0082578B">
          <w:t>22G</w:t>
        </w:r>
        <w:r>
          <w:rPr>
            <w:rFonts w:asciiTheme="minorHAnsi" w:eastAsiaTheme="minorEastAsia" w:hAnsiTheme="minorHAnsi" w:cstheme="minorBidi"/>
            <w:sz w:val="22"/>
            <w:szCs w:val="22"/>
            <w:lang w:eastAsia="en-AU"/>
          </w:rPr>
          <w:tab/>
        </w:r>
        <w:r w:rsidRPr="0082578B">
          <w:t xml:space="preserve">Meaning of </w:t>
        </w:r>
        <w:r w:rsidRPr="0082578B">
          <w:rPr>
            <w:i/>
          </w:rPr>
          <w:t>prescribed reason</w:t>
        </w:r>
        <w:r w:rsidRPr="0082578B">
          <w:t>—div 4A.3</w:t>
        </w:r>
        <w:r>
          <w:tab/>
        </w:r>
        <w:r>
          <w:fldChar w:fldCharType="begin"/>
        </w:r>
        <w:r>
          <w:instrText xml:space="preserve"> PAGEREF _Toc74051598 \h </w:instrText>
        </w:r>
        <w:r>
          <w:fldChar w:fldCharType="separate"/>
        </w:r>
        <w:r w:rsidR="00A66403">
          <w:t>17</w:t>
        </w:r>
        <w:r>
          <w:fldChar w:fldCharType="end"/>
        </w:r>
      </w:hyperlink>
    </w:p>
    <w:p w14:paraId="3778F211" w14:textId="18B74BD3" w:rsidR="007463AC" w:rsidRDefault="007463AC">
      <w:pPr>
        <w:pStyle w:val="TOC5"/>
        <w:rPr>
          <w:rFonts w:asciiTheme="minorHAnsi" w:eastAsiaTheme="minorEastAsia" w:hAnsiTheme="minorHAnsi" w:cstheme="minorBidi"/>
          <w:sz w:val="22"/>
          <w:szCs w:val="22"/>
          <w:lang w:eastAsia="en-AU"/>
        </w:rPr>
      </w:pPr>
      <w:r>
        <w:tab/>
      </w:r>
      <w:hyperlink w:anchor="_Toc74051599" w:history="1">
        <w:r w:rsidRPr="0082578B">
          <w:t>22H</w:t>
        </w:r>
        <w:r>
          <w:rPr>
            <w:rFonts w:asciiTheme="minorHAnsi" w:eastAsiaTheme="minorEastAsia" w:hAnsiTheme="minorHAnsi" w:cstheme="minorBidi"/>
            <w:sz w:val="22"/>
            <w:szCs w:val="22"/>
            <w:lang w:eastAsia="en-AU"/>
          </w:rPr>
          <w:tab/>
        </w:r>
        <w:r w:rsidRPr="0082578B">
          <w:t>Public interest rules excluded from div 4A.3</w:t>
        </w:r>
        <w:r>
          <w:tab/>
        </w:r>
        <w:r>
          <w:fldChar w:fldCharType="begin"/>
        </w:r>
        <w:r>
          <w:instrText xml:space="preserve"> PAGEREF _Toc74051599 \h </w:instrText>
        </w:r>
        <w:r>
          <w:fldChar w:fldCharType="separate"/>
        </w:r>
        <w:r w:rsidR="00A66403">
          <w:t>17</w:t>
        </w:r>
        <w:r>
          <w:fldChar w:fldCharType="end"/>
        </w:r>
      </w:hyperlink>
    </w:p>
    <w:p w14:paraId="35EB4BAB" w14:textId="6E7606A9" w:rsidR="007463AC" w:rsidRDefault="007463AC">
      <w:pPr>
        <w:pStyle w:val="TOC5"/>
        <w:rPr>
          <w:rFonts w:asciiTheme="minorHAnsi" w:eastAsiaTheme="minorEastAsia" w:hAnsiTheme="minorHAnsi" w:cstheme="minorBidi"/>
          <w:sz w:val="22"/>
          <w:szCs w:val="22"/>
          <w:lang w:eastAsia="en-AU"/>
        </w:rPr>
      </w:pPr>
      <w:r>
        <w:tab/>
      </w:r>
      <w:hyperlink w:anchor="_Toc74051600" w:history="1">
        <w:r w:rsidRPr="0082578B">
          <w:t>22I</w:t>
        </w:r>
        <w:r>
          <w:rPr>
            <w:rFonts w:asciiTheme="minorHAnsi" w:eastAsiaTheme="minorEastAsia" w:hAnsiTheme="minorHAnsi" w:cstheme="minorBidi"/>
            <w:sz w:val="22"/>
            <w:szCs w:val="22"/>
            <w:lang w:eastAsia="en-AU"/>
          </w:rPr>
          <w:tab/>
        </w:r>
        <w:r w:rsidRPr="0082578B">
          <w:t>Non-disclosure certificates</w:t>
        </w:r>
        <w:r>
          <w:tab/>
        </w:r>
        <w:r>
          <w:fldChar w:fldCharType="begin"/>
        </w:r>
        <w:r>
          <w:instrText xml:space="preserve"> PAGEREF _Toc74051600 \h </w:instrText>
        </w:r>
        <w:r>
          <w:fldChar w:fldCharType="separate"/>
        </w:r>
        <w:r w:rsidR="00A66403">
          <w:t>18</w:t>
        </w:r>
        <w:r>
          <w:fldChar w:fldCharType="end"/>
        </w:r>
      </w:hyperlink>
    </w:p>
    <w:p w14:paraId="1EC2C2A1" w14:textId="69572F50" w:rsidR="007463AC" w:rsidRDefault="007463AC">
      <w:pPr>
        <w:pStyle w:val="TOC5"/>
        <w:rPr>
          <w:rFonts w:asciiTheme="minorHAnsi" w:eastAsiaTheme="minorEastAsia" w:hAnsiTheme="minorHAnsi" w:cstheme="minorBidi"/>
          <w:sz w:val="22"/>
          <w:szCs w:val="22"/>
          <w:lang w:eastAsia="en-AU"/>
        </w:rPr>
      </w:pPr>
      <w:r>
        <w:tab/>
      </w:r>
      <w:hyperlink w:anchor="_Toc74051601" w:history="1">
        <w:r w:rsidRPr="0082578B">
          <w:t>22J</w:t>
        </w:r>
        <w:r>
          <w:rPr>
            <w:rFonts w:asciiTheme="minorHAnsi" w:eastAsiaTheme="minorEastAsia" w:hAnsiTheme="minorHAnsi" w:cstheme="minorBidi"/>
            <w:sz w:val="22"/>
            <w:szCs w:val="22"/>
            <w:lang w:eastAsia="en-AU"/>
          </w:rPr>
          <w:tab/>
        </w:r>
        <w:r w:rsidRPr="0082578B">
          <w:t>Dealing with non-disclosable matters—tribunal</w:t>
        </w:r>
        <w:r>
          <w:tab/>
        </w:r>
        <w:r>
          <w:fldChar w:fldCharType="begin"/>
        </w:r>
        <w:r>
          <w:instrText xml:space="preserve"> PAGEREF _Toc74051601 \h </w:instrText>
        </w:r>
        <w:r>
          <w:fldChar w:fldCharType="separate"/>
        </w:r>
        <w:r w:rsidR="00A66403">
          <w:t>19</w:t>
        </w:r>
        <w:r>
          <w:fldChar w:fldCharType="end"/>
        </w:r>
      </w:hyperlink>
    </w:p>
    <w:p w14:paraId="30B1565B" w14:textId="0695FAA4" w:rsidR="007463AC" w:rsidRDefault="007463AC">
      <w:pPr>
        <w:pStyle w:val="TOC5"/>
        <w:rPr>
          <w:rFonts w:asciiTheme="minorHAnsi" w:eastAsiaTheme="minorEastAsia" w:hAnsiTheme="minorHAnsi" w:cstheme="minorBidi"/>
          <w:sz w:val="22"/>
          <w:szCs w:val="22"/>
          <w:lang w:eastAsia="en-AU"/>
        </w:rPr>
      </w:pPr>
      <w:r>
        <w:tab/>
      </w:r>
      <w:hyperlink w:anchor="_Toc74051602" w:history="1">
        <w:r w:rsidRPr="0082578B">
          <w:t>22K</w:t>
        </w:r>
        <w:r>
          <w:rPr>
            <w:rFonts w:asciiTheme="minorHAnsi" w:eastAsiaTheme="minorEastAsia" w:hAnsiTheme="minorHAnsi" w:cstheme="minorBidi"/>
            <w:sz w:val="22"/>
            <w:szCs w:val="22"/>
            <w:lang w:eastAsia="en-AU"/>
          </w:rPr>
          <w:tab/>
        </w:r>
        <w:r w:rsidRPr="0082578B">
          <w:t>Non-disclosure certificate without prescribed reason</w:t>
        </w:r>
        <w:r>
          <w:tab/>
        </w:r>
        <w:r>
          <w:fldChar w:fldCharType="begin"/>
        </w:r>
        <w:r>
          <w:instrText xml:space="preserve"> PAGEREF _Toc74051602 \h </w:instrText>
        </w:r>
        <w:r>
          <w:fldChar w:fldCharType="separate"/>
        </w:r>
        <w:r w:rsidR="00A66403">
          <w:t>20</w:t>
        </w:r>
        <w:r>
          <w:fldChar w:fldCharType="end"/>
        </w:r>
      </w:hyperlink>
    </w:p>
    <w:p w14:paraId="1E4ABFEC" w14:textId="706D7FB3" w:rsidR="007463AC" w:rsidRDefault="007463AC">
      <w:pPr>
        <w:pStyle w:val="TOC5"/>
        <w:rPr>
          <w:rFonts w:asciiTheme="minorHAnsi" w:eastAsiaTheme="minorEastAsia" w:hAnsiTheme="minorHAnsi" w:cstheme="minorBidi"/>
          <w:sz w:val="22"/>
          <w:szCs w:val="22"/>
          <w:lang w:eastAsia="en-AU"/>
        </w:rPr>
      </w:pPr>
      <w:r>
        <w:tab/>
      </w:r>
      <w:hyperlink w:anchor="_Toc74051603" w:history="1">
        <w:r w:rsidRPr="0082578B">
          <w:t>22L</w:t>
        </w:r>
        <w:r>
          <w:rPr>
            <w:rFonts w:asciiTheme="minorHAnsi" w:eastAsiaTheme="minorEastAsia" w:hAnsiTheme="minorHAnsi" w:cstheme="minorBidi"/>
            <w:sz w:val="22"/>
            <w:szCs w:val="22"/>
            <w:lang w:eastAsia="en-AU"/>
          </w:rPr>
          <w:tab/>
        </w:r>
        <w:r w:rsidRPr="0082578B">
          <w:t>Certifying authority may intervene</w:t>
        </w:r>
        <w:r>
          <w:tab/>
        </w:r>
        <w:r>
          <w:fldChar w:fldCharType="begin"/>
        </w:r>
        <w:r>
          <w:instrText xml:space="preserve"> PAGEREF _Toc74051603 \h </w:instrText>
        </w:r>
        <w:r>
          <w:fldChar w:fldCharType="separate"/>
        </w:r>
        <w:r w:rsidR="00A66403">
          <w:t>21</w:t>
        </w:r>
        <w:r>
          <w:fldChar w:fldCharType="end"/>
        </w:r>
      </w:hyperlink>
    </w:p>
    <w:p w14:paraId="34B17290" w14:textId="5D9D2AED" w:rsidR="007463AC" w:rsidRDefault="007463AC">
      <w:pPr>
        <w:pStyle w:val="TOC5"/>
        <w:rPr>
          <w:rFonts w:asciiTheme="minorHAnsi" w:eastAsiaTheme="minorEastAsia" w:hAnsiTheme="minorHAnsi" w:cstheme="minorBidi"/>
          <w:sz w:val="22"/>
          <w:szCs w:val="22"/>
          <w:lang w:eastAsia="en-AU"/>
        </w:rPr>
      </w:pPr>
      <w:r>
        <w:tab/>
      </w:r>
      <w:hyperlink w:anchor="_Toc74051604" w:history="1">
        <w:r w:rsidRPr="0082578B">
          <w:t>22M</w:t>
        </w:r>
        <w:r>
          <w:rPr>
            <w:rFonts w:asciiTheme="minorHAnsi" w:eastAsiaTheme="minorEastAsia" w:hAnsiTheme="minorHAnsi" w:cstheme="minorBidi"/>
            <w:sz w:val="22"/>
            <w:szCs w:val="22"/>
            <w:lang w:eastAsia="en-AU"/>
          </w:rPr>
          <w:tab/>
        </w:r>
        <w:r w:rsidRPr="0082578B">
          <w:t>Appearance etc of certifying authority</w:t>
        </w:r>
        <w:r>
          <w:tab/>
        </w:r>
        <w:r>
          <w:fldChar w:fldCharType="begin"/>
        </w:r>
        <w:r>
          <w:instrText xml:space="preserve"> PAGEREF _Toc74051604 \h </w:instrText>
        </w:r>
        <w:r>
          <w:fldChar w:fldCharType="separate"/>
        </w:r>
        <w:r w:rsidR="00A66403">
          <w:t>21</w:t>
        </w:r>
        <w:r>
          <w:fldChar w:fldCharType="end"/>
        </w:r>
      </w:hyperlink>
    </w:p>
    <w:p w14:paraId="1684D023" w14:textId="645FA1AB" w:rsidR="007463AC" w:rsidRDefault="00537655">
      <w:pPr>
        <w:pStyle w:val="TOC3"/>
        <w:rPr>
          <w:rFonts w:asciiTheme="minorHAnsi" w:eastAsiaTheme="minorEastAsia" w:hAnsiTheme="minorHAnsi" w:cstheme="minorBidi"/>
          <w:b w:val="0"/>
          <w:sz w:val="22"/>
          <w:szCs w:val="22"/>
          <w:lang w:eastAsia="en-AU"/>
        </w:rPr>
      </w:pPr>
      <w:hyperlink w:anchor="_Toc74051605" w:history="1">
        <w:r w:rsidR="007463AC" w:rsidRPr="0082578B">
          <w:t>Division 4A.4</w:t>
        </w:r>
        <w:r w:rsidR="007463AC">
          <w:rPr>
            <w:rFonts w:asciiTheme="minorHAnsi" w:eastAsiaTheme="minorEastAsia" w:hAnsiTheme="minorHAnsi" w:cstheme="minorBidi"/>
            <w:b w:val="0"/>
            <w:sz w:val="22"/>
            <w:szCs w:val="22"/>
            <w:lang w:eastAsia="en-AU"/>
          </w:rPr>
          <w:tab/>
        </w:r>
        <w:r w:rsidR="007463AC" w:rsidRPr="0082578B">
          <w:t>Non-disclosure—Supreme Court proceedings</w:t>
        </w:r>
        <w:r w:rsidR="007463AC" w:rsidRPr="007463AC">
          <w:rPr>
            <w:vanish/>
          </w:rPr>
          <w:tab/>
        </w:r>
        <w:r w:rsidR="007463AC" w:rsidRPr="007463AC">
          <w:rPr>
            <w:vanish/>
          </w:rPr>
          <w:fldChar w:fldCharType="begin"/>
        </w:r>
        <w:r w:rsidR="007463AC" w:rsidRPr="007463AC">
          <w:rPr>
            <w:vanish/>
          </w:rPr>
          <w:instrText xml:space="preserve"> PAGEREF _Toc74051605 \h </w:instrText>
        </w:r>
        <w:r w:rsidR="007463AC" w:rsidRPr="007463AC">
          <w:rPr>
            <w:vanish/>
          </w:rPr>
        </w:r>
        <w:r w:rsidR="007463AC" w:rsidRPr="007463AC">
          <w:rPr>
            <w:vanish/>
          </w:rPr>
          <w:fldChar w:fldCharType="separate"/>
        </w:r>
        <w:r w:rsidR="00A66403">
          <w:rPr>
            <w:vanish/>
          </w:rPr>
          <w:t>22</w:t>
        </w:r>
        <w:r w:rsidR="007463AC" w:rsidRPr="007463AC">
          <w:rPr>
            <w:vanish/>
          </w:rPr>
          <w:fldChar w:fldCharType="end"/>
        </w:r>
      </w:hyperlink>
    </w:p>
    <w:p w14:paraId="00318FAF" w14:textId="4B8233B4" w:rsidR="007463AC" w:rsidRDefault="007463AC">
      <w:pPr>
        <w:pStyle w:val="TOC5"/>
        <w:rPr>
          <w:rFonts w:asciiTheme="minorHAnsi" w:eastAsiaTheme="minorEastAsia" w:hAnsiTheme="minorHAnsi" w:cstheme="minorBidi"/>
          <w:sz w:val="22"/>
          <w:szCs w:val="22"/>
          <w:lang w:eastAsia="en-AU"/>
        </w:rPr>
      </w:pPr>
      <w:r>
        <w:tab/>
      </w:r>
      <w:hyperlink w:anchor="_Toc74051606" w:history="1">
        <w:r w:rsidRPr="0082578B">
          <w:t>22N</w:t>
        </w:r>
        <w:r>
          <w:rPr>
            <w:rFonts w:asciiTheme="minorHAnsi" w:eastAsiaTheme="minorEastAsia" w:hAnsiTheme="minorHAnsi" w:cstheme="minorBidi"/>
            <w:sz w:val="22"/>
            <w:szCs w:val="22"/>
            <w:lang w:eastAsia="en-AU"/>
          </w:rPr>
          <w:tab/>
        </w:r>
        <w:r w:rsidRPr="0082578B">
          <w:t>Dealing with non-disclosable matters—Supreme Court</w:t>
        </w:r>
        <w:r>
          <w:tab/>
        </w:r>
        <w:r>
          <w:fldChar w:fldCharType="begin"/>
        </w:r>
        <w:r>
          <w:instrText xml:space="preserve"> PAGEREF _Toc74051606 \h </w:instrText>
        </w:r>
        <w:r>
          <w:fldChar w:fldCharType="separate"/>
        </w:r>
        <w:r w:rsidR="00A66403">
          <w:t>22</w:t>
        </w:r>
        <w:r>
          <w:fldChar w:fldCharType="end"/>
        </w:r>
      </w:hyperlink>
    </w:p>
    <w:p w14:paraId="0861CC33" w14:textId="015BEF85" w:rsidR="007463AC" w:rsidRDefault="007463AC">
      <w:pPr>
        <w:pStyle w:val="TOC5"/>
        <w:rPr>
          <w:rFonts w:asciiTheme="minorHAnsi" w:eastAsiaTheme="minorEastAsia" w:hAnsiTheme="minorHAnsi" w:cstheme="minorBidi"/>
          <w:sz w:val="22"/>
          <w:szCs w:val="22"/>
          <w:lang w:eastAsia="en-AU"/>
        </w:rPr>
      </w:pPr>
      <w:r>
        <w:tab/>
      </w:r>
      <w:hyperlink w:anchor="_Toc74051607" w:history="1">
        <w:r w:rsidRPr="0082578B">
          <w:t>22O</w:t>
        </w:r>
        <w:r>
          <w:rPr>
            <w:rFonts w:asciiTheme="minorHAnsi" w:eastAsiaTheme="minorEastAsia" w:hAnsiTheme="minorHAnsi" w:cstheme="minorBidi"/>
            <w:sz w:val="22"/>
            <w:szCs w:val="22"/>
            <w:lang w:eastAsia="en-AU"/>
          </w:rPr>
          <w:tab/>
        </w:r>
        <w:r w:rsidRPr="0082578B">
          <w:t>Non-disclosure certificate without prescribed reason—Supreme Court</w:t>
        </w:r>
        <w:r>
          <w:tab/>
        </w:r>
        <w:r>
          <w:fldChar w:fldCharType="begin"/>
        </w:r>
        <w:r>
          <w:instrText xml:space="preserve"> PAGEREF _Toc74051607 \h </w:instrText>
        </w:r>
        <w:r>
          <w:fldChar w:fldCharType="separate"/>
        </w:r>
        <w:r w:rsidR="00A66403">
          <w:t>23</w:t>
        </w:r>
        <w:r>
          <w:fldChar w:fldCharType="end"/>
        </w:r>
      </w:hyperlink>
    </w:p>
    <w:p w14:paraId="2AE366AB" w14:textId="43F12E3D" w:rsidR="007463AC" w:rsidRDefault="00537655">
      <w:pPr>
        <w:pStyle w:val="TOC3"/>
        <w:rPr>
          <w:rFonts w:asciiTheme="minorHAnsi" w:eastAsiaTheme="minorEastAsia" w:hAnsiTheme="minorHAnsi" w:cstheme="minorBidi"/>
          <w:b w:val="0"/>
          <w:sz w:val="22"/>
          <w:szCs w:val="22"/>
          <w:lang w:eastAsia="en-AU"/>
        </w:rPr>
      </w:pPr>
      <w:hyperlink w:anchor="_Toc74051608" w:history="1">
        <w:r w:rsidR="007463AC" w:rsidRPr="0082578B">
          <w:t>Division 4A.5</w:t>
        </w:r>
        <w:r w:rsidR="007463AC">
          <w:rPr>
            <w:rFonts w:asciiTheme="minorHAnsi" w:eastAsiaTheme="minorEastAsia" w:hAnsiTheme="minorHAnsi" w:cstheme="minorBidi"/>
            <w:b w:val="0"/>
            <w:sz w:val="22"/>
            <w:szCs w:val="22"/>
            <w:lang w:eastAsia="en-AU"/>
          </w:rPr>
          <w:tab/>
        </w:r>
        <w:r w:rsidR="007463AC" w:rsidRPr="0082578B">
          <w:t>Miscellaneous</w:t>
        </w:r>
        <w:r w:rsidR="007463AC" w:rsidRPr="007463AC">
          <w:rPr>
            <w:vanish/>
          </w:rPr>
          <w:tab/>
        </w:r>
        <w:r w:rsidR="007463AC" w:rsidRPr="007463AC">
          <w:rPr>
            <w:vanish/>
          </w:rPr>
          <w:fldChar w:fldCharType="begin"/>
        </w:r>
        <w:r w:rsidR="007463AC" w:rsidRPr="007463AC">
          <w:rPr>
            <w:vanish/>
          </w:rPr>
          <w:instrText xml:space="preserve"> PAGEREF _Toc74051608 \h </w:instrText>
        </w:r>
        <w:r w:rsidR="007463AC" w:rsidRPr="007463AC">
          <w:rPr>
            <w:vanish/>
          </w:rPr>
        </w:r>
        <w:r w:rsidR="007463AC" w:rsidRPr="007463AC">
          <w:rPr>
            <w:vanish/>
          </w:rPr>
          <w:fldChar w:fldCharType="separate"/>
        </w:r>
        <w:r w:rsidR="00A66403">
          <w:rPr>
            <w:vanish/>
          </w:rPr>
          <w:t>23</w:t>
        </w:r>
        <w:r w:rsidR="007463AC" w:rsidRPr="007463AC">
          <w:rPr>
            <w:vanish/>
          </w:rPr>
          <w:fldChar w:fldCharType="end"/>
        </w:r>
      </w:hyperlink>
    </w:p>
    <w:p w14:paraId="70E6816E" w14:textId="51625B1A" w:rsidR="007463AC" w:rsidRDefault="007463AC">
      <w:pPr>
        <w:pStyle w:val="TOC5"/>
        <w:rPr>
          <w:rFonts w:asciiTheme="minorHAnsi" w:eastAsiaTheme="minorEastAsia" w:hAnsiTheme="minorHAnsi" w:cstheme="minorBidi"/>
          <w:sz w:val="22"/>
          <w:szCs w:val="22"/>
          <w:lang w:eastAsia="en-AU"/>
        </w:rPr>
      </w:pPr>
      <w:r>
        <w:tab/>
      </w:r>
      <w:hyperlink w:anchor="_Toc74051609" w:history="1">
        <w:r w:rsidRPr="0082578B">
          <w:t>22P</w:t>
        </w:r>
        <w:r>
          <w:rPr>
            <w:rFonts w:asciiTheme="minorHAnsi" w:eastAsiaTheme="minorEastAsia" w:hAnsiTheme="minorHAnsi" w:cstheme="minorBidi"/>
            <w:sz w:val="22"/>
            <w:szCs w:val="22"/>
            <w:lang w:eastAsia="en-AU"/>
          </w:rPr>
          <w:tab/>
        </w:r>
        <w:r w:rsidRPr="0082578B">
          <w:t>Time for deciding land, planning and environment applications</w:t>
        </w:r>
        <w:r>
          <w:tab/>
        </w:r>
        <w:r>
          <w:fldChar w:fldCharType="begin"/>
        </w:r>
        <w:r>
          <w:instrText xml:space="preserve"> PAGEREF _Toc74051609 \h </w:instrText>
        </w:r>
        <w:r>
          <w:fldChar w:fldCharType="separate"/>
        </w:r>
        <w:r w:rsidR="00A66403">
          <w:t>23</w:t>
        </w:r>
        <w:r>
          <w:fldChar w:fldCharType="end"/>
        </w:r>
      </w:hyperlink>
    </w:p>
    <w:p w14:paraId="56004951" w14:textId="67473F50" w:rsidR="007463AC" w:rsidRDefault="007463AC">
      <w:pPr>
        <w:pStyle w:val="TOC5"/>
        <w:rPr>
          <w:rFonts w:asciiTheme="minorHAnsi" w:eastAsiaTheme="minorEastAsia" w:hAnsiTheme="minorHAnsi" w:cstheme="minorBidi"/>
          <w:sz w:val="22"/>
          <w:szCs w:val="22"/>
          <w:lang w:eastAsia="en-AU"/>
        </w:rPr>
      </w:pPr>
      <w:r>
        <w:tab/>
      </w:r>
      <w:hyperlink w:anchor="_Toc74051610" w:history="1">
        <w:r w:rsidRPr="0082578B">
          <w:t>22Q</w:t>
        </w:r>
        <w:r>
          <w:rPr>
            <w:rFonts w:asciiTheme="minorHAnsi" w:eastAsiaTheme="minorEastAsia" w:hAnsiTheme="minorHAnsi" w:cstheme="minorBidi"/>
            <w:sz w:val="22"/>
            <w:szCs w:val="22"/>
            <w:lang w:eastAsia="en-AU"/>
          </w:rPr>
          <w:tab/>
        </w:r>
        <w:r w:rsidRPr="0082578B">
          <w:t>People whose interests are affected</w:t>
        </w:r>
        <w:r>
          <w:tab/>
        </w:r>
        <w:r>
          <w:fldChar w:fldCharType="begin"/>
        </w:r>
        <w:r>
          <w:instrText xml:space="preserve"> PAGEREF _Toc74051610 \h </w:instrText>
        </w:r>
        <w:r>
          <w:fldChar w:fldCharType="separate"/>
        </w:r>
        <w:r w:rsidR="00A66403">
          <w:t>24</w:t>
        </w:r>
        <w:r>
          <w:fldChar w:fldCharType="end"/>
        </w:r>
      </w:hyperlink>
    </w:p>
    <w:p w14:paraId="64097D51" w14:textId="1220E7D4" w:rsidR="007463AC" w:rsidRDefault="007463AC">
      <w:pPr>
        <w:pStyle w:val="TOC5"/>
        <w:rPr>
          <w:rFonts w:asciiTheme="minorHAnsi" w:eastAsiaTheme="minorEastAsia" w:hAnsiTheme="minorHAnsi" w:cstheme="minorBidi"/>
          <w:sz w:val="22"/>
          <w:szCs w:val="22"/>
          <w:lang w:eastAsia="en-AU"/>
        </w:rPr>
      </w:pPr>
      <w:r>
        <w:tab/>
      </w:r>
      <w:hyperlink w:anchor="_Toc74051611" w:history="1">
        <w:r w:rsidRPr="0082578B">
          <w:t>22R</w:t>
        </w:r>
        <w:r>
          <w:rPr>
            <w:rFonts w:asciiTheme="minorHAnsi" w:eastAsiaTheme="minorEastAsia" w:hAnsiTheme="minorHAnsi" w:cstheme="minorBidi"/>
            <w:sz w:val="22"/>
            <w:szCs w:val="22"/>
            <w:lang w:eastAsia="en-AU"/>
          </w:rPr>
          <w:tab/>
        </w:r>
        <w:r w:rsidRPr="0082578B">
          <w:t>Questions of law</w:t>
        </w:r>
        <w:r>
          <w:tab/>
        </w:r>
        <w:r>
          <w:fldChar w:fldCharType="begin"/>
        </w:r>
        <w:r>
          <w:instrText xml:space="preserve"> PAGEREF _Toc74051611 \h </w:instrText>
        </w:r>
        <w:r>
          <w:fldChar w:fldCharType="separate"/>
        </w:r>
        <w:r w:rsidR="00A66403">
          <w:t>24</w:t>
        </w:r>
        <w:r>
          <w:fldChar w:fldCharType="end"/>
        </w:r>
      </w:hyperlink>
    </w:p>
    <w:p w14:paraId="5B1984E9" w14:textId="6415D3A7" w:rsidR="007463AC" w:rsidRDefault="007463AC">
      <w:pPr>
        <w:pStyle w:val="TOC5"/>
        <w:rPr>
          <w:rFonts w:asciiTheme="minorHAnsi" w:eastAsiaTheme="minorEastAsia" w:hAnsiTheme="minorHAnsi" w:cstheme="minorBidi"/>
          <w:sz w:val="22"/>
          <w:szCs w:val="22"/>
          <w:lang w:eastAsia="en-AU"/>
        </w:rPr>
      </w:pPr>
      <w:r>
        <w:tab/>
      </w:r>
      <w:hyperlink w:anchor="_Toc74051612" w:history="1">
        <w:r w:rsidRPr="0082578B">
          <w:t>22S</w:t>
        </w:r>
        <w:r>
          <w:rPr>
            <w:rFonts w:asciiTheme="minorHAnsi" w:eastAsiaTheme="minorEastAsia" w:hAnsiTheme="minorHAnsi" w:cstheme="minorBidi"/>
            <w:sz w:val="22"/>
            <w:szCs w:val="22"/>
            <w:lang w:eastAsia="en-AU"/>
          </w:rPr>
          <w:tab/>
        </w:r>
        <w:r w:rsidRPr="0082578B">
          <w:t>People who make certain decisions</w:t>
        </w:r>
        <w:r>
          <w:tab/>
        </w:r>
        <w:r>
          <w:fldChar w:fldCharType="begin"/>
        </w:r>
        <w:r>
          <w:instrText xml:space="preserve"> PAGEREF _Toc74051612 \h </w:instrText>
        </w:r>
        <w:r>
          <w:fldChar w:fldCharType="separate"/>
        </w:r>
        <w:r w:rsidR="00A66403">
          <w:t>25</w:t>
        </w:r>
        <w:r>
          <w:fldChar w:fldCharType="end"/>
        </w:r>
      </w:hyperlink>
    </w:p>
    <w:p w14:paraId="7D0CBB7A" w14:textId="0FB51F07" w:rsidR="007463AC" w:rsidRDefault="007463AC">
      <w:pPr>
        <w:pStyle w:val="TOC5"/>
        <w:rPr>
          <w:rFonts w:asciiTheme="minorHAnsi" w:eastAsiaTheme="minorEastAsia" w:hAnsiTheme="minorHAnsi" w:cstheme="minorBidi"/>
          <w:sz w:val="22"/>
          <w:szCs w:val="22"/>
          <w:lang w:eastAsia="en-AU"/>
        </w:rPr>
      </w:pPr>
      <w:r>
        <w:tab/>
      </w:r>
      <w:hyperlink w:anchor="_Toc74051613" w:history="1">
        <w:r w:rsidRPr="0082578B">
          <w:t>22T</w:t>
        </w:r>
        <w:r>
          <w:rPr>
            <w:rFonts w:asciiTheme="minorHAnsi" w:eastAsiaTheme="minorEastAsia" w:hAnsiTheme="minorHAnsi" w:cstheme="minorBidi"/>
            <w:sz w:val="22"/>
            <w:szCs w:val="22"/>
            <w:lang w:eastAsia="en-AU"/>
          </w:rPr>
          <w:tab/>
        </w:r>
        <w:r w:rsidRPr="0082578B">
          <w:t>Legal and financial assistance for certain people</w:t>
        </w:r>
        <w:r>
          <w:tab/>
        </w:r>
        <w:r>
          <w:fldChar w:fldCharType="begin"/>
        </w:r>
        <w:r>
          <w:instrText xml:space="preserve"> PAGEREF _Toc74051613 \h </w:instrText>
        </w:r>
        <w:r>
          <w:fldChar w:fldCharType="separate"/>
        </w:r>
        <w:r w:rsidR="00A66403">
          <w:t>25</w:t>
        </w:r>
        <w:r>
          <w:fldChar w:fldCharType="end"/>
        </w:r>
      </w:hyperlink>
    </w:p>
    <w:p w14:paraId="6C81398B" w14:textId="6C905F12" w:rsidR="007463AC" w:rsidRDefault="00537655">
      <w:pPr>
        <w:pStyle w:val="TOC2"/>
        <w:rPr>
          <w:rFonts w:asciiTheme="minorHAnsi" w:eastAsiaTheme="minorEastAsia" w:hAnsiTheme="minorHAnsi" w:cstheme="minorBidi"/>
          <w:b w:val="0"/>
          <w:sz w:val="22"/>
          <w:szCs w:val="22"/>
          <w:lang w:eastAsia="en-AU"/>
        </w:rPr>
      </w:pPr>
      <w:hyperlink w:anchor="_Toc74051614" w:history="1">
        <w:r w:rsidR="007463AC" w:rsidRPr="0082578B">
          <w:t>Part 5</w:t>
        </w:r>
        <w:r w:rsidR="007463AC">
          <w:rPr>
            <w:rFonts w:asciiTheme="minorHAnsi" w:eastAsiaTheme="minorEastAsia" w:hAnsiTheme="minorHAnsi" w:cstheme="minorBidi"/>
            <w:b w:val="0"/>
            <w:sz w:val="22"/>
            <w:szCs w:val="22"/>
            <w:lang w:eastAsia="en-AU"/>
          </w:rPr>
          <w:tab/>
        </w:r>
        <w:r w:rsidR="007463AC" w:rsidRPr="0082578B">
          <w:t>Tribunal procedures</w:t>
        </w:r>
        <w:r w:rsidR="007463AC" w:rsidRPr="007463AC">
          <w:rPr>
            <w:vanish/>
          </w:rPr>
          <w:tab/>
        </w:r>
        <w:r w:rsidR="007463AC" w:rsidRPr="007463AC">
          <w:rPr>
            <w:vanish/>
          </w:rPr>
          <w:fldChar w:fldCharType="begin"/>
        </w:r>
        <w:r w:rsidR="007463AC" w:rsidRPr="007463AC">
          <w:rPr>
            <w:vanish/>
          </w:rPr>
          <w:instrText xml:space="preserve"> PAGEREF _Toc74051614 \h </w:instrText>
        </w:r>
        <w:r w:rsidR="007463AC" w:rsidRPr="007463AC">
          <w:rPr>
            <w:vanish/>
          </w:rPr>
        </w:r>
        <w:r w:rsidR="007463AC" w:rsidRPr="007463AC">
          <w:rPr>
            <w:vanish/>
          </w:rPr>
          <w:fldChar w:fldCharType="separate"/>
        </w:r>
        <w:r w:rsidR="00A66403">
          <w:rPr>
            <w:vanish/>
          </w:rPr>
          <w:t>27</w:t>
        </w:r>
        <w:r w:rsidR="007463AC" w:rsidRPr="007463AC">
          <w:rPr>
            <w:vanish/>
          </w:rPr>
          <w:fldChar w:fldCharType="end"/>
        </w:r>
      </w:hyperlink>
    </w:p>
    <w:p w14:paraId="34897E03" w14:textId="76120346" w:rsidR="007463AC" w:rsidRDefault="00537655">
      <w:pPr>
        <w:pStyle w:val="TOC3"/>
        <w:rPr>
          <w:rFonts w:asciiTheme="minorHAnsi" w:eastAsiaTheme="minorEastAsia" w:hAnsiTheme="minorHAnsi" w:cstheme="minorBidi"/>
          <w:b w:val="0"/>
          <w:sz w:val="22"/>
          <w:szCs w:val="22"/>
          <w:lang w:eastAsia="en-AU"/>
        </w:rPr>
      </w:pPr>
      <w:hyperlink w:anchor="_Toc74051615" w:history="1">
        <w:r w:rsidR="007463AC" w:rsidRPr="0082578B">
          <w:t>Division 5.1</w:t>
        </w:r>
        <w:r w:rsidR="007463AC">
          <w:rPr>
            <w:rFonts w:asciiTheme="minorHAnsi" w:eastAsiaTheme="minorEastAsia" w:hAnsiTheme="minorHAnsi" w:cstheme="minorBidi"/>
            <w:b w:val="0"/>
            <w:sz w:val="22"/>
            <w:szCs w:val="22"/>
            <w:lang w:eastAsia="en-AU"/>
          </w:rPr>
          <w:tab/>
        </w:r>
        <w:r w:rsidR="007463AC" w:rsidRPr="0082578B">
          <w:t>Procedures generally</w:t>
        </w:r>
        <w:r w:rsidR="007463AC" w:rsidRPr="007463AC">
          <w:rPr>
            <w:vanish/>
          </w:rPr>
          <w:tab/>
        </w:r>
        <w:r w:rsidR="007463AC" w:rsidRPr="007463AC">
          <w:rPr>
            <w:vanish/>
          </w:rPr>
          <w:fldChar w:fldCharType="begin"/>
        </w:r>
        <w:r w:rsidR="007463AC" w:rsidRPr="007463AC">
          <w:rPr>
            <w:vanish/>
          </w:rPr>
          <w:instrText xml:space="preserve"> PAGEREF _Toc74051615 \h </w:instrText>
        </w:r>
        <w:r w:rsidR="007463AC" w:rsidRPr="007463AC">
          <w:rPr>
            <w:vanish/>
          </w:rPr>
        </w:r>
        <w:r w:rsidR="007463AC" w:rsidRPr="007463AC">
          <w:rPr>
            <w:vanish/>
          </w:rPr>
          <w:fldChar w:fldCharType="separate"/>
        </w:r>
        <w:r w:rsidR="00A66403">
          <w:rPr>
            <w:vanish/>
          </w:rPr>
          <w:t>27</w:t>
        </w:r>
        <w:r w:rsidR="007463AC" w:rsidRPr="007463AC">
          <w:rPr>
            <w:vanish/>
          </w:rPr>
          <w:fldChar w:fldCharType="end"/>
        </w:r>
      </w:hyperlink>
    </w:p>
    <w:p w14:paraId="19B3FDF4" w14:textId="523F1E08" w:rsidR="007463AC" w:rsidRDefault="007463AC">
      <w:pPr>
        <w:pStyle w:val="TOC5"/>
        <w:rPr>
          <w:rFonts w:asciiTheme="minorHAnsi" w:eastAsiaTheme="minorEastAsia" w:hAnsiTheme="minorHAnsi" w:cstheme="minorBidi"/>
          <w:sz w:val="22"/>
          <w:szCs w:val="22"/>
          <w:lang w:eastAsia="en-AU"/>
        </w:rPr>
      </w:pPr>
      <w:r>
        <w:tab/>
      </w:r>
      <w:hyperlink w:anchor="_Toc74051616" w:history="1">
        <w:r w:rsidRPr="0082578B">
          <w:t>23</w:t>
        </w:r>
        <w:r>
          <w:rPr>
            <w:rFonts w:asciiTheme="minorHAnsi" w:eastAsiaTheme="minorEastAsia" w:hAnsiTheme="minorHAnsi" w:cstheme="minorBidi"/>
            <w:sz w:val="22"/>
            <w:szCs w:val="22"/>
            <w:lang w:eastAsia="en-AU"/>
          </w:rPr>
          <w:tab/>
        </w:r>
        <w:r w:rsidRPr="0082578B">
          <w:t>Tribunal decides own procedure</w:t>
        </w:r>
        <w:r>
          <w:tab/>
        </w:r>
        <w:r>
          <w:fldChar w:fldCharType="begin"/>
        </w:r>
        <w:r>
          <w:instrText xml:space="preserve"> PAGEREF _Toc74051616 \h </w:instrText>
        </w:r>
        <w:r>
          <w:fldChar w:fldCharType="separate"/>
        </w:r>
        <w:r w:rsidR="00A66403">
          <w:t>27</w:t>
        </w:r>
        <w:r>
          <w:fldChar w:fldCharType="end"/>
        </w:r>
      </w:hyperlink>
    </w:p>
    <w:p w14:paraId="29222A59" w14:textId="0ABE0747" w:rsidR="007463AC" w:rsidRDefault="007463AC">
      <w:pPr>
        <w:pStyle w:val="TOC5"/>
        <w:rPr>
          <w:rFonts w:asciiTheme="minorHAnsi" w:eastAsiaTheme="minorEastAsia" w:hAnsiTheme="minorHAnsi" w:cstheme="minorBidi"/>
          <w:sz w:val="22"/>
          <w:szCs w:val="22"/>
          <w:lang w:eastAsia="en-AU"/>
        </w:rPr>
      </w:pPr>
      <w:r>
        <w:tab/>
      </w:r>
      <w:hyperlink w:anchor="_Toc74051617" w:history="1">
        <w:r w:rsidRPr="0082578B">
          <w:t>24</w:t>
        </w:r>
        <w:r>
          <w:rPr>
            <w:rFonts w:asciiTheme="minorHAnsi" w:eastAsiaTheme="minorEastAsia" w:hAnsiTheme="minorHAnsi" w:cstheme="minorBidi"/>
            <w:sz w:val="22"/>
            <w:szCs w:val="22"/>
            <w:lang w:eastAsia="en-AU"/>
          </w:rPr>
          <w:tab/>
        </w:r>
        <w:r w:rsidRPr="0082578B">
          <w:t>Rule-making power</w:t>
        </w:r>
        <w:r>
          <w:tab/>
        </w:r>
        <w:r>
          <w:fldChar w:fldCharType="begin"/>
        </w:r>
        <w:r>
          <w:instrText xml:space="preserve"> PAGEREF _Toc74051617 \h </w:instrText>
        </w:r>
        <w:r>
          <w:fldChar w:fldCharType="separate"/>
        </w:r>
        <w:r w:rsidR="00A66403">
          <w:t>27</w:t>
        </w:r>
        <w:r>
          <w:fldChar w:fldCharType="end"/>
        </w:r>
      </w:hyperlink>
    </w:p>
    <w:p w14:paraId="1EBF4E5C" w14:textId="0EEC2E32" w:rsidR="007463AC" w:rsidRDefault="007463AC">
      <w:pPr>
        <w:pStyle w:val="TOC5"/>
        <w:rPr>
          <w:rFonts w:asciiTheme="minorHAnsi" w:eastAsiaTheme="minorEastAsia" w:hAnsiTheme="minorHAnsi" w:cstheme="minorBidi"/>
          <w:sz w:val="22"/>
          <w:szCs w:val="22"/>
          <w:lang w:eastAsia="en-AU"/>
        </w:rPr>
      </w:pPr>
      <w:r>
        <w:tab/>
      </w:r>
      <w:hyperlink w:anchor="_Toc74051618" w:history="1">
        <w:r w:rsidRPr="0082578B">
          <w:t>25</w:t>
        </w:r>
        <w:r>
          <w:rPr>
            <w:rFonts w:asciiTheme="minorHAnsi" w:eastAsiaTheme="minorEastAsia" w:hAnsiTheme="minorHAnsi" w:cstheme="minorBidi"/>
            <w:sz w:val="22"/>
            <w:szCs w:val="22"/>
            <w:lang w:eastAsia="en-AU"/>
          </w:rPr>
          <w:tab/>
        </w:r>
        <w:r w:rsidRPr="0082578B">
          <w:t>Subject matter of rules</w:t>
        </w:r>
        <w:r>
          <w:tab/>
        </w:r>
        <w:r>
          <w:fldChar w:fldCharType="begin"/>
        </w:r>
        <w:r>
          <w:instrText xml:space="preserve"> PAGEREF _Toc74051618 \h </w:instrText>
        </w:r>
        <w:r>
          <w:fldChar w:fldCharType="separate"/>
        </w:r>
        <w:r w:rsidR="00A66403">
          <w:t>28</w:t>
        </w:r>
        <w:r>
          <w:fldChar w:fldCharType="end"/>
        </w:r>
      </w:hyperlink>
    </w:p>
    <w:p w14:paraId="2C2DD17A" w14:textId="4FFD8C4B" w:rsidR="007463AC" w:rsidRDefault="007463AC">
      <w:pPr>
        <w:pStyle w:val="TOC5"/>
        <w:rPr>
          <w:rFonts w:asciiTheme="minorHAnsi" w:eastAsiaTheme="minorEastAsia" w:hAnsiTheme="minorHAnsi" w:cstheme="minorBidi"/>
          <w:sz w:val="22"/>
          <w:szCs w:val="22"/>
          <w:lang w:eastAsia="en-AU"/>
        </w:rPr>
      </w:pPr>
      <w:r>
        <w:tab/>
      </w:r>
      <w:hyperlink w:anchor="_Toc74051619" w:history="1">
        <w:r w:rsidRPr="0082578B">
          <w:t>26</w:t>
        </w:r>
        <w:r>
          <w:rPr>
            <w:rFonts w:asciiTheme="minorHAnsi" w:eastAsiaTheme="minorEastAsia" w:hAnsiTheme="minorHAnsi" w:cstheme="minorBidi"/>
            <w:sz w:val="22"/>
            <w:szCs w:val="22"/>
            <w:lang w:eastAsia="en-AU"/>
          </w:rPr>
          <w:tab/>
        </w:r>
        <w:r w:rsidRPr="0082578B">
          <w:t>Tribunal may inform itself</w:t>
        </w:r>
        <w:r>
          <w:tab/>
        </w:r>
        <w:r>
          <w:fldChar w:fldCharType="begin"/>
        </w:r>
        <w:r>
          <w:instrText xml:space="preserve"> PAGEREF _Toc74051619 \h </w:instrText>
        </w:r>
        <w:r>
          <w:fldChar w:fldCharType="separate"/>
        </w:r>
        <w:r w:rsidR="00A66403">
          <w:t>30</w:t>
        </w:r>
        <w:r>
          <w:fldChar w:fldCharType="end"/>
        </w:r>
      </w:hyperlink>
    </w:p>
    <w:p w14:paraId="74C9F5AE" w14:textId="19748C62" w:rsidR="007463AC" w:rsidRDefault="007463AC">
      <w:pPr>
        <w:pStyle w:val="TOC5"/>
        <w:rPr>
          <w:rFonts w:asciiTheme="minorHAnsi" w:eastAsiaTheme="minorEastAsia" w:hAnsiTheme="minorHAnsi" w:cstheme="minorBidi"/>
          <w:sz w:val="22"/>
          <w:szCs w:val="22"/>
          <w:lang w:eastAsia="en-AU"/>
        </w:rPr>
      </w:pPr>
      <w:r>
        <w:tab/>
      </w:r>
      <w:hyperlink w:anchor="_Toc74051620" w:history="1">
        <w:r w:rsidRPr="0082578B">
          <w:t>27</w:t>
        </w:r>
        <w:r>
          <w:rPr>
            <w:rFonts w:asciiTheme="minorHAnsi" w:eastAsiaTheme="minorEastAsia" w:hAnsiTheme="minorHAnsi" w:cstheme="minorBidi"/>
            <w:sz w:val="22"/>
            <w:szCs w:val="22"/>
            <w:lang w:eastAsia="en-AU"/>
          </w:rPr>
          <w:tab/>
        </w:r>
        <w:r w:rsidRPr="0082578B">
          <w:t>Procedures in authorising laws</w:t>
        </w:r>
        <w:r>
          <w:tab/>
        </w:r>
        <w:r>
          <w:fldChar w:fldCharType="begin"/>
        </w:r>
        <w:r>
          <w:instrText xml:space="preserve"> PAGEREF _Toc74051620 \h </w:instrText>
        </w:r>
        <w:r>
          <w:fldChar w:fldCharType="separate"/>
        </w:r>
        <w:r w:rsidR="00A66403">
          <w:t>30</w:t>
        </w:r>
        <w:r>
          <w:fldChar w:fldCharType="end"/>
        </w:r>
      </w:hyperlink>
    </w:p>
    <w:p w14:paraId="02E3158B" w14:textId="72DFFCB7" w:rsidR="007463AC" w:rsidRDefault="007463AC">
      <w:pPr>
        <w:pStyle w:val="TOC5"/>
        <w:rPr>
          <w:rFonts w:asciiTheme="minorHAnsi" w:eastAsiaTheme="minorEastAsia" w:hAnsiTheme="minorHAnsi" w:cstheme="minorBidi"/>
          <w:sz w:val="22"/>
          <w:szCs w:val="22"/>
          <w:lang w:eastAsia="en-AU"/>
        </w:rPr>
      </w:pPr>
      <w:r>
        <w:tab/>
      </w:r>
      <w:hyperlink w:anchor="_Toc74051621" w:history="1">
        <w:r w:rsidRPr="0082578B">
          <w:t>28</w:t>
        </w:r>
        <w:r>
          <w:rPr>
            <w:rFonts w:asciiTheme="minorHAnsi" w:eastAsiaTheme="minorEastAsia" w:hAnsiTheme="minorHAnsi" w:cstheme="minorBidi"/>
            <w:sz w:val="22"/>
            <w:szCs w:val="22"/>
            <w:lang w:eastAsia="en-AU"/>
          </w:rPr>
          <w:tab/>
        </w:r>
        <w:r w:rsidRPr="0082578B">
          <w:t>Time and place of proceedings</w:t>
        </w:r>
        <w:r>
          <w:tab/>
        </w:r>
        <w:r>
          <w:fldChar w:fldCharType="begin"/>
        </w:r>
        <w:r>
          <w:instrText xml:space="preserve"> PAGEREF _Toc74051621 \h </w:instrText>
        </w:r>
        <w:r>
          <w:fldChar w:fldCharType="separate"/>
        </w:r>
        <w:r w:rsidR="00A66403">
          <w:t>30</w:t>
        </w:r>
        <w:r>
          <w:fldChar w:fldCharType="end"/>
        </w:r>
      </w:hyperlink>
    </w:p>
    <w:p w14:paraId="5CBE1663" w14:textId="44C97DD8" w:rsidR="007463AC" w:rsidRDefault="00537655">
      <w:pPr>
        <w:pStyle w:val="TOC3"/>
        <w:rPr>
          <w:rFonts w:asciiTheme="minorHAnsi" w:eastAsiaTheme="minorEastAsia" w:hAnsiTheme="minorHAnsi" w:cstheme="minorBidi"/>
          <w:b w:val="0"/>
          <w:sz w:val="22"/>
          <w:szCs w:val="22"/>
          <w:lang w:eastAsia="en-AU"/>
        </w:rPr>
      </w:pPr>
      <w:hyperlink w:anchor="_Toc74051622" w:history="1">
        <w:r w:rsidR="007463AC" w:rsidRPr="0082578B">
          <w:t>Division 5.2</w:t>
        </w:r>
        <w:r w:rsidR="007463AC">
          <w:rPr>
            <w:rFonts w:asciiTheme="minorHAnsi" w:eastAsiaTheme="minorEastAsia" w:hAnsiTheme="minorHAnsi" w:cstheme="minorBidi"/>
            <w:b w:val="0"/>
            <w:sz w:val="22"/>
            <w:szCs w:val="22"/>
            <w:lang w:eastAsia="en-AU"/>
          </w:rPr>
          <w:tab/>
        </w:r>
        <w:r w:rsidR="007463AC" w:rsidRPr="0082578B">
          <w:t>Parties</w:t>
        </w:r>
        <w:r w:rsidR="007463AC" w:rsidRPr="007463AC">
          <w:rPr>
            <w:vanish/>
          </w:rPr>
          <w:tab/>
        </w:r>
        <w:r w:rsidR="007463AC" w:rsidRPr="007463AC">
          <w:rPr>
            <w:vanish/>
          </w:rPr>
          <w:fldChar w:fldCharType="begin"/>
        </w:r>
        <w:r w:rsidR="007463AC" w:rsidRPr="007463AC">
          <w:rPr>
            <w:vanish/>
          </w:rPr>
          <w:instrText xml:space="preserve"> PAGEREF _Toc74051622 \h </w:instrText>
        </w:r>
        <w:r w:rsidR="007463AC" w:rsidRPr="007463AC">
          <w:rPr>
            <w:vanish/>
          </w:rPr>
        </w:r>
        <w:r w:rsidR="007463AC" w:rsidRPr="007463AC">
          <w:rPr>
            <w:vanish/>
          </w:rPr>
          <w:fldChar w:fldCharType="separate"/>
        </w:r>
        <w:r w:rsidR="00A66403">
          <w:rPr>
            <w:vanish/>
          </w:rPr>
          <w:t>30</w:t>
        </w:r>
        <w:r w:rsidR="007463AC" w:rsidRPr="007463AC">
          <w:rPr>
            <w:vanish/>
          </w:rPr>
          <w:fldChar w:fldCharType="end"/>
        </w:r>
      </w:hyperlink>
    </w:p>
    <w:p w14:paraId="036DCA35" w14:textId="671930C0" w:rsidR="007463AC" w:rsidRDefault="007463AC">
      <w:pPr>
        <w:pStyle w:val="TOC5"/>
        <w:rPr>
          <w:rFonts w:asciiTheme="minorHAnsi" w:eastAsiaTheme="minorEastAsia" w:hAnsiTheme="minorHAnsi" w:cstheme="minorBidi"/>
          <w:sz w:val="22"/>
          <w:szCs w:val="22"/>
          <w:lang w:eastAsia="en-AU"/>
        </w:rPr>
      </w:pPr>
      <w:r>
        <w:tab/>
      </w:r>
      <w:hyperlink w:anchor="_Toc74051623" w:history="1">
        <w:r w:rsidRPr="0082578B">
          <w:t>29</w:t>
        </w:r>
        <w:r>
          <w:rPr>
            <w:rFonts w:asciiTheme="minorHAnsi" w:eastAsiaTheme="minorEastAsia" w:hAnsiTheme="minorHAnsi" w:cstheme="minorBidi"/>
            <w:sz w:val="22"/>
            <w:szCs w:val="22"/>
            <w:lang w:eastAsia="en-AU"/>
          </w:rPr>
          <w:tab/>
        </w:r>
        <w:r w:rsidRPr="0082578B">
          <w:t>Parties to applications</w:t>
        </w:r>
        <w:r>
          <w:tab/>
        </w:r>
        <w:r>
          <w:fldChar w:fldCharType="begin"/>
        </w:r>
        <w:r>
          <w:instrText xml:space="preserve"> PAGEREF _Toc74051623 \h </w:instrText>
        </w:r>
        <w:r>
          <w:fldChar w:fldCharType="separate"/>
        </w:r>
        <w:r w:rsidR="00A66403">
          <w:t>30</w:t>
        </w:r>
        <w:r>
          <w:fldChar w:fldCharType="end"/>
        </w:r>
      </w:hyperlink>
    </w:p>
    <w:p w14:paraId="25F30F80" w14:textId="48E6FAE2" w:rsidR="007463AC" w:rsidRDefault="007463AC">
      <w:pPr>
        <w:pStyle w:val="TOC5"/>
        <w:rPr>
          <w:rFonts w:asciiTheme="minorHAnsi" w:eastAsiaTheme="minorEastAsia" w:hAnsiTheme="minorHAnsi" w:cstheme="minorBidi"/>
          <w:sz w:val="22"/>
          <w:szCs w:val="22"/>
          <w:lang w:eastAsia="en-AU"/>
        </w:rPr>
      </w:pPr>
      <w:r>
        <w:tab/>
      </w:r>
      <w:hyperlink w:anchor="_Toc74051624" w:history="1">
        <w:r w:rsidRPr="0082578B">
          <w:t>30</w:t>
        </w:r>
        <w:r>
          <w:rPr>
            <w:rFonts w:asciiTheme="minorHAnsi" w:eastAsiaTheme="minorEastAsia" w:hAnsiTheme="minorHAnsi" w:cstheme="minorBidi"/>
            <w:sz w:val="22"/>
            <w:szCs w:val="22"/>
            <w:lang w:eastAsia="en-AU"/>
          </w:rPr>
          <w:tab/>
        </w:r>
        <w:r w:rsidRPr="0082578B">
          <w:t>Representation</w:t>
        </w:r>
        <w:r>
          <w:tab/>
        </w:r>
        <w:r>
          <w:fldChar w:fldCharType="begin"/>
        </w:r>
        <w:r>
          <w:instrText xml:space="preserve"> PAGEREF _Toc74051624 \h </w:instrText>
        </w:r>
        <w:r>
          <w:fldChar w:fldCharType="separate"/>
        </w:r>
        <w:r w:rsidR="00A66403">
          <w:t>31</w:t>
        </w:r>
        <w:r>
          <w:fldChar w:fldCharType="end"/>
        </w:r>
      </w:hyperlink>
    </w:p>
    <w:p w14:paraId="78A65679" w14:textId="3A69DE3C" w:rsidR="007463AC" w:rsidRDefault="00537655">
      <w:pPr>
        <w:pStyle w:val="TOC3"/>
        <w:rPr>
          <w:rFonts w:asciiTheme="minorHAnsi" w:eastAsiaTheme="minorEastAsia" w:hAnsiTheme="minorHAnsi" w:cstheme="minorBidi"/>
          <w:b w:val="0"/>
          <w:sz w:val="22"/>
          <w:szCs w:val="22"/>
          <w:lang w:eastAsia="en-AU"/>
        </w:rPr>
      </w:pPr>
      <w:hyperlink w:anchor="_Toc74051625" w:history="1">
        <w:r w:rsidR="007463AC" w:rsidRPr="0082578B">
          <w:t>Division 5.3</w:t>
        </w:r>
        <w:r w:rsidR="007463AC">
          <w:rPr>
            <w:rFonts w:asciiTheme="minorHAnsi" w:eastAsiaTheme="minorEastAsia" w:hAnsiTheme="minorHAnsi" w:cstheme="minorBidi"/>
            <w:b w:val="0"/>
            <w:sz w:val="22"/>
            <w:szCs w:val="22"/>
            <w:lang w:eastAsia="en-AU"/>
          </w:rPr>
          <w:tab/>
        </w:r>
        <w:r w:rsidR="007463AC" w:rsidRPr="0082578B">
          <w:t>Case management</w:t>
        </w:r>
        <w:r w:rsidR="007463AC" w:rsidRPr="007463AC">
          <w:rPr>
            <w:vanish/>
          </w:rPr>
          <w:tab/>
        </w:r>
        <w:r w:rsidR="007463AC" w:rsidRPr="007463AC">
          <w:rPr>
            <w:vanish/>
          </w:rPr>
          <w:fldChar w:fldCharType="begin"/>
        </w:r>
        <w:r w:rsidR="007463AC" w:rsidRPr="007463AC">
          <w:rPr>
            <w:vanish/>
          </w:rPr>
          <w:instrText xml:space="preserve"> PAGEREF _Toc74051625 \h </w:instrText>
        </w:r>
        <w:r w:rsidR="007463AC" w:rsidRPr="007463AC">
          <w:rPr>
            <w:vanish/>
          </w:rPr>
        </w:r>
        <w:r w:rsidR="007463AC" w:rsidRPr="007463AC">
          <w:rPr>
            <w:vanish/>
          </w:rPr>
          <w:fldChar w:fldCharType="separate"/>
        </w:r>
        <w:r w:rsidR="00A66403">
          <w:rPr>
            <w:vanish/>
          </w:rPr>
          <w:t>31</w:t>
        </w:r>
        <w:r w:rsidR="007463AC" w:rsidRPr="007463AC">
          <w:rPr>
            <w:vanish/>
          </w:rPr>
          <w:fldChar w:fldCharType="end"/>
        </w:r>
      </w:hyperlink>
    </w:p>
    <w:p w14:paraId="205049E8" w14:textId="54D6A281" w:rsidR="007463AC" w:rsidRDefault="007463AC">
      <w:pPr>
        <w:pStyle w:val="TOC5"/>
        <w:rPr>
          <w:rFonts w:asciiTheme="minorHAnsi" w:eastAsiaTheme="minorEastAsia" w:hAnsiTheme="minorHAnsi" w:cstheme="minorBidi"/>
          <w:sz w:val="22"/>
          <w:szCs w:val="22"/>
          <w:lang w:eastAsia="en-AU"/>
        </w:rPr>
      </w:pPr>
      <w:r>
        <w:tab/>
      </w:r>
      <w:hyperlink w:anchor="_Toc74051626" w:history="1">
        <w:r w:rsidRPr="0082578B">
          <w:t>31</w:t>
        </w:r>
        <w:r>
          <w:rPr>
            <w:rFonts w:asciiTheme="minorHAnsi" w:eastAsiaTheme="minorEastAsia" w:hAnsiTheme="minorHAnsi" w:cstheme="minorBidi"/>
            <w:sz w:val="22"/>
            <w:szCs w:val="22"/>
            <w:lang w:eastAsia="en-AU"/>
          </w:rPr>
          <w:tab/>
        </w:r>
        <w:r w:rsidRPr="0082578B">
          <w:t>Early resolution of applications</w:t>
        </w:r>
        <w:r>
          <w:tab/>
        </w:r>
        <w:r>
          <w:fldChar w:fldCharType="begin"/>
        </w:r>
        <w:r>
          <w:instrText xml:space="preserve"> PAGEREF _Toc74051626 \h </w:instrText>
        </w:r>
        <w:r>
          <w:fldChar w:fldCharType="separate"/>
        </w:r>
        <w:r w:rsidR="00A66403">
          <w:t>31</w:t>
        </w:r>
        <w:r>
          <w:fldChar w:fldCharType="end"/>
        </w:r>
      </w:hyperlink>
    </w:p>
    <w:p w14:paraId="43301D20" w14:textId="7E59396E" w:rsidR="007463AC" w:rsidRDefault="007463AC">
      <w:pPr>
        <w:pStyle w:val="TOC5"/>
        <w:rPr>
          <w:rFonts w:asciiTheme="minorHAnsi" w:eastAsiaTheme="minorEastAsia" w:hAnsiTheme="minorHAnsi" w:cstheme="minorBidi"/>
          <w:sz w:val="22"/>
          <w:szCs w:val="22"/>
          <w:lang w:eastAsia="en-AU"/>
        </w:rPr>
      </w:pPr>
      <w:r>
        <w:tab/>
      </w:r>
      <w:hyperlink w:anchor="_Toc74051627" w:history="1">
        <w:r w:rsidRPr="0082578B">
          <w:t>32</w:t>
        </w:r>
        <w:r>
          <w:rPr>
            <w:rFonts w:asciiTheme="minorHAnsi" w:eastAsiaTheme="minorEastAsia" w:hAnsiTheme="minorHAnsi" w:cstheme="minorBidi"/>
            <w:sz w:val="22"/>
            <w:szCs w:val="22"/>
            <w:lang w:eastAsia="en-AU"/>
          </w:rPr>
          <w:tab/>
        </w:r>
        <w:r w:rsidRPr="0082578B">
          <w:t>Dismissing or striking out applications</w:t>
        </w:r>
        <w:r>
          <w:tab/>
        </w:r>
        <w:r>
          <w:fldChar w:fldCharType="begin"/>
        </w:r>
        <w:r>
          <w:instrText xml:space="preserve"> PAGEREF _Toc74051627 \h </w:instrText>
        </w:r>
        <w:r>
          <w:fldChar w:fldCharType="separate"/>
        </w:r>
        <w:r w:rsidR="00A66403">
          <w:t>31</w:t>
        </w:r>
        <w:r>
          <w:fldChar w:fldCharType="end"/>
        </w:r>
      </w:hyperlink>
    </w:p>
    <w:p w14:paraId="27DA3848" w14:textId="2D0E73D7" w:rsidR="007463AC" w:rsidRDefault="007463AC">
      <w:pPr>
        <w:pStyle w:val="TOC5"/>
        <w:rPr>
          <w:rFonts w:asciiTheme="minorHAnsi" w:eastAsiaTheme="minorEastAsia" w:hAnsiTheme="minorHAnsi" w:cstheme="minorBidi"/>
          <w:sz w:val="22"/>
          <w:szCs w:val="22"/>
          <w:lang w:eastAsia="en-AU"/>
        </w:rPr>
      </w:pPr>
      <w:r>
        <w:tab/>
      </w:r>
      <w:hyperlink w:anchor="_Toc74051628" w:history="1">
        <w:r w:rsidRPr="0082578B">
          <w:t>33</w:t>
        </w:r>
        <w:r>
          <w:rPr>
            <w:rFonts w:asciiTheme="minorHAnsi" w:eastAsiaTheme="minorEastAsia" w:hAnsiTheme="minorHAnsi" w:cstheme="minorBidi"/>
            <w:sz w:val="22"/>
            <w:szCs w:val="22"/>
            <w:lang w:eastAsia="en-AU"/>
          </w:rPr>
          <w:tab/>
        </w:r>
        <w:r w:rsidRPr="0082578B">
          <w:t>Preliminary conferences</w:t>
        </w:r>
        <w:r>
          <w:tab/>
        </w:r>
        <w:r>
          <w:fldChar w:fldCharType="begin"/>
        </w:r>
        <w:r>
          <w:instrText xml:space="preserve"> PAGEREF _Toc74051628 \h </w:instrText>
        </w:r>
        <w:r>
          <w:fldChar w:fldCharType="separate"/>
        </w:r>
        <w:r w:rsidR="00A66403">
          <w:t>33</w:t>
        </w:r>
        <w:r>
          <w:fldChar w:fldCharType="end"/>
        </w:r>
      </w:hyperlink>
    </w:p>
    <w:p w14:paraId="79ADEBF5" w14:textId="5F862B3D" w:rsidR="007463AC" w:rsidRDefault="007463AC">
      <w:pPr>
        <w:pStyle w:val="TOC5"/>
        <w:rPr>
          <w:rFonts w:asciiTheme="minorHAnsi" w:eastAsiaTheme="minorEastAsia" w:hAnsiTheme="minorHAnsi" w:cstheme="minorBidi"/>
          <w:sz w:val="22"/>
          <w:szCs w:val="22"/>
          <w:lang w:eastAsia="en-AU"/>
        </w:rPr>
      </w:pPr>
      <w:r>
        <w:tab/>
      </w:r>
      <w:hyperlink w:anchor="_Toc74051629" w:history="1">
        <w:r w:rsidRPr="0082578B">
          <w:t>34</w:t>
        </w:r>
        <w:r>
          <w:rPr>
            <w:rFonts w:asciiTheme="minorHAnsi" w:eastAsiaTheme="minorEastAsia" w:hAnsiTheme="minorHAnsi" w:cstheme="minorBidi"/>
            <w:sz w:val="22"/>
            <w:szCs w:val="22"/>
            <w:lang w:eastAsia="en-AU"/>
          </w:rPr>
          <w:tab/>
        </w:r>
        <w:r w:rsidRPr="0082578B">
          <w:t>Admissibility of evidence given at preliminary conference</w:t>
        </w:r>
        <w:r>
          <w:tab/>
        </w:r>
        <w:r>
          <w:fldChar w:fldCharType="begin"/>
        </w:r>
        <w:r>
          <w:instrText xml:space="preserve"> PAGEREF _Toc74051629 \h </w:instrText>
        </w:r>
        <w:r>
          <w:fldChar w:fldCharType="separate"/>
        </w:r>
        <w:r w:rsidR="00A66403">
          <w:t>33</w:t>
        </w:r>
        <w:r>
          <w:fldChar w:fldCharType="end"/>
        </w:r>
      </w:hyperlink>
    </w:p>
    <w:p w14:paraId="204212FD" w14:textId="2B801E9B" w:rsidR="007463AC" w:rsidRDefault="007463AC">
      <w:pPr>
        <w:pStyle w:val="TOC5"/>
        <w:rPr>
          <w:rFonts w:asciiTheme="minorHAnsi" w:eastAsiaTheme="minorEastAsia" w:hAnsiTheme="minorHAnsi" w:cstheme="minorBidi"/>
          <w:sz w:val="22"/>
          <w:szCs w:val="22"/>
          <w:lang w:eastAsia="en-AU"/>
        </w:rPr>
      </w:pPr>
      <w:r>
        <w:tab/>
      </w:r>
      <w:hyperlink w:anchor="_Toc74051630" w:history="1">
        <w:r w:rsidRPr="0082578B">
          <w:t>35</w:t>
        </w:r>
        <w:r>
          <w:rPr>
            <w:rFonts w:asciiTheme="minorHAnsi" w:eastAsiaTheme="minorEastAsia" w:hAnsiTheme="minorHAnsi" w:cstheme="minorBidi"/>
            <w:sz w:val="22"/>
            <w:szCs w:val="22"/>
            <w:lang w:eastAsia="en-AU"/>
          </w:rPr>
          <w:tab/>
        </w:r>
        <w:r w:rsidRPr="0082578B">
          <w:t>Mediation for applications</w:t>
        </w:r>
        <w:r>
          <w:tab/>
        </w:r>
        <w:r>
          <w:fldChar w:fldCharType="begin"/>
        </w:r>
        <w:r>
          <w:instrText xml:space="preserve"> PAGEREF _Toc74051630 \h </w:instrText>
        </w:r>
        <w:r>
          <w:fldChar w:fldCharType="separate"/>
        </w:r>
        <w:r w:rsidR="00A66403">
          <w:t>34</w:t>
        </w:r>
        <w:r>
          <w:fldChar w:fldCharType="end"/>
        </w:r>
      </w:hyperlink>
    </w:p>
    <w:p w14:paraId="21DF267D" w14:textId="4B890D52" w:rsidR="007463AC" w:rsidRDefault="00537655">
      <w:pPr>
        <w:pStyle w:val="TOC3"/>
        <w:rPr>
          <w:rFonts w:asciiTheme="minorHAnsi" w:eastAsiaTheme="minorEastAsia" w:hAnsiTheme="minorHAnsi" w:cstheme="minorBidi"/>
          <w:b w:val="0"/>
          <w:sz w:val="22"/>
          <w:szCs w:val="22"/>
          <w:lang w:eastAsia="en-AU"/>
        </w:rPr>
      </w:pPr>
      <w:hyperlink w:anchor="_Toc74051631" w:history="1">
        <w:r w:rsidR="007463AC" w:rsidRPr="0082578B">
          <w:t>Division 5.4</w:t>
        </w:r>
        <w:r w:rsidR="007463AC">
          <w:rPr>
            <w:rFonts w:asciiTheme="minorHAnsi" w:eastAsiaTheme="minorEastAsia" w:hAnsiTheme="minorHAnsi" w:cstheme="minorBidi"/>
            <w:b w:val="0"/>
            <w:sz w:val="22"/>
            <w:szCs w:val="22"/>
            <w:lang w:eastAsia="en-AU"/>
          </w:rPr>
          <w:tab/>
        </w:r>
        <w:r w:rsidR="007463AC" w:rsidRPr="0082578B">
          <w:t>Hearings</w:t>
        </w:r>
        <w:r w:rsidR="007463AC" w:rsidRPr="007463AC">
          <w:rPr>
            <w:vanish/>
          </w:rPr>
          <w:tab/>
        </w:r>
        <w:r w:rsidR="007463AC" w:rsidRPr="007463AC">
          <w:rPr>
            <w:vanish/>
          </w:rPr>
          <w:fldChar w:fldCharType="begin"/>
        </w:r>
        <w:r w:rsidR="007463AC" w:rsidRPr="007463AC">
          <w:rPr>
            <w:vanish/>
          </w:rPr>
          <w:instrText xml:space="preserve"> PAGEREF _Toc74051631 \h </w:instrText>
        </w:r>
        <w:r w:rsidR="007463AC" w:rsidRPr="007463AC">
          <w:rPr>
            <w:vanish/>
          </w:rPr>
        </w:r>
        <w:r w:rsidR="007463AC" w:rsidRPr="007463AC">
          <w:rPr>
            <w:vanish/>
          </w:rPr>
          <w:fldChar w:fldCharType="separate"/>
        </w:r>
        <w:r w:rsidR="00A66403">
          <w:rPr>
            <w:vanish/>
          </w:rPr>
          <w:t>35</w:t>
        </w:r>
        <w:r w:rsidR="007463AC" w:rsidRPr="007463AC">
          <w:rPr>
            <w:vanish/>
          </w:rPr>
          <w:fldChar w:fldCharType="end"/>
        </w:r>
      </w:hyperlink>
    </w:p>
    <w:p w14:paraId="08D45431" w14:textId="6395F5B2" w:rsidR="007463AC" w:rsidRDefault="007463AC">
      <w:pPr>
        <w:pStyle w:val="TOC5"/>
        <w:rPr>
          <w:rFonts w:asciiTheme="minorHAnsi" w:eastAsiaTheme="minorEastAsia" w:hAnsiTheme="minorHAnsi" w:cstheme="minorBidi"/>
          <w:sz w:val="22"/>
          <w:szCs w:val="22"/>
          <w:lang w:eastAsia="en-AU"/>
        </w:rPr>
      </w:pPr>
      <w:r>
        <w:tab/>
      </w:r>
      <w:hyperlink w:anchor="_Toc74051632" w:history="1">
        <w:r w:rsidRPr="0082578B">
          <w:t>36</w:t>
        </w:r>
        <w:r>
          <w:rPr>
            <w:rFonts w:asciiTheme="minorHAnsi" w:eastAsiaTheme="minorEastAsia" w:hAnsiTheme="minorHAnsi" w:cstheme="minorBidi"/>
            <w:sz w:val="22"/>
            <w:szCs w:val="22"/>
            <w:lang w:eastAsia="en-AU"/>
          </w:rPr>
          <w:tab/>
        </w:r>
        <w:r w:rsidRPr="0082578B">
          <w:t>Applications to be heard</w:t>
        </w:r>
        <w:r>
          <w:tab/>
        </w:r>
        <w:r>
          <w:fldChar w:fldCharType="begin"/>
        </w:r>
        <w:r>
          <w:instrText xml:space="preserve"> PAGEREF _Toc74051632 \h </w:instrText>
        </w:r>
        <w:r>
          <w:fldChar w:fldCharType="separate"/>
        </w:r>
        <w:r w:rsidR="00A66403">
          <w:t>35</w:t>
        </w:r>
        <w:r>
          <w:fldChar w:fldCharType="end"/>
        </w:r>
      </w:hyperlink>
    </w:p>
    <w:p w14:paraId="54AE99EA" w14:textId="1214E027" w:rsidR="007463AC" w:rsidRDefault="007463AC">
      <w:pPr>
        <w:pStyle w:val="TOC5"/>
        <w:rPr>
          <w:rFonts w:asciiTheme="minorHAnsi" w:eastAsiaTheme="minorEastAsia" w:hAnsiTheme="minorHAnsi" w:cstheme="minorBidi"/>
          <w:sz w:val="22"/>
          <w:szCs w:val="22"/>
          <w:lang w:eastAsia="en-AU"/>
        </w:rPr>
      </w:pPr>
      <w:r>
        <w:tab/>
      </w:r>
      <w:hyperlink w:anchor="_Toc74051633" w:history="1">
        <w:r w:rsidRPr="0082578B">
          <w:t>37</w:t>
        </w:r>
        <w:r>
          <w:rPr>
            <w:rFonts w:asciiTheme="minorHAnsi" w:eastAsiaTheme="minorEastAsia" w:hAnsiTheme="minorHAnsi" w:cstheme="minorBidi"/>
            <w:sz w:val="22"/>
            <w:szCs w:val="22"/>
            <w:lang w:eastAsia="en-AU"/>
          </w:rPr>
          <w:tab/>
        </w:r>
        <w:r w:rsidRPr="0082578B">
          <w:t>Notice of hearing</w:t>
        </w:r>
        <w:r>
          <w:tab/>
        </w:r>
        <w:r>
          <w:fldChar w:fldCharType="begin"/>
        </w:r>
        <w:r>
          <w:instrText xml:space="preserve"> PAGEREF _Toc74051633 \h </w:instrText>
        </w:r>
        <w:r>
          <w:fldChar w:fldCharType="separate"/>
        </w:r>
        <w:r w:rsidR="00A66403">
          <w:t>35</w:t>
        </w:r>
        <w:r>
          <w:fldChar w:fldCharType="end"/>
        </w:r>
      </w:hyperlink>
    </w:p>
    <w:p w14:paraId="4953961A" w14:textId="4F36F74F" w:rsidR="007463AC" w:rsidRDefault="007463AC">
      <w:pPr>
        <w:pStyle w:val="TOC5"/>
        <w:rPr>
          <w:rFonts w:asciiTheme="minorHAnsi" w:eastAsiaTheme="minorEastAsia" w:hAnsiTheme="minorHAnsi" w:cstheme="minorBidi"/>
          <w:sz w:val="22"/>
          <w:szCs w:val="22"/>
          <w:lang w:eastAsia="en-AU"/>
        </w:rPr>
      </w:pPr>
      <w:r>
        <w:tab/>
      </w:r>
      <w:hyperlink w:anchor="_Toc74051634" w:history="1">
        <w:r w:rsidRPr="0082578B">
          <w:t>38</w:t>
        </w:r>
        <w:r>
          <w:rPr>
            <w:rFonts w:asciiTheme="minorHAnsi" w:eastAsiaTheme="minorEastAsia" w:hAnsiTheme="minorHAnsi" w:cstheme="minorBidi"/>
            <w:sz w:val="22"/>
            <w:szCs w:val="22"/>
            <w:lang w:eastAsia="en-AU"/>
          </w:rPr>
          <w:tab/>
        </w:r>
        <w:r w:rsidRPr="0082578B">
          <w:t>Hearings usually in public</w:t>
        </w:r>
        <w:r>
          <w:tab/>
        </w:r>
        <w:r>
          <w:fldChar w:fldCharType="begin"/>
        </w:r>
        <w:r>
          <w:instrText xml:space="preserve"> PAGEREF _Toc74051634 \h </w:instrText>
        </w:r>
        <w:r>
          <w:fldChar w:fldCharType="separate"/>
        </w:r>
        <w:r w:rsidR="00A66403">
          <w:t>35</w:t>
        </w:r>
        <w:r>
          <w:fldChar w:fldCharType="end"/>
        </w:r>
      </w:hyperlink>
    </w:p>
    <w:p w14:paraId="26B23319" w14:textId="069B8373" w:rsidR="007463AC" w:rsidRDefault="007463AC">
      <w:pPr>
        <w:pStyle w:val="TOC5"/>
        <w:rPr>
          <w:rFonts w:asciiTheme="minorHAnsi" w:eastAsiaTheme="minorEastAsia" w:hAnsiTheme="minorHAnsi" w:cstheme="minorBidi"/>
          <w:sz w:val="22"/>
          <w:szCs w:val="22"/>
          <w:lang w:eastAsia="en-AU"/>
        </w:rPr>
      </w:pPr>
      <w:r>
        <w:tab/>
      </w:r>
      <w:hyperlink w:anchor="_Toc74051635" w:history="1">
        <w:r w:rsidRPr="0082578B">
          <w:t>39</w:t>
        </w:r>
        <w:r>
          <w:rPr>
            <w:rFonts w:asciiTheme="minorHAnsi" w:eastAsiaTheme="minorEastAsia" w:hAnsiTheme="minorHAnsi" w:cstheme="minorBidi"/>
            <w:sz w:val="22"/>
            <w:szCs w:val="22"/>
            <w:lang w:eastAsia="en-AU"/>
          </w:rPr>
          <w:tab/>
        </w:r>
        <w:r w:rsidRPr="0082578B">
          <w:t>Hearings in private or partly in private</w:t>
        </w:r>
        <w:r>
          <w:tab/>
        </w:r>
        <w:r>
          <w:fldChar w:fldCharType="begin"/>
        </w:r>
        <w:r>
          <w:instrText xml:space="preserve"> PAGEREF _Toc74051635 \h </w:instrText>
        </w:r>
        <w:r>
          <w:fldChar w:fldCharType="separate"/>
        </w:r>
        <w:r w:rsidR="00A66403">
          <w:t>35</w:t>
        </w:r>
        <w:r>
          <w:fldChar w:fldCharType="end"/>
        </w:r>
      </w:hyperlink>
    </w:p>
    <w:p w14:paraId="1D5EFCC8" w14:textId="5D7B0FF6" w:rsidR="007463AC" w:rsidRDefault="007463AC">
      <w:pPr>
        <w:pStyle w:val="TOC5"/>
        <w:rPr>
          <w:rFonts w:asciiTheme="minorHAnsi" w:eastAsiaTheme="minorEastAsia" w:hAnsiTheme="minorHAnsi" w:cstheme="minorBidi"/>
          <w:sz w:val="22"/>
          <w:szCs w:val="22"/>
          <w:lang w:eastAsia="en-AU"/>
        </w:rPr>
      </w:pPr>
      <w:r>
        <w:tab/>
      </w:r>
      <w:hyperlink w:anchor="_Toc74051636" w:history="1">
        <w:r w:rsidRPr="0082578B">
          <w:t>40</w:t>
        </w:r>
        <w:r>
          <w:rPr>
            <w:rFonts w:asciiTheme="minorHAnsi" w:eastAsiaTheme="minorEastAsia" w:hAnsiTheme="minorHAnsi" w:cstheme="minorBidi"/>
            <w:sz w:val="22"/>
            <w:szCs w:val="22"/>
            <w:lang w:eastAsia="en-AU"/>
          </w:rPr>
          <w:tab/>
        </w:r>
        <w:r w:rsidRPr="0082578B">
          <w:t>Secrecy for private hearings etc</w:t>
        </w:r>
        <w:r>
          <w:tab/>
        </w:r>
        <w:r>
          <w:fldChar w:fldCharType="begin"/>
        </w:r>
        <w:r>
          <w:instrText xml:space="preserve"> PAGEREF _Toc74051636 \h </w:instrText>
        </w:r>
        <w:r>
          <w:fldChar w:fldCharType="separate"/>
        </w:r>
        <w:r w:rsidR="00A66403">
          <w:t>37</w:t>
        </w:r>
        <w:r>
          <w:fldChar w:fldCharType="end"/>
        </w:r>
      </w:hyperlink>
    </w:p>
    <w:p w14:paraId="60144F0F" w14:textId="777E7DAD" w:rsidR="007463AC" w:rsidRDefault="007463AC">
      <w:pPr>
        <w:pStyle w:val="TOC5"/>
        <w:rPr>
          <w:rFonts w:asciiTheme="minorHAnsi" w:eastAsiaTheme="minorEastAsia" w:hAnsiTheme="minorHAnsi" w:cstheme="minorBidi"/>
          <w:sz w:val="22"/>
          <w:szCs w:val="22"/>
          <w:lang w:eastAsia="en-AU"/>
        </w:rPr>
      </w:pPr>
      <w:r>
        <w:lastRenderedPageBreak/>
        <w:tab/>
      </w:r>
      <w:hyperlink w:anchor="_Toc74051637" w:history="1">
        <w:r w:rsidRPr="0082578B">
          <w:t>41</w:t>
        </w:r>
        <w:r>
          <w:rPr>
            <w:rFonts w:asciiTheme="minorHAnsi" w:eastAsiaTheme="minorEastAsia" w:hAnsiTheme="minorHAnsi" w:cstheme="minorBidi"/>
            <w:sz w:val="22"/>
            <w:szCs w:val="22"/>
            <w:lang w:eastAsia="en-AU"/>
          </w:rPr>
          <w:tab/>
        </w:r>
        <w:r w:rsidRPr="0082578B">
          <w:t>Powers in relation to witnesses etc</w:t>
        </w:r>
        <w:r>
          <w:tab/>
        </w:r>
        <w:r>
          <w:fldChar w:fldCharType="begin"/>
        </w:r>
        <w:r>
          <w:instrText xml:space="preserve"> PAGEREF _Toc74051637 \h </w:instrText>
        </w:r>
        <w:r>
          <w:fldChar w:fldCharType="separate"/>
        </w:r>
        <w:r w:rsidR="00A66403">
          <w:t>38</w:t>
        </w:r>
        <w:r>
          <w:fldChar w:fldCharType="end"/>
        </w:r>
      </w:hyperlink>
    </w:p>
    <w:p w14:paraId="0629DA74" w14:textId="7B4C2DF7" w:rsidR="007463AC" w:rsidRDefault="007463AC">
      <w:pPr>
        <w:pStyle w:val="TOC5"/>
        <w:rPr>
          <w:rFonts w:asciiTheme="minorHAnsi" w:eastAsiaTheme="minorEastAsia" w:hAnsiTheme="minorHAnsi" w:cstheme="minorBidi"/>
          <w:sz w:val="22"/>
          <w:szCs w:val="22"/>
          <w:lang w:eastAsia="en-AU"/>
        </w:rPr>
      </w:pPr>
      <w:r>
        <w:tab/>
      </w:r>
      <w:hyperlink w:anchor="_Toc74051638" w:history="1">
        <w:r w:rsidRPr="0082578B">
          <w:t>41A</w:t>
        </w:r>
        <w:r>
          <w:rPr>
            <w:rFonts w:asciiTheme="minorHAnsi" w:eastAsiaTheme="minorEastAsia" w:hAnsiTheme="minorHAnsi" w:cstheme="minorBidi"/>
            <w:sz w:val="22"/>
            <w:szCs w:val="22"/>
            <w:lang w:eastAsia="en-AU"/>
          </w:rPr>
          <w:tab/>
        </w:r>
        <w:r w:rsidRPr="0082578B">
          <w:t>Protection of lawyers etc and witnesses</w:t>
        </w:r>
        <w:r>
          <w:tab/>
        </w:r>
        <w:r>
          <w:fldChar w:fldCharType="begin"/>
        </w:r>
        <w:r>
          <w:instrText xml:space="preserve"> PAGEREF _Toc74051638 \h </w:instrText>
        </w:r>
        <w:r>
          <w:fldChar w:fldCharType="separate"/>
        </w:r>
        <w:r w:rsidR="00A66403">
          <w:t>40</w:t>
        </w:r>
        <w:r>
          <w:fldChar w:fldCharType="end"/>
        </w:r>
      </w:hyperlink>
    </w:p>
    <w:p w14:paraId="0EAE4C1E" w14:textId="7982D9CA" w:rsidR="007463AC" w:rsidRDefault="007463AC">
      <w:pPr>
        <w:pStyle w:val="TOC5"/>
        <w:rPr>
          <w:rFonts w:asciiTheme="minorHAnsi" w:eastAsiaTheme="minorEastAsia" w:hAnsiTheme="minorHAnsi" w:cstheme="minorBidi"/>
          <w:sz w:val="22"/>
          <w:szCs w:val="22"/>
          <w:lang w:eastAsia="en-AU"/>
        </w:rPr>
      </w:pPr>
      <w:r>
        <w:tab/>
      </w:r>
      <w:hyperlink w:anchor="_Toc74051639" w:history="1">
        <w:r w:rsidRPr="0082578B">
          <w:t>42</w:t>
        </w:r>
        <w:r>
          <w:rPr>
            <w:rFonts w:asciiTheme="minorHAnsi" w:eastAsiaTheme="minorEastAsia" w:hAnsiTheme="minorHAnsi" w:cstheme="minorBidi"/>
            <w:sz w:val="22"/>
            <w:szCs w:val="22"/>
            <w:lang w:eastAsia="en-AU"/>
          </w:rPr>
          <w:tab/>
        </w:r>
        <w:r w:rsidRPr="0082578B">
          <w:t>Arrest if people fail to appear</w:t>
        </w:r>
        <w:r>
          <w:tab/>
        </w:r>
        <w:r>
          <w:fldChar w:fldCharType="begin"/>
        </w:r>
        <w:r>
          <w:instrText xml:space="preserve"> PAGEREF _Toc74051639 \h </w:instrText>
        </w:r>
        <w:r>
          <w:fldChar w:fldCharType="separate"/>
        </w:r>
        <w:r w:rsidR="00A66403">
          <w:t>40</w:t>
        </w:r>
        <w:r>
          <w:fldChar w:fldCharType="end"/>
        </w:r>
      </w:hyperlink>
    </w:p>
    <w:p w14:paraId="4FAAC24F" w14:textId="58969184" w:rsidR="007463AC" w:rsidRDefault="007463AC">
      <w:pPr>
        <w:pStyle w:val="TOC5"/>
        <w:rPr>
          <w:rFonts w:asciiTheme="minorHAnsi" w:eastAsiaTheme="minorEastAsia" w:hAnsiTheme="minorHAnsi" w:cstheme="minorBidi"/>
          <w:sz w:val="22"/>
          <w:szCs w:val="22"/>
          <w:lang w:eastAsia="en-AU"/>
        </w:rPr>
      </w:pPr>
      <w:r>
        <w:tab/>
      </w:r>
      <w:hyperlink w:anchor="_Toc74051640" w:history="1">
        <w:r w:rsidRPr="0082578B">
          <w:t>43</w:t>
        </w:r>
        <w:r>
          <w:rPr>
            <w:rFonts w:asciiTheme="minorHAnsi" w:eastAsiaTheme="minorEastAsia" w:hAnsiTheme="minorHAnsi" w:cstheme="minorBidi"/>
            <w:sz w:val="22"/>
            <w:szCs w:val="22"/>
            <w:lang w:eastAsia="en-AU"/>
          </w:rPr>
          <w:tab/>
        </w:r>
        <w:r w:rsidRPr="0082578B">
          <w:t>Executing a warrant</w:t>
        </w:r>
        <w:r>
          <w:tab/>
        </w:r>
        <w:r>
          <w:fldChar w:fldCharType="begin"/>
        </w:r>
        <w:r>
          <w:instrText xml:space="preserve"> PAGEREF _Toc74051640 \h </w:instrText>
        </w:r>
        <w:r>
          <w:fldChar w:fldCharType="separate"/>
        </w:r>
        <w:r w:rsidR="00A66403">
          <w:t>41</w:t>
        </w:r>
        <w:r>
          <w:fldChar w:fldCharType="end"/>
        </w:r>
      </w:hyperlink>
    </w:p>
    <w:p w14:paraId="64ED3F5E" w14:textId="05A0D73C" w:rsidR="007463AC" w:rsidRDefault="007463AC">
      <w:pPr>
        <w:pStyle w:val="TOC5"/>
        <w:rPr>
          <w:rFonts w:asciiTheme="minorHAnsi" w:eastAsiaTheme="minorEastAsia" w:hAnsiTheme="minorHAnsi" w:cstheme="minorBidi"/>
          <w:sz w:val="22"/>
          <w:szCs w:val="22"/>
          <w:lang w:eastAsia="en-AU"/>
        </w:rPr>
      </w:pPr>
      <w:r>
        <w:tab/>
      </w:r>
      <w:hyperlink w:anchor="_Toc74051641" w:history="1">
        <w:r w:rsidRPr="0082578B">
          <w:t>45</w:t>
        </w:r>
        <w:r>
          <w:rPr>
            <w:rFonts w:asciiTheme="minorHAnsi" w:eastAsiaTheme="minorEastAsia" w:hAnsiTheme="minorHAnsi" w:cstheme="minorBidi"/>
            <w:sz w:val="22"/>
            <w:szCs w:val="22"/>
            <w:lang w:eastAsia="en-AU"/>
          </w:rPr>
          <w:tab/>
        </w:r>
        <w:r w:rsidRPr="0082578B">
          <w:t>Taking part other than in person</w:t>
        </w:r>
        <w:r>
          <w:tab/>
        </w:r>
        <w:r>
          <w:fldChar w:fldCharType="begin"/>
        </w:r>
        <w:r>
          <w:instrText xml:space="preserve"> PAGEREF _Toc74051641 \h </w:instrText>
        </w:r>
        <w:r>
          <w:fldChar w:fldCharType="separate"/>
        </w:r>
        <w:r w:rsidR="00A66403">
          <w:t>42</w:t>
        </w:r>
        <w:r>
          <w:fldChar w:fldCharType="end"/>
        </w:r>
      </w:hyperlink>
    </w:p>
    <w:p w14:paraId="7CA4DDD9" w14:textId="2EB046A0" w:rsidR="007463AC" w:rsidRDefault="00537655">
      <w:pPr>
        <w:pStyle w:val="TOC3"/>
        <w:rPr>
          <w:rFonts w:asciiTheme="minorHAnsi" w:eastAsiaTheme="minorEastAsia" w:hAnsiTheme="minorHAnsi" w:cstheme="minorBidi"/>
          <w:b w:val="0"/>
          <w:sz w:val="22"/>
          <w:szCs w:val="22"/>
          <w:lang w:eastAsia="en-AU"/>
        </w:rPr>
      </w:pPr>
      <w:hyperlink w:anchor="_Toc74051642" w:history="1">
        <w:r w:rsidR="007463AC" w:rsidRPr="0082578B">
          <w:t>Division 5.5</w:t>
        </w:r>
        <w:r w:rsidR="007463AC">
          <w:rPr>
            <w:rFonts w:asciiTheme="minorHAnsi" w:eastAsiaTheme="minorEastAsia" w:hAnsiTheme="minorHAnsi" w:cstheme="minorBidi"/>
            <w:b w:val="0"/>
            <w:sz w:val="22"/>
            <w:szCs w:val="22"/>
            <w:lang w:eastAsia="en-AU"/>
          </w:rPr>
          <w:tab/>
        </w:r>
        <w:r w:rsidR="007463AC" w:rsidRPr="0082578B">
          <w:t>Other matters</w:t>
        </w:r>
        <w:r w:rsidR="007463AC" w:rsidRPr="007463AC">
          <w:rPr>
            <w:vanish/>
          </w:rPr>
          <w:tab/>
        </w:r>
        <w:r w:rsidR="007463AC" w:rsidRPr="007463AC">
          <w:rPr>
            <w:vanish/>
          </w:rPr>
          <w:fldChar w:fldCharType="begin"/>
        </w:r>
        <w:r w:rsidR="007463AC" w:rsidRPr="007463AC">
          <w:rPr>
            <w:vanish/>
          </w:rPr>
          <w:instrText xml:space="preserve"> PAGEREF _Toc74051642 \h </w:instrText>
        </w:r>
        <w:r w:rsidR="007463AC" w:rsidRPr="007463AC">
          <w:rPr>
            <w:vanish/>
          </w:rPr>
        </w:r>
        <w:r w:rsidR="007463AC" w:rsidRPr="007463AC">
          <w:rPr>
            <w:vanish/>
          </w:rPr>
          <w:fldChar w:fldCharType="separate"/>
        </w:r>
        <w:r w:rsidR="00A66403">
          <w:rPr>
            <w:vanish/>
          </w:rPr>
          <w:t>43</w:t>
        </w:r>
        <w:r w:rsidR="007463AC" w:rsidRPr="007463AC">
          <w:rPr>
            <w:vanish/>
          </w:rPr>
          <w:fldChar w:fldCharType="end"/>
        </w:r>
      </w:hyperlink>
    </w:p>
    <w:p w14:paraId="5BDFD2D4" w14:textId="46BB71BB" w:rsidR="007463AC" w:rsidRDefault="007463AC">
      <w:pPr>
        <w:pStyle w:val="TOC5"/>
        <w:rPr>
          <w:rFonts w:asciiTheme="minorHAnsi" w:eastAsiaTheme="minorEastAsia" w:hAnsiTheme="minorHAnsi" w:cstheme="minorBidi"/>
          <w:sz w:val="22"/>
          <w:szCs w:val="22"/>
          <w:lang w:eastAsia="en-AU"/>
        </w:rPr>
      </w:pPr>
      <w:r>
        <w:tab/>
      </w:r>
      <w:hyperlink w:anchor="_Toc74051643" w:history="1">
        <w:r w:rsidRPr="0082578B">
          <w:t>46</w:t>
        </w:r>
        <w:r>
          <w:rPr>
            <w:rFonts w:asciiTheme="minorHAnsi" w:eastAsiaTheme="minorEastAsia" w:hAnsiTheme="minorHAnsi" w:cstheme="minorBidi"/>
            <w:sz w:val="22"/>
            <w:szCs w:val="22"/>
            <w:lang w:eastAsia="en-AU"/>
          </w:rPr>
          <w:tab/>
        </w:r>
        <w:r w:rsidRPr="0082578B">
          <w:t>Lodging documents</w:t>
        </w:r>
        <w:r>
          <w:tab/>
        </w:r>
        <w:r>
          <w:fldChar w:fldCharType="begin"/>
        </w:r>
        <w:r>
          <w:instrText xml:space="preserve"> PAGEREF _Toc74051643 \h </w:instrText>
        </w:r>
        <w:r>
          <w:fldChar w:fldCharType="separate"/>
        </w:r>
        <w:r w:rsidR="00A66403">
          <w:t>43</w:t>
        </w:r>
        <w:r>
          <w:fldChar w:fldCharType="end"/>
        </w:r>
      </w:hyperlink>
    </w:p>
    <w:p w14:paraId="34A7F8BE" w14:textId="3927C9DF" w:rsidR="007463AC" w:rsidRDefault="007463AC">
      <w:pPr>
        <w:pStyle w:val="TOC5"/>
        <w:rPr>
          <w:rFonts w:asciiTheme="minorHAnsi" w:eastAsiaTheme="minorEastAsia" w:hAnsiTheme="minorHAnsi" w:cstheme="minorBidi"/>
          <w:sz w:val="22"/>
          <w:szCs w:val="22"/>
          <w:lang w:eastAsia="en-AU"/>
        </w:rPr>
      </w:pPr>
      <w:r>
        <w:tab/>
      </w:r>
      <w:hyperlink w:anchor="_Toc74051644" w:history="1">
        <w:r w:rsidRPr="0082578B">
          <w:t>47</w:t>
        </w:r>
        <w:r>
          <w:rPr>
            <w:rFonts w:asciiTheme="minorHAnsi" w:eastAsiaTheme="minorEastAsia" w:hAnsiTheme="minorHAnsi" w:cstheme="minorBidi"/>
            <w:sz w:val="22"/>
            <w:szCs w:val="22"/>
            <w:lang w:eastAsia="en-AU"/>
          </w:rPr>
          <w:tab/>
        </w:r>
        <w:r w:rsidRPr="0082578B">
          <w:t>Amending documents</w:t>
        </w:r>
        <w:r>
          <w:tab/>
        </w:r>
        <w:r>
          <w:fldChar w:fldCharType="begin"/>
        </w:r>
        <w:r>
          <w:instrText xml:space="preserve"> PAGEREF _Toc74051644 \h </w:instrText>
        </w:r>
        <w:r>
          <w:fldChar w:fldCharType="separate"/>
        </w:r>
        <w:r w:rsidR="00A66403">
          <w:t>43</w:t>
        </w:r>
        <w:r>
          <w:fldChar w:fldCharType="end"/>
        </w:r>
      </w:hyperlink>
    </w:p>
    <w:p w14:paraId="2AFE4FD1" w14:textId="0BC45BA6" w:rsidR="007463AC" w:rsidRDefault="007463AC">
      <w:pPr>
        <w:pStyle w:val="TOC5"/>
        <w:rPr>
          <w:rFonts w:asciiTheme="minorHAnsi" w:eastAsiaTheme="minorEastAsia" w:hAnsiTheme="minorHAnsi" w:cstheme="minorBidi"/>
          <w:sz w:val="22"/>
          <w:szCs w:val="22"/>
          <w:lang w:eastAsia="en-AU"/>
        </w:rPr>
      </w:pPr>
      <w:r>
        <w:tab/>
      </w:r>
      <w:hyperlink w:anchor="_Toc74051645" w:history="1">
        <w:r w:rsidRPr="0082578B">
          <w:t>47A</w:t>
        </w:r>
        <w:r>
          <w:rPr>
            <w:rFonts w:asciiTheme="minorHAnsi" w:eastAsiaTheme="minorEastAsia" w:hAnsiTheme="minorHAnsi" w:cstheme="minorBidi"/>
            <w:sz w:val="22"/>
            <w:szCs w:val="22"/>
            <w:lang w:eastAsia="en-AU"/>
          </w:rPr>
          <w:tab/>
        </w:r>
        <w:r w:rsidRPr="0082578B">
          <w:t>Procedure in absence of party</w:t>
        </w:r>
        <w:r>
          <w:tab/>
        </w:r>
        <w:r>
          <w:fldChar w:fldCharType="begin"/>
        </w:r>
        <w:r>
          <w:instrText xml:space="preserve"> PAGEREF _Toc74051645 \h </w:instrText>
        </w:r>
        <w:r>
          <w:fldChar w:fldCharType="separate"/>
        </w:r>
        <w:r w:rsidR="00A66403">
          <w:t>43</w:t>
        </w:r>
        <w:r>
          <w:fldChar w:fldCharType="end"/>
        </w:r>
      </w:hyperlink>
    </w:p>
    <w:p w14:paraId="7948C0A4" w14:textId="0E6111E7" w:rsidR="007463AC" w:rsidRDefault="007463AC">
      <w:pPr>
        <w:pStyle w:val="TOC5"/>
        <w:rPr>
          <w:rFonts w:asciiTheme="minorHAnsi" w:eastAsiaTheme="minorEastAsia" w:hAnsiTheme="minorHAnsi" w:cstheme="minorBidi"/>
          <w:sz w:val="22"/>
          <w:szCs w:val="22"/>
          <w:lang w:eastAsia="en-AU"/>
        </w:rPr>
      </w:pPr>
      <w:r>
        <w:tab/>
      </w:r>
      <w:hyperlink w:anchor="_Toc74051646" w:history="1">
        <w:r w:rsidRPr="0082578B">
          <w:t>48</w:t>
        </w:r>
        <w:r>
          <w:rPr>
            <w:rFonts w:asciiTheme="minorHAnsi" w:eastAsiaTheme="minorEastAsia" w:hAnsiTheme="minorHAnsi" w:cstheme="minorBidi"/>
            <w:sz w:val="22"/>
            <w:szCs w:val="22"/>
            <w:lang w:eastAsia="en-AU"/>
          </w:rPr>
          <w:tab/>
        </w:r>
        <w:r w:rsidRPr="0082578B">
          <w:t>Costs of proceedings</w:t>
        </w:r>
        <w:r>
          <w:tab/>
        </w:r>
        <w:r>
          <w:fldChar w:fldCharType="begin"/>
        </w:r>
        <w:r>
          <w:instrText xml:space="preserve"> PAGEREF _Toc74051646 \h </w:instrText>
        </w:r>
        <w:r>
          <w:fldChar w:fldCharType="separate"/>
        </w:r>
        <w:r w:rsidR="00A66403">
          <w:t>44</w:t>
        </w:r>
        <w:r>
          <w:fldChar w:fldCharType="end"/>
        </w:r>
      </w:hyperlink>
    </w:p>
    <w:p w14:paraId="77134ADC" w14:textId="15981424" w:rsidR="007463AC" w:rsidRDefault="007463AC">
      <w:pPr>
        <w:pStyle w:val="TOC5"/>
        <w:rPr>
          <w:rFonts w:asciiTheme="minorHAnsi" w:eastAsiaTheme="minorEastAsia" w:hAnsiTheme="minorHAnsi" w:cstheme="minorBidi"/>
          <w:sz w:val="22"/>
          <w:szCs w:val="22"/>
          <w:lang w:eastAsia="en-AU"/>
        </w:rPr>
      </w:pPr>
      <w:r>
        <w:tab/>
      </w:r>
      <w:hyperlink w:anchor="_Toc74051647" w:history="1">
        <w:r w:rsidRPr="0082578B">
          <w:t>48A</w:t>
        </w:r>
        <w:r>
          <w:rPr>
            <w:rFonts w:asciiTheme="minorHAnsi" w:eastAsiaTheme="minorEastAsia" w:hAnsiTheme="minorHAnsi" w:cstheme="minorBidi"/>
            <w:sz w:val="22"/>
            <w:szCs w:val="22"/>
            <w:lang w:eastAsia="en-AU"/>
          </w:rPr>
          <w:tab/>
        </w:r>
        <w:r w:rsidRPr="0082578B">
          <w:t>Costs of proceedings relating to review of decisions under Freedom of Information Act 2016</w:t>
        </w:r>
        <w:r>
          <w:tab/>
        </w:r>
        <w:r>
          <w:fldChar w:fldCharType="begin"/>
        </w:r>
        <w:r>
          <w:instrText xml:space="preserve"> PAGEREF _Toc74051647 \h </w:instrText>
        </w:r>
        <w:r>
          <w:fldChar w:fldCharType="separate"/>
        </w:r>
        <w:r w:rsidR="00A66403">
          <w:t>46</w:t>
        </w:r>
        <w:r>
          <w:fldChar w:fldCharType="end"/>
        </w:r>
      </w:hyperlink>
    </w:p>
    <w:p w14:paraId="3A2BE0B8" w14:textId="1D5AFE16" w:rsidR="007463AC" w:rsidRDefault="007463AC">
      <w:pPr>
        <w:pStyle w:val="TOC5"/>
        <w:rPr>
          <w:rFonts w:asciiTheme="minorHAnsi" w:eastAsiaTheme="minorEastAsia" w:hAnsiTheme="minorHAnsi" w:cstheme="minorBidi"/>
          <w:sz w:val="22"/>
          <w:szCs w:val="22"/>
          <w:lang w:eastAsia="en-AU"/>
        </w:rPr>
      </w:pPr>
      <w:r>
        <w:tab/>
      </w:r>
      <w:hyperlink w:anchor="_Toc74051648" w:history="1">
        <w:r w:rsidRPr="0082578B">
          <w:t>49</w:t>
        </w:r>
        <w:r>
          <w:rPr>
            <w:rFonts w:asciiTheme="minorHAnsi" w:eastAsiaTheme="minorEastAsia" w:hAnsiTheme="minorHAnsi" w:cstheme="minorBidi"/>
            <w:sz w:val="22"/>
            <w:szCs w:val="22"/>
            <w:lang w:eastAsia="en-AU"/>
          </w:rPr>
          <w:tab/>
        </w:r>
        <w:r w:rsidRPr="0082578B">
          <w:t>Costs for contravening an order</w:t>
        </w:r>
        <w:r>
          <w:tab/>
        </w:r>
        <w:r>
          <w:fldChar w:fldCharType="begin"/>
        </w:r>
        <w:r>
          <w:instrText xml:space="preserve"> PAGEREF _Toc74051648 \h </w:instrText>
        </w:r>
        <w:r>
          <w:fldChar w:fldCharType="separate"/>
        </w:r>
        <w:r w:rsidR="00A66403">
          <w:t>46</w:t>
        </w:r>
        <w:r>
          <w:fldChar w:fldCharType="end"/>
        </w:r>
      </w:hyperlink>
    </w:p>
    <w:p w14:paraId="4058C3FE" w14:textId="682E09A5" w:rsidR="007463AC" w:rsidRDefault="007463AC">
      <w:pPr>
        <w:pStyle w:val="TOC5"/>
        <w:rPr>
          <w:rFonts w:asciiTheme="minorHAnsi" w:eastAsiaTheme="minorEastAsia" w:hAnsiTheme="minorHAnsi" w:cstheme="minorBidi"/>
          <w:sz w:val="22"/>
          <w:szCs w:val="22"/>
          <w:lang w:eastAsia="en-AU"/>
        </w:rPr>
      </w:pPr>
      <w:r>
        <w:tab/>
      </w:r>
      <w:hyperlink w:anchor="_Toc74051649" w:history="1">
        <w:r w:rsidRPr="0082578B">
          <w:t>50</w:t>
        </w:r>
        <w:r>
          <w:rPr>
            <w:rFonts w:asciiTheme="minorHAnsi" w:eastAsiaTheme="minorEastAsia" w:hAnsiTheme="minorHAnsi" w:cstheme="minorBidi"/>
            <w:sz w:val="22"/>
            <w:szCs w:val="22"/>
            <w:lang w:eastAsia="en-AU"/>
          </w:rPr>
          <w:tab/>
        </w:r>
        <w:r w:rsidRPr="0082578B">
          <w:t>Disclosure of material interests by tribunal members</w:t>
        </w:r>
        <w:r>
          <w:tab/>
        </w:r>
        <w:r>
          <w:fldChar w:fldCharType="begin"/>
        </w:r>
        <w:r>
          <w:instrText xml:space="preserve"> PAGEREF _Toc74051649 \h </w:instrText>
        </w:r>
        <w:r>
          <w:fldChar w:fldCharType="separate"/>
        </w:r>
        <w:r w:rsidR="00A66403">
          <w:t>47</w:t>
        </w:r>
        <w:r>
          <w:fldChar w:fldCharType="end"/>
        </w:r>
      </w:hyperlink>
    </w:p>
    <w:p w14:paraId="2863B640" w14:textId="6B4D449A" w:rsidR="007463AC" w:rsidRDefault="007463AC">
      <w:pPr>
        <w:pStyle w:val="TOC5"/>
        <w:rPr>
          <w:rFonts w:asciiTheme="minorHAnsi" w:eastAsiaTheme="minorEastAsia" w:hAnsiTheme="minorHAnsi" w:cstheme="minorBidi"/>
          <w:sz w:val="22"/>
          <w:szCs w:val="22"/>
          <w:lang w:eastAsia="en-AU"/>
        </w:rPr>
      </w:pPr>
      <w:r>
        <w:tab/>
      </w:r>
      <w:hyperlink w:anchor="_Toc74051650" w:history="1">
        <w:r w:rsidRPr="0082578B">
          <w:t>51</w:t>
        </w:r>
        <w:r>
          <w:rPr>
            <w:rFonts w:asciiTheme="minorHAnsi" w:eastAsiaTheme="minorEastAsia" w:hAnsiTheme="minorHAnsi" w:cstheme="minorBidi"/>
            <w:sz w:val="22"/>
            <w:szCs w:val="22"/>
            <w:lang w:eastAsia="en-AU"/>
          </w:rPr>
          <w:tab/>
        </w:r>
        <w:r w:rsidRPr="0082578B">
          <w:t>Reporting of disclosed tribunal member interests to Minister</w:t>
        </w:r>
        <w:r>
          <w:tab/>
        </w:r>
        <w:r>
          <w:fldChar w:fldCharType="begin"/>
        </w:r>
        <w:r>
          <w:instrText xml:space="preserve"> PAGEREF _Toc74051650 \h </w:instrText>
        </w:r>
        <w:r>
          <w:fldChar w:fldCharType="separate"/>
        </w:r>
        <w:r w:rsidR="00A66403">
          <w:t>49</w:t>
        </w:r>
        <w:r>
          <w:fldChar w:fldCharType="end"/>
        </w:r>
      </w:hyperlink>
    </w:p>
    <w:p w14:paraId="145379F6" w14:textId="5D799116" w:rsidR="007463AC" w:rsidRDefault="00537655">
      <w:pPr>
        <w:pStyle w:val="TOC2"/>
        <w:rPr>
          <w:rFonts w:asciiTheme="minorHAnsi" w:eastAsiaTheme="minorEastAsia" w:hAnsiTheme="minorHAnsi" w:cstheme="minorBidi"/>
          <w:b w:val="0"/>
          <w:sz w:val="22"/>
          <w:szCs w:val="22"/>
          <w:lang w:eastAsia="en-AU"/>
        </w:rPr>
      </w:pPr>
      <w:hyperlink w:anchor="_Toc74051651" w:history="1">
        <w:r w:rsidR="007463AC" w:rsidRPr="0082578B">
          <w:t>Part 6</w:t>
        </w:r>
        <w:r w:rsidR="007463AC">
          <w:rPr>
            <w:rFonts w:asciiTheme="minorHAnsi" w:eastAsiaTheme="minorEastAsia" w:hAnsiTheme="minorHAnsi" w:cstheme="minorBidi"/>
            <w:b w:val="0"/>
            <w:sz w:val="22"/>
            <w:szCs w:val="22"/>
            <w:lang w:eastAsia="en-AU"/>
          </w:rPr>
          <w:tab/>
        </w:r>
        <w:r w:rsidR="007463AC" w:rsidRPr="0082578B">
          <w:t>Powers and decisions of tribunal</w:t>
        </w:r>
        <w:r w:rsidR="007463AC" w:rsidRPr="007463AC">
          <w:rPr>
            <w:vanish/>
          </w:rPr>
          <w:tab/>
        </w:r>
        <w:r w:rsidR="007463AC" w:rsidRPr="007463AC">
          <w:rPr>
            <w:vanish/>
          </w:rPr>
          <w:fldChar w:fldCharType="begin"/>
        </w:r>
        <w:r w:rsidR="007463AC" w:rsidRPr="007463AC">
          <w:rPr>
            <w:vanish/>
          </w:rPr>
          <w:instrText xml:space="preserve"> PAGEREF _Toc74051651 \h </w:instrText>
        </w:r>
        <w:r w:rsidR="007463AC" w:rsidRPr="007463AC">
          <w:rPr>
            <w:vanish/>
          </w:rPr>
        </w:r>
        <w:r w:rsidR="007463AC" w:rsidRPr="007463AC">
          <w:rPr>
            <w:vanish/>
          </w:rPr>
          <w:fldChar w:fldCharType="separate"/>
        </w:r>
        <w:r w:rsidR="00A66403">
          <w:rPr>
            <w:vanish/>
          </w:rPr>
          <w:t>50</w:t>
        </w:r>
        <w:r w:rsidR="007463AC" w:rsidRPr="007463AC">
          <w:rPr>
            <w:vanish/>
          </w:rPr>
          <w:fldChar w:fldCharType="end"/>
        </w:r>
      </w:hyperlink>
    </w:p>
    <w:p w14:paraId="617A9B7F" w14:textId="25F86C07" w:rsidR="007463AC" w:rsidRDefault="00537655">
      <w:pPr>
        <w:pStyle w:val="TOC3"/>
        <w:rPr>
          <w:rFonts w:asciiTheme="minorHAnsi" w:eastAsiaTheme="minorEastAsia" w:hAnsiTheme="minorHAnsi" w:cstheme="minorBidi"/>
          <w:b w:val="0"/>
          <w:sz w:val="22"/>
          <w:szCs w:val="22"/>
          <w:lang w:eastAsia="en-AU"/>
        </w:rPr>
      </w:pPr>
      <w:hyperlink w:anchor="_Toc74051652" w:history="1">
        <w:r w:rsidR="007463AC" w:rsidRPr="0082578B">
          <w:t>Division 6.1</w:t>
        </w:r>
        <w:r w:rsidR="007463AC">
          <w:rPr>
            <w:rFonts w:asciiTheme="minorHAnsi" w:eastAsiaTheme="minorEastAsia" w:hAnsiTheme="minorHAnsi" w:cstheme="minorBidi"/>
            <w:b w:val="0"/>
            <w:sz w:val="22"/>
            <w:szCs w:val="22"/>
            <w:lang w:eastAsia="en-AU"/>
          </w:rPr>
          <w:tab/>
        </w:r>
        <w:r w:rsidR="007463AC" w:rsidRPr="0082578B">
          <w:t>Powers and decisions generally</w:t>
        </w:r>
        <w:r w:rsidR="007463AC" w:rsidRPr="007463AC">
          <w:rPr>
            <w:vanish/>
          </w:rPr>
          <w:tab/>
        </w:r>
        <w:r w:rsidR="007463AC" w:rsidRPr="007463AC">
          <w:rPr>
            <w:vanish/>
          </w:rPr>
          <w:fldChar w:fldCharType="begin"/>
        </w:r>
        <w:r w:rsidR="007463AC" w:rsidRPr="007463AC">
          <w:rPr>
            <w:vanish/>
          </w:rPr>
          <w:instrText xml:space="preserve"> PAGEREF _Toc74051652 \h </w:instrText>
        </w:r>
        <w:r w:rsidR="007463AC" w:rsidRPr="007463AC">
          <w:rPr>
            <w:vanish/>
          </w:rPr>
        </w:r>
        <w:r w:rsidR="007463AC" w:rsidRPr="007463AC">
          <w:rPr>
            <w:vanish/>
          </w:rPr>
          <w:fldChar w:fldCharType="separate"/>
        </w:r>
        <w:r w:rsidR="00A66403">
          <w:rPr>
            <w:vanish/>
          </w:rPr>
          <w:t>50</w:t>
        </w:r>
        <w:r w:rsidR="007463AC" w:rsidRPr="007463AC">
          <w:rPr>
            <w:vanish/>
          </w:rPr>
          <w:fldChar w:fldCharType="end"/>
        </w:r>
      </w:hyperlink>
    </w:p>
    <w:p w14:paraId="37AC3BC4" w14:textId="55ACA149" w:rsidR="007463AC" w:rsidRDefault="007463AC">
      <w:pPr>
        <w:pStyle w:val="TOC5"/>
        <w:rPr>
          <w:rFonts w:asciiTheme="minorHAnsi" w:eastAsiaTheme="minorEastAsia" w:hAnsiTheme="minorHAnsi" w:cstheme="minorBidi"/>
          <w:sz w:val="22"/>
          <w:szCs w:val="22"/>
          <w:lang w:eastAsia="en-AU"/>
        </w:rPr>
      </w:pPr>
      <w:r>
        <w:tab/>
      </w:r>
      <w:hyperlink w:anchor="_Toc74051653" w:history="1">
        <w:r w:rsidRPr="0082578B">
          <w:t>52</w:t>
        </w:r>
        <w:r>
          <w:rPr>
            <w:rFonts w:asciiTheme="minorHAnsi" w:eastAsiaTheme="minorEastAsia" w:hAnsiTheme="minorHAnsi" w:cstheme="minorBidi"/>
            <w:sz w:val="22"/>
            <w:szCs w:val="22"/>
            <w:lang w:eastAsia="en-AU"/>
          </w:rPr>
          <w:tab/>
        </w:r>
        <w:r w:rsidRPr="0082578B">
          <w:t>Decisions by majority or presiding member</w:t>
        </w:r>
        <w:r>
          <w:tab/>
        </w:r>
        <w:r>
          <w:fldChar w:fldCharType="begin"/>
        </w:r>
        <w:r>
          <w:instrText xml:space="preserve"> PAGEREF _Toc74051653 \h </w:instrText>
        </w:r>
        <w:r>
          <w:fldChar w:fldCharType="separate"/>
        </w:r>
        <w:r w:rsidR="00A66403">
          <w:t>50</w:t>
        </w:r>
        <w:r>
          <w:fldChar w:fldCharType="end"/>
        </w:r>
      </w:hyperlink>
    </w:p>
    <w:p w14:paraId="657DA5DE" w14:textId="74B2F47B" w:rsidR="007463AC" w:rsidRDefault="007463AC">
      <w:pPr>
        <w:pStyle w:val="TOC5"/>
        <w:rPr>
          <w:rFonts w:asciiTheme="minorHAnsi" w:eastAsiaTheme="minorEastAsia" w:hAnsiTheme="minorHAnsi" w:cstheme="minorBidi"/>
          <w:sz w:val="22"/>
          <w:szCs w:val="22"/>
          <w:lang w:eastAsia="en-AU"/>
        </w:rPr>
      </w:pPr>
      <w:r>
        <w:tab/>
      </w:r>
      <w:hyperlink w:anchor="_Toc74051654" w:history="1">
        <w:r w:rsidRPr="0082578B">
          <w:t>53</w:t>
        </w:r>
        <w:r>
          <w:rPr>
            <w:rFonts w:asciiTheme="minorHAnsi" w:eastAsiaTheme="minorEastAsia" w:hAnsiTheme="minorHAnsi" w:cstheme="minorBidi"/>
            <w:sz w:val="22"/>
            <w:szCs w:val="22"/>
            <w:lang w:eastAsia="en-AU"/>
          </w:rPr>
          <w:tab/>
        </w:r>
        <w:r w:rsidRPr="0082578B">
          <w:t>Interim orders</w:t>
        </w:r>
        <w:r>
          <w:tab/>
        </w:r>
        <w:r>
          <w:fldChar w:fldCharType="begin"/>
        </w:r>
        <w:r>
          <w:instrText xml:space="preserve"> PAGEREF _Toc74051654 \h </w:instrText>
        </w:r>
        <w:r>
          <w:fldChar w:fldCharType="separate"/>
        </w:r>
        <w:r w:rsidR="00A66403">
          <w:t>50</w:t>
        </w:r>
        <w:r>
          <w:fldChar w:fldCharType="end"/>
        </w:r>
      </w:hyperlink>
    </w:p>
    <w:p w14:paraId="2051236C" w14:textId="473720EB" w:rsidR="007463AC" w:rsidRDefault="007463AC">
      <w:pPr>
        <w:pStyle w:val="TOC5"/>
        <w:rPr>
          <w:rFonts w:asciiTheme="minorHAnsi" w:eastAsiaTheme="minorEastAsia" w:hAnsiTheme="minorHAnsi" w:cstheme="minorBidi"/>
          <w:sz w:val="22"/>
          <w:szCs w:val="22"/>
          <w:lang w:eastAsia="en-AU"/>
        </w:rPr>
      </w:pPr>
      <w:r>
        <w:tab/>
      </w:r>
      <w:hyperlink w:anchor="_Toc74051655" w:history="1">
        <w:r w:rsidRPr="0082578B">
          <w:t>54</w:t>
        </w:r>
        <w:r>
          <w:rPr>
            <w:rFonts w:asciiTheme="minorHAnsi" w:eastAsiaTheme="minorEastAsia" w:hAnsiTheme="minorHAnsi" w:cstheme="minorBidi"/>
            <w:sz w:val="22"/>
            <w:szCs w:val="22"/>
            <w:lang w:eastAsia="en-AU"/>
          </w:rPr>
          <w:tab/>
        </w:r>
        <w:r w:rsidRPr="0082578B">
          <w:t>Decisions without hearing</w:t>
        </w:r>
        <w:r>
          <w:tab/>
        </w:r>
        <w:r>
          <w:fldChar w:fldCharType="begin"/>
        </w:r>
        <w:r>
          <w:instrText xml:space="preserve"> PAGEREF _Toc74051655 \h </w:instrText>
        </w:r>
        <w:r>
          <w:fldChar w:fldCharType="separate"/>
        </w:r>
        <w:r w:rsidR="00A66403">
          <w:t>51</w:t>
        </w:r>
        <w:r>
          <w:fldChar w:fldCharType="end"/>
        </w:r>
      </w:hyperlink>
    </w:p>
    <w:p w14:paraId="63C89DAE" w14:textId="3A195D5F" w:rsidR="007463AC" w:rsidRDefault="007463AC">
      <w:pPr>
        <w:pStyle w:val="TOC5"/>
        <w:rPr>
          <w:rFonts w:asciiTheme="minorHAnsi" w:eastAsiaTheme="minorEastAsia" w:hAnsiTheme="minorHAnsi" w:cstheme="minorBidi"/>
          <w:sz w:val="22"/>
          <w:szCs w:val="22"/>
          <w:lang w:eastAsia="en-AU"/>
        </w:rPr>
      </w:pPr>
      <w:r>
        <w:tab/>
      </w:r>
      <w:hyperlink w:anchor="_Toc74051656" w:history="1">
        <w:r w:rsidRPr="0082578B">
          <w:t>55</w:t>
        </w:r>
        <w:r>
          <w:rPr>
            <w:rFonts w:asciiTheme="minorHAnsi" w:eastAsiaTheme="minorEastAsia" w:hAnsiTheme="minorHAnsi" w:cstheme="minorBidi"/>
            <w:sz w:val="22"/>
            <w:szCs w:val="22"/>
            <w:lang w:eastAsia="en-AU"/>
          </w:rPr>
          <w:tab/>
        </w:r>
        <w:r w:rsidRPr="0082578B">
          <w:t>Powers of tribunal if parties reach agreement</w:t>
        </w:r>
        <w:r>
          <w:tab/>
        </w:r>
        <w:r>
          <w:fldChar w:fldCharType="begin"/>
        </w:r>
        <w:r>
          <w:instrText xml:space="preserve"> PAGEREF _Toc74051656 \h </w:instrText>
        </w:r>
        <w:r>
          <w:fldChar w:fldCharType="separate"/>
        </w:r>
        <w:r w:rsidR="00A66403">
          <w:t>52</w:t>
        </w:r>
        <w:r>
          <w:fldChar w:fldCharType="end"/>
        </w:r>
      </w:hyperlink>
    </w:p>
    <w:p w14:paraId="225605F0" w14:textId="7BB88307" w:rsidR="007463AC" w:rsidRDefault="007463AC">
      <w:pPr>
        <w:pStyle w:val="TOC5"/>
        <w:rPr>
          <w:rFonts w:asciiTheme="minorHAnsi" w:eastAsiaTheme="minorEastAsia" w:hAnsiTheme="minorHAnsi" w:cstheme="minorBidi"/>
          <w:sz w:val="22"/>
          <w:szCs w:val="22"/>
          <w:lang w:eastAsia="en-AU"/>
        </w:rPr>
      </w:pPr>
      <w:r>
        <w:tab/>
      </w:r>
      <w:hyperlink w:anchor="_Toc74051657" w:history="1">
        <w:r w:rsidRPr="0082578B">
          <w:t>55A</w:t>
        </w:r>
        <w:r>
          <w:rPr>
            <w:rFonts w:asciiTheme="minorHAnsi" w:eastAsiaTheme="minorEastAsia" w:hAnsiTheme="minorHAnsi" w:cstheme="minorBidi"/>
            <w:sz w:val="22"/>
            <w:szCs w:val="22"/>
            <w:lang w:eastAsia="en-AU"/>
          </w:rPr>
          <w:tab/>
        </w:r>
        <w:r w:rsidRPr="0082578B">
          <w:t>Conciliated agreement orders</w:t>
        </w:r>
        <w:r>
          <w:tab/>
        </w:r>
        <w:r>
          <w:fldChar w:fldCharType="begin"/>
        </w:r>
        <w:r>
          <w:instrText xml:space="preserve"> PAGEREF _Toc74051657 \h </w:instrText>
        </w:r>
        <w:r>
          <w:fldChar w:fldCharType="separate"/>
        </w:r>
        <w:r w:rsidR="00A66403">
          <w:t>53</w:t>
        </w:r>
        <w:r>
          <w:fldChar w:fldCharType="end"/>
        </w:r>
      </w:hyperlink>
    </w:p>
    <w:p w14:paraId="592E86FA" w14:textId="3A9A03CF" w:rsidR="007463AC" w:rsidRDefault="007463AC">
      <w:pPr>
        <w:pStyle w:val="TOC5"/>
        <w:rPr>
          <w:rFonts w:asciiTheme="minorHAnsi" w:eastAsiaTheme="minorEastAsia" w:hAnsiTheme="minorHAnsi" w:cstheme="minorBidi"/>
          <w:sz w:val="22"/>
          <w:szCs w:val="22"/>
          <w:lang w:eastAsia="en-AU"/>
        </w:rPr>
      </w:pPr>
      <w:r>
        <w:tab/>
      </w:r>
      <w:hyperlink w:anchor="_Toc74051658" w:history="1">
        <w:r w:rsidRPr="0082578B">
          <w:t>56</w:t>
        </w:r>
        <w:r>
          <w:rPr>
            <w:rFonts w:asciiTheme="minorHAnsi" w:eastAsiaTheme="minorEastAsia" w:hAnsiTheme="minorHAnsi" w:cstheme="minorBidi"/>
            <w:sz w:val="22"/>
            <w:szCs w:val="22"/>
            <w:lang w:eastAsia="en-AU"/>
          </w:rPr>
          <w:tab/>
        </w:r>
        <w:r w:rsidRPr="0082578B">
          <w:t>Other actions by tribunal</w:t>
        </w:r>
        <w:r>
          <w:tab/>
        </w:r>
        <w:r>
          <w:fldChar w:fldCharType="begin"/>
        </w:r>
        <w:r>
          <w:instrText xml:space="preserve"> PAGEREF _Toc74051658 \h </w:instrText>
        </w:r>
        <w:r>
          <w:fldChar w:fldCharType="separate"/>
        </w:r>
        <w:r w:rsidR="00A66403">
          <w:t>54</w:t>
        </w:r>
        <w:r>
          <w:fldChar w:fldCharType="end"/>
        </w:r>
      </w:hyperlink>
    </w:p>
    <w:p w14:paraId="68FD06E6" w14:textId="57441DF3" w:rsidR="007463AC" w:rsidRDefault="007463AC">
      <w:pPr>
        <w:pStyle w:val="TOC5"/>
        <w:rPr>
          <w:rFonts w:asciiTheme="minorHAnsi" w:eastAsiaTheme="minorEastAsia" w:hAnsiTheme="minorHAnsi" w:cstheme="minorBidi"/>
          <w:sz w:val="22"/>
          <w:szCs w:val="22"/>
          <w:lang w:eastAsia="en-AU"/>
        </w:rPr>
      </w:pPr>
      <w:r>
        <w:tab/>
      </w:r>
      <w:hyperlink w:anchor="_Toc74051659" w:history="1">
        <w:r w:rsidRPr="0082578B">
          <w:t>57</w:t>
        </w:r>
        <w:r>
          <w:rPr>
            <w:rFonts w:asciiTheme="minorHAnsi" w:eastAsiaTheme="minorEastAsia" w:hAnsiTheme="minorHAnsi" w:cstheme="minorBidi"/>
            <w:sz w:val="22"/>
            <w:szCs w:val="22"/>
            <w:lang w:eastAsia="en-AU"/>
          </w:rPr>
          <w:tab/>
        </w:r>
        <w:r w:rsidRPr="0082578B">
          <w:t>Powers and decisions in authorising laws</w:t>
        </w:r>
        <w:r>
          <w:tab/>
        </w:r>
        <w:r>
          <w:fldChar w:fldCharType="begin"/>
        </w:r>
        <w:r>
          <w:instrText xml:space="preserve"> PAGEREF _Toc74051659 \h </w:instrText>
        </w:r>
        <w:r>
          <w:fldChar w:fldCharType="separate"/>
        </w:r>
        <w:r w:rsidR="00A66403">
          <w:t>55</w:t>
        </w:r>
        <w:r>
          <w:fldChar w:fldCharType="end"/>
        </w:r>
      </w:hyperlink>
    </w:p>
    <w:p w14:paraId="4DFE9CD7" w14:textId="5E9400B5" w:rsidR="007463AC" w:rsidRDefault="007463AC">
      <w:pPr>
        <w:pStyle w:val="TOC5"/>
        <w:rPr>
          <w:rFonts w:asciiTheme="minorHAnsi" w:eastAsiaTheme="minorEastAsia" w:hAnsiTheme="minorHAnsi" w:cstheme="minorBidi"/>
          <w:sz w:val="22"/>
          <w:szCs w:val="22"/>
          <w:lang w:eastAsia="en-AU"/>
        </w:rPr>
      </w:pPr>
      <w:r>
        <w:tab/>
      </w:r>
      <w:hyperlink w:anchor="_Toc74051660" w:history="1">
        <w:r w:rsidRPr="0082578B">
          <w:t>58</w:t>
        </w:r>
        <w:r>
          <w:rPr>
            <w:rFonts w:asciiTheme="minorHAnsi" w:eastAsiaTheme="minorEastAsia" w:hAnsiTheme="minorHAnsi" w:cstheme="minorBidi"/>
            <w:sz w:val="22"/>
            <w:szCs w:val="22"/>
            <w:lang w:eastAsia="en-AU"/>
          </w:rPr>
          <w:tab/>
        </w:r>
        <w:r w:rsidRPr="0082578B">
          <w:t>No limitation on other functions of tribunal</w:t>
        </w:r>
        <w:r>
          <w:tab/>
        </w:r>
        <w:r>
          <w:fldChar w:fldCharType="begin"/>
        </w:r>
        <w:r>
          <w:instrText xml:space="preserve"> PAGEREF _Toc74051660 \h </w:instrText>
        </w:r>
        <w:r>
          <w:fldChar w:fldCharType="separate"/>
        </w:r>
        <w:r w:rsidR="00A66403">
          <w:t>55</w:t>
        </w:r>
        <w:r>
          <w:fldChar w:fldCharType="end"/>
        </w:r>
      </w:hyperlink>
    </w:p>
    <w:p w14:paraId="3BD3C48A" w14:textId="0D850D8A" w:rsidR="007463AC" w:rsidRDefault="007463AC">
      <w:pPr>
        <w:pStyle w:val="TOC5"/>
        <w:rPr>
          <w:rFonts w:asciiTheme="minorHAnsi" w:eastAsiaTheme="minorEastAsia" w:hAnsiTheme="minorHAnsi" w:cstheme="minorBidi"/>
          <w:sz w:val="22"/>
          <w:szCs w:val="22"/>
          <w:lang w:eastAsia="en-AU"/>
        </w:rPr>
      </w:pPr>
      <w:r>
        <w:tab/>
      </w:r>
      <w:hyperlink w:anchor="_Toc74051661" w:history="1">
        <w:r w:rsidRPr="0082578B">
          <w:t>59</w:t>
        </w:r>
        <w:r>
          <w:rPr>
            <w:rFonts w:asciiTheme="minorHAnsi" w:eastAsiaTheme="minorEastAsia" w:hAnsiTheme="minorHAnsi" w:cstheme="minorBidi"/>
            <w:sz w:val="22"/>
            <w:szCs w:val="22"/>
            <w:lang w:eastAsia="en-AU"/>
          </w:rPr>
          <w:tab/>
        </w:r>
        <w:r w:rsidRPr="0082578B">
          <w:t>Tribunal to record details of order and give copy to parties</w:t>
        </w:r>
        <w:r>
          <w:tab/>
        </w:r>
        <w:r>
          <w:fldChar w:fldCharType="begin"/>
        </w:r>
        <w:r>
          <w:instrText xml:space="preserve"> PAGEREF _Toc74051661 \h </w:instrText>
        </w:r>
        <w:r>
          <w:fldChar w:fldCharType="separate"/>
        </w:r>
        <w:r w:rsidR="00A66403">
          <w:t>55</w:t>
        </w:r>
        <w:r>
          <w:fldChar w:fldCharType="end"/>
        </w:r>
      </w:hyperlink>
    </w:p>
    <w:p w14:paraId="4627B335" w14:textId="4F7E6333" w:rsidR="007463AC" w:rsidRDefault="007463AC">
      <w:pPr>
        <w:pStyle w:val="TOC5"/>
        <w:rPr>
          <w:rFonts w:asciiTheme="minorHAnsi" w:eastAsiaTheme="minorEastAsia" w:hAnsiTheme="minorHAnsi" w:cstheme="minorBidi"/>
          <w:sz w:val="22"/>
          <w:szCs w:val="22"/>
          <w:lang w:eastAsia="en-AU"/>
        </w:rPr>
      </w:pPr>
      <w:r>
        <w:tab/>
      </w:r>
      <w:hyperlink w:anchor="_Toc74051662" w:history="1">
        <w:r w:rsidRPr="0082578B">
          <w:t>60</w:t>
        </w:r>
        <w:r>
          <w:rPr>
            <w:rFonts w:asciiTheme="minorHAnsi" w:eastAsiaTheme="minorEastAsia" w:hAnsiTheme="minorHAnsi" w:cstheme="minorBidi"/>
            <w:sz w:val="22"/>
            <w:szCs w:val="22"/>
            <w:lang w:eastAsia="en-AU"/>
          </w:rPr>
          <w:tab/>
        </w:r>
        <w:r w:rsidRPr="0082578B">
          <w:t>Statement of reasons</w:t>
        </w:r>
        <w:r>
          <w:tab/>
        </w:r>
        <w:r>
          <w:fldChar w:fldCharType="begin"/>
        </w:r>
        <w:r>
          <w:instrText xml:space="preserve"> PAGEREF _Toc74051662 \h </w:instrText>
        </w:r>
        <w:r>
          <w:fldChar w:fldCharType="separate"/>
        </w:r>
        <w:r w:rsidR="00A66403">
          <w:t>56</w:t>
        </w:r>
        <w:r>
          <w:fldChar w:fldCharType="end"/>
        </w:r>
      </w:hyperlink>
    </w:p>
    <w:p w14:paraId="7C12C042" w14:textId="1ADB0BBD" w:rsidR="007463AC" w:rsidRDefault="007463AC">
      <w:pPr>
        <w:pStyle w:val="TOC5"/>
        <w:rPr>
          <w:rFonts w:asciiTheme="minorHAnsi" w:eastAsiaTheme="minorEastAsia" w:hAnsiTheme="minorHAnsi" w:cstheme="minorBidi"/>
          <w:sz w:val="22"/>
          <w:szCs w:val="22"/>
          <w:lang w:eastAsia="en-AU"/>
        </w:rPr>
      </w:pPr>
      <w:r>
        <w:tab/>
      </w:r>
      <w:hyperlink w:anchor="_Toc74051663" w:history="1">
        <w:r w:rsidRPr="0082578B">
          <w:t>61</w:t>
        </w:r>
        <w:r>
          <w:rPr>
            <w:rFonts w:asciiTheme="minorHAnsi" w:eastAsiaTheme="minorEastAsia" w:hAnsiTheme="minorHAnsi" w:cstheme="minorBidi"/>
            <w:sz w:val="22"/>
            <w:szCs w:val="22"/>
            <w:lang w:eastAsia="en-AU"/>
          </w:rPr>
          <w:tab/>
        </w:r>
        <w:r w:rsidRPr="0082578B">
          <w:t>Making and effect of orders</w:t>
        </w:r>
        <w:r>
          <w:tab/>
        </w:r>
        <w:r>
          <w:fldChar w:fldCharType="begin"/>
        </w:r>
        <w:r>
          <w:instrText xml:space="preserve"> PAGEREF _Toc74051663 \h </w:instrText>
        </w:r>
        <w:r>
          <w:fldChar w:fldCharType="separate"/>
        </w:r>
        <w:r w:rsidR="00A66403">
          <w:t>57</w:t>
        </w:r>
        <w:r>
          <w:fldChar w:fldCharType="end"/>
        </w:r>
      </w:hyperlink>
    </w:p>
    <w:p w14:paraId="7666932B" w14:textId="1C0D99A3" w:rsidR="007463AC" w:rsidRDefault="007463AC">
      <w:pPr>
        <w:pStyle w:val="TOC5"/>
        <w:rPr>
          <w:rFonts w:asciiTheme="minorHAnsi" w:eastAsiaTheme="minorEastAsia" w:hAnsiTheme="minorHAnsi" w:cstheme="minorBidi"/>
          <w:sz w:val="22"/>
          <w:szCs w:val="22"/>
          <w:lang w:eastAsia="en-AU"/>
        </w:rPr>
      </w:pPr>
      <w:r>
        <w:tab/>
      </w:r>
      <w:hyperlink w:anchor="_Toc74051664" w:history="1">
        <w:r w:rsidRPr="0082578B">
          <w:t>62</w:t>
        </w:r>
        <w:r>
          <w:rPr>
            <w:rFonts w:asciiTheme="minorHAnsi" w:eastAsiaTheme="minorEastAsia" w:hAnsiTheme="minorHAnsi" w:cstheme="minorBidi"/>
            <w:sz w:val="22"/>
            <w:szCs w:val="22"/>
            <w:lang w:eastAsia="en-AU"/>
          </w:rPr>
          <w:tab/>
        </w:r>
        <w:r w:rsidRPr="0082578B">
          <w:t>Reserving decisions</w:t>
        </w:r>
        <w:r>
          <w:tab/>
        </w:r>
        <w:r>
          <w:fldChar w:fldCharType="begin"/>
        </w:r>
        <w:r>
          <w:instrText xml:space="preserve"> PAGEREF _Toc74051664 \h </w:instrText>
        </w:r>
        <w:r>
          <w:fldChar w:fldCharType="separate"/>
        </w:r>
        <w:r w:rsidR="00A66403">
          <w:t>57</w:t>
        </w:r>
        <w:r>
          <w:fldChar w:fldCharType="end"/>
        </w:r>
      </w:hyperlink>
    </w:p>
    <w:p w14:paraId="5828C7BD" w14:textId="2C574F25" w:rsidR="007463AC" w:rsidRDefault="007463AC">
      <w:pPr>
        <w:pStyle w:val="TOC5"/>
        <w:rPr>
          <w:rFonts w:asciiTheme="minorHAnsi" w:eastAsiaTheme="minorEastAsia" w:hAnsiTheme="minorHAnsi" w:cstheme="minorBidi"/>
          <w:sz w:val="22"/>
          <w:szCs w:val="22"/>
          <w:lang w:eastAsia="en-AU"/>
        </w:rPr>
      </w:pPr>
      <w:r>
        <w:tab/>
      </w:r>
      <w:hyperlink w:anchor="_Toc74051665" w:history="1">
        <w:r w:rsidRPr="0082578B">
          <w:t>63</w:t>
        </w:r>
        <w:r>
          <w:rPr>
            <w:rFonts w:asciiTheme="minorHAnsi" w:eastAsiaTheme="minorEastAsia" w:hAnsiTheme="minorHAnsi" w:cstheme="minorBidi"/>
            <w:sz w:val="22"/>
            <w:szCs w:val="22"/>
            <w:lang w:eastAsia="en-AU"/>
          </w:rPr>
          <w:tab/>
        </w:r>
        <w:r w:rsidRPr="0082578B">
          <w:t>Correction of errors</w:t>
        </w:r>
        <w:r>
          <w:tab/>
        </w:r>
        <w:r>
          <w:fldChar w:fldCharType="begin"/>
        </w:r>
        <w:r>
          <w:instrText xml:space="preserve"> PAGEREF _Toc74051665 \h </w:instrText>
        </w:r>
        <w:r>
          <w:fldChar w:fldCharType="separate"/>
        </w:r>
        <w:r w:rsidR="00A66403">
          <w:t>58</w:t>
        </w:r>
        <w:r>
          <w:fldChar w:fldCharType="end"/>
        </w:r>
      </w:hyperlink>
    </w:p>
    <w:p w14:paraId="2F8385E3" w14:textId="5017AABF" w:rsidR="007463AC" w:rsidRDefault="00537655">
      <w:pPr>
        <w:pStyle w:val="TOC3"/>
        <w:rPr>
          <w:rFonts w:asciiTheme="minorHAnsi" w:eastAsiaTheme="minorEastAsia" w:hAnsiTheme="minorHAnsi" w:cstheme="minorBidi"/>
          <w:b w:val="0"/>
          <w:sz w:val="22"/>
          <w:szCs w:val="22"/>
          <w:lang w:eastAsia="en-AU"/>
        </w:rPr>
      </w:pPr>
      <w:hyperlink w:anchor="_Toc74051666" w:history="1">
        <w:r w:rsidR="007463AC" w:rsidRPr="0082578B">
          <w:t>Division 6.2</w:t>
        </w:r>
        <w:r w:rsidR="007463AC">
          <w:rPr>
            <w:rFonts w:asciiTheme="minorHAnsi" w:eastAsiaTheme="minorEastAsia" w:hAnsiTheme="minorHAnsi" w:cstheme="minorBidi"/>
            <w:b w:val="0"/>
            <w:sz w:val="22"/>
            <w:szCs w:val="22"/>
            <w:lang w:eastAsia="en-AU"/>
          </w:rPr>
          <w:tab/>
        </w:r>
        <w:r w:rsidR="007463AC" w:rsidRPr="0082578B">
          <w:t>Powers and decisions in applications for occupational discipline</w:t>
        </w:r>
        <w:r w:rsidR="007463AC" w:rsidRPr="007463AC">
          <w:rPr>
            <w:vanish/>
          </w:rPr>
          <w:tab/>
        </w:r>
        <w:r w:rsidR="007463AC" w:rsidRPr="007463AC">
          <w:rPr>
            <w:vanish/>
          </w:rPr>
          <w:fldChar w:fldCharType="begin"/>
        </w:r>
        <w:r w:rsidR="007463AC" w:rsidRPr="007463AC">
          <w:rPr>
            <w:vanish/>
          </w:rPr>
          <w:instrText xml:space="preserve"> PAGEREF _Toc74051666 \h </w:instrText>
        </w:r>
        <w:r w:rsidR="007463AC" w:rsidRPr="007463AC">
          <w:rPr>
            <w:vanish/>
          </w:rPr>
        </w:r>
        <w:r w:rsidR="007463AC" w:rsidRPr="007463AC">
          <w:rPr>
            <w:vanish/>
          </w:rPr>
          <w:fldChar w:fldCharType="separate"/>
        </w:r>
        <w:r w:rsidR="00A66403">
          <w:rPr>
            <w:vanish/>
          </w:rPr>
          <w:t>58</w:t>
        </w:r>
        <w:r w:rsidR="007463AC" w:rsidRPr="007463AC">
          <w:rPr>
            <w:vanish/>
          </w:rPr>
          <w:fldChar w:fldCharType="end"/>
        </w:r>
      </w:hyperlink>
    </w:p>
    <w:p w14:paraId="63B42257" w14:textId="6974252B" w:rsidR="007463AC" w:rsidRDefault="007463AC">
      <w:pPr>
        <w:pStyle w:val="TOC5"/>
        <w:rPr>
          <w:rFonts w:asciiTheme="minorHAnsi" w:eastAsiaTheme="minorEastAsia" w:hAnsiTheme="minorHAnsi" w:cstheme="minorBidi"/>
          <w:sz w:val="22"/>
          <w:szCs w:val="22"/>
          <w:lang w:eastAsia="en-AU"/>
        </w:rPr>
      </w:pPr>
      <w:r>
        <w:tab/>
      </w:r>
      <w:hyperlink w:anchor="_Toc74051667" w:history="1">
        <w:r w:rsidRPr="0082578B">
          <w:t>64</w:t>
        </w:r>
        <w:r>
          <w:rPr>
            <w:rFonts w:asciiTheme="minorHAnsi" w:eastAsiaTheme="minorEastAsia" w:hAnsiTheme="minorHAnsi" w:cstheme="minorBidi"/>
            <w:sz w:val="22"/>
            <w:szCs w:val="22"/>
            <w:lang w:eastAsia="en-AU"/>
          </w:rPr>
          <w:tab/>
        </w:r>
        <w:r w:rsidRPr="0082578B">
          <w:t>Definitions—div 6.2</w:t>
        </w:r>
        <w:r>
          <w:tab/>
        </w:r>
        <w:r>
          <w:fldChar w:fldCharType="begin"/>
        </w:r>
        <w:r>
          <w:instrText xml:space="preserve"> PAGEREF _Toc74051667 \h </w:instrText>
        </w:r>
        <w:r>
          <w:fldChar w:fldCharType="separate"/>
        </w:r>
        <w:r w:rsidR="00A66403">
          <w:t>58</w:t>
        </w:r>
        <w:r>
          <w:fldChar w:fldCharType="end"/>
        </w:r>
      </w:hyperlink>
    </w:p>
    <w:p w14:paraId="10964B62" w14:textId="55821B3F" w:rsidR="007463AC" w:rsidRDefault="007463AC">
      <w:pPr>
        <w:pStyle w:val="TOC5"/>
        <w:rPr>
          <w:rFonts w:asciiTheme="minorHAnsi" w:eastAsiaTheme="minorEastAsia" w:hAnsiTheme="minorHAnsi" w:cstheme="minorBidi"/>
          <w:sz w:val="22"/>
          <w:szCs w:val="22"/>
          <w:lang w:eastAsia="en-AU"/>
        </w:rPr>
      </w:pPr>
      <w:r>
        <w:lastRenderedPageBreak/>
        <w:tab/>
      </w:r>
      <w:hyperlink w:anchor="_Toc74051668" w:history="1">
        <w:r w:rsidRPr="0082578B">
          <w:t>65</w:t>
        </w:r>
        <w:r>
          <w:rPr>
            <w:rFonts w:asciiTheme="minorHAnsi" w:eastAsiaTheme="minorEastAsia" w:hAnsiTheme="minorHAnsi" w:cstheme="minorBidi"/>
            <w:sz w:val="22"/>
            <w:szCs w:val="22"/>
            <w:lang w:eastAsia="en-AU"/>
          </w:rPr>
          <w:tab/>
        </w:r>
        <w:r w:rsidRPr="0082578B">
          <w:t>Considerations before making orders on application for occupational discipline</w:t>
        </w:r>
        <w:r>
          <w:tab/>
        </w:r>
        <w:r>
          <w:fldChar w:fldCharType="begin"/>
        </w:r>
        <w:r>
          <w:instrText xml:space="preserve"> PAGEREF _Toc74051668 \h </w:instrText>
        </w:r>
        <w:r>
          <w:fldChar w:fldCharType="separate"/>
        </w:r>
        <w:r w:rsidR="00A66403">
          <w:t>58</w:t>
        </w:r>
        <w:r>
          <w:fldChar w:fldCharType="end"/>
        </w:r>
      </w:hyperlink>
    </w:p>
    <w:p w14:paraId="70D6B807" w14:textId="56B5374F" w:rsidR="007463AC" w:rsidRDefault="007463AC">
      <w:pPr>
        <w:pStyle w:val="TOC5"/>
        <w:rPr>
          <w:rFonts w:asciiTheme="minorHAnsi" w:eastAsiaTheme="minorEastAsia" w:hAnsiTheme="minorHAnsi" w:cstheme="minorBidi"/>
          <w:sz w:val="22"/>
          <w:szCs w:val="22"/>
          <w:lang w:eastAsia="en-AU"/>
        </w:rPr>
      </w:pPr>
      <w:r>
        <w:tab/>
      </w:r>
      <w:hyperlink w:anchor="_Toc74051669" w:history="1">
        <w:r w:rsidRPr="0082578B">
          <w:t>66</w:t>
        </w:r>
        <w:r>
          <w:rPr>
            <w:rFonts w:asciiTheme="minorHAnsi" w:eastAsiaTheme="minorEastAsia" w:hAnsiTheme="minorHAnsi" w:cstheme="minorBidi"/>
            <w:sz w:val="22"/>
            <w:szCs w:val="22"/>
            <w:lang w:eastAsia="en-AU"/>
          </w:rPr>
          <w:tab/>
        </w:r>
        <w:r w:rsidRPr="0082578B">
          <w:t>Orders for occupational discipline</w:t>
        </w:r>
        <w:r>
          <w:tab/>
        </w:r>
        <w:r>
          <w:fldChar w:fldCharType="begin"/>
        </w:r>
        <w:r>
          <w:instrText xml:space="preserve"> PAGEREF _Toc74051669 \h </w:instrText>
        </w:r>
        <w:r>
          <w:fldChar w:fldCharType="separate"/>
        </w:r>
        <w:r w:rsidR="00A66403">
          <w:t>59</w:t>
        </w:r>
        <w:r>
          <w:fldChar w:fldCharType="end"/>
        </w:r>
      </w:hyperlink>
    </w:p>
    <w:p w14:paraId="785EE50B" w14:textId="5E5C7319" w:rsidR="007463AC" w:rsidRDefault="007463AC">
      <w:pPr>
        <w:pStyle w:val="TOC5"/>
        <w:rPr>
          <w:rFonts w:asciiTheme="minorHAnsi" w:eastAsiaTheme="minorEastAsia" w:hAnsiTheme="minorHAnsi" w:cstheme="minorBidi"/>
          <w:sz w:val="22"/>
          <w:szCs w:val="22"/>
          <w:lang w:eastAsia="en-AU"/>
        </w:rPr>
      </w:pPr>
      <w:r>
        <w:tab/>
      </w:r>
      <w:hyperlink w:anchor="_Toc74051670" w:history="1">
        <w:r w:rsidRPr="0082578B">
          <w:t>67</w:t>
        </w:r>
        <w:r>
          <w:rPr>
            <w:rFonts w:asciiTheme="minorHAnsi" w:eastAsiaTheme="minorEastAsia" w:hAnsiTheme="minorHAnsi" w:cstheme="minorBidi"/>
            <w:sz w:val="22"/>
            <w:szCs w:val="22"/>
            <w:lang w:eastAsia="en-AU"/>
          </w:rPr>
          <w:tab/>
        </w:r>
        <w:r w:rsidRPr="0082578B">
          <w:t>Kinds of directions for licensed and registered people</w:t>
        </w:r>
        <w:r>
          <w:tab/>
        </w:r>
        <w:r>
          <w:fldChar w:fldCharType="begin"/>
        </w:r>
        <w:r>
          <w:instrText xml:space="preserve"> PAGEREF _Toc74051670 \h </w:instrText>
        </w:r>
        <w:r>
          <w:fldChar w:fldCharType="separate"/>
        </w:r>
        <w:r w:rsidR="00A66403">
          <w:t>60</w:t>
        </w:r>
        <w:r>
          <w:fldChar w:fldCharType="end"/>
        </w:r>
      </w:hyperlink>
    </w:p>
    <w:p w14:paraId="6B85C49D" w14:textId="344E3A91" w:rsidR="007463AC" w:rsidRDefault="00537655">
      <w:pPr>
        <w:pStyle w:val="TOC3"/>
        <w:rPr>
          <w:rFonts w:asciiTheme="minorHAnsi" w:eastAsiaTheme="minorEastAsia" w:hAnsiTheme="minorHAnsi" w:cstheme="minorBidi"/>
          <w:b w:val="0"/>
          <w:sz w:val="22"/>
          <w:szCs w:val="22"/>
          <w:lang w:eastAsia="en-AU"/>
        </w:rPr>
      </w:pPr>
      <w:hyperlink w:anchor="_Toc74051671" w:history="1">
        <w:r w:rsidR="007463AC" w:rsidRPr="0082578B">
          <w:t>Division 6.3</w:t>
        </w:r>
        <w:r w:rsidR="007463AC">
          <w:rPr>
            <w:rFonts w:asciiTheme="minorHAnsi" w:eastAsiaTheme="minorEastAsia" w:hAnsiTheme="minorHAnsi" w:cstheme="minorBidi"/>
            <w:b w:val="0"/>
            <w:sz w:val="22"/>
            <w:szCs w:val="22"/>
            <w:lang w:eastAsia="en-AU"/>
          </w:rPr>
          <w:tab/>
        </w:r>
        <w:r w:rsidR="007463AC" w:rsidRPr="0082578B">
          <w:t>Powers and decisions in applications for administrative review</w:t>
        </w:r>
        <w:r w:rsidR="007463AC" w:rsidRPr="007463AC">
          <w:rPr>
            <w:vanish/>
          </w:rPr>
          <w:tab/>
        </w:r>
        <w:r w:rsidR="007463AC" w:rsidRPr="007463AC">
          <w:rPr>
            <w:vanish/>
          </w:rPr>
          <w:fldChar w:fldCharType="begin"/>
        </w:r>
        <w:r w:rsidR="007463AC" w:rsidRPr="007463AC">
          <w:rPr>
            <w:vanish/>
          </w:rPr>
          <w:instrText xml:space="preserve"> PAGEREF _Toc74051671 \h </w:instrText>
        </w:r>
        <w:r w:rsidR="007463AC" w:rsidRPr="007463AC">
          <w:rPr>
            <w:vanish/>
          </w:rPr>
        </w:r>
        <w:r w:rsidR="007463AC" w:rsidRPr="007463AC">
          <w:rPr>
            <w:vanish/>
          </w:rPr>
          <w:fldChar w:fldCharType="separate"/>
        </w:r>
        <w:r w:rsidR="00A66403">
          <w:rPr>
            <w:vanish/>
          </w:rPr>
          <w:t>61</w:t>
        </w:r>
        <w:r w:rsidR="007463AC" w:rsidRPr="007463AC">
          <w:rPr>
            <w:vanish/>
          </w:rPr>
          <w:fldChar w:fldCharType="end"/>
        </w:r>
      </w:hyperlink>
    </w:p>
    <w:p w14:paraId="05D4B15A" w14:textId="32399CC8" w:rsidR="007463AC" w:rsidRDefault="007463AC">
      <w:pPr>
        <w:pStyle w:val="TOC5"/>
        <w:rPr>
          <w:rFonts w:asciiTheme="minorHAnsi" w:eastAsiaTheme="minorEastAsia" w:hAnsiTheme="minorHAnsi" w:cstheme="minorBidi"/>
          <w:sz w:val="22"/>
          <w:szCs w:val="22"/>
          <w:lang w:eastAsia="en-AU"/>
        </w:rPr>
      </w:pPr>
      <w:r>
        <w:tab/>
      </w:r>
      <w:hyperlink w:anchor="_Toc74051672" w:history="1">
        <w:r w:rsidRPr="0082578B">
          <w:t>67A</w:t>
        </w:r>
        <w:r>
          <w:rPr>
            <w:rFonts w:asciiTheme="minorHAnsi" w:eastAsiaTheme="minorEastAsia" w:hAnsiTheme="minorHAnsi" w:cstheme="minorBidi"/>
            <w:sz w:val="22"/>
            <w:szCs w:val="22"/>
            <w:lang w:eastAsia="en-AU"/>
          </w:rPr>
          <w:tab/>
        </w:r>
        <w:r w:rsidRPr="0082578B">
          <w:t>Reviewable decision notice</w:t>
        </w:r>
        <w:r>
          <w:tab/>
        </w:r>
        <w:r>
          <w:fldChar w:fldCharType="begin"/>
        </w:r>
        <w:r>
          <w:instrText xml:space="preserve"> PAGEREF _Toc74051672 \h </w:instrText>
        </w:r>
        <w:r>
          <w:fldChar w:fldCharType="separate"/>
        </w:r>
        <w:r w:rsidR="00A66403">
          <w:t>61</w:t>
        </w:r>
        <w:r>
          <w:fldChar w:fldCharType="end"/>
        </w:r>
      </w:hyperlink>
    </w:p>
    <w:p w14:paraId="4BA475FA" w14:textId="1C57DBDC" w:rsidR="007463AC" w:rsidRDefault="007463AC">
      <w:pPr>
        <w:pStyle w:val="TOC5"/>
        <w:rPr>
          <w:rFonts w:asciiTheme="minorHAnsi" w:eastAsiaTheme="minorEastAsia" w:hAnsiTheme="minorHAnsi" w:cstheme="minorBidi"/>
          <w:sz w:val="22"/>
          <w:szCs w:val="22"/>
          <w:lang w:eastAsia="en-AU"/>
        </w:rPr>
      </w:pPr>
      <w:r>
        <w:tab/>
      </w:r>
      <w:hyperlink w:anchor="_Toc74051673" w:history="1">
        <w:r w:rsidRPr="0082578B">
          <w:t>67B</w:t>
        </w:r>
        <w:r>
          <w:rPr>
            <w:rFonts w:asciiTheme="minorHAnsi" w:eastAsiaTheme="minorEastAsia" w:hAnsiTheme="minorHAnsi" w:cstheme="minorBidi"/>
            <w:sz w:val="22"/>
            <w:szCs w:val="22"/>
            <w:lang w:eastAsia="en-AU"/>
          </w:rPr>
          <w:tab/>
        </w:r>
        <w:r w:rsidRPr="0082578B">
          <w:t>Internal review notice</w:t>
        </w:r>
        <w:r>
          <w:tab/>
        </w:r>
        <w:r>
          <w:fldChar w:fldCharType="begin"/>
        </w:r>
        <w:r>
          <w:instrText xml:space="preserve"> PAGEREF _Toc74051673 \h </w:instrText>
        </w:r>
        <w:r>
          <w:fldChar w:fldCharType="separate"/>
        </w:r>
        <w:r w:rsidR="00A66403">
          <w:t>62</w:t>
        </w:r>
        <w:r>
          <w:fldChar w:fldCharType="end"/>
        </w:r>
      </w:hyperlink>
    </w:p>
    <w:p w14:paraId="7F4EDF11" w14:textId="0E78DB67" w:rsidR="007463AC" w:rsidRDefault="007463AC">
      <w:pPr>
        <w:pStyle w:val="TOC5"/>
        <w:rPr>
          <w:rFonts w:asciiTheme="minorHAnsi" w:eastAsiaTheme="minorEastAsia" w:hAnsiTheme="minorHAnsi" w:cstheme="minorBidi"/>
          <w:sz w:val="22"/>
          <w:szCs w:val="22"/>
          <w:lang w:eastAsia="en-AU"/>
        </w:rPr>
      </w:pPr>
      <w:r>
        <w:tab/>
      </w:r>
      <w:hyperlink w:anchor="_Toc74051674" w:history="1">
        <w:r w:rsidRPr="0082578B">
          <w:t>68</w:t>
        </w:r>
        <w:r>
          <w:rPr>
            <w:rFonts w:asciiTheme="minorHAnsi" w:eastAsiaTheme="minorEastAsia" w:hAnsiTheme="minorHAnsi" w:cstheme="minorBidi"/>
            <w:sz w:val="22"/>
            <w:szCs w:val="22"/>
            <w:lang w:eastAsia="en-AU"/>
          </w:rPr>
          <w:tab/>
        </w:r>
        <w:r w:rsidRPr="0082578B">
          <w:t>Review of decisions</w:t>
        </w:r>
        <w:r>
          <w:tab/>
        </w:r>
        <w:r>
          <w:fldChar w:fldCharType="begin"/>
        </w:r>
        <w:r>
          <w:instrText xml:space="preserve"> PAGEREF _Toc74051674 \h </w:instrText>
        </w:r>
        <w:r>
          <w:fldChar w:fldCharType="separate"/>
        </w:r>
        <w:r w:rsidR="00A66403">
          <w:t>63</w:t>
        </w:r>
        <w:r>
          <w:fldChar w:fldCharType="end"/>
        </w:r>
      </w:hyperlink>
    </w:p>
    <w:p w14:paraId="0FD09AEC" w14:textId="57C69D42" w:rsidR="007463AC" w:rsidRDefault="007463AC">
      <w:pPr>
        <w:pStyle w:val="TOC5"/>
        <w:rPr>
          <w:rFonts w:asciiTheme="minorHAnsi" w:eastAsiaTheme="minorEastAsia" w:hAnsiTheme="minorHAnsi" w:cstheme="minorBidi"/>
          <w:sz w:val="22"/>
          <w:szCs w:val="22"/>
          <w:lang w:eastAsia="en-AU"/>
        </w:rPr>
      </w:pPr>
      <w:r>
        <w:tab/>
      </w:r>
      <w:hyperlink w:anchor="_Toc74051675" w:history="1">
        <w:r w:rsidRPr="0082578B">
          <w:t>69</w:t>
        </w:r>
        <w:r>
          <w:rPr>
            <w:rFonts w:asciiTheme="minorHAnsi" w:eastAsiaTheme="minorEastAsia" w:hAnsiTheme="minorHAnsi" w:cstheme="minorBidi"/>
            <w:sz w:val="22"/>
            <w:szCs w:val="22"/>
            <w:lang w:eastAsia="en-AU"/>
          </w:rPr>
          <w:tab/>
        </w:r>
        <w:r w:rsidRPr="0082578B">
          <w:t>Effect of orders for administrative review</w:t>
        </w:r>
        <w:r>
          <w:tab/>
        </w:r>
        <w:r>
          <w:fldChar w:fldCharType="begin"/>
        </w:r>
        <w:r>
          <w:instrText xml:space="preserve"> PAGEREF _Toc74051675 \h </w:instrText>
        </w:r>
        <w:r>
          <w:fldChar w:fldCharType="separate"/>
        </w:r>
        <w:r w:rsidR="00A66403">
          <w:t>63</w:t>
        </w:r>
        <w:r>
          <w:fldChar w:fldCharType="end"/>
        </w:r>
      </w:hyperlink>
    </w:p>
    <w:p w14:paraId="50D3FA11" w14:textId="3FBEABD1" w:rsidR="007463AC" w:rsidRDefault="00537655">
      <w:pPr>
        <w:pStyle w:val="TOC2"/>
        <w:rPr>
          <w:rFonts w:asciiTheme="minorHAnsi" w:eastAsiaTheme="minorEastAsia" w:hAnsiTheme="minorHAnsi" w:cstheme="minorBidi"/>
          <w:b w:val="0"/>
          <w:sz w:val="22"/>
          <w:szCs w:val="22"/>
          <w:lang w:eastAsia="en-AU"/>
        </w:rPr>
      </w:pPr>
      <w:hyperlink w:anchor="_Toc74051676" w:history="1">
        <w:r w:rsidR="007463AC" w:rsidRPr="0082578B">
          <w:t>Part 7</w:t>
        </w:r>
        <w:r w:rsidR="007463AC">
          <w:rPr>
            <w:rFonts w:asciiTheme="minorHAnsi" w:eastAsiaTheme="minorEastAsia" w:hAnsiTheme="minorHAnsi" w:cstheme="minorBidi"/>
            <w:b w:val="0"/>
            <w:sz w:val="22"/>
            <w:szCs w:val="22"/>
            <w:lang w:eastAsia="en-AU"/>
          </w:rPr>
          <w:tab/>
        </w:r>
        <w:r w:rsidR="007463AC" w:rsidRPr="0082578B">
          <w:t>Enforcement and offences</w:t>
        </w:r>
        <w:r w:rsidR="007463AC" w:rsidRPr="007463AC">
          <w:rPr>
            <w:vanish/>
          </w:rPr>
          <w:tab/>
        </w:r>
        <w:r w:rsidR="007463AC" w:rsidRPr="007463AC">
          <w:rPr>
            <w:vanish/>
          </w:rPr>
          <w:fldChar w:fldCharType="begin"/>
        </w:r>
        <w:r w:rsidR="007463AC" w:rsidRPr="007463AC">
          <w:rPr>
            <w:vanish/>
          </w:rPr>
          <w:instrText xml:space="preserve"> PAGEREF _Toc74051676 \h </w:instrText>
        </w:r>
        <w:r w:rsidR="007463AC" w:rsidRPr="007463AC">
          <w:rPr>
            <w:vanish/>
          </w:rPr>
        </w:r>
        <w:r w:rsidR="007463AC" w:rsidRPr="007463AC">
          <w:rPr>
            <w:vanish/>
          </w:rPr>
          <w:fldChar w:fldCharType="separate"/>
        </w:r>
        <w:r w:rsidR="00A66403">
          <w:rPr>
            <w:vanish/>
          </w:rPr>
          <w:t>64</w:t>
        </w:r>
        <w:r w:rsidR="007463AC" w:rsidRPr="007463AC">
          <w:rPr>
            <w:vanish/>
          </w:rPr>
          <w:fldChar w:fldCharType="end"/>
        </w:r>
      </w:hyperlink>
    </w:p>
    <w:p w14:paraId="6F2D5010" w14:textId="7F72E73B" w:rsidR="007463AC" w:rsidRDefault="007463AC">
      <w:pPr>
        <w:pStyle w:val="TOC5"/>
        <w:rPr>
          <w:rFonts w:asciiTheme="minorHAnsi" w:eastAsiaTheme="minorEastAsia" w:hAnsiTheme="minorHAnsi" w:cstheme="minorBidi"/>
          <w:sz w:val="22"/>
          <w:szCs w:val="22"/>
          <w:lang w:eastAsia="en-AU"/>
        </w:rPr>
      </w:pPr>
      <w:r>
        <w:tab/>
      </w:r>
      <w:hyperlink w:anchor="_Toc74051677" w:history="1">
        <w:r w:rsidRPr="0082578B">
          <w:t>69A</w:t>
        </w:r>
        <w:r>
          <w:rPr>
            <w:rFonts w:asciiTheme="minorHAnsi" w:eastAsiaTheme="minorEastAsia" w:hAnsiTheme="minorHAnsi" w:cstheme="minorBidi"/>
            <w:sz w:val="22"/>
            <w:szCs w:val="22"/>
            <w:lang w:eastAsia="en-AU"/>
          </w:rPr>
          <w:tab/>
        </w:r>
        <w:r w:rsidRPr="0082578B">
          <w:t xml:space="preserve">Meaning of </w:t>
        </w:r>
        <w:r w:rsidRPr="0082578B">
          <w:rPr>
            <w:i/>
          </w:rPr>
          <w:t>appropriate court</w:t>
        </w:r>
        <w:r w:rsidRPr="0082578B">
          <w:t>—pt 7</w:t>
        </w:r>
        <w:r>
          <w:tab/>
        </w:r>
        <w:r>
          <w:fldChar w:fldCharType="begin"/>
        </w:r>
        <w:r>
          <w:instrText xml:space="preserve"> PAGEREF _Toc74051677 \h </w:instrText>
        </w:r>
        <w:r>
          <w:fldChar w:fldCharType="separate"/>
        </w:r>
        <w:r w:rsidR="00A66403">
          <w:t>64</w:t>
        </w:r>
        <w:r>
          <w:fldChar w:fldCharType="end"/>
        </w:r>
      </w:hyperlink>
    </w:p>
    <w:p w14:paraId="3865799D" w14:textId="3B51D24D" w:rsidR="007463AC" w:rsidRDefault="007463AC">
      <w:pPr>
        <w:pStyle w:val="TOC5"/>
        <w:rPr>
          <w:rFonts w:asciiTheme="minorHAnsi" w:eastAsiaTheme="minorEastAsia" w:hAnsiTheme="minorHAnsi" w:cstheme="minorBidi"/>
          <w:sz w:val="22"/>
          <w:szCs w:val="22"/>
          <w:lang w:eastAsia="en-AU"/>
        </w:rPr>
      </w:pPr>
      <w:r>
        <w:tab/>
      </w:r>
      <w:hyperlink w:anchor="_Toc74051678" w:history="1">
        <w:r w:rsidRPr="0082578B">
          <w:t>70</w:t>
        </w:r>
        <w:r>
          <w:rPr>
            <w:rFonts w:asciiTheme="minorHAnsi" w:eastAsiaTheme="minorEastAsia" w:hAnsiTheme="minorHAnsi" w:cstheme="minorBidi"/>
            <w:sz w:val="22"/>
            <w:szCs w:val="22"/>
            <w:lang w:eastAsia="en-AU"/>
          </w:rPr>
          <w:tab/>
        </w:r>
        <w:r w:rsidRPr="0082578B">
          <w:t>Application of Criminal Code, ch 7</w:t>
        </w:r>
        <w:r>
          <w:tab/>
        </w:r>
        <w:r>
          <w:fldChar w:fldCharType="begin"/>
        </w:r>
        <w:r>
          <w:instrText xml:space="preserve"> PAGEREF _Toc74051678 \h </w:instrText>
        </w:r>
        <w:r>
          <w:fldChar w:fldCharType="separate"/>
        </w:r>
        <w:r w:rsidR="00A66403">
          <w:t>64</w:t>
        </w:r>
        <w:r>
          <w:fldChar w:fldCharType="end"/>
        </w:r>
      </w:hyperlink>
    </w:p>
    <w:p w14:paraId="27F742FE" w14:textId="449EC860" w:rsidR="007463AC" w:rsidRDefault="007463AC">
      <w:pPr>
        <w:pStyle w:val="TOC5"/>
        <w:rPr>
          <w:rFonts w:asciiTheme="minorHAnsi" w:eastAsiaTheme="minorEastAsia" w:hAnsiTheme="minorHAnsi" w:cstheme="minorBidi"/>
          <w:sz w:val="22"/>
          <w:szCs w:val="22"/>
          <w:lang w:eastAsia="en-AU"/>
        </w:rPr>
      </w:pPr>
      <w:r>
        <w:tab/>
      </w:r>
      <w:hyperlink w:anchor="_Toc74051679" w:history="1">
        <w:r w:rsidRPr="0082578B">
          <w:t>71</w:t>
        </w:r>
        <w:r>
          <w:rPr>
            <w:rFonts w:asciiTheme="minorHAnsi" w:eastAsiaTheme="minorEastAsia" w:hAnsiTheme="minorHAnsi" w:cstheme="minorBidi"/>
            <w:sz w:val="22"/>
            <w:szCs w:val="22"/>
            <w:lang w:eastAsia="en-AU"/>
          </w:rPr>
          <w:tab/>
        </w:r>
        <w:r w:rsidRPr="0082578B">
          <w:t>Enforcement of orders</w:t>
        </w:r>
        <w:r>
          <w:tab/>
        </w:r>
        <w:r>
          <w:fldChar w:fldCharType="begin"/>
        </w:r>
        <w:r>
          <w:instrText xml:space="preserve"> PAGEREF _Toc74051679 \h </w:instrText>
        </w:r>
        <w:r>
          <w:fldChar w:fldCharType="separate"/>
        </w:r>
        <w:r w:rsidR="00A66403">
          <w:t>64</w:t>
        </w:r>
        <w:r>
          <w:fldChar w:fldCharType="end"/>
        </w:r>
      </w:hyperlink>
    </w:p>
    <w:p w14:paraId="53D1E4A3" w14:textId="54CE1E73" w:rsidR="007463AC" w:rsidRDefault="007463AC">
      <w:pPr>
        <w:pStyle w:val="TOC5"/>
        <w:rPr>
          <w:rFonts w:asciiTheme="minorHAnsi" w:eastAsiaTheme="minorEastAsia" w:hAnsiTheme="minorHAnsi" w:cstheme="minorBidi"/>
          <w:sz w:val="22"/>
          <w:szCs w:val="22"/>
          <w:lang w:eastAsia="en-AU"/>
        </w:rPr>
      </w:pPr>
      <w:r>
        <w:tab/>
      </w:r>
      <w:hyperlink w:anchor="_Toc74051680" w:history="1">
        <w:r w:rsidRPr="0082578B">
          <w:t>72</w:t>
        </w:r>
        <w:r>
          <w:rPr>
            <w:rFonts w:asciiTheme="minorHAnsi" w:eastAsiaTheme="minorEastAsia" w:hAnsiTheme="minorHAnsi" w:cstheme="minorBidi"/>
            <w:sz w:val="22"/>
            <w:szCs w:val="22"/>
            <w:lang w:eastAsia="en-AU"/>
          </w:rPr>
          <w:tab/>
        </w:r>
        <w:r w:rsidRPr="0082578B">
          <w:t>Faulty filed orders referred back to tribunal</w:t>
        </w:r>
        <w:r>
          <w:tab/>
        </w:r>
        <w:r>
          <w:fldChar w:fldCharType="begin"/>
        </w:r>
        <w:r>
          <w:instrText xml:space="preserve"> PAGEREF _Toc74051680 \h </w:instrText>
        </w:r>
        <w:r>
          <w:fldChar w:fldCharType="separate"/>
        </w:r>
        <w:r w:rsidR="00A66403">
          <w:t>65</w:t>
        </w:r>
        <w:r>
          <w:fldChar w:fldCharType="end"/>
        </w:r>
      </w:hyperlink>
    </w:p>
    <w:p w14:paraId="363D1D4D" w14:textId="31841358" w:rsidR="007463AC" w:rsidRDefault="007463AC">
      <w:pPr>
        <w:pStyle w:val="TOC5"/>
        <w:rPr>
          <w:rFonts w:asciiTheme="minorHAnsi" w:eastAsiaTheme="minorEastAsia" w:hAnsiTheme="minorHAnsi" w:cstheme="minorBidi"/>
          <w:sz w:val="22"/>
          <w:szCs w:val="22"/>
          <w:lang w:eastAsia="en-AU"/>
        </w:rPr>
      </w:pPr>
      <w:r>
        <w:tab/>
      </w:r>
      <w:hyperlink w:anchor="_Toc74051681" w:history="1">
        <w:r w:rsidRPr="0082578B">
          <w:t>73</w:t>
        </w:r>
        <w:r>
          <w:rPr>
            <w:rFonts w:asciiTheme="minorHAnsi" w:eastAsiaTheme="minorEastAsia" w:hAnsiTheme="minorHAnsi" w:cstheme="minorBidi"/>
            <w:sz w:val="22"/>
            <w:szCs w:val="22"/>
            <w:lang w:eastAsia="en-AU"/>
          </w:rPr>
          <w:tab/>
        </w:r>
        <w:r w:rsidRPr="0082578B">
          <w:t>Fixed faulty orders</w:t>
        </w:r>
        <w:r>
          <w:tab/>
        </w:r>
        <w:r>
          <w:fldChar w:fldCharType="begin"/>
        </w:r>
        <w:r>
          <w:instrText xml:space="preserve"> PAGEREF _Toc74051681 \h </w:instrText>
        </w:r>
        <w:r>
          <w:fldChar w:fldCharType="separate"/>
        </w:r>
        <w:r w:rsidR="00A66403">
          <w:t>66</w:t>
        </w:r>
        <w:r>
          <w:fldChar w:fldCharType="end"/>
        </w:r>
      </w:hyperlink>
    </w:p>
    <w:p w14:paraId="6199F5E0" w14:textId="085458CF" w:rsidR="007463AC" w:rsidRDefault="007463AC">
      <w:pPr>
        <w:pStyle w:val="TOC5"/>
        <w:rPr>
          <w:rFonts w:asciiTheme="minorHAnsi" w:eastAsiaTheme="minorEastAsia" w:hAnsiTheme="minorHAnsi" w:cstheme="minorBidi"/>
          <w:sz w:val="22"/>
          <w:szCs w:val="22"/>
          <w:lang w:eastAsia="en-AU"/>
        </w:rPr>
      </w:pPr>
      <w:r>
        <w:tab/>
      </w:r>
      <w:hyperlink w:anchor="_Toc74051682" w:history="1">
        <w:r w:rsidRPr="0082578B">
          <w:t>74</w:t>
        </w:r>
        <w:r>
          <w:rPr>
            <w:rFonts w:asciiTheme="minorHAnsi" w:eastAsiaTheme="minorEastAsia" w:hAnsiTheme="minorHAnsi" w:cstheme="minorBidi"/>
            <w:sz w:val="22"/>
            <w:szCs w:val="22"/>
            <w:lang w:eastAsia="en-AU"/>
          </w:rPr>
          <w:tab/>
        </w:r>
        <w:r w:rsidRPr="0082578B">
          <w:t>Failure to comply with order</w:t>
        </w:r>
        <w:r>
          <w:tab/>
        </w:r>
        <w:r>
          <w:fldChar w:fldCharType="begin"/>
        </w:r>
        <w:r>
          <w:instrText xml:space="preserve"> PAGEREF _Toc74051682 \h </w:instrText>
        </w:r>
        <w:r>
          <w:fldChar w:fldCharType="separate"/>
        </w:r>
        <w:r w:rsidR="00A66403">
          <w:t>66</w:t>
        </w:r>
        <w:r>
          <w:fldChar w:fldCharType="end"/>
        </w:r>
      </w:hyperlink>
    </w:p>
    <w:p w14:paraId="6A7A8995" w14:textId="18E928B4" w:rsidR="007463AC" w:rsidRDefault="007463AC">
      <w:pPr>
        <w:pStyle w:val="TOC5"/>
        <w:rPr>
          <w:rFonts w:asciiTheme="minorHAnsi" w:eastAsiaTheme="minorEastAsia" w:hAnsiTheme="minorHAnsi" w:cstheme="minorBidi"/>
          <w:sz w:val="22"/>
          <w:szCs w:val="22"/>
          <w:lang w:eastAsia="en-AU"/>
        </w:rPr>
      </w:pPr>
      <w:r>
        <w:tab/>
      </w:r>
      <w:hyperlink w:anchor="_Toc74051683" w:history="1">
        <w:r w:rsidRPr="0082578B">
          <w:t>75</w:t>
        </w:r>
        <w:r>
          <w:rPr>
            <w:rFonts w:asciiTheme="minorHAnsi" w:eastAsiaTheme="minorEastAsia" w:hAnsiTheme="minorHAnsi" w:cstheme="minorBidi"/>
            <w:sz w:val="22"/>
            <w:szCs w:val="22"/>
            <w:lang w:eastAsia="en-AU"/>
          </w:rPr>
          <w:tab/>
        </w:r>
        <w:r w:rsidRPr="0082578B">
          <w:t>Nonpayment of amounts ordered to be paid</w:t>
        </w:r>
        <w:r>
          <w:tab/>
        </w:r>
        <w:r>
          <w:fldChar w:fldCharType="begin"/>
        </w:r>
        <w:r>
          <w:instrText xml:space="preserve"> PAGEREF _Toc74051683 \h </w:instrText>
        </w:r>
        <w:r>
          <w:fldChar w:fldCharType="separate"/>
        </w:r>
        <w:r w:rsidR="00A66403">
          <w:t>67</w:t>
        </w:r>
        <w:r>
          <w:fldChar w:fldCharType="end"/>
        </w:r>
      </w:hyperlink>
    </w:p>
    <w:p w14:paraId="79FD18F4" w14:textId="7D721F0D" w:rsidR="007463AC" w:rsidRDefault="007463AC">
      <w:pPr>
        <w:pStyle w:val="TOC5"/>
        <w:rPr>
          <w:rFonts w:asciiTheme="minorHAnsi" w:eastAsiaTheme="minorEastAsia" w:hAnsiTheme="minorHAnsi" w:cstheme="minorBidi"/>
          <w:sz w:val="22"/>
          <w:szCs w:val="22"/>
          <w:lang w:eastAsia="en-AU"/>
        </w:rPr>
      </w:pPr>
      <w:r>
        <w:tab/>
      </w:r>
      <w:hyperlink w:anchor="_Toc74051684" w:history="1">
        <w:r w:rsidRPr="0082578B">
          <w:t>76</w:t>
        </w:r>
        <w:r>
          <w:rPr>
            <w:rFonts w:asciiTheme="minorHAnsi" w:eastAsiaTheme="minorEastAsia" w:hAnsiTheme="minorHAnsi" w:cstheme="minorBidi"/>
            <w:sz w:val="22"/>
            <w:szCs w:val="22"/>
            <w:lang w:eastAsia="en-AU"/>
          </w:rPr>
          <w:tab/>
        </w:r>
        <w:r w:rsidRPr="0082578B">
          <w:t>Suspension or cancellation on warning notice</w:t>
        </w:r>
        <w:r>
          <w:tab/>
        </w:r>
        <w:r>
          <w:fldChar w:fldCharType="begin"/>
        </w:r>
        <w:r>
          <w:instrText xml:space="preserve"> PAGEREF _Toc74051684 \h </w:instrText>
        </w:r>
        <w:r>
          <w:fldChar w:fldCharType="separate"/>
        </w:r>
        <w:r w:rsidR="00A66403">
          <w:t>68</w:t>
        </w:r>
        <w:r>
          <w:fldChar w:fldCharType="end"/>
        </w:r>
      </w:hyperlink>
    </w:p>
    <w:p w14:paraId="7DB34432" w14:textId="7E919149" w:rsidR="007463AC" w:rsidRDefault="00537655">
      <w:pPr>
        <w:pStyle w:val="TOC2"/>
        <w:rPr>
          <w:rFonts w:asciiTheme="minorHAnsi" w:eastAsiaTheme="minorEastAsia" w:hAnsiTheme="minorHAnsi" w:cstheme="minorBidi"/>
          <w:b w:val="0"/>
          <w:sz w:val="22"/>
          <w:szCs w:val="22"/>
          <w:lang w:eastAsia="en-AU"/>
        </w:rPr>
      </w:pPr>
      <w:hyperlink w:anchor="_Toc74051685" w:history="1">
        <w:r w:rsidR="007463AC" w:rsidRPr="0082578B">
          <w:t>Part 8</w:t>
        </w:r>
        <w:r w:rsidR="007463AC">
          <w:rPr>
            <w:rFonts w:asciiTheme="minorHAnsi" w:eastAsiaTheme="minorEastAsia" w:hAnsiTheme="minorHAnsi" w:cstheme="minorBidi"/>
            <w:b w:val="0"/>
            <w:sz w:val="22"/>
            <w:szCs w:val="22"/>
            <w:lang w:eastAsia="en-AU"/>
          </w:rPr>
          <w:tab/>
        </w:r>
        <w:r w:rsidR="007463AC" w:rsidRPr="0082578B">
          <w:t>Referrals and appeals</w:t>
        </w:r>
        <w:r w:rsidR="007463AC" w:rsidRPr="007463AC">
          <w:rPr>
            <w:vanish/>
          </w:rPr>
          <w:tab/>
        </w:r>
        <w:r w:rsidR="007463AC" w:rsidRPr="007463AC">
          <w:rPr>
            <w:vanish/>
          </w:rPr>
          <w:fldChar w:fldCharType="begin"/>
        </w:r>
        <w:r w:rsidR="007463AC" w:rsidRPr="007463AC">
          <w:rPr>
            <w:vanish/>
          </w:rPr>
          <w:instrText xml:space="preserve"> PAGEREF _Toc74051685 \h </w:instrText>
        </w:r>
        <w:r w:rsidR="007463AC" w:rsidRPr="007463AC">
          <w:rPr>
            <w:vanish/>
          </w:rPr>
        </w:r>
        <w:r w:rsidR="007463AC" w:rsidRPr="007463AC">
          <w:rPr>
            <w:vanish/>
          </w:rPr>
          <w:fldChar w:fldCharType="separate"/>
        </w:r>
        <w:r w:rsidR="00A66403">
          <w:rPr>
            <w:vanish/>
          </w:rPr>
          <w:t>69</w:t>
        </w:r>
        <w:r w:rsidR="007463AC" w:rsidRPr="007463AC">
          <w:rPr>
            <w:vanish/>
          </w:rPr>
          <w:fldChar w:fldCharType="end"/>
        </w:r>
      </w:hyperlink>
    </w:p>
    <w:p w14:paraId="614C203B" w14:textId="1CF57898" w:rsidR="007463AC" w:rsidRDefault="00537655">
      <w:pPr>
        <w:pStyle w:val="TOC3"/>
        <w:rPr>
          <w:rFonts w:asciiTheme="minorHAnsi" w:eastAsiaTheme="minorEastAsia" w:hAnsiTheme="minorHAnsi" w:cstheme="minorBidi"/>
          <w:b w:val="0"/>
          <w:sz w:val="22"/>
          <w:szCs w:val="22"/>
          <w:lang w:eastAsia="en-AU"/>
        </w:rPr>
      </w:pPr>
      <w:hyperlink w:anchor="_Toc74051686" w:history="1">
        <w:r w:rsidR="007463AC" w:rsidRPr="0082578B">
          <w:t>Division 8.1</w:t>
        </w:r>
        <w:r w:rsidR="007463AC">
          <w:rPr>
            <w:rFonts w:asciiTheme="minorHAnsi" w:eastAsiaTheme="minorEastAsia" w:hAnsiTheme="minorHAnsi" w:cstheme="minorBidi"/>
            <w:b w:val="0"/>
            <w:sz w:val="22"/>
            <w:szCs w:val="22"/>
            <w:lang w:eastAsia="en-AU"/>
          </w:rPr>
          <w:tab/>
        </w:r>
        <w:r w:rsidR="007463AC" w:rsidRPr="0082578B">
          <w:t>Tribunal referrals and appeals</w:t>
        </w:r>
        <w:r w:rsidR="007463AC" w:rsidRPr="007463AC">
          <w:rPr>
            <w:vanish/>
          </w:rPr>
          <w:tab/>
        </w:r>
        <w:r w:rsidR="007463AC" w:rsidRPr="007463AC">
          <w:rPr>
            <w:vanish/>
          </w:rPr>
          <w:fldChar w:fldCharType="begin"/>
        </w:r>
        <w:r w:rsidR="007463AC" w:rsidRPr="007463AC">
          <w:rPr>
            <w:vanish/>
          </w:rPr>
          <w:instrText xml:space="preserve"> PAGEREF _Toc74051686 \h </w:instrText>
        </w:r>
        <w:r w:rsidR="007463AC" w:rsidRPr="007463AC">
          <w:rPr>
            <w:vanish/>
          </w:rPr>
        </w:r>
        <w:r w:rsidR="007463AC" w:rsidRPr="007463AC">
          <w:rPr>
            <w:vanish/>
          </w:rPr>
          <w:fldChar w:fldCharType="separate"/>
        </w:r>
        <w:r w:rsidR="00A66403">
          <w:rPr>
            <w:vanish/>
          </w:rPr>
          <w:t>69</w:t>
        </w:r>
        <w:r w:rsidR="007463AC" w:rsidRPr="007463AC">
          <w:rPr>
            <w:vanish/>
          </w:rPr>
          <w:fldChar w:fldCharType="end"/>
        </w:r>
      </w:hyperlink>
    </w:p>
    <w:p w14:paraId="407D7131" w14:textId="3AECB293" w:rsidR="007463AC" w:rsidRDefault="007463AC">
      <w:pPr>
        <w:pStyle w:val="TOC5"/>
        <w:rPr>
          <w:rFonts w:asciiTheme="minorHAnsi" w:eastAsiaTheme="minorEastAsia" w:hAnsiTheme="minorHAnsi" w:cstheme="minorBidi"/>
          <w:sz w:val="22"/>
          <w:szCs w:val="22"/>
          <w:lang w:eastAsia="en-AU"/>
        </w:rPr>
      </w:pPr>
      <w:r>
        <w:tab/>
      </w:r>
      <w:hyperlink w:anchor="_Toc74051687" w:history="1">
        <w:r w:rsidRPr="0082578B">
          <w:t>77</w:t>
        </w:r>
        <w:r>
          <w:rPr>
            <w:rFonts w:asciiTheme="minorHAnsi" w:eastAsiaTheme="minorEastAsia" w:hAnsiTheme="minorHAnsi" w:cstheme="minorBidi"/>
            <w:sz w:val="22"/>
            <w:szCs w:val="22"/>
            <w:lang w:eastAsia="en-AU"/>
          </w:rPr>
          <w:tab/>
        </w:r>
        <w:r w:rsidRPr="0082578B">
          <w:t>Referral of questions of law within tribunal</w:t>
        </w:r>
        <w:r>
          <w:tab/>
        </w:r>
        <w:r>
          <w:fldChar w:fldCharType="begin"/>
        </w:r>
        <w:r>
          <w:instrText xml:space="preserve"> PAGEREF _Toc74051687 \h </w:instrText>
        </w:r>
        <w:r>
          <w:fldChar w:fldCharType="separate"/>
        </w:r>
        <w:r w:rsidR="00A66403">
          <w:t>69</w:t>
        </w:r>
        <w:r>
          <w:fldChar w:fldCharType="end"/>
        </w:r>
      </w:hyperlink>
    </w:p>
    <w:p w14:paraId="276C4503" w14:textId="44840730" w:rsidR="007463AC" w:rsidRDefault="007463AC">
      <w:pPr>
        <w:pStyle w:val="TOC5"/>
        <w:rPr>
          <w:rFonts w:asciiTheme="minorHAnsi" w:eastAsiaTheme="minorEastAsia" w:hAnsiTheme="minorHAnsi" w:cstheme="minorBidi"/>
          <w:sz w:val="22"/>
          <w:szCs w:val="22"/>
          <w:lang w:eastAsia="en-AU"/>
        </w:rPr>
      </w:pPr>
      <w:r>
        <w:tab/>
      </w:r>
      <w:hyperlink w:anchor="_Toc74051688" w:history="1">
        <w:r w:rsidRPr="0082578B">
          <w:t>78</w:t>
        </w:r>
        <w:r>
          <w:rPr>
            <w:rFonts w:asciiTheme="minorHAnsi" w:eastAsiaTheme="minorEastAsia" w:hAnsiTheme="minorHAnsi" w:cstheme="minorBidi"/>
            <w:sz w:val="22"/>
            <w:szCs w:val="22"/>
            <w:lang w:eastAsia="en-AU"/>
          </w:rPr>
          <w:tab/>
        </w:r>
        <w:r w:rsidRPr="0082578B">
          <w:t>Correction requests</w:t>
        </w:r>
        <w:r>
          <w:tab/>
        </w:r>
        <w:r>
          <w:fldChar w:fldCharType="begin"/>
        </w:r>
        <w:r>
          <w:instrText xml:space="preserve"> PAGEREF _Toc74051688 \h </w:instrText>
        </w:r>
        <w:r>
          <w:fldChar w:fldCharType="separate"/>
        </w:r>
        <w:r w:rsidR="00A66403">
          <w:t>70</w:t>
        </w:r>
        <w:r>
          <w:fldChar w:fldCharType="end"/>
        </w:r>
      </w:hyperlink>
    </w:p>
    <w:p w14:paraId="7FA04041" w14:textId="4DCE1F8D" w:rsidR="007463AC" w:rsidRDefault="007463AC">
      <w:pPr>
        <w:pStyle w:val="TOC5"/>
        <w:rPr>
          <w:rFonts w:asciiTheme="minorHAnsi" w:eastAsiaTheme="minorEastAsia" w:hAnsiTheme="minorHAnsi" w:cstheme="minorBidi"/>
          <w:sz w:val="22"/>
          <w:szCs w:val="22"/>
          <w:lang w:eastAsia="en-AU"/>
        </w:rPr>
      </w:pPr>
      <w:r>
        <w:tab/>
      </w:r>
      <w:hyperlink w:anchor="_Toc74051689" w:history="1">
        <w:r w:rsidRPr="0082578B">
          <w:t>79</w:t>
        </w:r>
        <w:r>
          <w:rPr>
            <w:rFonts w:asciiTheme="minorHAnsi" w:eastAsiaTheme="minorEastAsia" w:hAnsiTheme="minorHAnsi" w:cstheme="minorBidi"/>
            <w:sz w:val="22"/>
            <w:szCs w:val="22"/>
            <w:lang w:eastAsia="en-AU"/>
          </w:rPr>
          <w:tab/>
        </w:r>
        <w:r w:rsidRPr="0082578B">
          <w:t>Appeals within tribunal</w:t>
        </w:r>
        <w:r>
          <w:tab/>
        </w:r>
        <w:r>
          <w:fldChar w:fldCharType="begin"/>
        </w:r>
        <w:r>
          <w:instrText xml:space="preserve"> PAGEREF _Toc74051689 \h </w:instrText>
        </w:r>
        <w:r>
          <w:fldChar w:fldCharType="separate"/>
        </w:r>
        <w:r w:rsidR="00A66403">
          <w:t>71</w:t>
        </w:r>
        <w:r>
          <w:fldChar w:fldCharType="end"/>
        </w:r>
      </w:hyperlink>
    </w:p>
    <w:p w14:paraId="41CDF859" w14:textId="10865C28" w:rsidR="007463AC" w:rsidRDefault="007463AC">
      <w:pPr>
        <w:pStyle w:val="TOC5"/>
        <w:rPr>
          <w:rFonts w:asciiTheme="minorHAnsi" w:eastAsiaTheme="minorEastAsia" w:hAnsiTheme="minorHAnsi" w:cstheme="minorBidi"/>
          <w:sz w:val="22"/>
          <w:szCs w:val="22"/>
          <w:lang w:eastAsia="en-AU"/>
        </w:rPr>
      </w:pPr>
      <w:r>
        <w:tab/>
      </w:r>
      <w:hyperlink w:anchor="_Toc74051690" w:history="1">
        <w:r w:rsidRPr="0082578B">
          <w:t>80</w:t>
        </w:r>
        <w:r>
          <w:rPr>
            <w:rFonts w:asciiTheme="minorHAnsi" w:eastAsiaTheme="minorEastAsia" w:hAnsiTheme="minorHAnsi" w:cstheme="minorBidi"/>
            <w:sz w:val="22"/>
            <w:szCs w:val="22"/>
            <w:lang w:eastAsia="en-AU"/>
          </w:rPr>
          <w:tab/>
        </w:r>
        <w:r w:rsidRPr="0082578B">
          <w:t>Dismissing appeals</w:t>
        </w:r>
        <w:r>
          <w:tab/>
        </w:r>
        <w:r>
          <w:fldChar w:fldCharType="begin"/>
        </w:r>
        <w:r>
          <w:instrText xml:space="preserve"> PAGEREF _Toc74051690 \h </w:instrText>
        </w:r>
        <w:r>
          <w:fldChar w:fldCharType="separate"/>
        </w:r>
        <w:r w:rsidR="00A66403">
          <w:t>71</w:t>
        </w:r>
        <w:r>
          <w:fldChar w:fldCharType="end"/>
        </w:r>
      </w:hyperlink>
    </w:p>
    <w:p w14:paraId="15BD3631" w14:textId="31414870" w:rsidR="007463AC" w:rsidRDefault="007463AC">
      <w:pPr>
        <w:pStyle w:val="TOC5"/>
        <w:rPr>
          <w:rFonts w:asciiTheme="minorHAnsi" w:eastAsiaTheme="minorEastAsia" w:hAnsiTheme="minorHAnsi" w:cstheme="minorBidi"/>
          <w:sz w:val="22"/>
          <w:szCs w:val="22"/>
          <w:lang w:eastAsia="en-AU"/>
        </w:rPr>
      </w:pPr>
      <w:r>
        <w:tab/>
      </w:r>
      <w:hyperlink w:anchor="_Toc74051691" w:history="1">
        <w:r w:rsidRPr="0082578B">
          <w:t>81</w:t>
        </w:r>
        <w:r>
          <w:rPr>
            <w:rFonts w:asciiTheme="minorHAnsi" w:eastAsiaTheme="minorEastAsia" w:hAnsiTheme="minorHAnsi" w:cstheme="minorBidi"/>
            <w:sz w:val="22"/>
            <w:szCs w:val="22"/>
            <w:lang w:eastAsia="en-AU"/>
          </w:rPr>
          <w:tab/>
        </w:r>
        <w:r w:rsidRPr="0082578B">
          <w:t>Constitution of appeal tribunal</w:t>
        </w:r>
        <w:r>
          <w:tab/>
        </w:r>
        <w:r>
          <w:fldChar w:fldCharType="begin"/>
        </w:r>
        <w:r>
          <w:instrText xml:space="preserve"> PAGEREF _Toc74051691 \h </w:instrText>
        </w:r>
        <w:r>
          <w:fldChar w:fldCharType="separate"/>
        </w:r>
        <w:r w:rsidR="00A66403">
          <w:t>72</w:t>
        </w:r>
        <w:r>
          <w:fldChar w:fldCharType="end"/>
        </w:r>
      </w:hyperlink>
    </w:p>
    <w:p w14:paraId="16D4B0B2" w14:textId="7CB908BB" w:rsidR="007463AC" w:rsidRDefault="007463AC">
      <w:pPr>
        <w:pStyle w:val="TOC5"/>
        <w:rPr>
          <w:rFonts w:asciiTheme="minorHAnsi" w:eastAsiaTheme="minorEastAsia" w:hAnsiTheme="minorHAnsi" w:cstheme="minorBidi"/>
          <w:sz w:val="22"/>
          <w:szCs w:val="22"/>
          <w:lang w:eastAsia="en-AU"/>
        </w:rPr>
      </w:pPr>
      <w:r>
        <w:tab/>
      </w:r>
      <w:hyperlink w:anchor="_Toc74051692" w:history="1">
        <w:r w:rsidRPr="0082578B">
          <w:t>82</w:t>
        </w:r>
        <w:r>
          <w:rPr>
            <w:rFonts w:asciiTheme="minorHAnsi" w:eastAsiaTheme="minorEastAsia" w:hAnsiTheme="minorHAnsi" w:cstheme="minorBidi"/>
            <w:sz w:val="22"/>
            <w:szCs w:val="22"/>
            <w:lang w:eastAsia="en-AU"/>
          </w:rPr>
          <w:tab/>
        </w:r>
        <w:r w:rsidRPr="0082578B">
          <w:t>Appeal tribunal—general powers</w:t>
        </w:r>
        <w:r>
          <w:tab/>
        </w:r>
        <w:r>
          <w:fldChar w:fldCharType="begin"/>
        </w:r>
        <w:r>
          <w:instrText xml:space="preserve"> PAGEREF _Toc74051692 \h </w:instrText>
        </w:r>
        <w:r>
          <w:fldChar w:fldCharType="separate"/>
        </w:r>
        <w:r w:rsidR="00A66403">
          <w:t>73</w:t>
        </w:r>
        <w:r>
          <w:fldChar w:fldCharType="end"/>
        </w:r>
      </w:hyperlink>
    </w:p>
    <w:p w14:paraId="788B6DA9" w14:textId="009CE273" w:rsidR="007463AC" w:rsidRDefault="00537655">
      <w:pPr>
        <w:pStyle w:val="TOC3"/>
        <w:rPr>
          <w:rFonts w:asciiTheme="minorHAnsi" w:eastAsiaTheme="minorEastAsia" w:hAnsiTheme="minorHAnsi" w:cstheme="minorBidi"/>
          <w:b w:val="0"/>
          <w:sz w:val="22"/>
          <w:szCs w:val="22"/>
          <w:lang w:eastAsia="en-AU"/>
        </w:rPr>
      </w:pPr>
      <w:hyperlink w:anchor="_Toc74051693" w:history="1">
        <w:r w:rsidR="007463AC" w:rsidRPr="0082578B">
          <w:t>Division 8.1A</w:t>
        </w:r>
        <w:r w:rsidR="007463AC">
          <w:rPr>
            <w:rFonts w:asciiTheme="minorHAnsi" w:eastAsiaTheme="minorEastAsia" w:hAnsiTheme="minorHAnsi" w:cstheme="minorBidi"/>
            <w:b w:val="0"/>
            <w:sz w:val="22"/>
            <w:szCs w:val="22"/>
            <w:lang w:eastAsia="en-AU"/>
          </w:rPr>
          <w:tab/>
        </w:r>
        <w:r w:rsidR="007463AC" w:rsidRPr="0082578B">
          <w:t>Removal of combined fair work matter</w:t>
        </w:r>
        <w:r w:rsidR="007463AC" w:rsidRPr="007463AC">
          <w:rPr>
            <w:vanish/>
          </w:rPr>
          <w:tab/>
        </w:r>
        <w:r w:rsidR="007463AC" w:rsidRPr="007463AC">
          <w:rPr>
            <w:vanish/>
          </w:rPr>
          <w:fldChar w:fldCharType="begin"/>
        </w:r>
        <w:r w:rsidR="007463AC" w:rsidRPr="007463AC">
          <w:rPr>
            <w:vanish/>
          </w:rPr>
          <w:instrText xml:space="preserve"> PAGEREF _Toc74051693 \h </w:instrText>
        </w:r>
        <w:r w:rsidR="007463AC" w:rsidRPr="007463AC">
          <w:rPr>
            <w:vanish/>
          </w:rPr>
        </w:r>
        <w:r w:rsidR="007463AC" w:rsidRPr="007463AC">
          <w:rPr>
            <w:vanish/>
          </w:rPr>
          <w:fldChar w:fldCharType="separate"/>
        </w:r>
        <w:r w:rsidR="00A66403">
          <w:rPr>
            <w:vanish/>
          </w:rPr>
          <w:t>74</w:t>
        </w:r>
        <w:r w:rsidR="007463AC" w:rsidRPr="007463AC">
          <w:rPr>
            <w:vanish/>
          </w:rPr>
          <w:fldChar w:fldCharType="end"/>
        </w:r>
      </w:hyperlink>
    </w:p>
    <w:p w14:paraId="17FAD3CC" w14:textId="6D993679" w:rsidR="007463AC" w:rsidRDefault="007463AC">
      <w:pPr>
        <w:pStyle w:val="TOC5"/>
        <w:rPr>
          <w:rFonts w:asciiTheme="minorHAnsi" w:eastAsiaTheme="minorEastAsia" w:hAnsiTheme="minorHAnsi" w:cstheme="minorBidi"/>
          <w:sz w:val="22"/>
          <w:szCs w:val="22"/>
          <w:lang w:eastAsia="en-AU"/>
        </w:rPr>
      </w:pPr>
      <w:r>
        <w:tab/>
      </w:r>
      <w:hyperlink w:anchor="_Toc74051694" w:history="1">
        <w:r w:rsidRPr="0082578B">
          <w:t>82A</w:t>
        </w:r>
        <w:r>
          <w:rPr>
            <w:rFonts w:asciiTheme="minorHAnsi" w:eastAsiaTheme="minorEastAsia" w:hAnsiTheme="minorHAnsi" w:cstheme="minorBidi"/>
            <w:sz w:val="22"/>
            <w:szCs w:val="22"/>
            <w:lang w:eastAsia="en-AU"/>
          </w:rPr>
          <w:tab/>
        </w:r>
        <w:r w:rsidRPr="0082578B">
          <w:t>Removal from tribunal to Magistrates Court—combined fair work matter</w:t>
        </w:r>
        <w:r>
          <w:tab/>
        </w:r>
        <w:r>
          <w:fldChar w:fldCharType="begin"/>
        </w:r>
        <w:r>
          <w:instrText xml:space="preserve"> PAGEREF _Toc74051694 \h </w:instrText>
        </w:r>
        <w:r>
          <w:fldChar w:fldCharType="separate"/>
        </w:r>
        <w:r w:rsidR="00A66403">
          <w:t>74</w:t>
        </w:r>
        <w:r>
          <w:fldChar w:fldCharType="end"/>
        </w:r>
      </w:hyperlink>
    </w:p>
    <w:p w14:paraId="0C9C0610" w14:textId="3D3DB0E5" w:rsidR="007463AC" w:rsidRDefault="00537655">
      <w:pPr>
        <w:pStyle w:val="TOC3"/>
        <w:rPr>
          <w:rFonts w:asciiTheme="minorHAnsi" w:eastAsiaTheme="minorEastAsia" w:hAnsiTheme="minorHAnsi" w:cstheme="minorBidi"/>
          <w:b w:val="0"/>
          <w:sz w:val="22"/>
          <w:szCs w:val="22"/>
          <w:lang w:eastAsia="en-AU"/>
        </w:rPr>
      </w:pPr>
      <w:hyperlink w:anchor="_Toc74051695" w:history="1">
        <w:r w:rsidR="007463AC" w:rsidRPr="0082578B">
          <w:t>Division 8.2</w:t>
        </w:r>
        <w:r w:rsidR="007463AC">
          <w:rPr>
            <w:rFonts w:asciiTheme="minorHAnsi" w:eastAsiaTheme="minorEastAsia" w:hAnsiTheme="minorHAnsi" w:cstheme="minorBidi"/>
            <w:b w:val="0"/>
            <w:sz w:val="22"/>
            <w:szCs w:val="22"/>
            <w:lang w:eastAsia="en-AU"/>
          </w:rPr>
          <w:tab/>
        </w:r>
        <w:r w:rsidR="007463AC" w:rsidRPr="0082578B">
          <w:t>Supreme Court referrals and appeals</w:t>
        </w:r>
        <w:r w:rsidR="007463AC" w:rsidRPr="007463AC">
          <w:rPr>
            <w:vanish/>
          </w:rPr>
          <w:tab/>
        </w:r>
        <w:r w:rsidR="007463AC" w:rsidRPr="007463AC">
          <w:rPr>
            <w:vanish/>
          </w:rPr>
          <w:fldChar w:fldCharType="begin"/>
        </w:r>
        <w:r w:rsidR="007463AC" w:rsidRPr="007463AC">
          <w:rPr>
            <w:vanish/>
          </w:rPr>
          <w:instrText xml:space="preserve"> PAGEREF _Toc74051695 \h </w:instrText>
        </w:r>
        <w:r w:rsidR="007463AC" w:rsidRPr="007463AC">
          <w:rPr>
            <w:vanish/>
          </w:rPr>
        </w:r>
        <w:r w:rsidR="007463AC" w:rsidRPr="007463AC">
          <w:rPr>
            <w:vanish/>
          </w:rPr>
          <w:fldChar w:fldCharType="separate"/>
        </w:r>
        <w:r w:rsidR="00A66403">
          <w:rPr>
            <w:vanish/>
          </w:rPr>
          <w:t>74</w:t>
        </w:r>
        <w:r w:rsidR="007463AC" w:rsidRPr="007463AC">
          <w:rPr>
            <w:vanish/>
          </w:rPr>
          <w:fldChar w:fldCharType="end"/>
        </w:r>
      </w:hyperlink>
    </w:p>
    <w:p w14:paraId="58A15C31" w14:textId="688E8B40" w:rsidR="007463AC" w:rsidRDefault="007463AC">
      <w:pPr>
        <w:pStyle w:val="TOC5"/>
        <w:rPr>
          <w:rFonts w:asciiTheme="minorHAnsi" w:eastAsiaTheme="minorEastAsia" w:hAnsiTheme="minorHAnsi" w:cstheme="minorBidi"/>
          <w:sz w:val="22"/>
          <w:szCs w:val="22"/>
          <w:lang w:eastAsia="en-AU"/>
        </w:rPr>
      </w:pPr>
      <w:r>
        <w:tab/>
      </w:r>
      <w:hyperlink w:anchor="_Toc74051696" w:history="1">
        <w:r w:rsidRPr="0082578B">
          <w:t>83</w:t>
        </w:r>
        <w:r>
          <w:rPr>
            <w:rFonts w:asciiTheme="minorHAnsi" w:eastAsiaTheme="minorEastAsia" w:hAnsiTheme="minorHAnsi" w:cstheme="minorBidi"/>
            <w:sz w:val="22"/>
            <w:szCs w:val="22"/>
            <w:lang w:eastAsia="en-AU"/>
          </w:rPr>
          <w:tab/>
        </w:r>
        <w:r w:rsidRPr="0082578B">
          <w:t>Removal of applications from tribunal to Supreme Court</w:t>
        </w:r>
        <w:r>
          <w:tab/>
        </w:r>
        <w:r>
          <w:fldChar w:fldCharType="begin"/>
        </w:r>
        <w:r>
          <w:instrText xml:space="preserve"> PAGEREF _Toc74051696 \h </w:instrText>
        </w:r>
        <w:r>
          <w:fldChar w:fldCharType="separate"/>
        </w:r>
        <w:r w:rsidR="00A66403">
          <w:t>74</w:t>
        </w:r>
        <w:r>
          <w:fldChar w:fldCharType="end"/>
        </w:r>
      </w:hyperlink>
    </w:p>
    <w:p w14:paraId="415AAF79" w14:textId="67893AC7" w:rsidR="007463AC" w:rsidRDefault="007463AC">
      <w:pPr>
        <w:pStyle w:val="TOC5"/>
        <w:rPr>
          <w:rFonts w:asciiTheme="minorHAnsi" w:eastAsiaTheme="minorEastAsia" w:hAnsiTheme="minorHAnsi" w:cstheme="minorBidi"/>
          <w:sz w:val="22"/>
          <w:szCs w:val="22"/>
          <w:lang w:eastAsia="en-AU"/>
        </w:rPr>
      </w:pPr>
      <w:r>
        <w:lastRenderedPageBreak/>
        <w:tab/>
      </w:r>
      <w:hyperlink w:anchor="_Toc74051697" w:history="1">
        <w:r w:rsidRPr="0082578B">
          <w:t>84</w:t>
        </w:r>
        <w:r>
          <w:rPr>
            <w:rFonts w:asciiTheme="minorHAnsi" w:eastAsiaTheme="minorEastAsia" w:hAnsiTheme="minorHAnsi" w:cstheme="minorBidi"/>
            <w:sz w:val="22"/>
            <w:szCs w:val="22"/>
            <w:lang w:eastAsia="en-AU"/>
          </w:rPr>
          <w:tab/>
        </w:r>
        <w:r w:rsidRPr="0082578B">
          <w:t>Referral of questions of law to Supreme Court</w:t>
        </w:r>
        <w:r>
          <w:tab/>
        </w:r>
        <w:r>
          <w:fldChar w:fldCharType="begin"/>
        </w:r>
        <w:r>
          <w:instrText xml:space="preserve"> PAGEREF _Toc74051697 \h </w:instrText>
        </w:r>
        <w:r>
          <w:fldChar w:fldCharType="separate"/>
        </w:r>
        <w:r w:rsidR="00A66403">
          <w:t>75</w:t>
        </w:r>
        <w:r>
          <w:fldChar w:fldCharType="end"/>
        </w:r>
      </w:hyperlink>
    </w:p>
    <w:p w14:paraId="4F0A8F78" w14:textId="376BC6C1" w:rsidR="007463AC" w:rsidRDefault="007463AC">
      <w:pPr>
        <w:pStyle w:val="TOC5"/>
        <w:rPr>
          <w:rFonts w:asciiTheme="minorHAnsi" w:eastAsiaTheme="minorEastAsia" w:hAnsiTheme="minorHAnsi" w:cstheme="minorBidi"/>
          <w:sz w:val="22"/>
          <w:szCs w:val="22"/>
          <w:lang w:eastAsia="en-AU"/>
        </w:rPr>
      </w:pPr>
      <w:r>
        <w:tab/>
      </w:r>
      <w:hyperlink w:anchor="_Toc74051698" w:history="1">
        <w:r w:rsidRPr="0082578B">
          <w:t>85</w:t>
        </w:r>
        <w:r>
          <w:rPr>
            <w:rFonts w:asciiTheme="minorHAnsi" w:eastAsiaTheme="minorEastAsia" w:hAnsiTheme="minorHAnsi" w:cstheme="minorBidi"/>
            <w:sz w:val="22"/>
            <w:szCs w:val="22"/>
            <w:lang w:eastAsia="en-AU"/>
          </w:rPr>
          <w:tab/>
        </w:r>
        <w:r w:rsidRPr="0082578B">
          <w:t>Tribunal may not deal with appeals more suited to Supreme Court</w:t>
        </w:r>
        <w:r>
          <w:tab/>
        </w:r>
        <w:r>
          <w:fldChar w:fldCharType="begin"/>
        </w:r>
        <w:r>
          <w:instrText xml:space="preserve"> PAGEREF _Toc74051698 \h </w:instrText>
        </w:r>
        <w:r>
          <w:fldChar w:fldCharType="separate"/>
        </w:r>
        <w:r w:rsidR="00A66403">
          <w:t>75</w:t>
        </w:r>
        <w:r>
          <w:fldChar w:fldCharType="end"/>
        </w:r>
      </w:hyperlink>
    </w:p>
    <w:p w14:paraId="632ED89E" w14:textId="1EB7BA45" w:rsidR="007463AC" w:rsidRDefault="007463AC">
      <w:pPr>
        <w:pStyle w:val="TOC5"/>
        <w:rPr>
          <w:rFonts w:asciiTheme="minorHAnsi" w:eastAsiaTheme="minorEastAsia" w:hAnsiTheme="minorHAnsi" w:cstheme="minorBidi"/>
          <w:sz w:val="22"/>
          <w:szCs w:val="22"/>
          <w:lang w:eastAsia="en-AU"/>
        </w:rPr>
      </w:pPr>
      <w:r>
        <w:tab/>
      </w:r>
      <w:hyperlink w:anchor="_Toc74051699" w:history="1">
        <w:r w:rsidRPr="0082578B">
          <w:t>86</w:t>
        </w:r>
        <w:r>
          <w:rPr>
            <w:rFonts w:asciiTheme="minorHAnsi" w:eastAsiaTheme="minorEastAsia" w:hAnsiTheme="minorHAnsi" w:cstheme="minorBidi"/>
            <w:sz w:val="22"/>
            <w:szCs w:val="22"/>
            <w:lang w:eastAsia="en-AU"/>
          </w:rPr>
          <w:tab/>
        </w:r>
        <w:r w:rsidRPr="0082578B">
          <w:t>Appeals to Supreme Court</w:t>
        </w:r>
        <w:r>
          <w:tab/>
        </w:r>
        <w:r>
          <w:fldChar w:fldCharType="begin"/>
        </w:r>
        <w:r>
          <w:instrText xml:space="preserve"> PAGEREF _Toc74051699 \h </w:instrText>
        </w:r>
        <w:r>
          <w:fldChar w:fldCharType="separate"/>
        </w:r>
        <w:r w:rsidR="00A66403">
          <w:t>76</w:t>
        </w:r>
        <w:r>
          <w:fldChar w:fldCharType="end"/>
        </w:r>
      </w:hyperlink>
    </w:p>
    <w:p w14:paraId="17390011" w14:textId="387A1BED" w:rsidR="007463AC" w:rsidRDefault="007463AC">
      <w:pPr>
        <w:pStyle w:val="TOC5"/>
        <w:rPr>
          <w:rFonts w:asciiTheme="minorHAnsi" w:eastAsiaTheme="minorEastAsia" w:hAnsiTheme="minorHAnsi" w:cstheme="minorBidi"/>
          <w:sz w:val="22"/>
          <w:szCs w:val="22"/>
          <w:lang w:eastAsia="en-AU"/>
        </w:rPr>
      </w:pPr>
      <w:r>
        <w:tab/>
      </w:r>
      <w:hyperlink w:anchor="_Toc74051700" w:history="1">
        <w:r w:rsidRPr="0082578B">
          <w:t>87</w:t>
        </w:r>
        <w:r>
          <w:rPr>
            <w:rFonts w:asciiTheme="minorHAnsi" w:eastAsiaTheme="minorEastAsia" w:hAnsiTheme="minorHAnsi" w:cstheme="minorBidi"/>
            <w:sz w:val="22"/>
            <w:szCs w:val="22"/>
            <w:lang w:eastAsia="en-AU"/>
          </w:rPr>
          <w:tab/>
        </w:r>
        <w:r w:rsidRPr="0082578B">
          <w:t>Sending documents and things to Supreme Court</w:t>
        </w:r>
        <w:r>
          <w:tab/>
        </w:r>
        <w:r>
          <w:fldChar w:fldCharType="begin"/>
        </w:r>
        <w:r>
          <w:instrText xml:space="preserve"> PAGEREF _Toc74051700 \h </w:instrText>
        </w:r>
        <w:r>
          <w:fldChar w:fldCharType="separate"/>
        </w:r>
        <w:r w:rsidR="00A66403">
          <w:t>77</w:t>
        </w:r>
        <w:r>
          <w:fldChar w:fldCharType="end"/>
        </w:r>
      </w:hyperlink>
    </w:p>
    <w:p w14:paraId="00C4376A" w14:textId="763B7ACC" w:rsidR="007463AC" w:rsidRDefault="00537655">
      <w:pPr>
        <w:pStyle w:val="TOC2"/>
        <w:rPr>
          <w:rFonts w:asciiTheme="minorHAnsi" w:eastAsiaTheme="minorEastAsia" w:hAnsiTheme="minorHAnsi" w:cstheme="minorBidi"/>
          <w:b w:val="0"/>
          <w:sz w:val="22"/>
          <w:szCs w:val="22"/>
          <w:lang w:eastAsia="en-AU"/>
        </w:rPr>
      </w:pPr>
      <w:hyperlink w:anchor="_Toc74051701" w:history="1">
        <w:r w:rsidR="007463AC" w:rsidRPr="0082578B">
          <w:t>Part 9</w:t>
        </w:r>
        <w:r w:rsidR="007463AC">
          <w:rPr>
            <w:rFonts w:asciiTheme="minorHAnsi" w:eastAsiaTheme="minorEastAsia" w:hAnsiTheme="minorHAnsi" w:cstheme="minorBidi"/>
            <w:b w:val="0"/>
            <w:sz w:val="22"/>
            <w:szCs w:val="22"/>
            <w:lang w:eastAsia="en-AU"/>
          </w:rPr>
          <w:tab/>
        </w:r>
        <w:r w:rsidR="007463AC" w:rsidRPr="0082578B">
          <w:t>The ACT civil and administrative tribunal</w:t>
        </w:r>
        <w:r w:rsidR="007463AC" w:rsidRPr="007463AC">
          <w:rPr>
            <w:vanish/>
          </w:rPr>
          <w:tab/>
        </w:r>
        <w:r w:rsidR="007463AC" w:rsidRPr="007463AC">
          <w:rPr>
            <w:vanish/>
          </w:rPr>
          <w:fldChar w:fldCharType="begin"/>
        </w:r>
        <w:r w:rsidR="007463AC" w:rsidRPr="007463AC">
          <w:rPr>
            <w:vanish/>
          </w:rPr>
          <w:instrText xml:space="preserve"> PAGEREF _Toc74051701 \h </w:instrText>
        </w:r>
        <w:r w:rsidR="007463AC" w:rsidRPr="007463AC">
          <w:rPr>
            <w:vanish/>
          </w:rPr>
        </w:r>
        <w:r w:rsidR="007463AC" w:rsidRPr="007463AC">
          <w:rPr>
            <w:vanish/>
          </w:rPr>
          <w:fldChar w:fldCharType="separate"/>
        </w:r>
        <w:r w:rsidR="00A66403">
          <w:rPr>
            <w:vanish/>
          </w:rPr>
          <w:t>78</w:t>
        </w:r>
        <w:r w:rsidR="007463AC" w:rsidRPr="007463AC">
          <w:rPr>
            <w:vanish/>
          </w:rPr>
          <w:fldChar w:fldCharType="end"/>
        </w:r>
      </w:hyperlink>
    </w:p>
    <w:p w14:paraId="028E8992" w14:textId="4C7025EF" w:rsidR="007463AC" w:rsidRDefault="00537655">
      <w:pPr>
        <w:pStyle w:val="TOC3"/>
        <w:rPr>
          <w:rFonts w:asciiTheme="minorHAnsi" w:eastAsiaTheme="minorEastAsia" w:hAnsiTheme="minorHAnsi" w:cstheme="minorBidi"/>
          <w:b w:val="0"/>
          <w:sz w:val="22"/>
          <w:szCs w:val="22"/>
          <w:lang w:eastAsia="en-AU"/>
        </w:rPr>
      </w:pPr>
      <w:hyperlink w:anchor="_Toc74051702" w:history="1">
        <w:r w:rsidR="007463AC" w:rsidRPr="0082578B">
          <w:t>Division 9.1</w:t>
        </w:r>
        <w:r w:rsidR="007463AC">
          <w:rPr>
            <w:rFonts w:asciiTheme="minorHAnsi" w:eastAsiaTheme="minorEastAsia" w:hAnsiTheme="minorHAnsi" w:cstheme="minorBidi"/>
            <w:b w:val="0"/>
            <w:sz w:val="22"/>
            <w:szCs w:val="22"/>
            <w:lang w:eastAsia="en-AU"/>
          </w:rPr>
          <w:tab/>
        </w:r>
        <w:r w:rsidR="007463AC" w:rsidRPr="0082578B">
          <w:t>Establishment and constitution</w:t>
        </w:r>
        <w:r w:rsidR="007463AC" w:rsidRPr="007463AC">
          <w:rPr>
            <w:vanish/>
          </w:rPr>
          <w:tab/>
        </w:r>
        <w:r w:rsidR="007463AC" w:rsidRPr="007463AC">
          <w:rPr>
            <w:vanish/>
          </w:rPr>
          <w:fldChar w:fldCharType="begin"/>
        </w:r>
        <w:r w:rsidR="007463AC" w:rsidRPr="007463AC">
          <w:rPr>
            <w:vanish/>
          </w:rPr>
          <w:instrText xml:space="preserve"> PAGEREF _Toc74051702 \h </w:instrText>
        </w:r>
        <w:r w:rsidR="007463AC" w:rsidRPr="007463AC">
          <w:rPr>
            <w:vanish/>
          </w:rPr>
        </w:r>
        <w:r w:rsidR="007463AC" w:rsidRPr="007463AC">
          <w:rPr>
            <w:vanish/>
          </w:rPr>
          <w:fldChar w:fldCharType="separate"/>
        </w:r>
        <w:r w:rsidR="00A66403">
          <w:rPr>
            <w:vanish/>
          </w:rPr>
          <w:t>78</w:t>
        </w:r>
        <w:r w:rsidR="007463AC" w:rsidRPr="007463AC">
          <w:rPr>
            <w:vanish/>
          </w:rPr>
          <w:fldChar w:fldCharType="end"/>
        </w:r>
      </w:hyperlink>
    </w:p>
    <w:p w14:paraId="31405206" w14:textId="713BEA33" w:rsidR="007463AC" w:rsidRDefault="007463AC">
      <w:pPr>
        <w:pStyle w:val="TOC5"/>
        <w:rPr>
          <w:rFonts w:asciiTheme="minorHAnsi" w:eastAsiaTheme="minorEastAsia" w:hAnsiTheme="minorHAnsi" w:cstheme="minorBidi"/>
          <w:sz w:val="22"/>
          <w:szCs w:val="22"/>
          <w:lang w:eastAsia="en-AU"/>
        </w:rPr>
      </w:pPr>
      <w:r>
        <w:tab/>
      </w:r>
      <w:hyperlink w:anchor="_Toc74051703" w:history="1">
        <w:r w:rsidRPr="0082578B">
          <w:t>88</w:t>
        </w:r>
        <w:r>
          <w:rPr>
            <w:rFonts w:asciiTheme="minorHAnsi" w:eastAsiaTheme="minorEastAsia" w:hAnsiTheme="minorHAnsi" w:cstheme="minorBidi"/>
            <w:sz w:val="22"/>
            <w:szCs w:val="22"/>
            <w:lang w:eastAsia="en-AU"/>
          </w:rPr>
          <w:tab/>
        </w:r>
        <w:r w:rsidRPr="0082578B">
          <w:t>Establishment of tribunal</w:t>
        </w:r>
        <w:r>
          <w:tab/>
        </w:r>
        <w:r>
          <w:fldChar w:fldCharType="begin"/>
        </w:r>
        <w:r>
          <w:instrText xml:space="preserve"> PAGEREF _Toc74051703 \h </w:instrText>
        </w:r>
        <w:r>
          <w:fldChar w:fldCharType="separate"/>
        </w:r>
        <w:r w:rsidR="00A66403">
          <w:t>78</w:t>
        </w:r>
        <w:r>
          <w:fldChar w:fldCharType="end"/>
        </w:r>
      </w:hyperlink>
    </w:p>
    <w:p w14:paraId="0B97870F" w14:textId="4A34459C" w:rsidR="007463AC" w:rsidRDefault="007463AC">
      <w:pPr>
        <w:pStyle w:val="TOC5"/>
        <w:rPr>
          <w:rFonts w:asciiTheme="minorHAnsi" w:eastAsiaTheme="minorEastAsia" w:hAnsiTheme="minorHAnsi" w:cstheme="minorBidi"/>
          <w:sz w:val="22"/>
          <w:szCs w:val="22"/>
          <w:lang w:eastAsia="en-AU"/>
        </w:rPr>
      </w:pPr>
      <w:r>
        <w:tab/>
      </w:r>
      <w:hyperlink w:anchor="_Toc74051704" w:history="1">
        <w:r w:rsidRPr="0082578B">
          <w:t>89</w:t>
        </w:r>
        <w:r>
          <w:rPr>
            <w:rFonts w:asciiTheme="minorHAnsi" w:eastAsiaTheme="minorEastAsia" w:hAnsiTheme="minorHAnsi" w:cstheme="minorBidi"/>
            <w:sz w:val="22"/>
            <w:szCs w:val="22"/>
            <w:lang w:eastAsia="en-AU"/>
          </w:rPr>
          <w:tab/>
        </w:r>
        <w:r w:rsidRPr="0082578B">
          <w:t>Constitution of tribunal for applications</w:t>
        </w:r>
        <w:r>
          <w:tab/>
        </w:r>
        <w:r>
          <w:fldChar w:fldCharType="begin"/>
        </w:r>
        <w:r>
          <w:instrText xml:space="preserve"> PAGEREF _Toc74051704 \h </w:instrText>
        </w:r>
        <w:r>
          <w:fldChar w:fldCharType="separate"/>
        </w:r>
        <w:r w:rsidR="00A66403">
          <w:t>78</w:t>
        </w:r>
        <w:r>
          <w:fldChar w:fldCharType="end"/>
        </w:r>
      </w:hyperlink>
    </w:p>
    <w:p w14:paraId="4F251198" w14:textId="3331BE94" w:rsidR="007463AC" w:rsidRDefault="007463AC">
      <w:pPr>
        <w:pStyle w:val="TOC5"/>
        <w:rPr>
          <w:rFonts w:asciiTheme="minorHAnsi" w:eastAsiaTheme="minorEastAsia" w:hAnsiTheme="minorHAnsi" w:cstheme="minorBidi"/>
          <w:sz w:val="22"/>
          <w:szCs w:val="22"/>
          <w:lang w:eastAsia="en-AU"/>
        </w:rPr>
      </w:pPr>
      <w:r>
        <w:tab/>
      </w:r>
      <w:hyperlink w:anchor="_Toc74051705" w:history="1">
        <w:r w:rsidRPr="0082578B">
          <w:t>90</w:t>
        </w:r>
        <w:r>
          <w:rPr>
            <w:rFonts w:asciiTheme="minorHAnsi" w:eastAsiaTheme="minorEastAsia" w:hAnsiTheme="minorHAnsi" w:cstheme="minorBidi"/>
            <w:sz w:val="22"/>
            <w:szCs w:val="22"/>
            <w:lang w:eastAsia="en-AU"/>
          </w:rPr>
          <w:tab/>
        </w:r>
        <w:r w:rsidRPr="0082578B">
          <w:t>Considerations before allocating tribunal members to application</w:t>
        </w:r>
        <w:r>
          <w:tab/>
        </w:r>
        <w:r>
          <w:fldChar w:fldCharType="begin"/>
        </w:r>
        <w:r>
          <w:instrText xml:space="preserve"> PAGEREF _Toc74051705 \h </w:instrText>
        </w:r>
        <w:r>
          <w:fldChar w:fldCharType="separate"/>
        </w:r>
        <w:r w:rsidR="00A66403">
          <w:t>79</w:t>
        </w:r>
        <w:r>
          <w:fldChar w:fldCharType="end"/>
        </w:r>
      </w:hyperlink>
    </w:p>
    <w:p w14:paraId="5C20CCD2" w14:textId="09D1B9BE" w:rsidR="007463AC" w:rsidRDefault="007463AC">
      <w:pPr>
        <w:pStyle w:val="TOC5"/>
        <w:rPr>
          <w:rFonts w:asciiTheme="minorHAnsi" w:eastAsiaTheme="minorEastAsia" w:hAnsiTheme="minorHAnsi" w:cstheme="minorBidi"/>
          <w:sz w:val="22"/>
          <w:szCs w:val="22"/>
          <w:lang w:eastAsia="en-AU"/>
        </w:rPr>
      </w:pPr>
      <w:r>
        <w:tab/>
      </w:r>
      <w:hyperlink w:anchor="_Toc74051706" w:history="1">
        <w:r w:rsidRPr="0082578B">
          <w:t>91</w:t>
        </w:r>
        <w:r>
          <w:rPr>
            <w:rFonts w:asciiTheme="minorHAnsi" w:eastAsiaTheme="minorEastAsia" w:hAnsiTheme="minorHAnsi" w:cstheme="minorBidi"/>
            <w:sz w:val="22"/>
            <w:szCs w:val="22"/>
            <w:lang w:eastAsia="en-AU"/>
          </w:rPr>
          <w:tab/>
        </w:r>
        <w:r w:rsidRPr="0082578B">
          <w:t>President to nominate presiding member</w:t>
        </w:r>
        <w:r>
          <w:tab/>
        </w:r>
        <w:r>
          <w:fldChar w:fldCharType="begin"/>
        </w:r>
        <w:r>
          <w:instrText xml:space="preserve"> PAGEREF _Toc74051706 \h </w:instrText>
        </w:r>
        <w:r>
          <w:fldChar w:fldCharType="separate"/>
        </w:r>
        <w:r w:rsidR="00A66403">
          <w:t>79</w:t>
        </w:r>
        <w:r>
          <w:fldChar w:fldCharType="end"/>
        </w:r>
      </w:hyperlink>
    </w:p>
    <w:p w14:paraId="715E794A" w14:textId="763E5930" w:rsidR="007463AC" w:rsidRDefault="007463AC">
      <w:pPr>
        <w:pStyle w:val="TOC5"/>
        <w:rPr>
          <w:rFonts w:asciiTheme="minorHAnsi" w:eastAsiaTheme="minorEastAsia" w:hAnsiTheme="minorHAnsi" w:cstheme="minorBidi"/>
          <w:sz w:val="22"/>
          <w:szCs w:val="22"/>
          <w:lang w:eastAsia="en-AU"/>
        </w:rPr>
      </w:pPr>
      <w:r>
        <w:tab/>
      </w:r>
      <w:hyperlink w:anchor="_Toc74051707" w:history="1">
        <w:r w:rsidRPr="0082578B">
          <w:t>92</w:t>
        </w:r>
        <w:r>
          <w:rPr>
            <w:rFonts w:asciiTheme="minorHAnsi" w:eastAsiaTheme="minorEastAsia" w:hAnsiTheme="minorHAnsi" w:cstheme="minorBidi"/>
            <w:sz w:val="22"/>
            <w:szCs w:val="22"/>
            <w:lang w:eastAsia="en-AU"/>
          </w:rPr>
          <w:tab/>
        </w:r>
        <w:r w:rsidRPr="0082578B">
          <w:t>Tribunal member for an application not available</w:t>
        </w:r>
        <w:r>
          <w:tab/>
        </w:r>
        <w:r>
          <w:fldChar w:fldCharType="begin"/>
        </w:r>
        <w:r>
          <w:instrText xml:space="preserve"> PAGEREF _Toc74051707 \h </w:instrText>
        </w:r>
        <w:r>
          <w:fldChar w:fldCharType="separate"/>
        </w:r>
        <w:r w:rsidR="00A66403">
          <w:t>79</w:t>
        </w:r>
        <w:r>
          <w:fldChar w:fldCharType="end"/>
        </w:r>
      </w:hyperlink>
    </w:p>
    <w:p w14:paraId="50600664" w14:textId="38812CA5" w:rsidR="007463AC" w:rsidRDefault="007463AC">
      <w:pPr>
        <w:pStyle w:val="TOC5"/>
        <w:rPr>
          <w:rFonts w:asciiTheme="minorHAnsi" w:eastAsiaTheme="minorEastAsia" w:hAnsiTheme="minorHAnsi" w:cstheme="minorBidi"/>
          <w:sz w:val="22"/>
          <w:szCs w:val="22"/>
          <w:lang w:eastAsia="en-AU"/>
        </w:rPr>
      </w:pPr>
      <w:r>
        <w:tab/>
      </w:r>
      <w:hyperlink w:anchor="_Toc74051708" w:history="1">
        <w:r w:rsidRPr="0082578B">
          <w:t>93</w:t>
        </w:r>
        <w:r>
          <w:rPr>
            <w:rFonts w:asciiTheme="minorHAnsi" w:eastAsiaTheme="minorEastAsia" w:hAnsiTheme="minorHAnsi" w:cstheme="minorBidi"/>
            <w:sz w:val="22"/>
            <w:szCs w:val="22"/>
            <w:lang w:eastAsia="en-AU"/>
          </w:rPr>
          <w:tab/>
        </w:r>
        <w:r w:rsidRPr="0082578B">
          <w:t>Constitution of tribunal to exercise other functions</w:t>
        </w:r>
        <w:r>
          <w:tab/>
        </w:r>
        <w:r>
          <w:fldChar w:fldCharType="begin"/>
        </w:r>
        <w:r>
          <w:instrText xml:space="preserve"> PAGEREF _Toc74051708 \h </w:instrText>
        </w:r>
        <w:r>
          <w:fldChar w:fldCharType="separate"/>
        </w:r>
        <w:r w:rsidR="00A66403">
          <w:t>80</w:t>
        </w:r>
        <w:r>
          <w:fldChar w:fldCharType="end"/>
        </w:r>
      </w:hyperlink>
    </w:p>
    <w:p w14:paraId="0EE20392" w14:textId="3BB67CF1" w:rsidR="007463AC" w:rsidRDefault="00537655">
      <w:pPr>
        <w:pStyle w:val="TOC3"/>
        <w:rPr>
          <w:rFonts w:asciiTheme="minorHAnsi" w:eastAsiaTheme="minorEastAsia" w:hAnsiTheme="minorHAnsi" w:cstheme="minorBidi"/>
          <w:b w:val="0"/>
          <w:sz w:val="22"/>
          <w:szCs w:val="22"/>
          <w:lang w:eastAsia="en-AU"/>
        </w:rPr>
      </w:pPr>
      <w:hyperlink w:anchor="_Toc74051709" w:history="1">
        <w:r w:rsidR="007463AC" w:rsidRPr="0082578B">
          <w:t>Division 9.2</w:t>
        </w:r>
        <w:r w:rsidR="007463AC">
          <w:rPr>
            <w:rFonts w:asciiTheme="minorHAnsi" w:eastAsiaTheme="minorEastAsia" w:hAnsiTheme="minorHAnsi" w:cstheme="minorBidi"/>
            <w:b w:val="0"/>
            <w:sz w:val="22"/>
            <w:szCs w:val="22"/>
            <w:lang w:eastAsia="en-AU"/>
          </w:rPr>
          <w:tab/>
        </w:r>
        <w:r w:rsidR="007463AC" w:rsidRPr="0082578B">
          <w:t>Tribunal members</w:t>
        </w:r>
        <w:r w:rsidR="007463AC" w:rsidRPr="007463AC">
          <w:rPr>
            <w:vanish/>
          </w:rPr>
          <w:tab/>
        </w:r>
        <w:r w:rsidR="007463AC" w:rsidRPr="007463AC">
          <w:rPr>
            <w:vanish/>
          </w:rPr>
          <w:fldChar w:fldCharType="begin"/>
        </w:r>
        <w:r w:rsidR="007463AC" w:rsidRPr="007463AC">
          <w:rPr>
            <w:vanish/>
          </w:rPr>
          <w:instrText xml:space="preserve"> PAGEREF _Toc74051709 \h </w:instrText>
        </w:r>
        <w:r w:rsidR="007463AC" w:rsidRPr="007463AC">
          <w:rPr>
            <w:vanish/>
          </w:rPr>
        </w:r>
        <w:r w:rsidR="007463AC" w:rsidRPr="007463AC">
          <w:rPr>
            <w:vanish/>
          </w:rPr>
          <w:fldChar w:fldCharType="separate"/>
        </w:r>
        <w:r w:rsidR="00A66403">
          <w:rPr>
            <w:vanish/>
          </w:rPr>
          <w:t>80</w:t>
        </w:r>
        <w:r w:rsidR="007463AC" w:rsidRPr="007463AC">
          <w:rPr>
            <w:vanish/>
          </w:rPr>
          <w:fldChar w:fldCharType="end"/>
        </w:r>
      </w:hyperlink>
    </w:p>
    <w:p w14:paraId="0FAFB855" w14:textId="704C1980" w:rsidR="007463AC" w:rsidRDefault="007463AC">
      <w:pPr>
        <w:pStyle w:val="TOC5"/>
        <w:rPr>
          <w:rFonts w:asciiTheme="minorHAnsi" w:eastAsiaTheme="minorEastAsia" w:hAnsiTheme="minorHAnsi" w:cstheme="minorBidi"/>
          <w:sz w:val="22"/>
          <w:szCs w:val="22"/>
          <w:lang w:eastAsia="en-AU"/>
        </w:rPr>
      </w:pPr>
      <w:r>
        <w:tab/>
      </w:r>
      <w:hyperlink w:anchor="_Toc74051710" w:history="1">
        <w:r w:rsidRPr="0082578B">
          <w:t>94</w:t>
        </w:r>
        <w:r>
          <w:rPr>
            <w:rFonts w:asciiTheme="minorHAnsi" w:eastAsiaTheme="minorEastAsia" w:hAnsiTheme="minorHAnsi" w:cstheme="minorBidi"/>
            <w:sz w:val="22"/>
            <w:szCs w:val="22"/>
            <w:lang w:eastAsia="en-AU"/>
          </w:rPr>
          <w:tab/>
        </w:r>
        <w:r w:rsidRPr="0082578B">
          <w:t>Appointment of presidential members</w:t>
        </w:r>
        <w:r>
          <w:tab/>
        </w:r>
        <w:r>
          <w:fldChar w:fldCharType="begin"/>
        </w:r>
        <w:r>
          <w:instrText xml:space="preserve"> PAGEREF _Toc74051710 \h </w:instrText>
        </w:r>
        <w:r>
          <w:fldChar w:fldCharType="separate"/>
        </w:r>
        <w:r w:rsidR="00A66403">
          <w:t>80</w:t>
        </w:r>
        <w:r>
          <w:fldChar w:fldCharType="end"/>
        </w:r>
      </w:hyperlink>
    </w:p>
    <w:p w14:paraId="633F4282" w14:textId="6015DF8F" w:rsidR="007463AC" w:rsidRDefault="007463AC">
      <w:pPr>
        <w:pStyle w:val="TOC5"/>
        <w:rPr>
          <w:rFonts w:asciiTheme="minorHAnsi" w:eastAsiaTheme="minorEastAsia" w:hAnsiTheme="minorHAnsi" w:cstheme="minorBidi"/>
          <w:sz w:val="22"/>
          <w:szCs w:val="22"/>
          <w:lang w:eastAsia="en-AU"/>
        </w:rPr>
      </w:pPr>
      <w:r>
        <w:tab/>
      </w:r>
      <w:hyperlink w:anchor="_Toc74051711" w:history="1">
        <w:r w:rsidRPr="0082578B">
          <w:t>95</w:t>
        </w:r>
        <w:r>
          <w:rPr>
            <w:rFonts w:asciiTheme="minorHAnsi" w:eastAsiaTheme="minorEastAsia" w:hAnsiTheme="minorHAnsi" w:cstheme="minorBidi"/>
            <w:sz w:val="22"/>
            <w:szCs w:val="22"/>
            <w:lang w:eastAsia="en-AU"/>
          </w:rPr>
          <w:tab/>
        </w:r>
        <w:r w:rsidRPr="0082578B">
          <w:t>Requirements of appointment—presidential members</w:t>
        </w:r>
        <w:r>
          <w:tab/>
        </w:r>
        <w:r>
          <w:fldChar w:fldCharType="begin"/>
        </w:r>
        <w:r>
          <w:instrText xml:space="preserve"> PAGEREF _Toc74051711 \h </w:instrText>
        </w:r>
        <w:r>
          <w:fldChar w:fldCharType="separate"/>
        </w:r>
        <w:r w:rsidR="00A66403">
          <w:t>82</w:t>
        </w:r>
        <w:r>
          <w:fldChar w:fldCharType="end"/>
        </w:r>
      </w:hyperlink>
    </w:p>
    <w:p w14:paraId="0CE766D2" w14:textId="518EAAF2" w:rsidR="007463AC" w:rsidRDefault="007463AC">
      <w:pPr>
        <w:pStyle w:val="TOC5"/>
        <w:rPr>
          <w:rFonts w:asciiTheme="minorHAnsi" w:eastAsiaTheme="minorEastAsia" w:hAnsiTheme="minorHAnsi" w:cstheme="minorBidi"/>
          <w:sz w:val="22"/>
          <w:szCs w:val="22"/>
          <w:lang w:eastAsia="en-AU"/>
        </w:rPr>
      </w:pPr>
      <w:r>
        <w:tab/>
      </w:r>
      <w:hyperlink w:anchor="_Toc74051712" w:history="1">
        <w:r w:rsidRPr="0082578B">
          <w:t>96</w:t>
        </w:r>
        <w:r>
          <w:rPr>
            <w:rFonts w:asciiTheme="minorHAnsi" w:eastAsiaTheme="minorEastAsia" w:hAnsiTheme="minorHAnsi" w:cstheme="minorBidi"/>
            <w:sz w:val="22"/>
            <w:szCs w:val="22"/>
            <w:lang w:eastAsia="en-AU"/>
          </w:rPr>
          <w:tab/>
        </w:r>
        <w:r w:rsidRPr="0082578B">
          <w:t>Appointment of non-presidential members</w:t>
        </w:r>
        <w:r>
          <w:tab/>
        </w:r>
        <w:r>
          <w:fldChar w:fldCharType="begin"/>
        </w:r>
        <w:r>
          <w:instrText xml:space="preserve"> PAGEREF _Toc74051712 \h </w:instrText>
        </w:r>
        <w:r>
          <w:fldChar w:fldCharType="separate"/>
        </w:r>
        <w:r w:rsidR="00A66403">
          <w:t>82</w:t>
        </w:r>
        <w:r>
          <w:fldChar w:fldCharType="end"/>
        </w:r>
      </w:hyperlink>
    </w:p>
    <w:p w14:paraId="246047DA" w14:textId="4F97ECB7" w:rsidR="007463AC" w:rsidRDefault="007463AC">
      <w:pPr>
        <w:pStyle w:val="TOC5"/>
        <w:rPr>
          <w:rFonts w:asciiTheme="minorHAnsi" w:eastAsiaTheme="minorEastAsia" w:hAnsiTheme="minorHAnsi" w:cstheme="minorBidi"/>
          <w:sz w:val="22"/>
          <w:szCs w:val="22"/>
          <w:lang w:eastAsia="en-AU"/>
        </w:rPr>
      </w:pPr>
      <w:r>
        <w:tab/>
      </w:r>
      <w:hyperlink w:anchor="_Toc74051713" w:history="1">
        <w:r w:rsidRPr="0082578B">
          <w:t>97</w:t>
        </w:r>
        <w:r>
          <w:rPr>
            <w:rFonts w:asciiTheme="minorHAnsi" w:eastAsiaTheme="minorEastAsia" w:hAnsiTheme="minorHAnsi" w:cstheme="minorBidi"/>
            <w:sz w:val="22"/>
            <w:szCs w:val="22"/>
            <w:lang w:eastAsia="en-AU"/>
          </w:rPr>
          <w:tab/>
        </w:r>
        <w:r w:rsidRPr="0082578B">
          <w:t>Appointment of assessors</w:t>
        </w:r>
        <w:r>
          <w:tab/>
        </w:r>
        <w:r>
          <w:fldChar w:fldCharType="begin"/>
        </w:r>
        <w:r>
          <w:instrText xml:space="preserve"> PAGEREF _Toc74051713 \h </w:instrText>
        </w:r>
        <w:r>
          <w:fldChar w:fldCharType="separate"/>
        </w:r>
        <w:r w:rsidR="00A66403">
          <w:t>83</w:t>
        </w:r>
        <w:r>
          <w:fldChar w:fldCharType="end"/>
        </w:r>
      </w:hyperlink>
    </w:p>
    <w:p w14:paraId="1CB14D90" w14:textId="7ECA41B1" w:rsidR="007463AC" w:rsidRDefault="007463AC">
      <w:pPr>
        <w:pStyle w:val="TOC5"/>
        <w:rPr>
          <w:rFonts w:asciiTheme="minorHAnsi" w:eastAsiaTheme="minorEastAsia" w:hAnsiTheme="minorHAnsi" w:cstheme="minorBidi"/>
          <w:sz w:val="22"/>
          <w:szCs w:val="22"/>
          <w:lang w:eastAsia="en-AU"/>
        </w:rPr>
      </w:pPr>
      <w:r>
        <w:tab/>
      </w:r>
      <w:hyperlink w:anchor="_Toc74051714" w:history="1">
        <w:r w:rsidRPr="0082578B">
          <w:t>98</w:t>
        </w:r>
        <w:r>
          <w:rPr>
            <w:rFonts w:asciiTheme="minorHAnsi" w:eastAsiaTheme="minorEastAsia" w:hAnsiTheme="minorHAnsi" w:cstheme="minorBidi"/>
            <w:sz w:val="22"/>
            <w:szCs w:val="22"/>
            <w:lang w:eastAsia="en-AU"/>
          </w:rPr>
          <w:tab/>
        </w:r>
        <w:r w:rsidRPr="0082578B">
          <w:t>Term of appointment</w:t>
        </w:r>
        <w:r>
          <w:tab/>
        </w:r>
        <w:r>
          <w:fldChar w:fldCharType="begin"/>
        </w:r>
        <w:r>
          <w:instrText xml:space="preserve"> PAGEREF _Toc74051714 \h </w:instrText>
        </w:r>
        <w:r>
          <w:fldChar w:fldCharType="separate"/>
        </w:r>
        <w:r w:rsidR="00A66403">
          <w:t>83</w:t>
        </w:r>
        <w:r>
          <w:fldChar w:fldCharType="end"/>
        </w:r>
      </w:hyperlink>
    </w:p>
    <w:p w14:paraId="58F95F35" w14:textId="6302474B" w:rsidR="007463AC" w:rsidRDefault="007463AC">
      <w:pPr>
        <w:pStyle w:val="TOC5"/>
        <w:rPr>
          <w:rFonts w:asciiTheme="minorHAnsi" w:eastAsiaTheme="minorEastAsia" w:hAnsiTheme="minorHAnsi" w:cstheme="minorBidi"/>
          <w:sz w:val="22"/>
          <w:szCs w:val="22"/>
          <w:lang w:eastAsia="en-AU"/>
        </w:rPr>
      </w:pPr>
      <w:r>
        <w:tab/>
      </w:r>
      <w:hyperlink w:anchor="_Toc74051715" w:history="1">
        <w:r w:rsidRPr="0082578B">
          <w:t>99</w:t>
        </w:r>
        <w:r>
          <w:rPr>
            <w:rFonts w:asciiTheme="minorHAnsi" w:eastAsiaTheme="minorEastAsia" w:hAnsiTheme="minorHAnsi" w:cstheme="minorBidi"/>
            <w:sz w:val="22"/>
            <w:szCs w:val="22"/>
            <w:lang w:eastAsia="en-AU"/>
          </w:rPr>
          <w:tab/>
        </w:r>
        <w:r w:rsidRPr="0082578B">
          <w:t>Ending appointments</w:t>
        </w:r>
        <w:r>
          <w:tab/>
        </w:r>
        <w:r>
          <w:fldChar w:fldCharType="begin"/>
        </w:r>
        <w:r>
          <w:instrText xml:space="preserve"> PAGEREF _Toc74051715 \h </w:instrText>
        </w:r>
        <w:r>
          <w:fldChar w:fldCharType="separate"/>
        </w:r>
        <w:r w:rsidR="00A66403">
          <w:t>84</w:t>
        </w:r>
        <w:r>
          <w:fldChar w:fldCharType="end"/>
        </w:r>
      </w:hyperlink>
    </w:p>
    <w:p w14:paraId="71C6628C" w14:textId="3210D2CE" w:rsidR="007463AC" w:rsidRDefault="007463AC">
      <w:pPr>
        <w:pStyle w:val="TOC5"/>
        <w:rPr>
          <w:rFonts w:asciiTheme="minorHAnsi" w:eastAsiaTheme="minorEastAsia" w:hAnsiTheme="minorHAnsi" w:cstheme="minorBidi"/>
          <w:sz w:val="22"/>
          <w:szCs w:val="22"/>
          <w:lang w:eastAsia="en-AU"/>
        </w:rPr>
      </w:pPr>
      <w:r>
        <w:tab/>
      </w:r>
      <w:hyperlink w:anchor="_Toc74051716" w:history="1">
        <w:r w:rsidRPr="0082578B">
          <w:t>100</w:t>
        </w:r>
        <w:r>
          <w:rPr>
            <w:rFonts w:asciiTheme="minorHAnsi" w:eastAsiaTheme="minorEastAsia" w:hAnsiTheme="minorHAnsi" w:cstheme="minorBidi"/>
            <w:sz w:val="22"/>
            <w:szCs w:val="22"/>
            <w:lang w:eastAsia="en-AU"/>
          </w:rPr>
          <w:tab/>
        </w:r>
        <w:r w:rsidRPr="0082578B">
          <w:t>Conditions of appointment generally</w:t>
        </w:r>
        <w:r>
          <w:tab/>
        </w:r>
        <w:r>
          <w:fldChar w:fldCharType="begin"/>
        </w:r>
        <w:r>
          <w:instrText xml:space="preserve"> PAGEREF _Toc74051716 \h </w:instrText>
        </w:r>
        <w:r>
          <w:fldChar w:fldCharType="separate"/>
        </w:r>
        <w:r w:rsidR="00A66403">
          <w:t>84</w:t>
        </w:r>
        <w:r>
          <w:fldChar w:fldCharType="end"/>
        </w:r>
      </w:hyperlink>
    </w:p>
    <w:p w14:paraId="62BF7D15" w14:textId="2014D9EF" w:rsidR="007463AC" w:rsidRDefault="007463AC">
      <w:pPr>
        <w:pStyle w:val="TOC5"/>
        <w:rPr>
          <w:rFonts w:asciiTheme="minorHAnsi" w:eastAsiaTheme="minorEastAsia" w:hAnsiTheme="minorHAnsi" w:cstheme="minorBidi"/>
          <w:sz w:val="22"/>
          <w:szCs w:val="22"/>
          <w:lang w:eastAsia="en-AU"/>
        </w:rPr>
      </w:pPr>
      <w:r>
        <w:tab/>
      </w:r>
      <w:hyperlink w:anchor="_Toc74051717" w:history="1">
        <w:r w:rsidRPr="0082578B">
          <w:t>102</w:t>
        </w:r>
        <w:r>
          <w:rPr>
            <w:rFonts w:asciiTheme="minorHAnsi" w:eastAsiaTheme="minorEastAsia" w:hAnsiTheme="minorHAnsi" w:cstheme="minorBidi"/>
            <w:sz w:val="22"/>
            <w:szCs w:val="22"/>
            <w:lang w:eastAsia="en-AU"/>
          </w:rPr>
          <w:tab/>
        </w:r>
        <w:r w:rsidRPr="0082578B">
          <w:t>Retirement</w:t>
        </w:r>
        <w:r>
          <w:tab/>
        </w:r>
        <w:r>
          <w:fldChar w:fldCharType="begin"/>
        </w:r>
        <w:r>
          <w:instrText xml:space="preserve"> PAGEREF _Toc74051717 \h </w:instrText>
        </w:r>
        <w:r>
          <w:fldChar w:fldCharType="separate"/>
        </w:r>
        <w:r w:rsidR="00A66403">
          <w:t>85</w:t>
        </w:r>
        <w:r>
          <w:fldChar w:fldCharType="end"/>
        </w:r>
      </w:hyperlink>
    </w:p>
    <w:p w14:paraId="672E81F1" w14:textId="69692179" w:rsidR="007463AC" w:rsidRDefault="007463AC">
      <w:pPr>
        <w:pStyle w:val="TOC5"/>
        <w:rPr>
          <w:rFonts w:asciiTheme="minorHAnsi" w:eastAsiaTheme="minorEastAsia" w:hAnsiTheme="minorHAnsi" w:cstheme="minorBidi"/>
          <w:sz w:val="22"/>
          <w:szCs w:val="22"/>
          <w:lang w:eastAsia="en-AU"/>
        </w:rPr>
      </w:pPr>
      <w:r>
        <w:tab/>
      </w:r>
      <w:hyperlink w:anchor="_Toc74051718" w:history="1">
        <w:r w:rsidRPr="0082578B">
          <w:t>103</w:t>
        </w:r>
        <w:r>
          <w:rPr>
            <w:rFonts w:asciiTheme="minorHAnsi" w:eastAsiaTheme="minorEastAsia" w:hAnsiTheme="minorHAnsi" w:cstheme="minorBidi"/>
            <w:sz w:val="22"/>
            <w:szCs w:val="22"/>
            <w:lang w:eastAsia="en-AU"/>
          </w:rPr>
          <w:tab/>
        </w:r>
        <w:r w:rsidRPr="0082578B">
          <w:t>Presidential members not to do other work</w:t>
        </w:r>
        <w:r>
          <w:tab/>
        </w:r>
        <w:r>
          <w:fldChar w:fldCharType="begin"/>
        </w:r>
        <w:r>
          <w:instrText xml:space="preserve"> PAGEREF _Toc74051718 \h </w:instrText>
        </w:r>
        <w:r>
          <w:fldChar w:fldCharType="separate"/>
        </w:r>
        <w:r w:rsidR="00A66403">
          <w:t>85</w:t>
        </w:r>
        <w:r>
          <w:fldChar w:fldCharType="end"/>
        </w:r>
      </w:hyperlink>
    </w:p>
    <w:p w14:paraId="7E3BE94B" w14:textId="69455AA0" w:rsidR="007463AC" w:rsidRDefault="007463AC">
      <w:pPr>
        <w:pStyle w:val="TOC5"/>
        <w:rPr>
          <w:rFonts w:asciiTheme="minorHAnsi" w:eastAsiaTheme="minorEastAsia" w:hAnsiTheme="minorHAnsi" w:cstheme="minorBidi"/>
          <w:sz w:val="22"/>
          <w:szCs w:val="22"/>
          <w:lang w:eastAsia="en-AU"/>
        </w:rPr>
      </w:pPr>
      <w:r>
        <w:tab/>
      </w:r>
      <w:hyperlink w:anchor="_Toc74051719" w:history="1">
        <w:r w:rsidRPr="0082578B">
          <w:t>104</w:t>
        </w:r>
        <w:r>
          <w:rPr>
            <w:rFonts w:asciiTheme="minorHAnsi" w:eastAsiaTheme="minorEastAsia" w:hAnsiTheme="minorHAnsi" w:cstheme="minorBidi"/>
            <w:sz w:val="22"/>
            <w:szCs w:val="22"/>
            <w:lang w:eastAsia="en-AU"/>
          </w:rPr>
          <w:tab/>
        </w:r>
        <w:r w:rsidRPr="0082578B">
          <w:t>Functions of presidential members generally</w:t>
        </w:r>
        <w:r>
          <w:tab/>
        </w:r>
        <w:r>
          <w:fldChar w:fldCharType="begin"/>
        </w:r>
        <w:r>
          <w:instrText xml:space="preserve"> PAGEREF _Toc74051719 \h </w:instrText>
        </w:r>
        <w:r>
          <w:fldChar w:fldCharType="separate"/>
        </w:r>
        <w:r w:rsidR="00A66403">
          <w:t>86</w:t>
        </w:r>
        <w:r>
          <w:fldChar w:fldCharType="end"/>
        </w:r>
      </w:hyperlink>
    </w:p>
    <w:p w14:paraId="5B71CDEB" w14:textId="6BAD27CF" w:rsidR="007463AC" w:rsidRDefault="007463AC">
      <w:pPr>
        <w:pStyle w:val="TOC5"/>
        <w:rPr>
          <w:rFonts w:asciiTheme="minorHAnsi" w:eastAsiaTheme="minorEastAsia" w:hAnsiTheme="minorHAnsi" w:cstheme="minorBidi"/>
          <w:sz w:val="22"/>
          <w:szCs w:val="22"/>
          <w:lang w:eastAsia="en-AU"/>
        </w:rPr>
      </w:pPr>
      <w:r>
        <w:tab/>
      </w:r>
      <w:hyperlink w:anchor="_Toc74051720" w:history="1">
        <w:r w:rsidRPr="0082578B">
          <w:t>105</w:t>
        </w:r>
        <w:r>
          <w:rPr>
            <w:rFonts w:asciiTheme="minorHAnsi" w:eastAsiaTheme="minorEastAsia" w:hAnsiTheme="minorHAnsi" w:cstheme="minorBidi"/>
            <w:sz w:val="22"/>
            <w:szCs w:val="22"/>
            <w:lang w:eastAsia="en-AU"/>
          </w:rPr>
          <w:tab/>
        </w:r>
        <w:r w:rsidRPr="0082578B">
          <w:rPr>
            <w:lang w:eastAsia="en-AU"/>
          </w:rPr>
          <w:t>Functions of president</w:t>
        </w:r>
        <w:r>
          <w:tab/>
        </w:r>
        <w:r>
          <w:fldChar w:fldCharType="begin"/>
        </w:r>
        <w:r>
          <w:instrText xml:space="preserve"> PAGEREF _Toc74051720 \h </w:instrText>
        </w:r>
        <w:r>
          <w:fldChar w:fldCharType="separate"/>
        </w:r>
        <w:r w:rsidR="00A66403">
          <w:t>86</w:t>
        </w:r>
        <w:r>
          <w:fldChar w:fldCharType="end"/>
        </w:r>
      </w:hyperlink>
    </w:p>
    <w:p w14:paraId="37F58AF6" w14:textId="1CB04ED1" w:rsidR="007463AC" w:rsidRDefault="007463AC">
      <w:pPr>
        <w:pStyle w:val="TOC5"/>
        <w:rPr>
          <w:rFonts w:asciiTheme="minorHAnsi" w:eastAsiaTheme="minorEastAsia" w:hAnsiTheme="minorHAnsi" w:cstheme="minorBidi"/>
          <w:sz w:val="22"/>
          <w:szCs w:val="22"/>
          <w:lang w:eastAsia="en-AU"/>
        </w:rPr>
      </w:pPr>
      <w:r>
        <w:tab/>
      </w:r>
      <w:hyperlink w:anchor="_Toc74051721" w:history="1">
        <w:r w:rsidRPr="0082578B">
          <w:t>105A</w:t>
        </w:r>
        <w:r>
          <w:rPr>
            <w:rFonts w:asciiTheme="minorHAnsi" w:eastAsiaTheme="minorEastAsia" w:hAnsiTheme="minorHAnsi" w:cstheme="minorBidi"/>
            <w:sz w:val="22"/>
            <w:szCs w:val="22"/>
            <w:lang w:eastAsia="en-AU"/>
          </w:rPr>
          <w:tab/>
        </w:r>
        <w:r w:rsidRPr="0082578B">
          <w:t>Advising Attorney-General about systemic problems</w:t>
        </w:r>
        <w:r>
          <w:tab/>
        </w:r>
        <w:r>
          <w:fldChar w:fldCharType="begin"/>
        </w:r>
        <w:r>
          <w:instrText xml:space="preserve"> PAGEREF _Toc74051721 \h </w:instrText>
        </w:r>
        <w:r>
          <w:fldChar w:fldCharType="separate"/>
        </w:r>
        <w:r w:rsidR="00A66403">
          <w:t>87</w:t>
        </w:r>
        <w:r>
          <w:fldChar w:fldCharType="end"/>
        </w:r>
      </w:hyperlink>
    </w:p>
    <w:p w14:paraId="61E0C9FE" w14:textId="44845710" w:rsidR="007463AC" w:rsidRDefault="007463AC">
      <w:pPr>
        <w:pStyle w:val="TOC5"/>
        <w:rPr>
          <w:rFonts w:asciiTheme="minorHAnsi" w:eastAsiaTheme="minorEastAsia" w:hAnsiTheme="minorHAnsi" w:cstheme="minorBidi"/>
          <w:sz w:val="22"/>
          <w:szCs w:val="22"/>
          <w:lang w:eastAsia="en-AU"/>
        </w:rPr>
      </w:pPr>
      <w:r>
        <w:tab/>
      </w:r>
      <w:hyperlink w:anchor="_Toc74051722" w:history="1">
        <w:r w:rsidRPr="0082578B">
          <w:t>107</w:t>
        </w:r>
        <w:r>
          <w:rPr>
            <w:rFonts w:asciiTheme="minorHAnsi" w:eastAsiaTheme="minorEastAsia" w:hAnsiTheme="minorHAnsi" w:cstheme="minorBidi"/>
            <w:sz w:val="22"/>
            <w:szCs w:val="22"/>
            <w:lang w:eastAsia="en-AU"/>
          </w:rPr>
          <w:tab/>
        </w:r>
        <w:r w:rsidRPr="0082578B">
          <w:t>Functions of non-presidential members</w:t>
        </w:r>
        <w:r>
          <w:tab/>
        </w:r>
        <w:r>
          <w:fldChar w:fldCharType="begin"/>
        </w:r>
        <w:r>
          <w:instrText xml:space="preserve"> PAGEREF _Toc74051722 \h </w:instrText>
        </w:r>
        <w:r>
          <w:fldChar w:fldCharType="separate"/>
        </w:r>
        <w:r w:rsidR="00A66403">
          <w:t>87</w:t>
        </w:r>
        <w:r>
          <w:fldChar w:fldCharType="end"/>
        </w:r>
      </w:hyperlink>
    </w:p>
    <w:p w14:paraId="07B2122F" w14:textId="0D048883" w:rsidR="007463AC" w:rsidRDefault="007463AC">
      <w:pPr>
        <w:pStyle w:val="TOC5"/>
        <w:rPr>
          <w:rFonts w:asciiTheme="minorHAnsi" w:eastAsiaTheme="minorEastAsia" w:hAnsiTheme="minorHAnsi" w:cstheme="minorBidi"/>
          <w:sz w:val="22"/>
          <w:szCs w:val="22"/>
          <w:lang w:eastAsia="en-AU"/>
        </w:rPr>
      </w:pPr>
      <w:r>
        <w:tab/>
      </w:r>
      <w:hyperlink w:anchor="_Toc74051723" w:history="1">
        <w:r w:rsidRPr="0082578B">
          <w:t>108</w:t>
        </w:r>
        <w:r>
          <w:rPr>
            <w:rFonts w:asciiTheme="minorHAnsi" w:eastAsiaTheme="minorEastAsia" w:hAnsiTheme="minorHAnsi" w:cstheme="minorBidi"/>
            <w:sz w:val="22"/>
            <w:szCs w:val="22"/>
            <w:lang w:eastAsia="en-AU"/>
          </w:rPr>
          <w:tab/>
        </w:r>
        <w:r w:rsidRPr="0082578B">
          <w:t>Functions of assessors</w:t>
        </w:r>
        <w:r>
          <w:tab/>
        </w:r>
        <w:r>
          <w:fldChar w:fldCharType="begin"/>
        </w:r>
        <w:r>
          <w:instrText xml:space="preserve"> PAGEREF _Toc74051723 \h </w:instrText>
        </w:r>
        <w:r>
          <w:fldChar w:fldCharType="separate"/>
        </w:r>
        <w:r w:rsidR="00A66403">
          <w:t>87</w:t>
        </w:r>
        <w:r>
          <w:fldChar w:fldCharType="end"/>
        </w:r>
      </w:hyperlink>
    </w:p>
    <w:p w14:paraId="557040AE" w14:textId="179648C1" w:rsidR="007463AC" w:rsidRDefault="007463AC">
      <w:pPr>
        <w:pStyle w:val="TOC5"/>
        <w:rPr>
          <w:rFonts w:asciiTheme="minorHAnsi" w:eastAsiaTheme="minorEastAsia" w:hAnsiTheme="minorHAnsi" w:cstheme="minorBidi"/>
          <w:sz w:val="22"/>
          <w:szCs w:val="22"/>
          <w:lang w:eastAsia="en-AU"/>
        </w:rPr>
      </w:pPr>
      <w:r>
        <w:tab/>
      </w:r>
      <w:hyperlink w:anchor="_Toc74051724" w:history="1">
        <w:r w:rsidRPr="0082578B">
          <w:t>109</w:t>
        </w:r>
        <w:r>
          <w:rPr>
            <w:rFonts w:asciiTheme="minorHAnsi" w:eastAsiaTheme="minorEastAsia" w:hAnsiTheme="minorHAnsi" w:cstheme="minorBidi"/>
            <w:sz w:val="22"/>
            <w:szCs w:val="22"/>
            <w:lang w:eastAsia="en-AU"/>
          </w:rPr>
          <w:tab/>
        </w:r>
        <w:r w:rsidRPr="0082578B">
          <w:t>Undertaking before exercising tribunal member functions</w:t>
        </w:r>
        <w:r>
          <w:tab/>
        </w:r>
        <w:r>
          <w:fldChar w:fldCharType="begin"/>
        </w:r>
        <w:r>
          <w:instrText xml:space="preserve"> PAGEREF _Toc74051724 \h </w:instrText>
        </w:r>
        <w:r>
          <w:fldChar w:fldCharType="separate"/>
        </w:r>
        <w:r w:rsidR="00A66403">
          <w:t>88</w:t>
        </w:r>
        <w:r>
          <w:fldChar w:fldCharType="end"/>
        </w:r>
      </w:hyperlink>
    </w:p>
    <w:p w14:paraId="4E6E4879" w14:textId="268B137A" w:rsidR="007463AC" w:rsidRDefault="00537655">
      <w:pPr>
        <w:pStyle w:val="TOC3"/>
        <w:rPr>
          <w:rFonts w:asciiTheme="minorHAnsi" w:eastAsiaTheme="minorEastAsia" w:hAnsiTheme="minorHAnsi" w:cstheme="minorBidi"/>
          <w:b w:val="0"/>
          <w:sz w:val="22"/>
          <w:szCs w:val="22"/>
          <w:lang w:eastAsia="en-AU"/>
        </w:rPr>
      </w:pPr>
      <w:hyperlink w:anchor="_Toc74051725" w:history="1">
        <w:r w:rsidR="007463AC" w:rsidRPr="0082578B">
          <w:t>Division 9.3</w:t>
        </w:r>
        <w:r w:rsidR="007463AC">
          <w:rPr>
            <w:rFonts w:asciiTheme="minorHAnsi" w:eastAsiaTheme="minorEastAsia" w:hAnsiTheme="minorHAnsi" w:cstheme="minorBidi"/>
            <w:b w:val="0"/>
            <w:sz w:val="22"/>
            <w:szCs w:val="22"/>
            <w:lang w:eastAsia="en-AU"/>
          </w:rPr>
          <w:tab/>
        </w:r>
        <w:r w:rsidR="007463AC" w:rsidRPr="0082578B">
          <w:t>Registrar</w:t>
        </w:r>
        <w:r w:rsidR="007463AC" w:rsidRPr="007463AC">
          <w:rPr>
            <w:vanish/>
          </w:rPr>
          <w:tab/>
        </w:r>
        <w:r w:rsidR="007463AC" w:rsidRPr="007463AC">
          <w:rPr>
            <w:vanish/>
          </w:rPr>
          <w:fldChar w:fldCharType="begin"/>
        </w:r>
        <w:r w:rsidR="007463AC" w:rsidRPr="007463AC">
          <w:rPr>
            <w:vanish/>
          </w:rPr>
          <w:instrText xml:space="preserve"> PAGEREF _Toc74051725 \h </w:instrText>
        </w:r>
        <w:r w:rsidR="007463AC" w:rsidRPr="007463AC">
          <w:rPr>
            <w:vanish/>
          </w:rPr>
        </w:r>
        <w:r w:rsidR="007463AC" w:rsidRPr="007463AC">
          <w:rPr>
            <w:vanish/>
          </w:rPr>
          <w:fldChar w:fldCharType="separate"/>
        </w:r>
        <w:r w:rsidR="00A66403">
          <w:rPr>
            <w:vanish/>
          </w:rPr>
          <w:t>88</w:t>
        </w:r>
        <w:r w:rsidR="007463AC" w:rsidRPr="007463AC">
          <w:rPr>
            <w:vanish/>
          </w:rPr>
          <w:fldChar w:fldCharType="end"/>
        </w:r>
      </w:hyperlink>
    </w:p>
    <w:p w14:paraId="77DF2E0F" w14:textId="315A3C2A" w:rsidR="007463AC" w:rsidRDefault="007463AC">
      <w:pPr>
        <w:pStyle w:val="TOC5"/>
        <w:rPr>
          <w:rFonts w:asciiTheme="minorHAnsi" w:eastAsiaTheme="minorEastAsia" w:hAnsiTheme="minorHAnsi" w:cstheme="minorBidi"/>
          <w:sz w:val="22"/>
          <w:szCs w:val="22"/>
          <w:lang w:eastAsia="en-AU"/>
        </w:rPr>
      </w:pPr>
      <w:r>
        <w:tab/>
      </w:r>
      <w:hyperlink w:anchor="_Toc74051726" w:history="1">
        <w:r w:rsidRPr="0082578B">
          <w:t>110</w:t>
        </w:r>
        <w:r>
          <w:rPr>
            <w:rFonts w:asciiTheme="minorHAnsi" w:eastAsiaTheme="minorEastAsia" w:hAnsiTheme="minorHAnsi" w:cstheme="minorBidi"/>
            <w:sz w:val="22"/>
            <w:szCs w:val="22"/>
            <w:lang w:eastAsia="en-AU"/>
          </w:rPr>
          <w:tab/>
        </w:r>
        <w:r w:rsidRPr="0082578B">
          <w:t>Appointment of registrar</w:t>
        </w:r>
        <w:r>
          <w:tab/>
        </w:r>
        <w:r>
          <w:fldChar w:fldCharType="begin"/>
        </w:r>
        <w:r>
          <w:instrText xml:space="preserve"> PAGEREF _Toc74051726 \h </w:instrText>
        </w:r>
        <w:r>
          <w:fldChar w:fldCharType="separate"/>
        </w:r>
        <w:r w:rsidR="00A66403">
          <w:t>88</w:t>
        </w:r>
        <w:r>
          <w:fldChar w:fldCharType="end"/>
        </w:r>
      </w:hyperlink>
    </w:p>
    <w:p w14:paraId="47F6E910" w14:textId="50EDA725" w:rsidR="007463AC" w:rsidRDefault="007463AC">
      <w:pPr>
        <w:pStyle w:val="TOC5"/>
        <w:rPr>
          <w:rFonts w:asciiTheme="minorHAnsi" w:eastAsiaTheme="minorEastAsia" w:hAnsiTheme="minorHAnsi" w:cstheme="minorBidi"/>
          <w:sz w:val="22"/>
          <w:szCs w:val="22"/>
          <w:lang w:eastAsia="en-AU"/>
        </w:rPr>
      </w:pPr>
      <w:r>
        <w:tab/>
      </w:r>
      <w:hyperlink w:anchor="_Toc74051727" w:history="1">
        <w:r w:rsidRPr="0082578B">
          <w:t>111</w:t>
        </w:r>
        <w:r>
          <w:rPr>
            <w:rFonts w:asciiTheme="minorHAnsi" w:eastAsiaTheme="minorEastAsia" w:hAnsiTheme="minorHAnsi" w:cstheme="minorBidi"/>
            <w:sz w:val="22"/>
            <w:szCs w:val="22"/>
            <w:lang w:eastAsia="en-AU"/>
          </w:rPr>
          <w:tab/>
        </w:r>
        <w:r w:rsidRPr="0082578B">
          <w:t>Functions of registrar—non-presidential functions</w:t>
        </w:r>
        <w:r>
          <w:tab/>
        </w:r>
        <w:r>
          <w:fldChar w:fldCharType="begin"/>
        </w:r>
        <w:r>
          <w:instrText xml:space="preserve"> PAGEREF _Toc74051727 \h </w:instrText>
        </w:r>
        <w:r>
          <w:fldChar w:fldCharType="separate"/>
        </w:r>
        <w:r w:rsidR="00A66403">
          <w:t>89</w:t>
        </w:r>
        <w:r>
          <w:fldChar w:fldCharType="end"/>
        </w:r>
      </w:hyperlink>
    </w:p>
    <w:p w14:paraId="6657EF24" w14:textId="08FF9A84" w:rsidR="007463AC" w:rsidRDefault="007463AC">
      <w:pPr>
        <w:pStyle w:val="TOC5"/>
        <w:rPr>
          <w:rFonts w:asciiTheme="minorHAnsi" w:eastAsiaTheme="minorEastAsia" w:hAnsiTheme="minorHAnsi" w:cstheme="minorBidi"/>
          <w:sz w:val="22"/>
          <w:szCs w:val="22"/>
          <w:lang w:eastAsia="en-AU"/>
        </w:rPr>
      </w:pPr>
      <w:r>
        <w:tab/>
      </w:r>
      <w:hyperlink w:anchor="_Toc74051728" w:history="1">
        <w:r w:rsidRPr="0082578B">
          <w:t>112</w:t>
        </w:r>
        <w:r>
          <w:rPr>
            <w:rFonts w:asciiTheme="minorHAnsi" w:eastAsiaTheme="minorEastAsia" w:hAnsiTheme="minorHAnsi" w:cstheme="minorBidi"/>
            <w:sz w:val="22"/>
            <w:szCs w:val="22"/>
            <w:lang w:eastAsia="en-AU"/>
          </w:rPr>
          <w:tab/>
        </w:r>
        <w:r w:rsidRPr="0082578B">
          <w:t>Functions of registrar—other</w:t>
        </w:r>
        <w:r>
          <w:tab/>
        </w:r>
        <w:r>
          <w:fldChar w:fldCharType="begin"/>
        </w:r>
        <w:r>
          <w:instrText xml:space="preserve"> PAGEREF _Toc74051728 \h </w:instrText>
        </w:r>
        <w:r>
          <w:fldChar w:fldCharType="separate"/>
        </w:r>
        <w:r w:rsidR="00A66403">
          <w:t>89</w:t>
        </w:r>
        <w:r>
          <w:fldChar w:fldCharType="end"/>
        </w:r>
      </w:hyperlink>
    </w:p>
    <w:p w14:paraId="567E1A3C" w14:textId="6EA2EABD" w:rsidR="007463AC" w:rsidRDefault="007463AC">
      <w:pPr>
        <w:pStyle w:val="TOC5"/>
        <w:rPr>
          <w:rFonts w:asciiTheme="minorHAnsi" w:eastAsiaTheme="minorEastAsia" w:hAnsiTheme="minorHAnsi" w:cstheme="minorBidi"/>
          <w:sz w:val="22"/>
          <w:szCs w:val="22"/>
          <w:lang w:eastAsia="en-AU"/>
        </w:rPr>
      </w:pPr>
      <w:r>
        <w:lastRenderedPageBreak/>
        <w:tab/>
      </w:r>
      <w:hyperlink w:anchor="_Toc74051729" w:history="1">
        <w:r w:rsidRPr="0082578B">
          <w:t>113</w:t>
        </w:r>
        <w:r>
          <w:rPr>
            <w:rFonts w:asciiTheme="minorHAnsi" w:eastAsiaTheme="minorEastAsia" w:hAnsiTheme="minorHAnsi" w:cstheme="minorBidi"/>
            <w:sz w:val="22"/>
            <w:szCs w:val="22"/>
            <w:lang w:eastAsia="en-AU"/>
          </w:rPr>
          <w:tab/>
        </w:r>
        <w:r w:rsidRPr="0082578B">
          <w:t>Delegation of functions of registrar</w:t>
        </w:r>
        <w:r>
          <w:tab/>
        </w:r>
        <w:r>
          <w:fldChar w:fldCharType="begin"/>
        </w:r>
        <w:r>
          <w:instrText xml:space="preserve"> PAGEREF _Toc74051729 \h </w:instrText>
        </w:r>
        <w:r>
          <w:fldChar w:fldCharType="separate"/>
        </w:r>
        <w:r w:rsidR="00A66403">
          <w:t>90</w:t>
        </w:r>
        <w:r>
          <w:fldChar w:fldCharType="end"/>
        </w:r>
      </w:hyperlink>
    </w:p>
    <w:p w14:paraId="3EC147B0" w14:textId="32FEB2AF" w:rsidR="007463AC" w:rsidRDefault="007463AC">
      <w:pPr>
        <w:pStyle w:val="TOC5"/>
        <w:rPr>
          <w:rFonts w:asciiTheme="minorHAnsi" w:eastAsiaTheme="minorEastAsia" w:hAnsiTheme="minorHAnsi" w:cstheme="minorBidi"/>
          <w:sz w:val="22"/>
          <w:szCs w:val="22"/>
          <w:lang w:eastAsia="en-AU"/>
        </w:rPr>
      </w:pPr>
      <w:r>
        <w:tab/>
      </w:r>
      <w:hyperlink w:anchor="_Toc74051730" w:history="1">
        <w:r w:rsidRPr="0082578B">
          <w:t>114</w:t>
        </w:r>
        <w:r>
          <w:rPr>
            <w:rFonts w:asciiTheme="minorHAnsi" w:eastAsiaTheme="minorEastAsia" w:hAnsiTheme="minorHAnsi" w:cstheme="minorBidi"/>
            <w:sz w:val="22"/>
            <w:szCs w:val="22"/>
            <w:lang w:eastAsia="en-AU"/>
          </w:rPr>
          <w:tab/>
        </w:r>
        <w:r w:rsidRPr="0082578B">
          <w:t>Deputy registrars</w:t>
        </w:r>
        <w:r>
          <w:tab/>
        </w:r>
        <w:r>
          <w:fldChar w:fldCharType="begin"/>
        </w:r>
        <w:r>
          <w:instrText xml:space="preserve"> PAGEREF _Toc74051730 \h </w:instrText>
        </w:r>
        <w:r>
          <w:fldChar w:fldCharType="separate"/>
        </w:r>
        <w:r w:rsidR="00A66403">
          <w:t>90</w:t>
        </w:r>
        <w:r>
          <w:fldChar w:fldCharType="end"/>
        </w:r>
      </w:hyperlink>
    </w:p>
    <w:p w14:paraId="17E80740" w14:textId="45098AB0" w:rsidR="007463AC" w:rsidRDefault="00537655">
      <w:pPr>
        <w:pStyle w:val="TOC2"/>
        <w:rPr>
          <w:rFonts w:asciiTheme="minorHAnsi" w:eastAsiaTheme="minorEastAsia" w:hAnsiTheme="minorHAnsi" w:cstheme="minorBidi"/>
          <w:b w:val="0"/>
          <w:sz w:val="22"/>
          <w:szCs w:val="22"/>
          <w:lang w:eastAsia="en-AU"/>
        </w:rPr>
      </w:pPr>
      <w:hyperlink w:anchor="_Toc74051731" w:history="1">
        <w:r w:rsidR="007463AC" w:rsidRPr="0082578B">
          <w:t>Part 9A</w:t>
        </w:r>
        <w:r w:rsidR="007463AC">
          <w:rPr>
            <w:rFonts w:asciiTheme="minorHAnsi" w:eastAsiaTheme="minorEastAsia" w:hAnsiTheme="minorHAnsi" w:cstheme="minorBidi"/>
            <w:b w:val="0"/>
            <w:sz w:val="22"/>
            <w:szCs w:val="22"/>
            <w:lang w:eastAsia="en-AU"/>
          </w:rPr>
          <w:tab/>
        </w:r>
        <w:r w:rsidR="007463AC" w:rsidRPr="0082578B">
          <w:t>ACAT trust account</w:t>
        </w:r>
        <w:r w:rsidR="007463AC" w:rsidRPr="007463AC">
          <w:rPr>
            <w:vanish/>
          </w:rPr>
          <w:tab/>
        </w:r>
        <w:r w:rsidR="007463AC" w:rsidRPr="007463AC">
          <w:rPr>
            <w:vanish/>
          </w:rPr>
          <w:fldChar w:fldCharType="begin"/>
        </w:r>
        <w:r w:rsidR="007463AC" w:rsidRPr="007463AC">
          <w:rPr>
            <w:vanish/>
          </w:rPr>
          <w:instrText xml:space="preserve"> PAGEREF _Toc74051731 \h </w:instrText>
        </w:r>
        <w:r w:rsidR="007463AC" w:rsidRPr="007463AC">
          <w:rPr>
            <w:vanish/>
          </w:rPr>
        </w:r>
        <w:r w:rsidR="007463AC" w:rsidRPr="007463AC">
          <w:rPr>
            <w:vanish/>
          </w:rPr>
          <w:fldChar w:fldCharType="separate"/>
        </w:r>
        <w:r w:rsidR="00A66403">
          <w:rPr>
            <w:vanish/>
          </w:rPr>
          <w:t>91</w:t>
        </w:r>
        <w:r w:rsidR="007463AC" w:rsidRPr="007463AC">
          <w:rPr>
            <w:vanish/>
          </w:rPr>
          <w:fldChar w:fldCharType="end"/>
        </w:r>
      </w:hyperlink>
    </w:p>
    <w:p w14:paraId="3B6AF3B3" w14:textId="1CE1BB7B" w:rsidR="007463AC" w:rsidRDefault="007463AC">
      <w:pPr>
        <w:pStyle w:val="TOC5"/>
        <w:rPr>
          <w:rFonts w:asciiTheme="minorHAnsi" w:eastAsiaTheme="minorEastAsia" w:hAnsiTheme="minorHAnsi" w:cstheme="minorBidi"/>
          <w:sz w:val="22"/>
          <w:szCs w:val="22"/>
          <w:lang w:eastAsia="en-AU"/>
        </w:rPr>
      </w:pPr>
      <w:r>
        <w:tab/>
      </w:r>
      <w:hyperlink w:anchor="_Toc74051732" w:history="1">
        <w:r w:rsidRPr="0082578B">
          <w:t>115A</w:t>
        </w:r>
        <w:r>
          <w:rPr>
            <w:rFonts w:asciiTheme="minorHAnsi" w:eastAsiaTheme="minorEastAsia" w:hAnsiTheme="minorHAnsi" w:cstheme="minorBidi"/>
            <w:sz w:val="22"/>
            <w:szCs w:val="22"/>
            <w:lang w:eastAsia="en-AU"/>
          </w:rPr>
          <w:tab/>
        </w:r>
        <w:r w:rsidRPr="0082578B">
          <w:t>Definitions—pt 9A</w:t>
        </w:r>
        <w:r>
          <w:tab/>
        </w:r>
        <w:r>
          <w:fldChar w:fldCharType="begin"/>
        </w:r>
        <w:r>
          <w:instrText xml:space="preserve"> PAGEREF _Toc74051732 \h </w:instrText>
        </w:r>
        <w:r>
          <w:fldChar w:fldCharType="separate"/>
        </w:r>
        <w:r w:rsidR="00A66403">
          <w:t>91</w:t>
        </w:r>
        <w:r>
          <w:fldChar w:fldCharType="end"/>
        </w:r>
      </w:hyperlink>
    </w:p>
    <w:p w14:paraId="1113DE84" w14:textId="0B2237FC" w:rsidR="007463AC" w:rsidRDefault="007463AC">
      <w:pPr>
        <w:pStyle w:val="TOC5"/>
        <w:rPr>
          <w:rFonts w:asciiTheme="minorHAnsi" w:eastAsiaTheme="minorEastAsia" w:hAnsiTheme="minorHAnsi" w:cstheme="minorBidi"/>
          <w:sz w:val="22"/>
          <w:szCs w:val="22"/>
          <w:lang w:eastAsia="en-AU"/>
        </w:rPr>
      </w:pPr>
      <w:r>
        <w:tab/>
      </w:r>
      <w:hyperlink w:anchor="_Toc74051733" w:history="1">
        <w:r w:rsidRPr="0082578B">
          <w:t>115B</w:t>
        </w:r>
        <w:r>
          <w:rPr>
            <w:rFonts w:asciiTheme="minorHAnsi" w:eastAsiaTheme="minorEastAsia" w:hAnsiTheme="minorHAnsi" w:cstheme="minorBidi"/>
            <w:sz w:val="22"/>
            <w:szCs w:val="22"/>
            <w:lang w:eastAsia="en-AU"/>
          </w:rPr>
          <w:tab/>
        </w:r>
        <w:r w:rsidRPr="0082578B">
          <w:t>ACAT trust account</w:t>
        </w:r>
        <w:r>
          <w:tab/>
        </w:r>
        <w:r>
          <w:fldChar w:fldCharType="begin"/>
        </w:r>
        <w:r>
          <w:instrText xml:space="preserve"> PAGEREF _Toc74051733 \h </w:instrText>
        </w:r>
        <w:r>
          <w:fldChar w:fldCharType="separate"/>
        </w:r>
        <w:r w:rsidR="00A66403">
          <w:t>91</w:t>
        </w:r>
        <w:r>
          <w:fldChar w:fldCharType="end"/>
        </w:r>
      </w:hyperlink>
    </w:p>
    <w:p w14:paraId="424C222E" w14:textId="23899D86" w:rsidR="007463AC" w:rsidRDefault="007463AC">
      <w:pPr>
        <w:pStyle w:val="TOC5"/>
        <w:rPr>
          <w:rFonts w:asciiTheme="minorHAnsi" w:eastAsiaTheme="minorEastAsia" w:hAnsiTheme="minorHAnsi" w:cstheme="minorBidi"/>
          <w:sz w:val="22"/>
          <w:szCs w:val="22"/>
          <w:lang w:eastAsia="en-AU"/>
        </w:rPr>
      </w:pPr>
      <w:r>
        <w:tab/>
      </w:r>
      <w:hyperlink w:anchor="_Toc74051734" w:history="1">
        <w:r w:rsidRPr="0082578B">
          <w:t>115C</w:t>
        </w:r>
        <w:r>
          <w:rPr>
            <w:rFonts w:asciiTheme="minorHAnsi" w:eastAsiaTheme="minorEastAsia" w:hAnsiTheme="minorHAnsi" w:cstheme="minorBidi"/>
            <w:sz w:val="22"/>
            <w:szCs w:val="22"/>
            <w:lang w:eastAsia="en-AU"/>
          </w:rPr>
          <w:tab/>
        </w:r>
        <w:r w:rsidRPr="0082578B">
          <w:t>Use of trust amounts</w:t>
        </w:r>
        <w:r>
          <w:tab/>
        </w:r>
        <w:r>
          <w:fldChar w:fldCharType="begin"/>
        </w:r>
        <w:r>
          <w:instrText xml:space="preserve"> PAGEREF _Toc74051734 \h </w:instrText>
        </w:r>
        <w:r>
          <w:fldChar w:fldCharType="separate"/>
        </w:r>
        <w:r w:rsidR="00A66403">
          <w:t>92</w:t>
        </w:r>
        <w:r>
          <w:fldChar w:fldCharType="end"/>
        </w:r>
      </w:hyperlink>
    </w:p>
    <w:p w14:paraId="7DC80956" w14:textId="51A8FC60" w:rsidR="007463AC" w:rsidRDefault="007463AC">
      <w:pPr>
        <w:pStyle w:val="TOC5"/>
        <w:rPr>
          <w:rFonts w:asciiTheme="minorHAnsi" w:eastAsiaTheme="minorEastAsia" w:hAnsiTheme="minorHAnsi" w:cstheme="minorBidi"/>
          <w:sz w:val="22"/>
          <w:szCs w:val="22"/>
          <w:lang w:eastAsia="en-AU"/>
        </w:rPr>
      </w:pPr>
      <w:r>
        <w:tab/>
      </w:r>
      <w:hyperlink w:anchor="_Toc74051735" w:history="1">
        <w:r w:rsidRPr="0082578B">
          <w:t>115D</w:t>
        </w:r>
        <w:r>
          <w:rPr>
            <w:rFonts w:asciiTheme="minorHAnsi" w:eastAsiaTheme="minorEastAsia" w:hAnsiTheme="minorHAnsi" w:cstheme="minorBidi"/>
            <w:sz w:val="22"/>
            <w:szCs w:val="22"/>
            <w:lang w:eastAsia="en-AU"/>
          </w:rPr>
          <w:tab/>
        </w:r>
        <w:r w:rsidRPr="0082578B">
          <w:t>Territory entities to pay amounts to ACAT trust account</w:t>
        </w:r>
        <w:r>
          <w:tab/>
        </w:r>
        <w:r>
          <w:fldChar w:fldCharType="begin"/>
        </w:r>
        <w:r>
          <w:instrText xml:space="preserve"> PAGEREF _Toc74051735 \h </w:instrText>
        </w:r>
        <w:r>
          <w:fldChar w:fldCharType="separate"/>
        </w:r>
        <w:r w:rsidR="00A66403">
          <w:t>92</w:t>
        </w:r>
        <w:r>
          <w:fldChar w:fldCharType="end"/>
        </w:r>
      </w:hyperlink>
    </w:p>
    <w:p w14:paraId="7E1B2525" w14:textId="10588A0F" w:rsidR="007463AC" w:rsidRDefault="00537655">
      <w:pPr>
        <w:pStyle w:val="TOC2"/>
        <w:rPr>
          <w:rFonts w:asciiTheme="minorHAnsi" w:eastAsiaTheme="minorEastAsia" w:hAnsiTheme="minorHAnsi" w:cstheme="minorBidi"/>
          <w:b w:val="0"/>
          <w:sz w:val="22"/>
          <w:szCs w:val="22"/>
          <w:lang w:eastAsia="en-AU"/>
        </w:rPr>
      </w:pPr>
      <w:hyperlink w:anchor="_Toc74051736" w:history="1">
        <w:r w:rsidR="007463AC" w:rsidRPr="0082578B">
          <w:t>Part 10</w:t>
        </w:r>
        <w:r w:rsidR="007463AC">
          <w:rPr>
            <w:rFonts w:asciiTheme="minorHAnsi" w:eastAsiaTheme="minorEastAsia" w:hAnsiTheme="minorHAnsi" w:cstheme="minorBidi"/>
            <w:b w:val="0"/>
            <w:sz w:val="22"/>
            <w:szCs w:val="22"/>
            <w:lang w:eastAsia="en-AU"/>
          </w:rPr>
          <w:tab/>
        </w:r>
        <w:r w:rsidR="007463AC" w:rsidRPr="0082578B">
          <w:t>Miscellaneous</w:t>
        </w:r>
        <w:r w:rsidR="007463AC" w:rsidRPr="007463AC">
          <w:rPr>
            <w:vanish/>
          </w:rPr>
          <w:tab/>
        </w:r>
        <w:r w:rsidR="007463AC" w:rsidRPr="007463AC">
          <w:rPr>
            <w:vanish/>
          </w:rPr>
          <w:fldChar w:fldCharType="begin"/>
        </w:r>
        <w:r w:rsidR="007463AC" w:rsidRPr="007463AC">
          <w:rPr>
            <w:vanish/>
          </w:rPr>
          <w:instrText xml:space="preserve"> PAGEREF _Toc74051736 \h </w:instrText>
        </w:r>
        <w:r w:rsidR="007463AC" w:rsidRPr="007463AC">
          <w:rPr>
            <w:vanish/>
          </w:rPr>
        </w:r>
        <w:r w:rsidR="007463AC" w:rsidRPr="007463AC">
          <w:rPr>
            <w:vanish/>
          </w:rPr>
          <w:fldChar w:fldCharType="separate"/>
        </w:r>
        <w:r w:rsidR="00A66403">
          <w:rPr>
            <w:vanish/>
          </w:rPr>
          <w:t>93</w:t>
        </w:r>
        <w:r w:rsidR="007463AC" w:rsidRPr="007463AC">
          <w:rPr>
            <w:vanish/>
          </w:rPr>
          <w:fldChar w:fldCharType="end"/>
        </w:r>
      </w:hyperlink>
    </w:p>
    <w:p w14:paraId="726CF4D9" w14:textId="3D731368" w:rsidR="007463AC" w:rsidRDefault="007463AC">
      <w:pPr>
        <w:pStyle w:val="TOC5"/>
        <w:rPr>
          <w:rFonts w:asciiTheme="minorHAnsi" w:eastAsiaTheme="minorEastAsia" w:hAnsiTheme="minorHAnsi" w:cstheme="minorBidi"/>
          <w:sz w:val="22"/>
          <w:szCs w:val="22"/>
          <w:lang w:eastAsia="en-AU"/>
        </w:rPr>
      </w:pPr>
      <w:r>
        <w:tab/>
      </w:r>
      <w:hyperlink w:anchor="_Toc74051737" w:history="1">
        <w:r w:rsidRPr="0082578B">
          <w:t>116</w:t>
        </w:r>
        <w:r>
          <w:rPr>
            <w:rFonts w:asciiTheme="minorHAnsi" w:eastAsiaTheme="minorEastAsia" w:hAnsiTheme="minorHAnsi" w:cstheme="minorBidi"/>
            <w:sz w:val="22"/>
            <w:szCs w:val="22"/>
            <w:lang w:eastAsia="en-AU"/>
          </w:rPr>
          <w:tab/>
        </w:r>
        <w:r w:rsidRPr="0082578B">
          <w:t>Protection of members etc from liability</w:t>
        </w:r>
        <w:r>
          <w:tab/>
        </w:r>
        <w:r>
          <w:fldChar w:fldCharType="begin"/>
        </w:r>
        <w:r>
          <w:instrText xml:space="preserve"> PAGEREF _Toc74051737 \h </w:instrText>
        </w:r>
        <w:r>
          <w:fldChar w:fldCharType="separate"/>
        </w:r>
        <w:r w:rsidR="00A66403">
          <w:t>93</w:t>
        </w:r>
        <w:r>
          <w:fldChar w:fldCharType="end"/>
        </w:r>
      </w:hyperlink>
    </w:p>
    <w:p w14:paraId="58FA2523" w14:textId="20523AED" w:rsidR="007463AC" w:rsidRDefault="007463AC">
      <w:pPr>
        <w:pStyle w:val="TOC5"/>
        <w:rPr>
          <w:rFonts w:asciiTheme="minorHAnsi" w:eastAsiaTheme="minorEastAsia" w:hAnsiTheme="minorHAnsi" w:cstheme="minorBidi"/>
          <w:sz w:val="22"/>
          <w:szCs w:val="22"/>
          <w:lang w:eastAsia="en-AU"/>
        </w:rPr>
      </w:pPr>
      <w:r>
        <w:tab/>
      </w:r>
      <w:hyperlink w:anchor="_Toc74051738" w:history="1">
        <w:r w:rsidRPr="0082578B">
          <w:t>117</w:t>
        </w:r>
        <w:r>
          <w:rPr>
            <w:rFonts w:asciiTheme="minorHAnsi" w:eastAsiaTheme="minorEastAsia" w:hAnsiTheme="minorHAnsi" w:cstheme="minorBidi"/>
            <w:sz w:val="22"/>
            <w:szCs w:val="22"/>
            <w:lang w:eastAsia="en-AU"/>
          </w:rPr>
          <w:tab/>
        </w:r>
        <w:r w:rsidRPr="0082578B">
          <w:t>Approved forms</w:t>
        </w:r>
        <w:r>
          <w:tab/>
        </w:r>
        <w:r>
          <w:fldChar w:fldCharType="begin"/>
        </w:r>
        <w:r>
          <w:instrText xml:space="preserve"> PAGEREF _Toc74051738 \h </w:instrText>
        </w:r>
        <w:r>
          <w:fldChar w:fldCharType="separate"/>
        </w:r>
        <w:r w:rsidR="00A66403">
          <w:t>93</w:t>
        </w:r>
        <w:r>
          <w:fldChar w:fldCharType="end"/>
        </w:r>
      </w:hyperlink>
    </w:p>
    <w:p w14:paraId="0F6F96BF" w14:textId="2E000786" w:rsidR="007463AC" w:rsidRDefault="007463AC">
      <w:pPr>
        <w:pStyle w:val="TOC5"/>
        <w:rPr>
          <w:rFonts w:asciiTheme="minorHAnsi" w:eastAsiaTheme="minorEastAsia" w:hAnsiTheme="minorHAnsi" w:cstheme="minorBidi"/>
          <w:sz w:val="22"/>
          <w:szCs w:val="22"/>
          <w:lang w:eastAsia="en-AU"/>
        </w:rPr>
      </w:pPr>
      <w:r>
        <w:tab/>
      </w:r>
      <w:hyperlink w:anchor="_Toc74051739" w:history="1">
        <w:r w:rsidRPr="0082578B">
          <w:t>118</w:t>
        </w:r>
        <w:r>
          <w:rPr>
            <w:rFonts w:asciiTheme="minorHAnsi" w:eastAsiaTheme="minorEastAsia" w:hAnsiTheme="minorHAnsi" w:cstheme="minorBidi"/>
            <w:sz w:val="22"/>
            <w:szCs w:val="22"/>
            <w:lang w:eastAsia="en-AU"/>
          </w:rPr>
          <w:tab/>
        </w:r>
        <w:r w:rsidRPr="0082578B">
          <w:t>Regulation-making power</w:t>
        </w:r>
        <w:r>
          <w:tab/>
        </w:r>
        <w:r>
          <w:fldChar w:fldCharType="begin"/>
        </w:r>
        <w:r>
          <w:instrText xml:space="preserve"> PAGEREF _Toc74051739 \h </w:instrText>
        </w:r>
        <w:r>
          <w:fldChar w:fldCharType="separate"/>
        </w:r>
        <w:r w:rsidR="00A66403">
          <w:t>94</w:t>
        </w:r>
        <w:r>
          <w:fldChar w:fldCharType="end"/>
        </w:r>
      </w:hyperlink>
    </w:p>
    <w:p w14:paraId="46F6C77F" w14:textId="6AA45D60" w:rsidR="007463AC" w:rsidRDefault="00537655">
      <w:pPr>
        <w:pStyle w:val="TOC6"/>
        <w:rPr>
          <w:rFonts w:asciiTheme="minorHAnsi" w:eastAsiaTheme="minorEastAsia" w:hAnsiTheme="minorHAnsi" w:cstheme="minorBidi"/>
          <w:b w:val="0"/>
          <w:sz w:val="22"/>
          <w:szCs w:val="22"/>
          <w:lang w:eastAsia="en-AU"/>
        </w:rPr>
      </w:pPr>
      <w:hyperlink w:anchor="_Toc74051740" w:history="1">
        <w:r w:rsidR="007463AC" w:rsidRPr="0082578B">
          <w:t>Schedule 1</w:t>
        </w:r>
        <w:r w:rsidR="007463AC">
          <w:rPr>
            <w:rFonts w:asciiTheme="minorHAnsi" w:eastAsiaTheme="minorEastAsia" w:hAnsiTheme="minorHAnsi" w:cstheme="minorBidi"/>
            <w:b w:val="0"/>
            <w:sz w:val="22"/>
            <w:szCs w:val="22"/>
            <w:lang w:eastAsia="en-AU"/>
          </w:rPr>
          <w:tab/>
        </w:r>
        <w:r w:rsidR="007463AC" w:rsidRPr="0082578B">
          <w:t>Undertaking for exercise of tribunal member functions</w:t>
        </w:r>
        <w:r w:rsidR="007463AC">
          <w:tab/>
        </w:r>
        <w:r w:rsidR="007463AC" w:rsidRPr="007463AC">
          <w:rPr>
            <w:b w:val="0"/>
            <w:sz w:val="20"/>
          </w:rPr>
          <w:fldChar w:fldCharType="begin"/>
        </w:r>
        <w:r w:rsidR="007463AC" w:rsidRPr="007463AC">
          <w:rPr>
            <w:b w:val="0"/>
            <w:sz w:val="20"/>
          </w:rPr>
          <w:instrText xml:space="preserve"> PAGEREF _Toc74051740 \h </w:instrText>
        </w:r>
        <w:r w:rsidR="007463AC" w:rsidRPr="007463AC">
          <w:rPr>
            <w:b w:val="0"/>
            <w:sz w:val="20"/>
          </w:rPr>
        </w:r>
        <w:r w:rsidR="007463AC" w:rsidRPr="007463AC">
          <w:rPr>
            <w:b w:val="0"/>
            <w:sz w:val="20"/>
          </w:rPr>
          <w:fldChar w:fldCharType="separate"/>
        </w:r>
        <w:r w:rsidR="00A66403">
          <w:rPr>
            <w:b w:val="0"/>
            <w:sz w:val="20"/>
          </w:rPr>
          <w:t>95</w:t>
        </w:r>
        <w:r w:rsidR="007463AC" w:rsidRPr="007463AC">
          <w:rPr>
            <w:b w:val="0"/>
            <w:sz w:val="20"/>
          </w:rPr>
          <w:fldChar w:fldCharType="end"/>
        </w:r>
      </w:hyperlink>
    </w:p>
    <w:p w14:paraId="04503020" w14:textId="63108632" w:rsidR="007463AC" w:rsidRDefault="00537655">
      <w:pPr>
        <w:pStyle w:val="TOC6"/>
        <w:rPr>
          <w:rFonts w:asciiTheme="minorHAnsi" w:eastAsiaTheme="minorEastAsia" w:hAnsiTheme="minorHAnsi" w:cstheme="minorBidi"/>
          <w:b w:val="0"/>
          <w:sz w:val="22"/>
          <w:szCs w:val="22"/>
          <w:lang w:eastAsia="en-AU"/>
        </w:rPr>
      </w:pPr>
      <w:hyperlink w:anchor="_Toc74051741" w:history="1">
        <w:r w:rsidR="007463AC" w:rsidRPr="0082578B">
          <w:t>Dictionary</w:t>
        </w:r>
        <w:r w:rsidR="007463AC">
          <w:tab/>
        </w:r>
        <w:r w:rsidR="007463AC">
          <w:tab/>
        </w:r>
        <w:r w:rsidR="007463AC" w:rsidRPr="007463AC">
          <w:rPr>
            <w:b w:val="0"/>
            <w:sz w:val="20"/>
          </w:rPr>
          <w:fldChar w:fldCharType="begin"/>
        </w:r>
        <w:r w:rsidR="007463AC" w:rsidRPr="007463AC">
          <w:rPr>
            <w:b w:val="0"/>
            <w:sz w:val="20"/>
          </w:rPr>
          <w:instrText xml:space="preserve"> PAGEREF _Toc74051741 \h </w:instrText>
        </w:r>
        <w:r w:rsidR="007463AC" w:rsidRPr="007463AC">
          <w:rPr>
            <w:b w:val="0"/>
            <w:sz w:val="20"/>
          </w:rPr>
        </w:r>
        <w:r w:rsidR="007463AC" w:rsidRPr="007463AC">
          <w:rPr>
            <w:b w:val="0"/>
            <w:sz w:val="20"/>
          </w:rPr>
          <w:fldChar w:fldCharType="separate"/>
        </w:r>
        <w:r w:rsidR="00A66403">
          <w:rPr>
            <w:b w:val="0"/>
            <w:sz w:val="20"/>
          </w:rPr>
          <w:t>96</w:t>
        </w:r>
        <w:r w:rsidR="007463AC" w:rsidRPr="007463AC">
          <w:rPr>
            <w:b w:val="0"/>
            <w:sz w:val="20"/>
          </w:rPr>
          <w:fldChar w:fldCharType="end"/>
        </w:r>
      </w:hyperlink>
    </w:p>
    <w:p w14:paraId="1352FF10" w14:textId="4FCDDDA5" w:rsidR="007463AC" w:rsidRDefault="00537655" w:rsidP="007463AC">
      <w:pPr>
        <w:pStyle w:val="TOC7"/>
        <w:spacing w:before="480"/>
        <w:rPr>
          <w:rFonts w:asciiTheme="minorHAnsi" w:eastAsiaTheme="minorEastAsia" w:hAnsiTheme="minorHAnsi" w:cstheme="minorBidi"/>
          <w:b w:val="0"/>
          <w:sz w:val="22"/>
          <w:szCs w:val="22"/>
          <w:lang w:eastAsia="en-AU"/>
        </w:rPr>
      </w:pPr>
      <w:hyperlink w:anchor="_Toc74051742" w:history="1">
        <w:r w:rsidR="007463AC">
          <w:t>Endnotes</w:t>
        </w:r>
        <w:r w:rsidR="007463AC" w:rsidRPr="007463AC">
          <w:rPr>
            <w:vanish/>
          </w:rPr>
          <w:tab/>
        </w:r>
        <w:r w:rsidR="007463AC">
          <w:rPr>
            <w:vanish/>
          </w:rPr>
          <w:tab/>
        </w:r>
        <w:r w:rsidR="007463AC" w:rsidRPr="007463AC">
          <w:rPr>
            <w:b w:val="0"/>
            <w:vanish/>
          </w:rPr>
          <w:fldChar w:fldCharType="begin"/>
        </w:r>
        <w:r w:rsidR="007463AC" w:rsidRPr="007463AC">
          <w:rPr>
            <w:b w:val="0"/>
            <w:vanish/>
          </w:rPr>
          <w:instrText xml:space="preserve"> PAGEREF _Toc74051742 \h </w:instrText>
        </w:r>
        <w:r w:rsidR="007463AC" w:rsidRPr="007463AC">
          <w:rPr>
            <w:b w:val="0"/>
            <w:vanish/>
          </w:rPr>
        </w:r>
        <w:r w:rsidR="007463AC" w:rsidRPr="007463AC">
          <w:rPr>
            <w:b w:val="0"/>
            <w:vanish/>
          </w:rPr>
          <w:fldChar w:fldCharType="separate"/>
        </w:r>
        <w:r w:rsidR="00A66403">
          <w:rPr>
            <w:b w:val="0"/>
            <w:vanish/>
          </w:rPr>
          <w:t>101</w:t>
        </w:r>
        <w:r w:rsidR="007463AC" w:rsidRPr="007463AC">
          <w:rPr>
            <w:b w:val="0"/>
            <w:vanish/>
          </w:rPr>
          <w:fldChar w:fldCharType="end"/>
        </w:r>
      </w:hyperlink>
    </w:p>
    <w:p w14:paraId="720FCE91" w14:textId="33080B97" w:rsidR="007463AC" w:rsidRDefault="007463AC">
      <w:pPr>
        <w:pStyle w:val="TOC5"/>
        <w:rPr>
          <w:rFonts w:asciiTheme="minorHAnsi" w:eastAsiaTheme="minorEastAsia" w:hAnsiTheme="minorHAnsi" w:cstheme="minorBidi"/>
          <w:sz w:val="22"/>
          <w:szCs w:val="22"/>
          <w:lang w:eastAsia="en-AU"/>
        </w:rPr>
      </w:pPr>
      <w:r>
        <w:tab/>
      </w:r>
      <w:hyperlink w:anchor="_Toc74051743" w:history="1">
        <w:r w:rsidRPr="0082578B">
          <w:t>1</w:t>
        </w:r>
        <w:r>
          <w:rPr>
            <w:rFonts w:asciiTheme="minorHAnsi" w:eastAsiaTheme="minorEastAsia" w:hAnsiTheme="minorHAnsi" w:cstheme="minorBidi"/>
            <w:sz w:val="22"/>
            <w:szCs w:val="22"/>
            <w:lang w:eastAsia="en-AU"/>
          </w:rPr>
          <w:tab/>
        </w:r>
        <w:r w:rsidRPr="0082578B">
          <w:t>About the endnotes</w:t>
        </w:r>
        <w:r>
          <w:tab/>
        </w:r>
        <w:r>
          <w:fldChar w:fldCharType="begin"/>
        </w:r>
        <w:r>
          <w:instrText xml:space="preserve"> PAGEREF _Toc74051743 \h </w:instrText>
        </w:r>
        <w:r>
          <w:fldChar w:fldCharType="separate"/>
        </w:r>
        <w:r w:rsidR="00A66403">
          <w:t>101</w:t>
        </w:r>
        <w:r>
          <w:fldChar w:fldCharType="end"/>
        </w:r>
      </w:hyperlink>
    </w:p>
    <w:p w14:paraId="637494FF" w14:textId="7C81A306" w:rsidR="007463AC" w:rsidRDefault="007463AC">
      <w:pPr>
        <w:pStyle w:val="TOC5"/>
        <w:rPr>
          <w:rFonts w:asciiTheme="minorHAnsi" w:eastAsiaTheme="minorEastAsia" w:hAnsiTheme="minorHAnsi" w:cstheme="minorBidi"/>
          <w:sz w:val="22"/>
          <w:szCs w:val="22"/>
          <w:lang w:eastAsia="en-AU"/>
        </w:rPr>
      </w:pPr>
      <w:r>
        <w:tab/>
      </w:r>
      <w:hyperlink w:anchor="_Toc74051744" w:history="1">
        <w:r w:rsidRPr="0082578B">
          <w:t>2</w:t>
        </w:r>
        <w:r>
          <w:rPr>
            <w:rFonts w:asciiTheme="minorHAnsi" w:eastAsiaTheme="minorEastAsia" w:hAnsiTheme="minorHAnsi" w:cstheme="minorBidi"/>
            <w:sz w:val="22"/>
            <w:szCs w:val="22"/>
            <w:lang w:eastAsia="en-AU"/>
          </w:rPr>
          <w:tab/>
        </w:r>
        <w:r w:rsidRPr="0082578B">
          <w:t>Abbreviation key</w:t>
        </w:r>
        <w:r>
          <w:tab/>
        </w:r>
        <w:r>
          <w:fldChar w:fldCharType="begin"/>
        </w:r>
        <w:r>
          <w:instrText xml:space="preserve"> PAGEREF _Toc74051744 \h </w:instrText>
        </w:r>
        <w:r>
          <w:fldChar w:fldCharType="separate"/>
        </w:r>
        <w:r w:rsidR="00A66403">
          <w:t>101</w:t>
        </w:r>
        <w:r>
          <w:fldChar w:fldCharType="end"/>
        </w:r>
      </w:hyperlink>
    </w:p>
    <w:p w14:paraId="0A84F273" w14:textId="2953645F" w:rsidR="007463AC" w:rsidRDefault="007463AC">
      <w:pPr>
        <w:pStyle w:val="TOC5"/>
        <w:rPr>
          <w:rFonts w:asciiTheme="minorHAnsi" w:eastAsiaTheme="minorEastAsia" w:hAnsiTheme="minorHAnsi" w:cstheme="minorBidi"/>
          <w:sz w:val="22"/>
          <w:szCs w:val="22"/>
          <w:lang w:eastAsia="en-AU"/>
        </w:rPr>
      </w:pPr>
      <w:r>
        <w:tab/>
      </w:r>
      <w:hyperlink w:anchor="_Toc74051745" w:history="1">
        <w:r w:rsidRPr="0082578B">
          <w:t>3</w:t>
        </w:r>
        <w:r>
          <w:rPr>
            <w:rFonts w:asciiTheme="minorHAnsi" w:eastAsiaTheme="minorEastAsia" w:hAnsiTheme="minorHAnsi" w:cstheme="minorBidi"/>
            <w:sz w:val="22"/>
            <w:szCs w:val="22"/>
            <w:lang w:eastAsia="en-AU"/>
          </w:rPr>
          <w:tab/>
        </w:r>
        <w:r w:rsidRPr="0082578B">
          <w:t>Legislation history</w:t>
        </w:r>
        <w:r>
          <w:tab/>
        </w:r>
        <w:r>
          <w:fldChar w:fldCharType="begin"/>
        </w:r>
        <w:r>
          <w:instrText xml:space="preserve"> PAGEREF _Toc74051745 \h </w:instrText>
        </w:r>
        <w:r>
          <w:fldChar w:fldCharType="separate"/>
        </w:r>
        <w:r w:rsidR="00A66403">
          <w:t>102</w:t>
        </w:r>
        <w:r>
          <w:fldChar w:fldCharType="end"/>
        </w:r>
      </w:hyperlink>
    </w:p>
    <w:p w14:paraId="2955EA43" w14:textId="61D8ECF0" w:rsidR="007463AC" w:rsidRDefault="007463AC">
      <w:pPr>
        <w:pStyle w:val="TOC5"/>
        <w:rPr>
          <w:rFonts w:asciiTheme="minorHAnsi" w:eastAsiaTheme="minorEastAsia" w:hAnsiTheme="minorHAnsi" w:cstheme="minorBidi"/>
          <w:sz w:val="22"/>
          <w:szCs w:val="22"/>
          <w:lang w:eastAsia="en-AU"/>
        </w:rPr>
      </w:pPr>
      <w:r>
        <w:tab/>
      </w:r>
      <w:hyperlink w:anchor="_Toc74051746" w:history="1">
        <w:r w:rsidRPr="0082578B">
          <w:t>4</w:t>
        </w:r>
        <w:r>
          <w:rPr>
            <w:rFonts w:asciiTheme="minorHAnsi" w:eastAsiaTheme="minorEastAsia" w:hAnsiTheme="minorHAnsi" w:cstheme="minorBidi"/>
            <w:sz w:val="22"/>
            <w:szCs w:val="22"/>
            <w:lang w:eastAsia="en-AU"/>
          </w:rPr>
          <w:tab/>
        </w:r>
        <w:r w:rsidRPr="0082578B">
          <w:t>Amendment history</w:t>
        </w:r>
        <w:r>
          <w:tab/>
        </w:r>
        <w:r>
          <w:fldChar w:fldCharType="begin"/>
        </w:r>
        <w:r>
          <w:instrText xml:space="preserve"> PAGEREF _Toc74051746 \h </w:instrText>
        </w:r>
        <w:r>
          <w:fldChar w:fldCharType="separate"/>
        </w:r>
        <w:r w:rsidR="00A66403">
          <w:t>108</w:t>
        </w:r>
        <w:r>
          <w:fldChar w:fldCharType="end"/>
        </w:r>
      </w:hyperlink>
    </w:p>
    <w:p w14:paraId="6008E6ED" w14:textId="5110085F" w:rsidR="007463AC" w:rsidRDefault="007463AC">
      <w:pPr>
        <w:pStyle w:val="TOC5"/>
        <w:rPr>
          <w:rFonts w:asciiTheme="minorHAnsi" w:eastAsiaTheme="minorEastAsia" w:hAnsiTheme="minorHAnsi" w:cstheme="minorBidi"/>
          <w:sz w:val="22"/>
          <w:szCs w:val="22"/>
          <w:lang w:eastAsia="en-AU"/>
        </w:rPr>
      </w:pPr>
      <w:r>
        <w:tab/>
      </w:r>
      <w:hyperlink w:anchor="_Toc74051747" w:history="1">
        <w:r w:rsidRPr="0082578B">
          <w:t>5</w:t>
        </w:r>
        <w:r>
          <w:rPr>
            <w:rFonts w:asciiTheme="minorHAnsi" w:eastAsiaTheme="minorEastAsia" w:hAnsiTheme="minorHAnsi" w:cstheme="minorBidi"/>
            <w:sz w:val="22"/>
            <w:szCs w:val="22"/>
            <w:lang w:eastAsia="en-AU"/>
          </w:rPr>
          <w:tab/>
        </w:r>
        <w:r w:rsidRPr="0082578B">
          <w:t>Earlier republications</w:t>
        </w:r>
        <w:r>
          <w:tab/>
        </w:r>
        <w:r>
          <w:fldChar w:fldCharType="begin"/>
        </w:r>
        <w:r>
          <w:instrText xml:space="preserve"> PAGEREF _Toc74051747 \h </w:instrText>
        </w:r>
        <w:r>
          <w:fldChar w:fldCharType="separate"/>
        </w:r>
        <w:r w:rsidR="00A66403">
          <w:t>122</w:t>
        </w:r>
        <w:r>
          <w:fldChar w:fldCharType="end"/>
        </w:r>
      </w:hyperlink>
    </w:p>
    <w:p w14:paraId="50900317" w14:textId="4E1C6490" w:rsidR="007463AC" w:rsidRDefault="007463AC">
      <w:pPr>
        <w:pStyle w:val="TOC5"/>
        <w:rPr>
          <w:rFonts w:asciiTheme="minorHAnsi" w:eastAsiaTheme="minorEastAsia" w:hAnsiTheme="minorHAnsi" w:cstheme="minorBidi"/>
          <w:sz w:val="22"/>
          <w:szCs w:val="22"/>
          <w:lang w:eastAsia="en-AU"/>
        </w:rPr>
      </w:pPr>
      <w:r>
        <w:tab/>
      </w:r>
      <w:hyperlink w:anchor="_Toc74051748" w:history="1">
        <w:r w:rsidRPr="0082578B">
          <w:t>6</w:t>
        </w:r>
        <w:r>
          <w:rPr>
            <w:rFonts w:asciiTheme="minorHAnsi" w:eastAsiaTheme="minorEastAsia" w:hAnsiTheme="minorHAnsi" w:cstheme="minorBidi"/>
            <w:sz w:val="22"/>
            <w:szCs w:val="22"/>
            <w:lang w:eastAsia="en-AU"/>
          </w:rPr>
          <w:tab/>
        </w:r>
        <w:r w:rsidRPr="0082578B">
          <w:t>Expired transitional or validating provisions</w:t>
        </w:r>
        <w:r>
          <w:tab/>
        </w:r>
        <w:r>
          <w:fldChar w:fldCharType="begin"/>
        </w:r>
        <w:r>
          <w:instrText xml:space="preserve"> PAGEREF _Toc74051748 \h </w:instrText>
        </w:r>
        <w:r>
          <w:fldChar w:fldCharType="separate"/>
        </w:r>
        <w:r w:rsidR="00A66403">
          <w:t>125</w:t>
        </w:r>
        <w:r>
          <w:fldChar w:fldCharType="end"/>
        </w:r>
      </w:hyperlink>
    </w:p>
    <w:p w14:paraId="31A3446F" w14:textId="3FD35FE6" w:rsidR="002320E0" w:rsidRDefault="007463AC" w:rsidP="002320E0">
      <w:pPr>
        <w:pStyle w:val="BillBasic"/>
      </w:pPr>
      <w:r>
        <w:fldChar w:fldCharType="end"/>
      </w:r>
    </w:p>
    <w:p w14:paraId="6F8CDE38" w14:textId="77777777" w:rsidR="00E366F1" w:rsidRDefault="00E366F1">
      <w:pPr>
        <w:pStyle w:val="01Contents"/>
        <w:sectPr w:rsidR="00E366F1" w:rsidSect="00E366F1">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323BEEA7" w:rsidR="002320E0" w:rsidRDefault="00D347C7"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CB594C" w:rsidRDefault="00E33B39">
      <w:pPr>
        <w:pStyle w:val="AH2Part"/>
      </w:pPr>
      <w:bookmarkStart w:id="8" w:name="_Toc74051564"/>
      <w:r w:rsidRPr="00CB594C">
        <w:rPr>
          <w:rStyle w:val="CharPartNo"/>
        </w:rPr>
        <w:lastRenderedPageBreak/>
        <w:t>Part 1</w:t>
      </w:r>
      <w:r>
        <w:tab/>
      </w:r>
      <w:r w:rsidRPr="00CB594C">
        <w:rPr>
          <w:rStyle w:val="CharPartText"/>
        </w:rPr>
        <w:t>Preliminary</w:t>
      </w:r>
      <w:bookmarkEnd w:id="8"/>
    </w:p>
    <w:p w14:paraId="01E33514" w14:textId="77777777" w:rsidR="00E33B39" w:rsidRDefault="00E33B39">
      <w:pPr>
        <w:pStyle w:val="AH5Sec"/>
      </w:pPr>
      <w:bookmarkStart w:id="9" w:name="_Toc74051565"/>
      <w:r w:rsidRPr="00CB594C">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74051566"/>
      <w:r w:rsidRPr="00CB594C">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324AC18E"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74051567"/>
      <w:r w:rsidRPr="00CB594C">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78F024DF"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74051568"/>
      <w:r w:rsidRPr="00CB594C">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2FC3795F"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7913FCD0"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CB594C" w:rsidRDefault="00E33B39">
      <w:pPr>
        <w:pStyle w:val="AH2Part"/>
      </w:pPr>
      <w:bookmarkStart w:id="13" w:name="_Toc74051569"/>
      <w:r w:rsidRPr="00CB594C">
        <w:rPr>
          <w:rStyle w:val="CharPartNo"/>
        </w:rPr>
        <w:lastRenderedPageBreak/>
        <w:t>Part 2</w:t>
      </w:r>
      <w:r>
        <w:rPr>
          <w:rStyle w:val="CharPartText"/>
        </w:rPr>
        <w:tab/>
      </w:r>
      <w:r w:rsidRPr="00CB594C">
        <w:rPr>
          <w:rStyle w:val="CharPartText"/>
        </w:rPr>
        <w:t>Objects and important concepts</w:t>
      </w:r>
      <w:bookmarkEnd w:id="13"/>
    </w:p>
    <w:p w14:paraId="582B7344" w14:textId="77777777" w:rsidR="00E33B39" w:rsidRDefault="00E33B39" w:rsidP="00612415">
      <w:pPr>
        <w:pStyle w:val="AH5Sec"/>
      </w:pPr>
      <w:bookmarkStart w:id="14" w:name="_Toc74051570"/>
      <w:r w:rsidRPr="00CB594C">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2C480A52" w14:textId="77777777" w:rsidR="003D6FA5" w:rsidRPr="00CC3614" w:rsidRDefault="003D6FA5" w:rsidP="003D6FA5">
      <w:pPr>
        <w:pStyle w:val="AH5Sec"/>
      </w:pPr>
      <w:bookmarkStart w:id="15" w:name="_Toc74051571"/>
      <w:r w:rsidRPr="00CB594C">
        <w:rPr>
          <w:rStyle w:val="CharSectNo"/>
        </w:rPr>
        <w:t>7</w:t>
      </w:r>
      <w:r w:rsidRPr="00CC3614">
        <w:tab/>
        <w:t>Tribunal principles</w:t>
      </w:r>
      <w:bookmarkEnd w:id="15"/>
    </w:p>
    <w:p w14:paraId="62C0C22E" w14:textId="77777777" w:rsidR="003D6FA5" w:rsidRPr="00CC3614" w:rsidRDefault="003D6FA5" w:rsidP="003D6FA5">
      <w:pPr>
        <w:pStyle w:val="Amainreturn"/>
      </w:pPr>
      <w:r w:rsidRPr="00CC3614">
        <w:t>In exercising its functions under this Act, the tribunal must—</w:t>
      </w:r>
    </w:p>
    <w:p w14:paraId="17E6491D" w14:textId="77777777" w:rsidR="003D6FA5" w:rsidRPr="00CC3614" w:rsidRDefault="003D6FA5" w:rsidP="003D6FA5">
      <w:pPr>
        <w:pStyle w:val="Apara"/>
      </w:pPr>
      <w:r w:rsidRPr="00CC3614">
        <w:tab/>
        <w:t>(a)</w:t>
      </w:r>
      <w:r w:rsidRPr="00CC3614">
        <w:tab/>
        <w:t>seek to ensure the procedures of the tribunal—</w:t>
      </w:r>
    </w:p>
    <w:p w14:paraId="788F8E4F" w14:textId="77777777" w:rsidR="003D6FA5" w:rsidRPr="00CC3614" w:rsidRDefault="003D6FA5" w:rsidP="003D6FA5">
      <w:pPr>
        <w:pStyle w:val="Asubpara"/>
      </w:pPr>
      <w:r w:rsidRPr="00CC3614">
        <w:tab/>
        <w:t>(i)</w:t>
      </w:r>
      <w:r w:rsidRPr="00CC3614">
        <w:tab/>
        <w:t>are as simple, quick, inexpensive and informal as is consistent with achieving justice; and</w:t>
      </w:r>
    </w:p>
    <w:p w14:paraId="3653766B" w14:textId="77777777" w:rsidR="003D6FA5" w:rsidRPr="00CC3614" w:rsidRDefault="003D6FA5" w:rsidP="003D6FA5">
      <w:pPr>
        <w:pStyle w:val="Asubpara"/>
      </w:pPr>
      <w:r w:rsidRPr="00CC3614">
        <w:lastRenderedPageBreak/>
        <w:tab/>
        <w:t>(ii)</w:t>
      </w:r>
      <w:r w:rsidRPr="00CC3614">
        <w:tab/>
        <w:t>are implemented in a way that facilitates the resolution of the issues between the parties so that the cost to the parties and the tribunal is proportionate to the importance and complexity of the subject matter of the proceeding; and</w:t>
      </w:r>
    </w:p>
    <w:p w14:paraId="3AF2BB51" w14:textId="77777777" w:rsidR="003D6FA5" w:rsidRPr="00CC3614" w:rsidRDefault="003D6FA5" w:rsidP="003D6FA5">
      <w:pPr>
        <w:pStyle w:val="Apara"/>
      </w:pPr>
      <w:r w:rsidRPr="00CC3614">
        <w:tab/>
        <w:t>(b)</w:t>
      </w:r>
      <w:r w:rsidRPr="00CC3614">
        <w:tab/>
        <w:t>observe natural justice and procedural fairness.</w:t>
      </w:r>
    </w:p>
    <w:p w14:paraId="0D08E11B" w14:textId="77777777" w:rsidR="003D6FA5" w:rsidRPr="00CC3614" w:rsidRDefault="003D6FA5" w:rsidP="003D6FA5">
      <w:pPr>
        <w:pStyle w:val="AH5Sec"/>
      </w:pPr>
      <w:bookmarkStart w:id="16" w:name="_Toc74051572"/>
      <w:r w:rsidRPr="00CB594C">
        <w:rPr>
          <w:rStyle w:val="CharSectNo"/>
        </w:rPr>
        <w:t>7A</w:t>
      </w:r>
      <w:r w:rsidRPr="00CC3614">
        <w:tab/>
        <w:t>Duties of parties, authorised representatives and others</w:t>
      </w:r>
      <w:bookmarkEnd w:id="16"/>
    </w:p>
    <w:p w14:paraId="28B071A5" w14:textId="77777777" w:rsidR="003D6FA5" w:rsidRPr="00CC3614" w:rsidRDefault="003D6FA5" w:rsidP="003D6FA5">
      <w:pPr>
        <w:pStyle w:val="Amainreturn"/>
      </w:pPr>
      <w:r w:rsidRPr="00CC3614">
        <w:t>Each party to a proceeding, their authorised representative and anyone else accompanying the party or allowed to participate in the proceeding has a duty—</w:t>
      </w:r>
    </w:p>
    <w:p w14:paraId="1404A08F" w14:textId="77777777" w:rsidR="003D6FA5" w:rsidRPr="00CC3614" w:rsidRDefault="003D6FA5" w:rsidP="003D6FA5">
      <w:pPr>
        <w:pStyle w:val="Apara"/>
      </w:pPr>
      <w:r w:rsidRPr="00CC3614">
        <w:tab/>
        <w:t>(a)</w:t>
      </w:r>
      <w:r w:rsidRPr="00CC3614">
        <w:tab/>
        <w:t>to cooperate with the tribunal to give effect to the tribunal principles mentioned in section 7; and</w:t>
      </w:r>
    </w:p>
    <w:p w14:paraId="10904AB8" w14:textId="77777777" w:rsidR="003D6FA5" w:rsidRPr="00CC3614" w:rsidRDefault="003D6FA5" w:rsidP="003D6FA5">
      <w:pPr>
        <w:pStyle w:val="Apara"/>
      </w:pPr>
      <w:r w:rsidRPr="00CC3614">
        <w:tab/>
        <w:t>(b)</w:t>
      </w:r>
      <w:r w:rsidRPr="00CC3614">
        <w:tab/>
        <w:t>to comply with the Act and any directions.</w:t>
      </w:r>
    </w:p>
    <w:p w14:paraId="0A8F343D" w14:textId="0ED6A676" w:rsidR="003D6FA5" w:rsidRPr="00CC3614" w:rsidRDefault="003D6FA5" w:rsidP="003D6FA5">
      <w:pPr>
        <w:pStyle w:val="aNote"/>
        <w:rPr>
          <w:snapToGrid w:val="0"/>
        </w:rPr>
      </w:pPr>
      <w:r w:rsidRPr="00CC3614">
        <w:rPr>
          <w:rStyle w:val="charItals"/>
        </w:rPr>
        <w:t>Note</w:t>
      </w:r>
      <w:r w:rsidRPr="00CC3614">
        <w:rPr>
          <w:snapToGrid w:val="0"/>
        </w:rPr>
        <w:tab/>
        <w:t xml:space="preserve">A reference to an Act includes a reference to the statutory instruments made or in force under the Act, including any regulation or rules (see </w:t>
      </w:r>
      <w:hyperlink r:id="rId31" w:tooltip="A2001-14" w:history="1">
        <w:r w:rsidRPr="00CC3614">
          <w:rPr>
            <w:rStyle w:val="charCitHyperlinkAbbrev"/>
          </w:rPr>
          <w:t>Legislation Act</w:t>
        </w:r>
      </w:hyperlink>
      <w:r w:rsidRPr="00CC3614">
        <w:t>,</w:t>
      </w:r>
      <w:r w:rsidRPr="00CC3614">
        <w:rPr>
          <w:snapToGrid w:val="0"/>
        </w:rPr>
        <w:t xml:space="preserve"> s 104).</w:t>
      </w:r>
    </w:p>
    <w:p w14:paraId="6E79068D" w14:textId="77777777" w:rsidR="00E33B39" w:rsidRDefault="00E33B39">
      <w:pPr>
        <w:pStyle w:val="AH5Sec"/>
      </w:pPr>
      <w:bookmarkStart w:id="17" w:name="_Toc74051573"/>
      <w:r w:rsidRPr="00CB594C">
        <w:rPr>
          <w:rStyle w:val="CharSectNo"/>
        </w:rPr>
        <w:t>8</w:t>
      </w:r>
      <w:r>
        <w:tab/>
        <w:t>Rules of evidence</w:t>
      </w:r>
      <w:bookmarkEnd w:id="17"/>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CB594C" w:rsidRDefault="00E33B39">
      <w:pPr>
        <w:pStyle w:val="AH2Part"/>
      </w:pPr>
      <w:bookmarkStart w:id="18" w:name="_Toc74051574"/>
      <w:r w:rsidRPr="00CB594C">
        <w:rPr>
          <w:rStyle w:val="CharPartNo"/>
        </w:rPr>
        <w:lastRenderedPageBreak/>
        <w:t>Part 3</w:t>
      </w:r>
      <w:r>
        <w:rPr>
          <w:rStyle w:val="CharDivText"/>
        </w:rPr>
        <w:tab/>
      </w:r>
      <w:r w:rsidRPr="00CB594C">
        <w:rPr>
          <w:rStyle w:val="CharPartText"/>
        </w:rPr>
        <w:t>Applications to tribunal</w:t>
      </w:r>
      <w:bookmarkEnd w:id="18"/>
    </w:p>
    <w:p w14:paraId="378BEB73" w14:textId="77777777" w:rsidR="00E33B39" w:rsidRDefault="00E33B39">
      <w:pPr>
        <w:pStyle w:val="AH5Sec"/>
      </w:pPr>
      <w:bookmarkStart w:id="19" w:name="_Toc74051575"/>
      <w:r w:rsidRPr="00CB594C">
        <w:rPr>
          <w:rStyle w:val="CharSectNo"/>
        </w:rPr>
        <w:t>9</w:t>
      </w:r>
      <w:r>
        <w:tab/>
        <w:t>Applications under authorising laws</w:t>
      </w:r>
      <w:bookmarkEnd w:id="19"/>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20" w:name="_Toc74051576"/>
      <w:r w:rsidRPr="00CB594C">
        <w:rPr>
          <w:rStyle w:val="CharSectNo"/>
        </w:rPr>
        <w:t>10</w:t>
      </w:r>
      <w:r>
        <w:tab/>
        <w:t>Making an application</w:t>
      </w:r>
      <w:bookmarkEnd w:id="20"/>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5BBCA9BF"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1" w:name="_Toc74051577"/>
      <w:r w:rsidRPr="00CB594C">
        <w:rPr>
          <w:rStyle w:val="CharSectNo"/>
        </w:rPr>
        <w:t>11</w:t>
      </w:r>
      <w:r>
        <w:tab/>
        <w:t>Applications subject to authorising laws</w:t>
      </w:r>
      <w:bookmarkEnd w:id="21"/>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2" w:name="_Toc74051578"/>
      <w:r w:rsidRPr="00CB594C">
        <w:rPr>
          <w:rStyle w:val="CharSectNo"/>
        </w:rPr>
        <w:t>12</w:t>
      </w:r>
      <w:r>
        <w:tab/>
        <w:t>When no action taken to be decision</w:t>
      </w:r>
      <w:bookmarkEnd w:id="22"/>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CB594C" w:rsidRDefault="00E33B39" w:rsidP="00612415">
      <w:pPr>
        <w:pStyle w:val="AH2Part"/>
      </w:pPr>
      <w:bookmarkStart w:id="23" w:name="_Toc74051579"/>
      <w:r w:rsidRPr="00CB594C">
        <w:rPr>
          <w:rStyle w:val="CharPartNo"/>
        </w:rPr>
        <w:lastRenderedPageBreak/>
        <w:t>Part 4</w:t>
      </w:r>
      <w:r>
        <w:tab/>
      </w:r>
      <w:r w:rsidRPr="00CB594C">
        <w:rPr>
          <w:rStyle w:val="CharPartText"/>
        </w:rPr>
        <w:t>Civil disputes</w:t>
      </w:r>
      <w:bookmarkEnd w:id="23"/>
    </w:p>
    <w:p w14:paraId="181E14BD" w14:textId="77777777" w:rsidR="00E33B39" w:rsidRDefault="00E33B39" w:rsidP="00612415">
      <w:pPr>
        <w:pStyle w:val="AH5Sec"/>
      </w:pPr>
      <w:bookmarkStart w:id="24" w:name="_Toc74051580"/>
      <w:r w:rsidRPr="00CB594C">
        <w:rPr>
          <w:rStyle w:val="CharSectNo"/>
        </w:rPr>
        <w:t>15</w:t>
      </w:r>
      <w:r>
        <w:tab/>
        <w:t>Definitions—pt 4</w:t>
      </w:r>
      <w:bookmarkEnd w:id="24"/>
    </w:p>
    <w:p w14:paraId="550E456A" w14:textId="77777777" w:rsidR="00E33B39" w:rsidRDefault="00E33B39">
      <w:pPr>
        <w:pStyle w:val="Amainreturn"/>
        <w:keepNext/>
      </w:pPr>
      <w:r>
        <w:t>In this part:</w:t>
      </w:r>
    </w:p>
    <w:p w14:paraId="1F89DA89" w14:textId="6FC8FD05"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5" w:name="_Toc74051581"/>
      <w:r w:rsidRPr="00CB594C">
        <w:rPr>
          <w:rStyle w:val="CharSectNo"/>
        </w:rPr>
        <w:lastRenderedPageBreak/>
        <w:t>16</w:t>
      </w:r>
      <w:r>
        <w:tab/>
        <w:t>Meaning of civil dispute and civil dispute application—Act</w:t>
      </w:r>
      <w:bookmarkEnd w:id="25"/>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0C9F9398"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60EDDB8C"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5" w:tooltip="A1930-21" w:history="1">
        <w:r w:rsidRPr="008216B9">
          <w:rPr>
            <w:rStyle w:val="charCitHyperlinkItal"/>
          </w:rPr>
          <w:t>Magistrates Court Act 1930</w:t>
        </w:r>
      </w:hyperlink>
      <w:r w:rsidRPr="008216B9">
        <w:t>, pt 4.2A).</w:t>
      </w:r>
    </w:p>
    <w:p w14:paraId="020E9BEF" w14:textId="200C85F1"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6"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6" w:name="_Toc74051582"/>
      <w:r w:rsidRPr="00CB594C">
        <w:rPr>
          <w:rStyle w:val="CharSectNo"/>
        </w:rPr>
        <w:lastRenderedPageBreak/>
        <w:t>17</w:t>
      </w:r>
      <w:r>
        <w:tab/>
        <w:t>Civil dispute applications</w:t>
      </w:r>
      <w:bookmarkEnd w:id="26"/>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7" w:name="_Toc74051583"/>
      <w:r w:rsidRPr="00CB594C">
        <w:rPr>
          <w:rStyle w:val="CharSectNo"/>
        </w:rPr>
        <w:t>18</w:t>
      </w:r>
      <w:r>
        <w:tab/>
      </w:r>
      <w:r w:rsidR="002460CD">
        <w:t>$25 000</w:t>
      </w:r>
      <w:r>
        <w:t xml:space="preserve"> limit on civil dispute applications</w:t>
      </w:r>
      <w:bookmarkEnd w:id="27"/>
    </w:p>
    <w:p w14:paraId="033750CC"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7C234D31" w14:textId="77777777" w:rsidR="00E33B39" w:rsidRDefault="00E33B39">
      <w:pPr>
        <w:pStyle w:val="Amain"/>
        <w:keepNext/>
      </w:pPr>
      <w:r>
        <w:tab/>
        <w:t>(2)</w:t>
      </w:r>
      <w:r>
        <w:tab/>
        <w:t>The tribunal’s jurisdiction is limited to—</w:t>
      </w:r>
    </w:p>
    <w:p w14:paraId="71553BA6" w14:textId="77777777" w:rsidR="00E33B39" w:rsidRDefault="00E33B39">
      <w:pPr>
        <w:pStyle w:val="Apara"/>
      </w:pPr>
      <w:r>
        <w:tab/>
        <w:t>(a)</w:t>
      </w:r>
      <w:r>
        <w:tab/>
        <w:t xml:space="preserve">civil dispute applications claiming amounts of not more than </w:t>
      </w:r>
      <w:r w:rsidR="002460CD">
        <w:t>$25 000</w:t>
      </w:r>
      <w:r>
        <w:t>; or</w:t>
      </w:r>
    </w:p>
    <w:p w14:paraId="6DDE40F8"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8" w:name="_Toc74051584"/>
      <w:r w:rsidRPr="00CB594C">
        <w:rPr>
          <w:rStyle w:val="CharSectNo"/>
        </w:rPr>
        <w:t>19</w:t>
      </w:r>
      <w:r>
        <w:tab/>
        <w:t>Working out amount of application for jurisdiction</w:t>
      </w:r>
      <w:bookmarkEnd w:id="28"/>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9" w:name="_Toc74051585"/>
      <w:r w:rsidRPr="00CB594C">
        <w:rPr>
          <w:rStyle w:val="CharSectNo"/>
        </w:rPr>
        <w:t>20</w:t>
      </w:r>
      <w:r>
        <w:tab/>
        <w:t>Abandoning excess to come within jurisdiction</w:t>
      </w:r>
      <w:bookmarkEnd w:id="29"/>
    </w:p>
    <w:p w14:paraId="1179E2D0"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0BFF125E"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53705A97" w14:textId="77777777" w:rsidR="00E33B39" w:rsidRDefault="00E33B39" w:rsidP="00612415">
      <w:pPr>
        <w:pStyle w:val="AH5Sec"/>
      </w:pPr>
      <w:bookmarkStart w:id="30" w:name="_Toc74051586"/>
      <w:r w:rsidRPr="00CB594C">
        <w:rPr>
          <w:rStyle w:val="CharSectNo"/>
        </w:rPr>
        <w:t>21</w:t>
      </w:r>
      <w:r>
        <w:tab/>
        <w:t xml:space="preserve">Jurisdiction by agreement—amounts over </w:t>
      </w:r>
      <w:r w:rsidR="002460CD">
        <w:t>$25 000</w:t>
      </w:r>
      <w:bookmarkEnd w:id="30"/>
    </w:p>
    <w:p w14:paraId="185046C6" w14:textId="77777777" w:rsidR="00E33B39" w:rsidRDefault="00E33B39">
      <w:pPr>
        <w:pStyle w:val="Amain"/>
      </w:pPr>
      <w:r>
        <w:tab/>
        <w:t>(1)</w:t>
      </w:r>
      <w:r>
        <w:tab/>
        <w:t>This section applies if—</w:t>
      </w:r>
    </w:p>
    <w:p w14:paraId="5AB7CD54"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7D702A">
      <w:pPr>
        <w:pStyle w:val="AH5Sec"/>
      </w:pPr>
      <w:bookmarkStart w:id="31" w:name="_Toc74051587"/>
      <w:r w:rsidRPr="00CB594C">
        <w:rPr>
          <w:rStyle w:val="CharSectNo"/>
        </w:rPr>
        <w:lastRenderedPageBreak/>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1"/>
    </w:p>
    <w:p w14:paraId="10A73B62" w14:textId="1B7B409A" w:rsidR="00E33B39" w:rsidRDefault="00E33B39" w:rsidP="007D702A">
      <w:pPr>
        <w:pStyle w:val="Amain"/>
        <w:keepNext/>
        <w:keepLines/>
      </w:pPr>
      <w:r>
        <w:tab/>
        <w:t>(1)</w:t>
      </w:r>
      <w:r>
        <w:tab/>
        <w:t xml:space="preserve">The tribunal has, in relation to civil dispute applications, the same jurisdiction and powers as the Magistrates Court has under the </w:t>
      </w:r>
      <w:hyperlink r:id="rId37" w:tooltip="A1930-21" w:history="1">
        <w:r w:rsidR="00DC0154" w:rsidRPr="00DC0154">
          <w:rPr>
            <w:rStyle w:val="charCitHyperlinkItal"/>
          </w:rPr>
          <w:t>Magistrates Court Act 1930</w:t>
        </w:r>
      </w:hyperlink>
      <w:r>
        <w:t>, part 4.2 (Civil jurisdiction).</w:t>
      </w:r>
    </w:p>
    <w:p w14:paraId="7A9DD73E" w14:textId="626A0373" w:rsidR="00E33B39" w:rsidRDefault="00E33B39">
      <w:pPr>
        <w:pStyle w:val="Amain"/>
        <w:keepNext/>
        <w:keepLines/>
      </w:pPr>
      <w:r>
        <w:tab/>
        <w:t>(2)</w:t>
      </w:r>
      <w:r>
        <w:tab/>
        <w:t xml:space="preserve">However, a rule may prescribe provisions of the </w:t>
      </w:r>
      <w:hyperlink r:id="rId38" w:tooltip="A1930-21" w:history="1">
        <w:r w:rsidR="00DC0154" w:rsidRPr="00DC0154">
          <w:rPr>
            <w:rStyle w:val="charCitHyperlinkItal"/>
          </w:rPr>
          <w:t>Magistrates Court Act 1930</w:t>
        </w:r>
      </w:hyperlink>
      <w:r>
        <w:t>, part 4.2 that do not apply in relation to the tribunal.</w:t>
      </w:r>
    </w:p>
    <w:p w14:paraId="14577204" w14:textId="181332C3"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9"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CB594C" w:rsidRDefault="00905F72" w:rsidP="00905F72">
      <w:pPr>
        <w:pStyle w:val="AH2Part"/>
      </w:pPr>
      <w:bookmarkStart w:id="32" w:name="_Toc74051588"/>
      <w:r w:rsidRPr="00CB594C">
        <w:rPr>
          <w:rStyle w:val="CharPartNo"/>
        </w:rPr>
        <w:lastRenderedPageBreak/>
        <w:t>Part 4A</w:t>
      </w:r>
      <w:r>
        <w:tab/>
      </w:r>
      <w:r w:rsidRPr="00CB594C">
        <w:rPr>
          <w:rStyle w:val="CharPartText"/>
        </w:rPr>
        <w:t>Administrative review</w:t>
      </w:r>
      <w:bookmarkEnd w:id="32"/>
    </w:p>
    <w:p w14:paraId="66A85033" w14:textId="77777777" w:rsidR="00905F72" w:rsidRPr="00CB594C" w:rsidRDefault="00905F72" w:rsidP="00905F72">
      <w:pPr>
        <w:pStyle w:val="AH3Div"/>
      </w:pPr>
      <w:bookmarkStart w:id="33" w:name="_Toc74051589"/>
      <w:r w:rsidRPr="00CB594C">
        <w:rPr>
          <w:rStyle w:val="CharDivNo"/>
        </w:rPr>
        <w:t>Division 4A.1</w:t>
      </w:r>
      <w:r>
        <w:tab/>
      </w:r>
      <w:r w:rsidRPr="00CB594C">
        <w:rPr>
          <w:rStyle w:val="CharDivText"/>
        </w:rPr>
        <w:t>Definitions—pt 4A</w:t>
      </w:r>
      <w:bookmarkEnd w:id="33"/>
    </w:p>
    <w:p w14:paraId="6219A029" w14:textId="77777777" w:rsidR="00905F72" w:rsidRDefault="00905F72" w:rsidP="00905F72">
      <w:pPr>
        <w:pStyle w:val="AH5Sec"/>
      </w:pPr>
      <w:bookmarkStart w:id="34" w:name="_Toc74051590"/>
      <w:r w:rsidRPr="00CB594C">
        <w:rPr>
          <w:rStyle w:val="CharSectNo"/>
        </w:rPr>
        <w:t>22A</w:t>
      </w:r>
      <w:r>
        <w:tab/>
        <w:t>Definitions—pt 4A</w:t>
      </w:r>
      <w:bookmarkEnd w:id="34"/>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338F3077"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0"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CB594C" w:rsidRDefault="00905F72" w:rsidP="0044141D">
      <w:pPr>
        <w:pStyle w:val="AH3Div"/>
      </w:pPr>
      <w:bookmarkStart w:id="35" w:name="_Toc74051591"/>
      <w:r w:rsidRPr="00CB594C">
        <w:rPr>
          <w:rStyle w:val="CharDivNo"/>
        </w:rPr>
        <w:lastRenderedPageBreak/>
        <w:t>Division 4A.2</w:t>
      </w:r>
      <w:r>
        <w:tab/>
      </w:r>
      <w:r w:rsidRPr="00CB594C">
        <w:rPr>
          <w:rStyle w:val="CharDivText"/>
        </w:rPr>
        <w:t>Reasons statements</w:t>
      </w:r>
      <w:bookmarkEnd w:id="35"/>
    </w:p>
    <w:p w14:paraId="0D89257F" w14:textId="77777777" w:rsidR="00905F72" w:rsidRDefault="00905F72" w:rsidP="0044141D">
      <w:pPr>
        <w:pStyle w:val="AH5Sec"/>
      </w:pPr>
      <w:bookmarkStart w:id="36" w:name="_Toc74051592"/>
      <w:r w:rsidRPr="00CB594C">
        <w:rPr>
          <w:rStyle w:val="CharSectNo"/>
        </w:rPr>
        <w:t>22B</w:t>
      </w:r>
      <w:r>
        <w:tab/>
        <w:t>Requirement to give reasons statements</w:t>
      </w:r>
      <w:bookmarkEnd w:id="36"/>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174325F7"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1"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7" w:name="_Toc74051593"/>
      <w:r w:rsidRPr="00CB594C">
        <w:rPr>
          <w:rStyle w:val="CharSectNo"/>
        </w:rPr>
        <w:lastRenderedPageBreak/>
        <w:t>22C</w:t>
      </w:r>
      <w:r>
        <w:tab/>
        <w:t>Reasons statement—declaration by tribunal</w:t>
      </w:r>
      <w:bookmarkEnd w:id="37"/>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8" w:name="_Toc74051594"/>
      <w:r w:rsidRPr="00CB594C">
        <w:rPr>
          <w:rStyle w:val="CharSectNo"/>
        </w:rPr>
        <w:t>22D</w:t>
      </w:r>
      <w:r>
        <w:tab/>
        <w:t>Reasons statement declared insufficient</w:t>
      </w:r>
      <w:bookmarkEnd w:id="38"/>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9" w:name="_Toc74051595"/>
      <w:r w:rsidRPr="00CB594C">
        <w:rPr>
          <w:rStyle w:val="CharSectNo"/>
        </w:rPr>
        <w:lastRenderedPageBreak/>
        <w:t>22E</w:t>
      </w:r>
      <w:r>
        <w:tab/>
        <w:t>Certain material not required to be disclosed</w:t>
      </w:r>
      <w:bookmarkEnd w:id="39"/>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40" w:name="_Toc74051596"/>
      <w:r w:rsidRPr="00CB594C">
        <w:rPr>
          <w:rStyle w:val="CharSectNo"/>
        </w:rPr>
        <w:lastRenderedPageBreak/>
        <w:t>22F</w:t>
      </w:r>
      <w:r>
        <w:tab/>
        <w:t>Certain reasons statements—application of divs 4A.3 and 4A.4</w:t>
      </w:r>
      <w:bookmarkEnd w:id="40"/>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CB594C" w:rsidRDefault="00905F72" w:rsidP="00905F72">
      <w:pPr>
        <w:pStyle w:val="AH3Div"/>
      </w:pPr>
      <w:bookmarkStart w:id="41" w:name="_Toc74051597"/>
      <w:r w:rsidRPr="00CB594C">
        <w:rPr>
          <w:rStyle w:val="CharDivNo"/>
        </w:rPr>
        <w:t>Division 4A.3</w:t>
      </w:r>
      <w:r>
        <w:tab/>
      </w:r>
      <w:r w:rsidRPr="00CB594C">
        <w:rPr>
          <w:rStyle w:val="CharDivText"/>
        </w:rPr>
        <w:t>Tribunal hearings—non-disclosure</w:t>
      </w:r>
      <w:bookmarkEnd w:id="41"/>
    </w:p>
    <w:p w14:paraId="2E4929D5" w14:textId="77777777" w:rsidR="00905F72" w:rsidRDefault="00905F72" w:rsidP="00905F72">
      <w:pPr>
        <w:pStyle w:val="AH5Sec"/>
      </w:pPr>
      <w:bookmarkStart w:id="42" w:name="_Toc74051598"/>
      <w:r w:rsidRPr="00CB594C">
        <w:rPr>
          <w:rStyle w:val="CharSectNo"/>
        </w:rPr>
        <w:t>22G</w:t>
      </w:r>
      <w:r>
        <w:tab/>
        <w:t xml:space="preserve">Meaning of </w:t>
      </w:r>
      <w:r>
        <w:rPr>
          <w:rStyle w:val="charItals"/>
        </w:rPr>
        <w:t>prescribed reason</w:t>
      </w:r>
      <w:r>
        <w:t>—div 4A.3</w:t>
      </w:r>
      <w:bookmarkEnd w:id="42"/>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3" w:name="_Toc74051599"/>
      <w:r w:rsidRPr="00CB594C">
        <w:rPr>
          <w:rStyle w:val="CharSectNo"/>
        </w:rPr>
        <w:t>22H</w:t>
      </w:r>
      <w:r>
        <w:tab/>
        <w:t>Public interest rules excluded from div 4A.3</w:t>
      </w:r>
      <w:bookmarkEnd w:id="43"/>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06143B51" w:rsidR="00905F72" w:rsidRDefault="00905F72" w:rsidP="00905F72">
      <w:pPr>
        <w:pStyle w:val="Amain"/>
      </w:pPr>
      <w:r>
        <w:tab/>
        <w:t>(2)</w:t>
      </w:r>
      <w:r>
        <w:tab/>
        <w:t xml:space="preserve">However, this division does not exclude the operation of the </w:t>
      </w:r>
      <w:hyperlink r:id="rId42"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4" w:name="_Toc74051600"/>
      <w:r w:rsidRPr="00CB594C">
        <w:rPr>
          <w:rStyle w:val="CharSectNo"/>
        </w:rPr>
        <w:lastRenderedPageBreak/>
        <w:t>22I</w:t>
      </w:r>
      <w:r>
        <w:tab/>
        <w:t>Non-disclosure certificates</w:t>
      </w:r>
      <w:bookmarkEnd w:id="44"/>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5" w:name="_Toc74051601"/>
      <w:r w:rsidRPr="00CB594C">
        <w:rPr>
          <w:rStyle w:val="CharSectNo"/>
        </w:rPr>
        <w:lastRenderedPageBreak/>
        <w:t>22J</w:t>
      </w:r>
      <w:r>
        <w:tab/>
        <w:t>Dealing with non-disclosable matters—tribunal</w:t>
      </w:r>
      <w:bookmarkEnd w:id="45"/>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6" w:name="_Toc74051602"/>
      <w:r w:rsidRPr="00CB594C">
        <w:rPr>
          <w:rStyle w:val="CharSectNo"/>
        </w:rPr>
        <w:lastRenderedPageBreak/>
        <w:t>22K</w:t>
      </w:r>
      <w:r>
        <w:tab/>
        <w:t>Non-disclosure certificate without prescribed reason</w:t>
      </w:r>
      <w:bookmarkEnd w:id="46"/>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7" w:name="_Toc74051603"/>
      <w:r w:rsidRPr="00CB594C">
        <w:rPr>
          <w:rStyle w:val="CharSectNo"/>
        </w:rPr>
        <w:lastRenderedPageBreak/>
        <w:t>22L</w:t>
      </w:r>
      <w:r>
        <w:tab/>
        <w:t>Certifying authority may intervene</w:t>
      </w:r>
      <w:bookmarkEnd w:id="47"/>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8" w:name="_Toc74051604"/>
      <w:r w:rsidRPr="00CB594C">
        <w:rPr>
          <w:rStyle w:val="CharSectNo"/>
        </w:rPr>
        <w:t>22M</w:t>
      </w:r>
      <w:r>
        <w:tab/>
        <w:t>Appearance etc of certifying authority</w:t>
      </w:r>
      <w:bookmarkEnd w:id="48"/>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CB594C" w:rsidRDefault="00905F72" w:rsidP="00905F72">
      <w:pPr>
        <w:pStyle w:val="AH3Div"/>
      </w:pPr>
      <w:bookmarkStart w:id="49" w:name="_Toc74051605"/>
      <w:r w:rsidRPr="00CB594C">
        <w:rPr>
          <w:rStyle w:val="CharDivNo"/>
        </w:rPr>
        <w:lastRenderedPageBreak/>
        <w:t>Division 4A.4</w:t>
      </w:r>
      <w:r>
        <w:tab/>
      </w:r>
      <w:r w:rsidRPr="00CB594C">
        <w:rPr>
          <w:rStyle w:val="CharDivText"/>
        </w:rPr>
        <w:t>Non-disclosure—Supreme Court proceedings</w:t>
      </w:r>
      <w:bookmarkEnd w:id="49"/>
    </w:p>
    <w:p w14:paraId="27492B0B" w14:textId="77777777" w:rsidR="00905F72" w:rsidRDefault="00905F72" w:rsidP="00905F72">
      <w:pPr>
        <w:pStyle w:val="AH5Sec"/>
      </w:pPr>
      <w:bookmarkStart w:id="50" w:name="_Toc74051606"/>
      <w:r w:rsidRPr="00CB594C">
        <w:rPr>
          <w:rStyle w:val="CharSectNo"/>
        </w:rPr>
        <w:t>22N</w:t>
      </w:r>
      <w:r>
        <w:tab/>
        <w:t>Dealing with non-disclosable matters—Supreme Court</w:t>
      </w:r>
      <w:bookmarkEnd w:id="50"/>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1" w:name="_Toc74051607"/>
      <w:r w:rsidRPr="00CB594C">
        <w:rPr>
          <w:rStyle w:val="CharSectNo"/>
        </w:rPr>
        <w:lastRenderedPageBreak/>
        <w:t>22O</w:t>
      </w:r>
      <w:r>
        <w:tab/>
        <w:t>Non-disclosure certificate without prescribed reason—Supreme Court</w:t>
      </w:r>
      <w:bookmarkEnd w:id="51"/>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CB594C" w:rsidRDefault="00905F72" w:rsidP="00905F72">
      <w:pPr>
        <w:pStyle w:val="AH3Div"/>
      </w:pPr>
      <w:bookmarkStart w:id="52" w:name="_Toc74051608"/>
      <w:r w:rsidRPr="00CB594C">
        <w:rPr>
          <w:rStyle w:val="CharDivNo"/>
        </w:rPr>
        <w:t>Division 4A.5</w:t>
      </w:r>
      <w:r>
        <w:tab/>
      </w:r>
      <w:r w:rsidRPr="00CB594C">
        <w:rPr>
          <w:rStyle w:val="CharDivText"/>
        </w:rPr>
        <w:t>Miscellaneous</w:t>
      </w:r>
      <w:bookmarkEnd w:id="52"/>
    </w:p>
    <w:p w14:paraId="5CDEDB86" w14:textId="77777777" w:rsidR="00905F72" w:rsidRDefault="00905F72" w:rsidP="00905F72">
      <w:pPr>
        <w:pStyle w:val="AH5Sec"/>
      </w:pPr>
      <w:bookmarkStart w:id="53" w:name="_Toc74051609"/>
      <w:r w:rsidRPr="00CB594C">
        <w:rPr>
          <w:rStyle w:val="CharSectNo"/>
        </w:rPr>
        <w:t>22P</w:t>
      </w:r>
      <w:r>
        <w:tab/>
        <w:t>Time for deciding land, planning and environment applications</w:t>
      </w:r>
      <w:bookmarkEnd w:id="53"/>
    </w:p>
    <w:p w14:paraId="6C9881F0" w14:textId="77777777" w:rsidR="00905F72" w:rsidRDefault="00905F72" w:rsidP="00905F72">
      <w:pPr>
        <w:pStyle w:val="Amain"/>
      </w:pPr>
      <w:r>
        <w:tab/>
        <w:t>(1)</w:t>
      </w:r>
      <w:r>
        <w:tab/>
        <w:t>This section applies in relation to an application for review by the tribunal of a decision under any of the following Acts:</w:t>
      </w:r>
    </w:p>
    <w:p w14:paraId="31BDC15C" w14:textId="513449F2"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3" w:tooltip="A2004-57" w:history="1">
        <w:r w:rsidR="00DC0154" w:rsidRPr="00DC0154">
          <w:rPr>
            <w:rStyle w:val="charCitHyperlinkItal"/>
          </w:rPr>
          <w:t>Heritage Act 2004</w:t>
        </w:r>
      </w:hyperlink>
    </w:p>
    <w:p w14:paraId="57AFB2EC" w14:textId="5E05B99B"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4" w:tooltip="A2007-24" w:history="1">
        <w:r w:rsidR="00DC0154" w:rsidRPr="00DC0154">
          <w:rPr>
            <w:rStyle w:val="charCitHyperlinkItal"/>
          </w:rPr>
          <w:t>Planning and Development Act 2007</w:t>
        </w:r>
      </w:hyperlink>
    </w:p>
    <w:p w14:paraId="0A6FF309" w14:textId="1CAE5058"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5" w:tooltip="A2005-51" w:history="1">
        <w:r w:rsidR="00DC0154" w:rsidRPr="00DC0154">
          <w:rPr>
            <w:rStyle w:val="charCitHyperlinkItal"/>
          </w:rPr>
          <w:t>Tree Protection Act 2005</w:t>
        </w:r>
      </w:hyperlink>
      <w:r>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4" w:name="_Toc74051610"/>
      <w:r w:rsidRPr="00CB594C">
        <w:rPr>
          <w:rStyle w:val="CharSectNo"/>
        </w:rPr>
        <w:t>22Q</w:t>
      </w:r>
      <w:r>
        <w:tab/>
        <w:t>People whose interests are affected</w:t>
      </w:r>
      <w:bookmarkEnd w:id="54"/>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5" w:name="_Toc74051611"/>
      <w:r w:rsidRPr="00CB594C">
        <w:rPr>
          <w:rStyle w:val="CharSectNo"/>
        </w:rPr>
        <w:t>22R</w:t>
      </w:r>
      <w:r>
        <w:tab/>
        <w:t>Questions of law</w:t>
      </w:r>
      <w:bookmarkEnd w:id="55"/>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6" w:name="_Toc74051612"/>
      <w:r w:rsidRPr="00CB594C">
        <w:rPr>
          <w:rStyle w:val="CharSectNo"/>
        </w:rPr>
        <w:lastRenderedPageBreak/>
        <w:t>22S</w:t>
      </w:r>
      <w:r>
        <w:tab/>
        <w:t>People who make certain decisions</w:t>
      </w:r>
      <w:bookmarkEnd w:id="56"/>
    </w:p>
    <w:p w14:paraId="6B6B1B5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7" w:name="_Toc74051613"/>
      <w:r w:rsidRPr="00CB594C">
        <w:rPr>
          <w:rStyle w:val="CharSectNo"/>
        </w:rPr>
        <w:t>22T</w:t>
      </w:r>
      <w:r>
        <w:tab/>
        <w:t>Legal and financial assistance for certain people</w:t>
      </w:r>
      <w:bookmarkEnd w:id="57"/>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CB594C" w:rsidRDefault="00E33B39">
      <w:pPr>
        <w:pStyle w:val="AH2Part"/>
      </w:pPr>
      <w:bookmarkStart w:id="58" w:name="_Toc74051614"/>
      <w:r w:rsidRPr="00CB594C">
        <w:rPr>
          <w:rStyle w:val="CharPartNo"/>
        </w:rPr>
        <w:lastRenderedPageBreak/>
        <w:t>Part 5</w:t>
      </w:r>
      <w:r>
        <w:tab/>
      </w:r>
      <w:r w:rsidRPr="00CB594C">
        <w:rPr>
          <w:rStyle w:val="CharPartText"/>
        </w:rPr>
        <w:t>Tribunal procedures</w:t>
      </w:r>
      <w:bookmarkEnd w:id="58"/>
    </w:p>
    <w:p w14:paraId="7003728A" w14:textId="77777777" w:rsidR="00E33B39" w:rsidRPr="00CB594C" w:rsidRDefault="00E33B39">
      <w:pPr>
        <w:pStyle w:val="AH3Div"/>
      </w:pPr>
      <w:bookmarkStart w:id="59" w:name="_Toc74051615"/>
      <w:r w:rsidRPr="00CB594C">
        <w:rPr>
          <w:rStyle w:val="CharDivNo"/>
        </w:rPr>
        <w:t>Division 5.1</w:t>
      </w:r>
      <w:r>
        <w:tab/>
      </w:r>
      <w:r w:rsidRPr="00CB594C">
        <w:rPr>
          <w:rStyle w:val="CharDivText"/>
        </w:rPr>
        <w:t>Procedures generally</w:t>
      </w:r>
      <w:bookmarkEnd w:id="59"/>
    </w:p>
    <w:p w14:paraId="59398DD1" w14:textId="77777777" w:rsidR="003D6FA5" w:rsidRPr="00CC3614" w:rsidRDefault="003D6FA5" w:rsidP="003D6FA5">
      <w:pPr>
        <w:pStyle w:val="AH5Sec"/>
      </w:pPr>
      <w:bookmarkStart w:id="60" w:name="_Toc74051616"/>
      <w:r w:rsidRPr="00CB594C">
        <w:rPr>
          <w:rStyle w:val="CharSectNo"/>
        </w:rPr>
        <w:t>23</w:t>
      </w:r>
      <w:r w:rsidRPr="00CC3614">
        <w:tab/>
        <w:t>Tribunal decides own procedure</w:t>
      </w:r>
      <w:bookmarkEnd w:id="60"/>
    </w:p>
    <w:p w14:paraId="10026598" w14:textId="77777777" w:rsidR="003D6FA5" w:rsidRPr="00CC3614" w:rsidRDefault="003D6FA5" w:rsidP="003D6FA5">
      <w:pPr>
        <w:pStyle w:val="Amain"/>
      </w:pPr>
      <w:r w:rsidRPr="00CC3614">
        <w:tab/>
        <w:t>(1)</w:t>
      </w:r>
      <w:r w:rsidRPr="00CC3614">
        <w:tab/>
        <w:t>The tribunal may decide its own procedure at any stage in dealing with an application if no procedure is prescribed for the application under this Act or an authorising law.</w:t>
      </w:r>
    </w:p>
    <w:p w14:paraId="47002374" w14:textId="77777777" w:rsidR="003D6FA5" w:rsidRPr="00CC3614" w:rsidRDefault="003D6FA5" w:rsidP="003D6FA5">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(see s 7 (a)).</w:t>
      </w:r>
    </w:p>
    <w:p w14:paraId="6B5CEB8F" w14:textId="664CFC0F" w:rsidR="003D6FA5" w:rsidRPr="00CC3614" w:rsidRDefault="003D6FA5" w:rsidP="003D6FA5">
      <w:pPr>
        <w:pStyle w:val="aNote"/>
      </w:pPr>
      <w:r w:rsidRPr="00CC3614">
        <w:rPr>
          <w:rStyle w:val="charItals"/>
        </w:rPr>
        <w:t>Note 2</w:t>
      </w:r>
      <w:r w:rsidRPr="00CC3614">
        <w:rPr>
          <w:rStyle w:val="charItals"/>
        </w:rPr>
        <w:tab/>
      </w:r>
      <w:r w:rsidRPr="00CC3614">
        <w:t xml:space="preserve">A reference to an Act includes a reference to any statutory instrument made or in force under the Act (see </w:t>
      </w:r>
      <w:hyperlink r:id="rId46" w:tooltip="A2001-14" w:history="1">
        <w:r w:rsidRPr="00CC3614">
          <w:rPr>
            <w:rStyle w:val="charCitHyperlinkAbbrev"/>
          </w:rPr>
          <w:t>Legislation Act</w:t>
        </w:r>
      </w:hyperlink>
      <w:r w:rsidRPr="00CC3614">
        <w:t>, s 104).</w:t>
      </w:r>
    </w:p>
    <w:p w14:paraId="66C5C5A8" w14:textId="77777777" w:rsidR="003D6FA5" w:rsidRPr="00CC3614" w:rsidRDefault="003D6FA5" w:rsidP="003D6FA5">
      <w:pPr>
        <w:pStyle w:val="Amain"/>
      </w:pPr>
      <w:r w:rsidRPr="00CC3614">
        <w:tab/>
        <w:t>(2)</w:t>
      </w:r>
      <w:r w:rsidRPr="00CC3614">
        <w:tab/>
        <w:t>The tribunal may, by order, dispense with the application of a provision of the rules to a particular proceeding on any conditions it considers appropriate.</w:t>
      </w:r>
    </w:p>
    <w:p w14:paraId="4C3CAFD9" w14:textId="77777777" w:rsidR="003D6FA5" w:rsidRPr="00CC3614" w:rsidRDefault="003D6FA5" w:rsidP="003D6FA5">
      <w:pPr>
        <w:pStyle w:val="Amain"/>
      </w:pPr>
      <w:r w:rsidRPr="00CC3614">
        <w:tab/>
        <w:t>(3)</w:t>
      </w:r>
      <w:r w:rsidRPr="00CC3614">
        <w:tab/>
        <w:t>The tribunal may make an order under subsection (2) on application by a party, another person or on its own initiative.</w:t>
      </w:r>
    </w:p>
    <w:p w14:paraId="76154978" w14:textId="77777777" w:rsidR="00E33B39" w:rsidRDefault="00E33B39">
      <w:pPr>
        <w:pStyle w:val="AH5Sec"/>
      </w:pPr>
      <w:bookmarkStart w:id="61" w:name="_Toc74051617"/>
      <w:r w:rsidRPr="00CB594C">
        <w:rPr>
          <w:rStyle w:val="CharSectNo"/>
        </w:rPr>
        <w:t>24</w:t>
      </w:r>
      <w:r>
        <w:tab/>
        <w:t>Rule-making power</w:t>
      </w:r>
      <w:bookmarkEnd w:id="61"/>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326EBF37"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7"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lastRenderedPageBreak/>
        <w:tab/>
        <w:t>(b)</w:t>
      </w:r>
      <w:r>
        <w:tab/>
        <w:t>the requirement for procedures of the tribunal to be as simple, quick, inexpensive and informal as is consistent with achieving justice; and</w:t>
      </w:r>
    </w:p>
    <w:p w14:paraId="793CB61D" w14:textId="5DAA6CCE" w:rsidR="00E33B39" w:rsidRDefault="00E33B39" w:rsidP="0051482F">
      <w:pPr>
        <w:pStyle w:val="Apara"/>
        <w:keepNext/>
      </w:pPr>
      <w:r>
        <w:tab/>
        <w:t>(c)</w:t>
      </w:r>
      <w:r>
        <w:tab/>
        <w:t xml:space="preserve">rules dealing with similar matters under the </w:t>
      </w:r>
      <w:hyperlink r:id="rId48"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6E1D1424" w:rsidR="00E33B39" w:rsidRDefault="00E33B39">
      <w:pPr>
        <w:pStyle w:val="aNote"/>
      </w:pPr>
      <w:r>
        <w:rPr>
          <w:rStyle w:val="charItals"/>
        </w:rPr>
        <w:t>Note</w:t>
      </w:r>
      <w:r>
        <w:rPr>
          <w:rStyle w:val="charItals"/>
        </w:rPr>
        <w:tab/>
      </w:r>
      <w:r>
        <w:t xml:space="preserve">A notifiable instrument must be notified under the </w:t>
      </w:r>
      <w:hyperlink r:id="rId49" w:tooltip="A2001-14" w:history="1">
        <w:r w:rsidR="00DC0154" w:rsidRPr="00DC0154">
          <w:rPr>
            <w:rStyle w:val="charCitHyperlinkAbbrev"/>
          </w:rPr>
          <w:t>Legislation Act</w:t>
        </w:r>
      </w:hyperlink>
      <w:r>
        <w:t>.</w:t>
      </w:r>
    </w:p>
    <w:p w14:paraId="41D1D239" w14:textId="6C9AAC33" w:rsidR="00E33B39" w:rsidRDefault="00E33B39">
      <w:pPr>
        <w:pStyle w:val="Amain"/>
      </w:pPr>
      <w:r>
        <w:tab/>
        <w:t>(5)</w:t>
      </w:r>
      <w:r>
        <w:tab/>
        <w:t>The tribunal must provide the rule</w:t>
      </w:r>
      <w:r>
        <w:noBreakHyphen/>
        <w:t xml:space="preserve">making committee, under the </w:t>
      </w:r>
      <w:hyperlink r:id="rId50"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2" w:name="_Toc74051618"/>
      <w:r w:rsidRPr="00CB594C">
        <w:rPr>
          <w:rStyle w:val="CharSectNo"/>
        </w:rPr>
        <w:t>25</w:t>
      </w:r>
      <w:r>
        <w:tab/>
        <w:t>Subject matter of rules</w:t>
      </w:r>
      <w:bookmarkEnd w:id="62"/>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4C7F4AC5" w14:textId="04CD1BF0"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1"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4A64515D" w14:textId="77777777" w:rsidR="00E33B39" w:rsidRDefault="00E33B39">
      <w:pPr>
        <w:pStyle w:val="AH5Sec"/>
      </w:pPr>
      <w:bookmarkStart w:id="63" w:name="_Toc74051619"/>
      <w:r w:rsidRPr="00CB594C">
        <w:rPr>
          <w:rStyle w:val="CharSectNo"/>
        </w:rPr>
        <w:lastRenderedPageBreak/>
        <w:t>26</w:t>
      </w:r>
      <w:r>
        <w:tab/>
        <w:t>Tribunal may inform itself</w:t>
      </w:r>
      <w:bookmarkEnd w:id="63"/>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4" w:name="_Toc74051620"/>
      <w:r w:rsidRPr="00CB594C">
        <w:rPr>
          <w:rStyle w:val="CharSectNo"/>
        </w:rPr>
        <w:t>27</w:t>
      </w:r>
      <w:r>
        <w:tab/>
        <w:t>Procedures in authorising laws</w:t>
      </w:r>
      <w:bookmarkEnd w:id="64"/>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5" w:name="_Toc74051621"/>
      <w:r w:rsidRPr="00CB594C">
        <w:rPr>
          <w:rStyle w:val="CharSectNo"/>
        </w:rPr>
        <w:t>28</w:t>
      </w:r>
      <w:r>
        <w:tab/>
        <w:t>Time and place of proceedings</w:t>
      </w:r>
      <w:bookmarkEnd w:id="65"/>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CB594C" w:rsidRDefault="00E33B39" w:rsidP="00612415">
      <w:pPr>
        <w:pStyle w:val="AH3Div"/>
      </w:pPr>
      <w:bookmarkStart w:id="66" w:name="_Toc74051622"/>
      <w:r w:rsidRPr="00CB594C">
        <w:rPr>
          <w:rStyle w:val="CharDivNo"/>
        </w:rPr>
        <w:t>Division 5.2</w:t>
      </w:r>
      <w:r>
        <w:rPr>
          <w:rStyle w:val="CharDivText"/>
        </w:rPr>
        <w:tab/>
      </w:r>
      <w:r w:rsidRPr="00CB594C">
        <w:rPr>
          <w:rStyle w:val="CharDivText"/>
        </w:rPr>
        <w:t>Parties</w:t>
      </w:r>
      <w:bookmarkEnd w:id="66"/>
    </w:p>
    <w:p w14:paraId="48AA8B97" w14:textId="77777777" w:rsidR="00E33B39" w:rsidRDefault="00E33B39" w:rsidP="009946C2">
      <w:pPr>
        <w:pStyle w:val="AH5Sec"/>
      </w:pPr>
      <w:bookmarkStart w:id="67" w:name="_Toc74051623"/>
      <w:r w:rsidRPr="00CB594C">
        <w:rPr>
          <w:rStyle w:val="CharSectNo"/>
        </w:rPr>
        <w:t>29</w:t>
      </w:r>
      <w:r>
        <w:tab/>
        <w:t>Parties to applications</w:t>
      </w:r>
      <w:bookmarkEnd w:id="67"/>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527A4BFA" w14:textId="77777777" w:rsidR="00B60B0D" w:rsidRPr="007309B5" w:rsidRDefault="00B60B0D" w:rsidP="00B60B0D">
      <w:pPr>
        <w:pStyle w:val="aExamHdgss"/>
      </w:pPr>
      <w:r w:rsidRPr="007309B5">
        <w:t>Example</w:t>
      </w:r>
    </w:p>
    <w:p w14:paraId="38C18B2A" w14:textId="4BB57FF5" w:rsidR="00B60B0D" w:rsidRPr="007309B5" w:rsidRDefault="00B60B0D" w:rsidP="00B60B0D">
      <w:pPr>
        <w:pStyle w:val="aExamss"/>
        <w:keepNext/>
      </w:pPr>
      <w:r w:rsidRPr="007309B5">
        <w:t xml:space="preserve">Under the </w:t>
      </w:r>
      <w:hyperlink r:id="rId52"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14:paraId="74049FD3" w14:textId="77777777" w:rsidR="00E33B39" w:rsidRDefault="00E33B39" w:rsidP="00612415">
      <w:pPr>
        <w:pStyle w:val="AH5Sec"/>
      </w:pPr>
      <w:bookmarkStart w:id="68" w:name="_Toc74051624"/>
      <w:r w:rsidRPr="00CB594C">
        <w:rPr>
          <w:rStyle w:val="CharSectNo"/>
        </w:rPr>
        <w:t>30</w:t>
      </w:r>
      <w:r>
        <w:tab/>
        <w:t>Representation</w:t>
      </w:r>
      <w:bookmarkEnd w:id="68"/>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CB594C" w:rsidRDefault="00E33B39" w:rsidP="00612415">
      <w:pPr>
        <w:pStyle w:val="AH3Div"/>
      </w:pPr>
      <w:bookmarkStart w:id="69" w:name="_Toc74051625"/>
      <w:r w:rsidRPr="00CB594C">
        <w:rPr>
          <w:rStyle w:val="CharDivNo"/>
        </w:rPr>
        <w:t>Division 5.3</w:t>
      </w:r>
      <w:r>
        <w:rPr>
          <w:rStyle w:val="CharDivText"/>
        </w:rPr>
        <w:tab/>
      </w:r>
      <w:r w:rsidRPr="00CB594C">
        <w:rPr>
          <w:rStyle w:val="CharDivText"/>
        </w:rPr>
        <w:t>Case management</w:t>
      </w:r>
      <w:bookmarkEnd w:id="69"/>
    </w:p>
    <w:p w14:paraId="123DABD7" w14:textId="77777777" w:rsidR="00E33B39" w:rsidRDefault="00E33B39" w:rsidP="00612415">
      <w:pPr>
        <w:pStyle w:val="AH5Sec"/>
      </w:pPr>
      <w:bookmarkStart w:id="70" w:name="_Toc74051626"/>
      <w:r w:rsidRPr="00CB594C">
        <w:rPr>
          <w:rStyle w:val="CharSectNo"/>
        </w:rPr>
        <w:t>31</w:t>
      </w:r>
      <w:r>
        <w:tab/>
        <w:t>Early resolution of applications</w:t>
      </w:r>
      <w:bookmarkEnd w:id="70"/>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1" w:name="_Toc74051627"/>
      <w:r w:rsidRPr="00CB594C">
        <w:rPr>
          <w:rStyle w:val="CharSectNo"/>
        </w:rPr>
        <w:t>32</w:t>
      </w:r>
      <w:r w:rsidRPr="003E08E2">
        <w:tab/>
        <w:t>Dismissing or striking out applications</w:t>
      </w:r>
      <w:bookmarkEnd w:id="71"/>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6BEDBCF3"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3" w:tooltip="A2004-57" w:history="1">
        <w:r w:rsidR="00DC0154" w:rsidRPr="00DC0154">
          <w:rPr>
            <w:rStyle w:val="charCitHyperlinkItal"/>
          </w:rPr>
          <w:t>Heritage Act 2004</w:t>
        </w:r>
      </w:hyperlink>
      <w:r>
        <w:t xml:space="preserve">, the </w:t>
      </w:r>
      <w:hyperlink r:id="rId54"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5"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2" w:name="_Toc74051628"/>
      <w:r w:rsidRPr="00CB594C">
        <w:rPr>
          <w:rStyle w:val="CharSectNo"/>
        </w:rPr>
        <w:lastRenderedPageBreak/>
        <w:t>33</w:t>
      </w:r>
      <w:r>
        <w:tab/>
        <w:t>Preliminary conferences</w:t>
      </w:r>
      <w:bookmarkEnd w:id="72"/>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3" w:name="_Toc74051629"/>
      <w:r w:rsidRPr="00CB594C">
        <w:rPr>
          <w:rStyle w:val="CharSectNo"/>
        </w:rPr>
        <w:t>34</w:t>
      </w:r>
      <w:r>
        <w:tab/>
        <w:t>Admissibility of evidence given at preliminary conference</w:t>
      </w:r>
      <w:bookmarkEnd w:id="73"/>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1A76B37C" w:rsidR="00E33B39" w:rsidRDefault="00E33B39">
      <w:pPr>
        <w:pStyle w:val="Apara"/>
      </w:pPr>
      <w:r>
        <w:tab/>
        <w:t>(b)</w:t>
      </w:r>
      <w:r>
        <w:tab/>
        <w:t xml:space="preserve">an offence against the </w:t>
      </w:r>
      <w:hyperlink r:id="rId56"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56D0639A"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4" w:name="_Toc74051630"/>
      <w:r w:rsidRPr="00CB594C">
        <w:rPr>
          <w:rStyle w:val="CharSectNo"/>
        </w:rPr>
        <w:t>35</w:t>
      </w:r>
      <w:r>
        <w:tab/>
        <w:t>Mediation for applications</w:t>
      </w:r>
      <w:bookmarkEnd w:id="74"/>
    </w:p>
    <w:p w14:paraId="5BDF52C1" w14:textId="77777777" w:rsidR="003D6FA5" w:rsidRPr="00CC3614" w:rsidRDefault="003D6FA5" w:rsidP="003D6FA5">
      <w:pPr>
        <w:pStyle w:val="Amain"/>
      </w:pPr>
      <w:r w:rsidRPr="00CC3614">
        <w:tab/>
        <w:t>(1)</w:t>
      </w:r>
      <w:r w:rsidRPr="00CC3614">
        <w:tab/>
        <w:t>This section applies if the tribunal considers that a matter to which an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44F61FB0" w:rsidR="00E33B39" w:rsidRDefault="00E33B39">
      <w:pPr>
        <w:pStyle w:val="Apara"/>
      </w:pPr>
      <w:r>
        <w:tab/>
        <w:t>(a)</w:t>
      </w:r>
      <w:r>
        <w:tab/>
        <w:t xml:space="preserve">refer the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1389F6B2"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8"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CB594C" w:rsidRDefault="00E33B39" w:rsidP="00612415">
      <w:pPr>
        <w:pStyle w:val="AH3Div"/>
      </w:pPr>
      <w:bookmarkStart w:id="75" w:name="_Toc74051631"/>
      <w:r w:rsidRPr="00CB594C">
        <w:rPr>
          <w:rStyle w:val="CharDivNo"/>
        </w:rPr>
        <w:lastRenderedPageBreak/>
        <w:t>Division 5.4</w:t>
      </w:r>
      <w:r>
        <w:rPr>
          <w:rStyle w:val="CharDivText"/>
        </w:rPr>
        <w:tab/>
      </w:r>
      <w:r w:rsidRPr="00CB594C">
        <w:rPr>
          <w:rStyle w:val="CharDivText"/>
        </w:rPr>
        <w:t>Hearings</w:t>
      </w:r>
      <w:bookmarkEnd w:id="75"/>
    </w:p>
    <w:p w14:paraId="42FAA73A" w14:textId="77777777" w:rsidR="00E33B39" w:rsidRDefault="00E33B39" w:rsidP="00612415">
      <w:pPr>
        <w:pStyle w:val="AH5Sec"/>
      </w:pPr>
      <w:bookmarkStart w:id="76" w:name="_Toc74051632"/>
      <w:r w:rsidRPr="00CB594C">
        <w:rPr>
          <w:rStyle w:val="CharSectNo"/>
        </w:rPr>
        <w:t>36</w:t>
      </w:r>
      <w:r>
        <w:tab/>
        <w:t>Applications to be heard</w:t>
      </w:r>
      <w:bookmarkEnd w:id="76"/>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7" w:name="_Toc74051633"/>
      <w:r w:rsidRPr="00CB594C">
        <w:rPr>
          <w:rStyle w:val="CharSectNo"/>
        </w:rPr>
        <w:t>37</w:t>
      </w:r>
      <w:r>
        <w:tab/>
        <w:t>Notice of hearing</w:t>
      </w:r>
      <w:bookmarkEnd w:id="77"/>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8" w:name="_Toc74051634"/>
      <w:r w:rsidRPr="00CB594C">
        <w:rPr>
          <w:rStyle w:val="CharSectNo"/>
        </w:rPr>
        <w:t>38</w:t>
      </w:r>
      <w:r>
        <w:tab/>
        <w:t>Hearings usually in public</w:t>
      </w:r>
      <w:bookmarkEnd w:id="78"/>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9" w:name="_Toc74051635"/>
      <w:r w:rsidRPr="00CB594C">
        <w:rPr>
          <w:rStyle w:val="CharSectNo"/>
        </w:rPr>
        <w:t>39</w:t>
      </w:r>
      <w:r>
        <w:tab/>
        <w:t>Hearings in private or partly in private</w:t>
      </w:r>
      <w:bookmarkEnd w:id="79"/>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80" w:name="_Toc74051636"/>
      <w:r w:rsidRPr="00CB594C">
        <w:rPr>
          <w:rStyle w:val="CharSectNo"/>
        </w:rPr>
        <w:lastRenderedPageBreak/>
        <w:t>40</w:t>
      </w:r>
      <w:r>
        <w:tab/>
        <w:t>Secrecy for private hearings etc</w:t>
      </w:r>
      <w:bookmarkEnd w:id="80"/>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1" w:name="_Toc74051637"/>
      <w:r w:rsidRPr="00CB594C">
        <w:rPr>
          <w:rStyle w:val="CharSectNo"/>
        </w:rPr>
        <w:t>41</w:t>
      </w:r>
      <w:r>
        <w:tab/>
        <w:t>Powers in relation to witnesses etc</w:t>
      </w:r>
      <w:bookmarkEnd w:id="81"/>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2EC9C5C9"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9"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0DB56F90" w:rsidR="00E33B39" w:rsidRDefault="00E33B39">
      <w:pPr>
        <w:pStyle w:val="aNote"/>
        <w:keepNext/>
      </w:pPr>
      <w:r>
        <w:rPr>
          <w:rStyle w:val="charItals"/>
        </w:rPr>
        <w:t>Note 1</w:t>
      </w:r>
      <w:r>
        <w:rPr>
          <w:rStyle w:val="charItals"/>
        </w:rPr>
        <w:tab/>
      </w:r>
      <w:r>
        <w:t xml:space="preserve">The </w:t>
      </w:r>
      <w:hyperlink r:id="rId60"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04859BFE"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1"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14BE06FD" w:rsidR="000225DD" w:rsidRDefault="000225DD">
      <w:pPr>
        <w:pStyle w:val="Amain"/>
      </w:pPr>
      <w:r w:rsidRPr="00537812">
        <w:tab/>
        <w:t>(7)</w:t>
      </w:r>
      <w:r w:rsidRPr="00537812">
        <w:tab/>
        <w:t xml:space="preserve">The tribunal is taken to be a court of competent jurisdiction for the </w:t>
      </w:r>
      <w:hyperlink r:id="rId62"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2" w:name="_Toc74051638"/>
      <w:r w:rsidRPr="00CB594C">
        <w:rPr>
          <w:rStyle w:val="CharSectNo"/>
        </w:rPr>
        <w:t>41A</w:t>
      </w:r>
      <w:r>
        <w:tab/>
        <w:t>Protection of lawyers etc and witnesses</w:t>
      </w:r>
      <w:bookmarkEnd w:id="82"/>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3" w:name="_Toc74051639"/>
      <w:r w:rsidRPr="00CB594C">
        <w:rPr>
          <w:rStyle w:val="CharSectNo"/>
        </w:rPr>
        <w:t>42</w:t>
      </w:r>
      <w:r>
        <w:tab/>
        <w:t>Arrest if people fail to appear</w:t>
      </w:r>
      <w:bookmarkEnd w:id="83"/>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4" w:name="_Toc74051640"/>
      <w:r w:rsidRPr="00CB594C">
        <w:rPr>
          <w:rStyle w:val="CharSectNo"/>
        </w:rPr>
        <w:t>43</w:t>
      </w:r>
      <w:r>
        <w:tab/>
        <w:t>Executing a warrant</w:t>
      </w:r>
      <w:bookmarkEnd w:id="84"/>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0647C897" w14:textId="77777777" w:rsidR="00E33B39" w:rsidRDefault="00E33B39" w:rsidP="00231160">
      <w:pPr>
        <w:pStyle w:val="AH5Sec"/>
        <w:keepLines/>
      </w:pPr>
      <w:bookmarkStart w:id="85" w:name="_Toc74051641"/>
      <w:r w:rsidRPr="00CB594C">
        <w:rPr>
          <w:rStyle w:val="CharSectNo"/>
        </w:rPr>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7D702A">
      <w:pPr>
        <w:pStyle w:val="aExamss"/>
        <w:keepLines/>
      </w:pPr>
      <w:r>
        <w:t>a phone link, a satellite link, an internet or intranet link</w:t>
      </w:r>
    </w:p>
    <w:p w14:paraId="42F1555A" w14:textId="77777777" w:rsidR="00E33B39" w:rsidRPr="00CB594C" w:rsidRDefault="00E33B39" w:rsidP="00612415">
      <w:pPr>
        <w:pStyle w:val="AH3Div"/>
      </w:pPr>
      <w:bookmarkStart w:id="86" w:name="_Toc74051642"/>
      <w:r w:rsidRPr="00CB594C">
        <w:rPr>
          <w:rStyle w:val="CharDivNo"/>
        </w:rPr>
        <w:lastRenderedPageBreak/>
        <w:t>Division 5.5</w:t>
      </w:r>
      <w:r>
        <w:rPr>
          <w:rStyle w:val="CharDivText"/>
        </w:rPr>
        <w:tab/>
      </w:r>
      <w:r w:rsidRPr="00CB594C">
        <w:rPr>
          <w:rStyle w:val="CharDivText"/>
        </w:rPr>
        <w:t>Other matters</w:t>
      </w:r>
      <w:bookmarkEnd w:id="86"/>
    </w:p>
    <w:p w14:paraId="3F6442C6" w14:textId="77777777" w:rsidR="00E33B39" w:rsidRDefault="00E33B39" w:rsidP="00612415">
      <w:pPr>
        <w:pStyle w:val="AH5Sec"/>
      </w:pPr>
      <w:bookmarkStart w:id="87" w:name="_Toc74051643"/>
      <w:r w:rsidRPr="00CB594C">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591ED5BA" w:rsidR="00E33B39" w:rsidRDefault="00E33B39" w:rsidP="007D702A">
      <w:pPr>
        <w:pStyle w:val="aNote"/>
        <w:keepNext/>
      </w:pPr>
      <w:r>
        <w:rPr>
          <w:rStyle w:val="charItals"/>
        </w:rPr>
        <w:t>Note</w:t>
      </w:r>
      <w:r>
        <w:rPr>
          <w:rStyle w:val="charItals"/>
        </w:rPr>
        <w:tab/>
      </w:r>
      <w:r>
        <w:t xml:space="preserve">Documents may be lodged electronically in certain circumstances (see </w:t>
      </w:r>
      <w:hyperlink r:id="rId63"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74051644"/>
      <w:r w:rsidRPr="00CB594C">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3373642D" w14:textId="77777777" w:rsidR="003A65B7" w:rsidRPr="00CC3614" w:rsidRDefault="003A65B7" w:rsidP="003A65B7">
      <w:pPr>
        <w:pStyle w:val="AH5Sec"/>
      </w:pPr>
      <w:bookmarkStart w:id="89" w:name="_Toc74051645"/>
      <w:r w:rsidRPr="00CB594C">
        <w:rPr>
          <w:rStyle w:val="CharSectNo"/>
        </w:rPr>
        <w:t>47A</w:t>
      </w:r>
      <w:r w:rsidRPr="00CC3614">
        <w:tab/>
        <w:t>Procedure in absence of party</w:t>
      </w:r>
      <w:bookmarkEnd w:id="89"/>
    </w:p>
    <w:p w14:paraId="6CD6D6E8" w14:textId="77777777" w:rsidR="003A65B7" w:rsidRPr="00CC3614" w:rsidRDefault="003A65B7" w:rsidP="003A65B7">
      <w:pPr>
        <w:pStyle w:val="Amain"/>
      </w:pPr>
      <w:r w:rsidRPr="00CC3614">
        <w:tab/>
        <w:t>(1)</w:t>
      </w:r>
      <w:r w:rsidRPr="00CC3614">
        <w:tab/>
        <w:t>This section applies if—</w:t>
      </w:r>
    </w:p>
    <w:p w14:paraId="08FF63D7" w14:textId="77777777" w:rsidR="003A65B7" w:rsidRPr="00CC3614" w:rsidRDefault="003A65B7" w:rsidP="003A65B7">
      <w:pPr>
        <w:pStyle w:val="Apara"/>
      </w:pPr>
      <w:r w:rsidRPr="00CC3614">
        <w:tab/>
        <w:t>(a)</w:t>
      </w:r>
      <w:r w:rsidRPr="00CC3614">
        <w:tab/>
        <w:t>the tribunal requires a party to appear either personally or by a representative before the tribunal in relation to an application; and</w:t>
      </w:r>
    </w:p>
    <w:p w14:paraId="48A5F5C3" w14:textId="77777777" w:rsidR="003A65B7" w:rsidRPr="00CC3614" w:rsidRDefault="003A65B7" w:rsidP="003A65B7">
      <w:pPr>
        <w:pStyle w:val="Apara"/>
      </w:pPr>
      <w:r w:rsidRPr="00CC3614">
        <w:tab/>
        <w:t>(b)</w:t>
      </w:r>
      <w:r w:rsidRPr="00CC3614">
        <w:tab/>
        <w:t>the party fails to appear.</w:t>
      </w:r>
    </w:p>
    <w:p w14:paraId="21D21EB2" w14:textId="77777777" w:rsidR="003A65B7" w:rsidRPr="00CC3614" w:rsidRDefault="003A65B7" w:rsidP="003A65B7">
      <w:pPr>
        <w:pStyle w:val="Amain"/>
      </w:pPr>
      <w:r w:rsidRPr="00CC3614">
        <w:tab/>
        <w:t>(2)</w:t>
      </w:r>
      <w:r w:rsidRPr="00CC3614">
        <w:tab/>
        <w:t>The tribunal may—</w:t>
      </w:r>
    </w:p>
    <w:p w14:paraId="14F058E0" w14:textId="77777777" w:rsidR="003A65B7" w:rsidRPr="00CC3614" w:rsidRDefault="003A65B7" w:rsidP="003A65B7">
      <w:pPr>
        <w:pStyle w:val="Apara"/>
      </w:pPr>
      <w:r w:rsidRPr="00CC3614">
        <w:tab/>
        <w:t>(a)</w:t>
      </w:r>
      <w:r w:rsidRPr="00CC3614">
        <w:tab/>
        <w:t>if the party is the applicant—dismiss the application; or</w:t>
      </w:r>
    </w:p>
    <w:p w14:paraId="638E446B" w14:textId="77777777" w:rsidR="003A65B7" w:rsidRPr="00CC3614" w:rsidRDefault="003A65B7" w:rsidP="003A65B7">
      <w:pPr>
        <w:pStyle w:val="Apara"/>
      </w:pPr>
      <w:r w:rsidRPr="00CC3614">
        <w:tab/>
        <w:t>(b)</w:t>
      </w:r>
      <w:r w:rsidRPr="00CC3614">
        <w:tab/>
        <w:t>if the party is the respondent—decide the application; or</w:t>
      </w:r>
    </w:p>
    <w:p w14:paraId="63E39BCE" w14:textId="77777777" w:rsidR="003A65B7" w:rsidRPr="00CC3614" w:rsidRDefault="003A65B7" w:rsidP="003A65B7">
      <w:pPr>
        <w:pStyle w:val="Apara"/>
      </w:pPr>
      <w:r w:rsidRPr="00CC3614">
        <w:tab/>
        <w:t>(c)</w:t>
      </w:r>
      <w:r w:rsidRPr="00CC3614">
        <w:tab/>
        <w:t>if the party is not the applicant or respondent—remove the party from the application; or</w:t>
      </w:r>
    </w:p>
    <w:p w14:paraId="2DDD0CFF" w14:textId="77777777" w:rsidR="003A65B7" w:rsidRPr="00CC3614" w:rsidRDefault="003A65B7" w:rsidP="007D702A">
      <w:pPr>
        <w:pStyle w:val="Apara"/>
        <w:keepNext/>
      </w:pPr>
      <w:r w:rsidRPr="00CC3614">
        <w:lastRenderedPageBreak/>
        <w:tab/>
        <w:t>(d)</w:t>
      </w:r>
      <w:r w:rsidRPr="00CC3614">
        <w:tab/>
        <w:t>do any of the following:</w:t>
      </w:r>
    </w:p>
    <w:p w14:paraId="14486057" w14:textId="77777777" w:rsidR="003A65B7" w:rsidRPr="00CC3614" w:rsidRDefault="003A65B7" w:rsidP="003A65B7">
      <w:pPr>
        <w:pStyle w:val="Asubpara"/>
      </w:pPr>
      <w:r w:rsidRPr="00CC3614">
        <w:tab/>
        <w:t>(i)</w:t>
      </w:r>
      <w:r w:rsidRPr="00CC3614">
        <w:tab/>
        <w:t xml:space="preserve">continue with the hearing in the absence of the party either generally or in relation to any relief claimed in the application; </w:t>
      </w:r>
    </w:p>
    <w:p w14:paraId="37A4AAF2" w14:textId="77777777" w:rsidR="003A65B7" w:rsidRPr="00CC3614" w:rsidRDefault="003A65B7" w:rsidP="003A65B7">
      <w:pPr>
        <w:pStyle w:val="Asubpara"/>
      </w:pPr>
      <w:r w:rsidRPr="00CC3614">
        <w:tab/>
        <w:t>(ii)</w:t>
      </w:r>
      <w:r w:rsidRPr="00CC3614">
        <w:tab/>
        <w:t xml:space="preserve">order that the application be set down for hearing at another time; </w:t>
      </w:r>
    </w:p>
    <w:p w14:paraId="433EC860" w14:textId="77777777" w:rsidR="003A65B7" w:rsidRPr="00CC3614" w:rsidRDefault="003A65B7" w:rsidP="003A65B7">
      <w:pPr>
        <w:pStyle w:val="Asubpara"/>
      </w:pPr>
      <w:r w:rsidRPr="00CC3614">
        <w:tab/>
        <w:t>(iii)</w:t>
      </w:r>
      <w:r w:rsidRPr="00CC3614">
        <w:tab/>
        <w:t xml:space="preserve">order that stated steps be taken before the hearing takes place as the tribunal directs; </w:t>
      </w:r>
    </w:p>
    <w:p w14:paraId="5A99E922" w14:textId="77777777" w:rsidR="003A65B7" w:rsidRPr="00CC3614" w:rsidRDefault="003A65B7" w:rsidP="003A65B7">
      <w:pPr>
        <w:pStyle w:val="Asubpara"/>
      </w:pPr>
      <w:r w:rsidRPr="00CC3614">
        <w:tab/>
        <w:t>(iv)</w:t>
      </w:r>
      <w:r w:rsidRPr="00CC3614">
        <w:tab/>
        <w:t>make any other orders that the tribunal considers appropriate.</w:t>
      </w:r>
    </w:p>
    <w:p w14:paraId="5D91AA85" w14:textId="77777777" w:rsidR="003A65B7" w:rsidRPr="00CC3614" w:rsidRDefault="003A65B7" w:rsidP="003A65B7">
      <w:pPr>
        <w:pStyle w:val="aNote"/>
        <w:keepNext/>
      </w:pPr>
      <w:r w:rsidRPr="00CC3614">
        <w:rPr>
          <w:rStyle w:val="charItals"/>
        </w:rPr>
        <w:t>Note 1</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3847A31B" w14:textId="77777777" w:rsidR="003A65B7" w:rsidRPr="00CC3614" w:rsidRDefault="003A65B7" w:rsidP="003A65B7">
      <w:pPr>
        <w:pStyle w:val="aNote"/>
      </w:pPr>
      <w:r w:rsidRPr="00CC3614">
        <w:rPr>
          <w:rStyle w:val="charItals"/>
        </w:rPr>
        <w:t>Note 2</w:t>
      </w:r>
      <w:r w:rsidRPr="00CC3614">
        <w:rPr>
          <w:rStyle w:val="charItals"/>
        </w:rPr>
        <w:tab/>
      </w:r>
      <w:r w:rsidRPr="00CC3614">
        <w:t>If the tribunal makes an order after hearing an application in the absence of a party, the tribunal may, on application by a party, amend or set aside the order (see s 56 (c) (i)).</w:t>
      </w:r>
    </w:p>
    <w:p w14:paraId="1941BF01" w14:textId="77777777" w:rsidR="00E33B39" w:rsidRDefault="00E33B39" w:rsidP="00612415">
      <w:pPr>
        <w:pStyle w:val="AH5Sec"/>
      </w:pPr>
      <w:bookmarkStart w:id="90" w:name="_Toc74051646"/>
      <w:r w:rsidRPr="00CB594C">
        <w:rPr>
          <w:rStyle w:val="CharSectNo"/>
        </w:rPr>
        <w:t>48</w:t>
      </w:r>
      <w:r>
        <w:tab/>
        <w:t>Costs of proceedings</w:t>
      </w:r>
      <w:bookmarkEnd w:id="90"/>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lastRenderedPageBreak/>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3068C884"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4" w:tooltip="A2004-57" w:history="1">
        <w:r w:rsidR="00DC0154" w:rsidRPr="00DC0154">
          <w:rPr>
            <w:rStyle w:val="charCitHyperlinkItal"/>
          </w:rPr>
          <w:t>Heritage Act 2004</w:t>
        </w:r>
      </w:hyperlink>
      <w:r>
        <w:t xml:space="preserve">, the </w:t>
      </w:r>
      <w:hyperlink r:id="rId65" w:tooltip="A2007-24" w:history="1">
        <w:r w:rsidR="00DC0154" w:rsidRPr="00DC0154">
          <w:rPr>
            <w:rStyle w:val="charCitHyperlinkItal"/>
          </w:rPr>
          <w:t>Planning and Development Act 2007</w:t>
        </w:r>
      </w:hyperlink>
      <w:r>
        <w:t xml:space="preserve"> </w:t>
      </w:r>
      <w:r w:rsidRPr="00A668AA">
        <w:t xml:space="preserve">or the </w:t>
      </w:r>
      <w:hyperlink r:id="rId66"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3EE14872"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7"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1" w:name="_Toc74051647"/>
      <w:r w:rsidRPr="00CB594C">
        <w:rPr>
          <w:rStyle w:val="CharSectNo"/>
        </w:rPr>
        <w:lastRenderedPageBreak/>
        <w:t>48A</w:t>
      </w:r>
      <w:r w:rsidRPr="004F4043">
        <w:tab/>
        <w:t>Costs of proceedings relating to review of decisions under Freedom of Information Act 2016</w:t>
      </w:r>
      <w:bookmarkEnd w:id="91"/>
    </w:p>
    <w:p w14:paraId="6A11DAA9" w14:textId="77777777" w:rsidR="00730C5D" w:rsidRPr="004F4043" w:rsidRDefault="00730C5D" w:rsidP="008F059C">
      <w:pPr>
        <w:pStyle w:val="Amain"/>
      </w:pPr>
      <w:r w:rsidRPr="004F4043">
        <w:tab/>
        <w:t>(1)</w:t>
      </w:r>
      <w:r w:rsidRPr="004F4043">
        <w:tab/>
        <w:t>This section applies if—</w:t>
      </w:r>
    </w:p>
    <w:p w14:paraId="49FE6A06" w14:textId="63A504BE"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8"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2" w:name="_Toc74051648"/>
      <w:r w:rsidRPr="00CB594C">
        <w:rPr>
          <w:rStyle w:val="CharSectNo"/>
        </w:rPr>
        <w:t>49</w:t>
      </w:r>
      <w:r>
        <w:tab/>
        <w:t>Costs for contravening an order</w:t>
      </w:r>
      <w:bookmarkEnd w:id="92"/>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4CB3EA3A" w:rsidR="00E33B39" w:rsidRDefault="00E33B39">
      <w:pPr>
        <w:pStyle w:val="Amain"/>
      </w:pPr>
      <w:r>
        <w:tab/>
        <w:t>(4)</w:t>
      </w:r>
      <w:r>
        <w:tab/>
        <w:t xml:space="preserve">Costs are payable in accordance with the scale of costs in the rules under the </w:t>
      </w:r>
      <w:hyperlink r:id="rId69"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3" w:name="_Toc74051649"/>
      <w:r w:rsidRPr="00CB594C">
        <w:rPr>
          <w:rStyle w:val="CharSectNo"/>
        </w:rPr>
        <w:lastRenderedPageBreak/>
        <w:t>50</w:t>
      </w:r>
      <w:r>
        <w:tab/>
        <w:t>Disclosure of material interests by tribunal members</w:t>
      </w:r>
      <w:bookmarkEnd w:id="93"/>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lastRenderedPageBreak/>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4" w:name="_Toc74051650"/>
      <w:r w:rsidRPr="00CB594C">
        <w:rPr>
          <w:rStyle w:val="CharSectNo"/>
        </w:rPr>
        <w:lastRenderedPageBreak/>
        <w:t>51</w:t>
      </w:r>
      <w:r>
        <w:tab/>
        <w:t>Reporting of disclosed tribunal member interests to Minister</w:t>
      </w:r>
      <w:bookmarkEnd w:id="94"/>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777777" w:rsidR="00E33B39" w:rsidRDefault="00E33B39">
      <w:pPr>
        <w:pStyle w:val="Amain"/>
      </w:pPr>
      <w:r>
        <w:tab/>
        <w:t>(2)</w:t>
      </w:r>
      <w:r>
        <w:tab/>
        <w:t>The Attorney-General must give a copy of the report to the relevant committee of the Legislative Assembly within 31 days after the day the Attorney-General receives the report.</w:t>
      </w:r>
    </w:p>
    <w:p w14:paraId="03C51489" w14:textId="77777777" w:rsidR="00E33B39" w:rsidRDefault="00E33B39">
      <w:pPr>
        <w:pStyle w:val="Amain"/>
        <w:keepNext/>
      </w:pPr>
      <w:r>
        <w:tab/>
        <w:t>(3)</w:t>
      </w:r>
      <w:r>
        <w:tab/>
        <w:t>In this section:</w:t>
      </w:r>
    </w:p>
    <w:p w14:paraId="3AB17581" w14:textId="77777777" w:rsidR="00E33B39" w:rsidRDefault="00E33B39">
      <w:pPr>
        <w:pStyle w:val="aDef"/>
        <w:keepNext/>
      </w:pPr>
      <w:r>
        <w:rPr>
          <w:rStyle w:val="charBoldItals"/>
        </w:rPr>
        <w:t>relevant committee</w:t>
      </w:r>
      <w:r>
        <w:t xml:space="preserve"> means—</w:t>
      </w:r>
    </w:p>
    <w:p w14:paraId="44F5B65F" w14:textId="77777777" w:rsidR="00E33B39" w:rsidRDefault="00E33B39" w:rsidP="001162CC">
      <w:pPr>
        <w:pStyle w:val="Apara"/>
        <w:keepNext/>
      </w:pPr>
      <w:r>
        <w:tab/>
        <w:t>(a)</w:t>
      </w:r>
      <w:r>
        <w:tab/>
        <w:t>a standing committee of the Legislative Assembly nominated by the Speaker for subsection (2); or</w:t>
      </w:r>
    </w:p>
    <w:p w14:paraId="2162328E" w14:textId="77777777" w:rsidR="00E33B39" w:rsidRDefault="00E33B39">
      <w:pPr>
        <w:pStyle w:val="Apara"/>
      </w:pPr>
      <w:r>
        <w:tab/>
        <w:t>(b)</w:t>
      </w:r>
      <w:r>
        <w:tab/>
        <w:t>if no nomination under paragraph (a) is in effect—the standing committee of the Legislative Assembly responsible for legal affairs.</w:t>
      </w:r>
    </w:p>
    <w:p w14:paraId="4F3A3578" w14:textId="77777777" w:rsidR="00E33B39" w:rsidRDefault="00E33B39">
      <w:pPr>
        <w:pStyle w:val="PageBreak"/>
      </w:pPr>
      <w:r>
        <w:br w:type="page"/>
      </w:r>
    </w:p>
    <w:p w14:paraId="07222C2A" w14:textId="77777777" w:rsidR="00E33B39" w:rsidRPr="00CB594C" w:rsidRDefault="00E33B39">
      <w:pPr>
        <w:pStyle w:val="AH2Part"/>
      </w:pPr>
      <w:bookmarkStart w:id="95" w:name="_Toc74051651"/>
      <w:r w:rsidRPr="00CB594C">
        <w:rPr>
          <w:rStyle w:val="CharPartNo"/>
        </w:rPr>
        <w:lastRenderedPageBreak/>
        <w:t>Part 6</w:t>
      </w:r>
      <w:r>
        <w:rPr>
          <w:rStyle w:val="CharPartText"/>
        </w:rPr>
        <w:tab/>
      </w:r>
      <w:r w:rsidRPr="00CB594C">
        <w:rPr>
          <w:rStyle w:val="CharPartText"/>
        </w:rPr>
        <w:t>Powers and decisions of tribunal</w:t>
      </w:r>
      <w:bookmarkEnd w:id="95"/>
    </w:p>
    <w:p w14:paraId="45050C7E" w14:textId="77777777" w:rsidR="00E33B39" w:rsidRPr="00CB594C" w:rsidRDefault="00E33B39">
      <w:pPr>
        <w:pStyle w:val="AH3Div"/>
      </w:pPr>
      <w:bookmarkStart w:id="96" w:name="_Toc74051652"/>
      <w:r w:rsidRPr="00CB594C">
        <w:rPr>
          <w:rStyle w:val="CharDivNo"/>
        </w:rPr>
        <w:t>Division 6.1</w:t>
      </w:r>
      <w:r>
        <w:tab/>
      </w:r>
      <w:r w:rsidRPr="00CB594C">
        <w:rPr>
          <w:rStyle w:val="CharDivText"/>
        </w:rPr>
        <w:t>Powers and decisions generally</w:t>
      </w:r>
      <w:bookmarkEnd w:id="96"/>
    </w:p>
    <w:p w14:paraId="6DBD1151" w14:textId="77777777" w:rsidR="00E33B39" w:rsidRDefault="00E33B39" w:rsidP="00612415">
      <w:pPr>
        <w:pStyle w:val="AH5Sec"/>
      </w:pPr>
      <w:bookmarkStart w:id="97" w:name="_Toc74051653"/>
      <w:r w:rsidRPr="00CB594C">
        <w:rPr>
          <w:rStyle w:val="CharSectNo"/>
        </w:rPr>
        <w:t>52</w:t>
      </w:r>
      <w:r>
        <w:tab/>
        <w:t>Decisions by majority or presiding member</w:t>
      </w:r>
      <w:bookmarkEnd w:id="97"/>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8" w:name="_Toc74051654"/>
      <w:r w:rsidRPr="00CB594C">
        <w:rPr>
          <w:rStyle w:val="CharSectNo"/>
        </w:rPr>
        <w:t>53</w:t>
      </w:r>
      <w:r>
        <w:tab/>
        <w:t>Interim orders</w:t>
      </w:r>
      <w:bookmarkEnd w:id="98"/>
    </w:p>
    <w:p w14:paraId="56CA0D83" w14:textId="77777777" w:rsidR="003A65B7" w:rsidRPr="00CC3614" w:rsidRDefault="003A65B7" w:rsidP="003A65B7">
      <w:pPr>
        <w:pStyle w:val="Amain"/>
      </w:pPr>
      <w:r w:rsidRPr="00CC3614">
        <w:tab/>
        <w:t>(1)</w:t>
      </w:r>
      <w:r w:rsidRPr="00CC3614">
        <w:tab/>
        <w:t>This section applies if, at any stage before an application is finalised in the tribunal—</w:t>
      </w:r>
    </w:p>
    <w:p w14:paraId="20754D02" w14:textId="77777777" w:rsidR="003A65B7" w:rsidRPr="00CC3614" w:rsidRDefault="003A65B7" w:rsidP="003A65B7">
      <w:pPr>
        <w:pStyle w:val="Apara"/>
      </w:pPr>
      <w:r w:rsidRPr="00CC3614">
        <w:tab/>
        <w:t>(a)</w:t>
      </w:r>
      <w:r w:rsidRPr="00CC3614">
        <w:tab/>
        <w:t>a party to an application applies to the tribunal for an order under this section; and</w:t>
      </w:r>
    </w:p>
    <w:p w14:paraId="4F180737" w14:textId="77777777" w:rsidR="003A65B7" w:rsidRPr="00CC3614" w:rsidRDefault="003A65B7" w:rsidP="003A65B7">
      <w:pPr>
        <w:pStyle w:val="Apara"/>
      </w:pPr>
      <w:r w:rsidRPr="00CC3614">
        <w:tab/>
        <w:t>(b)</w:t>
      </w:r>
      <w:r w:rsidRPr="00CC3614">
        <w:tab/>
        <w:t>the tribunal is satisfied that, if an order under this section were not made,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67334C18" w14:textId="77777777" w:rsidR="003A65B7" w:rsidRPr="00CC3614" w:rsidRDefault="003A65B7" w:rsidP="003A65B7">
      <w:pPr>
        <w:pStyle w:val="Amain"/>
      </w:pPr>
      <w:r w:rsidRPr="00CC3614">
        <w:tab/>
        <w:t>(3)</w:t>
      </w:r>
      <w:r w:rsidRPr="00CC3614">
        <w:tab/>
        <w:t>An interim order remains in force until—</w:t>
      </w:r>
    </w:p>
    <w:p w14:paraId="35FB2291" w14:textId="77777777" w:rsidR="003A65B7" w:rsidRPr="00CC3614" w:rsidRDefault="003A65B7" w:rsidP="003A65B7">
      <w:pPr>
        <w:pStyle w:val="Apara"/>
      </w:pPr>
      <w:r w:rsidRPr="00CC3614">
        <w:tab/>
        <w:t>(a)</w:t>
      </w:r>
      <w:r w:rsidRPr="00CC3614">
        <w:tab/>
        <w:t>the tribunal orders otherwise; or</w:t>
      </w:r>
    </w:p>
    <w:p w14:paraId="7E69D316" w14:textId="77777777" w:rsidR="003A65B7" w:rsidRPr="00CC3614" w:rsidRDefault="003A65B7" w:rsidP="003A65B7">
      <w:pPr>
        <w:pStyle w:val="Apara"/>
      </w:pPr>
      <w:r w:rsidRPr="00CC3614">
        <w:tab/>
        <w:t>(</w:t>
      </w:r>
      <w:r>
        <w:t>b</w:t>
      </w:r>
      <w:r w:rsidRPr="00CC3614">
        <w:t>)</w:t>
      </w:r>
      <w:r w:rsidRPr="00CC3614">
        <w:tab/>
        <w:t>the application is finalised in the tribunal.</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9" w:name="_Toc74051655"/>
      <w:r w:rsidRPr="00CB594C">
        <w:rPr>
          <w:rStyle w:val="CharSectNo"/>
        </w:rPr>
        <w:t>54</w:t>
      </w:r>
      <w:r>
        <w:tab/>
        <w:t>Decisions without hearing</w:t>
      </w:r>
      <w:bookmarkEnd w:id="99"/>
    </w:p>
    <w:p w14:paraId="5E1EB335" w14:textId="5661540E" w:rsidR="003A65B7" w:rsidRPr="00CC3614" w:rsidRDefault="003A65B7" w:rsidP="003A65B7">
      <w:pPr>
        <w:pStyle w:val="Amain"/>
      </w:pPr>
      <w:r w:rsidRPr="00CC3614">
        <w:tab/>
        <w:t>(1)</w:t>
      </w:r>
      <w:r w:rsidRPr="00CC3614">
        <w:tab/>
        <w:t xml:space="preserve">The tribunal may, on application by a party or on its own initiative, decide an application </w:t>
      </w:r>
      <w:r w:rsidRPr="00CC3614">
        <w:rPr>
          <w:lang w:eastAsia="en-AU"/>
        </w:rPr>
        <w:t>on the basis of documents, without the parties, their representatives or witnesses appearing at a hearing</w:t>
      </w:r>
      <w:r w:rsidRPr="00CC3614">
        <w:t xml:space="preserve">. </w:t>
      </w:r>
    </w:p>
    <w:p w14:paraId="5ACDD0D1" w14:textId="77777777" w:rsidR="003A65B7" w:rsidRPr="00CC3614" w:rsidRDefault="003A65B7" w:rsidP="003A65B7">
      <w:pPr>
        <w:pStyle w:val="aNote"/>
      </w:pPr>
      <w:r w:rsidRPr="00CC3614">
        <w:rPr>
          <w:rStyle w:val="charItals"/>
        </w:rPr>
        <w:t>Note</w:t>
      </w:r>
      <w:r w:rsidRPr="00CC3614">
        <w:rPr>
          <w:rStyle w:val="charItals"/>
        </w:rPr>
        <w:tab/>
      </w:r>
      <w:r w:rsidRPr="00CC3614">
        <w:t>The procedures of the tribunal must be as simple, quick, inexpensive and informal as is consistent with achieving justice and the tribunal must observe natural justice and procedural fairness (see s 7).</w:t>
      </w:r>
    </w:p>
    <w:p w14:paraId="677215FF" w14:textId="227EE610" w:rsidR="00E33B39" w:rsidRDefault="00E33B39">
      <w:pPr>
        <w:pStyle w:val="Amain"/>
      </w:pPr>
      <w:r>
        <w:tab/>
        <w:t>(</w:t>
      </w:r>
      <w:r w:rsidR="003A65B7">
        <w:t>2</w:t>
      </w:r>
      <w:r>
        <w:t>)</w:t>
      </w:r>
      <w:r>
        <w:tab/>
        <w:t>The tribunal may give each party to an application notice to the effect that—</w:t>
      </w:r>
    </w:p>
    <w:p w14:paraId="47DF8402" w14:textId="77777777" w:rsidR="003A65B7" w:rsidRPr="00CC3614" w:rsidRDefault="003A65B7" w:rsidP="003A65B7">
      <w:pPr>
        <w:pStyle w:val="Apara"/>
        <w:rPr>
          <w:rFonts w:ascii="Times-Roman" w:hAnsi="Times-Roman" w:cs="Times-Roman"/>
          <w:szCs w:val="24"/>
          <w:lang w:eastAsia="en-AU"/>
        </w:rPr>
      </w:pPr>
      <w:r w:rsidRPr="00CC3614">
        <w:tab/>
        <w:t>(a)</w:t>
      </w:r>
      <w:r w:rsidRPr="00CC3614">
        <w:tab/>
        <w:t xml:space="preserve">the tribunal proposes to decide the application </w:t>
      </w:r>
      <w:r w:rsidRPr="00CC3614">
        <w:rPr>
          <w:lang w:eastAsia="en-AU"/>
        </w:rPr>
        <w:t xml:space="preserve">on the basis of documents, without the </w:t>
      </w:r>
      <w:r w:rsidRPr="00CC3614">
        <w:rPr>
          <w:rFonts w:ascii="Times-Roman" w:hAnsi="Times-Roman" w:cs="Times-Roman"/>
          <w:szCs w:val="24"/>
          <w:lang w:eastAsia="en-AU"/>
        </w:rPr>
        <w:t>parties, their representatives or witnesses appearing at a</w:t>
      </w:r>
      <w:r w:rsidRPr="00CC3614">
        <w:rPr>
          <w:lang w:eastAsia="en-AU"/>
        </w:rPr>
        <w:t xml:space="preserve"> </w:t>
      </w:r>
      <w:r w:rsidRPr="00CC3614">
        <w:rPr>
          <w:rFonts w:ascii="Times-Roman" w:hAnsi="Times-Roman" w:cs="Times-Roman"/>
          <w:szCs w:val="24"/>
          <w:lang w:eastAsia="en-AU"/>
        </w:rPr>
        <w:t>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520AC6FC" w:rsidR="00E33B39" w:rsidRDefault="00E33B39" w:rsidP="007D702A">
      <w:pPr>
        <w:pStyle w:val="Amain"/>
        <w:keepNext/>
      </w:pPr>
      <w:r>
        <w:lastRenderedPageBreak/>
        <w:tab/>
        <w:t>(</w:t>
      </w:r>
      <w:r w:rsidR="003A65B7">
        <w:t>3</w:t>
      </w:r>
      <w:r>
        <w:t>)</w:t>
      </w:r>
      <w:r>
        <w:tab/>
        <w:t>The tribunal may decide not to hold a hearing in relation to the application only if the tribunal—</w:t>
      </w:r>
    </w:p>
    <w:p w14:paraId="188D8AC1" w14:textId="2D3F43B0" w:rsidR="00E33B39" w:rsidRDefault="00E33B39">
      <w:pPr>
        <w:pStyle w:val="Apara"/>
      </w:pPr>
      <w:r>
        <w:tab/>
        <w:t>(a)</w:t>
      </w:r>
      <w:r>
        <w:tab/>
        <w:t>has given notice under subsection (</w:t>
      </w:r>
      <w:r w:rsidR="008F7B59">
        <w:t>2</w:t>
      </w:r>
      <w:r>
        <w:t>); and</w:t>
      </w:r>
    </w:p>
    <w:p w14:paraId="0910D3A7" w14:textId="08128A9B" w:rsidR="00E33B39" w:rsidRDefault="00E33B39">
      <w:pPr>
        <w:pStyle w:val="Apara"/>
      </w:pPr>
      <w:r>
        <w:tab/>
        <w:t>(b)</w:t>
      </w:r>
      <w:r>
        <w:tab/>
        <w:t>has taken into consideration any representations made by a party within the 21-day period or shorter period decided by the tribunal under subsection (</w:t>
      </w:r>
      <w:r w:rsidR="008F7B59">
        <w:t>2</w:t>
      </w:r>
      <w:r>
        <w:t>) (b); and</w:t>
      </w:r>
    </w:p>
    <w:p w14:paraId="6594505C" w14:textId="77777777" w:rsidR="00E33B39" w:rsidRDefault="00E33B39" w:rsidP="00231160">
      <w:pPr>
        <w:pStyle w:val="Apara"/>
        <w:keepNext/>
      </w:pPr>
      <w:r>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100" w:name="_Toc74051656"/>
      <w:r w:rsidRPr="00CB594C">
        <w:rPr>
          <w:rStyle w:val="CharSectNo"/>
        </w:rPr>
        <w:t>55</w:t>
      </w:r>
      <w:r>
        <w:tab/>
        <w:t>Powers of tribunal if parties reach agreement</w:t>
      </w:r>
      <w:bookmarkEnd w:id="100"/>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4EC07724" w14:textId="77777777" w:rsidR="008F7B59" w:rsidRPr="00CC3614" w:rsidRDefault="008F7B59" w:rsidP="008F7B59">
      <w:pPr>
        <w:pStyle w:val="Apara"/>
      </w:pPr>
      <w:r w:rsidRPr="00CC3614">
        <w:tab/>
        <w:t>(b)</w:t>
      </w:r>
      <w:r w:rsidRPr="00CC3614">
        <w:tab/>
        <w:t xml:space="preserve">the terms (the </w:t>
      </w:r>
      <w:r w:rsidRPr="00CC3614">
        <w:rPr>
          <w:rStyle w:val="charBoldItals"/>
        </w:rPr>
        <w:t>agreed terms</w:t>
      </w:r>
      <w:r w:rsidRPr="00CC3614">
        <w:t>) of the agreement are recorded by, or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lastRenderedPageBreak/>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1" w:name="_Toc74051657"/>
      <w:r w:rsidRPr="00CB594C">
        <w:rPr>
          <w:rStyle w:val="CharSectNo"/>
        </w:rPr>
        <w:t>55A</w:t>
      </w:r>
      <w:r w:rsidRPr="00B669BF">
        <w:tab/>
        <w:t>Conciliated agreement orders</w:t>
      </w:r>
      <w:bookmarkEnd w:id="101"/>
    </w:p>
    <w:p w14:paraId="4F5F6F68" w14:textId="2D2DA0EB"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70"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662A058D" w14:textId="77777777" w:rsidR="00E33B39" w:rsidRDefault="00E33B39" w:rsidP="00612415">
      <w:pPr>
        <w:pStyle w:val="AH5Sec"/>
      </w:pPr>
      <w:bookmarkStart w:id="102" w:name="_Toc74051658"/>
      <w:r w:rsidRPr="00CB594C">
        <w:rPr>
          <w:rStyle w:val="CharSectNo"/>
        </w:rPr>
        <w:lastRenderedPageBreak/>
        <w:t>56</w:t>
      </w:r>
      <w:r>
        <w:tab/>
        <w:t>Other actions by tribunal</w:t>
      </w:r>
      <w:bookmarkEnd w:id="102"/>
    </w:p>
    <w:p w14:paraId="7523E635" w14:textId="77777777" w:rsidR="00E33B39" w:rsidRDefault="00E33B39" w:rsidP="007D702A">
      <w:pPr>
        <w:pStyle w:val="Amainreturn"/>
        <w:keepNext/>
      </w:pPr>
      <w:r>
        <w:t>The tribunal may, by order—</w:t>
      </w:r>
    </w:p>
    <w:p w14:paraId="7D438659" w14:textId="77777777" w:rsidR="00E33B39" w:rsidRDefault="00E33B39" w:rsidP="007D702A">
      <w:pPr>
        <w:pStyle w:val="Apara"/>
        <w:keepNext/>
      </w:pPr>
      <w:r>
        <w:tab/>
        <w:t>(a)</w:t>
      </w:r>
      <w:r>
        <w:tab/>
        <w:t>hear an application jointly with another application that arises from the same or similar facts; or</w:t>
      </w:r>
    </w:p>
    <w:p w14:paraId="2285F15B" w14:textId="77777777" w:rsidR="00E33B39" w:rsidRDefault="00E33B39" w:rsidP="007D702A">
      <w:pPr>
        <w:pStyle w:val="Apara"/>
        <w:keepNext/>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1B4AD094" w:rsidR="00E25EF5" w:rsidRDefault="00E25EF5" w:rsidP="00E25EF5">
      <w:pPr>
        <w:pStyle w:val="aNotesubpar"/>
      </w:pPr>
      <w:r w:rsidRPr="00537812">
        <w:rPr>
          <w:rStyle w:val="charItals"/>
        </w:rPr>
        <w:t>Note</w:t>
      </w:r>
      <w:r w:rsidRPr="00537812">
        <w:rPr>
          <w:rStyle w:val="charItals"/>
        </w:rPr>
        <w:tab/>
      </w:r>
      <w:r w:rsidRPr="00537812">
        <w:t xml:space="preserve">A party may apply to the tribunal under this provision if the tribunal makes an order under </w:t>
      </w:r>
      <w:r w:rsidR="008F7B59" w:rsidRPr="00CC3614">
        <w:t>s 47A</w:t>
      </w:r>
      <w:r w:rsidRPr="00537812">
        <w:t xml:space="preserve"> after hearing an application in the absence of a party</w:t>
      </w:r>
      <w:r>
        <w:t>.</w:t>
      </w:r>
    </w:p>
    <w:p w14:paraId="296BF075" w14:textId="77777777" w:rsidR="00E33B39" w:rsidRDefault="00E33B39">
      <w:pPr>
        <w:pStyle w:val="Asubpara"/>
      </w:pPr>
      <w:r>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lastRenderedPageBreak/>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9EAC715" w14:textId="77777777" w:rsidR="008F7B59" w:rsidRPr="00CC3614" w:rsidRDefault="008F7B59" w:rsidP="008F7B59">
      <w:pPr>
        <w:pStyle w:val="aExamINumpar"/>
        <w:keepNext/>
        <w:keepLines/>
      </w:pPr>
      <w:r w:rsidRPr="00CC3614">
        <w:t>3</w:t>
      </w:r>
      <w:r w:rsidRPr="00CC3614">
        <w:tab/>
        <w:t>an order staying an order, pending an appeal</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4A8315C9"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3" w:name="_Toc74051659"/>
      <w:r w:rsidRPr="00CB594C">
        <w:rPr>
          <w:rStyle w:val="CharSectNo"/>
        </w:rPr>
        <w:t>57</w:t>
      </w:r>
      <w:r>
        <w:tab/>
        <w:t>Powers and decisions in authorising laws</w:t>
      </w:r>
      <w:bookmarkEnd w:id="103"/>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4" w:name="_Toc74051660"/>
      <w:r w:rsidRPr="00CB594C">
        <w:rPr>
          <w:rStyle w:val="CharSectNo"/>
        </w:rPr>
        <w:t>58</w:t>
      </w:r>
      <w:r>
        <w:tab/>
        <w:t>No limitation on other functions of tribunal</w:t>
      </w:r>
      <w:bookmarkEnd w:id="104"/>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5" w:name="_Toc74051661"/>
      <w:r w:rsidRPr="00CB594C">
        <w:rPr>
          <w:rStyle w:val="CharSectNo"/>
        </w:rPr>
        <w:t>59</w:t>
      </w:r>
      <w:r>
        <w:tab/>
        <w:t>Tribunal to record details of order and give copy to parties</w:t>
      </w:r>
      <w:bookmarkEnd w:id="105"/>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lastRenderedPageBreak/>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6" w:name="_Toc74051662"/>
      <w:r w:rsidRPr="00CB594C">
        <w:rPr>
          <w:rStyle w:val="CharSectNo"/>
        </w:rPr>
        <w:t>60</w:t>
      </w:r>
      <w:r>
        <w:tab/>
        <w:t>Statement of reasons</w:t>
      </w:r>
      <w:bookmarkEnd w:id="106"/>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21E7A5A0"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2"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D702A">
      <w:pPr>
        <w:pStyle w:val="aNote"/>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7" w:name="_Toc74051663"/>
      <w:r w:rsidRPr="00CB594C">
        <w:rPr>
          <w:rStyle w:val="CharSectNo"/>
        </w:rPr>
        <w:lastRenderedPageBreak/>
        <w:t>61</w:t>
      </w:r>
      <w:r>
        <w:tab/>
        <w:t>Making and effect of orders</w:t>
      </w:r>
      <w:bookmarkEnd w:id="107"/>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8" w:name="_Toc74051664"/>
      <w:r w:rsidRPr="00CB594C">
        <w:rPr>
          <w:rStyle w:val="CharSectNo"/>
        </w:rPr>
        <w:t>62</w:t>
      </w:r>
      <w:r>
        <w:tab/>
        <w:t>Reserving decisions</w:t>
      </w:r>
      <w:bookmarkEnd w:id="108"/>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09" w:name="_Toc74051665"/>
      <w:r w:rsidRPr="00CB594C">
        <w:rPr>
          <w:rStyle w:val="CharSectNo"/>
        </w:rPr>
        <w:lastRenderedPageBreak/>
        <w:t>63</w:t>
      </w:r>
      <w:r>
        <w:tab/>
        <w:t>Correction of errors</w:t>
      </w:r>
      <w:bookmarkEnd w:id="109"/>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CB594C" w:rsidRDefault="00E33B39" w:rsidP="00612415">
      <w:pPr>
        <w:pStyle w:val="AH3Div"/>
      </w:pPr>
      <w:bookmarkStart w:id="110" w:name="_Toc74051666"/>
      <w:r w:rsidRPr="00CB594C">
        <w:rPr>
          <w:rStyle w:val="CharDivNo"/>
        </w:rPr>
        <w:t>Division 6.2</w:t>
      </w:r>
      <w:r>
        <w:tab/>
      </w:r>
      <w:r w:rsidRPr="00CB594C">
        <w:rPr>
          <w:rStyle w:val="CharDivText"/>
        </w:rPr>
        <w:t>Powers and decisions in applications for occupational discipline</w:t>
      </w:r>
      <w:bookmarkEnd w:id="110"/>
      <w:r w:rsidRPr="00CB594C">
        <w:rPr>
          <w:rStyle w:val="CharDivText"/>
        </w:rPr>
        <w:t xml:space="preserve"> </w:t>
      </w:r>
    </w:p>
    <w:p w14:paraId="3067EC7C" w14:textId="77777777" w:rsidR="00E33B39" w:rsidRDefault="00E33B39" w:rsidP="00612415">
      <w:pPr>
        <w:pStyle w:val="AH5Sec"/>
      </w:pPr>
      <w:bookmarkStart w:id="111" w:name="_Toc74051667"/>
      <w:r w:rsidRPr="00CB594C">
        <w:rPr>
          <w:rStyle w:val="CharSectNo"/>
        </w:rPr>
        <w:t>64</w:t>
      </w:r>
      <w:r>
        <w:tab/>
        <w:t>Definitions—div 6.2</w:t>
      </w:r>
      <w:bookmarkEnd w:id="111"/>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2" w:name="_Toc74051668"/>
      <w:r w:rsidRPr="00CB594C">
        <w:rPr>
          <w:rStyle w:val="CharSectNo"/>
        </w:rPr>
        <w:t>65</w:t>
      </w:r>
      <w:r>
        <w:tab/>
        <w:t>Considerations before making orders on application for occupational discipline</w:t>
      </w:r>
      <w:bookmarkEnd w:id="112"/>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lastRenderedPageBreak/>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3" w:name="_Toc74051669"/>
      <w:r w:rsidRPr="00CB594C">
        <w:rPr>
          <w:rStyle w:val="CharSectNo"/>
        </w:rPr>
        <w:t>66</w:t>
      </w:r>
      <w:r>
        <w:tab/>
        <w:t>Orders for occupational discipline</w:t>
      </w:r>
      <w:bookmarkEnd w:id="113"/>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lastRenderedPageBreak/>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4" w:name="_Toc74051670"/>
      <w:r w:rsidRPr="00CB594C">
        <w:rPr>
          <w:rStyle w:val="CharSectNo"/>
        </w:rPr>
        <w:t>67</w:t>
      </w:r>
      <w:r>
        <w:tab/>
        <w:t>Kinds of directions for licensed and registered people</w:t>
      </w:r>
      <w:bookmarkEnd w:id="114"/>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tab/>
        <w:t>(3)</w:t>
      </w:r>
      <w:r>
        <w:tab/>
        <w:t>A direction must state the period within which the subject person must comply with the direction.</w:t>
      </w:r>
    </w:p>
    <w:p w14:paraId="66C59EF5" w14:textId="77777777" w:rsidR="00E33B39" w:rsidRDefault="00E33B39">
      <w:pPr>
        <w:pStyle w:val="Amain"/>
      </w:pPr>
      <w:r>
        <w:lastRenderedPageBreak/>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4EC9AA4A"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21BA9210" w14:textId="77777777" w:rsidR="00E33B39" w:rsidRPr="00CB594C" w:rsidRDefault="00E33B39" w:rsidP="00612415">
      <w:pPr>
        <w:pStyle w:val="AH3Div"/>
      </w:pPr>
      <w:bookmarkStart w:id="115" w:name="_Toc74051671"/>
      <w:r w:rsidRPr="00CB594C">
        <w:rPr>
          <w:rStyle w:val="CharDivNo"/>
        </w:rPr>
        <w:t>Division 6.3</w:t>
      </w:r>
      <w:r>
        <w:tab/>
      </w:r>
      <w:r w:rsidRPr="00CB594C">
        <w:rPr>
          <w:rStyle w:val="CharDivText"/>
        </w:rPr>
        <w:t>Powers and decisions in applications for administrative review</w:t>
      </w:r>
      <w:bookmarkEnd w:id="115"/>
      <w:r w:rsidRPr="00CB594C">
        <w:rPr>
          <w:rStyle w:val="CharDivText"/>
        </w:rPr>
        <w:t xml:space="preserve"> </w:t>
      </w:r>
    </w:p>
    <w:p w14:paraId="0D822158" w14:textId="77777777" w:rsidR="00DB5BCA" w:rsidRDefault="00DB5BCA" w:rsidP="00DB5BCA">
      <w:pPr>
        <w:pStyle w:val="AH5Sec"/>
      </w:pPr>
      <w:bookmarkStart w:id="116" w:name="_Toc74051672"/>
      <w:r w:rsidRPr="00CB594C">
        <w:rPr>
          <w:rStyle w:val="CharSectNo"/>
        </w:rPr>
        <w:t>67A</w:t>
      </w:r>
      <w:r>
        <w:tab/>
        <w:t>Reviewable decision notice</w:t>
      </w:r>
      <w:bookmarkEnd w:id="116"/>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7" w:name="_Toc74051673"/>
      <w:r w:rsidRPr="00CB594C">
        <w:rPr>
          <w:rStyle w:val="CharSectNo"/>
        </w:rPr>
        <w:t>67B</w:t>
      </w:r>
      <w:r>
        <w:tab/>
        <w:t>Internal review notice</w:t>
      </w:r>
      <w:bookmarkEnd w:id="117"/>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77777777" w:rsidR="007600DF" w:rsidRDefault="007600DF" w:rsidP="007600DF">
      <w:pPr>
        <w:pStyle w:val="aDef"/>
      </w:pPr>
      <w:r>
        <w:rPr>
          <w:rStyle w:val="charBoldItals"/>
        </w:rPr>
        <w:t>reviewable decision</w:t>
      </w:r>
      <w:r>
        <w:rPr>
          <w:rStyle w:val="charItals"/>
        </w:rPr>
        <w:t>—</w:t>
      </w:r>
      <w:r>
        <w:t xml:space="preserve">see section 67A. </w:t>
      </w:r>
    </w:p>
    <w:p w14:paraId="086AC451" w14:textId="77777777" w:rsidR="00E33B39" w:rsidRDefault="00E33B39" w:rsidP="00612415">
      <w:pPr>
        <w:pStyle w:val="AH5Sec"/>
      </w:pPr>
      <w:bookmarkStart w:id="118" w:name="_Toc74051674"/>
      <w:r w:rsidRPr="00CB594C">
        <w:rPr>
          <w:rStyle w:val="CharSectNo"/>
        </w:rPr>
        <w:lastRenderedPageBreak/>
        <w:t>68</w:t>
      </w:r>
      <w:r>
        <w:tab/>
        <w:t>Review of decisions</w:t>
      </w:r>
      <w:bookmarkEnd w:id="118"/>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2996B772"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4"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19" w:name="_Toc74051675"/>
      <w:r w:rsidRPr="00CB594C">
        <w:rPr>
          <w:rStyle w:val="CharSectNo"/>
        </w:rPr>
        <w:t>69</w:t>
      </w:r>
      <w:r>
        <w:tab/>
        <w:t>Effect of orders for administrative review</w:t>
      </w:r>
      <w:bookmarkEnd w:id="119"/>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CB594C" w:rsidRDefault="00E33B39" w:rsidP="00612415">
      <w:pPr>
        <w:pStyle w:val="AH2Part"/>
      </w:pPr>
      <w:bookmarkStart w:id="120" w:name="_Toc74051676"/>
      <w:r w:rsidRPr="00CB594C">
        <w:rPr>
          <w:rStyle w:val="CharPartNo"/>
        </w:rPr>
        <w:lastRenderedPageBreak/>
        <w:t>Part 7</w:t>
      </w:r>
      <w:r>
        <w:tab/>
      </w:r>
      <w:r w:rsidRPr="00CB594C">
        <w:rPr>
          <w:rStyle w:val="CharPartText"/>
        </w:rPr>
        <w:t>Enforcement and offences</w:t>
      </w:r>
      <w:bookmarkEnd w:id="120"/>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1" w:name="_Toc74051677"/>
      <w:r w:rsidRPr="00CB594C">
        <w:rPr>
          <w:rStyle w:val="CharSectNo"/>
        </w:rPr>
        <w:t>69A</w:t>
      </w:r>
      <w:r w:rsidRPr="00537812">
        <w:tab/>
        <w:t xml:space="preserve">Meaning of </w:t>
      </w:r>
      <w:r w:rsidRPr="00537812">
        <w:rPr>
          <w:rStyle w:val="charItals"/>
        </w:rPr>
        <w:t>appropriate court</w:t>
      </w:r>
      <w:r w:rsidRPr="00537812">
        <w:t>—pt 7</w:t>
      </w:r>
      <w:bookmarkEnd w:id="121"/>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2" w:name="_Toc74051678"/>
      <w:r w:rsidRPr="00CB594C">
        <w:rPr>
          <w:rStyle w:val="CharSectNo"/>
        </w:rPr>
        <w:t>70</w:t>
      </w:r>
      <w:r>
        <w:tab/>
        <w:t>Application of Criminal Code, ch 7</w:t>
      </w:r>
      <w:bookmarkEnd w:id="122"/>
    </w:p>
    <w:p w14:paraId="67D5520E" w14:textId="16084CBC" w:rsidR="00E33B39" w:rsidRDefault="00E33B39">
      <w:pPr>
        <w:pStyle w:val="Amainreturn"/>
        <w:keepNext/>
      </w:pPr>
      <w:r>
        <w:t xml:space="preserve">A proceeding before the tribunal is a legal proceeding for the </w:t>
      </w:r>
      <w:hyperlink r:id="rId75"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3" w:name="_Toc74051679"/>
      <w:r w:rsidRPr="00CB594C">
        <w:rPr>
          <w:rStyle w:val="CharSectNo"/>
        </w:rPr>
        <w:t>71</w:t>
      </w:r>
      <w:r w:rsidRPr="00537812">
        <w:tab/>
        <w:t>Enforcement of orders</w:t>
      </w:r>
      <w:bookmarkEnd w:id="123"/>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5774843D"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6" w:tooltip="SL2006-29" w:history="1">
        <w:r w:rsidRPr="00537812">
          <w:rPr>
            <w:rStyle w:val="charCitHyperlinkItal"/>
          </w:rPr>
          <w:t>Court Procedures Rules 2006</w:t>
        </w:r>
      </w:hyperlink>
      <w:r w:rsidRPr="00537812">
        <w:t>, part 2.18 (Enforcement).</w:t>
      </w:r>
    </w:p>
    <w:p w14:paraId="0C68E3AF" w14:textId="2C01FDFD" w:rsidR="00EE77F9" w:rsidRPr="00537812" w:rsidRDefault="00EE77F9" w:rsidP="00EE77F9">
      <w:pPr>
        <w:pStyle w:val="aNote"/>
        <w:keepNext/>
      </w:pPr>
      <w:r w:rsidRPr="00537812">
        <w:rPr>
          <w:rStyle w:val="charItals"/>
        </w:rPr>
        <w:t>Note 1</w:t>
      </w:r>
      <w:r w:rsidRPr="00537812">
        <w:tab/>
        <w:t xml:space="preserve">The </w:t>
      </w:r>
      <w:hyperlink r:id="rId77"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6379A6FA"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8"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4D07BD61" w:rsidR="00EE77F9" w:rsidRPr="00537812" w:rsidRDefault="00EE77F9" w:rsidP="00EE77F9">
      <w:pPr>
        <w:pStyle w:val="aDef"/>
      </w:pPr>
      <w:r w:rsidRPr="00537812">
        <w:rPr>
          <w:rStyle w:val="charBoldItals"/>
        </w:rPr>
        <w:t>money order</w:t>
      </w:r>
      <w:r w:rsidRPr="00537812">
        <w:t xml:space="preserve">—see the </w:t>
      </w:r>
      <w:hyperlink r:id="rId79" w:tooltip="SL2006-29" w:history="1">
        <w:r w:rsidRPr="00537812">
          <w:rPr>
            <w:rStyle w:val="charCitHyperlinkItal"/>
          </w:rPr>
          <w:t>Court Procedures Rules 2006</w:t>
        </w:r>
      </w:hyperlink>
      <w:r w:rsidRPr="00537812">
        <w:t>, rule 2000.</w:t>
      </w:r>
    </w:p>
    <w:p w14:paraId="599FA665" w14:textId="3CF9160B" w:rsidR="00EE77F9" w:rsidRPr="00537812" w:rsidRDefault="00EE77F9" w:rsidP="00EE77F9">
      <w:pPr>
        <w:pStyle w:val="aDef"/>
      </w:pPr>
      <w:r w:rsidRPr="00537812">
        <w:rPr>
          <w:rStyle w:val="charBoldItals"/>
        </w:rPr>
        <w:t>non-money order</w:t>
      </w:r>
      <w:r w:rsidRPr="00537812">
        <w:t xml:space="preserve">—see the </w:t>
      </w:r>
      <w:hyperlink r:id="rId80"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4" w:name="_Toc74051680"/>
      <w:r w:rsidRPr="00CB594C">
        <w:rPr>
          <w:rStyle w:val="CharSectNo"/>
        </w:rPr>
        <w:t>72</w:t>
      </w:r>
      <w:r>
        <w:tab/>
        <w:t>Faulty filed orders referred back to tribunal</w:t>
      </w:r>
      <w:bookmarkEnd w:id="124"/>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77777777" w:rsidR="00E33B39" w:rsidRDefault="00E33B39" w:rsidP="00247667">
      <w:pPr>
        <w:pStyle w:val="Apara"/>
        <w:keepNext/>
      </w:pPr>
      <w:r>
        <w:tab/>
        <w:t>(b)</w:t>
      </w:r>
      <w:r>
        <w:tab/>
        <w:t>the tribunal corrects the error in the order under section 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5" w:name="_Toc74051681"/>
      <w:r w:rsidRPr="00CB594C">
        <w:rPr>
          <w:rStyle w:val="CharSectNo"/>
        </w:rPr>
        <w:lastRenderedPageBreak/>
        <w:t>73</w:t>
      </w:r>
      <w:r>
        <w:tab/>
        <w:t>Fixed faulty orders</w:t>
      </w:r>
      <w:bookmarkEnd w:id="125"/>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7777777" w:rsidR="00E33B39" w:rsidRDefault="00E33B39">
      <w:pPr>
        <w:pStyle w:val="Apara"/>
      </w:pPr>
      <w:r>
        <w:tab/>
        <w:t>(b)</w:t>
      </w:r>
      <w:r>
        <w:tab/>
        <w:t>the tribunal corrects the error in the order under section 63 (Correction of errors); or</w:t>
      </w:r>
    </w:p>
    <w:p w14:paraId="2D51B13F" w14:textId="77777777" w:rsidR="00E33B39" w:rsidRDefault="00E33B39">
      <w:pPr>
        <w:pStyle w:val="Apara"/>
      </w:pPr>
      <w:r>
        <w:tab/>
        <w:t>(c)</w:t>
      </w:r>
      <w:r>
        <w:tab/>
        <w:t>the correction tribunal corrects the order under section 78 (Correction requests).</w:t>
      </w:r>
    </w:p>
    <w:p w14:paraId="32098AFD" w14:textId="3ACF7BBD"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1"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6" w:name="_Toc74051682"/>
      <w:r w:rsidRPr="00CB594C">
        <w:rPr>
          <w:rStyle w:val="CharSectNo"/>
        </w:rPr>
        <w:t>74</w:t>
      </w:r>
      <w:r>
        <w:tab/>
        <w:t>Failure to comply with order</w:t>
      </w:r>
      <w:bookmarkEnd w:id="126"/>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7" w:name="_Toc74051683"/>
      <w:r w:rsidRPr="00CB594C">
        <w:rPr>
          <w:rStyle w:val="CharSectNo"/>
        </w:rPr>
        <w:t>75</w:t>
      </w:r>
      <w:r>
        <w:tab/>
        <w:t>Nonpayment of amounts ordered to be paid</w:t>
      </w:r>
      <w:bookmarkEnd w:id="127"/>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44CAD009" w:rsidR="00E33B39" w:rsidRDefault="00E33B39">
      <w:pPr>
        <w:pStyle w:val="aNote"/>
        <w:keepNext/>
      </w:pPr>
      <w:r>
        <w:rPr>
          <w:rStyle w:val="charItals"/>
        </w:rPr>
        <w:t>Note 1</w:t>
      </w:r>
      <w:r>
        <w:rPr>
          <w:rStyle w:val="charItals"/>
        </w:rPr>
        <w:tab/>
      </w:r>
      <w:r>
        <w:t xml:space="preserve">For how documents may be served, see the </w:t>
      </w:r>
      <w:hyperlink r:id="rId82"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8" w:name="_Toc74051684"/>
      <w:r w:rsidRPr="00CB594C">
        <w:rPr>
          <w:rStyle w:val="CharSectNo"/>
        </w:rPr>
        <w:lastRenderedPageBreak/>
        <w:t>76</w:t>
      </w:r>
      <w:r>
        <w:tab/>
        <w:t>Suspension or cancellation on warning notice</w:t>
      </w:r>
      <w:bookmarkEnd w:id="128"/>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CB594C" w:rsidRDefault="00E33B39" w:rsidP="00612415">
      <w:pPr>
        <w:pStyle w:val="AH2Part"/>
      </w:pPr>
      <w:bookmarkStart w:id="129" w:name="_Toc74051685"/>
      <w:r w:rsidRPr="00CB594C">
        <w:rPr>
          <w:rStyle w:val="CharPartNo"/>
        </w:rPr>
        <w:lastRenderedPageBreak/>
        <w:t>Part 8</w:t>
      </w:r>
      <w:r>
        <w:rPr>
          <w:rStyle w:val="CharPartText"/>
        </w:rPr>
        <w:tab/>
      </w:r>
      <w:r w:rsidRPr="00CB594C">
        <w:rPr>
          <w:rStyle w:val="CharPartText"/>
        </w:rPr>
        <w:t>Referrals and appeals</w:t>
      </w:r>
      <w:bookmarkEnd w:id="129"/>
      <w:r w:rsidRPr="00CB594C">
        <w:rPr>
          <w:rStyle w:val="CharPartText"/>
        </w:rPr>
        <w:t xml:space="preserve"> </w:t>
      </w:r>
    </w:p>
    <w:p w14:paraId="5A67C2F2" w14:textId="77777777" w:rsidR="00E33B39" w:rsidRPr="00CB594C" w:rsidRDefault="00E33B39" w:rsidP="00612415">
      <w:pPr>
        <w:pStyle w:val="AH3Div"/>
      </w:pPr>
      <w:bookmarkStart w:id="130" w:name="_Toc74051686"/>
      <w:r w:rsidRPr="00CB594C">
        <w:rPr>
          <w:rStyle w:val="CharDivNo"/>
        </w:rPr>
        <w:t>Division 8.1</w:t>
      </w:r>
      <w:r>
        <w:tab/>
      </w:r>
      <w:r w:rsidRPr="00CB594C">
        <w:rPr>
          <w:rStyle w:val="CharDivText"/>
        </w:rPr>
        <w:t>Tribunal referrals and appeals</w:t>
      </w:r>
      <w:bookmarkEnd w:id="130"/>
    </w:p>
    <w:p w14:paraId="59AEAE15" w14:textId="77777777" w:rsidR="00E33B39" w:rsidRDefault="00E33B39" w:rsidP="00612415">
      <w:pPr>
        <w:pStyle w:val="AH5Sec"/>
      </w:pPr>
      <w:bookmarkStart w:id="131" w:name="_Toc74051687"/>
      <w:r w:rsidRPr="00CB594C">
        <w:rPr>
          <w:rStyle w:val="CharSectNo"/>
        </w:rPr>
        <w:t>77</w:t>
      </w:r>
      <w:r>
        <w:tab/>
        <w:t>Referral of questions of law within tribunal</w:t>
      </w:r>
      <w:bookmarkEnd w:id="131"/>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1B839614"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3" w:tooltip="A2004-57" w:history="1">
        <w:r w:rsidR="00DC0154" w:rsidRPr="00DC0154">
          <w:rPr>
            <w:rStyle w:val="charCitHyperlinkItal"/>
          </w:rPr>
          <w:t>Heritage Act 2004</w:t>
        </w:r>
      </w:hyperlink>
      <w:r w:rsidRPr="00844868">
        <w:t xml:space="preserve">, the </w:t>
      </w:r>
      <w:hyperlink r:id="rId84" w:tooltip="A2007-24" w:history="1">
        <w:r w:rsidR="00DC0154" w:rsidRPr="00DC0154">
          <w:rPr>
            <w:rStyle w:val="charCitHyperlinkItal"/>
          </w:rPr>
          <w:t>Planning and Development Act 2007</w:t>
        </w:r>
      </w:hyperlink>
      <w:r w:rsidRPr="00844868">
        <w:t xml:space="preserve"> or the </w:t>
      </w:r>
      <w:hyperlink r:id="rId85"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2" w:name="_Toc74051688"/>
      <w:r w:rsidRPr="00CB594C">
        <w:rPr>
          <w:rStyle w:val="CharSectNo"/>
        </w:rPr>
        <w:lastRenderedPageBreak/>
        <w:t>78</w:t>
      </w:r>
      <w:r>
        <w:tab/>
        <w:t>Correction requests</w:t>
      </w:r>
      <w:bookmarkEnd w:id="132"/>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1E5A0A02"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6" w:tooltip="A2004-57" w:history="1">
        <w:r w:rsidR="00DC0154" w:rsidRPr="00DC0154">
          <w:rPr>
            <w:rStyle w:val="charCitHyperlinkItal"/>
          </w:rPr>
          <w:t>Heritage Act 2004</w:t>
        </w:r>
      </w:hyperlink>
      <w:r w:rsidRPr="00844868">
        <w:t xml:space="preserve">, the </w:t>
      </w:r>
      <w:hyperlink r:id="rId87" w:tooltip="A2007-24" w:history="1">
        <w:r w:rsidR="00DC0154" w:rsidRPr="00DC0154">
          <w:rPr>
            <w:rStyle w:val="charCitHyperlinkItal"/>
          </w:rPr>
          <w:t>Planning and Development Act 2007</w:t>
        </w:r>
      </w:hyperlink>
      <w:r w:rsidRPr="00844868">
        <w:t xml:space="preserve"> or the </w:t>
      </w:r>
      <w:hyperlink r:id="rId88"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3" w:name="_Toc74051689"/>
      <w:r w:rsidRPr="00CB594C">
        <w:rPr>
          <w:rStyle w:val="CharSectNo"/>
        </w:rPr>
        <w:lastRenderedPageBreak/>
        <w:t>79</w:t>
      </w:r>
      <w:r>
        <w:tab/>
        <w:t>Appeals within tribunal</w:t>
      </w:r>
      <w:bookmarkEnd w:id="133"/>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06E2B0C2"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9" w:tooltip="A2016-55" w:history="1">
        <w:r w:rsidR="00730C5D" w:rsidRPr="00D71387">
          <w:rPr>
            <w:rStyle w:val="charCitHyperlinkItal"/>
          </w:rPr>
          <w:t>Freedom of Information Act 2016</w:t>
        </w:r>
      </w:hyperlink>
      <w:r w:rsidR="00730C5D" w:rsidRPr="004F4043">
        <w:t>,</w:t>
      </w:r>
      <w:r w:rsidRPr="00844868">
        <w:t xml:space="preserve"> the </w:t>
      </w:r>
      <w:hyperlink r:id="rId90" w:tooltip="A2004-57" w:history="1">
        <w:r w:rsidR="00DC0154" w:rsidRPr="00DC0154">
          <w:rPr>
            <w:rStyle w:val="charCitHyperlinkItal"/>
          </w:rPr>
          <w:t>Heritage Act 2004</w:t>
        </w:r>
      </w:hyperlink>
      <w:r w:rsidRPr="00844868">
        <w:t xml:space="preserve">, the </w:t>
      </w:r>
      <w:hyperlink r:id="rId91" w:tooltip="A2007-24" w:history="1">
        <w:r w:rsidR="00DC0154" w:rsidRPr="00DC0154">
          <w:rPr>
            <w:rStyle w:val="charCitHyperlinkItal"/>
          </w:rPr>
          <w:t>Planning and Development Act 2007</w:t>
        </w:r>
      </w:hyperlink>
      <w:r w:rsidRPr="00844868">
        <w:t xml:space="preserve"> or the </w:t>
      </w:r>
      <w:hyperlink r:id="rId92"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4" w:name="_Toc74051690"/>
      <w:r w:rsidRPr="00CB594C">
        <w:rPr>
          <w:rStyle w:val="CharSectNo"/>
        </w:rPr>
        <w:t>80</w:t>
      </w:r>
      <w:r>
        <w:tab/>
        <w:t>Dismissing appeals</w:t>
      </w:r>
      <w:bookmarkEnd w:id="134"/>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5" w:name="_Toc74051691"/>
      <w:r w:rsidRPr="00CB594C">
        <w:rPr>
          <w:rStyle w:val="CharSectNo"/>
        </w:rPr>
        <w:t>81</w:t>
      </w:r>
      <w:r>
        <w:tab/>
        <w:t>Constitution of appeal tribunal</w:t>
      </w:r>
      <w:bookmarkEnd w:id="135"/>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77CAF609" w14:textId="77777777" w:rsidR="008F7B59" w:rsidRPr="00CC3614" w:rsidRDefault="008F7B59" w:rsidP="008F7B59">
      <w:pPr>
        <w:pStyle w:val="AH5Sec"/>
      </w:pPr>
      <w:bookmarkStart w:id="136" w:name="_Toc74051692"/>
      <w:r w:rsidRPr="00CB594C">
        <w:rPr>
          <w:rStyle w:val="CharSectNo"/>
        </w:rPr>
        <w:t>82</w:t>
      </w:r>
      <w:r w:rsidRPr="00CC3614">
        <w:tab/>
        <w:t>Appeal tribunal—general powers</w:t>
      </w:r>
      <w:bookmarkEnd w:id="136"/>
    </w:p>
    <w:p w14:paraId="404DC230" w14:textId="77777777" w:rsidR="008F7B59" w:rsidRPr="00CC3614" w:rsidRDefault="008F7B59" w:rsidP="008F7B59">
      <w:pPr>
        <w:pStyle w:val="Amain"/>
      </w:pPr>
      <w:r w:rsidRPr="00CC3614">
        <w:tab/>
        <w:t>(1)</w:t>
      </w:r>
      <w:r w:rsidRPr="00CC3614">
        <w:tab/>
        <w:t>An appeal tribunal may, as the tribunal considers appropriate, deal with an appeal—</w:t>
      </w:r>
    </w:p>
    <w:p w14:paraId="021F7C4A" w14:textId="77777777" w:rsidR="008F7B59" w:rsidRPr="00CC3614" w:rsidRDefault="008F7B59" w:rsidP="008F7B59">
      <w:pPr>
        <w:pStyle w:val="Apara"/>
      </w:pPr>
      <w:r w:rsidRPr="00CC3614">
        <w:tab/>
        <w:t>(a)</w:t>
      </w:r>
      <w:r w:rsidRPr="00CC3614">
        <w:tab/>
        <w:t>as a new application; or</w:t>
      </w:r>
    </w:p>
    <w:p w14:paraId="0CEFD5FD" w14:textId="77777777" w:rsidR="008F7B59" w:rsidRPr="00CC3614" w:rsidRDefault="008F7B59" w:rsidP="008F7B59">
      <w:pPr>
        <w:pStyle w:val="Apara"/>
      </w:pPr>
      <w:r w:rsidRPr="00CC3614">
        <w:tab/>
        <w:t>(b)</w:t>
      </w:r>
      <w:r w:rsidRPr="00CC3614">
        <w:tab/>
        <w:t>as a review of all or part of the original decision on the application by the tribunal.</w:t>
      </w:r>
    </w:p>
    <w:p w14:paraId="67F0F9BE" w14:textId="77777777" w:rsidR="008F7B59" w:rsidRPr="00CC3614" w:rsidRDefault="008F7B59" w:rsidP="008F7B59">
      <w:pPr>
        <w:pStyle w:val="Amain"/>
      </w:pPr>
      <w:r w:rsidRPr="00CC3614">
        <w:tab/>
        <w:t>(2)</w:t>
      </w:r>
      <w:r w:rsidRPr="00CC3614">
        <w:tab/>
        <w:t>An appeal tribunal—</w:t>
      </w:r>
    </w:p>
    <w:p w14:paraId="22A9CCA7" w14:textId="77777777" w:rsidR="008F7B59" w:rsidRPr="00CC3614" w:rsidRDefault="008F7B59" w:rsidP="008F7B59">
      <w:pPr>
        <w:pStyle w:val="Apara"/>
      </w:pPr>
      <w:r w:rsidRPr="00CC3614">
        <w:tab/>
        <w:t>(a)</w:t>
      </w:r>
      <w:r w:rsidRPr="00CC3614">
        <w:tab/>
        <w:t>has all the powers and duties of the tribunal that made the order appealed from; and</w:t>
      </w:r>
    </w:p>
    <w:p w14:paraId="671CD6AB" w14:textId="77777777" w:rsidR="008F7B59" w:rsidRPr="00CC3614" w:rsidRDefault="008F7B59" w:rsidP="008F7B59">
      <w:pPr>
        <w:pStyle w:val="Apara"/>
      </w:pPr>
      <w:r w:rsidRPr="00CC3614">
        <w:tab/>
        <w:t>(b)</w:t>
      </w:r>
      <w:r w:rsidRPr="00CC3614">
        <w:tab/>
        <w:t>may draw inferences of fact; and</w:t>
      </w:r>
    </w:p>
    <w:p w14:paraId="58643A35" w14:textId="77777777" w:rsidR="008F7B59" w:rsidRPr="00CC3614" w:rsidRDefault="008F7B59" w:rsidP="008F7B59">
      <w:pPr>
        <w:pStyle w:val="Apara"/>
      </w:pPr>
      <w:r w:rsidRPr="00CC3614">
        <w:tab/>
        <w:t>(c)</w:t>
      </w:r>
      <w:r w:rsidRPr="00CC3614">
        <w:tab/>
        <w:t>may, if leave is granted, receive further evidence about questions of fact, either orally in a hearing, by written statement or in another way; and</w:t>
      </w:r>
    </w:p>
    <w:p w14:paraId="1819E629" w14:textId="77777777" w:rsidR="008F7B59" w:rsidRPr="00CC3614" w:rsidRDefault="008F7B59" w:rsidP="008F7B59">
      <w:pPr>
        <w:pStyle w:val="Apara"/>
      </w:pPr>
      <w:r w:rsidRPr="00CC3614">
        <w:tab/>
        <w:t>(d)</w:t>
      </w:r>
      <w:r w:rsidRPr="00CC3614">
        <w:tab/>
        <w:t>may make an order confirming, amending, setting aside or replacing the order of the tribunal appealed from; and</w:t>
      </w:r>
    </w:p>
    <w:p w14:paraId="349F83BE" w14:textId="77777777" w:rsidR="008F7B59" w:rsidRPr="00CC3614" w:rsidRDefault="008F7B59" w:rsidP="008F7B59">
      <w:pPr>
        <w:pStyle w:val="Apara"/>
      </w:pPr>
      <w:r w:rsidRPr="00CC3614">
        <w:tab/>
        <w:t>(e)</w:t>
      </w:r>
      <w:r w:rsidRPr="00CC3614">
        <w:tab/>
        <w:t>may make any other order it considers appropriate.</w:t>
      </w:r>
    </w:p>
    <w:p w14:paraId="1D1B186A" w14:textId="77777777" w:rsidR="00870E5A" w:rsidRPr="00CB594C" w:rsidRDefault="00870E5A" w:rsidP="00870E5A">
      <w:pPr>
        <w:pStyle w:val="AH3Div"/>
      </w:pPr>
      <w:bookmarkStart w:id="137" w:name="_Toc74051693"/>
      <w:r w:rsidRPr="00CB594C">
        <w:rPr>
          <w:rStyle w:val="CharDivNo"/>
        </w:rPr>
        <w:lastRenderedPageBreak/>
        <w:t>Division 8.1A</w:t>
      </w:r>
      <w:r w:rsidRPr="008216B9">
        <w:rPr>
          <w:color w:val="000000" w:themeColor="text1"/>
        </w:rPr>
        <w:tab/>
      </w:r>
      <w:r w:rsidRPr="00CB594C">
        <w:rPr>
          <w:rStyle w:val="CharDivText"/>
          <w:color w:val="000000" w:themeColor="text1"/>
        </w:rPr>
        <w:t>Removal of combined fair work matter</w:t>
      </w:r>
      <w:bookmarkEnd w:id="137"/>
    </w:p>
    <w:p w14:paraId="33846B35" w14:textId="77777777" w:rsidR="00870E5A" w:rsidRPr="008216B9" w:rsidRDefault="00870E5A" w:rsidP="00870E5A">
      <w:pPr>
        <w:pStyle w:val="AH5Sec"/>
      </w:pPr>
      <w:bookmarkStart w:id="138" w:name="_Toc74051694"/>
      <w:r w:rsidRPr="00CB594C">
        <w:rPr>
          <w:rStyle w:val="CharSectNo"/>
        </w:rPr>
        <w:t>82A</w:t>
      </w:r>
      <w:r w:rsidRPr="008216B9">
        <w:tab/>
        <w:t>Removal from tribunal to Magistrates Court—combined fair work matter</w:t>
      </w:r>
      <w:bookmarkEnd w:id="138"/>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tab/>
        <w:t>(4)</w:t>
      </w:r>
      <w:r w:rsidRPr="008216B9">
        <w:tab/>
        <w:t>On removal of the matter to the Magistrates Court, the civil dispute application is taken to be finalised in the tribunal.</w:t>
      </w:r>
    </w:p>
    <w:p w14:paraId="225D9E76" w14:textId="41A3B79A"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3" w:tooltip="A1930-21" w:history="1">
        <w:r w:rsidRPr="008216B9">
          <w:rPr>
            <w:rStyle w:val="charCitHyperlinkItal"/>
          </w:rPr>
          <w:t>Magistrates Court Act 1930</w:t>
        </w:r>
      </w:hyperlink>
      <w:r w:rsidRPr="008216B9">
        <w:t>, pt 4.2A).</w:t>
      </w:r>
    </w:p>
    <w:p w14:paraId="7C94C7F7" w14:textId="40C76078"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4" w:tooltip="Act 2009 No 28 (Cwlth)" w:history="1">
        <w:r w:rsidRPr="008216B9">
          <w:rPr>
            <w:rStyle w:val="charCitHyperlinkItal"/>
          </w:rPr>
          <w:t>Fair Work Act 2009</w:t>
        </w:r>
      </w:hyperlink>
      <w:r w:rsidRPr="008216B9">
        <w:t xml:space="preserve"> (Cwlth), s 539).</w:t>
      </w:r>
    </w:p>
    <w:p w14:paraId="1F2D37C8" w14:textId="77777777" w:rsidR="00E33B39" w:rsidRPr="00CB594C" w:rsidRDefault="00E33B39" w:rsidP="00612415">
      <w:pPr>
        <w:pStyle w:val="AH3Div"/>
      </w:pPr>
      <w:bookmarkStart w:id="139" w:name="_Toc74051695"/>
      <w:r w:rsidRPr="00CB594C">
        <w:rPr>
          <w:rStyle w:val="CharDivNo"/>
        </w:rPr>
        <w:t>Division 8.2</w:t>
      </w:r>
      <w:r>
        <w:tab/>
      </w:r>
      <w:r w:rsidRPr="00CB594C">
        <w:rPr>
          <w:rStyle w:val="CharDivText"/>
        </w:rPr>
        <w:t>Supreme Court referrals and appeals</w:t>
      </w:r>
      <w:bookmarkEnd w:id="139"/>
    </w:p>
    <w:p w14:paraId="24C1B37F" w14:textId="77777777" w:rsidR="00E33B39" w:rsidRDefault="00E33B39" w:rsidP="00DD06AE">
      <w:pPr>
        <w:pStyle w:val="AH5Sec"/>
      </w:pPr>
      <w:bookmarkStart w:id="140" w:name="_Toc74051696"/>
      <w:r w:rsidRPr="00CB594C">
        <w:rPr>
          <w:rStyle w:val="CharSectNo"/>
        </w:rPr>
        <w:t>83</w:t>
      </w:r>
      <w:r>
        <w:tab/>
        <w:t>Removal of applications from tribunal to Supreme Court</w:t>
      </w:r>
      <w:bookmarkEnd w:id="140"/>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3BCCA70C" w:rsidR="00803D61" w:rsidRPr="007F4055" w:rsidRDefault="00803D61" w:rsidP="00803D61">
      <w:pPr>
        <w:pStyle w:val="Amain"/>
      </w:pPr>
      <w:r w:rsidRPr="005E5772">
        <w:lastRenderedPageBreak/>
        <w:tab/>
        <w:t>(3)</w:t>
      </w:r>
      <w:r w:rsidRPr="005E5772">
        <w:tab/>
        <w:t xml:space="preserve">However, this section does not apply to an application for external review of an ACAT reviewable decision under the </w:t>
      </w:r>
      <w:hyperlink r:id="rId95"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1" w:name="_Toc74051697"/>
      <w:r w:rsidRPr="00CB594C">
        <w:rPr>
          <w:rStyle w:val="CharSectNo"/>
        </w:rPr>
        <w:t>84</w:t>
      </w:r>
      <w:r>
        <w:tab/>
        <w:t>Referral of questions of law to Supreme Court</w:t>
      </w:r>
      <w:bookmarkEnd w:id="141"/>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2" w:name="_Toc74051698"/>
      <w:r w:rsidRPr="00CB594C">
        <w:rPr>
          <w:rStyle w:val="CharSectNo"/>
        </w:rPr>
        <w:t>85</w:t>
      </w:r>
      <w:r w:rsidRPr="007F4055">
        <w:tab/>
        <w:t>Tribunal may not deal with appeals more suited to Supreme Court</w:t>
      </w:r>
      <w:bookmarkEnd w:id="142"/>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lastRenderedPageBreak/>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35314DD4"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6"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3" w:name="_Toc74051699"/>
      <w:r w:rsidRPr="00CB594C">
        <w:rPr>
          <w:rStyle w:val="CharSectNo"/>
        </w:rPr>
        <w:t>86</w:t>
      </w:r>
      <w:r>
        <w:tab/>
        <w:t>Appeals to Supreme Court</w:t>
      </w:r>
      <w:bookmarkEnd w:id="143"/>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3F838905" w:rsidR="00730C5D" w:rsidRPr="004F4043" w:rsidRDefault="00730C5D" w:rsidP="00173F7F">
      <w:pPr>
        <w:pStyle w:val="Apara"/>
      </w:pPr>
      <w:r w:rsidRPr="004F4043">
        <w:tab/>
        <w:t>(b)</w:t>
      </w:r>
      <w:r w:rsidRPr="004F4043">
        <w:tab/>
        <w:t xml:space="preserve">a decision of the tribunal in relation to a review of a decision under the </w:t>
      </w:r>
      <w:hyperlink r:id="rId97" w:tooltip="A2016-55" w:history="1">
        <w:r w:rsidRPr="00D71387">
          <w:rPr>
            <w:rStyle w:val="charCitHyperlinkItal"/>
          </w:rPr>
          <w:t>Freedom of Information Act 2016</w:t>
        </w:r>
      </w:hyperlink>
      <w:r w:rsidRPr="004F4043">
        <w:t>.</w:t>
      </w:r>
    </w:p>
    <w:p w14:paraId="094AEAC8" w14:textId="42DD42BB"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8" w:tooltip="A2004-57" w:history="1">
        <w:r w:rsidR="00DC0154" w:rsidRPr="00DC0154">
          <w:rPr>
            <w:rStyle w:val="charCitHyperlinkItal"/>
          </w:rPr>
          <w:t>Heritage Act 2004</w:t>
        </w:r>
      </w:hyperlink>
      <w:r w:rsidRPr="00844868">
        <w:t xml:space="preserve">, the </w:t>
      </w:r>
      <w:hyperlink r:id="rId99" w:tooltip="A2007-24" w:history="1">
        <w:r w:rsidR="00DC0154" w:rsidRPr="00DC0154">
          <w:rPr>
            <w:rStyle w:val="charCitHyperlinkItal"/>
          </w:rPr>
          <w:t>Planning and Development Act 2007</w:t>
        </w:r>
      </w:hyperlink>
      <w:r w:rsidRPr="00844868">
        <w:t xml:space="preserve"> or the </w:t>
      </w:r>
      <w:hyperlink r:id="rId100"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1A1DB2A1" w14:textId="20769F47"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1"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2"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4" w:name="_Toc74051700"/>
      <w:r w:rsidRPr="00CB594C">
        <w:rPr>
          <w:rStyle w:val="CharSectNo"/>
        </w:rPr>
        <w:lastRenderedPageBreak/>
        <w:t>87</w:t>
      </w:r>
      <w:r>
        <w:tab/>
        <w:t>Sending documents and things to Supreme Court</w:t>
      </w:r>
      <w:bookmarkEnd w:id="144"/>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CB594C" w:rsidRDefault="00E33B39">
      <w:pPr>
        <w:pStyle w:val="AH2Part"/>
      </w:pPr>
      <w:bookmarkStart w:id="145" w:name="_Toc74051701"/>
      <w:r w:rsidRPr="00CB594C">
        <w:rPr>
          <w:rStyle w:val="CharPartNo"/>
        </w:rPr>
        <w:lastRenderedPageBreak/>
        <w:t>Part 9</w:t>
      </w:r>
      <w:r>
        <w:rPr>
          <w:rStyle w:val="CharPartText"/>
        </w:rPr>
        <w:tab/>
      </w:r>
      <w:r w:rsidRPr="00CB594C">
        <w:rPr>
          <w:rStyle w:val="CharPartText"/>
        </w:rPr>
        <w:t>The ACT civil and administrative tribunal</w:t>
      </w:r>
      <w:bookmarkEnd w:id="145"/>
    </w:p>
    <w:p w14:paraId="76941BE6" w14:textId="77777777" w:rsidR="00E33B39" w:rsidRPr="00CB594C" w:rsidRDefault="00E33B39">
      <w:pPr>
        <w:pStyle w:val="AH3Div"/>
      </w:pPr>
      <w:bookmarkStart w:id="146" w:name="_Toc74051702"/>
      <w:r w:rsidRPr="00CB594C">
        <w:rPr>
          <w:rStyle w:val="CharDivNo"/>
        </w:rPr>
        <w:t>Division 9.1</w:t>
      </w:r>
      <w:r>
        <w:tab/>
      </w:r>
      <w:r w:rsidRPr="00CB594C">
        <w:rPr>
          <w:rStyle w:val="CharDivText"/>
        </w:rPr>
        <w:t>Establishment and constitution</w:t>
      </w:r>
      <w:bookmarkEnd w:id="146"/>
    </w:p>
    <w:p w14:paraId="2AFF4D47" w14:textId="77777777" w:rsidR="00E33B39" w:rsidRDefault="00E33B39">
      <w:pPr>
        <w:pStyle w:val="AH5Sec"/>
      </w:pPr>
      <w:bookmarkStart w:id="147" w:name="_Toc74051703"/>
      <w:r w:rsidRPr="00CB594C">
        <w:rPr>
          <w:rStyle w:val="CharSectNo"/>
        </w:rPr>
        <w:t>88</w:t>
      </w:r>
      <w:r>
        <w:tab/>
        <w:t>Establishment of tribunal</w:t>
      </w:r>
      <w:bookmarkEnd w:id="147"/>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8" w:name="_Toc74051704"/>
      <w:r w:rsidRPr="00CB594C">
        <w:rPr>
          <w:rStyle w:val="CharSectNo"/>
        </w:rPr>
        <w:t>89</w:t>
      </w:r>
      <w:r>
        <w:tab/>
        <w:t>Constitution of tribunal for applications</w:t>
      </w:r>
      <w:bookmarkEnd w:id="148"/>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49" w:name="_Toc74051705"/>
      <w:r w:rsidRPr="00CB594C">
        <w:rPr>
          <w:rStyle w:val="CharSectNo"/>
        </w:rPr>
        <w:t>90</w:t>
      </w:r>
      <w:r>
        <w:tab/>
        <w:t>Considerations before allocating tribunal members to application</w:t>
      </w:r>
      <w:bookmarkEnd w:id="149"/>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50" w:name="_Toc74051706"/>
      <w:r w:rsidRPr="00CB594C">
        <w:rPr>
          <w:rStyle w:val="CharSectNo"/>
        </w:rPr>
        <w:t>91</w:t>
      </w:r>
      <w:r>
        <w:tab/>
        <w:t>President to nominate presiding member</w:t>
      </w:r>
      <w:bookmarkEnd w:id="150"/>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1" w:name="_Toc74051707"/>
      <w:r w:rsidRPr="00CB594C">
        <w:rPr>
          <w:rStyle w:val="CharSectNo"/>
        </w:rPr>
        <w:t>92</w:t>
      </w:r>
      <w:r>
        <w:tab/>
        <w:t>Tribunal member for an application not available</w:t>
      </w:r>
      <w:bookmarkEnd w:id="151"/>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2" w:name="_Toc74051708"/>
      <w:r w:rsidRPr="00CB594C">
        <w:rPr>
          <w:rStyle w:val="CharSectNo"/>
        </w:rPr>
        <w:t>93</w:t>
      </w:r>
      <w:r>
        <w:tab/>
        <w:t>Constitution of tribunal to exercise other functions</w:t>
      </w:r>
      <w:bookmarkEnd w:id="152"/>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01C92E0E"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3" w:tooltip="A2001-14" w:history="1">
        <w:r w:rsidR="00DC0154" w:rsidRPr="00DC0154">
          <w:rPr>
            <w:rStyle w:val="charCitHyperlinkAbbrev"/>
          </w:rPr>
          <w:t>Legislation Act</w:t>
        </w:r>
      </w:hyperlink>
      <w:r>
        <w:t>, s 104).</w:t>
      </w:r>
    </w:p>
    <w:p w14:paraId="4E851AFF" w14:textId="77777777" w:rsidR="00E33B39" w:rsidRPr="00CB594C" w:rsidRDefault="00E33B39">
      <w:pPr>
        <w:pStyle w:val="AH3Div"/>
      </w:pPr>
      <w:bookmarkStart w:id="153" w:name="_Toc74051709"/>
      <w:r w:rsidRPr="00CB594C">
        <w:rPr>
          <w:rStyle w:val="CharDivNo"/>
        </w:rPr>
        <w:t>Division 9.2</w:t>
      </w:r>
      <w:r>
        <w:tab/>
      </w:r>
      <w:r w:rsidRPr="00CB594C">
        <w:rPr>
          <w:rStyle w:val="CharDivText"/>
        </w:rPr>
        <w:t>Tribunal members</w:t>
      </w:r>
      <w:bookmarkEnd w:id="153"/>
    </w:p>
    <w:p w14:paraId="636986E5" w14:textId="77777777" w:rsidR="00D54BDE" w:rsidRPr="00916461" w:rsidRDefault="00D54BDE" w:rsidP="00D54BDE">
      <w:pPr>
        <w:pStyle w:val="AH5Sec"/>
      </w:pPr>
      <w:bookmarkStart w:id="154" w:name="_Toc74051710"/>
      <w:r w:rsidRPr="00CB594C">
        <w:rPr>
          <w:rStyle w:val="CharSectNo"/>
        </w:rPr>
        <w:t>94</w:t>
      </w:r>
      <w:r w:rsidRPr="00916461">
        <w:tab/>
        <w:t>Appointment of presidential members</w:t>
      </w:r>
      <w:bookmarkEnd w:id="154"/>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1DF87899"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4"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6037512F"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5"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4532737B"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6"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5" w:name="_Toc74051711"/>
      <w:r w:rsidRPr="00CB594C">
        <w:rPr>
          <w:rStyle w:val="CharSectNo"/>
        </w:rPr>
        <w:lastRenderedPageBreak/>
        <w:t>95</w:t>
      </w:r>
      <w:r>
        <w:tab/>
        <w:t>Requirements of appointment—presidential members</w:t>
      </w:r>
      <w:bookmarkEnd w:id="155"/>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3B8515BE"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6" w:name="_Toc74051712"/>
      <w:r w:rsidRPr="00CB594C">
        <w:rPr>
          <w:rStyle w:val="CharSectNo"/>
        </w:rPr>
        <w:t>96</w:t>
      </w:r>
      <w:r>
        <w:tab/>
        <w:t>Appointment of non-presidential members</w:t>
      </w:r>
      <w:bookmarkEnd w:id="156"/>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7B9FEE9D"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7" w:name="_Toc74051713"/>
      <w:r w:rsidRPr="00CB594C">
        <w:rPr>
          <w:rStyle w:val="CharSectNo"/>
        </w:rPr>
        <w:lastRenderedPageBreak/>
        <w:t>97</w:t>
      </w:r>
      <w:r>
        <w:tab/>
        <w:t>Appointment of assessors</w:t>
      </w:r>
      <w:bookmarkEnd w:id="157"/>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41920003"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8" w:name="_Toc74051714"/>
      <w:r w:rsidRPr="00CB594C">
        <w:rPr>
          <w:rStyle w:val="CharSectNo"/>
        </w:rPr>
        <w:t>98</w:t>
      </w:r>
      <w:r>
        <w:tab/>
        <w:t>Term of appointment</w:t>
      </w:r>
      <w:bookmarkEnd w:id="158"/>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19173A0D"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0"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59" w:name="_Toc74051715"/>
      <w:r w:rsidRPr="00CB594C">
        <w:rPr>
          <w:rStyle w:val="CharSectNo"/>
        </w:rPr>
        <w:t>99</w:t>
      </w:r>
      <w:r>
        <w:tab/>
        <w:t>Ending appointments</w:t>
      </w:r>
      <w:bookmarkEnd w:id="159"/>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2B1AB8B9" w:rsidR="00E33B39" w:rsidRDefault="00E33B39">
      <w:pPr>
        <w:pStyle w:val="aNote"/>
      </w:pPr>
      <w:r>
        <w:rPr>
          <w:rStyle w:val="charItals"/>
        </w:rPr>
        <w:t>Note</w:t>
      </w:r>
      <w:r>
        <w:rPr>
          <w:rStyle w:val="charItals"/>
        </w:rPr>
        <w:tab/>
      </w:r>
      <w:r>
        <w:t xml:space="preserve">A person’s appointment also ends if the person resigns (see </w:t>
      </w:r>
      <w:hyperlink r:id="rId111"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3B2D6D4B" w:rsidR="00E33B39" w:rsidRDefault="00E33B39">
      <w:pPr>
        <w:pStyle w:val="aNote"/>
      </w:pPr>
      <w:r>
        <w:rPr>
          <w:rStyle w:val="charItals"/>
        </w:rPr>
        <w:t>Note</w:t>
      </w:r>
      <w:r>
        <w:rPr>
          <w:rStyle w:val="charItals"/>
        </w:rPr>
        <w:tab/>
      </w:r>
      <w:r>
        <w:t xml:space="preserve">The </w:t>
      </w:r>
      <w:hyperlink r:id="rId112"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60" w:name="_Toc74051716"/>
      <w:r w:rsidRPr="00CB594C">
        <w:rPr>
          <w:rStyle w:val="CharSectNo"/>
        </w:rPr>
        <w:t>100</w:t>
      </w:r>
      <w:r>
        <w:tab/>
        <w:t>Conditions of appointment generally</w:t>
      </w:r>
      <w:bookmarkEnd w:id="160"/>
    </w:p>
    <w:p w14:paraId="4D4E1A6D" w14:textId="58C6B926"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3"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1" w:name="_Toc74051717"/>
      <w:r w:rsidRPr="00CB594C">
        <w:rPr>
          <w:rStyle w:val="CharSectNo"/>
        </w:rPr>
        <w:lastRenderedPageBreak/>
        <w:t>102</w:t>
      </w:r>
      <w:r>
        <w:tab/>
        <w:t>Retirement</w:t>
      </w:r>
      <w:bookmarkEnd w:id="161"/>
    </w:p>
    <w:p w14:paraId="234340BA" w14:textId="77777777" w:rsidR="00E33B39" w:rsidRDefault="00E33B39">
      <w:pPr>
        <w:pStyle w:val="Amain"/>
      </w:pPr>
      <w:r>
        <w:tab/>
        <w:t>(1)</w:t>
      </w:r>
      <w:r>
        <w:tab/>
        <w:t>This section applies if a presidential member is—</w:t>
      </w:r>
    </w:p>
    <w:p w14:paraId="6616D524" w14:textId="5AB9DE04" w:rsidR="00E33B39" w:rsidRDefault="00E33B39">
      <w:pPr>
        <w:pStyle w:val="Apara"/>
      </w:pPr>
      <w:r>
        <w:tab/>
        <w:t>(a)</w:t>
      </w:r>
      <w:r>
        <w:tab/>
        <w:t xml:space="preserve">an eligible employee for the </w:t>
      </w:r>
      <w:hyperlink r:id="rId114" w:tooltip="Act 1976 No 31 (Cwlth)" w:history="1">
        <w:r w:rsidR="00645A6F" w:rsidRPr="00645A6F">
          <w:rPr>
            <w:rStyle w:val="charCitHyperlinkItal"/>
          </w:rPr>
          <w:t>Superannuation Act 1976</w:t>
        </w:r>
      </w:hyperlink>
      <w:r>
        <w:t xml:space="preserve"> (Cwlth); or</w:t>
      </w:r>
    </w:p>
    <w:p w14:paraId="14FBC16A" w14:textId="278718EB" w:rsidR="00E33B39" w:rsidRDefault="00E33B39">
      <w:pPr>
        <w:pStyle w:val="Apara"/>
      </w:pPr>
      <w:r>
        <w:tab/>
        <w:t>(b)</w:t>
      </w:r>
      <w:r>
        <w:tab/>
        <w:t xml:space="preserve">a member of the superannuation scheme for the </w:t>
      </w:r>
      <w:hyperlink r:id="rId115" w:tooltip="Act 1990 No 38 (Cwlth)" w:history="1">
        <w:r w:rsidR="00645A6F" w:rsidRPr="00645A6F">
          <w:rPr>
            <w:rStyle w:val="charCitHyperlinkItal"/>
          </w:rPr>
          <w:t>Superannuation Act 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04D3C492" w:rsidR="00E33B39" w:rsidRDefault="00E33B39">
      <w:pPr>
        <w:pStyle w:val="aNote"/>
      </w:pPr>
      <w:r>
        <w:rPr>
          <w:rStyle w:val="charItals"/>
        </w:rPr>
        <w:t>Note</w:t>
      </w:r>
      <w:r>
        <w:rPr>
          <w:rStyle w:val="charItals"/>
        </w:rPr>
        <w:tab/>
      </w:r>
      <w:r>
        <w:t xml:space="preserve">A notifiable instrument must be notified under the </w:t>
      </w:r>
      <w:hyperlink r:id="rId116"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2" w:name="_Toc74051718"/>
      <w:r w:rsidRPr="00CB594C">
        <w:rPr>
          <w:rStyle w:val="CharSectNo"/>
        </w:rPr>
        <w:t>103</w:t>
      </w:r>
      <w:r>
        <w:tab/>
      </w:r>
      <w:r w:rsidR="007A3886" w:rsidRPr="007F0A68">
        <w:t>Presidential members not to do other work</w:t>
      </w:r>
      <w:bookmarkEnd w:id="162"/>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4B28B64F"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7"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3" w:name="_Toc74051719"/>
      <w:r w:rsidRPr="00CB594C">
        <w:rPr>
          <w:rStyle w:val="CharSectNo"/>
        </w:rPr>
        <w:lastRenderedPageBreak/>
        <w:t>104</w:t>
      </w:r>
      <w:r>
        <w:tab/>
        <w:t>Functions of presidential members generally</w:t>
      </w:r>
      <w:bookmarkEnd w:id="163"/>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73E6C10C"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8"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4" w:name="_Toc74051720"/>
      <w:r w:rsidRPr="00CB594C">
        <w:rPr>
          <w:rStyle w:val="CharSectNo"/>
        </w:rPr>
        <w:t>105</w:t>
      </w:r>
      <w:r w:rsidRPr="00916461">
        <w:rPr>
          <w:lang w:eastAsia="en-AU"/>
        </w:rPr>
        <w:tab/>
        <w:t>Functions of president</w:t>
      </w:r>
      <w:bookmarkEnd w:id="164"/>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7688ED15"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9"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5" w:name="_Toc74051721"/>
      <w:r w:rsidRPr="00CB594C">
        <w:rPr>
          <w:rStyle w:val="CharSectNo"/>
        </w:rPr>
        <w:lastRenderedPageBreak/>
        <w:t>105A</w:t>
      </w:r>
      <w:r w:rsidRPr="006C39BE">
        <w:tab/>
        <w:t>Advising Attorney-General about systemic problems</w:t>
      </w:r>
      <w:bookmarkEnd w:id="165"/>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6" w:name="_Toc74051722"/>
      <w:r w:rsidRPr="00CB594C">
        <w:rPr>
          <w:rStyle w:val="CharSectNo"/>
        </w:rPr>
        <w:t>107</w:t>
      </w:r>
      <w:r>
        <w:tab/>
        <w:t>Functions of non-presidential members</w:t>
      </w:r>
      <w:bookmarkEnd w:id="166"/>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7" w:name="_Toc74051723"/>
      <w:r w:rsidRPr="00CB594C">
        <w:rPr>
          <w:rStyle w:val="CharSectNo"/>
        </w:rPr>
        <w:t>108</w:t>
      </w:r>
      <w:r>
        <w:tab/>
        <w:t>Functions of assessors</w:t>
      </w:r>
      <w:bookmarkEnd w:id="167"/>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8" w:name="_Toc74051724"/>
      <w:r w:rsidRPr="00CB594C">
        <w:rPr>
          <w:rStyle w:val="CharSectNo"/>
        </w:rPr>
        <w:lastRenderedPageBreak/>
        <w:t>109</w:t>
      </w:r>
      <w:r>
        <w:tab/>
        <w:t>Undertaking before exercising tribunal member functions</w:t>
      </w:r>
      <w:bookmarkEnd w:id="168"/>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CB594C" w:rsidRDefault="00E33B39">
      <w:pPr>
        <w:pStyle w:val="AH3Div"/>
      </w:pPr>
      <w:bookmarkStart w:id="169" w:name="_Toc74051725"/>
      <w:r w:rsidRPr="00CB594C">
        <w:rPr>
          <w:rStyle w:val="CharDivNo"/>
        </w:rPr>
        <w:t>Division 9.3</w:t>
      </w:r>
      <w:r>
        <w:tab/>
      </w:r>
      <w:r w:rsidRPr="00CB594C">
        <w:rPr>
          <w:rStyle w:val="CharDivText"/>
        </w:rPr>
        <w:t>Registrar</w:t>
      </w:r>
      <w:bookmarkEnd w:id="169"/>
    </w:p>
    <w:p w14:paraId="23A4945C" w14:textId="77777777" w:rsidR="00E33B39" w:rsidRDefault="00E33B39" w:rsidP="00285245">
      <w:pPr>
        <w:pStyle w:val="AH5Sec"/>
      </w:pPr>
      <w:bookmarkStart w:id="170" w:name="_Toc74051726"/>
      <w:r w:rsidRPr="00CB594C">
        <w:rPr>
          <w:rStyle w:val="CharSectNo"/>
        </w:rPr>
        <w:t>110</w:t>
      </w:r>
      <w:r>
        <w:tab/>
        <w:t>Appointment of registrar</w:t>
      </w:r>
      <w:bookmarkEnd w:id="170"/>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7DFC250D" w:rsidR="00E33B39" w:rsidRDefault="00E33B39">
      <w:pPr>
        <w:pStyle w:val="aNote"/>
        <w:keepNext/>
      </w:pPr>
      <w:r>
        <w:rPr>
          <w:rStyle w:val="charItals"/>
        </w:rPr>
        <w:t>Note 1</w:t>
      </w:r>
      <w:r>
        <w:tab/>
        <w:t xml:space="preserve">For the making of appointments (including acting appointments), see the </w:t>
      </w:r>
      <w:hyperlink r:id="rId120" w:tooltip="A2001-14" w:history="1">
        <w:r w:rsidR="00DC0154" w:rsidRPr="00DC0154">
          <w:rPr>
            <w:rStyle w:val="charCitHyperlinkAbbrev"/>
          </w:rPr>
          <w:t>Legislation Act</w:t>
        </w:r>
      </w:hyperlink>
      <w:r>
        <w:t>, pt 19.3.</w:t>
      </w:r>
    </w:p>
    <w:p w14:paraId="3C0181AD" w14:textId="4D266F9D" w:rsidR="00E33B39" w:rsidRDefault="00E33B39">
      <w:pPr>
        <w:pStyle w:val="aNote"/>
      </w:pPr>
      <w:r>
        <w:rPr>
          <w:rStyle w:val="charItals"/>
        </w:rPr>
        <w:t>Note 2</w:t>
      </w:r>
      <w:r>
        <w:tab/>
        <w:t xml:space="preserve">In particular, an appointment may be made by naming a person or nominating the occupant of a position (see </w:t>
      </w:r>
      <w:hyperlink r:id="rId121"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1" w:name="_Toc74051727"/>
      <w:r w:rsidRPr="00CB594C">
        <w:rPr>
          <w:rStyle w:val="CharSectNo"/>
        </w:rPr>
        <w:lastRenderedPageBreak/>
        <w:t>111</w:t>
      </w:r>
      <w:r>
        <w:tab/>
        <w:t>Functions of registrar—non-presidential functions</w:t>
      </w:r>
      <w:bookmarkEnd w:id="171"/>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2" w:name="_Toc74051728"/>
      <w:r w:rsidRPr="00CB594C">
        <w:rPr>
          <w:rStyle w:val="CharSectNo"/>
        </w:rPr>
        <w:t>112</w:t>
      </w:r>
      <w:r>
        <w:tab/>
        <w:t>Functions of registrar—other</w:t>
      </w:r>
      <w:bookmarkEnd w:id="172"/>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3" w:name="_Toc74051729"/>
      <w:r w:rsidRPr="00CB594C">
        <w:rPr>
          <w:rStyle w:val="CharSectNo"/>
        </w:rPr>
        <w:lastRenderedPageBreak/>
        <w:t>113</w:t>
      </w:r>
      <w:r>
        <w:tab/>
        <w:t>Delegation of functions of registrar</w:t>
      </w:r>
      <w:bookmarkEnd w:id="173"/>
    </w:p>
    <w:p w14:paraId="3978393B" w14:textId="77777777" w:rsidR="00E33B39" w:rsidRDefault="007C1ADF">
      <w:pPr>
        <w:pStyle w:val="Amainreturn"/>
        <w:keepNext/>
      </w:pPr>
      <w:r>
        <w:t>A</w:t>
      </w:r>
      <w:r w:rsidR="00E33B39">
        <w:t xml:space="preserve"> registrar may delegate functions to a public servant.</w:t>
      </w:r>
    </w:p>
    <w:p w14:paraId="54385F74" w14:textId="5694B8AB"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2"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4" w:name="_Toc74051730"/>
      <w:r w:rsidRPr="00CB594C">
        <w:rPr>
          <w:rStyle w:val="CharSectNo"/>
        </w:rPr>
        <w:t>114</w:t>
      </w:r>
      <w:r>
        <w:tab/>
        <w:t>Deputy registrars</w:t>
      </w:r>
      <w:bookmarkEnd w:id="174"/>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CB594C" w:rsidRDefault="0036769E" w:rsidP="0036769E">
      <w:pPr>
        <w:pStyle w:val="AH2Part"/>
      </w:pPr>
      <w:bookmarkStart w:id="175" w:name="_Toc74051731"/>
      <w:r w:rsidRPr="00CB594C">
        <w:rPr>
          <w:rStyle w:val="CharPartNo"/>
        </w:rPr>
        <w:lastRenderedPageBreak/>
        <w:t>Part 9A</w:t>
      </w:r>
      <w:r>
        <w:tab/>
      </w:r>
      <w:r w:rsidRPr="00CB594C">
        <w:rPr>
          <w:rStyle w:val="CharPartText"/>
        </w:rPr>
        <w:t>ACAT trust account</w:t>
      </w:r>
      <w:bookmarkEnd w:id="175"/>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6" w:name="_Toc74051732"/>
      <w:r w:rsidRPr="00CB594C">
        <w:rPr>
          <w:rStyle w:val="CharSectNo"/>
        </w:rPr>
        <w:t>115A</w:t>
      </w:r>
      <w:r>
        <w:tab/>
        <w:t>Definitions—pt 9A</w:t>
      </w:r>
      <w:bookmarkEnd w:id="176"/>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7" w:name="_Toc74051733"/>
      <w:r w:rsidRPr="00CB594C">
        <w:rPr>
          <w:rStyle w:val="CharSectNo"/>
        </w:rPr>
        <w:t>115B</w:t>
      </w:r>
      <w:r>
        <w:tab/>
        <w:t>ACAT trust account</w:t>
      </w:r>
      <w:bookmarkEnd w:id="177"/>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227D61C6" w:rsidR="0036769E" w:rsidRDefault="0036769E" w:rsidP="0036769E">
      <w:pPr>
        <w:pStyle w:val="aNote"/>
      </w:pPr>
      <w:r>
        <w:rPr>
          <w:rStyle w:val="charItals"/>
        </w:rPr>
        <w:t>Note</w:t>
      </w:r>
      <w:r>
        <w:rPr>
          <w:rStyle w:val="charItals"/>
        </w:rPr>
        <w:tab/>
      </w:r>
      <w:r>
        <w:t xml:space="preserve">The </w:t>
      </w:r>
      <w:hyperlink r:id="rId123"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3F1CA0C0" w:rsidR="0036769E" w:rsidRDefault="0036769E" w:rsidP="0036769E">
      <w:pPr>
        <w:pStyle w:val="aDef"/>
      </w:pPr>
      <w:r>
        <w:rPr>
          <w:rStyle w:val="charBoldItals"/>
        </w:rPr>
        <w:t>interest</w:t>
      </w:r>
      <w:r>
        <w:t xml:space="preserve">—see the </w:t>
      </w:r>
      <w:hyperlink r:id="rId124" w:tooltip="A1996-22" w:history="1">
        <w:r w:rsidR="00DC0154" w:rsidRPr="00DC0154">
          <w:rPr>
            <w:rStyle w:val="charCitHyperlinkItal"/>
          </w:rPr>
          <w:t>Financial Management Act 1996</w:t>
        </w:r>
      </w:hyperlink>
      <w:r>
        <w:t>, dictionary.</w:t>
      </w:r>
    </w:p>
    <w:p w14:paraId="29B1B89C" w14:textId="77777777" w:rsidR="009358FE" w:rsidRPr="00226727" w:rsidRDefault="009358FE" w:rsidP="009358FE">
      <w:pPr>
        <w:pStyle w:val="AH5Sec"/>
      </w:pPr>
      <w:bookmarkStart w:id="178" w:name="_Toc74051734"/>
      <w:r w:rsidRPr="00CB594C">
        <w:rPr>
          <w:rStyle w:val="CharSectNo"/>
        </w:rPr>
        <w:lastRenderedPageBreak/>
        <w:t>115C</w:t>
      </w:r>
      <w:r w:rsidRPr="00226727">
        <w:rPr>
          <w:color w:val="000000"/>
        </w:rPr>
        <w:tab/>
        <w:t>Use of trust amounts</w:t>
      </w:r>
      <w:bookmarkEnd w:id="178"/>
    </w:p>
    <w:p w14:paraId="22040374" w14:textId="77777777" w:rsidR="009358FE" w:rsidRPr="00226727" w:rsidRDefault="009358FE" w:rsidP="00C02F18">
      <w:pPr>
        <w:pStyle w:val="Amainreturn"/>
        <w:keepNext/>
      </w:pPr>
      <w:r w:rsidRPr="00226727">
        <w:t>A trust amount may be used for any of the following purposes:</w:t>
      </w:r>
    </w:p>
    <w:p w14:paraId="0F053742" w14:textId="77777777" w:rsidR="009358FE" w:rsidRPr="00226727" w:rsidRDefault="009358FE" w:rsidP="00C02F18">
      <w:pPr>
        <w:pStyle w:val="Apara"/>
        <w:keepNext/>
      </w:pPr>
      <w:r w:rsidRPr="00226727">
        <w:rPr>
          <w:color w:val="000000"/>
        </w:rPr>
        <w:tab/>
        <w:t>(a)</w:t>
      </w:r>
      <w:r w:rsidRPr="00226727">
        <w:rPr>
          <w:color w:val="000000"/>
        </w:rPr>
        <w:tab/>
        <w:t xml:space="preserve">to meet the recurrent costs of remuneration and administration of the ACAT; </w:t>
      </w:r>
    </w:p>
    <w:p w14:paraId="5625A8B4" w14:textId="77777777" w:rsidR="009358FE" w:rsidRPr="00226727" w:rsidRDefault="009358FE" w:rsidP="00C02F18">
      <w:pPr>
        <w:pStyle w:val="Apara"/>
        <w:keepNext/>
      </w:pPr>
      <w:r w:rsidRPr="00226727">
        <w:tab/>
        <w:t>(b)</w:t>
      </w:r>
      <w:r w:rsidRPr="00226727">
        <w:tab/>
        <w:t>to reimburse the Territory for the costs of administering this Act;</w:t>
      </w:r>
    </w:p>
    <w:p w14:paraId="7DC5F766" w14:textId="77777777" w:rsidR="009358FE" w:rsidRPr="00226727" w:rsidRDefault="009358FE" w:rsidP="009358FE">
      <w:pPr>
        <w:pStyle w:val="Apara"/>
      </w:pPr>
      <w:r w:rsidRPr="00226727">
        <w:tab/>
        <w:t>(c)</w:t>
      </w:r>
      <w:r w:rsidRPr="00226727">
        <w:tab/>
        <w:t>for a purpose prescribed by regulation in relation to any authorising law;</w:t>
      </w:r>
    </w:p>
    <w:p w14:paraId="2EB1077B" w14:textId="77777777" w:rsidR="009358FE" w:rsidRPr="00226727" w:rsidRDefault="009358FE" w:rsidP="009358FE">
      <w:pPr>
        <w:pStyle w:val="Apara"/>
      </w:pPr>
      <w:r w:rsidRPr="00226727">
        <w:tab/>
        <w:t>(d)</w:t>
      </w:r>
      <w:r w:rsidRPr="00226727">
        <w:tab/>
        <w:t>for any other purpose prescribed by regulation.</w:t>
      </w:r>
    </w:p>
    <w:p w14:paraId="561859AA" w14:textId="77777777" w:rsidR="00336836" w:rsidRDefault="00336836" w:rsidP="00336836">
      <w:pPr>
        <w:pStyle w:val="AH5Sec"/>
      </w:pPr>
      <w:bookmarkStart w:id="179" w:name="_Toc74051735"/>
      <w:r w:rsidRPr="00CB594C">
        <w:rPr>
          <w:rStyle w:val="CharSectNo"/>
        </w:rPr>
        <w:t>115D</w:t>
      </w:r>
      <w:r>
        <w:tab/>
        <w:t>Territory entities to pay amounts to ACAT trust account</w:t>
      </w:r>
      <w:bookmarkEnd w:id="179"/>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484FCBF4" w:rsidR="00336836" w:rsidRPr="004F2A14" w:rsidRDefault="00336836" w:rsidP="00336836">
      <w:pPr>
        <w:pStyle w:val="Apara"/>
      </w:pPr>
      <w:r w:rsidRPr="004F2A14">
        <w:tab/>
        <w:t>(b)</w:t>
      </w:r>
      <w:r w:rsidRPr="004F2A14">
        <w:tab/>
        <w:t xml:space="preserve">no filing fee is paid for the application because of the operation of the </w:t>
      </w:r>
      <w:hyperlink r:id="rId125" w:tooltip="A2001-14" w:history="1">
        <w:r w:rsidR="00DC0154" w:rsidRPr="00DC0154">
          <w:rPr>
            <w:rStyle w:val="charCitHyperlinkAbbrev"/>
          </w:rPr>
          <w:t>Legislation Act</w:t>
        </w:r>
      </w:hyperlink>
      <w:r w:rsidRPr="004F2A14">
        <w:t xml:space="preserve">, section 121 (Binding effect of Acts). </w:t>
      </w:r>
    </w:p>
    <w:p w14:paraId="2151870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4FB60D1B" w14:textId="77777777" w:rsidR="00336836" w:rsidRPr="004F2A14" w:rsidRDefault="00336836" w:rsidP="003A4AFA">
      <w:pPr>
        <w:pStyle w:val="Amain"/>
        <w:keepNext/>
      </w:pPr>
      <w:r w:rsidRPr="004F2A14">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CB594C" w:rsidRDefault="00E33B39">
      <w:pPr>
        <w:pStyle w:val="AH2Part"/>
      </w:pPr>
      <w:bookmarkStart w:id="180" w:name="_Toc74051736"/>
      <w:r w:rsidRPr="00CB594C">
        <w:rPr>
          <w:rStyle w:val="CharPartNo"/>
        </w:rPr>
        <w:lastRenderedPageBreak/>
        <w:t>Part 10</w:t>
      </w:r>
      <w:r>
        <w:tab/>
      </w:r>
      <w:r w:rsidRPr="00CB594C">
        <w:rPr>
          <w:rStyle w:val="CharPartText"/>
        </w:rPr>
        <w:t>Miscellaneous</w:t>
      </w:r>
      <w:bookmarkEnd w:id="180"/>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1" w:name="_Toc74051737"/>
      <w:r w:rsidRPr="00CB594C">
        <w:rPr>
          <w:rStyle w:val="CharSectNo"/>
        </w:rPr>
        <w:t>116</w:t>
      </w:r>
      <w:r>
        <w:tab/>
        <w:t>Protection of members etc from liability</w:t>
      </w:r>
      <w:bookmarkEnd w:id="181"/>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2" w:name="_Toc74051738"/>
      <w:r w:rsidRPr="00CB594C">
        <w:rPr>
          <w:rStyle w:val="CharSectNo"/>
        </w:rPr>
        <w:t>117</w:t>
      </w:r>
      <w:r>
        <w:tab/>
        <w:t>Approved forms</w:t>
      </w:r>
      <w:bookmarkEnd w:id="182"/>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38502030" w:rsidR="00E33B39" w:rsidRDefault="00E33B39" w:rsidP="003A4AFA">
      <w:pPr>
        <w:pStyle w:val="aNote"/>
        <w:keepNext/>
        <w:keepLines/>
      </w:pPr>
      <w:r>
        <w:rPr>
          <w:rStyle w:val="charItals"/>
        </w:rPr>
        <w:t>Note</w:t>
      </w:r>
      <w:r>
        <w:tab/>
        <w:t xml:space="preserve">For other provisions about forms, see the </w:t>
      </w:r>
      <w:hyperlink r:id="rId126"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74EFB564" w:rsidR="00E33B39" w:rsidRDefault="00E33B39">
      <w:pPr>
        <w:pStyle w:val="aNote"/>
      </w:pPr>
      <w:r>
        <w:rPr>
          <w:rStyle w:val="charItals"/>
        </w:rPr>
        <w:t>Note</w:t>
      </w:r>
      <w:r>
        <w:rPr>
          <w:rStyle w:val="charItals"/>
        </w:rPr>
        <w:tab/>
      </w:r>
      <w:r>
        <w:t xml:space="preserve">A notifiable instrument must be notified under the </w:t>
      </w:r>
      <w:hyperlink r:id="rId127"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3" w:name="_Toc74051739"/>
      <w:r w:rsidRPr="00CB594C">
        <w:rPr>
          <w:rStyle w:val="CharSectNo"/>
        </w:rPr>
        <w:lastRenderedPageBreak/>
        <w:t>118</w:t>
      </w:r>
      <w:r>
        <w:tab/>
        <w:t>Regulation-making power</w:t>
      </w:r>
      <w:bookmarkEnd w:id="183"/>
    </w:p>
    <w:p w14:paraId="77EE9295" w14:textId="77777777" w:rsidR="00E33B39" w:rsidRDefault="00E33B39">
      <w:pPr>
        <w:pStyle w:val="Amain"/>
        <w:keepNext/>
      </w:pPr>
      <w:r>
        <w:tab/>
        <w:t>(1)</w:t>
      </w:r>
      <w:r>
        <w:tab/>
        <w:t>The Executive may make regulations for this Act.</w:t>
      </w:r>
    </w:p>
    <w:p w14:paraId="167A5C50" w14:textId="2B0EA302" w:rsidR="00E33B39" w:rsidRDefault="00E33B39">
      <w:pPr>
        <w:pStyle w:val="aNote"/>
      </w:pPr>
      <w:r>
        <w:rPr>
          <w:rStyle w:val="charItals"/>
        </w:rPr>
        <w:t>Note</w:t>
      </w:r>
      <w:r>
        <w:tab/>
        <w:t xml:space="preserve">A regulation must be notified, and presented to the Legislative Assembly, under the </w:t>
      </w:r>
      <w:hyperlink r:id="rId128"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56FAEEA9" w14:textId="77777777" w:rsidR="00E366F1" w:rsidRDefault="00E366F1">
      <w:pPr>
        <w:pStyle w:val="02Text"/>
        <w:sectPr w:rsidR="00E366F1">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CB594C" w:rsidRDefault="00E33B39" w:rsidP="00612415">
      <w:pPr>
        <w:pStyle w:val="Sched-heading"/>
      </w:pPr>
      <w:bookmarkStart w:id="184" w:name="_Toc74051740"/>
      <w:r w:rsidRPr="00CB594C">
        <w:rPr>
          <w:rStyle w:val="CharChapNo"/>
        </w:rPr>
        <w:lastRenderedPageBreak/>
        <w:t>Schedule 1</w:t>
      </w:r>
      <w:r>
        <w:tab/>
      </w:r>
      <w:r w:rsidRPr="00CB594C">
        <w:rPr>
          <w:rStyle w:val="CharChapText"/>
        </w:rPr>
        <w:t>Undertaking for exercise of tribunal member functions</w:t>
      </w:r>
      <w:bookmarkEnd w:id="184"/>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77777777"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14:paraId="15AAC1CF" w14:textId="77777777" w:rsidR="00131DF5" w:rsidRDefault="00131DF5">
      <w:pPr>
        <w:pStyle w:val="03Schedule"/>
        <w:sectPr w:rsidR="00131DF5">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5F460B28" w14:textId="77777777" w:rsidR="00E33B39" w:rsidRDefault="00E33B39">
      <w:pPr>
        <w:pStyle w:val="PageBreak"/>
      </w:pPr>
      <w:r>
        <w:br w:type="page"/>
      </w:r>
    </w:p>
    <w:p w14:paraId="1D26DAAB" w14:textId="77777777" w:rsidR="00E33B39" w:rsidRDefault="00E33B39">
      <w:pPr>
        <w:pStyle w:val="Dict-Heading"/>
      </w:pPr>
      <w:bookmarkStart w:id="185" w:name="_Toc74051741"/>
      <w:r>
        <w:lastRenderedPageBreak/>
        <w:t>Dictionary</w:t>
      </w:r>
      <w:bookmarkEnd w:id="185"/>
    </w:p>
    <w:p w14:paraId="769FA37D" w14:textId="77777777" w:rsidR="00E33B39" w:rsidRDefault="00E33B39">
      <w:pPr>
        <w:pStyle w:val="ref"/>
        <w:keepNext/>
      </w:pPr>
      <w:r>
        <w:t>(see s 3)</w:t>
      </w:r>
    </w:p>
    <w:p w14:paraId="654FFCA7" w14:textId="6B9049EF" w:rsidR="00E33B39" w:rsidRDefault="00E33B39">
      <w:pPr>
        <w:pStyle w:val="aNote"/>
        <w:keepNext/>
      </w:pPr>
      <w:r>
        <w:rPr>
          <w:rStyle w:val="charItals"/>
        </w:rPr>
        <w:t>Note 1</w:t>
      </w:r>
      <w:r>
        <w:rPr>
          <w:rStyle w:val="charItals"/>
        </w:rPr>
        <w:tab/>
      </w:r>
      <w:r>
        <w:t xml:space="preserve">The </w:t>
      </w:r>
      <w:hyperlink r:id="rId138" w:tooltip="A2001-14" w:history="1">
        <w:r w:rsidR="00DC0154" w:rsidRPr="00DC0154">
          <w:rPr>
            <w:rStyle w:val="charCitHyperlinkAbbrev"/>
          </w:rPr>
          <w:t>Legislation Act</w:t>
        </w:r>
      </w:hyperlink>
      <w:r>
        <w:t xml:space="preserve"> contains definitions and other provisions relevant to this Act.</w:t>
      </w:r>
    </w:p>
    <w:p w14:paraId="489C7174" w14:textId="1971373C" w:rsidR="00E33B39" w:rsidRDefault="00E33B39">
      <w:pPr>
        <w:pStyle w:val="aNote"/>
        <w:keepNext/>
      </w:pPr>
      <w:r>
        <w:rPr>
          <w:rStyle w:val="charItals"/>
        </w:rPr>
        <w:t>Note 2</w:t>
      </w:r>
      <w:r>
        <w:rPr>
          <w:rStyle w:val="charItals"/>
        </w:rPr>
        <w:tab/>
      </w:r>
      <w:r>
        <w:t xml:space="preserve">For example, the </w:t>
      </w:r>
      <w:hyperlink r:id="rId139"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2760B15F" w:rsidR="00821434" w:rsidRPr="006C39BE" w:rsidRDefault="00821434" w:rsidP="00821434">
      <w:pPr>
        <w:pStyle w:val="aExamINumpar"/>
      </w:pPr>
      <w:r w:rsidRPr="006C39BE">
        <w:t>1</w:t>
      </w:r>
      <w:r w:rsidRPr="00DC0154">
        <w:rPr>
          <w:rStyle w:val="charItals"/>
        </w:rPr>
        <w:tab/>
      </w:r>
      <w:hyperlink r:id="rId140" w:tooltip="A1900-40" w:history="1">
        <w:r w:rsidR="00DC0154" w:rsidRPr="00DC0154">
          <w:rPr>
            <w:rStyle w:val="charCitHyperlinkItal"/>
          </w:rPr>
          <w:t>Crimes Act 1900</w:t>
        </w:r>
      </w:hyperlink>
      <w:r w:rsidRPr="006C39BE">
        <w:t>, s 331 (Referral to ACAT)</w:t>
      </w:r>
    </w:p>
    <w:p w14:paraId="0F9DC0A7" w14:textId="4381424F" w:rsidR="00821434" w:rsidRPr="006C39BE" w:rsidRDefault="00821434" w:rsidP="00821434">
      <w:pPr>
        <w:pStyle w:val="aExamINumpar"/>
      </w:pPr>
      <w:r w:rsidRPr="006C39BE">
        <w:t>2</w:t>
      </w:r>
      <w:r w:rsidRPr="00DC0154">
        <w:rPr>
          <w:rStyle w:val="charItals"/>
        </w:rPr>
        <w:tab/>
      </w:r>
      <w:hyperlink r:id="rId141" w:tooltip="A2005-40" w:history="1">
        <w:r w:rsidR="00DC0154" w:rsidRPr="00DC0154">
          <w:rPr>
            <w:rStyle w:val="charCitHyperlinkItal"/>
          </w:rPr>
          <w:t>Human Rights Commission Act 2005</w:t>
        </w:r>
      </w:hyperlink>
      <w:r w:rsidRPr="006C39BE">
        <w:t>, s 53A (Referral of discrimination complaints)</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77777777" w:rsidR="0085162A" w:rsidRDefault="0085162A" w:rsidP="0085162A">
      <w:pPr>
        <w:pStyle w:val="aDef"/>
      </w:pPr>
      <w:r w:rsidRPr="00DC0154">
        <w:rPr>
          <w:rStyle w:val="charBoldItals"/>
        </w:rPr>
        <w:t>decision-maker</w:t>
      </w:r>
      <w:r>
        <w:t>, for a reviewable decision, for part 4A (Administrative review)—see section 22A.</w:t>
      </w:r>
    </w:p>
    <w:p w14:paraId="6650BBFC" w14:textId="50D99E66" w:rsidR="00870E5A" w:rsidRPr="0041669D" w:rsidRDefault="00870E5A" w:rsidP="0041669D">
      <w:pPr>
        <w:pStyle w:val="aDef"/>
      </w:pPr>
      <w:r w:rsidRPr="0041669D">
        <w:t xml:space="preserve">fair work claim—see the </w:t>
      </w:r>
      <w:hyperlink r:id="rId142"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479E96C1"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3"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2115460F" w14:textId="77777777" w:rsidR="00131DF5" w:rsidRDefault="00131DF5">
      <w:pPr>
        <w:pStyle w:val="04Dictionary"/>
        <w:sectPr w:rsidR="00131DF5">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6" w:name="_Toc74051742"/>
      <w:r>
        <w:lastRenderedPageBreak/>
        <w:t>Endnotes</w:t>
      </w:r>
      <w:bookmarkEnd w:id="186"/>
    </w:p>
    <w:p w14:paraId="386F9DE7" w14:textId="77777777" w:rsidR="009564EA" w:rsidRPr="00CB594C" w:rsidRDefault="009564EA">
      <w:pPr>
        <w:pStyle w:val="Endnote20"/>
      </w:pPr>
      <w:bookmarkStart w:id="187" w:name="_Toc74051743"/>
      <w:r w:rsidRPr="00CB594C">
        <w:rPr>
          <w:rStyle w:val="charTableNo"/>
        </w:rPr>
        <w:t>1</w:t>
      </w:r>
      <w:r>
        <w:tab/>
      </w:r>
      <w:r w:rsidRPr="00CB594C">
        <w:rPr>
          <w:rStyle w:val="charTableText"/>
        </w:rPr>
        <w:t>About the endnotes</w:t>
      </w:r>
      <w:bookmarkEnd w:id="187"/>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2A0A52F1" w:rsidR="009564EA" w:rsidRDefault="009564EA">
      <w:pPr>
        <w:pStyle w:val="EndNoteTextPub"/>
      </w:pPr>
      <w:r>
        <w:t xml:space="preserve">Not all editorial amendments made under the </w:t>
      </w:r>
      <w:hyperlink r:id="rId148"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77777777" w:rsidR="009564EA" w:rsidRDefault="009564EA">
      <w:pPr>
        <w:pStyle w:val="EndNoteTextPub"/>
      </w:pPr>
      <w:r>
        <w:t xml:space="preserve">If all the provisions of the law have been renumbered, a table of renumbered provisions gives details of previous and current numbering.  </w:t>
      </w:r>
    </w:p>
    <w:p w14:paraId="542FA2B9" w14:textId="77777777" w:rsidR="009564EA" w:rsidRDefault="009564EA">
      <w:pPr>
        <w:pStyle w:val="EndNoteTextPub"/>
      </w:pPr>
      <w:r>
        <w:t>The endnotes also include a table of earlier republications.</w:t>
      </w:r>
    </w:p>
    <w:p w14:paraId="42828147" w14:textId="77777777" w:rsidR="009564EA" w:rsidRPr="00CB594C" w:rsidRDefault="009564EA">
      <w:pPr>
        <w:pStyle w:val="Endnote20"/>
      </w:pPr>
      <w:bookmarkStart w:id="188" w:name="_Toc74051744"/>
      <w:r w:rsidRPr="00CB594C">
        <w:rPr>
          <w:rStyle w:val="charTableNo"/>
        </w:rPr>
        <w:t>2</w:t>
      </w:r>
      <w:r>
        <w:tab/>
      </w:r>
      <w:r w:rsidRPr="00CB594C">
        <w:rPr>
          <w:rStyle w:val="charTableText"/>
        </w:rPr>
        <w:t>Abbreviation key</w:t>
      </w:r>
      <w:bookmarkEnd w:id="188"/>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CB594C" w:rsidRDefault="00E33B39">
      <w:pPr>
        <w:pStyle w:val="Endnote20"/>
      </w:pPr>
      <w:bookmarkStart w:id="189" w:name="_Toc74051745"/>
      <w:r w:rsidRPr="00CB594C">
        <w:rPr>
          <w:rStyle w:val="charTableNo"/>
        </w:rPr>
        <w:lastRenderedPageBreak/>
        <w:t>3</w:t>
      </w:r>
      <w:r>
        <w:tab/>
      </w:r>
      <w:r w:rsidRPr="00CB594C">
        <w:rPr>
          <w:rStyle w:val="charTableText"/>
        </w:rPr>
        <w:t>Legislation history</w:t>
      </w:r>
      <w:bookmarkEnd w:id="189"/>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691C9F72"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9"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0A1DC597"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0"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3331D7EC" w:rsidR="00E33B39" w:rsidRDefault="00537655">
      <w:pPr>
        <w:pStyle w:val="NewAct"/>
      </w:pPr>
      <w:hyperlink r:id="rId151"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1A3536B4"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2" w:tooltip="CN2009-2" w:history="1">
        <w:r w:rsidR="00DC0154" w:rsidRPr="00DC0154">
          <w:rPr>
            <w:rStyle w:val="charCitHyperlinkAbbrev"/>
          </w:rPr>
          <w:t>CN2009-2</w:t>
        </w:r>
      </w:hyperlink>
      <w:r>
        <w:t>)</w:t>
      </w:r>
    </w:p>
    <w:p w14:paraId="70346F02" w14:textId="06805330" w:rsidR="00E33B39" w:rsidRDefault="00537655">
      <w:pPr>
        <w:pStyle w:val="NewAct"/>
      </w:pPr>
      <w:hyperlink r:id="rId153"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040409F8"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4"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36840912" w:rsidR="00544418" w:rsidRDefault="00537655" w:rsidP="00544418">
      <w:pPr>
        <w:pStyle w:val="NewAct"/>
      </w:pPr>
      <w:hyperlink r:id="rId155"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7"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025CCE16"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0" w:tooltip="CN2009-2" w:history="1">
        <w:r w:rsidR="00DC0154" w:rsidRPr="00DC0154">
          <w:rPr>
            <w:rStyle w:val="charCitHyperlinkAbbrev"/>
          </w:rPr>
          <w:t>CN2009-2</w:t>
        </w:r>
      </w:hyperlink>
      <w:r w:rsidR="00544418">
        <w:t>)</w:t>
      </w:r>
    </w:p>
    <w:p w14:paraId="548CF5ED" w14:textId="3D5ACD9A" w:rsidR="009B279A" w:rsidRDefault="00537655" w:rsidP="009B279A">
      <w:pPr>
        <w:pStyle w:val="NewAct"/>
      </w:pPr>
      <w:hyperlink r:id="rId161"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5F8E5BD8" w:rsidR="009B279A" w:rsidRDefault="009B279A">
      <w:pPr>
        <w:pStyle w:val="LegHistNote"/>
      </w:pPr>
      <w:r>
        <w:rPr>
          <w:rStyle w:val="charItals"/>
        </w:rPr>
        <w:t>Note</w:t>
      </w:r>
      <w:r>
        <w:tab/>
        <w:t>This regulation only amends the</w:t>
      </w:r>
      <w:r w:rsidRPr="009B279A">
        <w:t xml:space="preserve"> </w:t>
      </w:r>
      <w:hyperlink r:id="rId162"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73666893" w:rsidR="00BA19FA" w:rsidRPr="00DB3D5E" w:rsidRDefault="00537655" w:rsidP="00BA19FA">
      <w:pPr>
        <w:pStyle w:val="NewAct"/>
      </w:pPr>
      <w:hyperlink r:id="rId163"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3AC6B9F3" w:rsidR="00EC75AA" w:rsidRDefault="00EC75AA" w:rsidP="00EC75AA">
      <w:pPr>
        <w:pStyle w:val="LegHistNote"/>
      </w:pPr>
      <w:r>
        <w:rPr>
          <w:rStyle w:val="charItals"/>
        </w:rPr>
        <w:t>Note</w:t>
      </w:r>
      <w:r>
        <w:tab/>
        <w:t>This Act also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2E4984F1" w14:textId="74D88481" w:rsidR="001C5A96" w:rsidRPr="00574BD0" w:rsidRDefault="00537655" w:rsidP="001C5A96">
      <w:pPr>
        <w:pStyle w:val="NewAct"/>
      </w:pPr>
      <w:hyperlink r:id="rId165"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316031EA" w:rsidR="0082688E" w:rsidRDefault="0082688E" w:rsidP="0082688E">
      <w:pPr>
        <w:pStyle w:val="LegHistNote"/>
      </w:pPr>
      <w:r>
        <w:rPr>
          <w:rStyle w:val="charItals"/>
        </w:rPr>
        <w:t>Note</w:t>
      </w:r>
      <w:r>
        <w:tab/>
        <w:t>This Act only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519D823F" w14:textId="5267AAF5" w:rsidR="00750933" w:rsidRPr="00DB3D5E" w:rsidRDefault="00537655" w:rsidP="00750933">
      <w:pPr>
        <w:pStyle w:val="NewAct"/>
      </w:pPr>
      <w:hyperlink r:id="rId167"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6E1667BF"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8" w:tooltip="A2009-44" w:history="1">
        <w:r w:rsidR="00DC0154" w:rsidRPr="00DC0154">
          <w:rPr>
            <w:rStyle w:val="charCitHyperlinkAbbrev"/>
          </w:rPr>
          <w:t>Justice and Community Safety Legislation Amendment Act 2009 (No 3)</w:t>
        </w:r>
      </w:hyperlink>
      <w:r w:rsidRPr="00DB3D5E">
        <w:t> </w:t>
      </w:r>
      <w:r>
        <w:t>A2009-44 s 2 (3))</w:t>
      </w:r>
    </w:p>
    <w:p w14:paraId="69EF240F" w14:textId="6C96F60E" w:rsidR="0054794C" w:rsidRDefault="0054794C" w:rsidP="0054794C">
      <w:pPr>
        <w:pStyle w:val="LegHistNote"/>
      </w:pPr>
      <w:r>
        <w:rPr>
          <w:rStyle w:val="charItals"/>
        </w:rPr>
        <w:t>Note</w:t>
      </w:r>
      <w:r>
        <w:tab/>
        <w:t>This Act also amends the</w:t>
      </w:r>
      <w:r w:rsidRPr="009B279A">
        <w:t xml:space="preserve"> </w:t>
      </w:r>
      <w:hyperlink r:id="rId169" w:tooltip="SL2009-2" w:history="1">
        <w:r w:rsidR="00DC0154" w:rsidRPr="00DC0154">
          <w:rPr>
            <w:rStyle w:val="charCitHyperlinkAbbrev"/>
          </w:rPr>
          <w:t>ACT Civil and Administrative Tribunal (Transitional Provisions) Regulation 2009</w:t>
        </w:r>
      </w:hyperlink>
      <w:r>
        <w:t xml:space="preserve"> SL2009-2.</w:t>
      </w:r>
    </w:p>
    <w:p w14:paraId="16475441" w14:textId="766A7809" w:rsidR="00DE5AFB" w:rsidRDefault="00537655" w:rsidP="00DE5AFB">
      <w:pPr>
        <w:pStyle w:val="NewAct"/>
      </w:pPr>
      <w:hyperlink r:id="rId170"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6D8BE255" w:rsidR="009E333D" w:rsidRPr="00574BD0" w:rsidRDefault="00537655" w:rsidP="009E333D">
      <w:pPr>
        <w:pStyle w:val="NewAct"/>
      </w:pPr>
      <w:hyperlink r:id="rId171"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2A76DAD4" w:rsidR="005A3FD3" w:rsidRDefault="00537655" w:rsidP="005A3FD3">
      <w:pPr>
        <w:pStyle w:val="NewAct"/>
      </w:pPr>
      <w:hyperlink r:id="rId172"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2CB5CBE9" w:rsidR="00E14478" w:rsidRDefault="00537655" w:rsidP="00E14478">
      <w:pPr>
        <w:pStyle w:val="NewAct"/>
      </w:pPr>
      <w:hyperlink r:id="rId173"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555C7BC4" w:rsidR="00EF34A5" w:rsidRDefault="00537655" w:rsidP="00EF34A5">
      <w:pPr>
        <w:pStyle w:val="NewAct"/>
      </w:pPr>
      <w:hyperlink r:id="rId174"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5804EB0A" w:rsidR="00F260F4" w:rsidRPr="00A8568C" w:rsidRDefault="00537655" w:rsidP="00F260F4">
      <w:pPr>
        <w:pStyle w:val="NewAct"/>
      </w:pPr>
      <w:hyperlink r:id="rId175"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4FB9BA7F" w:rsidR="007B5F3C" w:rsidRDefault="00537655" w:rsidP="007B5F3C">
      <w:pPr>
        <w:pStyle w:val="NewAct"/>
      </w:pPr>
      <w:hyperlink r:id="rId176"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23346824" w:rsidR="00794C24" w:rsidRDefault="00537655" w:rsidP="00794C24">
      <w:pPr>
        <w:pStyle w:val="NewAct"/>
      </w:pPr>
      <w:hyperlink r:id="rId177"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2C8BE3ED" w:rsidR="001062C9" w:rsidRDefault="00537655" w:rsidP="001062C9">
      <w:pPr>
        <w:pStyle w:val="NewAct"/>
      </w:pPr>
      <w:hyperlink r:id="rId178"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0DB3D371" w:rsidR="00BA37B7" w:rsidRDefault="00537655" w:rsidP="00BA37B7">
      <w:pPr>
        <w:pStyle w:val="NewAct"/>
      </w:pPr>
      <w:hyperlink r:id="rId179"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46C34F72" w:rsidR="004C3630" w:rsidRDefault="00537655" w:rsidP="004C3630">
      <w:pPr>
        <w:pStyle w:val="NewAct"/>
      </w:pPr>
      <w:hyperlink r:id="rId180"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4DCBA77F" w:rsidR="00EB1271" w:rsidRDefault="00537655" w:rsidP="00EB1271">
      <w:pPr>
        <w:pStyle w:val="NewAct"/>
      </w:pPr>
      <w:hyperlink r:id="rId181"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18E5A03C" w:rsidR="00B8780C" w:rsidRDefault="00537655" w:rsidP="00B8780C">
      <w:pPr>
        <w:pStyle w:val="NewAct"/>
      </w:pPr>
      <w:hyperlink r:id="rId182"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3C40E342" w:rsidR="005B6DA6" w:rsidRDefault="00537655" w:rsidP="005B6DA6">
      <w:pPr>
        <w:pStyle w:val="NewAct"/>
      </w:pPr>
      <w:hyperlink r:id="rId183"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205B1D11" w:rsidR="00527DAB" w:rsidRDefault="00537655" w:rsidP="00527DAB">
      <w:pPr>
        <w:pStyle w:val="NewAct"/>
      </w:pPr>
      <w:hyperlink r:id="rId184"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032D32A3" w:rsidR="00965E67" w:rsidRDefault="00537655" w:rsidP="00965E67">
      <w:pPr>
        <w:pStyle w:val="NewAct"/>
      </w:pPr>
      <w:hyperlink r:id="rId185" w:anchor="history" w:tooltip="A2016-55" w:history="1">
        <w:r w:rsidR="00965E67" w:rsidRPr="00C0253D">
          <w:rPr>
            <w:rStyle w:val="charCitHyperlinkAbbrev"/>
          </w:rPr>
          <w:t>Freedom of Information Act 2016</w:t>
        </w:r>
      </w:hyperlink>
      <w:r w:rsidR="00965E67">
        <w:t xml:space="preserve"> A2016-55 sch 4 pt 4.1 (as am by </w:t>
      </w:r>
      <w:hyperlink r:id="rId186"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77FC3B67" w:rsidR="00965E67" w:rsidRDefault="00965E67" w:rsidP="00965E67">
      <w:pPr>
        <w:pStyle w:val="Actdetails"/>
      </w:pPr>
      <w:r w:rsidRPr="00A21337">
        <w:t>sch 4 pt 4.1 commence</w:t>
      </w:r>
      <w:r w:rsidR="00E10AC8">
        <w:t>d</w:t>
      </w:r>
      <w:r w:rsidRPr="00A21337">
        <w:t xml:space="preserve"> 1 January 2018 (s 2 as am by </w:t>
      </w:r>
      <w:hyperlink r:id="rId187"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227FD45C" w:rsidR="00E10AC8" w:rsidRDefault="00537655" w:rsidP="00E10AC8">
      <w:pPr>
        <w:pStyle w:val="NewAct"/>
      </w:pPr>
      <w:hyperlink r:id="rId188"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1D02943B" w:rsidR="00E10AC8" w:rsidRDefault="00E10AC8" w:rsidP="00E10AC8">
      <w:pPr>
        <w:pStyle w:val="LegHistNote"/>
      </w:pPr>
      <w:r>
        <w:rPr>
          <w:i/>
        </w:rPr>
        <w:t>Note</w:t>
      </w:r>
      <w:r>
        <w:rPr>
          <w:i/>
        </w:rPr>
        <w:tab/>
      </w:r>
      <w:r>
        <w:t xml:space="preserve">This Act only amends the Freedom of Information Act 2016 </w:t>
      </w:r>
      <w:hyperlink r:id="rId189" w:anchor="history" w:tooltip="Freedom of Information Act 2016" w:history="1">
        <w:r w:rsidRPr="0026030E">
          <w:rPr>
            <w:rStyle w:val="charCitHyperlinkAbbrev"/>
          </w:rPr>
          <w:t>A2016-55</w:t>
        </w:r>
      </w:hyperlink>
      <w:r>
        <w:t>.</w:t>
      </w:r>
    </w:p>
    <w:p w14:paraId="74A1CA43" w14:textId="06FD67DD" w:rsidR="00965E67" w:rsidRPr="00935D4E" w:rsidRDefault="00537655" w:rsidP="00965E67">
      <w:pPr>
        <w:pStyle w:val="NewAct"/>
      </w:pPr>
      <w:hyperlink r:id="rId190"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42864740" w:rsidR="008C1C2F" w:rsidRPr="00935D4E" w:rsidRDefault="00537655" w:rsidP="008C1C2F">
      <w:pPr>
        <w:pStyle w:val="NewAct"/>
      </w:pPr>
      <w:hyperlink r:id="rId191"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34684468" w:rsidR="004177F8" w:rsidRPr="00935D4E" w:rsidRDefault="00537655" w:rsidP="004177F8">
      <w:pPr>
        <w:pStyle w:val="NewAct"/>
      </w:pPr>
      <w:hyperlink r:id="rId192"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1F1521AD" w:rsidR="004177F8" w:rsidRDefault="004177F8" w:rsidP="0010729C">
      <w:pPr>
        <w:pStyle w:val="Actdetails"/>
      </w:pPr>
      <w:r>
        <w:t>pt 2 commenced</w:t>
      </w:r>
      <w:r w:rsidRPr="006F3A6F">
        <w:t xml:space="preserve"> </w:t>
      </w:r>
      <w:r>
        <w:t xml:space="preserve">13 March 2019 (s 2 and </w:t>
      </w:r>
      <w:hyperlink r:id="rId193" w:tooltip="CN2019-5" w:history="1">
        <w:r w:rsidRPr="00690420">
          <w:rPr>
            <w:rStyle w:val="charCitHyperlinkAbbrev"/>
          </w:rPr>
          <w:t>CN2019-5</w:t>
        </w:r>
      </w:hyperlink>
      <w:r>
        <w:t>)</w:t>
      </w:r>
    </w:p>
    <w:p w14:paraId="73A96E08" w14:textId="08B99FCD" w:rsidR="003F5838" w:rsidRPr="00935D4E" w:rsidRDefault="00537655" w:rsidP="003F5838">
      <w:pPr>
        <w:pStyle w:val="NewAct"/>
      </w:pPr>
      <w:hyperlink r:id="rId194"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5434268E" w:rsidR="003F5838" w:rsidRPr="008C09C0" w:rsidRDefault="003F5838" w:rsidP="003F5838">
      <w:pPr>
        <w:pStyle w:val="Actdetails"/>
      </w:pPr>
      <w:r>
        <w:t>sch 3 pt 3.1 commenced</w:t>
      </w:r>
      <w:r w:rsidRPr="006F3A6F">
        <w:t xml:space="preserve"> </w:t>
      </w:r>
      <w:r>
        <w:t xml:space="preserve">1 February 2020 (s 2 (1) and </w:t>
      </w:r>
      <w:hyperlink r:id="rId195" w:tooltip="CN2019-13" w:history="1">
        <w:r w:rsidRPr="00890E8A">
          <w:rPr>
            <w:rStyle w:val="charCitHyperlinkAbbrev"/>
          </w:rPr>
          <w:t>CN2019-13</w:t>
        </w:r>
      </w:hyperlink>
      <w:r>
        <w:t>)</w:t>
      </w:r>
    </w:p>
    <w:p w14:paraId="037D20CC" w14:textId="6FB8006E" w:rsidR="00D64A36" w:rsidRDefault="00537655" w:rsidP="00D64A36">
      <w:pPr>
        <w:pStyle w:val="NewAct"/>
      </w:pPr>
      <w:hyperlink r:id="rId196"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00F57CEB" w:rsidR="00720F83" w:rsidRDefault="00537655" w:rsidP="00720F83">
      <w:pPr>
        <w:pStyle w:val="NewAct"/>
      </w:pPr>
      <w:hyperlink r:id="rId197"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64C5E7B6" w:rsidR="00720F83" w:rsidRPr="00935D4E" w:rsidRDefault="00537655" w:rsidP="00720F83">
      <w:pPr>
        <w:pStyle w:val="NewAct"/>
      </w:pPr>
      <w:hyperlink r:id="rId198"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052F339A"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4BF0F010" w14:textId="17570EA2" w:rsidR="00552299" w:rsidRDefault="00537655" w:rsidP="00552299">
      <w:pPr>
        <w:pStyle w:val="NewAct"/>
      </w:pPr>
      <w:hyperlink r:id="rId199" w:tooltip="A2020-42" w:history="1">
        <w:r w:rsidR="00552299">
          <w:rPr>
            <w:rStyle w:val="Hyperlink"/>
            <w:u w:val="none"/>
          </w:rPr>
          <w:t>Justice Legislation Amendment Act 2020</w:t>
        </w:r>
      </w:hyperlink>
      <w:r w:rsidR="00552299">
        <w:t xml:space="preserve"> A2020-42 pt 2</w:t>
      </w:r>
    </w:p>
    <w:p w14:paraId="75366E00" w14:textId="700965CC" w:rsidR="00552299" w:rsidRDefault="00552299" w:rsidP="00552299">
      <w:pPr>
        <w:pStyle w:val="Actdetails"/>
      </w:pPr>
      <w:r>
        <w:t>notified LR 27 August 2020</w:t>
      </w:r>
    </w:p>
    <w:p w14:paraId="4426EE2F" w14:textId="47CE015A" w:rsidR="00552299" w:rsidRDefault="00552299" w:rsidP="00552299">
      <w:pPr>
        <w:pStyle w:val="Actdetails"/>
      </w:pPr>
      <w:r>
        <w:t>s 1, s 2 commenced 27 August 2020 (LA s 75 (1))</w:t>
      </w:r>
    </w:p>
    <w:p w14:paraId="7EDB5623" w14:textId="1DD9C8EF" w:rsidR="00552299" w:rsidRPr="00912D0F" w:rsidRDefault="00552299" w:rsidP="00720F83">
      <w:pPr>
        <w:pStyle w:val="Actdetails"/>
        <w:rPr>
          <w:u w:val="single"/>
        </w:rPr>
      </w:pPr>
      <w:r w:rsidRPr="00912D0F">
        <w:rPr>
          <w:u w:val="single"/>
        </w:rPr>
        <w:t xml:space="preserve">pt 2 </w:t>
      </w:r>
      <w:r w:rsidR="00912D0F" w:rsidRPr="00912D0F">
        <w:rPr>
          <w:u w:val="single"/>
        </w:rPr>
        <w:t>awaiting commencement</w:t>
      </w:r>
    </w:p>
    <w:p w14:paraId="3121A9C0" w14:textId="01D90FCF" w:rsidR="009358FE" w:rsidRDefault="00537655" w:rsidP="009358FE">
      <w:pPr>
        <w:pStyle w:val="NewAct"/>
      </w:pPr>
      <w:hyperlink r:id="rId200" w:tooltip="A2021-3" w:history="1">
        <w:r w:rsidR="009358FE">
          <w:rPr>
            <w:rStyle w:val="Hyperlink"/>
            <w:u w:val="none"/>
          </w:rPr>
          <w:t>Justice and Community Safety Legislation Amendment Act 2021</w:t>
        </w:r>
      </w:hyperlink>
      <w:r w:rsidR="009358FE">
        <w:t xml:space="preserve"> A2021-3 pt 2</w:t>
      </w:r>
    </w:p>
    <w:p w14:paraId="7379F9F2" w14:textId="7E1B91EF" w:rsidR="009358FE" w:rsidRDefault="009358FE" w:rsidP="009358FE">
      <w:pPr>
        <w:pStyle w:val="Actdetails"/>
      </w:pPr>
      <w:r>
        <w:t xml:space="preserve">notified LR </w:t>
      </w:r>
      <w:r w:rsidR="00794C45">
        <w:t>1</w:t>
      </w:r>
      <w:r>
        <w:t xml:space="preserve">9 </w:t>
      </w:r>
      <w:r w:rsidR="00794C45">
        <w:t>February 2021</w:t>
      </w:r>
    </w:p>
    <w:p w14:paraId="2976B8E5" w14:textId="6A03FBCF" w:rsidR="009358FE" w:rsidRDefault="009358FE" w:rsidP="009358FE">
      <w:pPr>
        <w:pStyle w:val="Actdetails"/>
      </w:pPr>
      <w:r>
        <w:t xml:space="preserve">s 1, s 2 commenced </w:t>
      </w:r>
      <w:r w:rsidR="00794C45">
        <w:t>1</w:t>
      </w:r>
      <w:r>
        <w:t xml:space="preserve">9 </w:t>
      </w:r>
      <w:r w:rsidR="00794C45">
        <w:t>February 2021</w:t>
      </w:r>
      <w:r>
        <w:t xml:space="preserve"> (LA s 75 (1))</w:t>
      </w:r>
    </w:p>
    <w:p w14:paraId="392A6F08" w14:textId="72442D66" w:rsidR="009358FE" w:rsidRDefault="009358FE" w:rsidP="00720F83">
      <w:pPr>
        <w:pStyle w:val="Actdetails"/>
      </w:pPr>
      <w:r w:rsidRPr="003A4906">
        <w:t xml:space="preserve">pt 2 commenced </w:t>
      </w:r>
      <w:r w:rsidR="00794C45">
        <w:t>26 February 2021</w:t>
      </w:r>
      <w:r w:rsidRPr="003A4906">
        <w:t xml:space="preserve"> (s 2 (</w:t>
      </w:r>
      <w:r w:rsidR="00794C45">
        <w:t>1</w:t>
      </w:r>
      <w:r w:rsidRPr="003A4906">
        <w:t>))</w:t>
      </w:r>
    </w:p>
    <w:p w14:paraId="7064DF24" w14:textId="7F401917" w:rsidR="00820F20" w:rsidRDefault="00537655" w:rsidP="00820F20">
      <w:pPr>
        <w:pStyle w:val="NewAct"/>
      </w:pPr>
      <w:hyperlink r:id="rId201" w:tooltip="A2021-13" w:history="1">
        <w:r w:rsidR="00820F20">
          <w:rPr>
            <w:rStyle w:val="charCitHyperlinkAbbrev"/>
          </w:rPr>
          <w:t>Courts and Other Justice Legislation Amendment Act 2021</w:t>
        </w:r>
      </w:hyperlink>
      <w:r w:rsidR="00820F20">
        <w:t xml:space="preserve"> A2021-13 pt 2</w:t>
      </w:r>
    </w:p>
    <w:p w14:paraId="68D15014" w14:textId="77777777" w:rsidR="00820F20" w:rsidRDefault="00820F20" w:rsidP="00820F20">
      <w:pPr>
        <w:pStyle w:val="Actdetails"/>
      </w:pPr>
      <w:r>
        <w:t>notified LR 9 June 2021</w:t>
      </w:r>
    </w:p>
    <w:p w14:paraId="40F9ED9A" w14:textId="77777777" w:rsidR="00820F20" w:rsidRDefault="00820F20" w:rsidP="00820F20">
      <w:pPr>
        <w:pStyle w:val="Actdetails"/>
      </w:pPr>
      <w:r>
        <w:t>s 1, s 2 commenced 9 June 2021 (LA s 75 (1))</w:t>
      </w:r>
    </w:p>
    <w:p w14:paraId="4F1CFAB8" w14:textId="10D6107F" w:rsidR="00820F20" w:rsidRDefault="00820F20" w:rsidP="00820F20">
      <w:pPr>
        <w:pStyle w:val="Actdetails"/>
      </w:pPr>
      <w:r>
        <w:t>pt 2 commenced 16 June 2021 (s 2 (3))</w:t>
      </w:r>
    </w:p>
    <w:p w14:paraId="67DEA5CD" w14:textId="77777777" w:rsidR="004222B0" w:rsidRPr="004222B0" w:rsidRDefault="004222B0" w:rsidP="004222B0">
      <w:pPr>
        <w:pStyle w:val="PageBreak"/>
      </w:pPr>
      <w:r w:rsidRPr="004222B0">
        <w:br w:type="page"/>
      </w:r>
    </w:p>
    <w:p w14:paraId="638B899B" w14:textId="77777777" w:rsidR="00E33B39" w:rsidRPr="00CB594C" w:rsidRDefault="00E33B39">
      <w:pPr>
        <w:pStyle w:val="Endnote20"/>
      </w:pPr>
      <w:bookmarkStart w:id="190" w:name="_Toc74051746"/>
      <w:r w:rsidRPr="00CB594C">
        <w:rPr>
          <w:rStyle w:val="charTableNo"/>
        </w:rPr>
        <w:lastRenderedPageBreak/>
        <w:t>4</w:t>
      </w:r>
      <w:r>
        <w:tab/>
      </w:r>
      <w:r w:rsidRPr="00CB594C">
        <w:rPr>
          <w:rStyle w:val="charTableText"/>
        </w:rPr>
        <w:t>Amendment history</w:t>
      </w:r>
      <w:bookmarkEnd w:id="190"/>
    </w:p>
    <w:p w14:paraId="7B2ADADE" w14:textId="77777777"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03A753CB" w14:textId="2A432E6B" w:rsidR="00820F20" w:rsidRDefault="00820F20" w:rsidP="000E117D">
      <w:pPr>
        <w:pStyle w:val="AmdtsEntryHd"/>
      </w:pPr>
      <w:r w:rsidRPr="00CC3614">
        <w:t>Tribunal principles</w:t>
      </w:r>
    </w:p>
    <w:p w14:paraId="6E588D05" w14:textId="590F7D98" w:rsidR="00820F20" w:rsidRPr="00820F20" w:rsidRDefault="00820F20" w:rsidP="00820F20">
      <w:pPr>
        <w:pStyle w:val="AmdtsEntries"/>
      </w:pPr>
      <w:r>
        <w:t>s 7</w:t>
      </w:r>
      <w:r>
        <w:tab/>
        <w:t xml:space="preserve">sub </w:t>
      </w:r>
      <w:hyperlink r:id="rId202" w:tooltip="Courts and Other Justice Legislation Amendment Act 2021" w:history="1">
        <w:r>
          <w:rPr>
            <w:rStyle w:val="charCitHyperlinkAbbrev"/>
          </w:rPr>
          <w:t>A2021</w:t>
        </w:r>
        <w:r>
          <w:rPr>
            <w:rStyle w:val="charCitHyperlinkAbbrev"/>
          </w:rPr>
          <w:noBreakHyphen/>
          <w:t>13</w:t>
        </w:r>
      </w:hyperlink>
      <w:r>
        <w:t xml:space="preserve"> s 4</w:t>
      </w:r>
    </w:p>
    <w:p w14:paraId="3ACC34EE" w14:textId="5B7AAAB4" w:rsidR="00820F20" w:rsidRDefault="00820F20" w:rsidP="00820F20">
      <w:pPr>
        <w:pStyle w:val="AmdtsEntryHd"/>
      </w:pPr>
      <w:r w:rsidRPr="00CC3614">
        <w:t>Duties of parties, authorised representatives and others</w:t>
      </w:r>
    </w:p>
    <w:p w14:paraId="4717636E" w14:textId="425212E6" w:rsidR="00820F20" w:rsidRPr="00820F20" w:rsidRDefault="00820F20" w:rsidP="00820F20">
      <w:pPr>
        <w:pStyle w:val="AmdtsEntries"/>
      </w:pPr>
      <w:r>
        <w:t>s 7A</w:t>
      </w:r>
      <w:r>
        <w:tab/>
        <w:t xml:space="preserve">ins </w:t>
      </w:r>
      <w:hyperlink r:id="rId203" w:tooltip="Courts and Other Justice Legislation Amendment Act 2021" w:history="1">
        <w:r>
          <w:rPr>
            <w:rStyle w:val="charCitHyperlinkAbbrev"/>
          </w:rPr>
          <w:t>A2021</w:t>
        </w:r>
        <w:r>
          <w:rPr>
            <w:rStyle w:val="charCitHyperlinkAbbrev"/>
          </w:rPr>
          <w:noBreakHyphen/>
          <w:t>13</w:t>
        </w:r>
      </w:hyperlink>
      <w:r>
        <w:t xml:space="preserve"> s 4</w:t>
      </w:r>
    </w:p>
    <w:p w14:paraId="56779D45" w14:textId="02654F7E" w:rsidR="000E117D" w:rsidRDefault="000E117D" w:rsidP="000E117D">
      <w:pPr>
        <w:pStyle w:val="AmdtsEntryHd"/>
      </w:pPr>
      <w:r w:rsidRPr="000E117D">
        <w:t>Applications under authorising laws</w:t>
      </w:r>
    </w:p>
    <w:p w14:paraId="45D93DE0" w14:textId="61ABE3DC" w:rsidR="000E117D" w:rsidRPr="000E117D" w:rsidRDefault="000E117D" w:rsidP="000E117D">
      <w:pPr>
        <w:pStyle w:val="AmdtsEntries"/>
      </w:pPr>
      <w:r>
        <w:t>s 9</w:t>
      </w:r>
      <w:r>
        <w:tab/>
        <w:t xml:space="preserve">am </w:t>
      </w:r>
      <w:hyperlink r:id="rId20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1A5154C1" w:rsidR="00BA19FA" w:rsidRPr="00DC0154" w:rsidRDefault="00BA19FA" w:rsidP="00BA19FA">
      <w:pPr>
        <w:pStyle w:val="AmdtsEntries"/>
      </w:pPr>
      <w:r>
        <w:t>s 10</w:t>
      </w:r>
      <w:r>
        <w:tab/>
      </w:r>
      <w:r w:rsidRPr="000D55CA">
        <w:t xml:space="preserve">am </w:t>
      </w:r>
      <w:hyperlink r:id="rId2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3D2D1DD2" w:rsidR="00F501AC" w:rsidRDefault="00F501AC" w:rsidP="00F501AC">
      <w:pPr>
        <w:pStyle w:val="AmdtsEntries"/>
      </w:pPr>
      <w:r>
        <w:t>s 13</w:t>
      </w:r>
      <w:r>
        <w:tab/>
      </w:r>
      <w:r w:rsidRPr="000D55CA">
        <w:t xml:space="preserve">am </w:t>
      </w:r>
      <w:hyperlink r:id="rId20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06DDD37D" w:rsidR="000E117D" w:rsidRDefault="000E117D" w:rsidP="00F501AC">
      <w:pPr>
        <w:pStyle w:val="AmdtsEntries"/>
      </w:pPr>
      <w:r>
        <w:tab/>
        <w:t xml:space="preserve">om </w:t>
      </w:r>
      <w:hyperlink r:id="rId20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07071FDB" w:rsidR="000E117D" w:rsidRDefault="000E117D" w:rsidP="000E117D">
      <w:pPr>
        <w:pStyle w:val="AmdtsEntries"/>
      </w:pPr>
      <w:r>
        <w:t>s 14</w:t>
      </w:r>
      <w:r>
        <w:tab/>
        <w:t xml:space="preserve">om </w:t>
      </w:r>
      <w:hyperlink r:id="rId20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237F5691" w:rsidR="009272D0" w:rsidRPr="000E117D" w:rsidRDefault="009272D0" w:rsidP="009272D0">
      <w:pPr>
        <w:pStyle w:val="AmdtsEntries"/>
      </w:pPr>
      <w:r>
        <w:t>s 16</w:t>
      </w:r>
      <w:r>
        <w:tab/>
        <w:t xml:space="preserve">am </w:t>
      </w:r>
      <w:hyperlink r:id="rId20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r w:rsidR="003A4906">
        <w:t xml:space="preserve">; </w:t>
      </w:r>
      <w:hyperlink r:id="rId210"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6728AC00" w:rsidR="001354E2" w:rsidRPr="002460CD" w:rsidRDefault="001354E2" w:rsidP="001354E2">
      <w:pPr>
        <w:pStyle w:val="AmdtsEntries"/>
      </w:pPr>
      <w:r>
        <w:t>s 18 hdg</w:t>
      </w:r>
      <w:r>
        <w:tab/>
        <w:t xml:space="preserve">am </w:t>
      </w:r>
      <w:hyperlink r:id="rId211"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1E5B661A" w:rsidR="002460CD" w:rsidRPr="002460CD" w:rsidRDefault="002460CD" w:rsidP="002460CD">
      <w:pPr>
        <w:pStyle w:val="AmdtsEntries"/>
      </w:pPr>
      <w:r>
        <w:t>s 18</w:t>
      </w:r>
      <w:r>
        <w:tab/>
        <w:t xml:space="preserve">am </w:t>
      </w:r>
      <w:hyperlink r:id="rId212"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52036FF5" w:rsidR="009564EA" w:rsidRPr="009564EA" w:rsidRDefault="009564EA" w:rsidP="009564EA">
      <w:pPr>
        <w:pStyle w:val="AmdtsEntries"/>
      </w:pPr>
      <w:r>
        <w:t>s 20</w:t>
      </w:r>
      <w:r>
        <w:tab/>
        <w:t xml:space="preserve">am </w:t>
      </w:r>
      <w:hyperlink r:id="rId213"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14"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68EADCCC" w:rsidR="001354E2" w:rsidRPr="002460CD" w:rsidRDefault="001354E2" w:rsidP="001354E2">
      <w:pPr>
        <w:pStyle w:val="AmdtsEntries"/>
      </w:pPr>
      <w:r>
        <w:t>s 21 hdg</w:t>
      </w:r>
      <w:r>
        <w:tab/>
        <w:t xml:space="preserve">am </w:t>
      </w:r>
      <w:hyperlink r:id="rId215"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1525734D" w:rsidR="002460CD" w:rsidRDefault="002460CD" w:rsidP="002460CD">
      <w:pPr>
        <w:pStyle w:val="AmdtsEntries"/>
      </w:pPr>
      <w:r>
        <w:t>s 21</w:t>
      </w:r>
      <w:r>
        <w:tab/>
        <w:t xml:space="preserve">am </w:t>
      </w:r>
      <w:hyperlink r:id="rId216"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58C507BE" w:rsidR="006130F7" w:rsidRPr="002460CD" w:rsidRDefault="006130F7" w:rsidP="002460CD">
      <w:pPr>
        <w:pStyle w:val="AmdtsEntries"/>
      </w:pPr>
      <w:r>
        <w:t>s 22</w:t>
      </w:r>
      <w:r>
        <w:tab/>
        <w:t xml:space="preserve">am </w:t>
      </w:r>
      <w:hyperlink r:id="rId217" w:tooltip="Courts and Other Justice Legislation Amendment Act 2018" w:history="1">
        <w:r>
          <w:rPr>
            <w:rStyle w:val="charCitHyperlinkAbbrev"/>
          </w:rPr>
          <w:t>A2018</w:t>
        </w:r>
        <w:r>
          <w:rPr>
            <w:rStyle w:val="charCitHyperlinkAbbrev"/>
          </w:rPr>
          <w:noBreakHyphen/>
          <w:t>9</w:t>
        </w:r>
      </w:hyperlink>
      <w:r>
        <w:t xml:space="preserve"> s 4</w:t>
      </w:r>
    </w:p>
    <w:p w14:paraId="162AB052" w14:textId="77777777" w:rsidR="00E33B39" w:rsidRPr="00612415" w:rsidRDefault="00E33B39">
      <w:pPr>
        <w:pStyle w:val="AmdtsEntryHd"/>
      </w:pPr>
      <w:r w:rsidRPr="00612415">
        <w:t>Administrative review</w:t>
      </w:r>
    </w:p>
    <w:p w14:paraId="7EBAFF3E" w14:textId="19C6FBC3" w:rsidR="00E33B39" w:rsidRPr="00612415" w:rsidRDefault="00E33B39">
      <w:pPr>
        <w:pStyle w:val="AmdtsEntries"/>
      </w:pPr>
      <w:r w:rsidRPr="00612415">
        <w:t>pt 4A hdg</w:t>
      </w:r>
      <w:r w:rsidRPr="00612415">
        <w:tab/>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01B5255C" w:rsidR="00A61D18" w:rsidRPr="00612415" w:rsidRDefault="00E33B39">
      <w:pPr>
        <w:pStyle w:val="AmdtsEntries"/>
      </w:pPr>
      <w:r w:rsidRPr="00612415">
        <w:t>div 4A.1 hdg</w:t>
      </w:r>
      <w:r w:rsidRPr="00612415">
        <w:tab/>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lastRenderedPageBreak/>
        <w:t>Definitions—pt 4A</w:t>
      </w:r>
    </w:p>
    <w:p w14:paraId="0A3D1B8F" w14:textId="1D66F2C5" w:rsidR="00E33B39" w:rsidRPr="00612415" w:rsidRDefault="00E33B39" w:rsidP="007463AC">
      <w:pPr>
        <w:pStyle w:val="AmdtsEntries"/>
        <w:keepNext/>
      </w:pPr>
      <w:r w:rsidRPr="00612415">
        <w:t>s 22A</w:t>
      </w:r>
      <w:r w:rsidRPr="00612415">
        <w:tab/>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117C39D3" w:rsidR="00E33B39" w:rsidRPr="00612415" w:rsidRDefault="00E33B39" w:rsidP="007463AC">
      <w:pPr>
        <w:pStyle w:val="AmdtsEntries"/>
        <w:keepNext/>
      </w:pPr>
      <w:r w:rsidRPr="00612415">
        <w:tab/>
        <w:t xml:space="preserve">def </w:t>
      </w:r>
      <w:r w:rsidRPr="00612415">
        <w:rPr>
          <w:rStyle w:val="charBoldItals"/>
        </w:rPr>
        <w:t xml:space="preserve">certifying authority </w:t>
      </w:r>
      <w:r w:rsidRPr="00612415">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65C31E5B" w:rsidR="00E33B39" w:rsidRPr="00612415" w:rsidRDefault="00E33B39" w:rsidP="007463AC">
      <w:pPr>
        <w:pStyle w:val="AmdtsEntries"/>
        <w:keepNext/>
      </w:pPr>
      <w:r w:rsidRPr="00612415">
        <w:tab/>
        <w:t xml:space="preserve">def </w:t>
      </w:r>
      <w:r w:rsidRPr="00612415">
        <w:rPr>
          <w:rStyle w:val="charBoldItals"/>
        </w:rPr>
        <w:t xml:space="preserve">decision-maker </w:t>
      </w:r>
      <w:r w:rsidRPr="00612415">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09706693" w:rsidR="00E33B39" w:rsidRPr="00612415" w:rsidRDefault="00E33B39" w:rsidP="007463AC">
      <w:pPr>
        <w:pStyle w:val="AmdtsEntries"/>
        <w:keepNext/>
      </w:pPr>
      <w:r w:rsidRPr="00612415">
        <w:tab/>
        <w:t xml:space="preserve">def </w:t>
      </w:r>
      <w:r w:rsidRPr="00612415">
        <w:rPr>
          <w:rStyle w:val="charBoldItals"/>
        </w:rPr>
        <w:t xml:space="preserve">non-disclosure certificate </w:t>
      </w:r>
      <w:r w:rsidRPr="00612415">
        <w:t xml:space="preserve">ins </w:t>
      </w:r>
      <w:hyperlink r:id="rId22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381BBCE4" w:rsidR="00E33B39" w:rsidRPr="00612415" w:rsidRDefault="00E33B39" w:rsidP="007463AC">
      <w:pPr>
        <w:pStyle w:val="AmdtsEntries"/>
        <w:keepNext/>
      </w:pPr>
      <w:r w:rsidRPr="00612415">
        <w:tab/>
        <w:t xml:space="preserve">def </w:t>
      </w:r>
      <w:r w:rsidRPr="00612415">
        <w:rPr>
          <w:rStyle w:val="charBoldItals"/>
        </w:rPr>
        <w:t xml:space="preserve">reasons statement </w:t>
      </w:r>
      <w:r w:rsidRPr="00612415">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1B2A461B"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3FD03407" w:rsidR="00E33B39" w:rsidRPr="00612415" w:rsidRDefault="00E33B39">
      <w:pPr>
        <w:pStyle w:val="AmdtsEntries"/>
      </w:pPr>
      <w:r w:rsidRPr="00612415">
        <w:t>div 4A.2 hdg</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t>Requirement to give reasons statements</w:t>
      </w:r>
    </w:p>
    <w:p w14:paraId="3762F0A7" w14:textId="3168CF8E" w:rsidR="00E33B39" w:rsidRDefault="00E33B39">
      <w:pPr>
        <w:pStyle w:val="AmdtsEntries"/>
      </w:pPr>
      <w:r w:rsidRPr="00612415">
        <w:t>s 22B</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1CEF3A5A" w:rsidR="00BA37B7" w:rsidRPr="00612415" w:rsidRDefault="00BA37B7">
      <w:pPr>
        <w:pStyle w:val="AmdtsEntries"/>
      </w:pPr>
      <w:r>
        <w:tab/>
        <w:t xml:space="preserve">am </w:t>
      </w:r>
      <w:hyperlink r:id="rId228"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209E5847" w:rsidR="00E33B39" w:rsidRPr="00612415" w:rsidRDefault="00E33B39">
      <w:pPr>
        <w:pStyle w:val="AmdtsEntries"/>
      </w:pPr>
      <w:r w:rsidRPr="00612415">
        <w:t>s 22C</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75AD5D81" w:rsidR="00E33B39" w:rsidRPr="00612415" w:rsidRDefault="00E33B39">
      <w:pPr>
        <w:pStyle w:val="AmdtsEntries"/>
      </w:pPr>
      <w:r w:rsidRPr="00612415">
        <w:t>s 22D</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16E9032B" w:rsidR="00E33B39" w:rsidRPr="00612415" w:rsidRDefault="00E33B39">
      <w:pPr>
        <w:pStyle w:val="AmdtsEntries"/>
      </w:pPr>
      <w:r w:rsidRPr="00612415">
        <w:t>s 22E</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042B5248" w:rsidR="00E33B39" w:rsidRPr="00612415" w:rsidRDefault="00E33B39">
      <w:pPr>
        <w:pStyle w:val="AmdtsEntries"/>
      </w:pPr>
      <w:r w:rsidRPr="00612415">
        <w:t>s 22F</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0D00367A" w:rsidR="00E33B39" w:rsidRPr="00612415" w:rsidRDefault="00E33B39">
      <w:pPr>
        <w:pStyle w:val="AmdtsEntries"/>
      </w:pPr>
      <w:r w:rsidRPr="00612415">
        <w:t>div 4A.3 hdg</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5C36A123" w:rsidR="00E33B39" w:rsidRPr="00612415" w:rsidRDefault="00E33B39">
      <w:pPr>
        <w:pStyle w:val="AmdtsEntries"/>
      </w:pPr>
      <w:r w:rsidRPr="00612415">
        <w:t>s 22G</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36D0AC1C" w:rsidR="00E33B39" w:rsidRPr="00612415" w:rsidRDefault="00E33B39">
      <w:pPr>
        <w:pStyle w:val="AmdtsEntries"/>
      </w:pPr>
      <w:r w:rsidRPr="00612415">
        <w:t>s 22H</w:t>
      </w:r>
      <w:r w:rsidRPr="00612415">
        <w:tab/>
        <w:t xml:space="preserve">ins </w:t>
      </w:r>
      <w:hyperlink r:id="rId2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7E677354" w:rsidR="00E33B39" w:rsidRPr="00612415" w:rsidRDefault="00E33B39">
      <w:pPr>
        <w:pStyle w:val="AmdtsEntries"/>
      </w:pPr>
      <w:r w:rsidRPr="00612415">
        <w:t>s 22I</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61C05074" w:rsidR="00E33B39" w:rsidRPr="00612415" w:rsidRDefault="00E33B39">
      <w:pPr>
        <w:pStyle w:val="AmdtsEntries"/>
      </w:pPr>
      <w:r w:rsidRPr="00612415">
        <w:t>s 22J</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29DB648F" w:rsidR="00E33B39" w:rsidRPr="00612415" w:rsidRDefault="00E33B39">
      <w:pPr>
        <w:pStyle w:val="AmdtsEntries"/>
      </w:pPr>
      <w:r w:rsidRPr="00612415">
        <w:t>s 22K</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60AD836F" w:rsidR="00E33B39" w:rsidRDefault="00E33B39">
      <w:pPr>
        <w:pStyle w:val="AmdtsEntries"/>
      </w:pPr>
      <w:r w:rsidRPr="00612415">
        <w:t>s 22L</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7B983015" w:rsidR="00BA19FA" w:rsidRPr="000D55CA" w:rsidRDefault="00BA19FA">
      <w:pPr>
        <w:pStyle w:val="AmdtsEntries"/>
      </w:pPr>
      <w:r>
        <w:tab/>
      </w:r>
      <w:r w:rsidRPr="000D55CA">
        <w:t xml:space="preserve">am </w:t>
      </w:r>
      <w:hyperlink r:id="rId24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18799203" w:rsidR="00E33B39" w:rsidRPr="00612415" w:rsidRDefault="00E33B39">
      <w:pPr>
        <w:pStyle w:val="AmdtsEntries"/>
      </w:pPr>
      <w:r w:rsidRPr="00612415">
        <w:t>s 22M</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0AE344A6" w:rsidR="00E33B39" w:rsidRPr="00612415" w:rsidRDefault="00E33B39">
      <w:pPr>
        <w:pStyle w:val="AmdtsEntries"/>
      </w:pPr>
      <w:r w:rsidRPr="00612415">
        <w:t>div 4A.4 hdg</w:t>
      </w:r>
      <w:r w:rsidRPr="00612415">
        <w:tab/>
        <w:t xml:space="preserve">ins </w:t>
      </w:r>
      <w:hyperlink r:id="rId2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lastRenderedPageBreak/>
        <w:t>Dealing with non-disclosable matters—Supreme Court</w:t>
      </w:r>
    </w:p>
    <w:p w14:paraId="5742B363" w14:textId="4BCD59B0" w:rsidR="00E33B39" w:rsidRPr="00612415" w:rsidRDefault="00E33B39">
      <w:pPr>
        <w:pStyle w:val="AmdtsEntries"/>
      </w:pPr>
      <w:r w:rsidRPr="00612415">
        <w:t>s 22N</w:t>
      </w:r>
      <w:r w:rsidRPr="00612415">
        <w:tab/>
        <w:t xml:space="preserve">ins </w:t>
      </w:r>
      <w:hyperlink r:id="rId2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1FF6966C" w:rsidR="00E33B39" w:rsidRPr="00612415" w:rsidRDefault="00E33B39">
      <w:pPr>
        <w:pStyle w:val="AmdtsEntries"/>
      </w:pPr>
      <w:r w:rsidRPr="00612415">
        <w:t>s 22O</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51F56CC6" w:rsidR="00E33B39" w:rsidRPr="00612415" w:rsidRDefault="00E33B39">
      <w:pPr>
        <w:pStyle w:val="AmdtsEntries"/>
      </w:pPr>
      <w:r w:rsidRPr="00612415">
        <w:t>div 4A.5 hdg</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t>Time for deciding land, planning and environment applications</w:t>
      </w:r>
    </w:p>
    <w:p w14:paraId="37CBAAD6" w14:textId="4F5AC2F8" w:rsidR="00E33B39" w:rsidRDefault="00E33B39" w:rsidP="007B2CE3">
      <w:pPr>
        <w:pStyle w:val="AmdtsEntries"/>
        <w:keepNext/>
      </w:pPr>
      <w:r w:rsidRPr="00612415">
        <w:t>s 22P</w:t>
      </w:r>
      <w:r w:rsidRPr="00612415">
        <w:tab/>
        <w:t xml:space="preserve">ins </w:t>
      </w:r>
      <w:hyperlink r:id="rId2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7486BFCC" w:rsidR="001062C9" w:rsidRPr="00612415" w:rsidRDefault="001062C9">
      <w:pPr>
        <w:pStyle w:val="AmdtsEntries"/>
      </w:pPr>
      <w:r>
        <w:tab/>
        <w:t xml:space="preserve">am </w:t>
      </w:r>
      <w:hyperlink r:id="rId247"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48"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2337878A" w14:textId="77777777" w:rsidR="00E33B39" w:rsidRPr="00612415" w:rsidRDefault="00E33B39">
      <w:pPr>
        <w:pStyle w:val="AmdtsEntryHd"/>
      </w:pPr>
      <w:r w:rsidRPr="00612415">
        <w:t>People whose interests are affected</w:t>
      </w:r>
    </w:p>
    <w:p w14:paraId="24578C4E" w14:textId="7078EFB0" w:rsidR="00E33B39" w:rsidRPr="00612415" w:rsidRDefault="00E33B39">
      <w:pPr>
        <w:pStyle w:val="AmdtsEntries"/>
      </w:pPr>
      <w:r w:rsidRPr="00612415">
        <w:t>s 22Q</w:t>
      </w:r>
      <w:r w:rsidRPr="00612415">
        <w:tab/>
        <w:t xml:space="preserve">ins </w:t>
      </w:r>
      <w:hyperlink r:id="rId2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6A90396E" w:rsidR="00E33B39" w:rsidRPr="00612415" w:rsidRDefault="00E33B39">
      <w:pPr>
        <w:pStyle w:val="AmdtsEntries"/>
      </w:pPr>
      <w:r w:rsidRPr="00612415">
        <w:t>s 22R</w:t>
      </w:r>
      <w:r w:rsidRPr="00612415">
        <w:tab/>
        <w:t xml:space="preserve">ins </w:t>
      </w:r>
      <w:hyperlink r:id="rId2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39F832F6" w:rsidR="00E33B39" w:rsidRPr="00612415" w:rsidRDefault="00E33B39">
      <w:pPr>
        <w:pStyle w:val="AmdtsEntries"/>
      </w:pPr>
      <w:r w:rsidRPr="00612415">
        <w:t>s 22S</w:t>
      </w:r>
      <w:r w:rsidRPr="00612415">
        <w:tab/>
        <w:t xml:space="preserve">ins </w:t>
      </w:r>
      <w:hyperlink r:id="rId25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01C7E6D4" w:rsidR="00E33B39" w:rsidRPr="00612415" w:rsidRDefault="00E33B39">
      <w:pPr>
        <w:pStyle w:val="AmdtsEntries"/>
      </w:pPr>
      <w:r w:rsidRPr="00612415">
        <w:t>s 22T</w:t>
      </w:r>
      <w:r w:rsidRPr="00612415">
        <w:tab/>
        <w:t xml:space="preserve">ins </w:t>
      </w:r>
      <w:hyperlink r:id="rId25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D7A2754" w14:textId="6AEC0074" w:rsidR="00820F20" w:rsidRDefault="00820F20">
      <w:pPr>
        <w:pStyle w:val="AmdtsEntryHd"/>
      </w:pPr>
      <w:r w:rsidRPr="00CC3614">
        <w:t>Tribunal decides own procedure</w:t>
      </w:r>
    </w:p>
    <w:p w14:paraId="7ADA4D6F" w14:textId="6CEF1639" w:rsidR="00820F20" w:rsidRPr="00820F20" w:rsidRDefault="00820F20" w:rsidP="00820F20">
      <w:pPr>
        <w:pStyle w:val="AmdtsEntries"/>
      </w:pPr>
      <w:r>
        <w:t>s 23</w:t>
      </w:r>
      <w:r>
        <w:tab/>
        <w:t xml:space="preserve">sub </w:t>
      </w:r>
      <w:hyperlink r:id="rId253" w:tooltip="Courts and Other Justice Legislation Amendment Act 2021" w:history="1">
        <w:r>
          <w:rPr>
            <w:rStyle w:val="charCitHyperlinkAbbrev"/>
          </w:rPr>
          <w:t>A2021</w:t>
        </w:r>
        <w:r>
          <w:rPr>
            <w:rStyle w:val="charCitHyperlinkAbbrev"/>
          </w:rPr>
          <w:noBreakHyphen/>
          <w:t>13</w:t>
        </w:r>
      </w:hyperlink>
      <w:r>
        <w:t xml:space="preserve"> s 5</w:t>
      </w:r>
    </w:p>
    <w:p w14:paraId="2089D48C" w14:textId="1312A615" w:rsidR="00E33B39" w:rsidRPr="00612415" w:rsidRDefault="00E33B39">
      <w:pPr>
        <w:pStyle w:val="AmdtsEntryHd"/>
      </w:pPr>
      <w:r w:rsidRPr="00612415">
        <w:rPr>
          <w:szCs w:val="24"/>
        </w:rPr>
        <w:t>Subject matter of rules</w:t>
      </w:r>
    </w:p>
    <w:p w14:paraId="62ABD0E7" w14:textId="2DD3EED0" w:rsidR="00E33B39" w:rsidRPr="00DC0154" w:rsidRDefault="00E33B39">
      <w:pPr>
        <w:pStyle w:val="AmdtsEntries"/>
      </w:pPr>
      <w:r w:rsidRPr="00612415">
        <w:t>s 25</w:t>
      </w:r>
      <w:r w:rsidRPr="00612415">
        <w:tab/>
      </w:r>
      <w:r w:rsidRPr="00DC0154">
        <w:rPr>
          <w:rFonts w:cs="Arial"/>
        </w:rPr>
        <w:t xml:space="preserve">am </w:t>
      </w:r>
      <w:hyperlink r:id="rId2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5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5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02C0E076" w:rsidR="004C3630" w:rsidRPr="004C3630" w:rsidRDefault="004C3630" w:rsidP="004C3630">
      <w:pPr>
        <w:pStyle w:val="AmdtsEntries"/>
      </w:pPr>
      <w:r>
        <w:t>s 28</w:t>
      </w:r>
      <w:r>
        <w:tab/>
        <w:t xml:space="preserve">am </w:t>
      </w:r>
      <w:hyperlink r:id="rId257"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58"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32D1F1CA" w:rsidR="00E33B39" w:rsidRPr="00DC0154" w:rsidRDefault="00E33B39">
      <w:pPr>
        <w:pStyle w:val="AmdtsEntries"/>
      </w:pPr>
      <w:r w:rsidRPr="00612415">
        <w:t>s 29</w:t>
      </w:r>
      <w:r w:rsidRPr="00612415">
        <w:tab/>
      </w:r>
      <w:r w:rsidRPr="00DC0154">
        <w:rPr>
          <w:rFonts w:cs="Arial"/>
        </w:rPr>
        <w:t xml:space="preserve">am </w:t>
      </w:r>
      <w:hyperlink r:id="rId25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6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6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14:paraId="2AFC4258" w14:textId="77777777" w:rsidR="001B1B2D" w:rsidRDefault="001B1B2D" w:rsidP="00F501AC">
      <w:pPr>
        <w:pStyle w:val="AmdtsEntryHd"/>
      </w:pPr>
      <w:r w:rsidRPr="00366402">
        <w:t>Definitions—div 5.3</w:t>
      </w:r>
    </w:p>
    <w:p w14:paraId="2A89E1DE" w14:textId="3B3590A6" w:rsidR="001B1B2D" w:rsidRDefault="001B1B2D" w:rsidP="001B1B2D">
      <w:pPr>
        <w:pStyle w:val="AmdtsEntries"/>
      </w:pPr>
      <w:r>
        <w:t>s 30A</w:t>
      </w:r>
      <w:r>
        <w:tab/>
        <w:t xml:space="preserve">ins </w:t>
      </w:r>
      <w:hyperlink r:id="rId262" w:tooltip="Courts Legislation Amendment Act 2015" w:history="1">
        <w:r>
          <w:rPr>
            <w:rStyle w:val="charCitHyperlinkAbbrev"/>
          </w:rPr>
          <w:t>A2015</w:t>
        </w:r>
        <w:r>
          <w:rPr>
            <w:rStyle w:val="charCitHyperlinkAbbrev"/>
          </w:rPr>
          <w:noBreakHyphen/>
          <w:t>10</w:t>
        </w:r>
      </w:hyperlink>
      <w:r>
        <w:t xml:space="preserve"> s 5</w:t>
      </w:r>
    </w:p>
    <w:p w14:paraId="06AAC876" w14:textId="10FB07F9" w:rsidR="00E01346" w:rsidRPr="00E01346" w:rsidRDefault="00E01346" w:rsidP="001B1B2D">
      <w:pPr>
        <w:pStyle w:val="AmdtsEntries"/>
      </w:pPr>
      <w:r>
        <w:tab/>
        <w:t xml:space="preserve">om </w:t>
      </w:r>
      <w:hyperlink r:id="rId263" w:tooltip="Courts Legislation Amendment Act 2015 (No 2)" w:history="1">
        <w:r>
          <w:rPr>
            <w:rStyle w:val="charCitHyperlinkAbbrev"/>
          </w:rPr>
          <w:t>A2015</w:t>
        </w:r>
        <w:r>
          <w:rPr>
            <w:rStyle w:val="charCitHyperlinkAbbrev"/>
          </w:rPr>
          <w:noBreakHyphen/>
          <w:t>52</w:t>
        </w:r>
      </w:hyperlink>
      <w:r>
        <w:t xml:space="preserve"> s 5</w:t>
      </w:r>
    </w:p>
    <w:p w14:paraId="60D8FCEE" w14:textId="096DA2DE"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64"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4E0DD618" w:rsidR="00E01346" w:rsidRPr="00E01346" w:rsidRDefault="00E01346" w:rsidP="00E01346">
      <w:pPr>
        <w:pStyle w:val="AmdtsEntriesDefL2"/>
        <w:rPr>
          <w:b/>
        </w:rPr>
      </w:pPr>
      <w:r>
        <w:tab/>
        <w:t xml:space="preserve">om </w:t>
      </w:r>
      <w:hyperlink r:id="rId265" w:tooltip="Courts Legislation Amendment Act 2015 (No 2)" w:history="1">
        <w:r>
          <w:rPr>
            <w:rStyle w:val="charCitHyperlinkAbbrev"/>
          </w:rPr>
          <w:t>A2015</w:t>
        </w:r>
        <w:r>
          <w:rPr>
            <w:rStyle w:val="charCitHyperlinkAbbrev"/>
          </w:rPr>
          <w:noBreakHyphen/>
          <w:t>52</w:t>
        </w:r>
      </w:hyperlink>
      <w:r>
        <w:t xml:space="preserve"> s 5</w:t>
      </w:r>
    </w:p>
    <w:p w14:paraId="714C9989" w14:textId="03DB4072"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6"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0D441435" w:rsidR="00E01346" w:rsidRPr="00E01346" w:rsidRDefault="00E01346" w:rsidP="00E01346">
      <w:pPr>
        <w:pStyle w:val="AmdtsEntriesDefL2"/>
        <w:rPr>
          <w:b/>
        </w:rPr>
      </w:pPr>
      <w:r>
        <w:tab/>
        <w:t xml:space="preserve">om </w:t>
      </w:r>
      <w:hyperlink r:id="rId267"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07C7F0FA" w:rsidR="007B5F3C" w:rsidRPr="007B5F3C" w:rsidRDefault="007B5F3C" w:rsidP="007B5F3C">
      <w:pPr>
        <w:pStyle w:val="AmdtsEntries"/>
      </w:pPr>
      <w:r>
        <w:t>s 32 hdg</w:t>
      </w:r>
      <w:r>
        <w:tab/>
        <w:t xml:space="preserve">sub </w:t>
      </w:r>
      <w:hyperlink r:id="rId268" w:tooltip="Courts Legislation Amendment Act 2014" w:history="1">
        <w:r>
          <w:rPr>
            <w:rStyle w:val="charCitHyperlinkAbbrev"/>
          </w:rPr>
          <w:t>A2014</w:t>
        </w:r>
        <w:r>
          <w:rPr>
            <w:rStyle w:val="charCitHyperlinkAbbrev"/>
          </w:rPr>
          <w:noBreakHyphen/>
          <w:t>1</w:t>
        </w:r>
      </w:hyperlink>
      <w:r>
        <w:t xml:space="preserve"> s 4</w:t>
      </w:r>
    </w:p>
    <w:p w14:paraId="5E81397C" w14:textId="3562D6AC" w:rsidR="00D60F09" w:rsidRDefault="00D60F09" w:rsidP="00D60F09">
      <w:pPr>
        <w:pStyle w:val="AmdtsEntries"/>
      </w:pPr>
      <w:r>
        <w:t>s 32</w:t>
      </w:r>
      <w:r>
        <w:tab/>
        <w:t xml:space="preserve">am </w:t>
      </w:r>
      <w:hyperlink r:id="rId26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70"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1E874455" w14:textId="77777777" w:rsidR="001B1B2D" w:rsidRDefault="001B1B2D" w:rsidP="00BF05B0">
      <w:pPr>
        <w:pStyle w:val="AmdtsEntryHd"/>
      </w:pPr>
      <w:r w:rsidRPr="00366402">
        <w:t>Mediation for applications</w:t>
      </w:r>
    </w:p>
    <w:p w14:paraId="46553523" w14:textId="26627DD6" w:rsidR="001B1B2D" w:rsidRPr="00E01346" w:rsidRDefault="001B1B2D" w:rsidP="001B1B2D">
      <w:pPr>
        <w:pStyle w:val="AmdtsEntries"/>
      </w:pPr>
      <w:r>
        <w:t>s 35</w:t>
      </w:r>
      <w:r>
        <w:tab/>
        <w:t xml:space="preserve">am </w:t>
      </w:r>
      <w:hyperlink r:id="rId271"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72"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r w:rsidR="005E61D0">
        <w:t xml:space="preserve">; </w:t>
      </w:r>
      <w:hyperlink r:id="rId273" w:tooltip="Courts and Other Justice Legislation Amendment Act 2021" w:history="1">
        <w:r w:rsidR="005E61D0">
          <w:rPr>
            <w:rStyle w:val="charCitHyperlinkAbbrev"/>
          </w:rPr>
          <w:t>A2021</w:t>
        </w:r>
        <w:r w:rsidR="005E61D0">
          <w:rPr>
            <w:rStyle w:val="charCitHyperlinkAbbrev"/>
          </w:rPr>
          <w:noBreakHyphen/>
          <w:t>13</w:t>
        </w:r>
      </w:hyperlink>
      <w:r w:rsidR="005E61D0">
        <w:t xml:space="preserve"> s 6, s 7</w:t>
      </w:r>
    </w:p>
    <w:p w14:paraId="4DE46BC3" w14:textId="77777777" w:rsidR="001B1B2D" w:rsidRDefault="001B1B2D" w:rsidP="00BF05B0">
      <w:pPr>
        <w:pStyle w:val="AmdtsEntryHd"/>
      </w:pPr>
      <w:r w:rsidRPr="00366402">
        <w:lastRenderedPageBreak/>
        <w:t>Admissibility of information given at mediation</w:t>
      </w:r>
    </w:p>
    <w:p w14:paraId="4F06EED5" w14:textId="2B824380" w:rsidR="001B1B2D" w:rsidRDefault="001B1B2D" w:rsidP="001B1B2D">
      <w:pPr>
        <w:pStyle w:val="AmdtsEntries"/>
      </w:pPr>
      <w:r>
        <w:t>s 35A</w:t>
      </w:r>
      <w:r>
        <w:tab/>
        <w:t xml:space="preserve">ins </w:t>
      </w:r>
      <w:hyperlink r:id="rId274"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3F64474A" w:rsidR="00E01346" w:rsidRPr="00E01346" w:rsidRDefault="00E01346" w:rsidP="001B1B2D">
      <w:pPr>
        <w:pStyle w:val="AmdtsEntries"/>
      </w:pPr>
      <w:r>
        <w:tab/>
        <w:t xml:space="preserve">om </w:t>
      </w:r>
      <w:hyperlink r:id="rId275"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050FA7CB" w:rsidR="001B1B2D" w:rsidRDefault="001B1B2D" w:rsidP="001B1B2D">
      <w:pPr>
        <w:pStyle w:val="AmdtsEntries"/>
      </w:pPr>
      <w:r>
        <w:t>s 35B</w:t>
      </w:r>
      <w:r>
        <w:tab/>
        <w:t xml:space="preserve">ins </w:t>
      </w:r>
      <w:hyperlink r:id="rId276"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44A4DC48" w:rsidR="00E01346" w:rsidRPr="001B1B2D" w:rsidRDefault="00E01346" w:rsidP="001B1B2D">
      <w:pPr>
        <w:pStyle w:val="AmdtsEntries"/>
      </w:pPr>
      <w:r>
        <w:tab/>
        <w:t xml:space="preserve">om </w:t>
      </w:r>
      <w:hyperlink r:id="rId277"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03A37F37" w:rsidR="001B1B2D" w:rsidRDefault="001B1B2D" w:rsidP="001B1B2D">
      <w:pPr>
        <w:pStyle w:val="AmdtsEntries"/>
      </w:pPr>
      <w:r>
        <w:t>s 35C</w:t>
      </w:r>
      <w:r>
        <w:tab/>
        <w:t xml:space="preserve">ins </w:t>
      </w:r>
      <w:hyperlink r:id="rId278"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32541847" w:rsidR="00E01346" w:rsidRPr="001B1B2D" w:rsidRDefault="00E01346" w:rsidP="001B1B2D">
      <w:pPr>
        <w:pStyle w:val="AmdtsEntries"/>
      </w:pPr>
      <w:r>
        <w:tab/>
        <w:t xml:space="preserve">om </w:t>
      </w:r>
      <w:hyperlink r:id="rId279"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t>Applications to be heard</w:t>
      </w:r>
    </w:p>
    <w:p w14:paraId="74610C4F" w14:textId="5F343794" w:rsidR="00BF05B0" w:rsidRPr="007B5F3C" w:rsidRDefault="00BF05B0" w:rsidP="00BF05B0">
      <w:pPr>
        <w:pStyle w:val="AmdtsEntries"/>
      </w:pPr>
      <w:r>
        <w:t>s 36</w:t>
      </w:r>
      <w:r>
        <w:tab/>
        <w:t xml:space="preserve">am </w:t>
      </w:r>
      <w:hyperlink r:id="rId280"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71451629" w:rsidR="00F501AC" w:rsidRPr="00DC0154" w:rsidRDefault="00F501AC" w:rsidP="00F501AC">
      <w:pPr>
        <w:pStyle w:val="AmdtsEntries"/>
      </w:pPr>
      <w:r>
        <w:t>s 37</w:t>
      </w:r>
      <w:r>
        <w:tab/>
      </w:r>
      <w:r w:rsidRPr="000D55CA">
        <w:t xml:space="preserve">am </w:t>
      </w:r>
      <w:hyperlink r:id="rId28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1E5EFD1D" w:rsidR="00E33B39" w:rsidRPr="00DC0154" w:rsidRDefault="00E33B39">
      <w:pPr>
        <w:pStyle w:val="AmdtsEntries"/>
        <w:rPr>
          <w:rFonts w:cs="Arial"/>
        </w:rPr>
      </w:pPr>
      <w:r w:rsidRPr="00612415">
        <w:t>s 41</w:t>
      </w:r>
      <w:r w:rsidRPr="00612415">
        <w:tab/>
      </w:r>
      <w:r w:rsidRPr="00DC0154">
        <w:rPr>
          <w:rFonts w:cs="Arial"/>
        </w:rPr>
        <w:t xml:space="preserve">am </w:t>
      </w:r>
      <w:hyperlink r:id="rId28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83"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3D21056C"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36D9E071" w:rsidR="00E33B39" w:rsidRDefault="00E33B39">
      <w:pPr>
        <w:pStyle w:val="AmdtsEntries"/>
        <w:rPr>
          <w:rFonts w:cs="Arial"/>
        </w:rPr>
      </w:pPr>
      <w:r w:rsidRPr="00BF0B3E">
        <w:t>s 42</w:t>
      </w:r>
      <w:r w:rsidRPr="00BF0B3E">
        <w:tab/>
      </w:r>
      <w:r w:rsidRPr="00DC0154">
        <w:rPr>
          <w:rFonts w:cs="Arial"/>
        </w:rPr>
        <w:t xml:space="preserve">am </w:t>
      </w:r>
      <w:hyperlink r:id="rId28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5F843194" w:rsidR="006130F7" w:rsidRDefault="006130F7">
      <w:pPr>
        <w:pStyle w:val="AmdtsEntries"/>
      </w:pPr>
      <w:r>
        <w:t>s 44</w:t>
      </w:r>
      <w:r>
        <w:tab/>
        <w:t xml:space="preserve">am </w:t>
      </w:r>
      <w:hyperlink r:id="rId286"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29F30DE" w14:textId="6D6EF57F" w:rsidR="005E61D0" w:rsidRPr="006130F7" w:rsidRDefault="005E61D0">
      <w:pPr>
        <w:pStyle w:val="AmdtsEntries"/>
      </w:pPr>
      <w:r>
        <w:tab/>
        <w:t xml:space="preserve">om </w:t>
      </w:r>
      <w:hyperlink r:id="rId287" w:tooltip="Courts and Other Justice Legislation Amendment Act 2021" w:history="1">
        <w:r>
          <w:rPr>
            <w:rStyle w:val="charCitHyperlinkAbbrev"/>
          </w:rPr>
          <w:t>A2021</w:t>
        </w:r>
        <w:r>
          <w:rPr>
            <w:rStyle w:val="charCitHyperlinkAbbrev"/>
          </w:rPr>
          <w:noBreakHyphen/>
          <w:t>13</w:t>
        </w:r>
      </w:hyperlink>
      <w:r>
        <w:t xml:space="preserve"> s 8</w:t>
      </w:r>
    </w:p>
    <w:p w14:paraId="6D07FA94" w14:textId="4C16C16C" w:rsidR="005E61D0" w:rsidRDefault="005E61D0" w:rsidP="00F501AC">
      <w:pPr>
        <w:pStyle w:val="AmdtsEntryHd"/>
      </w:pPr>
      <w:r w:rsidRPr="00CC3614">
        <w:t>Procedure in absence of party</w:t>
      </w:r>
    </w:p>
    <w:p w14:paraId="2007313D" w14:textId="54CCF735" w:rsidR="005E61D0" w:rsidRPr="005E61D0" w:rsidRDefault="005E61D0" w:rsidP="005E61D0">
      <w:pPr>
        <w:pStyle w:val="AmdtsEntries"/>
      </w:pPr>
      <w:r>
        <w:t>s 47A</w:t>
      </w:r>
      <w:r>
        <w:tab/>
        <w:t xml:space="preserve">ins </w:t>
      </w:r>
      <w:hyperlink r:id="rId288" w:tooltip="Courts and Other Justice Legislation Amendment Act 2021" w:history="1">
        <w:r w:rsidR="000760CD">
          <w:rPr>
            <w:rStyle w:val="charCitHyperlinkAbbrev"/>
          </w:rPr>
          <w:t>A2021</w:t>
        </w:r>
        <w:r w:rsidR="000760CD">
          <w:rPr>
            <w:rStyle w:val="charCitHyperlinkAbbrev"/>
          </w:rPr>
          <w:noBreakHyphen/>
          <w:t>13</w:t>
        </w:r>
      </w:hyperlink>
      <w:r>
        <w:t xml:space="preserve"> s 9</w:t>
      </w:r>
    </w:p>
    <w:p w14:paraId="3AB70946" w14:textId="27331060" w:rsidR="00D60F09" w:rsidRDefault="00D60F09" w:rsidP="00F501AC">
      <w:pPr>
        <w:pStyle w:val="AmdtsEntryHd"/>
      </w:pPr>
      <w:r>
        <w:t>Costs of proceedings</w:t>
      </w:r>
    </w:p>
    <w:p w14:paraId="1AEB8605" w14:textId="4451FB1F" w:rsidR="00D60F09" w:rsidRPr="00D60F09" w:rsidRDefault="00D60F09" w:rsidP="00D60F09">
      <w:pPr>
        <w:pStyle w:val="AmdtsEntries"/>
      </w:pPr>
      <w:r>
        <w:t>s 48</w:t>
      </w:r>
      <w:r>
        <w:tab/>
        <w:t xml:space="preserve">am </w:t>
      </w:r>
      <w:hyperlink r:id="rId28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90"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91"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14:paraId="58811B26" w14:textId="77777777" w:rsidR="007B7145" w:rsidRDefault="00F666A1" w:rsidP="00DB6596">
      <w:pPr>
        <w:pStyle w:val="AmdtsEntryHd"/>
      </w:pPr>
      <w:r w:rsidRPr="004F4043">
        <w:t>Costs of proceedings relating to review of decisions under Freedom of Information Act 2016</w:t>
      </w:r>
    </w:p>
    <w:p w14:paraId="6BFB5685" w14:textId="181BA8A2" w:rsidR="007B7145" w:rsidRPr="007B7145" w:rsidRDefault="007B7145" w:rsidP="007B7145">
      <w:pPr>
        <w:pStyle w:val="AmdtsEntries"/>
      </w:pPr>
      <w:r>
        <w:t>s 48A</w:t>
      </w:r>
      <w:r>
        <w:tab/>
        <w:t xml:space="preserve">ins </w:t>
      </w:r>
      <w:hyperlink r:id="rId292"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7821168E" w:rsidR="00DB6596" w:rsidRPr="00DB6596" w:rsidRDefault="00DB6596" w:rsidP="00DB6596">
      <w:pPr>
        <w:pStyle w:val="AmdtsEntries"/>
      </w:pPr>
      <w:r>
        <w:t>s 50</w:t>
      </w:r>
      <w:r>
        <w:tab/>
        <w:t xml:space="preserve">am </w:t>
      </w:r>
      <w:hyperlink r:id="rId293"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286B3F45" w:rsidR="00DB6596" w:rsidRPr="00DB6596" w:rsidRDefault="00DB6596" w:rsidP="00DB6596">
      <w:pPr>
        <w:pStyle w:val="AmdtsEntries"/>
      </w:pPr>
      <w:r>
        <w:t>s 51</w:t>
      </w:r>
      <w:r>
        <w:tab/>
        <w:t xml:space="preserve">am </w:t>
      </w:r>
      <w:hyperlink r:id="rId294" w:tooltip="ACT Civil and Administrative Tribunal Amendment Act 2016 (No 2)" w:history="1">
        <w:r>
          <w:rPr>
            <w:rStyle w:val="charCitHyperlinkAbbrev"/>
          </w:rPr>
          <w:t>A2016</w:t>
        </w:r>
        <w:r>
          <w:rPr>
            <w:rStyle w:val="charCitHyperlinkAbbrev"/>
          </w:rPr>
          <w:noBreakHyphen/>
          <w:t>28</w:t>
        </w:r>
      </w:hyperlink>
      <w:r>
        <w:t xml:space="preserve"> s 19</w:t>
      </w:r>
    </w:p>
    <w:p w14:paraId="6219FC1B" w14:textId="77777777" w:rsidR="00F501AC" w:rsidRDefault="00F501AC" w:rsidP="00F501AC">
      <w:pPr>
        <w:pStyle w:val="AmdtsEntryHd"/>
      </w:pPr>
      <w:r>
        <w:t>Interim orders</w:t>
      </w:r>
    </w:p>
    <w:p w14:paraId="19E9813C" w14:textId="4D5A26E7" w:rsidR="00F501AC" w:rsidRDefault="00F501AC" w:rsidP="00F501AC">
      <w:pPr>
        <w:pStyle w:val="AmdtsEntries"/>
      </w:pPr>
      <w:r>
        <w:t>s 53</w:t>
      </w:r>
      <w:r>
        <w:tab/>
      </w:r>
      <w:r w:rsidRPr="000D55CA">
        <w:t xml:space="preserve">am </w:t>
      </w:r>
      <w:hyperlink r:id="rId29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96"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r w:rsidR="000760CD">
        <w:t xml:space="preserve">; </w:t>
      </w:r>
      <w:hyperlink r:id="rId297" w:tooltip="Courts and Other Justice Legislation Amendment Act 2021" w:history="1">
        <w:r w:rsidR="000760CD">
          <w:rPr>
            <w:rStyle w:val="charCitHyperlinkAbbrev"/>
          </w:rPr>
          <w:t>A2021</w:t>
        </w:r>
        <w:r w:rsidR="000760CD">
          <w:rPr>
            <w:rStyle w:val="charCitHyperlinkAbbrev"/>
          </w:rPr>
          <w:noBreakHyphen/>
          <w:t>13</w:t>
        </w:r>
      </w:hyperlink>
      <w:r w:rsidR="000760CD">
        <w:t xml:space="preserve"> s 10, s 11</w:t>
      </w:r>
    </w:p>
    <w:p w14:paraId="13D962C9" w14:textId="7D50C5A3" w:rsidR="000760CD" w:rsidRDefault="000760CD" w:rsidP="00EC5E8D">
      <w:pPr>
        <w:pStyle w:val="AmdtsEntryHd"/>
      </w:pPr>
      <w:r>
        <w:t>Decisions without hearing</w:t>
      </w:r>
    </w:p>
    <w:p w14:paraId="1EBAF38E" w14:textId="16935D83" w:rsidR="000760CD" w:rsidRPr="000760CD" w:rsidRDefault="000760CD" w:rsidP="000760CD">
      <w:pPr>
        <w:pStyle w:val="AmdtsEntries"/>
      </w:pPr>
      <w:r>
        <w:t>s 54</w:t>
      </w:r>
      <w:r>
        <w:tab/>
        <w:t xml:space="preserve">am </w:t>
      </w:r>
      <w:hyperlink r:id="rId298" w:tooltip="Courts and Other Justice Legislation Amendment Act 2021" w:history="1">
        <w:r>
          <w:rPr>
            <w:rStyle w:val="charCitHyperlinkAbbrev"/>
          </w:rPr>
          <w:t>A2021</w:t>
        </w:r>
        <w:r>
          <w:rPr>
            <w:rStyle w:val="charCitHyperlinkAbbrev"/>
          </w:rPr>
          <w:noBreakHyphen/>
          <w:t>13</w:t>
        </w:r>
      </w:hyperlink>
      <w:r>
        <w:t xml:space="preserve"> ss 12-14; ss renum R35 LA</w:t>
      </w:r>
    </w:p>
    <w:p w14:paraId="2D5ACBF5" w14:textId="49D7353F" w:rsidR="009707CA" w:rsidRDefault="009707CA" w:rsidP="00EC5E8D">
      <w:pPr>
        <w:pStyle w:val="AmdtsEntryHd"/>
      </w:pPr>
      <w:r>
        <w:lastRenderedPageBreak/>
        <w:t>Powers of tribunal if parties reach agreement</w:t>
      </w:r>
    </w:p>
    <w:p w14:paraId="60227C24" w14:textId="2E772C27" w:rsidR="009707CA" w:rsidRPr="009707CA" w:rsidRDefault="009707CA" w:rsidP="009707CA">
      <w:pPr>
        <w:pStyle w:val="AmdtsEntries"/>
      </w:pPr>
      <w:r>
        <w:t>s 55</w:t>
      </w:r>
      <w:r>
        <w:tab/>
        <w:t xml:space="preserve">am </w:t>
      </w:r>
      <w:hyperlink r:id="rId299" w:tooltip="Courts and Other Justice Legislation Amendment Act 2021" w:history="1">
        <w:r>
          <w:rPr>
            <w:rStyle w:val="charCitHyperlinkAbbrev"/>
          </w:rPr>
          <w:t>A2021</w:t>
        </w:r>
        <w:r>
          <w:rPr>
            <w:rStyle w:val="charCitHyperlinkAbbrev"/>
          </w:rPr>
          <w:noBreakHyphen/>
          <w:t>13</w:t>
        </w:r>
      </w:hyperlink>
      <w:r>
        <w:t xml:space="preserve"> s 15</w:t>
      </w:r>
    </w:p>
    <w:p w14:paraId="2E0FA414" w14:textId="0D1D0523" w:rsidR="00EC5E8D" w:rsidRPr="00BF0B3E" w:rsidRDefault="00EC5E8D" w:rsidP="00EC5E8D">
      <w:pPr>
        <w:pStyle w:val="AmdtsEntryHd"/>
      </w:pPr>
      <w:r w:rsidRPr="00B669BF">
        <w:t>Conciliated agreement orders</w:t>
      </w:r>
    </w:p>
    <w:p w14:paraId="29165F78" w14:textId="2CE5AB89"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300"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5A594E04" w14:textId="77777777" w:rsidR="006130F7" w:rsidRDefault="007A3109" w:rsidP="007A3109">
      <w:pPr>
        <w:pStyle w:val="AmdtsEntryHd"/>
      </w:pPr>
      <w:r w:rsidRPr="00537812">
        <w:t>Other actions by tribunal</w:t>
      </w:r>
    </w:p>
    <w:p w14:paraId="2F12DDF9" w14:textId="4E0C000D" w:rsidR="006130F7" w:rsidRPr="00DC0154" w:rsidRDefault="006130F7" w:rsidP="00F501AC">
      <w:pPr>
        <w:pStyle w:val="AmdtsEntries"/>
      </w:pPr>
      <w:r>
        <w:t>s 56</w:t>
      </w:r>
      <w:r>
        <w:tab/>
        <w:t xml:space="preserve">am </w:t>
      </w:r>
      <w:hyperlink r:id="rId301"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r w:rsidR="009707CA">
        <w:t xml:space="preserve">; </w:t>
      </w:r>
      <w:hyperlink r:id="rId302" w:tooltip="Courts and Other Justice Legislation Amendment Act 2021" w:history="1">
        <w:r w:rsidR="009707CA">
          <w:rPr>
            <w:rStyle w:val="charCitHyperlinkAbbrev"/>
          </w:rPr>
          <w:t>A2021</w:t>
        </w:r>
        <w:r w:rsidR="009707CA">
          <w:rPr>
            <w:rStyle w:val="charCitHyperlinkAbbrev"/>
          </w:rPr>
          <w:noBreakHyphen/>
          <w:t>13</w:t>
        </w:r>
      </w:hyperlink>
      <w:r w:rsidR="009707CA">
        <w:t xml:space="preserve"> s 16, s 17</w:t>
      </w:r>
    </w:p>
    <w:p w14:paraId="01DA703A" w14:textId="77777777" w:rsidR="00D60F09" w:rsidRDefault="00D60F09">
      <w:pPr>
        <w:pStyle w:val="AmdtsEntryHd"/>
      </w:pPr>
      <w:r>
        <w:t>Statement of reasons</w:t>
      </w:r>
    </w:p>
    <w:p w14:paraId="34102196" w14:textId="0F675D3E" w:rsidR="00D60F09" w:rsidRDefault="00D60F09" w:rsidP="00D60F09">
      <w:pPr>
        <w:pStyle w:val="AmdtsEntries"/>
      </w:pPr>
      <w:r>
        <w:t>s 60</w:t>
      </w:r>
      <w:r>
        <w:tab/>
        <w:t xml:space="preserve">am </w:t>
      </w:r>
      <w:hyperlink r:id="rId30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304"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305"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0B70DDC8" w:rsidR="005F6F08" w:rsidRDefault="005F6F08" w:rsidP="005F6F08">
      <w:pPr>
        <w:pStyle w:val="AmdtsEntries"/>
      </w:pPr>
      <w:r>
        <w:t>s 61</w:t>
      </w:r>
      <w:r>
        <w:tab/>
        <w:t xml:space="preserve">am </w:t>
      </w:r>
      <w:hyperlink r:id="rId306"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03F8F55C" w:rsidR="005F6F08" w:rsidRPr="00D60F09" w:rsidRDefault="005F6F08" w:rsidP="005F6F08">
      <w:pPr>
        <w:pStyle w:val="AmdtsEntries"/>
      </w:pPr>
      <w:r>
        <w:t>s 62</w:t>
      </w:r>
      <w:r>
        <w:tab/>
        <w:t xml:space="preserve">am </w:t>
      </w:r>
      <w:hyperlink r:id="rId307"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00E98AA4" w:rsidR="00E33B39" w:rsidRPr="00DC0154" w:rsidRDefault="00E33B39">
      <w:pPr>
        <w:pStyle w:val="AmdtsEntries"/>
        <w:rPr>
          <w:rFonts w:cs="Arial"/>
        </w:rPr>
      </w:pPr>
      <w:r w:rsidRPr="00BF0B3E">
        <w:t>s 66</w:t>
      </w:r>
      <w:r w:rsidRPr="00BF0B3E">
        <w:tab/>
      </w:r>
      <w:r w:rsidRPr="00DC0154">
        <w:rPr>
          <w:rFonts w:cs="Arial"/>
        </w:rPr>
        <w:t xml:space="preserve">am </w:t>
      </w:r>
      <w:hyperlink r:id="rId3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1A785C3E" w:rsidR="00E33B39" w:rsidRPr="00DC0154" w:rsidRDefault="00E33B39">
      <w:pPr>
        <w:pStyle w:val="AmdtsEntries"/>
        <w:rPr>
          <w:rFonts w:cs="Arial"/>
        </w:rPr>
      </w:pPr>
      <w:r w:rsidRPr="00BF0B3E">
        <w:t>s 67A</w:t>
      </w:r>
      <w:r w:rsidRPr="00BF0B3E">
        <w:tab/>
      </w:r>
      <w:r w:rsidRPr="00DC0154">
        <w:rPr>
          <w:rFonts w:cs="Arial"/>
        </w:rPr>
        <w:t xml:space="preserve">ins </w:t>
      </w:r>
      <w:hyperlink r:id="rId3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t>Internal review notice</w:t>
      </w:r>
    </w:p>
    <w:p w14:paraId="1E2AAF56" w14:textId="167785E0" w:rsidR="00E33B39" w:rsidRDefault="00E33B39">
      <w:pPr>
        <w:pStyle w:val="AmdtsEntries"/>
        <w:rPr>
          <w:rFonts w:cs="Arial"/>
        </w:rPr>
      </w:pPr>
      <w:r w:rsidRPr="00BF0B3E">
        <w:t>s 67B</w:t>
      </w:r>
      <w:r w:rsidRPr="00BF0B3E">
        <w:tab/>
      </w:r>
      <w:r w:rsidRPr="00DC0154">
        <w:rPr>
          <w:rFonts w:cs="Arial"/>
        </w:rPr>
        <w:t xml:space="preserve">ins </w:t>
      </w:r>
      <w:hyperlink r:id="rId31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0257AF11" w:rsidR="006130F7" w:rsidRDefault="006130F7">
      <w:pPr>
        <w:pStyle w:val="AmdtsEntries"/>
      </w:pPr>
      <w:r>
        <w:t>s 69A</w:t>
      </w:r>
      <w:r>
        <w:tab/>
        <w:t xml:space="preserve">am </w:t>
      </w:r>
      <w:hyperlink r:id="rId311"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78E3E259" w:rsidR="006130F7" w:rsidRPr="006130F7" w:rsidRDefault="006130F7">
      <w:pPr>
        <w:pStyle w:val="AmdtsEntries"/>
      </w:pPr>
      <w:r>
        <w:t>s 71</w:t>
      </w:r>
      <w:r w:rsidR="005961FD">
        <w:tab/>
        <w:t>sub</w:t>
      </w:r>
      <w:r>
        <w:t xml:space="preserve"> </w:t>
      </w:r>
      <w:hyperlink r:id="rId312"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1F72FC35" w:rsidR="00DB6596" w:rsidRDefault="00DB6596" w:rsidP="00DB6596">
      <w:pPr>
        <w:pStyle w:val="AmdtsEntries"/>
      </w:pPr>
      <w:r>
        <w:t>s 72</w:t>
      </w:r>
      <w:r>
        <w:tab/>
        <w:t xml:space="preserve">am </w:t>
      </w:r>
      <w:hyperlink r:id="rId313"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14"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19423B72" w:rsidR="006130F7" w:rsidRPr="00DB6596" w:rsidRDefault="006130F7" w:rsidP="00DB6596">
      <w:pPr>
        <w:pStyle w:val="AmdtsEntries"/>
      </w:pPr>
      <w:r>
        <w:t>s 73</w:t>
      </w:r>
      <w:r>
        <w:tab/>
        <w:t xml:space="preserve">am </w:t>
      </w:r>
      <w:hyperlink r:id="rId315"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1CEF551D" w:rsidR="00F501AC" w:rsidRPr="00DC0154" w:rsidRDefault="00F501AC" w:rsidP="00F501AC">
      <w:pPr>
        <w:pStyle w:val="AmdtsEntries"/>
      </w:pPr>
      <w:r>
        <w:t>s 74</w:t>
      </w:r>
      <w:r>
        <w:tab/>
      </w:r>
      <w:r w:rsidRPr="000D55CA">
        <w:t xml:space="preserve">am </w:t>
      </w:r>
      <w:hyperlink r:id="rId31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24A10511" w:rsidR="00B14644" w:rsidRPr="00DC0154" w:rsidRDefault="00B14644" w:rsidP="00B14644">
      <w:pPr>
        <w:pStyle w:val="AmdtsEntries"/>
      </w:pPr>
      <w:r>
        <w:t>s 75</w:t>
      </w:r>
      <w:r>
        <w:tab/>
      </w:r>
      <w:r w:rsidRPr="000D55CA">
        <w:t xml:space="preserve">am </w:t>
      </w:r>
      <w:hyperlink r:id="rId31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504C143F" w:rsidR="00AA7CE8" w:rsidRPr="00DC0154" w:rsidRDefault="00AA7CE8" w:rsidP="00AA7CE8">
      <w:pPr>
        <w:pStyle w:val="AmdtsEntries"/>
      </w:pPr>
      <w:r>
        <w:t>s 76</w:t>
      </w:r>
      <w:r>
        <w:tab/>
      </w:r>
      <w:r w:rsidRPr="000D55CA">
        <w:t xml:space="preserve">am </w:t>
      </w:r>
      <w:hyperlink r:id="rId31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t>Referral of questions of law within tribunal</w:t>
      </w:r>
    </w:p>
    <w:p w14:paraId="68E287ED" w14:textId="66A5C5BF" w:rsidR="00D60F09" w:rsidRPr="00D60F09" w:rsidRDefault="00D60F09" w:rsidP="00D60F09">
      <w:pPr>
        <w:pStyle w:val="AmdtsEntries"/>
      </w:pPr>
      <w:r>
        <w:t>s 77</w:t>
      </w:r>
      <w:r>
        <w:tab/>
        <w:t xml:space="preserve">am </w:t>
      </w:r>
      <w:hyperlink r:id="rId31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20"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55857B4B" w14:textId="77777777" w:rsidR="00196391" w:rsidRDefault="00196391">
      <w:pPr>
        <w:pStyle w:val="AmdtsEntryHd"/>
      </w:pPr>
      <w:r w:rsidRPr="007309B5">
        <w:t xml:space="preserve">Requests for rulings in </w:t>
      </w:r>
      <w:r w:rsidRPr="00EE43BC">
        <w:t>land, planning and environment</w:t>
      </w:r>
      <w:r w:rsidRPr="007309B5">
        <w:t xml:space="preserve"> applications</w:t>
      </w:r>
    </w:p>
    <w:p w14:paraId="7CD7D12C" w14:textId="00A01099" w:rsidR="00196391" w:rsidRDefault="00196391" w:rsidP="008C0E64">
      <w:pPr>
        <w:pStyle w:val="AmdtsEntries"/>
        <w:keepNext/>
      </w:pPr>
      <w:r>
        <w:t>s 77A</w:t>
      </w:r>
      <w:r>
        <w:tab/>
        <w:t xml:space="preserve">ins </w:t>
      </w:r>
      <w:hyperlink r:id="rId32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lastRenderedPageBreak/>
        <w:t>Correction requests</w:t>
      </w:r>
    </w:p>
    <w:p w14:paraId="0D6B67DC" w14:textId="5BB08F1E" w:rsidR="003C6D50" w:rsidRPr="003C6D50" w:rsidRDefault="003C6D50" w:rsidP="003C6D50">
      <w:pPr>
        <w:pStyle w:val="AmdtsEntries"/>
      </w:pPr>
      <w:r>
        <w:t>s 78</w:t>
      </w:r>
      <w:r>
        <w:tab/>
        <w:t xml:space="preserve">am </w:t>
      </w:r>
      <w:hyperlink r:id="rId32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23"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1F6F6B79" w:rsidR="005F15F5" w:rsidRDefault="005F15F5" w:rsidP="00490D48">
      <w:pPr>
        <w:pStyle w:val="AmdtsEntries"/>
        <w:keepNext/>
      </w:pPr>
      <w:r>
        <w:t>s 78A</w:t>
      </w:r>
      <w:r>
        <w:tab/>
        <w:t xml:space="preserve">ins </w:t>
      </w:r>
      <w:hyperlink r:id="rId32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4FA229E6" w:rsidR="00521C5A" w:rsidRPr="00521C5A" w:rsidRDefault="00521C5A" w:rsidP="00521C5A">
      <w:pPr>
        <w:pStyle w:val="AmdtsEntries"/>
      </w:pPr>
      <w:r>
        <w:t>s 79</w:t>
      </w:r>
      <w:r>
        <w:tab/>
        <w:t xml:space="preserve">am </w:t>
      </w:r>
      <w:hyperlink r:id="rId32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26"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1B2E411C" w:rsidR="00521C5A" w:rsidRDefault="00521C5A" w:rsidP="00521C5A">
      <w:pPr>
        <w:pStyle w:val="AmdtsEntries"/>
      </w:pPr>
      <w:r>
        <w:t>s 79A</w:t>
      </w:r>
      <w:r>
        <w:tab/>
        <w:t xml:space="preserve">ins </w:t>
      </w:r>
      <w:hyperlink r:id="rId32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58849FDE" w:rsidR="003C4A80" w:rsidRPr="003C4A80" w:rsidRDefault="003C4A80" w:rsidP="003C4A80">
      <w:pPr>
        <w:pStyle w:val="AmdtsEntries"/>
      </w:pPr>
      <w:r>
        <w:t>s 80</w:t>
      </w:r>
      <w:r>
        <w:tab/>
        <w:t xml:space="preserve">am </w:t>
      </w:r>
      <w:hyperlink r:id="rId328"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61730091" w:rsidR="00B14644" w:rsidRPr="00DC0154" w:rsidRDefault="00B14644" w:rsidP="00B14644">
      <w:pPr>
        <w:pStyle w:val="AmdtsEntries"/>
      </w:pPr>
      <w:r>
        <w:t>s 81</w:t>
      </w:r>
      <w:r>
        <w:tab/>
      </w:r>
      <w:r w:rsidRPr="000D55CA">
        <w:t xml:space="preserve">am </w:t>
      </w:r>
      <w:hyperlink r:id="rId32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30"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22430184" w14:textId="3600774C" w:rsidR="009707CA" w:rsidRDefault="00C45DA5">
      <w:pPr>
        <w:pStyle w:val="AmdtsEntryHd"/>
      </w:pPr>
      <w:r>
        <w:t>Appeal tribunal</w:t>
      </w:r>
      <w:r w:rsidRPr="008216B9">
        <w:t>—</w:t>
      </w:r>
      <w:r>
        <w:t>general powers</w:t>
      </w:r>
    </w:p>
    <w:p w14:paraId="5706E039" w14:textId="13E9A800" w:rsidR="009707CA" w:rsidRPr="009707CA" w:rsidRDefault="009707CA" w:rsidP="009707CA">
      <w:pPr>
        <w:pStyle w:val="AmdtsEntries"/>
      </w:pPr>
      <w:r>
        <w:t>s 82</w:t>
      </w:r>
      <w:r>
        <w:tab/>
        <w:t xml:space="preserve">sub </w:t>
      </w:r>
      <w:hyperlink r:id="rId331" w:tooltip="Courts and Other Justice Legislation Amendment Act 2021" w:history="1">
        <w:r>
          <w:rPr>
            <w:rStyle w:val="charCitHyperlinkAbbrev"/>
          </w:rPr>
          <w:t>A2021</w:t>
        </w:r>
        <w:r>
          <w:rPr>
            <w:rStyle w:val="charCitHyperlinkAbbrev"/>
          </w:rPr>
          <w:noBreakHyphen/>
          <w:t>13</w:t>
        </w:r>
      </w:hyperlink>
      <w:r>
        <w:t xml:space="preserve"> s 18</w:t>
      </w:r>
    </w:p>
    <w:p w14:paraId="6F765EDC" w14:textId="52BC70DF" w:rsidR="00C01A65" w:rsidRDefault="00C01A65">
      <w:pPr>
        <w:pStyle w:val="AmdtsEntryHd"/>
      </w:pPr>
      <w:r w:rsidRPr="008216B9">
        <w:rPr>
          <w:color w:val="000000" w:themeColor="text1"/>
        </w:rPr>
        <w:t>Removal of combined fair work matter</w:t>
      </w:r>
    </w:p>
    <w:p w14:paraId="79E7B546" w14:textId="05DEBC01" w:rsidR="00C01A65" w:rsidRPr="00C01A65" w:rsidRDefault="00C01A65" w:rsidP="00C01A65">
      <w:pPr>
        <w:pStyle w:val="AmdtsEntries"/>
      </w:pPr>
      <w:r>
        <w:t>div 8.1A hdg</w:t>
      </w:r>
      <w:r>
        <w:tab/>
        <w:t xml:space="preserve">ins </w:t>
      </w:r>
      <w:hyperlink r:id="rId332"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t>Removal from tribunal to Magistrates Court—combined fair work matter</w:t>
      </w:r>
    </w:p>
    <w:p w14:paraId="4B8D1821" w14:textId="4CDF2816" w:rsidR="00C01A65" w:rsidRPr="00C01A65" w:rsidRDefault="00C01A65" w:rsidP="00C01A65">
      <w:pPr>
        <w:pStyle w:val="AmdtsEntries"/>
      </w:pPr>
      <w:r>
        <w:t>s 82A</w:t>
      </w:r>
      <w:r>
        <w:tab/>
        <w:t xml:space="preserve">ins </w:t>
      </w:r>
      <w:hyperlink r:id="rId333"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4AA26667" w:rsidR="00426914" w:rsidRPr="00DC0154" w:rsidRDefault="00426914" w:rsidP="00426914">
      <w:pPr>
        <w:pStyle w:val="AmdtsEntries"/>
      </w:pPr>
      <w:r>
        <w:t>s 83</w:t>
      </w:r>
      <w:r>
        <w:tab/>
      </w:r>
      <w:r w:rsidRPr="000D55CA">
        <w:t xml:space="preserve">am </w:t>
      </w:r>
      <w:hyperlink r:id="rId33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35"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3FF4F14C" w:rsidR="00426914" w:rsidRDefault="00426914" w:rsidP="00426914">
      <w:pPr>
        <w:pStyle w:val="AmdtsEntries"/>
      </w:pPr>
      <w:r>
        <w:t>s 85</w:t>
      </w:r>
      <w:r>
        <w:tab/>
      </w:r>
      <w:r w:rsidRPr="000D55CA">
        <w:t xml:space="preserve">sub </w:t>
      </w:r>
      <w:hyperlink r:id="rId33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37"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657DEEE0" w:rsidR="005F321A" w:rsidRPr="00DC0154" w:rsidRDefault="005F321A" w:rsidP="00426914">
      <w:pPr>
        <w:pStyle w:val="AmdtsEntries"/>
      </w:pPr>
      <w:r>
        <w:tab/>
        <w:t xml:space="preserve">am </w:t>
      </w:r>
      <w:hyperlink r:id="rId338"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39"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14A1D7F2" w:rsidR="00426914" w:rsidRPr="00DC0154" w:rsidRDefault="00426914" w:rsidP="00426914">
      <w:pPr>
        <w:pStyle w:val="AmdtsEntries"/>
      </w:pPr>
      <w:r>
        <w:t>s 86</w:t>
      </w:r>
      <w:r>
        <w:tab/>
      </w:r>
      <w:r w:rsidRPr="000D55CA">
        <w:t xml:space="preserve">am </w:t>
      </w:r>
      <w:hyperlink r:id="rId34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4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42"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43"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r w:rsidR="00125122">
        <w:t xml:space="preserve">; </w:t>
      </w:r>
      <w:hyperlink r:id="rId344"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amdt 3.3, amdt 3.4; ss renum R32</w:t>
      </w:r>
      <w:r w:rsidR="00D36F66">
        <w:t xml:space="preserve"> LA</w:t>
      </w:r>
    </w:p>
    <w:p w14:paraId="26D864E1" w14:textId="77777777" w:rsidR="00426914" w:rsidRDefault="00426914" w:rsidP="00426914">
      <w:pPr>
        <w:pStyle w:val="AmdtsEntryHd"/>
      </w:pPr>
      <w:r>
        <w:t>Sending documents and things to Supreme Court</w:t>
      </w:r>
    </w:p>
    <w:p w14:paraId="56A2DCE2" w14:textId="1FE621AD" w:rsidR="00426914" w:rsidRDefault="00426914" w:rsidP="00426914">
      <w:pPr>
        <w:pStyle w:val="AmdtsEntries"/>
      </w:pPr>
      <w:r>
        <w:t>s 87</w:t>
      </w:r>
      <w:r>
        <w:tab/>
      </w:r>
      <w:r w:rsidRPr="000D55CA">
        <w:t xml:space="preserve">am </w:t>
      </w:r>
      <w:hyperlink r:id="rId34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5AA6BD9E" w:rsidR="00327E14" w:rsidRPr="000E117D" w:rsidRDefault="00327E14" w:rsidP="00327E14">
      <w:pPr>
        <w:pStyle w:val="AmdtsEntries"/>
      </w:pPr>
      <w:r>
        <w:t>s 88</w:t>
      </w:r>
      <w:r>
        <w:tab/>
        <w:t xml:space="preserve">am </w:t>
      </w:r>
      <w:hyperlink r:id="rId34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2D45A0EB" w:rsidR="00474C01" w:rsidRPr="000E117D" w:rsidRDefault="002F37CB" w:rsidP="00474C01">
      <w:pPr>
        <w:pStyle w:val="AmdtsEntries"/>
      </w:pPr>
      <w:r>
        <w:t>s 89</w:t>
      </w:r>
      <w:r>
        <w:tab/>
        <w:t xml:space="preserve">am </w:t>
      </w:r>
      <w:hyperlink r:id="rId34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48"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633B2D9D" w:rsidR="006B29F7" w:rsidRPr="006B29F7" w:rsidRDefault="006B29F7" w:rsidP="006B29F7">
      <w:pPr>
        <w:pStyle w:val="AmdtsEntries"/>
      </w:pPr>
      <w:r>
        <w:t>s 90</w:t>
      </w:r>
      <w:r>
        <w:tab/>
        <w:t xml:space="preserve">am </w:t>
      </w:r>
      <w:hyperlink r:id="rId349"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lastRenderedPageBreak/>
        <w:t>President to nominate presiding member</w:t>
      </w:r>
    </w:p>
    <w:p w14:paraId="11DA4D2A" w14:textId="7051BC7E" w:rsidR="006B29F7" w:rsidRPr="006B29F7" w:rsidRDefault="006B29F7" w:rsidP="006B29F7">
      <w:pPr>
        <w:pStyle w:val="AmdtsEntries"/>
      </w:pPr>
      <w:r>
        <w:t>s 91</w:t>
      </w:r>
      <w:r>
        <w:tab/>
        <w:t xml:space="preserve">am </w:t>
      </w:r>
      <w:hyperlink r:id="rId350"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0AB93386" w:rsidR="006B29F7" w:rsidRPr="006B29F7" w:rsidRDefault="006B29F7" w:rsidP="006B29F7">
      <w:pPr>
        <w:pStyle w:val="AmdtsEntries"/>
      </w:pPr>
      <w:r>
        <w:t>s 92</w:t>
      </w:r>
      <w:r>
        <w:tab/>
        <w:t xml:space="preserve">am </w:t>
      </w:r>
      <w:hyperlink r:id="rId351"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7DFA57FE" w:rsidR="00736813" w:rsidRDefault="00736813" w:rsidP="00736813">
      <w:pPr>
        <w:pStyle w:val="AmdtsEntries"/>
      </w:pPr>
      <w:r>
        <w:t>s 94</w:t>
      </w:r>
      <w:r>
        <w:tab/>
        <w:t xml:space="preserve">am </w:t>
      </w:r>
      <w:hyperlink r:id="rId35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080EB3F2" w:rsidR="002139F7" w:rsidRPr="00736813" w:rsidRDefault="002139F7" w:rsidP="00736813">
      <w:pPr>
        <w:pStyle w:val="AmdtsEntries"/>
      </w:pPr>
      <w:r>
        <w:tab/>
        <w:t xml:space="preserve">sub </w:t>
      </w:r>
      <w:hyperlink r:id="rId353"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371A0A61" w:rsidR="009E333D" w:rsidRPr="009E333D" w:rsidRDefault="009E333D" w:rsidP="009E333D">
      <w:pPr>
        <w:pStyle w:val="AmdtsEntries"/>
      </w:pPr>
      <w:r>
        <w:t>s 95</w:t>
      </w:r>
      <w:r>
        <w:tab/>
        <w:t xml:space="preserve">am </w:t>
      </w:r>
      <w:hyperlink r:id="rId354"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7D0CFF4E" w:rsidR="001148C6" w:rsidRPr="00736813" w:rsidRDefault="001148C6" w:rsidP="001148C6">
      <w:pPr>
        <w:pStyle w:val="AmdtsEntries"/>
      </w:pPr>
      <w:r>
        <w:t>s 96</w:t>
      </w:r>
      <w:r>
        <w:tab/>
        <w:t xml:space="preserve">am </w:t>
      </w:r>
      <w:hyperlink r:id="rId35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76AB4BE4" w:rsidR="003904FD" w:rsidRPr="003904FD" w:rsidRDefault="003904FD" w:rsidP="003904FD">
      <w:pPr>
        <w:pStyle w:val="AmdtsEntries"/>
      </w:pPr>
      <w:r>
        <w:t>s 97</w:t>
      </w:r>
      <w:r>
        <w:tab/>
        <w:t xml:space="preserve">am </w:t>
      </w:r>
      <w:hyperlink r:id="rId356"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7169025F" w:rsidR="0010729C" w:rsidRPr="00736813" w:rsidRDefault="00153742" w:rsidP="0010729C">
      <w:pPr>
        <w:pStyle w:val="AmdtsEntries"/>
      </w:pPr>
      <w:r>
        <w:t>s 98</w:t>
      </w:r>
      <w:r>
        <w:tab/>
        <w:t xml:space="preserve">am </w:t>
      </w:r>
      <w:hyperlink r:id="rId35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58"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59"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648CF2D1" w:rsidR="002139F7" w:rsidRPr="002139F7" w:rsidRDefault="002139F7" w:rsidP="002139F7">
      <w:pPr>
        <w:pStyle w:val="AmdtsEntries"/>
      </w:pPr>
      <w:r>
        <w:t>s 100</w:t>
      </w:r>
      <w:r>
        <w:tab/>
        <w:t xml:space="preserve">am </w:t>
      </w:r>
      <w:hyperlink r:id="rId360"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t>Temporary members if tribunal members absent etc</w:t>
      </w:r>
    </w:p>
    <w:p w14:paraId="66F2A30F" w14:textId="0E4C22F5" w:rsidR="00CF1376" w:rsidRPr="00736813" w:rsidRDefault="00CF1376" w:rsidP="00CF1376">
      <w:pPr>
        <w:pStyle w:val="AmdtsEntries"/>
      </w:pPr>
      <w:r>
        <w:t>s 101</w:t>
      </w:r>
      <w:r>
        <w:tab/>
        <w:t xml:space="preserve">om </w:t>
      </w:r>
      <w:hyperlink r:id="rId36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19E5BB1E" w:rsidR="00CF1376" w:rsidRDefault="00CF1376" w:rsidP="00CF1376">
      <w:pPr>
        <w:pStyle w:val="AmdtsEntries"/>
      </w:pPr>
      <w:r>
        <w:t>s 103 hdg</w:t>
      </w:r>
      <w:r>
        <w:tab/>
        <w:t xml:space="preserve">sub </w:t>
      </w:r>
      <w:hyperlink r:id="rId36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73ADEC1D" w:rsidR="002139F7" w:rsidRPr="00736813" w:rsidRDefault="00822A8E" w:rsidP="00CF1376">
      <w:pPr>
        <w:pStyle w:val="AmdtsEntries"/>
      </w:pPr>
      <w:r>
        <w:t>s 103</w:t>
      </w:r>
      <w:r>
        <w:tab/>
        <w:t xml:space="preserve">am </w:t>
      </w:r>
      <w:hyperlink r:id="rId36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64"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724800A7" w:rsidR="002139F7" w:rsidRPr="002139F7" w:rsidRDefault="002139F7" w:rsidP="002139F7">
      <w:pPr>
        <w:pStyle w:val="AmdtsEntries"/>
      </w:pPr>
      <w:r>
        <w:t>s 105</w:t>
      </w:r>
      <w:r>
        <w:tab/>
        <w:t xml:space="preserve">sub </w:t>
      </w:r>
      <w:hyperlink r:id="rId365"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4F4E0B11" w:rsidR="002F37CB" w:rsidRDefault="002F37CB" w:rsidP="002F37CB">
      <w:pPr>
        <w:pStyle w:val="AmdtsEntries"/>
      </w:pPr>
      <w:r>
        <w:t>s 105A</w:t>
      </w:r>
      <w:r>
        <w:tab/>
        <w:t xml:space="preserve">ins </w:t>
      </w:r>
      <w:hyperlink r:id="rId36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000B6385" w:rsidR="003904FD" w:rsidRPr="000E117D" w:rsidRDefault="003904FD" w:rsidP="002F37CB">
      <w:pPr>
        <w:pStyle w:val="AmdtsEntries"/>
      </w:pPr>
      <w:r>
        <w:tab/>
        <w:t xml:space="preserve">am </w:t>
      </w:r>
      <w:hyperlink r:id="rId367"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t>Functions of appeal president</w:t>
      </w:r>
    </w:p>
    <w:p w14:paraId="050B87D0" w14:textId="4FF59EB6" w:rsidR="002139F7" w:rsidRPr="002139F7" w:rsidRDefault="002139F7" w:rsidP="002139F7">
      <w:pPr>
        <w:pStyle w:val="AmdtsEntries"/>
      </w:pPr>
      <w:r>
        <w:t>s 106</w:t>
      </w:r>
      <w:r>
        <w:tab/>
        <w:t xml:space="preserve">om </w:t>
      </w:r>
      <w:hyperlink r:id="rId368"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1CD68B34" w:rsidR="00B7081F" w:rsidRPr="00B7081F" w:rsidRDefault="00B7081F" w:rsidP="00B7081F">
      <w:pPr>
        <w:pStyle w:val="AmdtsEntries"/>
      </w:pPr>
      <w:r>
        <w:t>s 107</w:t>
      </w:r>
      <w:r>
        <w:tab/>
        <w:t xml:space="preserve">am </w:t>
      </w:r>
      <w:hyperlink r:id="rId369"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6DA71E42" w:rsidR="00527DAB" w:rsidRPr="00527DAB" w:rsidRDefault="00527DAB" w:rsidP="00527DAB">
      <w:pPr>
        <w:pStyle w:val="AmdtsEntries"/>
      </w:pPr>
      <w:r>
        <w:t>div 9.3 hdg</w:t>
      </w:r>
      <w:r>
        <w:tab/>
        <w:t xml:space="preserve">sub </w:t>
      </w:r>
      <w:hyperlink r:id="rId370"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30E177C1" w:rsidR="00426914" w:rsidRPr="00DC0154" w:rsidRDefault="00426914" w:rsidP="00426914">
      <w:pPr>
        <w:pStyle w:val="AmdtsEntries"/>
      </w:pPr>
      <w:r>
        <w:t>s 110</w:t>
      </w:r>
      <w:r>
        <w:tab/>
      </w:r>
      <w:r w:rsidRPr="000D55CA">
        <w:t xml:space="preserve">am </w:t>
      </w:r>
      <w:hyperlink r:id="rId37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7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lastRenderedPageBreak/>
        <w:t>Functions of registrar—non-presidential functions</w:t>
      </w:r>
    </w:p>
    <w:p w14:paraId="6F15C495" w14:textId="4C71B752" w:rsidR="00B7081F" w:rsidRPr="00DC0154" w:rsidRDefault="00AA7CE8" w:rsidP="00AA7CE8">
      <w:pPr>
        <w:pStyle w:val="AmdtsEntries"/>
      </w:pPr>
      <w:r>
        <w:t>s 111</w:t>
      </w:r>
      <w:r>
        <w:tab/>
      </w:r>
      <w:r w:rsidRPr="000D55CA">
        <w:t xml:space="preserve">am </w:t>
      </w:r>
      <w:hyperlink r:id="rId37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74"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03E83DF2" w:rsidR="00AA7CE8" w:rsidRPr="00DC0154" w:rsidRDefault="00AA7CE8" w:rsidP="00AA7CE8">
      <w:pPr>
        <w:pStyle w:val="AmdtsEntries"/>
      </w:pPr>
      <w:r>
        <w:t>s 112</w:t>
      </w:r>
      <w:r>
        <w:tab/>
      </w:r>
      <w:r w:rsidRPr="000D55CA">
        <w:t xml:space="preserve">am </w:t>
      </w:r>
      <w:hyperlink r:id="rId37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7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77"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78"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7F9D2D33" w:rsidR="00AA7CE8" w:rsidRPr="00AA7CE8" w:rsidRDefault="00AA7CE8" w:rsidP="00AA7CE8">
      <w:pPr>
        <w:pStyle w:val="AmdtsEntries"/>
      </w:pPr>
      <w:r>
        <w:t>s 113</w:t>
      </w:r>
      <w:r>
        <w:tab/>
      </w:r>
      <w:r w:rsidRPr="000D55CA">
        <w:t xml:space="preserve">am </w:t>
      </w:r>
      <w:hyperlink r:id="rId37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50C18AC4" w:rsidR="00AA7CE8" w:rsidRPr="00AA7CE8" w:rsidRDefault="00AA7CE8" w:rsidP="00AA7CE8">
      <w:pPr>
        <w:pStyle w:val="AmdtsEntries"/>
      </w:pPr>
      <w:r>
        <w:t>s 114</w:t>
      </w:r>
      <w:r>
        <w:tab/>
      </w:r>
      <w:r w:rsidRPr="000D55CA">
        <w:t xml:space="preserve">am </w:t>
      </w:r>
      <w:hyperlink r:id="rId38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8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2BF57019" w:rsidR="00A83973" w:rsidRDefault="00A83973" w:rsidP="00A83973">
      <w:pPr>
        <w:pStyle w:val="AmdtsEntries"/>
      </w:pPr>
      <w:r>
        <w:t>s 115</w:t>
      </w:r>
      <w:r>
        <w:tab/>
      </w:r>
      <w:r w:rsidRPr="000D55CA">
        <w:t xml:space="preserve">am </w:t>
      </w:r>
      <w:hyperlink r:id="rId38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01DA4255" w:rsidR="00527DAB" w:rsidRPr="00AA7CE8" w:rsidRDefault="00527DAB" w:rsidP="00A83973">
      <w:pPr>
        <w:pStyle w:val="AmdtsEntries"/>
      </w:pPr>
      <w:r>
        <w:tab/>
        <w:t xml:space="preserve">om </w:t>
      </w:r>
      <w:hyperlink r:id="rId383"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2D2F62CA" w:rsidR="00E33B39" w:rsidRPr="00BF0B3E" w:rsidRDefault="00E33B39">
      <w:pPr>
        <w:pStyle w:val="AmdtsEntries"/>
      </w:pPr>
      <w:r w:rsidRPr="00BF0B3E">
        <w:t>pt 9A hdg</w:t>
      </w:r>
      <w:r w:rsidRPr="00BF0B3E">
        <w:tab/>
        <w:t xml:space="preserve">ins </w:t>
      </w:r>
      <w:hyperlink r:id="rId38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0DEDA3CC" w:rsidR="00E33B39" w:rsidRDefault="00E33B39">
      <w:pPr>
        <w:pStyle w:val="AmdtsEntries"/>
      </w:pPr>
      <w:r w:rsidRPr="00BF0B3E">
        <w:t>s 115A</w:t>
      </w:r>
      <w:r w:rsidRPr="00BF0B3E">
        <w:tab/>
        <w:t xml:space="preserve">ins </w:t>
      </w:r>
      <w:hyperlink r:id="rId38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70B18D5E"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8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66893B31"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8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4D67C7B1" w:rsidR="00E33B39" w:rsidRPr="00BF0B3E" w:rsidRDefault="00E33B39">
      <w:pPr>
        <w:pStyle w:val="AmdtsEntries"/>
      </w:pPr>
      <w:r w:rsidRPr="00BF0B3E">
        <w:t>s 115B</w:t>
      </w:r>
      <w:r w:rsidRPr="00BF0B3E">
        <w:tab/>
        <w:t xml:space="preserve">ins </w:t>
      </w:r>
      <w:hyperlink r:id="rId38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8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t>Use of trust amounts</w:t>
      </w:r>
    </w:p>
    <w:p w14:paraId="08C99FD4" w14:textId="2164A599" w:rsidR="00E33B39" w:rsidRDefault="00E33B39">
      <w:pPr>
        <w:pStyle w:val="AmdtsEntries"/>
      </w:pPr>
      <w:r w:rsidRPr="00BF0B3E">
        <w:t>s 115C</w:t>
      </w:r>
      <w:r w:rsidRPr="00BF0B3E">
        <w:tab/>
        <w:t xml:space="preserve">ins </w:t>
      </w:r>
      <w:hyperlink r:id="rId39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0A39C28" w14:textId="2D319F52" w:rsidR="00794C45" w:rsidRPr="00794C45" w:rsidRDefault="00794C45">
      <w:pPr>
        <w:pStyle w:val="AmdtsEntries"/>
      </w:pPr>
      <w:r>
        <w:tab/>
        <w:t xml:space="preserve">sub </w:t>
      </w:r>
      <w:hyperlink r:id="rId391" w:tooltip="Justice and Community Safety Legislation Amendment Act 2021" w:history="1">
        <w:r>
          <w:rPr>
            <w:rStyle w:val="charCitHyperlinkAbbrev"/>
          </w:rPr>
          <w:t>A2021</w:t>
        </w:r>
        <w:r>
          <w:rPr>
            <w:rStyle w:val="charCitHyperlinkAbbrev"/>
          </w:rPr>
          <w:noBreakHyphen/>
          <w:t>3</w:t>
        </w:r>
      </w:hyperlink>
      <w:r>
        <w:t xml:space="preserve"> s 4</w:t>
      </w:r>
    </w:p>
    <w:p w14:paraId="3A053F63" w14:textId="77777777" w:rsidR="00536990" w:rsidRDefault="00536990">
      <w:pPr>
        <w:pStyle w:val="AmdtsEntryHd"/>
      </w:pPr>
      <w:r>
        <w:t>Territory entities to pay amounts to ACAT trust account</w:t>
      </w:r>
    </w:p>
    <w:p w14:paraId="765D9BB8" w14:textId="63B9E43B" w:rsidR="00536990" w:rsidRPr="00536990" w:rsidRDefault="00536990" w:rsidP="00536990">
      <w:pPr>
        <w:pStyle w:val="AmdtsEntries"/>
      </w:pPr>
      <w:r>
        <w:t>s 115D</w:t>
      </w:r>
      <w:r>
        <w:tab/>
        <w:t xml:space="preserve">ins </w:t>
      </w:r>
      <w:hyperlink r:id="rId3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506141C8" w:rsidR="00A83973" w:rsidRPr="00A83973" w:rsidRDefault="00A83973" w:rsidP="00A83973">
      <w:pPr>
        <w:pStyle w:val="AmdtsEntries"/>
      </w:pPr>
      <w:r>
        <w:t>s 116</w:t>
      </w:r>
      <w:r>
        <w:tab/>
      </w:r>
      <w:r w:rsidRPr="000D55CA">
        <w:t xml:space="preserve">am </w:t>
      </w:r>
      <w:hyperlink r:id="rId39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94"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3E257E55" w:rsidR="00E33B39" w:rsidRDefault="00E33B39">
      <w:pPr>
        <w:pStyle w:val="AmdtsEntries"/>
      </w:pPr>
      <w:r w:rsidRPr="00BF0B3E">
        <w:t>s 119</w:t>
      </w:r>
      <w:r w:rsidRPr="00BF0B3E">
        <w:tab/>
        <w:t xml:space="preserve">sub </w:t>
      </w:r>
      <w:hyperlink r:id="rId39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pPr>
        <w:pStyle w:val="AmdtsEntryHd"/>
      </w:pPr>
      <w:r w:rsidRPr="00BF0B3E">
        <w:t>Transitional</w:t>
      </w:r>
    </w:p>
    <w:p w14:paraId="691FDFD3" w14:textId="3F6C5334" w:rsidR="00E33B39" w:rsidRPr="00BF0B3E" w:rsidRDefault="00E33B39">
      <w:pPr>
        <w:pStyle w:val="AmdtsEntries"/>
      </w:pPr>
      <w:r w:rsidRPr="00BF0B3E">
        <w:t>pt 30 hdg</w:t>
      </w:r>
      <w:r w:rsidRPr="00BF0B3E">
        <w:tab/>
        <w:t xml:space="preserve">ins </w:t>
      </w:r>
      <w:hyperlink r:id="rId3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39C0C0F1" w:rsidR="00E33B39" w:rsidRPr="00BF0B3E" w:rsidRDefault="00E33B39">
      <w:pPr>
        <w:pStyle w:val="AmdtsEntries"/>
      </w:pPr>
      <w:r w:rsidRPr="00BF0B3E">
        <w:t>div 30.1 hdg</w:t>
      </w:r>
      <w:r w:rsidRPr="00BF0B3E">
        <w:tab/>
        <w:t xml:space="preserve">ins </w:t>
      </w:r>
      <w:hyperlink r:id="rId3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lastRenderedPageBreak/>
        <w:t xml:space="preserve">Meaning of </w:t>
      </w:r>
      <w:r w:rsidRPr="00DC0154">
        <w:rPr>
          <w:rStyle w:val="charItals"/>
        </w:rPr>
        <w:t>commencement day</w:t>
      </w:r>
      <w:r w:rsidRPr="00BF0B3E">
        <w:t>—pt 30</w:t>
      </w:r>
    </w:p>
    <w:p w14:paraId="15545274" w14:textId="32B6A93B" w:rsidR="00E33B39" w:rsidRPr="00BF0B3E" w:rsidRDefault="00E33B39" w:rsidP="007463AC">
      <w:pPr>
        <w:pStyle w:val="AmdtsEntries"/>
        <w:keepNext/>
      </w:pPr>
      <w:r w:rsidRPr="00BF0B3E">
        <w:t>s 300</w:t>
      </w:r>
      <w:r w:rsidRPr="00BF0B3E">
        <w:tab/>
        <w:t xml:space="preserve">ins </w:t>
      </w:r>
      <w:hyperlink r:id="rId39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24870172" w:rsidR="00E33B39" w:rsidRPr="00BF0B3E" w:rsidRDefault="00E33B39">
      <w:pPr>
        <w:pStyle w:val="AmdtsEntries"/>
      </w:pPr>
      <w:r w:rsidRPr="00BF0B3E">
        <w:t>s 301</w:t>
      </w:r>
      <w:r w:rsidRPr="00BF0B3E">
        <w:tab/>
        <w:t xml:space="preserve">ins </w:t>
      </w:r>
      <w:hyperlink r:id="rId39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6A4F310D" w:rsidR="00CC731A" w:rsidRDefault="00CC731A" w:rsidP="004222B0">
      <w:pPr>
        <w:pStyle w:val="AmdtsEntries"/>
        <w:keepNext/>
      </w:pPr>
      <w:r>
        <w:t>s 301A</w:t>
      </w:r>
      <w:r>
        <w:tab/>
        <w:t xml:space="preserve">ins as mod </w:t>
      </w:r>
      <w:hyperlink r:id="rId4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250A429A" w:rsidR="00C61A05" w:rsidRPr="00A113C5" w:rsidRDefault="00C61A05" w:rsidP="00CC731A">
      <w:pPr>
        <w:pStyle w:val="AmdtsEntries"/>
      </w:pPr>
      <w:r>
        <w:tab/>
      </w:r>
      <w:r w:rsidRPr="00A113C5">
        <w:t xml:space="preserve">mod lapsed 22 </w:t>
      </w:r>
      <w:r w:rsidR="00A06286" w:rsidRPr="00A113C5">
        <w:t>December 2009 (</w:t>
      </w:r>
      <w:hyperlink r:id="rId40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4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2D541390" w:rsidR="009B279A" w:rsidRDefault="009B279A" w:rsidP="009B279A">
      <w:pPr>
        <w:pStyle w:val="AmdtsEntries"/>
      </w:pPr>
      <w:r>
        <w:t>s 301AA</w:t>
      </w:r>
      <w:r>
        <w:tab/>
      </w:r>
      <w:r w:rsidR="00D31C56">
        <w:t xml:space="preserve">ins as </w:t>
      </w:r>
      <w:r>
        <w:t xml:space="preserve">mod </w:t>
      </w:r>
      <w:hyperlink r:id="rId40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404"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657772EE" w:rsidR="0054794C" w:rsidRPr="00A113C5" w:rsidRDefault="0054794C" w:rsidP="0054794C">
      <w:pPr>
        <w:pStyle w:val="AmdtsEntries"/>
      </w:pPr>
      <w:r>
        <w:tab/>
      </w:r>
      <w:r w:rsidRPr="00A113C5">
        <w:t>mod lapsed 22 December 2009 (</w:t>
      </w:r>
      <w:hyperlink r:id="rId40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3280F964" w:rsidR="00D75FE4" w:rsidRDefault="00D75FE4" w:rsidP="00CE2B88">
      <w:pPr>
        <w:pStyle w:val="AmdtsEntries"/>
        <w:keepNext/>
      </w:pPr>
      <w:r>
        <w:t>s 301B</w:t>
      </w:r>
      <w:r>
        <w:tab/>
        <w:t xml:space="preserve">ins as mod </w:t>
      </w:r>
      <w:hyperlink r:id="rId40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3A26B826" w:rsidR="00D75FE4" w:rsidRPr="00887D38" w:rsidRDefault="00D75FE4" w:rsidP="00D75FE4">
      <w:pPr>
        <w:pStyle w:val="AmdtsEntries"/>
      </w:pPr>
      <w:r>
        <w:tab/>
      </w:r>
      <w:r w:rsidR="00FA6865" w:rsidRPr="00887D38">
        <w:t xml:space="preserve">mod </w:t>
      </w:r>
      <w:r w:rsidR="00997DB9">
        <w:t>lapsed 1</w:t>
      </w:r>
      <w:r w:rsidR="00F66CA8">
        <w:t>7 December 2009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409"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7A73691C" w:rsidR="00D75FE4" w:rsidRDefault="00D75FE4" w:rsidP="00D75FE4">
      <w:pPr>
        <w:pStyle w:val="AmdtsEntries"/>
      </w:pPr>
      <w:r>
        <w:t>s 301C</w:t>
      </w:r>
      <w:r>
        <w:tab/>
        <w:t xml:space="preserve">ins as mod </w:t>
      </w:r>
      <w:hyperlink r:id="rId4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2E2DCC85" w:rsidR="00887D38" w:rsidRPr="00887D38" w:rsidRDefault="00887D38" w:rsidP="00887D38">
      <w:pPr>
        <w:pStyle w:val="AmdtsEntries"/>
      </w:pPr>
      <w:r>
        <w:tab/>
      </w:r>
      <w:r w:rsidR="00997DB9" w:rsidRPr="00887D38">
        <w:t xml:space="preserve">mod </w:t>
      </w:r>
      <w:r w:rsidR="00997DB9">
        <w:t>lapsed 1</w:t>
      </w:r>
      <w:r w:rsidR="00F66CA8">
        <w:t>7 December 2009 (</w:t>
      </w:r>
      <w:hyperlink r:id="rId41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412"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t>Modification—</w:t>
      </w:r>
      <w:r>
        <w:t>Legal Profession Act 2006</w:t>
      </w:r>
    </w:p>
    <w:p w14:paraId="527E4F56" w14:textId="16E3DF3C" w:rsidR="001B654A" w:rsidRDefault="001B654A" w:rsidP="0041669D">
      <w:pPr>
        <w:pStyle w:val="AmdtsEntries"/>
        <w:keepNext/>
      </w:pPr>
      <w:r>
        <w:t>s 301D</w:t>
      </w:r>
      <w:r>
        <w:tab/>
        <w:t xml:space="preserve">ins as mod </w:t>
      </w:r>
      <w:hyperlink r:id="rId4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14"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42527601" w:rsidR="003D7A34" w:rsidRPr="00A113C5" w:rsidRDefault="003D7A34" w:rsidP="003D7A34">
      <w:pPr>
        <w:pStyle w:val="AmdtsEntries"/>
      </w:pPr>
      <w:r>
        <w:tab/>
      </w:r>
      <w:r w:rsidRPr="00A113C5">
        <w:t>mod lapsed 22 December 2009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14:paraId="553017AC" w14:textId="599EEE97" w:rsidR="001B654A" w:rsidRDefault="001B654A" w:rsidP="001B654A">
      <w:pPr>
        <w:pStyle w:val="AmdtsEntries"/>
      </w:pPr>
      <w:r>
        <w:t>s 301E</w:t>
      </w:r>
      <w:r>
        <w:tab/>
        <w:t xml:space="preserve">ins as mod </w:t>
      </w:r>
      <w:hyperlink r:id="rId41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1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0088EFA2" w:rsidR="003D7A34" w:rsidRPr="00A113C5" w:rsidRDefault="003D7A34" w:rsidP="003D7A34">
      <w:pPr>
        <w:pStyle w:val="AmdtsEntries"/>
      </w:pPr>
      <w:r>
        <w:tab/>
      </w:r>
      <w:r w:rsidRPr="00A113C5">
        <w:t>mod lapsed 22 December 2009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t>Modification—Utilities Act 2000</w:t>
      </w:r>
    </w:p>
    <w:p w14:paraId="090C0193" w14:textId="49F6DD0D" w:rsidR="001B654A" w:rsidRDefault="009649C2" w:rsidP="007B2CE3">
      <w:pPr>
        <w:pStyle w:val="AmdtsEntries"/>
        <w:keepNext/>
      </w:pPr>
      <w:r>
        <w:t>s 301F</w:t>
      </w:r>
      <w:r w:rsidR="001B654A">
        <w:tab/>
        <w:t xml:space="preserve">ins as mod </w:t>
      </w:r>
      <w:hyperlink r:id="rId42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2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57EB20EA" w:rsidR="003D7A34" w:rsidRPr="00A113C5" w:rsidRDefault="003D7A34" w:rsidP="003D7A34">
      <w:pPr>
        <w:pStyle w:val="AmdtsEntries"/>
      </w:pPr>
      <w:r>
        <w:tab/>
      </w:r>
      <w:r w:rsidRPr="00A113C5">
        <w:t>mod lapsed 22 December 2009 (</w:t>
      </w:r>
      <w:hyperlink r:id="rId42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2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725A963C" w:rsidR="00E33B39" w:rsidRPr="00BF0B3E" w:rsidRDefault="00E33B39">
      <w:pPr>
        <w:pStyle w:val="AmdtsEntries"/>
      </w:pPr>
      <w:r w:rsidRPr="00BF0B3E">
        <w:t>s 302</w:t>
      </w:r>
      <w:r w:rsidRPr="00BF0B3E">
        <w:tab/>
        <w:t xml:space="preserve">ins </w:t>
      </w:r>
      <w:hyperlink r:id="rId4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184264D9" w:rsidR="00E33B39" w:rsidRPr="00BF0B3E" w:rsidRDefault="00E33B39">
      <w:pPr>
        <w:pStyle w:val="AmdtsEntries"/>
      </w:pPr>
      <w:r w:rsidRPr="00BF0B3E">
        <w:t>s 303</w:t>
      </w:r>
      <w:r w:rsidRPr="00BF0B3E">
        <w:tab/>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lastRenderedPageBreak/>
        <w:t>Transitional—general ACAT power</w:t>
      </w:r>
    </w:p>
    <w:p w14:paraId="3F7CB693" w14:textId="4623A5C9" w:rsidR="00E33B39" w:rsidRDefault="00E33B39" w:rsidP="006E3F8D">
      <w:pPr>
        <w:pStyle w:val="AmdtsEntries"/>
        <w:keepNext/>
      </w:pPr>
      <w:r w:rsidRPr="00BF0B3E">
        <w:t>div 30.2 hdg</w:t>
      </w:r>
      <w:r w:rsidRPr="00BF0B3E">
        <w:tab/>
        <w:t xml:space="preserve">ins </w:t>
      </w:r>
      <w:hyperlink r:id="rId4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609BD866" w:rsidR="004634FD" w:rsidRPr="00BF0B3E" w:rsidRDefault="004634FD">
      <w:pPr>
        <w:pStyle w:val="AmdtsEntries"/>
      </w:pPr>
      <w:r>
        <w:tab/>
        <w:t xml:space="preserve">om as mod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55C9ACBA" w:rsidR="00E33B39" w:rsidRPr="00DC0154" w:rsidRDefault="00C76674">
      <w:pPr>
        <w:pStyle w:val="AmdtsEntries"/>
        <w:rPr>
          <w:rFonts w:cs="Arial"/>
        </w:rPr>
      </w:pPr>
      <w:r>
        <w:tab/>
      </w:r>
      <w:r w:rsidR="0046707A" w:rsidRPr="0046707A">
        <w:t xml:space="preserve">om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34F43616" w:rsidR="00E33B39" w:rsidRPr="00BF0B3E" w:rsidRDefault="00E33B39" w:rsidP="004222B0">
      <w:pPr>
        <w:pStyle w:val="AmdtsEntries"/>
        <w:keepNext/>
      </w:pPr>
      <w:r w:rsidRPr="00BF0B3E">
        <w:t>s 304</w:t>
      </w:r>
      <w:r w:rsidRPr="00BF0B3E">
        <w:tab/>
        <w:t xml:space="preserve">ins </w:t>
      </w:r>
      <w:hyperlink r:id="rId4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17CBADA8" w:rsidR="00113E08" w:rsidRPr="00BF0B3E" w:rsidRDefault="00113E08" w:rsidP="004222B0">
      <w:pPr>
        <w:pStyle w:val="AmdtsEntries"/>
        <w:keepNext/>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7BD1BA54" w:rsidR="00DF01E4" w:rsidRPr="00DC0154" w:rsidRDefault="00DF01E4" w:rsidP="00DF01E4">
      <w:pPr>
        <w:pStyle w:val="AmdtsEntries"/>
        <w:rPr>
          <w:rFonts w:cs="Arial"/>
        </w:rPr>
      </w:pPr>
      <w:r>
        <w:tab/>
      </w:r>
      <w:r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37E6207A" w:rsidR="00E33B39" w:rsidRPr="00BF0B3E" w:rsidRDefault="00E33B39">
      <w:pPr>
        <w:pStyle w:val="AmdtsEntries"/>
      </w:pPr>
      <w:r w:rsidRPr="00BF0B3E">
        <w:t>div 30.3 hdg</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1278BAD2" w:rsidR="00113E08" w:rsidRPr="00BF0B3E" w:rsidRDefault="00113E08" w:rsidP="00113E08">
      <w:pPr>
        <w:pStyle w:val="AmdtsEntries"/>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3CA3BD3E"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709FBAC7" w:rsidR="00E33B39" w:rsidRPr="00BF0B3E" w:rsidRDefault="00E33B39" w:rsidP="00CE2B88">
      <w:pPr>
        <w:pStyle w:val="AmdtsEntries"/>
        <w:keepNext/>
      </w:pPr>
      <w:r w:rsidRPr="00BF0B3E">
        <w:t>s 305</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3ACD5A88" w:rsidR="007E5F1F" w:rsidRPr="00BF0B3E" w:rsidRDefault="007E5F1F" w:rsidP="00CE2B88">
      <w:pPr>
        <w:pStyle w:val="AmdtsEntries"/>
        <w:keepNext/>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7316DF28" w:rsidR="00DF01E4" w:rsidRPr="00DC0154" w:rsidRDefault="00DF01E4" w:rsidP="00CE2B88">
      <w:pPr>
        <w:pStyle w:val="AmdtsEntries"/>
        <w:keepNext/>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4F7BF3DF"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6147930B" w:rsidR="00DF01E4" w:rsidRPr="00DC0154" w:rsidRDefault="00DF01E4" w:rsidP="00DF01E4">
      <w:pPr>
        <w:pStyle w:val="AmdtsEntriesDefL2"/>
        <w:rPr>
          <w:rFonts w:cs="Arial"/>
        </w:rPr>
      </w:pPr>
      <w:r>
        <w:tab/>
      </w:r>
      <w:r w:rsidRPr="0046707A">
        <w:t xml:space="preserve">om </w:t>
      </w:r>
      <w:hyperlink r:id="rId44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11E0EF74"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7D4F028A" w:rsidR="00DF01E4" w:rsidRPr="00DC0154" w:rsidRDefault="00DF01E4" w:rsidP="00DF01E4">
      <w:pPr>
        <w:pStyle w:val="AmdtsEntriesDefL2"/>
        <w:rPr>
          <w:rFonts w:cs="Arial"/>
        </w:rPr>
      </w:pPr>
      <w:r>
        <w:tab/>
      </w:r>
      <w:r w:rsidRPr="0046707A">
        <w:t xml:space="preserve">om </w:t>
      </w:r>
      <w:hyperlink r:id="rId44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5B215A52" w:rsidR="00E33B39" w:rsidRPr="00BF0B3E" w:rsidRDefault="00E33B39">
      <w:pPr>
        <w:pStyle w:val="AmdtsEntries"/>
      </w:pPr>
      <w:r w:rsidRPr="00BF0B3E">
        <w:t>s 306</w:t>
      </w:r>
      <w:r w:rsidRPr="00BF0B3E">
        <w:tab/>
        <w:t xml:space="preserve">ins </w:t>
      </w:r>
      <w:hyperlink r:id="rId4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2992F51A" w:rsidR="007E5F1F" w:rsidRPr="00BF0B3E" w:rsidRDefault="007E5F1F" w:rsidP="007E5F1F">
      <w:pPr>
        <w:pStyle w:val="AmdtsEntries"/>
      </w:pPr>
      <w:r>
        <w:tab/>
        <w:t xml:space="preserve">om as mod </w:t>
      </w:r>
      <w:hyperlink r:id="rId44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05D19CD9" w:rsidR="00DF01E4" w:rsidRPr="00DC0154" w:rsidRDefault="00DF01E4" w:rsidP="00DF01E4">
      <w:pPr>
        <w:pStyle w:val="AmdtsEntries"/>
        <w:rPr>
          <w:rFonts w:cs="Arial"/>
        </w:rPr>
      </w:pPr>
      <w:r>
        <w:tab/>
      </w:r>
      <w:r w:rsidRPr="0046707A">
        <w:t xml:space="preserve">om </w:t>
      </w:r>
      <w:hyperlink r:id="rId44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t>Certain applications under pre-amendment Act—hearing</w:t>
      </w:r>
    </w:p>
    <w:p w14:paraId="404E47B9" w14:textId="557ADF5D" w:rsidR="00E33B39" w:rsidRPr="00BF0B3E" w:rsidRDefault="00E33B39" w:rsidP="009C5855">
      <w:pPr>
        <w:pStyle w:val="AmdtsEntries"/>
        <w:keepNext/>
      </w:pPr>
      <w:r w:rsidRPr="00BF0B3E">
        <w:t>s 306A</w:t>
      </w:r>
      <w:r w:rsidRPr="00BF0B3E">
        <w:tab/>
        <w:t xml:space="preserve">ins </w:t>
      </w:r>
      <w:hyperlink r:id="rId4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65D7C4E8" w:rsidR="007E5F1F" w:rsidRPr="00BF0B3E" w:rsidRDefault="007E5F1F" w:rsidP="007E5F1F">
      <w:pPr>
        <w:pStyle w:val="AmdtsEntries"/>
      </w:pPr>
      <w:r>
        <w:tab/>
        <w:t xml:space="preserve">om as mod </w:t>
      </w:r>
      <w:hyperlink r:id="rId4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21A9D51F" w:rsidR="00DF01E4" w:rsidRPr="00DC0154" w:rsidRDefault="00DF01E4" w:rsidP="00DF01E4">
      <w:pPr>
        <w:pStyle w:val="AmdtsEntries"/>
        <w:rPr>
          <w:rFonts w:cs="Arial"/>
        </w:rPr>
      </w:pPr>
      <w:r>
        <w:tab/>
      </w:r>
      <w:r w:rsidRPr="0046707A">
        <w:t xml:space="preserve">om </w:t>
      </w:r>
      <w:hyperlink r:id="rId4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0B61BBC4" w:rsidR="00E33B39" w:rsidRPr="00BF0B3E" w:rsidRDefault="00E33B39">
      <w:pPr>
        <w:pStyle w:val="AmdtsEntries"/>
      </w:pPr>
      <w:r w:rsidRPr="00BF0B3E">
        <w:t>s 307</w:t>
      </w:r>
      <w:r w:rsidRPr="00BF0B3E">
        <w:tab/>
        <w:t xml:space="preserve">ins </w:t>
      </w:r>
      <w:hyperlink r:id="rId4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3F6CF5D7" w:rsidR="007E5F1F" w:rsidRPr="00BF0B3E" w:rsidRDefault="007E5F1F" w:rsidP="007E5F1F">
      <w:pPr>
        <w:pStyle w:val="AmdtsEntries"/>
      </w:pPr>
      <w:r>
        <w:tab/>
        <w:t xml:space="preserve">om as mod </w:t>
      </w:r>
      <w:hyperlink r:id="rId45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52201651" w:rsidR="00DF01E4" w:rsidRPr="00DC0154" w:rsidRDefault="00DF01E4" w:rsidP="00DF01E4">
      <w:pPr>
        <w:pStyle w:val="AmdtsEntries"/>
        <w:rPr>
          <w:rFonts w:cs="Arial"/>
        </w:rPr>
      </w:pPr>
      <w:r>
        <w:tab/>
      </w:r>
      <w:r w:rsidRPr="0046707A">
        <w:t xml:space="preserve">om </w:t>
      </w:r>
      <w:hyperlink r:id="rId4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t>Trust money</w:t>
      </w:r>
    </w:p>
    <w:p w14:paraId="11FB523C" w14:textId="3404F9C4" w:rsidR="00E33B39" w:rsidRPr="00BF0B3E" w:rsidRDefault="00E33B39">
      <w:pPr>
        <w:pStyle w:val="AmdtsEntries"/>
      </w:pPr>
      <w:r w:rsidRPr="00BF0B3E">
        <w:t>s 308</w:t>
      </w:r>
      <w:r w:rsidRPr="00BF0B3E">
        <w:tab/>
        <w:t xml:space="preserve">ins </w:t>
      </w:r>
      <w:hyperlink r:id="rId45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3DEEB3F6" w:rsidR="007E5F1F" w:rsidRPr="00BF0B3E" w:rsidRDefault="007E5F1F" w:rsidP="007E5F1F">
      <w:pPr>
        <w:pStyle w:val="AmdtsEntries"/>
      </w:pPr>
      <w:r>
        <w:tab/>
        <w:t xml:space="preserve">om as mod </w:t>
      </w:r>
      <w:hyperlink r:id="rId45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097AC374" w:rsidR="00DF01E4" w:rsidRPr="00DC0154" w:rsidRDefault="00DF01E4" w:rsidP="00DF01E4">
      <w:pPr>
        <w:pStyle w:val="AmdtsEntries"/>
        <w:rPr>
          <w:rFonts w:cs="Arial"/>
        </w:rPr>
      </w:pPr>
      <w:r>
        <w:tab/>
      </w:r>
      <w:r w:rsidRPr="0046707A">
        <w:t xml:space="preserve">om </w:t>
      </w:r>
      <w:hyperlink r:id="rId4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45A8FFDF" w:rsidR="00E33B39" w:rsidRPr="00BF0B3E" w:rsidRDefault="00E33B39">
      <w:pPr>
        <w:pStyle w:val="AmdtsEntries"/>
      </w:pPr>
      <w:r w:rsidRPr="00BF0B3E">
        <w:t>s 309</w:t>
      </w:r>
      <w:r w:rsidRPr="00BF0B3E">
        <w:tab/>
        <w:t xml:space="preserve">ins </w:t>
      </w:r>
      <w:hyperlink r:id="rId4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7F6CF9D4" w:rsidR="007E5F1F" w:rsidRPr="00BF0B3E" w:rsidRDefault="007E5F1F" w:rsidP="007E5F1F">
      <w:pPr>
        <w:pStyle w:val="AmdtsEntries"/>
      </w:pPr>
      <w:r>
        <w:tab/>
        <w:t xml:space="preserve">om as mod </w:t>
      </w:r>
      <w:hyperlink r:id="rId45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12B948D5" w:rsidR="00DF01E4" w:rsidRPr="00DC0154" w:rsidRDefault="00DF01E4" w:rsidP="00DF01E4">
      <w:pPr>
        <w:pStyle w:val="AmdtsEntries"/>
        <w:rPr>
          <w:rFonts w:cs="Arial"/>
        </w:rPr>
      </w:pPr>
      <w:r>
        <w:tab/>
      </w:r>
      <w:r w:rsidRPr="0046707A">
        <w:t xml:space="preserve">om </w:t>
      </w:r>
      <w:hyperlink r:id="rId4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lastRenderedPageBreak/>
        <w:t>Review of disqualifications—ACAT</w:t>
      </w:r>
    </w:p>
    <w:p w14:paraId="321ABAC2" w14:textId="692BCEF2" w:rsidR="00E33B39" w:rsidRPr="00BF0B3E" w:rsidRDefault="00E33B39" w:rsidP="00B23CEF">
      <w:pPr>
        <w:pStyle w:val="AmdtsEntries"/>
        <w:keepNext/>
      </w:pPr>
      <w:r w:rsidRPr="00BF0B3E">
        <w:t>s 310</w:t>
      </w:r>
      <w:r w:rsidRPr="00BF0B3E">
        <w:tab/>
        <w:t xml:space="preserve">ins </w:t>
      </w:r>
      <w:hyperlink r:id="rId4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50AF0343" w:rsidR="007E5F1F" w:rsidRPr="00BF0B3E" w:rsidRDefault="007E5F1F" w:rsidP="007E5F1F">
      <w:pPr>
        <w:pStyle w:val="AmdtsEntries"/>
      </w:pPr>
      <w:r>
        <w:tab/>
        <w:t xml:space="preserve">om as mod </w:t>
      </w:r>
      <w:hyperlink r:id="rId45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651D0A03" w:rsidR="00DF01E4" w:rsidRPr="00DC0154" w:rsidRDefault="00DF01E4" w:rsidP="00DF01E4">
      <w:pPr>
        <w:pStyle w:val="AmdtsEntries"/>
        <w:rPr>
          <w:rFonts w:cs="Arial"/>
        </w:rPr>
      </w:pPr>
      <w:r>
        <w:tab/>
      </w:r>
      <w:r w:rsidRPr="0046707A">
        <w:t xml:space="preserve">om </w:t>
      </w:r>
      <w:hyperlink r:id="rId46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26160BC7" w:rsidR="00E33B39" w:rsidRPr="00BF0B3E" w:rsidRDefault="00E33B39" w:rsidP="004222B0">
      <w:pPr>
        <w:pStyle w:val="AmdtsEntries"/>
        <w:keepNext/>
      </w:pPr>
      <w:r w:rsidRPr="00BF0B3E">
        <w:t>div 30.4 hdg</w:t>
      </w:r>
      <w:r w:rsidRPr="00BF0B3E">
        <w:tab/>
        <w:t xml:space="preserve">ins </w:t>
      </w:r>
      <w:hyperlink r:id="rId4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36CEA058" w:rsidR="007E5F1F" w:rsidRPr="00BF0B3E" w:rsidRDefault="007E5F1F" w:rsidP="007E5F1F">
      <w:pPr>
        <w:pStyle w:val="AmdtsEntries"/>
      </w:pPr>
      <w:r>
        <w:tab/>
        <w:t xml:space="preserve">om as mod </w:t>
      </w:r>
      <w:hyperlink r:id="rId46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2FEA1BA6" w:rsidR="00DF01E4" w:rsidRPr="00DC0154" w:rsidRDefault="00DF01E4" w:rsidP="00DF01E4">
      <w:pPr>
        <w:pStyle w:val="AmdtsEntries"/>
        <w:rPr>
          <w:rFonts w:cs="Arial"/>
        </w:rPr>
      </w:pPr>
      <w:r>
        <w:tab/>
      </w:r>
      <w:r w:rsidRPr="0046707A">
        <w:t xml:space="preserve">om </w:t>
      </w:r>
      <w:hyperlink r:id="rId46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43337450" w:rsidR="00E33B39" w:rsidRPr="00BF0B3E" w:rsidRDefault="00E33B39" w:rsidP="00701133">
      <w:pPr>
        <w:pStyle w:val="AmdtsEntries"/>
        <w:keepNext/>
      </w:pPr>
      <w:r w:rsidRPr="00BF0B3E">
        <w:t>s 311</w:t>
      </w:r>
      <w:r w:rsidRPr="00BF0B3E">
        <w:tab/>
        <w:t xml:space="preserve">ins </w:t>
      </w:r>
      <w:hyperlink r:id="rId4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28020611" w:rsidR="007E5F1F" w:rsidRPr="00BF0B3E" w:rsidRDefault="007E5F1F" w:rsidP="007E5F1F">
      <w:pPr>
        <w:pStyle w:val="AmdtsEntries"/>
      </w:pPr>
      <w:r>
        <w:tab/>
        <w:t xml:space="preserve">om as mod </w:t>
      </w:r>
      <w:hyperlink r:id="rId4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70AF8E51" w:rsidR="00DF01E4" w:rsidRPr="00DC0154" w:rsidRDefault="00DF01E4" w:rsidP="00DF01E4">
      <w:pPr>
        <w:pStyle w:val="AmdtsEntries"/>
        <w:rPr>
          <w:rFonts w:cs="Arial"/>
        </w:rPr>
      </w:pPr>
      <w:r>
        <w:tab/>
      </w:r>
      <w:r w:rsidRPr="0046707A">
        <w:t xml:space="preserve">om </w:t>
      </w:r>
      <w:hyperlink r:id="rId46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19F3B8F5" w:rsidR="00E33B39" w:rsidRPr="00BF0B3E" w:rsidRDefault="00E33B39" w:rsidP="009649C2">
      <w:pPr>
        <w:pStyle w:val="AmdtsEntries"/>
        <w:keepNext/>
      </w:pPr>
      <w:r w:rsidRPr="00BF0B3E">
        <w:t>s 312</w:t>
      </w:r>
      <w:r w:rsidRPr="00BF0B3E">
        <w:tab/>
        <w:t xml:space="preserve">ins </w:t>
      </w:r>
      <w:hyperlink r:id="rId4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360B487A" w:rsidR="007E5F1F" w:rsidRPr="00BF0B3E" w:rsidRDefault="007E5F1F" w:rsidP="009649C2">
      <w:pPr>
        <w:pStyle w:val="AmdtsEntries"/>
        <w:keepNext/>
      </w:pPr>
      <w:r>
        <w:tab/>
        <w:t xml:space="preserve">om as mod </w:t>
      </w:r>
      <w:hyperlink r:id="rId46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69E83002" w:rsidR="00DF01E4" w:rsidRPr="00DC0154" w:rsidRDefault="00DF01E4" w:rsidP="00DF01E4">
      <w:pPr>
        <w:pStyle w:val="AmdtsEntries"/>
        <w:rPr>
          <w:rFonts w:cs="Arial"/>
        </w:rPr>
      </w:pPr>
      <w:r>
        <w:tab/>
      </w:r>
      <w:r w:rsidRPr="0046707A">
        <w:t xml:space="preserve">om </w:t>
      </w:r>
      <w:hyperlink r:id="rId46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0B86A5B4" w:rsidR="00E33B39" w:rsidRPr="00BF0B3E" w:rsidRDefault="00E33B39">
      <w:pPr>
        <w:pStyle w:val="AmdtsEntries"/>
      </w:pPr>
      <w:r w:rsidRPr="00BF0B3E">
        <w:t>s 313</w:t>
      </w:r>
      <w:r w:rsidRPr="00BF0B3E">
        <w:tab/>
        <w:t xml:space="preserve">ins </w:t>
      </w:r>
      <w:hyperlink r:id="rId47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478FB039" w:rsidR="007E5F1F" w:rsidRPr="00BF0B3E" w:rsidRDefault="007E5F1F" w:rsidP="007E5F1F">
      <w:pPr>
        <w:pStyle w:val="AmdtsEntries"/>
      </w:pPr>
      <w:r>
        <w:tab/>
        <w:t xml:space="preserve">om as mod </w:t>
      </w:r>
      <w:hyperlink r:id="rId47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6E685FA2" w:rsidR="00DF01E4" w:rsidRPr="00DC0154" w:rsidRDefault="00DF01E4" w:rsidP="00DF01E4">
      <w:pPr>
        <w:pStyle w:val="AmdtsEntries"/>
        <w:rPr>
          <w:rFonts w:cs="Arial"/>
        </w:rPr>
      </w:pPr>
      <w:r>
        <w:tab/>
      </w:r>
      <w:r w:rsidRPr="0046707A">
        <w:t xml:space="preserve">om </w:t>
      </w:r>
      <w:hyperlink r:id="rId47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3529BD64" w:rsidR="00E33B39" w:rsidRPr="00BF0B3E" w:rsidRDefault="00E33B39" w:rsidP="00F66CA8">
      <w:pPr>
        <w:pStyle w:val="AmdtsEntries"/>
        <w:keepNext/>
      </w:pPr>
      <w:r w:rsidRPr="00BF0B3E">
        <w:t>s 314</w:t>
      </w:r>
      <w:r w:rsidRPr="00BF0B3E">
        <w:tab/>
        <w:t xml:space="preserve">ins </w:t>
      </w:r>
      <w:hyperlink r:id="rId47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1D5382C4" w:rsidR="007E5F1F" w:rsidRPr="00BF0B3E" w:rsidRDefault="007E5F1F" w:rsidP="00F66CA8">
      <w:pPr>
        <w:pStyle w:val="AmdtsEntries"/>
        <w:keepNext/>
      </w:pPr>
      <w:r>
        <w:tab/>
        <w:t xml:space="preserve">om as mod </w:t>
      </w:r>
      <w:hyperlink r:id="rId47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27CC6016" w:rsidR="00DF01E4" w:rsidRPr="00DC0154" w:rsidRDefault="00DF01E4" w:rsidP="00DF01E4">
      <w:pPr>
        <w:pStyle w:val="AmdtsEntries"/>
        <w:rPr>
          <w:rFonts w:cs="Arial"/>
        </w:rPr>
      </w:pPr>
      <w:r>
        <w:tab/>
      </w:r>
      <w:r w:rsidRPr="0046707A">
        <w:t xml:space="preserve">om </w:t>
      </w:r>
      <w:hyperlink r:id="rId4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t>Disciplinary inquiries</w:t>
      </w:r>
    </w:p>
    <w:p w14:paraId="2C1DAF15" w14:textId="668EFF63" w:rsidR="00E33B39" w:rsidRPr="00BF0B3E" w:rsidRDefault="00E33B39" w:rsidP="003F152B">
      <w:pPr>
        <w:pStyle w:val="AmdtsEntries"/>
        <w:keepNext/>
      </w:pPr>
      <w:r w:rsidRPr="00BF0B3E">
        <w:t>s 315</w:t>
      </w:r>
      <w:r w:rsidRPr="00BF0B3E">
        <w:tab/>
        <w:t xml:space="preserve">ins </w:t>
      </w:r>
      <w:hyperlink r:id="rId4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16E8592D" w:rsidR="007E5F1F" w:rsidRPr="00BF0B3E" w:rsidRDefault="007E5F1F" w:rsidP="007E5F1F">
      <w:pPr>
        <w:pStyle w:val="AmdtsEntries"/>
      </w:pPr>
      <w:r>
        <w:tab/>
        <w:t xml:space="preserve">om as mod </w:t>
      </w:r>
      <w:hyperlink r:id="rId47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6AB1CF83" w:rsidR="00DF01E4" w:rsidRPr="00DC0154" w:rsidRDefault="00DF01E4" w:rsidP="00DF01E4">
      <w:pPr>
        <w:pStyle w:val="AmdtsEntries"/>
        <w:rPr>
          <w:rFonts w:cs="Arial"/>
        </w:rPr>
      </w:pPr>
      <w:r>
        <w:tab/>
      </w:r>
      <w:r w:rsidRPr="0046707A">
        <w:t xml:space="preserve">om </w:t>
      </w:r>
      <w:hyperlink r:id="rId47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4272CF53" w:rsidR="00E33B39" w:rsidRPr="00BF0B3E" w:rsidRDefault="00E33B39" w:rsidP="006E3F8D">
      <w:pPr>
        <w:pStyle w:val="AmdtsEntries"/>
        <w:keepNext/>
      </w:pPr>
      <w:r w:rsidRPr="00BF0B3E">
        <w:t>div 30.5 hdg</w:t>
      </w:r>
      <w:r w:rsidRPr="00BF0B3E">
        <w:tab/>
        <w:t xml:space="preserve">ins </w:t>
      </w:r>
      <w:hyperlink r:id="rId47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49886ADC" w:rsidR="007E5F1F" w:rsidRPr="00BF0B3E" w:rsidRDefault="007E5F1F" w:rsidP="006E3F8D">
      <w:pPr>
        <w:pStyle w:val="AmdtsEntries"/>
        <w:keepNext/>
      </w:pPr>
      <w:r>
        <w:tab/>
        <w:t xml:space="preserve">om as mod </w:t>
      </w:r>
      <w:hyperlink r:id="rId4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11784D3F" w:rsidR="00DF01E4" w:rsidRPr="00DC0154" w:rsidRDefault="00DF01E4" w:rsidP="00DF01E4">
      <w:pPr>
        <w:pStyle w:val="AmdtsEntries"/>
        <w:rPr>
          <w:rFonts w:cs="Arial"/>
        </w:rPr>
      </w:pPr>
      <w:r>
        <w:tab/>
      </w:r>
      <w:r w:rsidRPr="0046707A">
        <w:t xml:space="preserve">om </w:t>
      </w:r>
      <w:hyperlink r:id="rId48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4F381CC3" w:rsidR="00E33B39" w:rsidRPr="00BF0B3E" w:rsidRDefault="00E33B39" w:rsidP="00C56341">
      <w:pPr>
        <w:pStyle w:val="AmdtsEntries"/>
        <w:keepNext/>
      </w:pPr>
      <w:r w:rsidRPr="00BF0B3E">
        <w:t>s 316</w:t>
      </w:r>
      <w:r w:rsidRPr="00BF0B3E">
        <w:tab/>
        <w:t xml:space="preserve">ins </w:t>
      </w:r>
      <w:hyperlink r:id="rId4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36B44B7E" w:rsidR="007E5F1F" w:rsidRPr="00BF0B3E" w:rsidRDefault="007E5F1F" w:rsidP="007E5F1F">
      <w:pPr>
        <w:pStyle w:val="AmdtsEntries"/>
      </w:pPr>
      <w:r>
        <w:tab/>
        <w:t xml:space="preserve">om as mod </w:t>
      </w:r>
      <w:hyperlink r:id="rId48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3DC0F4C5" w:rsidR="00DF01E4" w:rsidRPr="00DC0154" w:rsidRDefault="00DF01E4" w:rsidP="00DF01E4">
      <w:pPr>
        <w:pStyle w:val="AmdtsEntries"/>
        <w:rPr>
          <w:rFonts w:cs="Arial"/>
        </w:rPr>
      </w:pPr>
      <w:r>
        <w:tab/>
      </w:r>
      <w:r w:rsidRPr="0046707A">
        <w:t xml:space="preserve">om </w:t>
      </w:r>
      <w:hyperlink r:id="rId48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2E7AF4CC" w:rsidR="00E33B39" w:rsidRPr="00BF0B3E" w:rsidRDefault="00E33B39" w:rsidP="008C0E64">
      <w:pPr>
        <w:pStyle w:val="AmdtsEntries"/>
        <w:keepNext/>
      </w:pPr>
      <w:r w:rsidRPr="00BF0B3E">
        <w:t>s 317</w:t>
      </w:r>
      <w:r w:rsidRPr="00BF0B3E">
        <w:tab/>
        <w:t xml:space="preserve">ins </w:t>
      </w:r>
      <w:hyperlink r:id="rId4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3E0DF7AC" w:rsidR="007E5F1F" w:rsidRPr="00BF0B3E" w:rsidRDefault="007E5F1F" w:rsidP="007E5F1F">
      <w:pPr>
        <w:pStyle w:val="AmdtsEntries"/>
      </w:pPr>
      <w:r>
        <w:tab/>
        <w:t xml:space="preserve">om as mod </w:t>
      </w:r>
      <w:hyperlink r:id="rId4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38E358DA" w:rsidR="00DF01E4" w:rsidRPr="00DC0154" w:rsidRDefault="00DF01E4" w:rsidP="00DF01E4">
      <w:pPr>
        <w:pStyle w:val="AmdtsEntries"/>
        <w:rPr>
          <w:rFonts w:cs="Arial"/>
        </w:rPr>
      </w:pPr>
      <w:r>
        <w:tab/>
      </w:r>
      <w:r w:rsidRPr="0046707A">
        <w:t xml:space="preserve">om </w:t>
      </w:r>
      <w:hyperlink r:id="rId48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lastRenderedPageBreak/>
        <w:t>Decisions about disciplinary action</w:t>
      </w:r>
    </w:p>
    <w:p w14:paraId="624E0788" w14:textId="04D47519" w:rsidR="00E33B39" w:rsidRPr="00BF0B3E" w:rsidRDefault="00E33B39" w:rsidP="00B23CEF">
      <w:pPr>
        <w:pStyle w:val="AmdtsEntries"/>
        <w:keepNext/>
      </w:pPr>
      <w:r w:rsidRPr="00BF0B3E">
        <w:t>s 318</w:t>
      </w:r>
      <w:r w:rsidRPr="00BF0B3E">
        <w:tab/>
        <w:t xml:space="preserve">ins </w:t>
      </w:r>
      <w:hyperlink r:id="rId48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659CE1A6" w:rsidR="007E5F1F" w:rsidRPr="00BF0B3E" w:rsidRDefault="007E5F1F" w:rsidP="00B23CEF">
      <w:pPr>
        <w:pStyle w:val="AmdtsEntries"/>
        <w:keepNext/>
      </w:pPr>
      <w:r>
        <w:tab/>
        <w:t xml:space="preserve">om as mod </w:t>
      </w:r>
      <w:hyperlink r:id="rId48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4E898588" w:rsidR="00DF01E4" w:rsidRPr="00DC0154" w:rsidRDefault="00DF01E4" w:rsidP="00DF01E4">
      <w:pPr>
        <w:pStyle w:val="AmdtsEntries"/>
        <w:rPr>
          <w:rFonts w:cs="Arial"/>
        </w:rPr>
      </w:pPr>
      <w:r>
        <w:tab/>
      </w:r>
      <w:r w:rsidRPr="0046707A">
        <w:t xml:space="preserve">om </w:t>
      </w:r>
      <w:hyperlink r:id="rId49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0CD47F49" w:rsidR="00E33B39" w:rsidRPr="00BF0B3E" w:rsidRDefault="00E33B39" w:rsidP="009649C2">
      <w:pPr>
        <w:pStyle w:val="AmdtsEntries"/>
        <w:keepNext/>
      </w:pPr>
      <w:r w:rsidRPr="00BF0B3E">
        <w:t>s 319</w:t>
      </w:r>
      <w:r w:rsidRPr="00BF0B3E">
        <w:tab/>
        <w:t xml:space="preserve">ins </w:t>
      </w:r>
      <w:hyperlink r:id="rId4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4F23D4EE" w:rsidR="007E5F1F" w:rsidRPr="00BF0B3E" w:rsidRDefault="007E5F1F" w:rsidP="009649C2">
      <w:pPr>
        <w:pStyle w:val="AmdtsEntries"/>
        <w:keepNext/>
      </w:pPr>
      <w:r>
        <w:tab/>
        <w:t xml:space="preserve">om as mod </w:t>
      </w:r>
      <w:hyperlink r:id="rId4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2CAC9E41" w:rsidR="005B4030" w:rsidRPr="00DC0154" w:rsidRDefault="005B4030" w:rsidP="005B4030">
      <w:pPr>
        <w:pStyle w:val="AmdtsEntries"/>
        <w:rPr>
          <w:rFonts w:cs="Arial"/>
        </w:rPr>
      </w:pPr>
      <w:r>
        <w:tab/>
      </w:r>
      <w:r w:rsidRPr="0046707A">
        <w:t xml:space="preserve">om </w:t>
      </w:r>
      <w:hyperlink r:id="rId4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753FFDC0" w:rsidR="00E33B39" w:rsidRPr="00BF0B3E" w:rsidRDefault="00E33B39" w:rsidP="00AD2E02">
      <w:pPr>
        <w:pStyle w:val="AmdtsEntries"/>
        <w:keepNext/>
      </w:pPr>
      <w:r w:rsidRPr="00BF0B3E">
        <w:t>s 320</w:t>
      </w:r>
      <w:r w:rsidRPr="00BF0B3E">
        <w:tab/>
        <w:t xml:space="preserve">ins </w:t>
      </w:r>
      <w:hyperlink r:id="rId49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32F69C4C" w:rsidR="007E5F1F" w:rsidRPr="00BF0B3E" w:rsidRDefault="007E5F1F" w:rsidP="007E5F1F">
      <w:pPr>
        <w:pStyle w:val="AmdtsEntries"/>
      </w:pPr>
      <w:r>
        <w:tab/>
        <w:t xml:space="preserve">om as mod </w:t>
      </w:r>
      <w:hyperlink r:id="rId4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39D6D8AA" w:rsidR="005B4030" w:rsidRPr="00DC0154" w:rsidRDefault="005B4030" w:rsidP="005B4030">
      <w:pPr>
        <w:pStyle w:val="AmdtsEntries"/>
        <w:rPr>
          <w:rFonts w:cs="Arial"/>
        </w:rPr>
      </w:pPr>
      <w:r>
        <w:tab/>
      </w:r>
      <w:r w:rsidRPr="0046707A">
        <w:t xml:space="preserve">om </w:t>
      </w:r>
      <w:hyperlink r:id="rId49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0242CF6C" w:rsidR="00E33B39" w:rsidRPr="00BF0B3E" w:rsidRDefault="00E33B39" w:rsidP="00F66CA8">
      <w:pPr>
        <w:pStyle w:val="AmdtsEntries"/>
        <w:keepNext/>
      </w:pPr>
      <w:r w:rsidRPr="00BF0B3E">
        <w:t>div 30.6 hdg</w:t>
      </w:r>
      <w:r w:rsidRPr="00BF0B3E">
        <w:tab/>
        <w:t xml:space="preserve">ins </w:t>
      </w:r>
      <w:hyperlink r:id="rId4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581C17A8" w:rsidR="007E5F1F" w:rsidRPr="00BF0B3E" w:rsidRDefault="007E5F1F" w:rsidP="00F66CA8">
      <w:pPr>
        <w:pStyle w:val="AmdtsEntries"/>
        <w:keepNext/>
      </w:pPr>
      <w:r>
        <w:tab/>
        <w:t xml:space="preserve">om as mod </w:t>
      </w:r>
      <w:hyperlink r:id="rId4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48C4756E" w:rsidR="005B4030" w:rsidRPr="00DC0154" w:rsidRDefault="005B4030" w:rsidP="005B4030">
      <w:pPr>
        <w:pStyle w:val="AmdtsEntries"/>
        <w:rPr>
          <w:rFonts w:cs="Arial"/>
        </w:rPr>
      </w:pPr>
      <w:r>
        <w:tab/>
      </w:r>
      <w:r w:rsidRPr="0046707A">
        <w:t xml:space="preserve">om </w:t>
      </w:r>
      <w:hyperlink r:id="rId49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33D9CEEF" w:rsidR="00E33B39" w:rsidRPr="00BF0B3E" w:rsidRDefault="00E33B39">
      <w:pPr>
        <w:pStyle w:val="AmdtsEntries"/>
      </w:pPr>
      <w:r w:rsidRPr="00BF0B3E">
        <w:t>s 321</w:t>
      </w:r>
      <w:r w:rsidRPr="00BF0B3E">
        <w:tab/>
        <w:t xml:space="preserve">ins </w:t>
      </w:r>
      <w:hyperlink r:id="rId5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45E475B9" w:rsidR="007E5F1F" w:rsidRPr="00BF0B3E" w:rsidRDefault="007E5F1F" w:rsidP="007E5F1F">
      <w:pPr>
        <w:pStyle w:val="AmdtsEntries"/>
      </w:pPr>
      <w:r>
        <w:tab/>
        <w:t xml:space="preserve">om as mod </w:t>
      </w:r>
      <w:hyperlink r:id="rId50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68851E4F" w:rsidR="005B4030" w:rsidRPr="00DC0154" w:rsidRDefault="005B4030" w:rsidP="005B4030">
      <w:pPr>
        <w:pStyle w:val="AmdtsEntries"/>
        <w:rPr>
          <w:rFonts w:cs="Arial"/>
        </w:rPr>
      </w:pPr>
      <w:r>
        <w:tab/>
      </w:r>
      <w:r w:rsidRPr="0046707A">
        <w:t xml:space="preserve">om </w:t>
      </w:r>
      <w:hyperlink r:id="rId50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55E8B050" w:rsidR="00E33B39" w:rsidRPr="00BF0B3E" w:rsidRDefault="00E33B39" w:rsidP="006E3F8D">
      <w:pPr>
        <w:pStyle w:val="AmdtsEntries"/>
        <w:keepNext/>
      </w:pPr>
      <w:r w:rsidRPr="00BF0B3E">
        <w:t>s 322</w:t>
      </w:r>
      <w:r w:rsidRPr="00BF0B3E">
        <w:tab/>
        <w:t xml:space="preserve">ins </w:t>
      </w:r>
      <w:hyperlink r:id="rId5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5AC0D151" w:rsidR="007E5F1F" w:rsidRPr="00BF0B3E" w:rsidRDefault="007E5F1F" w:rsidP="006E3F8D">
      <w:pPr>
        <w:pStyle w:val="AmdtsEntries"/>
        <w:keepNext/>
      </w:pPr>
      <w:r>
        <w:tab/>
        <w:t xml:space="preserve">om as mod </w:t>
      </w:r>
      <w:hyperlink r:id="rId5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322AEB9D" w:rsidR="005B4030" w:rsidRPr="00DC0154" w:rsidRDefault="005B4030" w:rsidP="005B4030">
      <w:pPr>
        <w:pStyle w:val="AmdtsEntries"/>
        <w:rPr>
          <w:rFonts w:cs="Arial"/>
        </w:rPr>
      </w:pPr>
      <w:r>
        <w:tab/>
      </w:r>
      <w:r w:rsidRPr="0046707A">
        <w:t xml:space="preserve">om </w:t>
      </w:r>
      <w:hyperlink r:id="rId50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t>Consumer Credit (Administration) Act 1996</w:t>
      </w:r>
    </w:p>
    <w:p w14:paraId="2D507DF3" w14:textId="339DC20C" w:rsidR="00E33B39" w:rsidRPr="00BF0B3E" w:rsidRDefault="00E33B39" w:rsidP="0041669D">
      <w:pPr>
        <w:pStyle w:val="AmdtsEntries"/>
        <w:keepNext/>
      </w:pPr>
      <w:r w:rsidRPr="00BF0B3E">
        <w:t>div 30.7 hdg</w:t>
      </w:r>
      <w:r w:rsidRPr="00BF0B3E">
        <w:tab/>
        <w:t xml:space="preserve">ins </w:t>
      </w:r>
      <w:hyperlink r:id="rId5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462A224C" w:rsidR="007E5F1F" w:rsidRPr="00BF0B3E" w:rsidRDefault="007E5F1F" w:rsidP="007E5F1F">
      <w:pPr>
        <w:pStyle w:val="AmdtsEntries"/>
      </w:pPr>
      <w:r>
        <w:tab/>
        <w:t xml:space="preserve">om as mod </w:t>
      </w:r>
      <w:hyperlink r:id="rId50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59729294" w:rsidR="005B4030" w:rsidRPr="00DC0154" w:rsidRDefault="005B4030" w:rsidP="005B4030">
      <w:pPr>
        <w:pStyle w:val="AmdtsEntries"/>
        <w:rPr>
          <w:rFonts w:cs="Arial"/>
        </w:rPr>
      </w:pPr>
      <w:r>
        <w:tab/>
      </w:r>
      <w:r w:rsidRPr="0046707A">
        <w:t xml:space="preserve">om </w:t>
      </w:r>
      <w:hyperlink r:id="rId50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1B6E10DC" w:rsidR="00E33B39" w:rsidRPr="00BF0B3E" w:rsidRDefault="00E33B39" w:rsidP="00247667">
      <w:pPr>
        <w:pStyle w:val="AmdtsEntries"/>
        <w:keepNext/>
      </w:pPr>
      <w:r w:rsidRPr="00BF0B3E">
        <w:t>s 323</w:t>
      </w:r>
      <w:r w:rsidRPr="00BF0B3E">
        <w:tab/>
        <w:t xml:space="preserve">ins </w:t>
      </w:r>
      <w:hyperlink r:id="rId50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68897A46" w:rsidR="007E5F1F" w:rsidRPr="00BF0B3E" w:rsidRDefault="007E5F1F" w:rsidP="007E5F1F">
      <w:pPr>
        <w:pStyle w:val="AmdtsEntries"/>
      </w:pPr>
      <w:r>
        <w:tab/>
        <w:t xml:space="preserve">om as mod </w:t>
      </w:r>
      <w:hyperlink r:id="rId51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7D24ABAA" w:rsidR="005B4030" w:rsidRPr="00DC0154" w:rsidRDefault="005B4030" w:rsidP="005B4030">
      <w:pPr>
        <w:pStyle w:val="AmdtsEntries"/>
        <w:rPr>
          <w:rFonts w:cs="Arial"/>
        </w:rPr>
      </w:pPr>
      <w:r>
        <w:tab/>
      </w:r>
      <w:r w:rsidRPr="0046707A">
        <w:t xml:space="preserve">om </w:t>
      </w:r>
      <w:hyperlink r:id="rId51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t>Notice to show cause</w:t>
      </w:r>
    </w:p>
    <w:p w14:paraId="3589EE6A" w14:textId="02DA899B" w:rsidR="00E33B39" w:rsidRPr="00BF0B3E" w:rsidRDefault="00E33B39" w:rsidP="00C56341">
      <w:pPr>
        <w:pStyle w:val="AmdtsEntries"/>
        <w:keepNext/>
      </w:pPr>
      <w:r w:rsidRPr="00BF0B3E">
        <w:t>s 324</w:t>
      </w:r>
      <w:r w:rsidRPr="00BF0B3E">
        <w:tab/>
        <w:t xml:space="preserve">ins </w:t>
      </w:r>
      <w:hyperlink r:id="rId5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14DDA1B4" w:rsidR="007E5F1F" w:rsidRPr="00BF0B3E" w:rsidRDefault="007E5F1F" w:rsidP="007E5F1F">
      <w:pPr>
        <w:pStyle w:val="AmdtsEntries"/>
      </w:pPr>
      <w:r>
        <w:tab/>
        <w:t xml:space="preserve">om as mod </w:t>
      </w:r>
      <w:hyperlink r:id="rId5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1591382F" w:rsidR="005B4030" w:rsidRPr="00DC0154" w:rsidRDefault="005B4030" w:rsidP="005B4030">
      <w:pPr>
        <w:pStyle w:val="AmdtsEntries"/>
        <w:rPr>
          <w:rFonts w:cs="Arial"/>
        </w:rPr>
      </w:pPr>
      <w:r>
        <w:tab/>
      </w:r>
      <w:r w:rsidRPr="0046707A">
        <w:t xml:space="preserve">om </w:t>
      </w:r>
      <w:hyperlink r:id="rId51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7F25199E" w:rsidR="00E33B39" w:rsidRPr="00BF0B3E" w:rsidRDefault="00E33B39" w:rsidP="009649C2">
      <w:pPr>
        <w:pStyle w:val="AmdtsEntries"/>
        <w:keepNext/>
      </w:pPr>
      <w:r w:rsidRPr="00BF0B3E">
        <w:t>s 325</w:t>
      </w:r>
      <w:r w:rsidRPr="00BF0B3E">
        <w:tab/>
        <w:t xml:space="preserve">ins </w:t>
      </w:r>
      <w:hyperlink r:id="rId5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4D54CB97" w:rsidR="007E5F1F" w:rsidRPr="00BF0B3E" w:rsidRDefault="007E5F1F" w:rsidP="009649C2">
      <w:pPr>
        <w:pStyle w:val="AmdtsEntries"/>
        <w:keepNext/>
      </w:pPr>
      <w:r>
        <w:tab/>
        <w:t xml:space="preserve">om as mod </w:t>
      </w:r>
      <w:hyperlink r:id="rId5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4913502C" w:rsidR="005B4030" w:rsidRPr="00DC0154" w:rsidRDefault="005B4030" w:rsidP="005B4030">
      <w:pPr>
        <w:pStyle w:val="AmdtsEntries"/>
        <w:rPr>
          <w:rFonts w:cs="Arial"/>
        </w:rPr>
      </w:pPr>
      <w:r>
        <w:tab/>
      </w:r>
      <w:r w:rsidRPr="0046707A">
        <w:t xml:space="preserve">om </w:t>
      </w:r>
      <w:hyperlink r:id="rId5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lastRenderedPageBreak/>
        <w:t>Disciplinary action</w:t>
      </w:r>
    </w:p>
    <w:p w14:paraId="79458DB4" w14:textId="04F78C8B" w:rsidR="00E33B39" w:rsidRPr="00BF0B3E" w:rsidRDefault="00E33B39" w:rsidP="00ED6200">
      <w:pPr>
        <w:pStyle w:val="AmdtsEntries"/>
        <w:keepNext/>
      </w:pPr>
      <w:r w:rsidRPr="00BF0B3E">
        <w:t>s 326</w:t>
      </w:r>
      <w:r w:rsidRPr="00BF0B3E">
        <w:tab/>
        <w:t xml:space="preserve">ins </w:t>
      </w:r>
      <w:hyperlink r:id="rId5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27D75AD5" w:rsidR="007E5F1F" w:rsidRPr="00BF0B3E" w:rsidRDefault="007E5F1F" w:rsidP="007E5F1F">
      <w:pPr>
        <w:pStyle w:val="AmdtsEntries"/>
      </w:pPr>
      <w:r>
        <w:tab/>
        <w:t xml:space="preserve">om as mod </w:t>
      </w:r>
      <w:hyperlink r:id="rId5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0BC468E9" w:rsidR="005B4030" w:rsidRPr="00DC0154" w:rsidRDefault="005B4030" w:rsidP="005B4030">
      <w:pPr>
        <w:pStyle w:val="AmdtsEntries"/>
        <w:rPr>
          <w:rFonts w:cs="Arial"/>
        </w:rPr>
      </w:pPr>
      <w:r>
        <w:tab/>
      </w:r>
      <w:r w:rsidRPr="0046707A">
        <w:t xml:space="preserve">om </w:t>
      </w:r>
      <w:hyperlink r:id="rId5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08F969B8" w:rsidR="001D62E3" w:rsidRDefault="001D62E3" w:rsidP="001D62E3">
      <w:pPr>
        <w:pStyle w:val="AmdtsEntries"/>
      </w:pPr>
      <w:r>
        <w:t>pt 31 hdg</w:t>
      </w:r>
      <w:r>
        <w:tab/>
        <w:t xml:space="preserve">ins </w:t>
      </w:r>
      <w:hyperlink r:id="rId521"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63597EB9" w:rsidR="001D62E3" w:rsidRDefault="001D62E3" w:rsidP="001D62E3">
      <w:pPr>
        <w:pStyle w:val="AmdtsEntries"/>
      </w:pPr>
      <w:r>
        <w:t>s 350</w:t>
      </w:r>
      <w:r>
        <w:tab/>
        <w:t xml:space="preserve">ins </w:t>
      </w:r>
      <w:hyperlink r:id="rId522"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7B5F78F6" w:rsidR="001D62E3" w:rsidRDefault="001D62E3" w:rsidP="001D62E3">
      <w:pPr>
        <w:pStyle w:val="AmdtsEntries"/>
      </w:pPr>
      <w:r>
        <w:t>s 351</w:t>
      </w:r>
      <w:r>
        <w:tab/>
        <w:t xml:space="preserve">ins </w:t>
      </w:r>
      <w:hyperlink r:id="rId523"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18B07BF1" w:rsidR="00B7081F" w:rsidRDefault="00B7081F" w:rsidP="00B7081F">
      <w:pPr>
        <w:pStyle w:val="AmdtsEntries"/>
      </w:pPr>
      <w:r>
        <w:t>pt 32 hdg</w:t>
      </w:r>
      <w:r>
        <w:tab/>
        <w:t xml:space="preserve">ins </w:t>
      </w:r>
      <w:hyperlink r:id="rId524"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458F88B8" w:rsidR="00B7081F" w:rsidRDefault="00B7081F" w:rsidP="00B7081F">
      <w:pPr>
        <w:pStyle w:val="AmdtsEntries"/>
      </w:pPr>
      <w:r>
        <w:t>s 360</w:t>
      </w:r>
      <w:r>
        <w:tab/>
        <w:t xml:space="preserve">ins </w:t>
      </w:r>
      <w:hyperlink r:id="rId525"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2E7CCF37" w:rsidR="00B7081F" w:rsidRDefault="00B7081F" w:rsidP="00B7081F">
      <w:pPr>
        <w:pStyle w:val="AmdtsEntries"/>
      </w:pPr>
      <w:r>
        <w:t>s 361</w:t>
      </w:r>
      <w:r>
        <w:tab/>
        <w:t xml:space="preserve">ins </w:t>
      </w:r>
      <w:hyperlink r:id="rId526"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t>Expiry—pt 32</w:t>
      </w:r>
    </w:p>
    <w:p w14:paraId="5081CFCE" w14:textId="052638B1" w:rsidR="00B7081F" w:rsidRDefault="00B7081F" w:rsidP="0041669D">
      <w:pPr>
        <w:pStyle w:val="AmdtsEntries"/>
        <w:keepNext/>
      </w:pPr>
      <w:r>
        <w:t>s 362</w:t>
      </w:r>
      <w:r>
        <w:tab/>
        <w:t xml:space="preserve">ins </w:t>
      </w:r>
      <w:hyperlink r:id="rId527"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26D75160" w:rsidR="00E33B39" w:rsidRPr="00BF0B3E" w:rsidRDefault="00E33B39" w:rsidP="009C5855">
      <w:pPr>
        <w:pStyle w:val="AmdtsEntries"/>
        <w:keepNext/>
      </w:pPr>
      <w:r w:rsidRPr="00BF0B3E">
        <w:t>dict</w:t>
      </w:r>
      <w:r w:rsidRPr="00BF0B3E">
        <w:tab/>
      </w:r>
      <w:r w:rsidRPr="00DC0154">
        <w:rPr>
          <w:rFonts w:cs="Arial"/>
        </w:rPr>
        <w:t xml:space="preserve">am </w:t>
      </w:r>
      <w:hyperlink r:id="rId5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2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3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31"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32"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33"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2D59A751"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3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6374A74A"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35"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0D42AC0F"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36"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51CF7DAF" w:rsidR="00ED6200" w:rsidRDefault="00ED6200" w:rsidP="009C5855">
      <w:pPr>
        <w:pStyle w:val="AmdtsEntries"/>
        <w:keepNext/>
      </w:pPr>
      <w:r>
        <w:tab/>
        <w:t xml:space="preserve">def </w:t>
      </w:r>
      <w:r w:rsidRPr="00DC0154">
        <w:rPr>
          <w:rStyle w:val="charBoldItals"/>
        </w:rPr>
        <w:t xml:space="preserve">application </w:t>
      </w:r>
      <w:r>
        <w:t xml:space="preserve">ins </w:t>
      </w:r>
      <w:hyperlink r:id="rId537"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2015924B"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38"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769A1A6A"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10F4462D"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0634F4F5"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38A60EDB" w:rsidR="00C01A65" w:rsidRDefault="00C01A65" w:rsidP="00397033">
      <w:pPr>
        <w:pStyle w:val="AmdtsEntries"/>
        <w:keepNext/>
      </w:pPr>
      <w:r>
        <w:tab/>
        <w:t>def</w:t>
      </w:r>
      <w:r w:rsidRPr="00C01A65">
        <w:rPr>
          <w:rStyle w:val="charBoldItals"/>
        </w:rPr>
        <w:t xml:space="preserve"> fair work claim</w:t>
      </w:r>
      <w:r>
        <w:t xml:space="preserve"> ins </w:t>
      </w:r>
      <w:hyperlink r:id="rId542"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5594B5B5"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43"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450BCBE7"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4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709A2D04" w:rsidR="00B64962" w:rsidRDefault="00B64962">
      <w:pPr>
        <w:pStyle w:val="AmdtsEntries"/>
      </w:pPr>
      <w:r>
        <w:tab/>
        <w:t xml:space="preserve">def </w:t>
      </w:r>
      <w:r w:rsidRPr="00366402">
        <w:rPr>
          <w:rStyle w:val="charBoldItals"/>
        </w:rPr>
        <w:t>mediation</w:t>
      </w:r>
      <w:r>
        <w:t xml:space="preserve"> ins </w:t>
      </w:r>
      <w:hyperlink r:id="rId545"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65BDD2F5" w:rsidR="004918AB" w:rsidRDefault="004918AB" w:rsidP="004918AB">
      <w:pPr>
        <w:pStyle w:val="AmdtsEntriesDefL2"/>
      </w:pPr>
      <w:r>
        <w:tab/>
        <w:t xml:space="preserve">om </w:t>
      </w:r>
      <w:hyperlink r:id="rId546" w:tooltip="Statute Law Amendment Act 2017 (No 2)" w:history="1">
        <w:r>
          <w:rPr>
            <w:rStyle w:val="charCitHyperlinkAbbrev"/>
          </w:rPr>
          <w:t>A2017</w:t>
        </w:r>
        <w:r>
          <w:rPr>
            <w:rStyle w:val="charCitHyperlinkAbbrev"/>
          </w:rPr>
          <w:noBreakHyphen/>
          <w:t>28</w:t>
        </w:r>
      </w:hyperlink>
      <w:r>
        <w:t xml:space="preserve"> amdt 3.1</w:t>
      </w:r>
    </w:p>
    <w:p w14:paraId="0343CA6D" w14:textId="3E52FF69" w:rsidR="00B64962" w:rsidRDefault="00B64962">
      <w:pPr>
        <w:pStyle w:val="AmdtsEntries"/>
      </w:pPr>
      <w:r>
        <w:lastRenderedPageBreak/>
        <w:tab/>
        <w:t xml:space="preserve">def </w:t>
      </w:r>
      <w:r w:rsidRPr="00366402">
        <w:rPr>
          <w:rStyle w:val="charBoldItals"/>
        </w:rPr>
        <w:t>mediation material</w:t>
      </w:r>
      <w:r>
        <w:t xml:space="preserve"> ins </w:t>
      </w:r>
      <w:hyperlink r:id="rId547"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111D2308" w:rsidR="004918AB" w:rsidRDefault="004918AB" w:rsidP="004918AB">
      <w:pPr>
        <w:pStyle w:val="AmdtsEntriesDefL2"/>
      </w:pPr>
      <w:r>
        <w:tab/>
        <w:t xml:space="preserve">om </w:t>
      </w:r>
      <w:hyperlink r:id="rId548" w:tooltip="Statute Law Amendment Act 2017 (No 2)" w:history="1">
        <w:r>
          <w:rPr>
            <w:rStyle w:val="charCitHyperlinkAbbrev"/>
          </w:rPr>
          <w:t>A2017</w:t>
        </w:r>
        <w:r>
          <w:rPr>
            <w:rStyle w:val="charCitHyperlinkAbbrev"/>
          </w:rPr>
          <w:noBreakHyphen/>
          <w:t>28</w:t>
        </w:r>
      </w:hyperlink>
      <w:r>
        <w:t xml:space="preserve"> amdt 3.1</w:t>
      </w:r>
    </w:p>
    <w:p w14:paraId="18AEEE2A" w14:textId="25D5B31D" w:rsidR="00B64962" w:rsidRPr="00BF0B3E" w:rsidRDefault="00B64962">
      <w:pPr>
        <w:pStyle w:val="AmdtsEntries"/>
      </w:pPr>
      <w:r>
        <w:tab/>
        <w:t xml:space="preserve">def </w:t>
      </w:r>
      <w:r w:rsidRPr="00366402">
        <w:rPr>
          <w:rStyle w:val="charBoldItals"/>
        </w:rPr>
        <w:t>Mediator Standards Board</w:t>
      </w:r>
      <w:r>
        <w:t xml:space="preserve"> ins </w:t>
      </w:r>
      <w:hyperlink r:id="rId549"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124524C6"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5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01A06D1E" w:rsidR="00E27A66" w:rsidRPr="00E27A66" w:rsidRDefault="00E27A66">
      <w:pPr>
        <w:pStyle w:val="AmdtsEntries"/>
      </w:pPr>
      <w:r>
        <w:tab/>
        <w:t xml:space="preserve">def </w:t>
      </w:r>
      <w:r>
        <w:rPr>
          <w:rStyle w:val="charBoldItals"/>
        </w:rPr>
        <w:t xml:space="preserve">non-presidential member </w:t>
      </w:r>
      <w:r>
        <w:t xml:space="preserve">sub </w:t>
      </w:r>
      <w:hyperlink r:id="rId55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0286B952"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058032B8" w:rsidR="00397033" w:rsidRPr="00BF0B3E" w:rsidRDefault="00397033">
      <w:pPr>
        <w:pStyle w:val="AmdtsEntries"/>
      </w:pPr>
      <w:r>
        <w:tab/>
        <w:t xml:space="preserve">def </w:t>
      </w:r>
      <w:r w:rsidRPr="00916461">
        <w:rPr>
          <w:rStyle w:val="charBoldItals"/>
        </w:rPr>
        <w:t>president</w:t>
      </w:r>
      <w:r>
        <w:t xml:space="preserve"> ins </w:t>
      </w:r>
      <w:hyperlink r:id="rId553"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38B3D8C4" w:rsidR="00E27A66" w:rsidRPr="00E27A66" w:rsidRDefault="00E27A66" w:rsidP="00E27A66">
      <w:pPr>
        <w:pStyle w:val="AmdtsEntries"/>
      </w:pPr>
      <w:r>
        <w:tab/>
        <w:t xml:space="preserve">def </w:t>
      </w:r>
      <w:r>
        <w:rPr>
          <w:rStyle w:val="charBoldItals"/>
        </w:rPr>
        <w:t xml:space="preserve">presidential member </w:t>
      </w:r>
      <w:r>
        <w:t xml:space="preserve">sub </w:t>
      </w:r>
      <w:hyperlink r:id="rId55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55"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34E42F1" w14:textId="668F9A0A"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5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2E154C5F"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021FB115"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14D91A92"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5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67DCFF66" w:rsidR="00BC3DBE" w:rsidRPr="00BF0B3E" w:rsidRDefault="00BC3DBE" w:rsidP="00BC3DBE">
      <w:pPr>
        <w:pStyle w:val="AmdtsEntriesDefL2"/>
      </w:pPr>
      <w:r>
        <w:tab/>
        <w:t xml:space="preserve">am </w:t>
      </w:r>
      <w:hyperlink r:id="rId560"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CB594C" w:rsidRDefault="00A138B5" w:rsidP="008575EA">
      <w:pPr>
        <w:pStyle w:val="Endnote20"/>
      </w:pPr>
      <w:bookmarkStart w:id="191" w:name="_Toc74051747"/>
      <w:r w:rsidRPr="00CB594C">
        <w:rPr>
          <w:rStyle w:val="charTableNo"/>
        </w:rPr>
        <w:lastRenderedPageBreak/>
        <w:t>5</w:t>
      </w:r>
      <w:r>
        <w:tab/>
      </w:r>
      <w:r w:rsidRPr="00CB594C">
        <w:rPr>
          <w:rStyle w:val="charTableText"/>
        </w:rPr>
        <w:t>Earlier republications</w:t>
      </w:r>
      <w:bookmarkEnd w:id="191"/>
    </w:p>
    <w:p w14:paraId="0976F707" w14:textId="77777777" w:rsidR="00A138B5" w:rsidRDefault="00A138B5">
      <w:pPr>
        <w:pStyle w:val="EndNoteTextPub"/>
      </w:pPr>
      <w:r>
        <w:t xml:space="preserve">Some earlier republications were not numbered. The number in column 1 refers to the publication order.  </w:t>
      </w:r>
    </w:p>
    <w:p w14:paraId="33EF7387"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243ECAEA" w:rsidR="00A138B5" w:rsidRPr="00A138B5" w:rsidRDefault="00537655">
            <w:pPr>
              <w:pStyle w:val="EarlierRepubEntries"/>
            </w:pPr>
            <w:hyperlink r:id="rId561"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17FB4B34" w:rsidR="00F76375" w:rsidRPr="00F76375" w:rsidRDefault="00537655">
            <w:pPr>
              <w:pStyle w:val="EarlierRepubEntries"/>
            </w:pPr>
            <w:hyperlink r:id="rId56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5C6B5F60" w:rsidR="00F76375" w:rsidRDefault="00F76375">
            <w:pPr>
              <w:pStyle w:val="EarlierRepubEntries"/>
            </w:pPr>
            <w:r>
              <w:t xml:space="preserve">commenced provisions, amendments by </w:t>
            </w:r>
            <w:hyperlink r:id="rId5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1E36D8BE" w:rsidR="00825302" w:rsidRDefault="00537655">
            <w:pPr>
              <w:pStyle w:val="EarlierRepubEntries"/>
            </w:pPr>
            <w:hyperlink r:id="rId56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76C25609" w:rsidR="00825302" w:rsidRDefault="00825302">
            <w:pPr>
              <w:pStyle w:val="EarlierRepubEntries"/>
            </w:pPr>
            <w:r>
              <w:t xml:space="preserve">modifications by </w:t>
            </w:r>
            <w:hyperlink r:id="rId5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68"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186B95E7" w:rsidR="00A113C5" w:rsidRDefault="00537655">
            <w:pPr>
              <w:pStyle w:val="EarlierRepubEntries"/>
            </w:pPr>
            <w:hyperlink r:id="rId569"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45A8DFEA" w:rsidR="00A113C5" w:rsidRDefault="009503B3">
            <w:pPr>
              <w:pStyle w:val="EarlierRepubEntries"/>
            </w:pPr>
            <w:r>
              <w:t xml:space="preserve">modifications by </w:t>
            </w:r>
            <w:hyperlink r:id="rId5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71"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7AA2F8A2" w:rsidR="00231756" w:rsidRDefault="00537655">
            <w:pPr>
              <w:pStyle w:val="EarlierRepubEntries"/>
            </w:pPr>
            <w:hyperlink r:id="rId57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22DD11A9" w:rsidR="00231756" w:rsidRDefault="00231756">
            <w:pPr>
              <w:pStyle w:val="EarlierRepubEntries"/>
            </w:pPr>
            <w:r>
              <w:t xml:space="preserve">amendments by </w:t>
            </w:r>
            <w:hyperlink r:id="rId57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15FB45C8" w:rsidR="008D435E" w:rsidRDefault="00537655">
            <w:pPr>
              <w:pStyle w:val="EarlierRepubEntries"/>
            </w:pPr>
            <w:hyperlink r:id="rId5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63B0C4C6" w:rsidR="009E333D" w:rsidRDefault="00537655">
            <w:pPr>
              <w:pStyle w:val="EarlierRepubEntries"/>
            </w:pPr>
            <w:hyperlink r:id="rId57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0F79C5D6" w:rsidR="009E333D" w:rsidRDefault="009E333D">
            <w:pPr>
              <w:pStyle w:val="EarlierRepubEntries"/>
            </w:pPr>
            <w:r>
              <w:t xml:space="preserve">amendments by </w:t>
            </w:r>
            <w:hyperlink r:id="rId57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4DA7576B" w:rsidR="008E1672" w:rsidRDefault="00537655">
            <w:pPr>
              <w:pStyle w:val="EarlierRepubEntries"/>
            </w:pPr>
            <w:hyperlink r:id="rId578"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27D171F3" w:rsidR="008E1672" w:rsidRDefault="008E1672">
            <w:pPr>
              <w:pStyle w:val="EarlierRepubEntries"/>
            </w:pPr>
            <w:r>
              <w:t xml:space="preserve">amendments by </w:t>
            </w:r>
            <w:hyperlink r:id="rId579"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290D3518" w:rsidR="000F0BB8" w:rsidRDefault="00537655">
            <w:pPr>
              <w:pStyle w:val="EarlierRepubEntries"/>
            </w:pPr>
            <w:hyperlink r:id="rId58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7ABAADEF" w:rsidR="000F0BB8" w:rsidRDefault="000F0BB8">
            <w:pPr>
              <w:pStyle w:val="EarlierRepubEntries"/>
            </w:pPr>
            <w:r>
              <w:t xml:space="preserve">amendments by </w:t>
            </w:r>
            <w:hyperlink r:id="rId58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66AFB052" w:rsidR="000E4D5B" w:rsidRDefault="00537655">
            <w:pPr>
              <w:pStyle w:val="EarlierRepubEntries"/>
            </w:pPr>
            <w:hyperlink r:id="rId58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7D0C156C" w:rsidR="008F7BBB" w:rsidRDefault="00537655">
            <w:pPr>
              <w:pStyle w:val="EarlierRepubEntries"/>
            </w:pPr>
            <w:hyperlink r:id="rId583"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539ED60E" w:rsidR="008F7BBB" w:rsidRDefault="008F7BBB">
            <w:pPr>
              <w:pStyle w:val="EarlierRepubEntries"/>
            </w:pPr>
            <w:r>
              <w:t xml:space="preserve">amendments by </w:t>
            </w:r>
            <w:hyperlink r:id="rId58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0F86C0D0" w:rsidR="002713B2" w:rsidRDefault="00537655">
            <w:pPr>
              <w:pStyle w:val="EarlierRepubEntries"/>
            </w:pPr>
            <w:hyperlink r:id="rId58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3F9FAA5A" w:rsidR="002713B2" w:rsidRDefault="002713B2">
            <w:pPr>
              <w:pStyle w:val="EarlierRepubEntries"/>
            </w:pPr>
            <w:r>
              <w:t xml:space="preserve">amendments by </w:t>
            </w:r>
            <w:hyperlink r:id="rId586"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6B5720C6" w:rsidR="007B5F3C" w:rsidRDefault="00537655">
            <w:pPr>
              <w:pStyle w:val="EarlierRepubEntries"/>
            </w:pPr>
            <w:hyperlink r:id="rId587"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08914338" w:rsidR="007B5F3C" w:rsidRDefault="007B5F3C">
            <w:pPr>
              <w:pStyle w:val="EarlierRepubEntries"/>
            </w:pPr>
            <w:r>
              <w:t xml:space="preserve">amendments by </w:t>
            </w:r>
            <w:hyperlink r:id="rId588"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47CC756A" w:rsidR="001062C9" w:rsidRDefault="00537655">
            <w:pPr>
              <w:pStyle w:val="EarlierRepubEntries"/>
            </w:pPr>
            <w:hyperlink r:id="rId589"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09C13495" w:rsidR="001062C9" w:rsidRDefault="001062C9">
            <w:pPr>
              <w:pStyle w:val="EarlierRepubEntries"/>
            </w:pPr>
            <w:r>
              <w:t xml:space="preserve">amendments By </w:t>
            </w:r>
            <w:hyperlink r:id="rId590"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540B0022" w:rsidR="00BA37B7" w:rsidRDefault="00537655">
            <w:pPr>
              <w:pStyle w:val="EarlierRepubEntries"/>
            </w:pPr>
            <w:hyperlink r:id="rId591"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4511078C" w:rsidR="00BA37B7" w:rsidRDefault="00BA37B7">
            <w:pPr>
              <w:pStyle w:val="EarlierRepubEntries"/>
            </w:pPr>
            <w:r>
              <w:t xml:space="preserve">amendments by </w:t>
            </w:r>
            <w:hyperlink r:id="rId592"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395B4E9E" w:rsidR="004C3630" w:rsidRDefault="00537655">
            <w:pPr>
              <w:pStyle w:val="EarlierRepubEntries"/>
            </w:pPr>
            <w:hyperlink r:id="rId593"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7EE3C52F" w:rsidR="004C3630" w:rsidRDefault="004C3630">
            <w:pPr>
              <w:pStyle w:val="EarlierRepubEntries"/>
            </w:pPr>
            <w:r>
              <w:t xml:space="preserve">amendments by </w:t>
            </w:r>
            <w:hyperlink r:id="rId594"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0310885A" w:rsidR="00EB1271" w:rsidRDefault="00537655">
            <w:pPr>
              <w:pStyle w:val="EarlierRepubEntries"/>
            </w:pPr>
            <w:hyperlink r:id="rId595"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2C4B83F1" w:rsidR="00EB1271" w:rsidRDefault="00EB1271">
            <w:pPr>
              <w:pStyle w:val="EarlierRepubEntries"/>
            </w:pPr>
            <w:r>
              <w:t xml:space="preserve">amendments by </w:t>
            </w:r>
            <w:hyperlink r:id="rId596"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68118493" w:rsidR="0015385F" w:rsidRDefault="00537655">
            <w:pPr>
              <w:pStyle w:val="EarlierRepubEntries"/>
            </w:pPr>
            <w:hyperlink r:id="rId597"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0317EBF3" w:rsidR="0015385F" w:rsidRDefault="0015385F">
            <w:pPr>
              <w:pStyle w:val="EarlierRepubEntries"/>
            </w:pPr>
            <w:r>
              <w:t xml:space="preserve">amendments by </w:t>
            </w:r>
            <w:hyperlink r:id="rId598"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47C37602" w:rsidR="0014097A" w:rsidRDefault="00537655">
            <w:pPr>
              <w:pStyle w:val="EarlierRepubEntries"/>
            </w:pPr>
            <w:hyperlink r:id="rId599"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3093156E" w:rsidR="00B8780C" w:rsidRDefault="00537655">
            <w:pPr>
              <w:pStyle w:val="EarlierRepubEntries"/>
            </w:pPr>
            <w:hyperlink r:id="rId600"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3026B96B" w:rsidR="00B8780C" w:rsidRDefault="00B8780C">
            <w:pPr>
              <w:pStyle w:val="EarlierRepubEntries"/>
            </w:pPr>
            <w:r>
              <w:t xml:space="preserve">amendments by </w:t>
            </w:r>
            <w:hyperlink r:id="rId601" w:tooltip="Courts Legislation Amendment Act 2015" w:history="1">
              <w:r>
                <w:rPr>
                  <w:rStyle w:val="charCitHyperlinkAbbrev"/>
                </w:rPr>
                <w:t>A2015</w:t>
              </w:r>
              <w:r>
                <w:rPr>
                  <w:rStyle w:val="charCitHyperlinkAbbrev"/>
                </w:rPr>
                <w:noBreakHyphen/>
                <w:t>10</w:t>
              </w:r>
            </w:hyperlink>
            <w:r>
              <w:t xml:space="preserve"> and </w:t>
            </w:r>
            <w:hyperlink r:id="rId602"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58A4147D" w:rsidR="005B6DA6" w:rsidRDefault="00537655">
            <w:pPr>
              <w:pStyle w:val="EarlierRepubEntries"/>
            </w:pPr>
            <w:hyperlink r:id="rId603"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29B2D85A" w:rsidR="005B6DA6" w:rsidRDefault="005B6DA6">
            <w:pPr>
              <w:pStyle w:val="EarlierRepubEntries"/>
            </w:pPr>
            <w:r>
              <w:t xml:space="preserve">amendments by </w:t>
            </w:r>
            <w:hyperlink r:id="rId604"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4D22BF79" w:rsidR="00527DAB" w:rsidRDefault="00537655">
            <w:pPr>
              <w:pStyle w:val="EarlierRepubEntries"/>
            </w:pPr>
            <w:hyperlink r:id="rId605"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49186970" w:rsidR="00527DAB" w:rsidRDefault="00527DAB">
            <w:pPr>
              <w:pStyle w:val="EarlierRepubEntries"/>
            </w:pPr>
            <w:r>
              <w:t xml:space="preserve">amendments by </w:t>
            </w:r>
            <w:hyperlink r:id="rId606"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4891B76B" w:rsidR="00091C8A" w:rsidRDefault="00537655">
            <w:pPr>
              <w:pStyle w:val="EarlierRepubEntries"/>
            </w:pPr>
            <w:hyperlink r:id="rId607"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19365386" w:rsidR="00091C8A" w:rsidRDefault="00091C8A">
            <w:pPr>
              <w:pStyle w:val="EarlierRepubEntries"/>
            </w:pPr>
            <w:r>
              <w:t xml:space="preserve">amendments by </w:t>
            </w:r>
            <w:hyperlink r:id="rId608"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542EF260" w:rsidR="00126037" w:rsidRDefault="00537655">
            <w:pPr>
              <w:pStyle w:val="EarlierRepubEntries"/>
            </w:pPr>
            <w:hyperlink r:id="rId609"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28153DA5" w:rsidR="00126037" w:rsidRDefault="00126037">
            <w:pPr>
              <w:pStyle w:val="EarlierRepubEntries"/>
            </w:pPr>
            <w:r>
              <w:t xml:space="preserve">amendments by </w:t>
            </w:r>
            <w:hyperlink r:id="rId610"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51EAA494" w:rsidR="00CA29F3" w:rsidRDefault="00537655">
            <w:pPr>
              <w:pStyle w:val="EarlierRepubEntries"/>
            </w:pPr>
            <w:hyperlink r:id="rId611"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31B8A01A" w:rsidR="00CA29F3" w:rsidRDefault="00CA29F3">
            <w:pPr>
              <w:pStyle w:val="EarlierRepubEntries"/>
            </w:pPr>
            <w:r>
              <w:t xml:space="preserve">amendments by </w:t>
            </w:r>
            <w:hyperlink r:id="rId612"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12E2D339" w:rsidR="00AD1065" w:rsidRDefault="00537655">
            <w:pPr>
              <w:pStyle w:val="EarlierRepubEntries"/>
            </w:pPr>
            <w:hyperlink r:id="rId613"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52FD29CB" w:rsidR="00AD1065" w:rsidRPr="00E93F9D" w:rsidRDefault="00AD1065">
            <w:pPr>
              <w:pStyle w:val="EarlierRepubEntries"/>
            </w:pPr>
            <w:r>
              <w:t>amendments by</w:t>
            </w:r>
            <w:r w:rsidR="00E93F9D">
              <w:t xml:space="preserve"> </w:t>
            </w:r>
            <w:hyperlink r:id="rId614"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15"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55392F61" w:rsidR="00AA18A6" w:rsidRDefault="00537655">
            <w:pPr>
              <w:pStyle w:val="EarlierRepubEntries"/>
            </w:pPr>
            <w:hyperlink r:id="rId616"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0DDB85E4" w:rsidR="00AA18A6" w:rsidRDefault="00AA18A6">
            <w:pPr>
              <w:pStyle w:val="EarlierRepubEntries"/>
            </w:pPr>
            <w:r>
              <w:t xml:space="preserve">amendments by </w:t>
            </w:r>
            <w:hyperlink r:id="rId617"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39AC33A7" w:rsidR="0010729C" w:rsidRDefault="00537655" w:rsidP="0010729C">
            <w:pPr>
              <w:pStyle w:val="EarlierRepubEntries"/>
            </w:pPr>
            <w:hyperlink r:id="rId618"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1E464D82" w:rsidR="0053715B" w:rsidRDefault="00537655" w:rsidP="0010729C">
            <w:pPr>
              <w:pStyle w:val="EarlierRepubEntries"/>
            </w:pPr>
            <w:hyperlink r:id="rId619"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0A1844C7" w:rsidR="0053715B" w:rsidRDefault="0054077E" w:rsidP="0010729C">
            <w:pPr>
              <w:pStyle w:val="EarlierRepubEntries"/>
            </w:pPr>
            <w:r>
              <w:t xml:space="preserve">amendments by </w:t>
            </w:r>
            <w:hyperlink r:id="rId620"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601343E2" w:rsidR="00D7354D" w:rsidRDefault="00537655" w:rsidP="0010729C">
            <w:pPr>
              <w:pStyle w:val="EarlierRepubEntries"/>
            </w:pPr>
            <w:hyperlink r:id="rId621"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5E201AC7" w:rsidR="00D7354D" w:rsidRDefault="00D7354D" w:rsidP="0010729C">
            <w:pPr>
              <w:pStyle w:val="EarlierRepubEntries"/>
            </w:pPr>
            <w:r>
              <w:t xml:space="preserve">amendments by </w:t>
            </w:r>
            <w:hyperlink r:id="rId622"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10B030CB" w:rsidR="00C61FA1" w:rsidRPr="00C61FA1" w:rsidRDefault="00537655" w:rsidP="0010729C">
            <w:pPr>
              <w:pStyle w:val="EarlierRepubEntries"/>
            </w:pPr>
            <w:hyperlink r:id="rId623"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524C8FD2" w:rsidR="00C61FA1" w:rsidRDefault="00C61FA1" w:rsidP="0010729C">
            <w:pPr>
              <w:pStyle w:val="EarlierRepubEntries"/>
            </w:pPr>
            <w:r>
              <w:t xml:space="preserve">amendments by </w:t>
            </w:r>
            <w:hyperlink r:id="rId624"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5E364E58" w:rsidR="00C01A65" w:rsidRDefault="00537655" w:rsidP="0010729C">
            <w:pPr>
              <w:pStyle w:val="EarlierRepubEntries"/>
            </w:pPr>
            <w:hyperlink r:id="rId625"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646864C0" w:rsidR="00C01A65" w:rsidRDefault="00CA3A69" w:rsidP="0010729C">
            <w:pPr>
              <w:pStyle w:val="EarlierRepubEntries"/>
            </w:pPr>
            <w:r>
              <w:t xml:space="preserve">amendments by </w:t>
            </w:r>
            <w:hyperlink r:id="rId626" w:anchor="history" w:tooltip="Motor Accident Injuries Act 2019" w:history="1">
              <w:r w:rsidRPr="00803D61">
                <w:rPr>
                  <w:rStyle w:val="Hyperlink"/>
                  <w:u w:val="none"/>
                </w:rPr>
                <w:t>A2019</w:t>
              </w:r>
              <w:r w:rsidRPr="00803D61">
                <w:rPr>
                  <w:rStyle w:val="Hyperlink"/>
                  <w:u w:val="none"/>
                </w:rPr>
                <w:noBreakHyphen/>
                <w:t>12</w:t>
              </w:r>
            </w:hyperlink>
          </w:p>
        </w:tc>
      </w:tr>
      <w:tr w:rsidR="00A8350F" w14:paraId="30C33409" w14:textId="77777777" w:rsidTr="0010729C">
        <w:trPr>
          <w:cantSplit/>
        </w:trPr>
        <w:tc>
          <w:tcPr>
            <w:tcW w:w="1576" w:type="dxa"/>
            <w:tcBorders>
              <w:top w:val="single" w:sz="4" w:space="0" w:color="auto"/>
              <w:bottom w:val="single" w:sz="4" w:space="0" w:color="auto"/>
            </w:tcBorders>
          </w:tcPr>
          <w:p w14:paraId="1C6B00A3" w14:textId="77D87F22" w:rsidR="00A8350F" w:rsidRDefault="00A8350F" w:rsidP="0010729C">
            <w:pPr>
              <w:pStyle w:val="EarlierRepubEntries"/>
            </w:pPr>
            <w:r>
              <w:t>R33</w:t>
            </w:r>
            <w:r>
              <w:br/>
              <w:t>9 Oct 2020</w:t>
            </w:r>
          </w:p>
        </w:tc>
        <w:tc>
          <w:tcPr>
            <w:tcW w:w="1681" w:type="dxa"/>
            <w:tcBorders>
              <w:top w:val="single" w:sz="4" w:space="0" w:color="auto"/>
              <w:bottom w:val="single" w:sz="4" w:space="0" w:color="auto"/>
            </w:tcBorders>
          </w:tcPr>
          <w:p w14:paraId="5004257C" w14:textId="551D886B" w:rsidR="00A8350F" w:rsidRDefault="00A8350F" w:rsidP="00216D41">
            <w:pPr>
              <w:pStyle w:val="EarlierRepubEntries"/>
            </w:pPr>
            <w:r>
              <w:t>9 Oct 2020–</w:t>
            </w:r>
            <w:r>
              <w:br/>
              <w:t>25 Feb 2021</w:t>
            </w:r>
          </w:p>
        </w:tc>
        <w:tc>
          <w:tcPr>
            <w:tcW w:w="1783" w:type="dxa"/>
            <w:tcBorders>
              <w:top w:val="single" w:sz="4" w:space="0" w:color="auto"/>
              <w:bottom w:val="single" w:sz="4" w:space="0" w:color="auto"/>
            </w:tcBorders>
          </w:tcPr>
          <w:p w14:paraId="4A1EEFB2" w14:textId="13EE1157" w:rsidR="00A8350F" w:rsidRDefault="00537655" w:rsidP="0010729C">
            <w:pPr>
              <w:pStyle w:val="EarlierRepubEntries"/>
            </w:pPr>
            <w:hyperlink r:id="rId627" w:tooltip="Statute Law Amendment Act 2019" w:history="1">
              <w:r w:rsidR="00A8350F">
                <w:rPr>
                  <w:rStyle w:val="charCitHyperlinkAbbrev"/>
                </w:rPr>
                <w:t>A2019</w:t>
              </w:r>
              <w:r w:rsidR="00A8350F">
                <w:rPr>
                  <w:rStyle w:val="charCitHyperlinkAbbrev"/>
                </w:rPr>
                <w:noBreakHyphen/>
                <w:t>42</w:t>
              </w:r>
            </w:hyperlink>
          </w:p>
        </w:tc>
        <w:tc>
          <w:tcPr>
            <w:tcW w:w="1783" w:type="dxa"/>
            <w:tcBorders>
              <w:top w:val="single" w:sz="4" w:space="0" w:color="auto"/>
              <w:bottom w:val="single" w:sz="4" w:space="0" w:color="auto"/>
            </w:tcBorders>
          </w:tcPr>
          <w:p w14:paraId="1FDE5DDA" w14:textId="2F1BE630" w:rsidR="00A8350F" w:rsidRDefault="00A8350F" w:rsidP="0010729C">
            <w:pPr>
              <w:pStyle w:val="EarlierRepubEntries"/>
            </w:pPr>
            <w:r>
              <w:t xml:space="preserve">amendments by </w:t>
            </w:r>
            <w:hyperlink r:id="rId628" w:tooltip="Courts (Fair Work and Work Safety) Legislation Amendment Act 2019" w:history="1">
              <w:r>
                <w:rPr>
                  <w:rStyle w:val="Hyperlink"/>
                  <w:u w:val="none"/>
                </w:rPr>
                <w:t>A2019</w:t>
              </w:r>
              <w:r>
                <w:rPr>
                  <w:rStyle w:val="Hyperlink"/>
                  <w:u w:val="none"/>
                </w:rPr>
                <w:noBreakHyphen/>
                <w:t>32</w:t>
              </w:r>
            </w:hyperlink>
          </w:p>
        </w:tc>
      </w:tr>
      <w:tr w:rsidR="009707CA" w14:paraId="5DC5ED46" w14:textId="77777777" w:rsidTr="0010729C">
        <w:trPr>
          <w:cantSplit/>
        </w:trPr>
        <w:tc>
          <w:tcPr>
            <w:tcW w:w="1576" w:type="dxa"/>
            <w:tcBorders>
              <w:top w:val="single" w:sz="4" w:space="0" w:color="auto"/>
              <w:bottom w:val="single" w:sz="4" w:space="0" w:color="auto"/>
            </w:tcBorders>
          </w:tcPr>
          <w:p w14:paraId="08C387E5" w14:textId="67556E72" w:rsidR="009707CA" w:rsidRDefault="009707CA" w:rsidP="0010729C">
            <w:pPr>
              <w:pStyle w:val="EarlierRepubEntries"/>
            </w:pPr>
            <w:r>
              <w:t>R34</w:t>
            </w:r>
            <w:r>
              <w:br/>
              <w:t>26 Feb 2021</w:t>
            </w:r>
          </w:p>
        </w:tc>
        <w:tc>
          <w:tcPr>
            <w:tcW w:w="1681" w:type="dxa"/>
            <w:tcBorders>
              <w:top w:val="single" w:sz="4" w:space="0" w:color="auto"/>
              <w:bottom w:val="single" w:sz="4" w:space="0" w:color="auto"/>
            </w:tcBorders>
          </w:tcPr>
          <w:p w14:paraId="50410DF1" w14:textId="2D387F2C" w:rsidR="009707CA" w:rsidRDefault="009707CA" w:rsidP="00216D41">
            <w:pPr>
              <w:pStyle w:val="EarlierRepubEntries"/>
            </w:pPr>
            <w:r>
              <w:t>26 Feb 2021–</w:t>
            </w:r>
            <w:r>
              <w:br/>
              <w:t>15 June 2021</w:t>
            </w:r>
          </w:p>
        </w:tc>
        <w:tc>
          <w:tcPr>
            <w:tcW w:w="1783" w:type="dxa"/>
            <w:tcBorders>
              <w:top w:val="single" w:sz="4" w:space="0" w:color="auto"/>
              <w:bottom w:val="single" w:sz="4" w:space="0" w:color="auto"/>
            </w:tcBorders>
          </w:tcPr>
          <w:p w14:paraId="6AC0C7C4" w14:textId="5C5A8006" w:rsidR="009707CA" w:rsidRDefault="00537655" w:rsidP="0010729C">
            <w:pPr>
              <w:pStyle w:val="EarlierRepubEntries"/>
            </w:pPr>
            <w:hyperlink r:id="rId629" w:tooltip="Justice and Community Safety Legislation Amendment Act 2021" w:history="1">
              <w:r w:rsidR="009707CA">
                <w:rPr>
                  <w:rStyle w:val="charCitHyperlinkAbbrev"/>
                </w:rPr>
                <w:t>A2021</w:t>
              </w:r>
              <w:r w:rsidR="009707CA">
                <w:rPr>
                  <w:rStyle w:val="charCitHyperlinkAbbrev"/>
                </w:rPr>
                <w:noBreakHyphen/>
                <w:t>3</w:t>
              </w:r>
            </w:hyperlink>
          </w:p>
        </w:tc>
        <w:tc>
          <w:tcPr>
            <w:tcW w:w="1783" w:type="dxa"/>
            <w:tcBorders>
              <w:top w:val="single" w:sz="4" w:space="0" w:color="auto"/>
              <w:bottom w:val="single" w:sz="4" w:space="0" w:color="auto"/>
            </w:tcBorders>
          </w:tcPr>
          <w:p w14:paraId="00BC95A8" w14:textId="16EE560D" w:rsidR="009707CA" w:rsidRDefault="009707CA" w:rsidP="0010729C">
            <w:pPr>
              <w:pStyle w:val="EarlierRepubEntries"/>
            </w:pPr>
            <w:r>
              <w:t xml:space="preserve">amendments by </w:t>
            </w:r>
            <w:hyperlink r:id="rId630" w:tooltip="Justice and Community Safety Legislation Amendment Act 2021" w:history="1">
              <w:r>
                <w:rPr>
                  <w:rStyle w:val="charCitHyperlinkAbbrev"/>
                </w:rPr>
                <w:t>A2021</w:t>
              </w:r>
              <w:r>
                <w:rPr>
                  <w:rStyle w:val="charCitHyperlinkAbbrev"/>
                </w:rPr>
                <w:noBreakHyphen/>
                <w:t>3</w:t>
              </w:r>
            </w:hyperlink>
          </w:p>
        </w:tc>
      </w:tr>
    </w:tbl>
    <w:p w14:paraId="6F81FB7A" w14:textId="77777777" w:rsidR="007463AC" w:rsidRPr="007463AC" w:rsidRDefault="007463AC" w:rsidP="007463AC">
      <w:pPr>
        <w:pStyle w:val="PageBreak"/>
      </w:pPr>
      <w:r w:rsidRPr="007463AC">
        <w:br w:type="page"/>
      </w:r>
    </w:p>
    <w:p w14:paraId="5509A2A7" w14:textId="2B36C721" w:rsidR="00552447" w:rsidRPr="00CB594C" w:rsidRDefault="00552447" w:rsidP="00634FFC">
      <w:pPr>
        <w:pStyle w:val="Endnote20"/>
      </w:pPr>
      <w:bookmarkStart w:id="192" w:name="_Toc74051748"/>
      <w:r w:rsidRPr="00CB594C">
        <w:rPr>
          <w:rStyle w:val="charTableNo"/>
        </w:rPr>
        <w:lastRenderedPageBreak/>
        <w:t>6</w:t>
      </w:r>
      <w:r w:rsidRPr="00217CE1">
        <w:tab/>
      </w:r>
      <w:r w:rsidRPr="00CB594C">
        <w:rPr>
          <w:rStyle w:val="charTableText"/>
        </w:rPr>
        <w:t>Expired transitional or validating provisions</w:t>
      </w:r>
      <w:bookmarkEnd w:id="192"/>
    </w:p>
    <w:p w14:paraId="6DB1D6C1" w14:textId="5067EB77"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31"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E3305E6" w14:textId="77777777" w:rsidR="00131DF5" w:rsidRDefault="00131DF5" w:rsidP="00131DF5">
      <w:pPr>
        <w:pStyle w:val="05EndNote"/>
        <w:sectPr w:rsidR="00131DF5" w:rsidSect="00CB594C">
          <w:headerReference w:type="even" r:id="rId632"/>
          <w:headerReference w:type="default" r:id="rId633"/>
          <w:footerReference w:type="even" r:id="rId634"/>
          <w:footerReference w:type="default" r:id="rId635"/>
          <w:pgSz w:w="11907" w:h="16839" w:code="9"/>
          <w:pgMar w:top="3000" w:right="1900" w:bottom="2500" w:left="2300" w:header="2480" w:footer="2100" w:gutter="0"/>
          <w:cols w:space="720"/>
          <w:docGrid w:linePitch="326"/>
        </w:sectPr>
      </w:pPr>
    </w:p>
    <w:p w14:paraId="707DD844" w14:textId="2E19DB05" w:rsidR="00231160" w:rsidRDefault="00231160">
      <w:pPr>
        <w:rPr>
          <w:color w:val="000000"/>
          <w:sz w:val="22"/>
        </w:rPr>
      </w:pPr>
    </w:p>
    <w:p w14:paraId="30F40E35" w14:textId="1EAF8C65" w:rsidR="007463AC" w:rsidRDefault="007463AC">
      <w:pPr>
        <w:rPr>
          <w:color w:val="000000"/>
          <w:sz w:val="22"/>
        </w:rPr>
      </w:pPr>
    </w:p>
    <w:p w14:paraId="4FA9B876" w14:textId="1890751B" w:rsidR="007463AC" w:rsidRDefault="007463AC">
      <w:pPr>
        <w:rPr>
          <w:color w:val="000000"/>
          <w:sz w:val="22"/>
        </w:rPr>
      </w:pPr>
    </w:p>
    <w:p w14:paraId="78E941A1" w14:textId="768570E0" w:rsidR="007463AC" w:rsidRDefault="007463AC">
      <w:pPr>
        <w:rPr>
          <w:color w:val="000000"/>
          <w:sz w:val="22"/>
        </w:rPr>
      </w:pPr>
    </w:p>
    <w:p w14:paraId="784835E3" w14:textId="4E33F23D" w:rsidR="007463AC" w:rsidRDefault="007463AC">
      <w:pPr>
        <w:rPr>
          <w:color w:val="000000"/>
          <w:sz w:val="22"/>
        </w:rPr>
      </w:pPr>
    </w:p>
    <w:p w14:paraId="39E0F5A3" w14:textId="70F2FB33" w:rsidR="007463AC" w:rsidRDefault="007463AC">
      <w:pPr>
        <w:rPr>
          <w:color w:val="000000"/>
          <w:sz w:val="22"/>
        </w:rPr>
      </w:pPr>
    </w:p>
    <w:p w14:paraId="349BB9F5" w14:textId="5536E13D" w:rsidR="007463AC" w:rsidRDefault="007463AC">
      <w:pPr>
        <w:rPr>
          <w:color w:val="000000"/>
          <w:sz w:val="22"/>
        </w:rPr>
      </w:pPr>
    </w:p>
    <w:p w14:paraId="356BD5E6" w14:textId="1562A542" w:rsidR="007463AC" w:rsidRDefault="007463AC">
      <w:pPr>
        <w:rPr>
          <w:color w:val="000000"/>
          <w:sz w:val="22"/>
        </w:rPr>
      </w:pPr>
    </w:p>
    <w:p w14:paraId="046A8F33" w14:textId="3A69B81B" w:rsidR="007463AC" w:rsidRDefault="007463AC">
      <w:pPr>
        <w:rPr>
          <w:color w:val="000000"/>
          <w:sz w:val="22"/>
        </w:rPr>
      </w:pPr>
    </w:p>
    <w:p w14:paraId="04C8A8F9" w14:textId="64670B84" w:rsidR="007463AC" w:rsidRDefault="007463AC">
      <w:pPr>
        <w:rPr>
          <w:color w:val="000000"/>
          <w:sz w:val="22"/>
        </w:rPr>
      </w:pPr>
    </w:p>
    <w:p w14:paraId="6031B03A" w14:textId="2B0AFA17" w:rsidR="007463AC" w:rsidRDefault="007463AC">
      <w:pPr>
        <w:rPr>
          <w:color w:val="000000"/>
          <w:sz w:val="22"/>
        </w:rPr>
      </w:pPr>
    </w:p>
    <w:p w14:paraId="5F2912A7" w14:textId="108CC1E1" w:rsidR="007463AC" w:rsidRDefault="007463AC">
      <w:pPr>
        <w:rPr>
          <w:color w:val="000000"/>
          <w:sz w:val="22"/>
        </w:rPr>
      </w:pPr>
    </w:p>
    <w:p w14:paraId="02F69867" w14:textId="67B9B88B" w:rsidR="007463AC" w:rsidRDefault="007463AC">
      <w:pPr>
        <w:rPr>
          <w:color w:val="000000"/>
          <w:sz w:val="22"/>
        </w:rPr>
      </w:pPr>
    </w:p>
    <w:p w14:paraId="5AE99745" w14:textId="0E24801D" w:rsidR="007463AC" w:rsidRDefault="007463AC">
      <w:pPr>
        <w:rPr>
          <w:color w:val="000000"/>
          <w:sz w:val="22"/>
        </w:rPr>
      </w:pPr>
    </w:p>
    <w:p w14:paraId="29539980" w14:textId="6590E01E" w:rsidR="007463AC" w:rsidRDefault="007463AC">
      <w:pPr>
        <w:rPr>
          <w:color w:val="000000"/>
          <w:sz w:val="22"/>
        </w:rPr>
      </w:pPr>
    </w:p>
    <w:p w14:paraId="01F2D4EA" w14:textId="242A31E0" w:rsidR="007463AC" w:rsidRDefault="007463AC">
      <w:pPr>
        <w:rPr>
          <w:color w:val="000000"/>
          <w:sz w:val="22"/>
        </w:rPr>
      </w:pPr>
    </w:p>
    <w:p w14:paraId="01C816E0" w14:textId="11522E7E" w:rsidR="007463AC" w:rsidRDefault="007463AC">
      <w:pPr>
        <w:rPr>
          <w:color w:val="000000"/>
          <w:sz w:val="22"/>
        </w:rPr>
      </w:pPr>
    </w:p>
    <w:p w14:paraId="18CE402A" w14:textId="7834DC90" w:rsidR="007463AC" w:rsidRDefault="007463AC">
      <w:pPr>
        <w:rPr>
          <w:color w:val="000000"/>
          <w:sz w:val="22"/>
        </w:rPr>
      </w:pPr>
    </w:p>
    <w:p w14:paraId="1EFE7354" w14:textId="2DEA1775" w:rsidR="007463AC" w:rsidRDefault="007463AC">
      <w:pPr>
        <w:rPr>
          <w:color w:val="000000"/>
          <w:sz w:val="22"/>
        </w:rPr>
      </w:pPr>
    </w:p>
    <w:p w14:paraId="0892BFBF" w14:textId="231421C2" w:rsidR="007463AC" w:rsidRDefault="007463AC">
      <w:pPr>
        <w:rPr>
          <w:color w:val="000000"/>
          <w:sz w:val="22"/>
        </w:rPr>
      </w:pPr>
    </w:p>
    <w:p w14:paraId="565FD529" w14:textId="77777777" w:rsidR="007463AC" w:rsidRDefault="007463AC">
      <w:pPr>
        <w:rPr>
          <w:color w:val="000000"/>
          <w:sz w:val="22"/>
        </w:rPr>
      </w:pPr>
    </w:p>
    <w:p w14:paraId="26DEAE61" w14:textId="6BF96186" w:rsidR="00E33B39" w:rsidRPr="009334A5" w:rsidRDefault="00E33B39">
      <w:pPr>
        <w:rPr>
          <w:color w:val="000000"/>
          <w:sz w:val="22"/>
        </w:rPr>
      </w:pPr>
      <w:r>
        <w:rPr>
          <w:color w:val="000000"/>
          <w:sz w:val="22"/>
        </w:rPr>
        <w:t xml:space="preserve">©  Australian Capital Territory </w:t>
      </w:r>
      <w:r w:rsidR="00CB594C">
        <w:rPr>
          <w:noProof/>
          <w:color w:val="000000"/>
          <w:sz w:val="22"/>
        </w:rPr>
        <w:t>2021</w:t>
      </w:r>
    </w:p>
    <w:p w14:paraId="47D47483" w14:textId="77777777" w:rsidR="00E33B39" w:rsidRDefault="00E33B39">
      <w:pPr>
        <w:pStyle w:val="06Copyright"/>
        <w:sectPr w:rsidR="00E33B39" w:rsidSect="009C5855">
          <w:headerReference w:type="even" r:id="rId636"/>
          <w:headerReference w:type="default" r:id="rId637"/>
          <w:footerReference w:type="even" r:id="rId638"/>
          <w:footerReference w:type="default" r:id="rId639"/>
          <w:headerReference w:type="first" r:id="rId640"/>
          <w:footerReference w:type="first" r:id="rId641"/>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42"/>
      <w:footerReference w:type="first" r:id="rId6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A998" w14:textId="77777777" w:rsidR="00CB594C" w:rsidRDefault="00CB594C">
      <w:r>
        <w:separator/>
      </w:r>
    </w:p>
  </w:endnote>
  <w:endnote w:type="continuationSeparator" w:id="0">
    <w:p w14:paraId="33F0C0DD" w14:textId="77777777" w:rsidR="00CB594C" w:rsidRDefault="00C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8C67" w14:textId="27798851" w:rsidR="00CB594C" w:rsidRPr="00537655" w:rsidRDefault="00CB594C" w:rsidP="00537655">
    <w:pPr>
      <w:pStyle w:val="Footer"/>
      <w:jc w:val="center"/>
      <w:rPr>
        <w:rFonts w:cs="Arial"/>
        <w:sz w:val="14"/>
      </w:rPr>
    </w:pPr>
    <w:r w:rsidRPr="00537655">
      <w:rPr>
        <w:rFonts w:cs="Arial"/>
        <w:sz w:val="14"/>
      </w:rPr>
      <w:fldChar w:fldCharType="begin"/>
    </w:r>
    <w:r w:rsidRPr="00537655">
      <w:rPr>
        <w:rFonts w:cs="Arial"/>
        <w:sz w:val="14"/>
      </w:rPr>
      <w:instrText xml:space="preserve"> DOCPROPERTY "Status" </w:instrText>
    </w:r>
    <w:r w:rsidRPr="00537655">
      <w:rPr>
        <w:rFonts w:cs="Arial"/>
        <w:sz w:val="14"/>
      </w:rPr>
      <w:fldChar w:fldCharType="separate"/>
    </w:r>
    <w:r w:rsidR="00D347C7" w:rsidRPr="00537655">
      <w:rPr>
        <w:rFonts w:cs="Arial"/>
        <w:sz w:val="14"/>
      </w:rPr>
      <w:t xml:space="preserve"> </w:t>
    </w:r>
    <w:r w:rsidRPr="00537655">
      <w:rPr>
        <w:rFonts w:cs="Arial"/>
        <w:sz w:val="14"/>
      </w:rPr>
      <w:fldChar w:fldCharType="end"/>
    </w:r>
    <w:r w:rsidR="00537655" w:rsidRPr="005376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629A" w14:textId="77777777" w:rsidR="00CB594C" w:rsidRDefault="00CB59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94C" w:rsidRPr="00CB3D59" w14:paraId="39CF7CD7" w14:textId="77777777">
      <w:tc>
        <w:tcPr>
          <w:tcW w:w="847" w:type="pct"/>
        </w:tcPr>
        <w:p w14:paraId="735EA9F3" w14:textId="77777777" w:rsidR="00CB594C" w:rsidRPr="00F02A14" w:rsidRDefault="00CB594C" w:rsidP="00131DF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AAC0B9" w14:textId="697F21D5" w:rsidR="00CB594C" w:rsidRPr="00F02A14" w:rsidRDefault="00CB594C" w:rsidP="00131D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47C7" w:rsidRPr="00D347C7">
            <w:rPr>
              <w:rFonts w:cs="Arial"/>
              <w:szCs w:val="18"/>
            </w:rPr>
            <w:t>ACT Civil and Administrative</w:t>
          </w:r>
          <w:r w:rsidR="00D347C7">
            <w:t xml:space="preserve"> Tribunal Act 2008</w:t>
          </w:r>
          <w:r>
            <w:rPr>
              <w:rFonts w:cs="Arial"/>
              <w:szCs w:val="18"/>
            </w:rPr>
            <w:fldChar w:fldCharType="end"/>
          </w:r>
        </w:p>
        <w:p w14:paraId="5EB02CFB" w14:textId="187E2378" w:rsidR="00CB594C" w:rsidRPr="00F02A14" w:rsidRDefault="00CB594C" w:rsidP="00131D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47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47C7">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47C7">
            <w:rPr>
              <w:rFonts w:cs="Arial"/>
              <w:szCs w:val="18"/>
            </w:rPr>
            <w:t>-26/08/21</w:t>
          </w:r>
          <w:r w:rsidRPr="00F02A14">
            <w:rPr>
              <w:rFonts w:cs="Arial"/>
              <w:szCs w:val="18"/>
            </w:rPr>
            <w:fldChar w:fldCharType="end"/>
          </w:r>
        </w:p>
      </w:tc>
      <w:tc>
        <w:tcPr>
          <w:tcW w:w="1061" w:type="pct"/>
        </w:tcPr>
        <w:p w14:paraId="27BA86BB" w14:textId="42E6B442" w:rsidR="00CB594C" w:rsidRPr="00F02A14" w:rsidRDefault="00CB594C" w:rsidP="00131DF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47C7">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47C7">
            <w:rPr>
              <w:rFonts w:cs="Arial"/>
              <w:szCs w:val="18"/>
            </w:rPr>
            <w:t>16/06/21</w:t>
          </w:r>
          <w:r w:rsidRPr="00F02A14">
            <w:rPr>
              <w:rFonts w:cs="Arial"/>
              <w:szCs w:val="18"/>
            </w:rPr>
            <w:fldChar w:fldCharType="end"/>
          </w:r>
        </w:p>
      </w:tc>
    </w:tr>
  </w:tbl>
  <w:p w14:paraId="67F513D4" w14:textId="11F9D1D3"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E2A4"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94C" w:rsidRPr="00CB3D59" w14:paraId="2B051FA4" w14:textId="77777777">
      <w:tc>
        <w:tcPr>
          <w:tcW w:w="1061" w:type="pct"/>
        </w:tcPr>
        <w:p w14:paraId="269395F5" w14:textId="78FED8CC" w:rsidR="00CB594C" w:rsidRPr="00F02A14" w:rsidRDefault="00CB594C" w:rsidP="00131DF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347C7">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347C7">
            <w:rPr>
              <w:rFonts w:cs="Arial"/>
              <w:szCs w:val="18"/>
            </w:rPr>
            <w:t>16/06/21</w:t>
          </w:r>
          <w:r w:rsidRPr="00F02A14">
            <w:rPr>
              <w:rFonts w:cs="Arial"/>
              <w:szCs w:val="18"/>
            </w:rPr>
            <w:fldChar w:fldCharType="end"/>
          </w:r>
        </w:p>
      </w:tc>
      <w:tc>
        <w:tcPr>
          <w:tcW w:w="3092" w:type="pct"/>
        </w:tcPr>
        <w:p w14:paraId="06EC8C75" w14:textId="0E23AD11" w:rsidR="00CB594C" w:rsidRPr="00F02A14" w:rsidRDefault="00CB594C" w:rsidP="00131D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347C7" w:rsidRPr="00D347C7">
            <w:rPr>
              <w:rFonts w:cs="Arial"/>
              <w:szCs w:val="18"/>
            </w:rPr>
            <w:t>ACT Civil and Administrative</w:t>
          </w:r>
          <w:r w:rsidR="00D347C7">
            <w:t xml:space="preserve"> Tribunal Act 2008</w:t>
          </w:r>
          <w:r>
            <w:rPr>
              <w:rFonts w:cs="Arial"/>
              <w:szCs w:val="18"/>
            </w:rPr>
            <w:fldChar w:fldCharType="end"/>
          </w:r>
        </w:p>
        <w:p w14:paraId="3BD51DAD" w14:textId="0F167F8D" w:rsidR="00CB594C" w:rsidRPr="00F02A14" w:rsidRDefault="00CB594C" w:rsidP="00131DF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347C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347C7">
            <w:rPr>
              <w:rFonts w:cs="Arial"/>
              <w:szCs w:val="18"/>
            </w:rPr>
            <w:t>16/06/21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347C7">
            <w:rPr>
              <w:rFonts w:cs="Arial"/>
              <w:szCs w:val="18"/>
            </w:rPr>
            <w:t>-26/08/21</w:t>
          </w:r>
          <w:r w:rsidRPr="00F02A14">
            <w:rPr>
              <w:rFonts w:cs="Arial"/>
              <w:szCs w:val="18"/>
            </w:rPr>
            <w:fldChar w:fldCharType="end"/>
          </w:r>
        </w:p>
      </w:tc>
      <w:tc>
        <w:tcPr>
          <w:tcW w:w="847" w:type="pct"/>
        </w:tcPr>
        <w:p w14:paraId="79E04006" w14:textId="77777777" w:rsidR="00CB594C" w:rsidRPr="00F02A14" w:rsidRDefault="00CB594C" w:rsidP="00131DF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E9B9AFC" w14:textId="15C06BF2"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AFED" w14:textId="77777777" w:rsidR="00CB594C" w:rsidRDefault="00CB59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94C" w14:paraId="1625BDBB" w14:textId="77777777">
      <w:tc>
        <w:tcPr>
          <w:tcW w:w="847" w:type="pct"/>
        </w:tcPr>
        <w:p w14:paraId="7822CDA4" w14:textId="77777777" w:rsidR="00CB594C" w:rsidRDefault="00CB59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3815C5" w14:textId="3E297F81"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04A816E3" w14:textId="265D559B"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1061" w:type="pct"/>
        </w:tcPr>
        <w:p w14:paraId="3F82C0A8" w14:textId="4B25449F" w:rsidR="00CB594C" w:rsidRDefault="00537655">
          <w:pPr>
            <w:pStyle w:val="Footer"/>
            <w:jc w:val="right"/>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r>
  </w:tbl>
  <w:p w14:paraId="40EC7A76" w14:textId="081A7A10"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1D39"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94C" w14:paraId="43DA7B56" w14:textId="77777777">
      <w:tc>
        <w:tcPr>
          <w:tcW w:w="1061" w:type="pct"/>
        </w:tcPr>
        <w:p w14:paraId="72E8C0BC" w14:textId="1BC3BBAE" w:rsidR="00CB594C" w:rsidRDefault="00537655">
          <w:pPr>
            <w:pStyle w:val="Footer"/>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c>
        <w:tcPr>
          <w:tcW w:w="3092" w:type="pct"/>
        </w:tcPr>
        <w:p w14:paraId="6636F2DE" w14:textId="6E718E94"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6510112D" w14:textId="665B81C6"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w:instrText>
          </w:r>
          <w:r>
            <w:instrText xml:space="preserve">t </w:instrText>
          </w:r>
          <w:r>
            <w:fldChar w:fldCharType="separate"/>
          </w:r>
          <w:r w:rsidR="00D347C7">
            <w:t>-26/08/21</w:t>
          </w:r>
          <w:r>
            <w:fldChar w:fldCharType="end"/>
          </w:r>
        </w:p>
      </w:tc>
      <w:tc>
        <w:tcPr>
          <w:tcW w:w="847" w:type="pct"/>
        </w:tcPr>
        <w:p w14:paraId="346FE615" w14:textId="77777777" w:rsidR="00CB594C" w:rsidRDefault="00CB59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BA6590" w14:textId="37F333E4"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62D86" w14:textId="77777777" w:rsidR="00CB594C" w:rsidRDefault="00CB59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94C" w14:paraId="08AEB7E5" w14:textId="77777777">
      <w:tc>
        <w:tcPr>
          <w:tcW w:w="847" w:type="pct"/>
        </w:tcPr>
        <w:p w14:paraId="33AD529C" w14:textId="77777777" w:rsidR="00CB594C" w:rsidRDefault="00CB59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B46F7DA" w14:textId="54389504"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0C9F1D1F" w14:textId="2FE86418"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1061" w:type="pct"/>
        </w:tcPr>
        <w:p w14:paraId="4F2CE735" w14:textId="0D94299D" w:rsidR="00CB594C" w:rsidRDefault="00537655">
          <w:pPr>
            <w:pStyle w:val="Footer"/>
            <w:jc w:val="right"/>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w:instrText>
          </w:r>
          <w:r>
            <w:instrText xml:space="preserve">format  </w:instrText>
          </w:r>
          <w:r>
            <w:fldChar w:fldCharType="separate"/>
          </w:r>
          <w:r w:rsidR="00D347C7">
            <w:t>16/06/21</w:t>
          </w:r>
          <w:r>
            <w:fldChar w:fldCharType="end"/>
          </w:r>
        </w:p>
      </w:tc>
    </w:tr>
  </w:tbl>
  <w:p w14:paraId="31D1854A" w14:textId="1CBB40D5"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0EF0"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94C" w14:paraId="4C9D14AA" w14:textId="77777777">
      <w:tc>
        <w:tcPr>
          <w:tcW w:w="1061" w:type="pct"/>
        </w:tcPr>
        <w:p w14:paraId="304ED126" w14:textId="38A5B64E" w:rsidR="00CB594C" w:rsidRDefault="00537655">
          <w:pPr>
            <w:pStyle w:val="Footer"/>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c>
        <w:tcPr>
          <w:tcW w:w="3092" w:type="pct"/>
        </w:tcPr>
        <w:p w14:paraId="5ABA6EFA" w14:textId="11CEE1FA"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3D40544C" w14:textId="135C71DC"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847" w:type="pct"/>
        </w:tcPr>
        <w:p w14:paraId="67EEBB87" w14:textId="77777777" w:rsidR="00CB594C" w:rsidRDefault="00CB59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12EA9CE" w14:textId="7AC96F2E"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F3BB" w14:textId="1C683F15" w:rsidR="00CB594C" w:rsidRPr="00537655" w:rsidRDefault="00537655" w:rsidP="00537655">
    <w:pPr>
      <w:pStyle w:val="Footer"/>
      <w:jc w:val="center"/>
      <w:rPr>
        <w:rFonts w:cs="Arial"/>
        <w:sz w:val="14"/>
      </w:rPr>
    </w:pPr>
    <w:r w:rsidRPr="0053765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E705" w14:textId="29722E55" w:rsidR="00CB594C" w:rsidRPr="00537655" w:rsidRDefault="00CB594C" w:rsidP="00537655">
    <w:pPr>
      <w:pStyle w:val="Footer"/>
      <w:jc w:val="center"/>
      <w:rPr>
        <w:rFonts w:cs="Arial"/>
        <w:sz w:val="14"/>
      </w:rPr>
    </w:pPr>
    <w:r w:rsidRPr="00537655">
      <w:rPr>
        <w:rFonts w:cs="Arial"/>
        <w:sz w:val="14"/>
      </w:rPr>
      <w:fldChar w:fldCharType="begin"/>
    </w:r>
    <w:r w:rsidRPr="00537655">
      <w:rPr>
        <w:rFonts w:cs="Arial"/>
        <w:sz w:val="14"/>
      </w:rPr>
      <w:instrText xml:space="preserve"> COMMENTS  \* MERGEFORMAT </w:instrText>
    </w:r>
    <w:r w:rsidRPr="00537655">
      <w:rPr>
        <w:rFonts w:cs="Arial"/>
        <w:sz w:val="14"/>
      </w:rPr>
      <w:fldChar w:fldCharType="end"/>
    </w:r>
    <w:r w:rsidR="00537655" w:rsidRPr="0053765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DA24" w14:textId="56B2EE70" w:rsidR="00CB594C" w:rsidRPr="00537655" w:rsidRDefault="00537655" w:rsidP="00537655">
    <w:pPr>
      <w:pStyle w:val="Footer"/>
      <w:jc w:val="center"/>
      <w:rPr>
        <w:rFonts w:cs="Arial"/>
        <w:sz w:val="14"/>
      </w:rPr>
    </w:pPr>
    <w:r w:rsidRPr="0053765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9BC6" w14:textId="77777777" w:rsidR="00CB594C" w:rsidRDefault="00CB5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29059" w14:textId="38E4400A" w:rsidR="00CB594C" w:rsidRPr="00537655" w:rsidRDefault="00CB594C" w:rsidP="00537655">
    <w:pPr>
      <w:pStyle w:val="Footer"/>
      <w:jc w:val="center"/>
      <w:rPr>
        <w:rFonts w:cs="Arial"/>
        <w:sz w:val="14"/>
      </w:rPr>
    </w:pPr>
    <w:r w:rsidRPr="00537655">
      <w:rPr>
        <w:rFonts w:cs="Arial"/>
        <w:sz w:val="14"/>
      </w:rPr>
      <w:fldChar w:fldCharType="begin"/>
    </w:r>
    <w:r w:rsidRPr="00537655">
      <w:rPr>
        <w:rFonts w:cs="Arial"/>
        <w:sz w:val="14"/>
      </w:rPr>
      <w:instrText xml:space="preserve"> DOCPROPERTY "Status" </w:instrText>
    </w:r>
    <w:r w:rsidRPr="00537655">
      <w:rPr>
        <w:rFonts w:cs="Arial"/>
        <w:sz w:val="14"/>
      </w:rPr>
      <w:fldChar w:fldCharType="separate"/>
    </w:r>
    <w:r w:rsidR="00D347C7" w:rsidRPr="00537655">
      <w:rPr>
        <w:rFonts w:cs="Arial"/>
        <w:sz w:val="14"/>
      </w:rPr>
      <w:t xml:space="preserve"> </w:t>
    </w:r>
    <w:r w:rsidRPr="00537655">
      <w:rPr>
        <w:rFonts w:cs="Arial"/>
        <w:sz w:val="14"/>
      </w:rPr>
      <w:fldChar w:fldCharType="end"/>
    </w:r>
    <w:r w:rsidRPr="00537655">
      <w:rPr>
        <w:rFonts w:cs="Arial"/>
        <w:sz w:val="14"/>
      </w:rPr>
      <w:fldChar w:fldCharType="begin"/>
    </w:r>
    <w:r w:rsidRPr="00537655">
      <w:rPr>
        <w:rFonts w:cs="Arial"/>
        <w:sz w:val="14"/>
      </w:rPr>
      <w:instrText xml:space="preserve"> COMMENTS  \* MERGEFORMAT </w:instrText>
    </w:r>
    <w:r w:rsidRPr="00537655">
      <w:rPr>
        <w:rFonts w:cs="Arial"/>
        <w:sz w:val="14"/>
      </w:rPr>
      <w:fldChar w:fldCharType="end"/>
    </w:r>
    <w:r w:rsidR="00537655" w:rsidRPr="0053765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D891" w14:textId="6288E5C9" w:rsidR="00005294" w:rsidRPr="00537655" w:rsidRDefault="00537655" w:rsidP="00537655">
    <w:pPr>
      <w:pStyle w:val="Footer"/>
      <w:jc w:val="center"/>
      <w:rPr>
        <w:rFonts w:cs="Arial"/>
        <w:sz w:val="14"/>
      </w:rPr>
    </w:pPr>
    <w:r w:rsidRPr="0053765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312F"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594C" w14:paraId="4A464FC7" w14:textId="77777777">
      <w:tc>
        <w:tcPr>
          <w:tcW w:w="846" w:type="pct"/>
        </w:tcPr>
        <w:p w14:paraId="40F5BDE7" w14:textId="77777777" w:rsidR="00CB594C" w:rsidRDefault="00CB59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831AFD" w14:textId="62533EBA"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76AF2E1A" w14:textId="4FB11427" w:rsidR="00CB594C" w:rsidRDefault="00537655">
          <w:pPr>
            <w:pStyle w:val="FooterInfoCentre"/>
          </w:pPr>
          <w:r>
            <w:fldChar w:fldCharType="begin"/>
          </w:r>
          <w:r>
            <w:instrText xml:space="preserve"> DOCPROPERTY "Eff"  </w:instrText>
          </w:r>
          <w:r>
            <w:fldChar w:fldCharType="separate"/>
          </w:r>
          <w:r w:rsidR="00D347C7">
            <w:t xml:space="preserve">Effective:  </w:t>
          </w:r>
          <w:r>
            <w:fldChar w:fldCharType="end"/>
          </w:r>
          <w:r>
            <w:fldChar w:fldCharType="begin"/>
          </w:r>
          <w:r>
            <w:instrText xml:space="preserve"> DOCPROPERTY "StartDt"   </w:instrText>
          </w:r>
          <w:r>
            <w:fldChar w:fldCharType="separate"/>
          </w:r>
          <w:r w:rsidR="00D347C7">
            <w:t>16/06/21</w:t>
          </w:r>
          <w:r>
            <w:fldChar w:fldCharType="end"/>
          </w:r>
          <w:r>
            <w:fldChar w:fldCharType="begin"/>
          </w:r>
          <w:r>
            <w:instrText xml:space="preserve"> DOCPROPERTY "EndDt"  </w:instrText>
          </w:r>
          <w:r>
            <w:fldChar w:fldCharType="separate"/>
          </w:r>
          <w:r w:rsidR="00D347C7">
            <w:t>-26/08/21</w:t>
          </w:r>
          <w:r>
            <w:fldChar w:fldCharType="end"/>
          </w:r>
        </w:p>
      </w:tc>
      <w:tc>
        <w:tcPr>
          <w:tcW w:w="1061" w:type="pct"/>
        </w:tcPr>
        <w:p w14:paraId="3988A59D" w14:textId="56C9FD75" w:rsidR="00CB594C" w:rsidRDefault="00537655">
          <w:pPr>
            <w:pStyle w:val="Footer"/>
            <w:jc w:val="right"/>
          </w:pPr>
          <w:r>
            <w:fldChar w:fldCharType="begin"/>
          </w:r>
          <w:r>
            <w:instrText xml:space="preserve"> DOCPROPERTY "Category"  </w:instrText>
          </w:r>
          <w:r>
            <w:fldChar w:fldCharType="separate"/>
          </w:r>
          <w:r w:rsidR="00D347C7">
            <w:t>R35</w:t>
          </w:r>
          <w:r>
            <w:fldChar w:fldCharType="end"/>
          </w:r>
          <w:r w:rsidR="00CB594C">
            <w:br/>
          </w:r>
          <w:r>
            <w:fldChar w:fldCharType="begin"/>
          </w:r>
          <w:r>
            <w:instrText xml:space="preserve"> DOCPROPERTY "RepubDt"  </w:instrText>
          </w:r>
          <w:r>
            <w:fldChar w:fldCharType="separate"/>
          </w:r>
          <w:r w:rsidR="00D347C7">
            <w:t>16/06/21</w:t>
          </w:r>
          <w:r>
            <w:fldChar w:fldCharType="end"/>
          </w:r>
        </w:p>
      </w:tc>
    </w:tr>
  </w:tbl>
  <w:p w14:paraId="066F53AC" w14:textId="52EB0487"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0F4C"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594C" w14:paraId="67C7EC2C" w14:textId="77777777">
      <w:tc>
        <w:tcPr>
          <w:tcW w:w="1061" w:type="pct"/>
        </w:tcPr>
        <w:p w14:paraId="0116B83F" w14:textId="2D00CF44" w:rsidR="00CB594C" w:rsidRDefault="00537655">
          <w:pPr>
            <w:pStyle w:val="Footer"/>
          </w:pPr>
          <w:r>
            <w:fldChar w:fldCharType="begin"/>
          </w:r>
          <w:r>
            <w:instrText xml:space="preserve"> DOCPROPERTY "Category"  </w:instrText>
          </w:r>
          <w:r>
            <w:fldChar w:fldCharType="separate"/>
          </w:r>
          <w:r w:rsidR="00D347C7">
            <w:t>R35</w:t>
          </w:r>
          <w:r>
            <w:fldChar w:fldCharType="end"/>
          </w:r>
          <w:r w:rsidR="00CB594C">
            <w:br/>
          </w:r>
          <w:r>
            <w:fldChar w:fldCharType="begin"/>
          </w:r>
          <w:r>
            <w:instrText xml:space="preserve"> DOCPROPERTY "RepubDt"  </w:instrText>
          </w:r>
          <w:r>
            <w:fldChar w:fldCharType="separate"/>
          </w:r>
          <w:r w:rsidR="00D347C7">
            <w:t>16/06/21</w:t>
          </w:r>
          <w:r>
            <w:fldChar w:fldCharType="end"/>
          </w:r>
        </w:p>
      </w:tc>
      <w:tc>
        <w:tcPr>
          <w:tcW w:w="3093" w:type="pct"/>
        </w:tcPr>
        <w:p w14:paraId="5FA6EFFF" w14:textId="74795771"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225202CD" w14:textId="6B839FFE" w:rsidR="00CB594C" w:rsidRDefault="00537655">
          <w:pPr>
            <w:pStyle w:val="FooterInfoCentre"/>
          </w:pPr>
          <w:r>
            <w:fldChar w:fldCharType="begin"/>
          </w:r>
          <w:r>
            <w:instrText xml:space="preserve"> DOCPROPERTY "Eff"  </w:instrText>
          </w:r>
          <w:r>
            <w:fldChar w:fldCharType="separate"/>
          </w:r>
          <w:r w:rsidR="00D347C7">
            <w:t xml:space="preserve">Effective:  </w:t>
          </w:r>
          <w:r>
            <w:fldChar w:fldCharType="end"/>
          </w:r>
          <w:r>
            <w:fldChar w:fldCharType="begin"/>
          </w:r>
          <w:r>
            <w:instrText xml:space="preserve"> DOCPROPERTY "StartDt"  </w:instrText>
          </w:r>
          <w:r>
            <w:fldChar w:fldCharType="separate"/>
          </w:r>
          <w:r w:rsidR="00D347C7">
            <w:t>16/06/21</w:t>
          </w:r>
          <w:r>
            <w:fldChar w:fldCharType="end"/>
          </w:r>
          <w:r>
            <w:fldChar w:fldCharType="begin"/>
          </w:r>
          <w:r>
            <w:instrText xml:space="preserve"> DOCPROPERTY</w:instrText>
          </w:r>
          <w:r>
            <w:instrText xml:space="preserve"> "EndDt"  </w:instrText>
          </w:r>
          <w:r>
            <w:fldChar w:fldCharType="separate"/>
          </w:r>
          <w:r w:rsidR="00D347C7">
            <w:t>-26/08/21</w:t>
          </w:r>
          <w:r>
            <w:fldChar w:fldCharType="end"/>
          </w:r>
        </w:p>
      </w:tc>
      <w:tc>
        <w:tcPr>
          <w:tcW w:w="846" w:type="pct"/>
        </w:tcPr>
        <w:p w14:paraId="3F422666" w14:textId="77777777" w:rsidR="00CB594C" w:rsidRDefault="00CB59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BC3B02" w14:textId="53E6A8EA"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F1B74"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594C" w14:paraId="79384C5C" w14:textId="77777777">
      <w:tc>
        <w:tcPr>
          <w:tcW w:w="1061" w:type="pct"/>
        </w:tcPr>
        <w:p w14:paraId="320CDC3A" w14:textId="059E42E3" w:rsidR="00CB594C" w:rsidRDefault="00537655">
          <w:pPr>
            <w:pStyle w:val="Footer"/>
          </w:pPr>
          <w:r>
            <w:fldChar w:fldCharType="begin"/>
          </w:r>
          <w:r>
            <w:instrText xml:space="preserve"> DOCPROPERTY "Category"  </w:instrText>
          </w:r>
          <w:r>
            <w:fldChar w:fldCharType="separate"/>
          </w:r>
          <w:r w:rsidR="00D347C7">
            <w:t>R35</w:t>
          </w:r>
          <w:r>
            <w:fldChar w:fldCharType="end"/>
          </w:r>
          <w:r w:rsidR="00CB594C">
            <w:br/>
          </w:r>
          <w:r>
            <w:fldChar w:fldCharType="begin"/>
          </w:r>
          <w:r>
            <w:instrText xml:space="preserve"> DOCPROPERTY "RepubDt"  </w:instrText>
          </w:r>
          <w:r>
            <w:fldChar w:fldCharType="separate"/>
          </w:r>
          <w:r w:rsidR="00D347C7">
            <w:t>16/06/21</w:t>
          </w:r>
          <w:r>
            <w:fldChar w:fldCharType="end"/>
          </w:r>
        </w:p>
      </w:tc>
      <w:tc>
        <w:tcPr>
          <w:tcW w:w="3093" w:type="pct"/>
        </w:tcPr>
        <w:p w14:paraId="3269618E" w14:textId="084599A4"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0FD05F2D" w14:textId="258B784B" w:rsidR="00CB594C" w:rsidRDefault="00537655">
          <w:pPr>
            <w:pStyle w:val="FooterInfoCentre"/>
          </w:pPr>
          <w:r>
            <w:fldChar w:fldCharType="begin"/>
          </w:r>
          <w:r>
            <w:instrText xml:space="preserve"> DOCPROPERTY "Eff"  </w:instrText>
          </w:r>
          <w:r>
            <w:fldChar w:fldCharType="separate"/>
          </w:r>
          <w:r w:rsidR="00D347C7">
            <w:t xml:space="preserve">Effective:  </w:t>
          </w:r>
          <w:r>
            <w:fldChar w:fldCharType="end"/>
          </w:r>
          <w:r>
            <w:fldChar w:fldCharType="begin"/>
          </w:r>
          <w:r>
            <w:instrText xml:space="preserve"> DOCPROPERTY "StartDt"   </w:instrText>
          </w:r>
          <w:r>
            <w:fldChar w:fldCharType="separate"/>
          </w:r>
          <w:r w:rsidR="00D347C7">
            <w:t>16/06/21</w:t>
          </w:r>
          <w:r>
            <w:fldChar w:fldCharType="end"/>
          </w:r>
          <w:r>
            <w:fldChar w:fldCharType="begin"/>
          </w:r>
          <w:r>
            <w:instrText xml:space="preserve"> DOCPROPERTY "EndDt"  </w:instrText>
          </w:r>
          <w:r>
            <w:fldChar w:fldCharType="separate"/>
          </w:r>
          <w:r w:rsidR="00D347C7">
            <w:t>-26/08/21</w:t>
          </w:r>
          <w:r>
            <w:fldChar w:fldCharType="end"/>
          </w:r>
        </w:p>
      </w:tc>
      <w:tc>
        <w:tcPr>
          <w:tcW w:w="846" w:type="pct"/>
        </w:tcPr>
        <w:p w14:paraId="47E00BFA" w14:textId="77777777" w:rsidR="00CB594C" w:rsidRDefault="00CB59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D65DC1" w14:textId="7C6F463E"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546D4" w14:textId="77777777" w:rsidR="00CB594C" w:rsidRDefault="00CB59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594C" w14:paraId="798A360C" w14:textId="77777777">
      <w:tc>
        <w:tcPr>
          <w:tcW w:w="847" w:type="pct"/>
        </w:tcPr>
        <w:p w14:paraId="00FB0A93" w14:textId="77777777" w:rsidR="00CB594C" w:rsidRDefault="00CB59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9D15337" w14:textId="44A50E5D"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2E722619" w14:textId="75610139"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1061" w:type="pct"/>
        </w:tcPr>
        <w:p w14:paraId="6C2C461A" w14:textId="172B68B0" w:rsidR="00CB594C" w:rsidRDefault="00537655">
          <w:pPr>
            <w:pStyle w:val="Footer"/>
            <w:jc w:val="right"/>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r>
  </w:tbl>
  <w:p w14:paraId="46486C0F" w14:textId="61B271B1"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AD9E" w14:textId="77777777" w:rsidR="00CB594C" w:rsidRDefault="00CB59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594C" w14:paraId="27119DD6" w14:textId="77777777">
      <w:tc>
        <w:tcPr>
          <w:tcW w:w="1061" w:type="pct"/>
        </w:tcPr>
        <w:p w14:paraId="0DC47E5D" w14:textId="57433BC4" w:rsidR="00CB594C" w:rsidRDefault="00537655">
          <w:pPr>
            <w:pStyle w:val="Footer"/>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c>
        <w:tcPr>
          <w:tcW w:w="3092" w:type="pct"/>
        </w:tcPr>
        <w:p w14:paraId="463061D8" w14:textId="151B2C0A"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49266DD1" w14:textId="0E0A4888"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w:instrText>
          </w:r>
          <w:r>
            <w:instrText xml:space="preserve">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847" w:type="pct"/>
        </w:tcPr>
        <w:p w14:paraId="624FB64D" w14:textId="77777777" w:rsidR="00CB594C" w:rsidRDefault="00CB59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E0E9DD" w14:textId="7B680C72"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707F" w14:textId="77777777" w:rsidR="00CB594C" w:rsidRDefault="00CB59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594C" w14:paraId="3BDE4F5D" w14:textId="77777777">
      <w:tc>
        <w:tcPr>
          <w:tcW w:w="1061" w:type="pct"/>
        </w:tcPr>
        <w:p w14:paraId="61D49DAA" w14:textId="388503B1" w:rsidR="00CB594C" w:rsidRDefault="00537655">
          <w:pPr>
            <w:pStyle w:val="Footer"/>
          </w:pPr>
          <w:r>
            <w:fldChar w:fldCharType="begin"/>
          </w:r>
          <w:r>
            <w:instrText xml:space="preserve"> DOCPROPERTY "Category"  *\charformat  </w:instrText>
          </w:r>
          <w:r>
            <w:fldChar w:fldCharType="separate"/>
          </w:r>
          <w:r w:rsidR="00D347C7">
            <w:t>R35</w:t>
          </w:r>
          <w:r>
            <w:fldChar w:fldCharType="end"/>
          </w:r>
          <w:r w:rsidR="00CB594C">
            <w:br/>
          </w:r>
          <w:r>
            <w:fldChar w:fldCharType="begin"/>
          </w:r>
          <w:r>
            <w:instrText xml:space="preserve"> DOCPROPERTY "RepubDt"  *\charformat  </w:instrText>
          </w:r>
          <w:r>
            <w:fldChar w:fldCharType="separate"/>
          </w:r>
          <w:r w:rsidR="00D347C7">
            <w:t>16/06/21</w:t>
          </w:r>
          <w:r>
            <w:fldChar w:fldCharType="end"/>
          </w:r>
        </w:p>
      </w:tc>
      <w:tc>
        <w:tcPr>
          <w:tcW w:w="3092" w:type="pct"/>
        </w:tcPr>
        <w:p w14:paraId="34B16151" w14:textId="08E9C604" w:rsidR="00CB594C" w:rsidRDefault="00537655">
          <w:pPr>
            <w:pStyle w:val="Footer"/>
            <w:jc w:val="center"/>
          </w:pPr>
          <w:r>
            <w:fldChar w:fldCharType="begin"/>
          </w:r>
          <w:r>
            <w:instrText xml:space="preserve"> REF Citation *\charformat </w:instrText>
          </w:r>
          <w:r>
            <w:fldChar w:fldCharType="separate"/>
          </w:r>
          <w:r w:rsidR="00D347C7">
            <w:t>ACT Civil and Administrative Tribunal Act 2008</w:t>
          </w:r>
          <w:r>
            <w:fldChar w:fldCharType="end"/>
          </w:r>
        </w:p>
        <w:p w14:paraId="13EF431C" w14:textId="7A8A567F" w:rsidR="00CB594C" w:rsidRDefault="00537655">
          <w:pPr>
            <w:pStyle w:val="FooterInfoCentre"/>
          </w:pPr>
          <w:r>
            <w:fldChar w:fldCharType="begin"/>
          </w:r>
          <w:r>
            <w:instrText xml:space="preserve"> DOCPROPERTY "Eff"  *\charformat </w:instrText>
          </w:r>
          <w:r>
            <w:fldChar w:fldCharType="separate"/>
          </w:r>
          <w:r w:rsidR="00D347C7">
            <w:t xml:space="preserve">Effective:  </w:t>
          </w:r>
          <w:r>
            <w:fldChar w:fldCharType="end"/>
          </w:r>
          <w:r>
            <w:fldChar w:fldCharType="begin"/>
          </w:r>
          <w:r>
            <w:instrText xml:space="preserve"> DOCPROPERTY "StartDt"  *\charformat </w:instrText>
          </w:r>
          <w:r>
            <w:fldChar w:fldCharType="separate"/>
          </w:r>
          <w:r w:rsidR="00D347C7">
            <w:t>16/06/21</w:t>
          </w:r>
          <w:r>
            <w:fldChar w:fldCharType="end"/>
          </w:r>
          <w:r>
            <w:fldChar w:fldCharType="begin"/>
          </w:r>
          <w:r>
            <w:instrText xml:space="preserve"> DOCPROPERTY "EndDt"  *\charformat </w:instrText>
          </w:r>
          <w:r>
            <w:fldChar w:fldCharType="separate"/>
          </w:r>
          <w:r w:rsidR="00D347C7">
            <w:t>-26/08/21</w:t>
          </w:r>
          <w:r>
            <w:fldChar w:fldCharType="end"/>
          </w:r>
        </w:p>
      </w:tc>
      <w:tc>
        <w:tcPr>
          <w:tcW w:w="847" w:type="pct"/>
        </w:tcPr>
        <w:p w14:paraId="5CEE451D" w14:textId="77777777" w:rsidR="00CB594C" w:rsidRDefault="00CB59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9776DA" w14:textId="1D19A1FC" w:rsidR="00CB594C" w:rsidRPr="00537655" w:rsidRDefault="00537655" w:rsidP="00537655">
    <w:pPr>
      <w:pStyle w:val="Status"/>
      <w:rPr>
        <w:rFonts w:cs="Arial"/>
      </w:rPr>
    </w:pPr>
    <w:r w:rsidRPr="00537655">
      <w:rPr>
        <w:rFonts w:cs="Arial"/>
      </w:rPr>
      <w:fldChar w:fldCharType="begin"/>
    </w:r>
    <w:r w:rsidRPr="00537655">
      <w:rPr>
        <w:rFonts w:cs="Arial"/>
      </w:rPr>
      <w:instrText xml:space="preserve"> DOCPROPERTY "Status" </w:instrText>
    </w:r>
    <w:r w:rsidRPr="00537655">
      <w:rPr>
        <w:rFonts w:cs="Arial"/>
      </w:rPr>
      <w:fldChar w:fldCharType="separate"/>
    </w:r>
    <w:r w:rsidR="00D347C7" w:rsidRPr="00537655">
      <w:rPr>
        <w:rFonts w:cs="Arial"/>
      </w:rPr>
      <w:t xml:space="preserve"> </w:t>
    </w:r>
    <w:r w:rsidRPr="00537655">
      <w:rPr>
        <w:rFonts w:cs="Arial"/>
      </w:rPr>
      <w:fldChar w:fldCharType="end"/>
    </w:r>
    <w:r w:rsidRPr="005376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2B71" w14:textId="77777777" w:rsidR="00CB594C" w:rsidRDefault="00CB594C">
      <w:r>
        <w:separator/>
      </w:r>
    </w:p>
  </w:footnote>
  <w:footnote w:type="continuationSeparator" w:id="0">
    <w:p w14:paraId="43FDA4B6" w14:textId="77777777" w:rsidR="00CB594C" w:rsidRDefault="00CB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6BCD" w14:textId="77777777" w:rsidR="00005294" w:rsidRDefault="000052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B594C" w14:paraId="731CF150" w14:textId="77777777">
      <w:trPr>
        <w:jc w:val="center"/>
      </w:trPr>
      <w:tc>
        <w:tcPr>
          <w:tcW w:w="1340" w:type="dxa"/>
        </w:tcPr>
        <w:p w14:paraId="482D7E26" w14:textId="77777777" w:rsidR="00CB594C" w:rsidRDefault="00CB594C">
          <w:pPr>
            <w:pStyle w:val="HeaderEven"/>
          </w:pPr>
        </w:p>
      </w:tc>
      <w:tc>
        <w:tcPr>
          <w:tcW w:w="6583" w:type="dxa"/>
        </w:tcPr>
        <w:p w14:paraId="144D4356" w14:textId="77777777" w:rsidR="00CB594C" w:rsidRDefault="00CB594C">
          <w:pPr>
            <w:pStyle w:val="HeaderEven"/>
          </w:pPr>
        </w:p>
      </w:tc>
    </w:tr>
    <w:tr w:rsidR="00CB594C" w14:paraId="3487E53F" w14:textId="77777777">
      <w:trPr>
        <w:jc w:val="center"/>
      </w:trPr>
      <w:tc>
        <w:tcPr>
          <w:tcW w:w="7923" w:type="dxa"/>
          <w:gridSpan w:val="2"/>
          <w:tcBorders>
            <w:bottom w:val="single" w:sz="4" w:space="0" w:color="auto"/>
          </w:tcBorders>
        </w:tcPr>
        <w:p w14:paraId="3862774F" w14:textId="77777777" w:rsidR="00CB594C" w:rsidRDefault="00CB594C">
          <w:pPr>
            <w:pStyle w:val="HeaderEven6"/>
          </w:pPr>
          <w:r>
            <w:t>Dictionary</w:t>
          </w:r>
        </w:p>
      </w:tc>
    </w:tr>
  </w:tbl>
  <w:p w14:paraId="5C7269AB" w14:textId="77777777" w:rsidR="00CB594C" w:rsidRDefault="00CB59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B594C" w14:paraId="3068679F" w14:textId="77777777">
      <w:trPr>
        <w:jc w:val="center"/>
      </w:trPr>
      <w:tc>
        <w:tcPr>
          <w:tcW w:w="6583" w:type="dxa"/>
        </w:tcPr>
        <w:p w14:paraId="128C5444" w14:textId="77777777" w:rsidR="00CB594C" w:rsidRDefault="00CB594C">
          <w:pPr>
            <w:pStyle w:val="HeaderOdd"/>
          </w:pPr>
        </w:p>
      </w:tc>
      <w:tc>
        <w:tcPr>
          <w:tcW w:w="1340" w:type="dxa"/>
        </w:tcPr>
        <w:p w14:paraId="2C89755E" w14:textId="77777777" w:rsidR="00CB594C" w:rsidRDefault="00CB594C">
          <w:pPr>
            <w:pStyle w:val="HeaderOdd"/>
          </w:pPr>
        </w:p>
      </w:tc>
    </w:tr>
    <w:tr w:rsidR="00CB594C" w14:paraId="58A1582F" w14:textId="77777777">
      <w:trPr>
        <w:jc w:val="center"/>
      </w:trPr>
      <w:tc>
        <w:tcPr>
          <w:tcW w:w="7923" w:type="dxa"/>
          <w:gridSpan w:val="2"/>
          <w:tcBorders>
            <w:bottom w:val="single" w:sz="4" w:space="0" w:color="auto"/>
          </w:tcBorders>
        </w:tcPr>
        <w:p w14:paraId="305C1BC0" w14:textId="77777777" w:rsidR="00CB594C" w:rsidRDefault="00CB594C">
          <w:pPr>
            <w:pStyle w:val="HeaderOdd6"/>
          </w:pPr>
          <w:r>
            <w:t>Dictionary</w:t>
          </w:r>
        </w:p>
      </w:tc>
    </w:tr>
  </w:tbl>
  <w:p w14:paraId="40C0EF32" w14:textId="77777777" w:rsidR="00CB594C" w:rsidRDefault="00CB59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B594C" w14:paraId="06B90204" w14:textId="77777777">
      <w:trPr>
        <w:jc w:val="center"/>
      </w:trPr>
      <w:tc>
        <w:tcPr>
          <w:tcW w:w="1234" w:type="dxa"/>
          <w:gridSpan w:val="2"/>
        </w:tcPr>
        <w:p w14:paraId="067637C1" w14:textId="77777777" w:rsidR="00CB594C" w:rsidRDefault="00CB594C">
          <w:pPr>
            <w:pStyle w:val="HeaderEven"/>
            <w:rPr>
              <w:b/>
            </w:rPr>
          </w:pPr>
          <w:r>
            <w:rPr>
              <w:b/>
            </w:rPr>
            <w:t>Endnotes</w:t>
          </w:r>
        </w:p>
      </w:tc>
      <w:tc>
        <w:tcPr>
          <w:tcW w:w="6062" w:type="dxa"/>
        </w:tcPr>
        <w:p w14:paraId="00458982" w14:textId="77777777" w:rsidR="00CB594C" w:rsidRDefault="00CB594C">
          <w:pPr>
            <w:pStyle w:val="HeaderEven"/>
          </w:pPr>
        </w:p>
      </w:tc>
    </w:tr>
    <w:tr w:rsidR="00CB594C" w14:paraId="46CCD8B2" w14:textId="77777777">
      <w:trPr>
        <w:cantSplit/>
        <w:jc w:val="center"/>
      </w:trPr>
      <w:tc>
        <w:tcPr>
          <w:tcW w:w="7296" w:type="dxa"/>
          <w:gridSpan w:val="3"/>
        </w:tcPr>
        <w:p w14:paraId="028F195E" w14:textId="77777777" w:rsidR="00CB594C" w:rsidRDefault="00CB594C">
          <w:pPr>
            <w:pStyle w:val="HeaderEven"/>
          </w:pPr>
        </w:p>
      </w:tc>
    </w:tr>
    <w:tr w:rsidR="00CB594C" w14:paraId="72771EF6" w14:textId="77777777">
      <w:trPr>
        <w:cantSplit/>
        <w:jc w:val="center"/>
      </w:trPr>
      <w:tc>
        <w:tcPr>
          <w:tcW w:w="700" w:type="dxa"/>
          <w:tcBorders>
            <w:bottom w:val="single" w:sz="4" w:space="0" w:color="auto"/>
          </w:tcBorders>
        </w:tcPr>
        <w:p w14:paraId="3BA20008" w14:textId="277A6C12" w:rsidR="00CB594C" w:rsidRDefault="00CB594C">
          <w:pPr>
            <w:pStyle w:val="HeaderEven6"/>
          </w:pPr>
          <w:r>
            <w:rPr>
              <w:noProof/>
            </w:rPr>
            <w:fldChar w:fldCharType="begin"/>
          </w:r>
          <w:r>
            <w:rPr>
              <w:noProof/>
            </w:rPr>
            <w:instrText xml:space="preserve"> STYLEREF charTableNo \*charformat </w:instrText>
          </w:r>
          <w:r>
            <w:rPr>
              <w:noProof/>
            </w:rPr>
            <w:fldChar w:fldCharType="separate"/>
          </w:r>
          <w:r w:rsidR="00537655">
            <w:rPr>
              <w:noProof/>
            </w:rPr>
            <w:t>5</w:t>
          </w:r>
          <w:r>
            <w:rPr>
              <w:noProof/>
            </w:rPr>
            <w:fldChar w:fldCharType="end"/>
          </w:r>
          <w:r>
            <w:rPr>
              <w:noProof/>
            </w:rPr>
            <w:t xml:space="preserve">                                                                               </w:t>
          </w:r>
        </w:p>
      </w:tc>
      <w:tc>
        <w:tcPr>
          <w:tcW w:w="6600" w:type="dxa"/>
          <w:gridSpan w:val="2"/>
          <w:tcBorders>
            <w:bottom w:val="single" w:sz="4" w:space="0" w:color="auto"/>
          </w:tcBorders>
        </w:tcPr>
        <w:p w14:paraId="50E814E9" w14:textId="31D474E3" w:rsidR="00CB594C" w:rsidRDefault="00CB594C">
          <w:pPr>
            <w:pStyle w:val="HeaderEven6"/>
          </w:pPr>
          <w:r>
            <w:rPr>
              <w:noProof/>
            </w:rPr>
            <w:fldChar w:fldCharType="begin"/>
          </w:r>
          <w:r>
            <w:rPr>
              <w:noProof/>
            </w:rPr>
            <w:instrText xml:space="preserve"> STYLEREF charTableText \*charformat </w:instrText>
          </w:r>
          <w:r>
            <w:rPr>
              <w:noProof/>
            </w:rPr>
            <w:fldChar w:fldCharType="separate"/>
          </w:r>
          <w:r w:rsidR="00537655">
            <w:rPr>
              <w:noProof/>
            </w:rPr>
            <w:t>Earlier republications</w:t>
          </w:r>
          <w:r>
            <w:rPr>
              <w:noProof/>
            </w:rPr>
            <w:fldChar w:fldCharType="end"/>
          </w:r>
          <w:r>
            <w:rPr>
              <w:noProof/>
            </w:rPr>
            <w:t xml:space="preserve">                                                                                                              </w:t>
          </w:r>
        </w:p>
      </w:tc>
    </w:tr>
  </w:tbl>
  <w:p w14:paraId="5EEBA7EB" w14:textId="77777777" w:rsidR="00CB594C" w:rsidRDefault="00CB59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B594C" w14:paraId="5E80E823" w14:textId="77777777">
      <w:trPr>
        <w:jc w:val="center"/>
      </w:trPr>
      <w:tc>
        <w:tcPr>
          <w:tcW w:w="5741" w:type="dxa"/>
        </w:tcPr>
        <w:p w14:paraId="3CC90298" w14:textId="77777777" w:rsidR="00CB594C" w:rsidRDefault="00CB594C">
          <w:pPr>
            <w:pStyle w:val="HeaderEven"/>
            <w:jc w:val="right"/>
          </w:pPr>
        </w:p>
      </w:tc>
      <w:tc>
        <w:tcPr>
          <w:tcW w:w="1560" w:type="dxa"/>
          <w:gridSpan w:val="2"/>
        </w:tcPr>
        <w:p w14:paraId="0675566B" w14:textId="77777777" w:rsidR="00CB594C" w:rsidRDefault="00CB594C">
          <w:pPr>
            <w:pStyle w:val="HeaderEven"/>
            <w:jc w:val="right"/>
            <w:rPr>
              <w:b/>
            </w:rPr>
          </w:pPr>
          <w:r>
            <w:rPr>
              <w:b/>
            </w:rPr>
            <w:t>Endnotes</w:t>
          </w:r>
        </w:p>
      </w:tc>
    </w:tr>
    <w:tr w:rsidR="00CB594C" w14:paraId="1A7D4E53" w14:textId="77777777">
      <w:trPr>
        <w:jc w:val="center"/>
      </w:trPr>
      <w:tc>
        <w:tcPr>
          <w:tcW w:w="7301" w:type="dxa"/>
          <w:gridSpan w:val="3"/>
        </w:tcPr>
        <w:p w14:paraId="1256796F" w14:textId="77777777" w:rsidR="00CB594C" w:rsidRDefault="00CB594C">
          <w:pPr>
            <w:pStyle w:val="HeaderEven"/>
            <w:jc w:val="right"/>
            <w:rPr>
              <w:b/>
            </w:rPr>
          </w:pPr>
        </w:p>
      </w:tc>
    </w:tr>
    <w:tr w:rsidR="00CB594C" w14:paraId="1B099323" w14:textId="77777777">
      <w:trPr>
        <w:jc w:val="center"/>
      </w:trPr>
      <w:tc>
        <w:tcPr>
          <w:tcW w:w="6600" w:type="dxa"/>
          <w:gridSpan w:val="2"/>
          <w:tcBorders>
            <w:bottom w:val="single" w:sz="4" w:space="0" w:color="auto"/>
          </w:tcBorders>
        </w:tcPr>
        <w:p w14:paraId="54328611" w14:textId="01A3A835" w:rsidR="00CB594C" w:rsidRDefault="00CB594C">
          <w:pPr>
            <w:pStyle w:val="HeaderOdd6"/>
          </w:pPr>
          <w:r>
            <w:rPr>
              <w:noProof/>
            </w:rPr>
            <w:fldChar w:fldCharType="begin"/>
          </w:r>
          <w:r>
            <w:rPr>
              <w:noProof/>
            </w:rPr>
            <w:instrText xml:space="preserve"> STYLEREF charTableText \*charformat </w:instrText>
          </w:r>
          <w:r>
            <w:rPr>
              <w:noProof/>
            </w:rPr>
            <w:fldChar w:fldCharType="separate"/>
          </w:r>
          <w:r w:rsidR="00537655">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314E11B1" w14:textId="73E991BD" w:rsidR="00CB594C" w:rsidRDefault="00CB594C">
          <w:pPr>
            <w:pStyle w:val="HeaderOdd6"/>
          </w:pPr>
          <w:r>
            <w:rPr>
              <w:noProof/>
            </w:rPr>
            <w:fldChar w:fldCharType="begin"/>
          </w:r>
          <w:r>
            <w:rPr>
              <w:noProof/>
            </w:rPr>
            <w:instrText xml:space="preserve"> STYLEREF charTableNo \*charformat </w:instrText>
          </w:r>
          <w:r>
            <w:rPr>
              <w:noProof/>
            </w:rPr>
            <w:fldChar w:fldCharType="separate"/>
          </w:r>
          <w:r w:rsidR="00537655">
            <w:rPr>
              <w:noProof/>
            </w:rPr>
            <w:t>6</w:t>
          </w:r>
          <w:r>
            <w:rPr>
              <w:noProof/>
            </w:rPr>
            <w:fldChar w:fldCharType="end"/>
          </w:r>
          <w:r>
            <w:rPr>
              <w:noProof/>
            </w:rPr>
            <w:t xml:space="preserve">                                                                                                                                         </w:t>
          </w:r>
        </w:p>
      </w:tc>
    </w:tr>
  </w:tbl>
  <w:p w14:paraId="595E6567" w14:textId="77777777" w:rsidR="00CB594C" w:rsidRDefault="00CB59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CCBF" w14:textId="77777777" w:rsidR="00CB594C" w:rsidRDefault="00CB59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0230" w14:textId="77777777" w:rsidR="00CB594C" w:rsidRDefault="00CB59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427C" w14:textId="77777777" w:rsidR="00CB594C" w:rsidRDefault="00CB59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4D90" w14:textId="77777777" w:rsidR="00CB594C" w:rsidRDefault="00CB5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1BF0" w14:textId="77777777" w:rsidR="00005294" w:rsidRDefault="00005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CF8C" w14:textId="77777777" w:rsidR="00005294" w:rsidRDefault="00005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B594C" w14:paraId="7EB0EB86" w14:textId="77777777">
      <w:tc>
        <w:tcPr>
          <w:tcW w:w="900" w:type="pct"/>
        </w:tcPr>
        <w:p w14:paraId="0A35ED2E" w14:textId="77777777" w:rsidR="00CB594C" w:rsidRDefault="00CB594C">
          <w:pPr>
            <w:pStyle w:val="HeaderEven"/>
          </w:pPr>
        </w:p>
      </w:tc>
      <w:tc>
        <w:tcPr>
          <w:tcW w:w="4100" w:type="pct"/>
        </w:tcPr>
        <w:p w14:paraId="51D8A14D" w14:textId="77777777" w:rsidR="00CB594C" w:rsidRDefault="00CB594C">
          <w:pPr>
            <w:pStyle w:val="HeaderEven"/>
          </w:pPr>
        </w:p>
      </w:tc>
    </w:tr>
    <w:tr w:rsidR="00CB594C" w14:paraId="4933C6A0" w14:textId="77777777">
      <w:tc>
        <w:tcPr>
          <w:tcW w:w="4100" w:type="pct"/>
          <w:gridSpan w:val="2"/>
          <w:tcBorders>
            <w:bottom w:val="single" w:sz="4" w:space="0" w:color="auto"/>
          </w:tcBorders>
        </w:tcPr>
        <w:p w14:paraId="64486ABD" w14:textId="245EDC06" w:rsidR="00CB594C" w:rsidRDefault="0053765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CB594C">
            <w:t xml:space="preserve">                                                                                                                                                                                                                          </w:t>
          </w:r>
        </w:p>
      </w:tc>
    </w:tr>
  </w:tbl>
  <w:p w14:paraId="6257CC87" w14:textId="332B5C3C" w:rsidR="00CB594C" w:rsidRDefault="00CB594C">
    <w:pPr>
      <w:pStyle w:val="N-9pt"/>
    </w:pPr>
    <w:r>
      <w:tab/>
    </w:r>
    <w:r w:rsidR="00537655">
      <w:fldChar w:fldCharType="begin"/>
    </w:r>
    <w:r w:rsidR="00537655">
      <w:instrText xml:space="preserve"> STYLEREF charPage \* MERGEFORMAT </w:instrText>
    </w:r>
    <w:r w:rsidR="00537655">
      <w:fldChar w:fldCharType="separate"/>
    </w:r>
    <w:r w:rsidR="00537655">
      <w:rPr>
        <w:noProof/>
      </w:rPr>
      <w:t>Page</w:t>
    </w:r>
    <w:r w:rsidR="0053765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B594C" w14:paraId="41FAA961" w14:textId="77777777">
      <w:tc>
        <w:tcPr>
          <w:tcW w:w="4100" w:type="pct"/>
        </w:tcPr>
        <w:p w14:paraId="1E008565" w14:textId="77777777" w:rsidR="00CB594C" w:rsidRDefault="00CB594C">
          <w:pPr>
            <w:pStyle w:val="HeaderOdd"/>
          </w:pPr>
        </w:p>
      </w:tc>
      <w:tc>
        <w:tcPr>
          <w:tcW w:w="900" w:type="pct"/>
        </w:tcPr>
        <w:p w14:paraId="150A2A04" w14:textId="77777777" w:rsidR="00CB594C" w:rsidRDefault="00CB594C">
          <w:pPr>
            <w:pStyle w:val="HeaderOdd"/>
          </w:pPr>
        </w:p>
      </w:tc>
    </w:tr>
    <w:tr w:rsidR="00CB594C" w14:paraId="77BE7F24" w14:textId="77777777">
      <w:tc>
        <w:tcPr>
          <w:tcW w:w="900" w:type="pct"/>
          <w:gridSpan w:val="2"/>
          <w:tcBorders>
            <w:bottom w:val="single" w:sz="4" w:space="0" w:color="auto"/>
          </w:tcBorders>
        </w:tcPr>
        <w:p w14:paraId="4840C47B" w14:textId="06663D7A" w:rsidR="00CB594C" w:rsidRDefault="0053765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CB594C">
            <w:t xml:space="preserve">                                                                                                                                                                                   </w:t>
          </w:r>
        </w:p>
      </w:tc>
    </w:tr>
  </w:tbl>
  <w:p w14:paraId="62208DD3" w14:textId="134B144B" w:rsidR="00CB594C" w:rsidRDefault="00CB594C">
    <w:pPr>
      <w:pStyle w:val="N-9pt"/>
    </w:pPr>
    <w:r>
      <w:tab/>
    </w:r>
    <w:r w:rsidR="00537655">
      <w:fldChar w:fldCharType="begin"/>
    </w:r>
    <w:r w:rsidR="00537655">
      <w:instrText xml:space="preserve"> STYLEREF charPage \* MERGEFORMAT </w:instrText>
    </w:r>
    <w:r w:rsidR="00537655">
      <w:fldChar w:fldCharType="separate"/>
    </w:r>
    <w:r w:rsidR="00537655">
      <w:rPr>
        <w:noProof/>
      </w:rPr>
      <w:t>Page</w:t>
    </w:r>
    <w:r w:rsidR="0053765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347C7" w14:paraId="301B5E48" w14:textId="77777777" w:rsidTr="00E366F1">
      <w:tc>
        <w:tcPr>
          <w:tcW w:w="1701" w:type="dxa"/>
        </w:tcPr>
        <w:p w14:paraId="73A2B032" w14:textId="3B020641" w:rsidR="00CB594C" w:rsidRDefault="00CB594C">
          <w:pPr>
            <w:pStyle w:val="HeaderEven"/>
            <w:rPr>
              <w:b/>
            </w:rPr>
          </w:pPr>
          <w:r>
            <w:rPr>
              <w:b/>
            </w:rPr>
            <w:fldChar w:fldCharType="begin"/>
          </w:r>
          <w:r>
            <w:rPr>
              <w:b/>
            </w:rPr>
            <w:instrText xml:space="preserve"> STYLEREF CharPartNo \*charformat </w:instrText>
          </w:r>
          <w:r>
            <w:rPr>
              <w:b/>
            </w:rPr>
            <w:fldChar w:fldCharType="separate"/>
          </w:r>
          <w:r w:rsidR="00537655">
            <w:rPr>
              <w:b/>
              <w:noProof/>
            </w:rPr>
            <w:t>Part 10</w:t>
          </w:r>
          <w:r>
            <w:rPr>
              <w:b/>
            </w:rPr>
            <w:fldChar w:fldCharType="end"/>
          </w:r>
          <w:r>
            <w:rPr>
              <w:b/>
            </w:rPr>
            <w:t xml:space="preserve">                                                                                                                                                                </w:t>
          </w:r>
        </w:p>
      </w:tc>
      <w:tc>
        <w:tcPr>
          <w:tcW w:w="6320" w:type="dxa"/>
        </w:tcPr>
        <w:p w14:paraId="434E5B8F" w14:textId="1A79BC8A" w:rsidR="00CB594C" w:rsidRDefault="00CB594C">
          <w:pPr>
            <w:pStyle w:val="HeaderEven"/>
          </w:pPr>
          <w:r>
            <w:rPr>
              <w:noProof/>
            </w:rPr>
            <w:fldChar w:fldCharType="begin"/>
          </w:r>
          <w:r>
            <w:rPr>
              <w:noProof/>
            </w:rPr>
            <w:instrText xml:space="preserve"> STYLEREF CharPartText \*charformat </w:instrText>
          </w:r>
          <w:r>
            <w:rPr>
              <w:noProof/>
            </w:rPr>
            <w:fldChar w:fldCharType="separate"/>
          </w:r>
          <w:r w:rsidR="00537655">
            <w:rPr>
              <w:noProof/>
            </w:rPr>
            <w:t>Miscellaneous</w:t>
          </w:r>
          <w:r>
            <w:rPr>
              <w:noProof/>
            </w:rPr>
            <w:fldChar w:fldCharType="end"/>
          </w:r>
          <w:r>
            <w:rPr>
              <w:noProof/>
            </w:rPr>
            <w:t xml:space="preserve">                                                                                                                                                                                                                                                                                                                                                        </w:t>
          </w:r>
        </w:p>
      </w:tc>
    </w:tr>
    <w:tr w:rsidR="00D347C7" w14:paraId="6CD111D2" w14:textId="77777777" w:rsidTr="00E366F1">
      <w:tc>
        <w:tcPr>
          <w:tcW w:w="1701" w:type="dxa"/>
        </w:tcPr>
        <w:p w14:paraId="24FCC820" w14:textId="58B1C3D7" w:rsidR="00CB594C" w:rsidRDefault="00CB59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96308C" w14:textId="0CFAAB69" w:rsidR="00CB594C" w:rsidRDefault="00CB594C">
          <w:pPr>
            <w:pStyle w:val="HeaderEven"/>
          </w:pPr>
          <w:r>
            <w:fldChar w:fldCharType="begin"/>
          </w:r>
          <w:r>
            <w:instrText xml:space="preserve"> STYLEREF CharDivText \*charformat </w:instrText>
          </w:r>
          <w:r>
            <w:fldChar w:fldCharType="end"/>
          </w:r>
          <w:r>
            <w:t xml:space="preserve">                                                                                                                                                                                                                                                                                                                </w:t>
          </w:r>
        </w:p>
      </w:tc>
    </w:tr>
    <w:tr w:rsidR="00CB594C" w14:paraId="09A5C8BC" w14:textId="77777777" w:rsidTr="00E366F1">
      <w:trPr>
        <w:cantSplit/>
      </w:trPr>
      <w:tc>
        <w:tcPr>
          <w:tcW w:w="1701" w:type="dxa"/>
          <w:gridSpan w:val="2"/>
          <w:tcBorders>
            <w:bottom w:val="single" w:sz="4" w:space="0" w:color="auto"/>
          </w:tcBorders>
        </w:tcPr>
        <w:p w14:paraId="2BA59083" w14:textId="04C86701" w:rsidR="00CB594C" w:rsidRDefault="00537655">
          <w:pPr>
            <w:pStyle w:val="HeaderEven6"/>
          </w:pPr>
          <w:r>
            <w:fldChar w:fldCharType="begin"/>
          </w:r>
          <w:r>
            <w:instrText xml:space="preserve"> DOCP</w:instrText>
          </w:r>
          <w:r>
            <w:instrText xml:space="preserve">ROPERTY "Company"  \* MERGEFORMAT </w:instrText>
          </w:r>
          <w:r>
            <w:fldChar w:fldCharType="separate"/>
          </w:r>
          <w:r w:rsidR="00D347C7">
            <w:t>Section</w:t>
          </w:r>
          <w:r>
            <w:fldChar w:fldCharType="end"/>
          </w:r>
          <w:r w:rsidR="00CB594C">
            <w:t xml:space="preserve"> </w:t>
          </w:r>
          <w:r w:rsidR="00CB594C">
            <w:rPr>
              <w:noProof/>
            </w:rPr>
            <w:fldChar w:fldCharType="begin"/>
          </w:r>
          <w:r w:rsidR="00CB594C">
            <w:rPr>
              <w:noProof/>
            </w:rPr>
            <w:instrText xml:space="preserve"> STYLEREF CharSectNo \*charformat </w:instrText>
          </w:r>
          <w:r w:rsidR="00CB594C">
            <w:rPr>
              <w:noProof/>
            </w:rPr>
            <w:fldChar w:fldCharType="separate"/>
          </w:r>
          <w:r>
            <w:rPr>
              <w:noProof/>
            </w:rPr>
            <w:t>118</w:t>
          </w:r>
          <w:r w:rsidR="00CB594C">
            <w:rPr>
              <w:noProof/>
            </w:rPr>
            <w:fldChar w:fldCharType="end"/>
          </w:r>
          <w:r w:rsidR="00CB594C">
            <w:rPr>
              <w:noProof/>
            </w:rPr>
            <w:t xml:space="preserve">                                                                                                                                                                                                                                                                                                                   </w:t>
          </w:r>
        </w:p>
      </w:tc>
    </w:tr>
  </w:tbl>
  <w:p w14:paraId="3812914A" w14:textId="77777777" w:rsidR="00CB594C" w:rsidRDefault="00CB59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347C7" w14:paraId="11A0A936" w14:textId="77777777" w:rsidTr="00E366F1">
      <w:tc>
        <w:tcPr>
          <w:tcW w:w="6320" w:type="dxa"/>
        </w:tcPr>
        <w:p w14:paraId="6A46DD72" w14:textId="1F005C03" w:rsidR="00CB594C" w:rsidRDefault="00CB594C">
          <w:pPr>
            <w:pStyle w:val="HeaderEven"/>
            <w:jc w:val="right"/>
          </w:pPr>
          <w:r>
            <w:rPr>
              <w:noProof/>
            </w:rPr>
            <w:fldChar w:fldCharType="begin"/>
          </w:r>
          <w:r>
            <w:rPr>
              <w:noProof/>
            </w:rPr>
            <w:instrText xml:space="preserve"> STYLEREF CharPartText \*charformat </w:instrText>
          </w:r>
          <w:r>
            <w:rPr>
              <w:noProof/>
            </w:rPr>
            <w:fldChar w:fldCharType="separate"/>
          </w:r>
          <w:r w:rsidR="00537655">
            <w:rPr>
              <w:noProof/>
            </w:rPr>
            <w:t>Miscellaneous</w:t>
          </w:r>
          <w:r>
            <w:rPr>
              <w:noProof/>
            </w:rPr>
            <w:fldChar w:fldCharType="end"/>
          </w:r>
          <w:r>
            <w:rPr>
              <w:noProof/>
            </w:rPr>
            <w:t xml:space="preserve">                                                                                                                                                                                                                                                                                                                                                                                                             </w:t>
          </w:r>
        </w:p>
      </w:tc>
      <w:tc>
        <w:tcPr>
          <w:tcW w:w="1701" w:type="dxa"/>
        </w:tcPr>
        <w:p w14:paraId="3BAA5C38" w14:textId="25E65221" w:rsidR="00CB594C" w:rsidRDefault="00CB594C">
          <w:pPr>
            <w:pStyle w:val="HeaderEven"/>
            <w:jc w:val="right"/>
            <w:rPr>
              <w:b/>
            </w:rPr>
          </w:pPr>
          <w:r>
            <w:rPr>
              <w:b/>
            </w:rPr>
            <w:fldChar w:fldCharType="begin"/>
          </w:r>
          <w:r>
            <w:rPr>
              <w:b/>
            </w:rPr>
            <w:instrText xml:space="preserve"> STYLEREF CharPartNo \*charformat </w:instrText>
          </w:r>
          <w:r>
            <w:rPr>
              <w:b/>
            </w:rPr>
            <w:fldChar w:fldCharType="separate"/>
          </w:r>
          <w:r w:rsidR="00537655">
            <w:rPr>
              <w:b/>
              <w:noProof/>
            </w:rPr>
            <w:t>Part 10</w:t>
          </w:r>
          <w:r>
            <w:rPr>
              <w:b/>
            </w:rPr>
            <w:fldChar w:fldCharType="end"/>
          </w:r>
          <w:r>
            <w:rPr>
              <w:b/>
            </w:rPr>
            <w:t xml:space="preserve">                                                                                                                                            </w:t>
          </w:r>
        </w:p>
      </w:tc>
    </w:tr>
    <w:tr w:rsidR="00D347C7" w14:paraId="012233E3" w14:textId="77777777" w:rsidTr="00E366F1">
      <w:tc>
        <w:tcPr>
          <w:tcW w:w="6320" w:type="dxa"/>
        </w:tcPr>
        <w:p w14:paraId="5B88406D" w14:textId="0D9EC947" w:rsidR="00CB594C" w:rsidRDefault="00CB594C">
          <w:pPr>
            <w:pStyle w:val="HeaderEven"/>
            <w:jc w:val="right"/>
          </w:pPr>
          <w:r>
            <w:fldChar w:fldCharType="begin"/>
          </w:r>
          <w:r>
            <w:instrText xml:space="preserve"> STYLEREF CharDivText \*charformat </w:instrText>
          </w:r>
          <w:r>
            <w:fldChar w:fldCharType="end"/>
          </w:r>
          <w:r>
            <w:t xml:space="preserve">                                                                                                                                                                                                                                                                                                                                          </w:t>
          </w:r>
        </w:p>
      </w:tc>
      <w:tc>
        <w:tcPr>
          <w:tcW w:w="1701" w:type="dxa"/>
        </w:tcPr>
        <w:p w14:paraId="151C7E33" w14:textId="4FFC2D2A" w:rsidR="00CB594C" w:rsidRDefault="00CB594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B594C" w14:paraId="19D4A0BD" w14:textId="77777777" w:rsidTr="00E366F1">
      <w:trPr>
        <w:cantSplit/>
      </w:trPr>
      <w:tc>
        <w:tcPr>
          <w:tcW w:w="1701" w:type="dxa"/>
          <w:gridSpan w:val="2"/>
          <w:tcBorders>
            <w:bottom w:val="single" w:sz="4" w:space="0" w:color="auto"/>
          </w:tcBorders>
        </w:tcPr>
        <w:p w14:paraId="182D3846" w14:textId="5667CEFE" w:rsidR="00CB594C" w:rsidRDefault="00537655">
          <w:pPr>
            <w:pStyle w:val="HeaderOdd6"/>
          </w:pPr>
          <w:r>
            <w:fldChar w:fldCharType="begin"/>
          </w:r>
          <w:r>
            <w:instrText xml:space="preserve"> DOCPROPERTY "Company"  \* MERGEFORMAT </w:instrText>
          </w:r>
          <w:r>
            <w:fldChar w:fldCharType="separate"/>
          </w:r>
          <w:r w:rsidR="00D347C7">
            <w:t>Section</w:t>
          </w:r>
          <w:r>
            <w:fldChar w:fldCharType="end"/>
          </w:r>
          <w:r w:rsidR="00CB594C">
            <w:t xml:space="preserve"> </w:t>
          </w:r>
          <w:r w:rsidR="00CB594C">
            <w:rPr>
              <w:noProof/>
            </w:rPr>
            <w:fldChar w:fldCharType="begin"/>
          </w:r>
          <w:r w:rsidR="00CB594C">
            <w:rPr>
              <w:noProof/>
            </w:rPr>
            <w:instrText xml:space="preserve"> STYLEREF CharSectNo \*charformat </w:instrText>
          </w:r>
          <w:r w:rsidR="00CB594C">
            <w:rPr>
              <w:noProof/>
            </w:rPr>
            <w:fldChar w:fldCharType="separate"/>
          </w:r>
          <w:r>
            <w:rPr>
              <w:noProof/>
            </w:rPr>
            <w:t>116</w:t>
          </w:r>
          <w:r w:rsidR="00CB594C">
            <w:rPr>
              <w:noProof/>
            </w:rPr>
            <w:fldChar w:fldCharType="end"/>
          </w:r>
          <w:r w:rsidR="00CB594C">
            <w:rPr>
              <w:noProof/>
            </w:rPr>
            <w:t xml:space="preserve">                                                                                                                                                                                                                                                                    </w:t>
          </w:r>
        </w:p>
      </w:tc>
    </w:tr>
  </w:tbl>
  <w:p w14:paraId="0D272055" w14:textId="77777777" w:rsidR="00CB594C" w:rsidRDefault="00CB59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CB594C" w:rsidRPr="00CB3D59" w14:paraId="7261E43B" w14:textId="77777777">
      <w:trPr>
        <w:jc w:val="center"/>
      </w:trPr>
      <w:tc>
        <w:tcPr>
          <w:tcW w:w="1560" w:type="dxa"/>
        </w:tcPr>
        <w:p w14:paraId="52D9EBEE" w14:textId="289465BB" w:rsidR="00CB594C" w:rsidRPr="00F02A14" w:rsidRDefault="00CB594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D3CD91D" w14:textId="5006AF8A" w:rsidR="00CB594C" w:rsidRPr="00F02A14" w:rsidRDefault="00CB594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CB594C" w:rsidRPr="00CB3D59" w14:paraId="312E5140" w14:textId="77777777">
      <w:trPr>
        <w:jc w:val="center"/>
      </w:trPr>
      <w:tc>
        <w:tcPr>
          <w:tcW w:w="1560" w:type="dxa"/>
        </w:tcPr>
        <w:p w14:paraId="307D9C34" w14:textId="494F0C6D" w:rsidR="00CB594C" w:rsidRPr="00F02A14" w:rsidRDefault="00CB594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347C7">
            <w:rPr>
              <w:rFonts w:cs="Arial"/>
              <w:b/>
              <w:noProof/>
              <w:szCs w:val="18"/>
            </w:rPr>
            <w:t>Part 10</w:t>
          </w:r>
          <w:r w:rsidRPr="00F02A14">
            <w:rPr>
              <w:rFonts w:cs="Arial"/>
              <w:b/>
              <w:szCs w:val="18"/>
            </w:rPr>
            <w:fldChar w:fldCharType="end"/>
          </w:r>
          <w:r>
            <w:t xml:space="preserve">                                                                                                                                                                                                                                                                      </w:t>
          </w:r>
        </w:p>
      </w:tc>
      <w:tc>
        <w:tcPr>
          <w:tcW w:w="5741" w:type="dxa"/>
        </w:tcPr>
        <w:p w14:paraId="5DDE389A" w14:textId="28AC78B7" w:rsidR="00CB594C" w:rsidRPr="00F02A14" w:rsidRDefault="00CB594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347C7">
            <w:rPr>
              <w:rFonts w:cs="Arial"/>
              <w:noProof/>
              <w:szCs w:val="18"/>
            </w:rPr>
            <w:t>Miscellaneous</w:t>
          </w:r>
          <w:r w:rsidRPr="00F02A14">
            <w:rPr>
              <w:rFonts w:cs="Arial"/>
              <w:szCs w:val="18"/>
            </w:rPr>
            <w:fldChar w:fldCharType="end"/>
          </w:r>
          <w:r>
            <w:t xml:space="preserve">                                                                                                                                                                                                                                                                      </w:t>
          </w:r>
        </w:p>
      </w:tc>
    </w:tr>
    <w:tr w:rsidR="00CB594C" w:rsidRPr="00CB3D59" w14:paraId="02BB05F7" w14:textId="77777777">
      <w:trPr>
        <w:jc w:val="center"/>
      </w:trPr>
      <w:tc>
        <w:tcPr>
          <w:tcW w:w="7296" w:type="dxa"/>
          <w:gridSpan w:val="2"/>
          <w:tcBorders>
            <w:bottom w:val="single" w:sz="4" w:space="0" w:color="auto"/>
          </w:tcBorders>
        </w:tcPr>
        <w:p w14:paraId="58EFCDE7" w14:textId="77777777" w:rsidR="00CB594C" w:rsidRPr="00783A18" w:rsidRDefault="00CB594C" w:rsidP="00131DF5">
          <w:pPr>
            <w:pStyle w:val="HeaderEven6"/>
            <w:spacing w:before="0" w:after="0"/>
            <w:rPr>
              <w:rFonts w:ascii="Times New Roman" w:hAnsi="Times New Roman"/>
              <w:sz w:val="24"/>
              <w:szCs w:val="24"/>
            </w:rPr>
          </w:pPr>
        </w:p>
      </w:tc>
    </w:tr>
  </w:tbl>
  <w:p w14:paraId="5BE08F8C" w14:textId="77777777" w:rsidR="00CB594C" w:rsidRDefault="00CB59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CB594C" w:rsidRPr="00CB3D59" w14:paraId="5A944390" w14:textId="77777777">
      <w:trPr>
        <w:jc w:val="center"/>
      </w:trPr>
      <w:tc>
        <w:tcPr>
          <w:tcW w:w="5741" w:type="dxa"/>
        </w:tcPr>
        <w:p w14:paraId="1D2E3FC7" w14:textId="6588BCBE" w:rsidR="00CB594C" w:rsidRPr="00F02A14" w:rsidRDefault="00CB59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37655">
            <w:rPr>
              <w:rFonts w:cs="Arial"/>
              <w:noProof/>
              <w:szCs w:val="18"/>
            </w:rPr>
            <w:t>Undertaking for exercise of tribunal member functions</w:t>
          </w:r>
          <w:r w:rsidRPr="00F02A14">
            <w:rPr>
              <w:rFonts w:cs="Arial"/>
              <w:szCs w:val="18"/>
            </w:rPr>
            <w:fldChar w:fldCharType="end"/>
          </w:r>
          <w:r>
            <w:t xml:space="preserve">                                                                                                                                                                                                                                                                      </w:t>
          </w:r>
        </w:p>
      </w:tc>
      <w:tc>
        <w:tcPr>
          <w:tcW w:w="1560" w:type="dxa"/>
        </w:tcPr>
        <w:p w14:paraId="125178CE" w14:textId="0B420D6D" w:rsidR="00CB594C" w:rsidRPr="00F02A14" w:rsidRDefault="00CB59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37655">
            <w:rPr>
              <w:rFonts w:cs="Arial"/>
              <w:b/>
              <w:noProof/>
              <w:szCs w:val="18"/>
            </w:rPr>
            <w:t>Schedule 1</w:t>
          </w:r>
          <w:r w:rsidRPr="00F02A14">
            <w:rPr>
              <w:rFonts w:cs="Arial"/>
              <w:b/>
              <w:szCs w:val="18"/>
            </w:rPr>
            <w:fldChar w:fldCharType="end"/>
          </w:r>
          <w:r>
            <w:t xml:space="preserve">                                                                                                                                                                                                                                                                      </w:t>
          </w:r>
        </w:p>
      </w:tc>
    </w:tr>
    <w:tr w:rsidR="00CB594C" w:rsidRPr="00CB3D59" w14:paraId="5386237E" w14:textId="77777777">
      <w:trPr>
        <w:jc w:val="center"/>
      </w:trPr>
      <w:tc>
        <w:tcPr>
          <w:tcW w:w="5741" w:type="dxa"/>
        </w:tcPr>
        <w:p w14:paraId="04F0C528" w14:textId="10D1AB4D" w:rsidR="00CB594C" w:rsidRPr="00F02A14" w:rsidRDefault="00CB594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3C83AD8" w14:textId="2425A116" w:rsidR="00CB594C" w:rsidRPr="00F02A14" w:rsidRDefault="00CB594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CB594C" w:rsidRPr="00CB3D59" w14:paraId="6897F489" w14:textId="77777777">
      <w:trPr>
        <w:jc w:val="center"/>
      </w:trPr>
      <w:tc>
        <w:tcPr>
          <w:tcW w:w="7296" w:type="dxa"/>
          <w:gridSpan w:val="2"/>
          <w:tcBorders>
            <w:bottom w:val="single" w:sz="4" w:space="0" w:color="auto"/>
          </w:tcBorders>
        </w:tcPr>
        <w:p w14:paraId="5C0C8D5C" w14:textId="77777777" w:rsidR="00CB594C" w:rsidRPr="00783A18" w:rsidRDefault="00CB594C" w:rsidP="00131DF5">
          <w:pPr>
            <w:pStyle w:val="HeaderOdd6"/>
            <w:spacing w:before="0" w:after="0"/>
            <w:jc w:val="left"/>
            <w:rPr>
              <w:rFonts w:ascii="Times New Roman" w:hAnsi="Times New Roman"/>
              <w:sz w:val="24"/>
              <w:szCs w:val="24"/>
            </w:rPr>
          </w:pPr>
        </w:p>
      </w:tc>
    </w:tr>
  </w:tbl>
  <w:p w14:paraId="288D1E1D" w14:textId="77777777" w:rsidR="00CB594C" w:rsidRDefault="00CB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05294"/>
    <w:rsid w:val="00014914"/>
    <w:rsid w:val="000225DD"/>
    <w:rsid w:val="0003327A"/>
    <w:rsid w:val="0003617F"/>
    <w:rsid w:val="000373D2"/>
    <w:rsid w:val="000456FD"/>
    <w:rsid w:val="0004589C"/>
    <w:rsid w:val="00047B2A"/>
    <w:rsid w:val="00053B8A"/>
    <w:rsid w:val="00054312"/>
    <w:rsid w:val="000633F7"/>
    <w:rsid w:val="00064314"/>
    <w:rsid w:val="00065F60"/>
    <w:rsid w:val="000669D8"/>
    <w:rsid w:val="0007138C"/>
    <w:rsid w:val="00073066"/>
    <w:rsid w:val="000760CD"/>
    <w:rsid w:val="00084E69"/>
    <w:rsid w:val="00085ADC"/>
    <w:rsid w:val="00090FB4"/>
    <w:rsid w:val="00091C8A"/>
    <w:rsid w:val="00091EB7"/>
    <w:rsid w:val="000978AE"/>
    <w:rsid w:val="000A5457"/>
    <w:rsid w:val="000A5709"/>
    <w:rsid w:val="000A5EF4"/>
    <w:rsid w:val="000B1C49"/>
    <w:rsid w:val="000C354C"/>
    <w:rsid w:val="000C45B0"/>
    <w:rsid w:val="000C4A5C"/>
    <w:rsid w:val="000C61A6"/>
    <w:rsid w:val="000C68FD"/>
    <w:rsid w:val="000D55CA"/>
    <w:rsid w:val="000D6932"/>
    <w:rsid w:val="000E117D"/>
    <w:rsid w:val="000E163C"/>
    <w:rsid w:val="000E4D5B"/>
    <w:rsid w:val="000F0BB8"/>
    <w:rsid w:val="000F4629"/>
    <w:rsid w:val="001019B0"/>
    <w:rsid w:val="0010484A"/>
    <w:rsid w:val="001062C9"/>
    <w:rsid w:val="0010729C"/>
    <w:rsid w:val="00113E08"/>
    <w:rsid w:val="001148C6"/>
    <w:rsid w:val="001162CC"/>
    <w:rsid w:val="00117C30"/>
    <w:rsid w:val="00123D7D"/>
    <w:rsid w:val="00125122"/>
    <w:rsid w:val="00126037"/>
    <w:rsid w:val="00131DF5"/>
    <w:rsid w:val="001354E2"/>
    <w:rsid w:val="0014097A"/>
    <w:rsid w:val="00143629"/>
    <w:rsid w:val="001436F2"/>
    <w:rsid w:val="00144687"/>
    <w:rsid w:val="00144689"/>
    <w:rsid w:val="00145237"/>
    <w:rsid w:val="00146C51"/>
    <w:rsid w:val="00153742"/>
    <w:rsid w:val="0015385F"/>
    <w:rsid w:val="001546E5"/>
    <w:rsid w:val="00154DF9"/>
    <w:rsid w:val="00163BB0"/>
    <w:rsid w:val="00165B41"/>
    <w:rsid w:val="00166796"/>
    <w:rsid w:val="001710B2"/>
    <w:rsid w:val="00172668"/>
    <w:rsid w:val="0017286A"/>
    <w:rsid w:val="00173F7F"/>
    <w:rsid w:val="00176B19"/>
    <w:rsid w:val="00177BDB"/>
    <w:rsid w:val="001822AB"/>
    <w:rsid w:val="00182EF2"/>
    <w:rsid w:val="001837CA"/>
    <w:rsid w:val="00191B5C"/>
    <w:rsid w:val="00193423"/>
    <w:rsid w:val="00196391"/>
    <w:rsid w:val="001A4B70"/>
    <w:rsid w:val="001B1B2D"/>
    <w:rsid w:val="001B4E74"/>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760"/>
    <w:rsid w:val="00211D7E"/>
    <w:rsid w:val="002139F7"/>
    <w:rsid w:val="00215673"/>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06C"/>
    <w:rsid w:val="00266D90"/>
    <w:rsid w:val="002713B2"/>
    <w:rsid w:val="00281F9D"/>
    <w:rsid w:val="0028309E"/>
    <w:rsid w:val="00285245"/>
    <w:rsid w:val="0028613B"/>
    <w:rsid w:val="00287316"/>
    <w:rsid w:val="002920A2"/>
    <w:rsid w:val="002928A1"/>
    <w:rsid w:val="002A335D"/>
    <w:rsid w:val="002A3BBA"/>
    <w:rsid w:val="002A76EB"/>
    <w:rsid w:val="002B5442"/>
    <w:rsid w:val="002B5BEA"/>
    <w:rsid w:val="002C5214"/>
    <w:rsid w:val="002C6B6B"/>
    <w:rsid w:val="002C7A89"/>
    <w:rsid w:val="002D31CC"/>
    <w:rsid w:val="002E11E3"/>
    <w:rsid w:val="002F1D98"/>
    <w:rsid w:val="002F2933"/>
    <w:rsid w:val="002F37CB"/>
    <w:rsid w:val="003002B9"/>
    <w:rsid w:val="00304829"/>
    <w:rsid w:val="0030501C"/>
    <w:rsid w:val="003064EE"/>
    <w:rsid w:val="0030775D"/>
    <w:rsid w:val="00307C58"/>
    <w:rsid w:val="00313197"/>
    <w:rsid w:val="00313FD7"/>
    <w:rsid w:val="00327E14"/>
    <w:rsid w:val="00331539"/>
    <w:rsid w:val="0033439F"/>
    <w:rsid w:val="0033581C"/>
    <w:rsid w:val="00335B69"/>
    <w:rsid w:val="00336836"/>
    <w:rsid w:val="0034128B"/>
    <w:rsid w:val="00347EE8"/>
    <w:rsid w:val="00352B6B"/>
    <w:rsid w:val="00352CD7"/>
    <w:rsid w:val="00354A72"/>
    <w:rsid w:val="003564E2"/>
    <w:rsid w:val="0036769E"/>
    <w:rsid w:val="00382FD2"/>
    <w:rsid w:val="003904FD"/>
    <w:rsid w:val="00391075"/>
    <w:rsid w:val="00397033"/>
    <w:rsid w:val="003A4906"/>
    <w:rsid w:val="003A4925"/>
    <w:rsid w:val="003A4AFA"/>
    <w:rsid w:val="003A65B7"/>
    <w:rsid w:val="003B0F06"/>
    <w:rsid w:val="003B4976"/>
    <w:rsid w:val="003C32F9"/>
    <w:rsid w:val="003C4551"/>
    <w:rsid w:val="003C4A80"/>
    <w:rsid w:val="003C53CB"/>
    <w:rsid w:val="003C6D50"/>
    <w:rsid w:val="003D20C9"/>
    <w:rsid w:val="003D23D7"/>
    <w:rsid w:val="003D358E"/>
    <w:rsid w:val="003D4DF9"/>
    <w:rsid w:val="003D528A"/>
    <w:rsid w:val="003D6FA5"/>
    <w:rsid w:val="003D7A34"/>
    <w:rsid w:val="003E3A25"/>
    <w:rsid w:val="003E3A35"/>
    <w:rsid w:val="003E6636"/>
    <w:rsid w:val="003E7698"/>
    <w:rsid w:val="003F0F73"/>
    <w:rsid w:val="003F152B"/>
    <w:rsid w:val="003F2932"/>
    <w:rsid w:val="003F5838"/>
    <w:rsid w:val="00400C3E"/>
    <w:rsid w:val="00407A8C"/>
    <w:rsid w:val="0041372F"/>
    <w:rsid w:val="0041669D"/>
    <w:rsid w:val="00416C2D"/>
    <w:rsid w:val="004177F8"/>
    <w:rsid w:val="004222B0"/>
    <w:rsid w:val="0042365E"/>
    <w:rsid w:val="00426914"/>
    <w:rsid w:val="00427843"/>
    <w:rsid w:val="0043480C"/>
    <w:rsid w:val="00434D63"/>
    <w:rsid w:val="004377E3"/>
    <w:rsid w:val="00437A20"/>
    <w:rsid w:val="0044141D"/>
    <w:rsid w:val="004446B8"/>
    <w:rsid w:val="00447B2A"/>
    <w:rsid w:val="00450748"/>
    <w:rsid w:val="004604A8"/>
    <w:rsid w:val="004607BA"/>
    <w:rsid w:val="004634FD"/>
    <w:rsid w:val="00466118"/>
    <w:rsid w:val="004662BC"/>
    <w:rsid w:val="0046707A"/>
    <w:rsid w:val="00474C01"/>
    <w:rsid w:val="0047602C"/>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655"/>
    <w:rsid w:val="00537BB0"/>
    <w:rsid w:val="0054077E"/>
    <w:rsid w:val="00544418"/>
    <w:rsid w:val="0054794C"/>
    <w:rsid w:val="00547DC6"/>
    <w:rsid w:val="005514ED"/>
    <w:rsid w:val="00552299"/>
    <w:rsid w:val="00552447"/>
    <w:rsid w:val="00554D1A"/>
    <w:rsid w:val="00555858"/>
    <w:rsid w:val="00560161"/>
    <w:rsid w:val="005601C1"/>
    <w:rsid w:val="0057081F"/>
    <w:rsid w:val="005721FA"/>
    <w:rsid w:val="005830B8"/>
    <w:rsid w:val="00583264"/>
    <w:rsid w:val="00583865"/>
    <w:rsid w:val="005934E6"/>
    <w:rsid w:val="0059398D"/>
    <w:rsid w:val="00593E05"/>
    <w:rsid w:val="00594B6B"/>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1D0"/>
    <w:rsid w:val="005E68A4"/>
    <w:rsid w:val="005F15F5"/>
    <w:rsid w:val="005F2233"/>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5828"/>
    <w:rsid w:val="00645A6F"/>
    <w:rsid w:val="00650AC2"/>
    <w:rsid w:val="00660B5A"/>
    <w:rsid w:val="00662F94"/>
    <w:rsid w:val="006663B1"/>
    <w:rsid w:val="00666D5E"/>
    <w:rsid w:val="00676B59"/>
    <w:rsid w:val="0068522B"/>
    <w:rsid w:val="00685A34"/>
    <w:rsid w:val="00685B8B"/>
    <w:rsid w:val="006903D5"/>
    <w:rsid w:val="006929E5"/>
    <w:rsid w:val="00694FB0"/>
    <w:rsid w:val="006A5DB9"/>
    <w:rsid w:val="006B05F7"/>
    <w:rsid w:val="006B29F7"/>
    <w:rsid w:val="006B5F0C"/>
    <w:rsid w:val="006C00F8"/>
    <w:rsid w:val="006C0CD6"/>
    <w:rsid w:val="006C16D7"/>
    <w:rsid w:val="006C30F4"/>
    <w:rsid w:val="006C72CD"/>
    <w:rsid w:val="006D0E4B"/>
    <w:rsid w:val="006D15BA"/>
    <w:rsid w:val="006D33E6"/>
    <w:rsid w:val="006D4C8E"/>
    <w:rsid w:val="006D6863"/>
    <w:rsid w:val="006D7596"/>
    <w:rsid w:val="006E0187"/>
    <w:rsid w:val="006E3F8D"/>
    <w:rsid w:val="006F33D4"/>
    <w:rsid w:val="006F5291"/>
    <w:rsid w:val="00701133"/>
    <w:rsid w:val="00707747"/>
    <w:rsid w:val="007139E7"/>
    <w:rsid w:val="00720F83"/>
    <w:rsid w:val="00730C5D"/>
    <w:rsid w:val="00736813"/>
    <w:rsid w:val="007445E0"/>
    <w:rsid w:val="007451FB"/>
    <w:rsid w:val="007463AC"/>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94C45"/>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D702A"/>
    <w:rsid w:val="007E46A6"/>
    <w:rsid w:val="007E5F1F"/>
    <w:rsid w:val="00800518"/>
    <w:rsid w:val="00801EE5"/>
    <w:rsid w:val="008020A1"/>
    <w:rsid w:val="0080315E"/>
    <w:rsid w:val="00803289"/>
    <w:rsid w:val="00803D61"/>
    <w:rsid w:val="00803D8F"/>
    <w:rsid w:val="00807604"/>
    <w:rsid w:val="0080790D"/>
    <w:rsid w:val="008118B5"/>
    <w:rsid w:val="00820F20"/>
    <w:rsid w:val="00821434"/>
    <w:rsid w:val="00822A8E"/>
    <w:rsid w:val="00825302"/>
    <w:rsid w:val="0082688E"/>
    <w:rsid w:val="00826AC8"/>
    <w:rsid w:val="00840F47"/>
    <w:rsid w:val="00843A48"/>
    <w:rsid w:val="00845242"/>
    <w:rsid w:val="00845844"/>
    <w:rsid w:val="0084744F"/>
    <w:rsid w:val="008509C6"/>
    <w:rsid w:val="0085162A"/>
    <w:rsid w:val="00852949"/>
    <w:rsid w:val="008540AB"/>
    <w:rsid w:val="008575EA"/>
    <w:rsid w:val="00860FB0"/>
    <w:rsid w:val="008640F7"/>
    <w:rsid w:val="00867580"/>
    <w:rsid w:val="00870E5A"/>
    <w:rsid w:val="00876FE7"/>
    <w:rsid w:val="00877609"/>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E3714"/>
    <w:rsid w:val="008F059C"/>
    <w:rsid w:val="008F3D90"/>
    <w:rsid w:val="008F795A"/>
    <w:rsid w:val="008F7B59"/>
    <w:rsid w:val="008F7BBB"/>
    <w:rsid w:val="0090079F"/>
    <w:rsid w:val="00905F72"/>
    <w:rsid w:val="00912BED"/>
    <w:rsid w:val="00912D0F"/>
    <w:rsid w:val="009253A8"/>
    <w:rsid w:val="00926B51"/>
    <w:rsid w:val="009272D0"/>
    <w:rsid w:val="00927A5E"/>
    <w:rsid w:val="00932689"/>
    <w:rsid w:val="009334A5"/>
    <w:rsid w:val="00934AAE"/>
    <w:rsid w:val="009358FE"/>
    <w:rsid w:val="00937E11"/>
    <w:rsid w:val="00942430"/>
    <w:rsid w:val="00943100"/>
    <w:rsid w:val="009433E6"/>
    <w:rsid w:val="0094345C"/>
    <w:rsid w:val="00947BBE"/>
    <w:rsid w:val="009503B3"/>
    <w:rsid w:val="00953C4F"/>
    <w:rsid w:val="00955ED9"/>
    <w:rsid w:val="009564EA"/>
    <w:rsid w:val="0096407C"/>
    <w:rsid w:val="009649C2"/>
    <w:rsid w:val="00965E67"/>
    <w:rsid w:val="009707CA"/>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388C"/>
    <w:rsid w:val="009F3F14"/>
    <w:rsid w:val="009F44EF"/>
    <w:rsid w:val="009F52DC"/>
    <w:rsid w:val="009F549E"/>
    <w:rsid w:val="00A02F09"/>
    <w:rsid w:val="00A06286"/>
    <w:rsid w:val="00A113C5"/>
    <w:rsid w:val="00A138B5"/>
    <w:rsid w:val="00A21337"/>
    <w:rsid w:val="00A301D7"/>
    <w:rsid w:val="00A3143B"/>
    <w:rsid w:val="00A379D1"/>
    <w:rsid w:val="00A4158E"/>
    <w:rsid w:val="00A44347"/>
    <w:rsid w:val="00A4476E"/>
    <w:rsid w:val="00A52553"/>
    <w:rsid w:val="00A61D18"/>
    <w:rsid w:val="00A639CB"/>
    <w:rsid w:val="00A65CA7"/>
    <w:rsid w:val="00A66403"/>
    <w:rsid w:val="00A737FA"/>
    <w:rsid w:val="00A7406E"/>
    <w:rsid w:val="00A75C1E"/>
    <w:rsid w:val="00A7671B"/>
    <w:rsid w:val="00A8350F"/>
    <w:rsid w:val="00A83973"/>
    <w:rsid w:val="00A84F67"/>
    <w:rsid w:val="00A86FDA"/>
    <w:rsid w:val="00A8733B"/>
    <w:rsid w:val="00A95B38"/>
    <w:rsid w:val="00A95FC1"/>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3EB0"/>
    <w:rsid w:val="00AF7A3C"/>
    <w:rsid w:val="00B13B40"/>
    <w:rsid w:val="00B14644"/>
    <w:rsid w:val="00B1521C"/>
    <w:rsid w:val="00B23CEF"/>
    <w:rsid w:val="00B3503C"/>
    <w:rsid w:val="00B378FD"/>
    <w:rsid w:val="00B443DA"/>
    <w:rsid w:val="00B448D8"/>
    <w:rsid w:val="00B60B0D"/>
    <w:rsid w:val="00B61FDB"/>
    <w:rsid w:val="00B64962"/>
    <w:rsid w:val="00B67E3D"/>
    <w:rsid w:val="00B7081F"/>
    <w:rsid w:val="00B70890"/>
    <w:rsid w:val="00B77618"/>
    <w:rsid w:val="00B81654"/>
    <w:rsid w:val="00B8780C"/>
    <w:rsid w:val="00B93F7E"/>
    <w:rsid w:val="00B95B44"/>
    <w:rsid w:val="00B96891"/>
    <w:rsid w:val="00BA00BF"/>
    <w:rsid w:val="00BA1831"/>
    <w:rsid w:val="00BA19FA"/>
    <w:rsid w:val="00BA1F57"/>
    <w:rsid w:val="00BA3623"/>
    <w:rsid w:val="00BA37B7"/>
    <w:rsid w:val="00BC04FD"/>
    <w:rsid w:val="00BC2A25"/>
    <w:rsid w:val="00BC3DBE"/>
    <w:rsid w:val="00BD1DD0"/>
    <w:rsid w:val="00BD463E"/>
    <w:rsid w:val="00BE29BB"/>
    <w:rsid w:val="00BE3627"/>
    <w:rsid w:val="00BE49B6"/>
    <w:rsid w:val="00BE7788"/>
    <w:rsid w:val="00BF05B0"/>
    <w:rsid w:val="00BF0B3E"/>
    <w:rsid w:val="00BF27AC"/>
    <w:rsid w:val="00BF3595"/>
    <w:rsid w:val="00BF3CBF"/>
    <w:rsid w:val="00BF48F4"/>
    <w:rsid w:val="00BF4B15"/>
    <w:rsid w:val="00C01A65"/>
    <w:rsid w:val="00C02F18"/>
    <w:rsid w:val="00C22315"/>
    <w:rsid w:val="00C23118"/>
    <w:rsid w:val="00C27B68"/>
    <w:rsid w:val="00C340FA"/>
    <w:rsid w:val="00C3635D"/>
    <w:rsid w:val="00C37D9D"/>
    <w:rsid w:val="00C402EB"/>
    <w:rsid w:val="00C42A25"/>
    <w:rsid w:val="00C42C46"/>
    <w:rsid w:val="00C45DA5"/>
    <w:rsid w:val="00C54E91"/>
    <w:rsid w:val="00C5572C"/>
    <w:rsid w:val="00C55B05"/>
    <w:rsid w:val="00C56341"/>
    <w:rsid w:val="00C61A05"/>
    <w:rsid w:val="00C61FA1"/>
    <w:rsid w:val="00C624A9"/>
    <w:rsid w:val="00C63E06"/>
    <w:rsid w:val="00C7044F"/>
    <w:rsid w:val="00C76674"/>
    <w:rsid w:val="00C90FDD"/>
    <w:rsid w:val="00C96BC8"/>
    <w:rsid w:val="00CA2234"/>
    <w:rsid w:val="00CA29F3"/>
    <w:rsid w:val="00CA3A69"/>
    <w:rsid w:val="00CA6FBA"/>
    <w:rsid w:val="00CB427E"/>
    <w:rsid w:val="00CB594C"/>
    <w:rsid w:val="00CB74E3"/>
    <w:rsid w:val="00CC0F70"/>
    <w:rsid w:val="00CC1CAC"/>
    <w:rsid w:val="00CC731A"/>
    <w:rsid w:val="00CD4C64"/>
    <w:rsid w:val="00CD75A9"/>
    <w:rsid w:val="00CE193A"/>
    <w:rsid w:val="00CE2B88"/>
    <w:rsid w:val="00CE56FA"/>
    <w:rsid w:val="00CE5C62"/>
    <w:rsid w:val="00CF12F2"/>
    <w:rsid w:val="00CF1376"/>
    <w:rsid w:val="00CF4F6D"/>
    <w:rsid w:val="00D035CA"/>
    <w:rsid w:val="00D13B04"/>
    <w:rsid w:val="00D13F48"/>
    <w:rsid w:val="00D17920"/>
    <w:rsid w:val="00D17D44"/>
    <w:rsid w:val="00D23B7C"/>
    <w:rsid w:val="00D240C8"/>
    <w:rsid w:val="00D30AFC"/>
    <w:rsid w:val="00D31C56"/>
    <w:rsid w:val="00D33C3B"/>
    <w:rsid w:val="00D347C7"/>
    <w:rsid w:val="00D36F66"/>
    <w:rsid w:val="00D43767"/>
    <w:rsid w:val="00D4614B"/>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4092"/>
    <w:rsid w:val="00DE3E23"/>
    <w:rsid w:val="00DE4AD2"/>
    <w:rsid w:val="00DE58EF"/>
    <w:rsid w:val="00DE5AD6"/>
    <w:rsid w:val="00DE5AFB"/>
    <w:rsid w:val="00DF01E4"/>
    <w:rsid w:val="00DF0AA1"/>
    <w:rsid w:val="00DF31F3"/>
    <w:rsid w:val="00DF7B2E"/>
    <w:rsid w:val="00DF7B43"/>
    <w:rsid w:val="00E01346"/>
    <w:rsid w:val="00E0453F"/>
    <w:rsid w:val="00E070FB"/>
    <w:rsid w:val="00E10AC8"/>
    <w:rsid w:val="00E1147E"/>
    <w:rsid w:val="00E14478"/>
    <w:rsid w:val="00E14AA1"/>
    <w:rsid w:val="00E24FD9"/>
    <w:rsid w:val="00E25EF5"/>
    <w:rsid w:val="00E27A66"/>
    <w:rsid w:val="00E310C8"/>
    <w:rsid w:val="00E31EF0"/>
    <w:rsid w:val="00E32F17"/>
    <w:rsid w:val="00E33B39"/>
    <w:rsid w:val="00E34447"/>
    <w:rsid w:val="00E354A9"/>
    <w:rsid w:val="00E366F1"/>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04D7"/>
    <w:rsid w:val="00ED436A"/>
    <w:rsid w:val="00ED6200"/>
    <w:rsid w:val="00EE3742"/>
    <w:rsid w:val="00EE3D89"/>
    <w:rsid w:val="00EE77F9"/>
    <w:rsid w:val="00EF34A5"/>
    <w:rsid w:val="00EF368F"/>
    <w:rsid w:val="00EF3CEC"/>
    <w:rsid w:val="00EF4038"/>
    <w:rsid w:val="00EF4B65"/>
    <w:rsid w:val="00F00670"/>
    <w:rsid w:val="00F02F0D"/>
    <w:rsid w:val="00F16AD1"/>
    <w:rsid w:val="00F178CB"/>
    <w:rsid w:val="00F260F4"/>
    <w:rsid w:val="00F3250B"/>
    <w:rsid w:val="00F33E45"/>
    <w:rsid w:val="00F3468E"/>
    <w:rsid w:val="00F34827"/>
    <w:rsid w:val="00F40788"/>
    <w:rsid w:val="00F40B12"/>
    <w:rsid w:val="00F47628"/>
    <w:rsid w:val="00F501AC"/>
    <w:rsid w:val="00F53F27"/>
    <w:rsid w:val="00F65C9B"/>
    <w:rsid w:val="00F666A1"/>
    <w:rsid w:val="00F66CA8"/>
    <w:rsid w:val="00F725BB"/>
    <w:rsid w:val="00F7260F"/>
    <w:rsid w:val="00F7402C"/>
    <w:rsid w:val="00F76375"/>
    <w:rsid w:val="00F76C68"/>
    <w:rsid w:val="00F8127F"/>
    <w:rsid w:val="00F90913"/>
    <w:rsid w:val="00F92A52"/>
    <w:rsid w:val="00F94ECA"/>
    <w:rsid w:val="00F96049"/>
    <w:rsid w:val="00F96447"/>
    <w:rsid w:val="00FA6865"/>
    <w:rsid w:val="00FB2B14"/>
    <w:rsid w:val="00FB44BC"/>
    <w:rsid w:val="00FB6B08"/>
    <w:rsid w:val="00FB7190"/>
    <w:rsid w:val="00FC2D32"/>
    <w:rsid w:val="00FE012C"/>
    <w:rsid w:val="00FE271D"/>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link w:val="HeaderChar"/>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 w:type="character" w:customStyle="1" w:styleId="HeaderChar">
    <w:name w:val="Header Char"/>
    <w:basedOn w:val="DefaultParagraphFont"/>
    <w:link w:val="Header"/>
    <w:rsid w:val="00E366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299" Type="http://schemas.openxmlformats.org/officeDocument/2006/relationships/hyperlink" Target="http://www.legislation.act.gov.au/a/2021-13/" TargetMode="External"/><Relationship Id="rId21" Type="http://schemas.openxmlformats.org/officeDocument/2006/relationships/footer" Target="footer3.xml"/><Relationship Id="rId63" Type="http://schemas.openxmlformats.org/officeDocument/2006/relationships/hyperlink" Target="http://www.legislation.act.gov.au/a/2001-10" TargetMode="External"/><Relationship Id="rId159" Type="http://schemas.openxmlformats.org/officeDocument/2006/relationships/hyperlink" Target="http://www.legislation.act.gov.au/a/2009-54" TargetMode="External"/><Relationship Id="rId324" Type="http://schemas.openxmlformats.org/officeDocument/2006/relationships/hyperlink" Target="http://www.legislation.act.gov.au/a/2010-13" TargetMode="External"/><Relationship Id="rId366" Type="http://schemas.openxmlformats.org/officeDocument/2006/relationships/hyperlink" Target="http://www.legislation.act.gov.au/a/2012-13" TargetMode="External"/><Relationship Id="rId531" Type="http://schemas.openxmlformats.org/officeDocument/2006/relationships/hyperlink" Target="http://www.legislation.act.gov.au/a/2015-10/default.asp" TargetMode="External"/><Relationship Id="rId573" Type="http://schemas.openxmlformats.org/officeDocument/2006/relationships/hyperlink" Target="http://www.legislation.act.gov.au/a/2009-44" TargetMode="External"/><Relationship Id="rId629" Type="http://schemas.openxmlformats.org/officeDocument/2006/relationships/hyperlink" Target="http://www.legislation.act.gov.au/a/2021-3/" TargetMode="External"/><Relationship Id="rId170" Type="http://schemas.openxmlformats.org/officeDocument/2006/relationships/hyperlink" Target="http://www.legislation.act.gov.au/a/2010-13"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4-1" TargetMode="External"/><Relationship Id="rId475" Type="http://schemas.openxmlformats.org/officeDocument/2006/relationships/hyperlink" Target="http://www.legislation.act.gov.au/a/2009-54" TargetMode="External"/><Relationship Id="rId640" Type="http://schemas.openxmlformats.org/officeDocument/2006/relationships/header" Target="header16.xml"/><Relationship Id="rId32"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9-12" TargetMode="External"/><Relationship Id="rId377" Type="http://schemas.openxmlformats.org/officeDocument/2006/relationships/hyperlink" Target="http://www.legislation.act.gov.au/a/2016-28/default.asp"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19-32" TargetMode="External"/><Relationship Id="rId584" Type="http://schemas.openxmlformats.org/officeDocument/2006/relationships/hyperlink" Target="http://www.legislation.act.gov.au/a/2011-22" TargetMode="External"/><Relationship Id="rId5" Type="http://schemas.openxmlformats.org/officeDocument/2006/relationships/footnotes" Target="footnotes.xml"/><Relationship Id="rId181" Type="http://schemas.openxmlformats.org/officeDocument/2006/relationships/hyperlink" Target="http://www.legislation.act.gov.au/a/2016-15/default.asp"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09-44" TargetMode="External"/><Relationship Id="rId279" Type="http://schemas.openxmlformats.org/officeDocument/2006/relationships/hyperlink" Target="http://www.legislation.act.gov.au/a/2015-52/default.asp" TargetMode="External"/><Relationship Id="rId444" Type="http://schemas.openxmlformats.org/officeDocument/2006/relationships/hyperlink" Target="http://www.legislation.act.gov.au/sl/2009-2" TargetMode="External"/><Relationship Id="rId486" Type="http://schemas.openxmlformats.org/officeDocument/2006/relationships/hyperlink" Target="http://www.legislation.act.gov.au/sl/2009-2" TargetMode="External"/><Relationship Id="rId43" Type="http://schemas.openxmlformats.org/officeDocument/2006/relationships/hyperlink" Target="http://www.legislation.act.gov.au/a/2004-57"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4-1" TargetMode="External"/><Relationship Id="rId346" Type="http://schemas.openxmlformats.org/officeDocument/2006/relationships/hyperlink" Target="http://www.legislation.act.gov.au/a/2012-13"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a/2009-54" TargetMode="External"/><Relationship Id="rId553" Type="http://schemas.openxmlformats.org/officeDocument/2006/relationships/hyperlink" Target="http://www.legislation.act.gov.au/a/2016-28/default.asp" TargetMode="External"/><Relationship Id="rId609" Type="http://schemas.openxmlformats.org/officeDocument/2006/relationships/hyperlink" Target="http://www.legislation.act.gov.au/a/2016-52/default.asp" TargetMode="External"/><Relationship Id="rId85" Type="http://schemas.openxmlformats.org/officeDocument/2006/relationships/hyperlink" Target="http://www.legislation.act.gov.au/a/2005-51"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18-39/default.asp" TargetMode="External"/><Relationship Id="rId206" Type="http://schemas.openxmlformats.org/officeDocument/2006/relationships/hyperlink" Target="http://www.legislation.act.gov.au/a/2009-44" TargetMode="External"/><Relationship Id="rId413" Type="http://schemas.openxmlformats.org/officeDocument/2006/relationships/hyperlink" Target="http://www.legislation.act.gov.au/sl/2009-2" TargetMode="External"/><Relationship Id="rId595" Type="http://schemas.openxmlformats.org/officeDocument/2006/relationships/hyperlink" Target="http://www.legislation.act.gov.au/a/2015-52" TargetMode="External"/><Relationship Id="rId248" Type="http://schemas.openxmlformats.org/officeDocument/2006/relationships/hyperlink" Target="http://www.legislation.act.gov.au/a/2016-28/default.asp" TargetMode="External"/><Relationship Id="rId455"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8-3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8-9/default.asp" TargetMode="External"/><Relationship Id="rId357" Type="http://schemas.openxmlformats.org/officeDocument/2006/relationships/hyperlink" Target="http://www.legislation.act.gov.au/a/2010-30" TargetMode="External"/><Relationship Id="rId522" Type="http://schemas.openxmlformats.org/officeDocument/2006/relationships/hyperlink" Target="http://www.legislation.act.gov.au/a/2016-15"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19-12" TargetMode="External"/><Relationship Id="rId161" Type="http://schemas.openxmlformats.org/officeDocument/2006/relationships/hyperlink" Target="http://www.legislation.act.gov.au/sl/2009-51" TargetMode="External"/><Relationship Id="rId217" Type="http://schemas.openxmlformats.org/officeDocument/2006/relationships/hyperlink" Target="http://www.legislation.act.gov.au/a/2018-9/default.asp" TargetMode="External"/><Relationship Id="rId399" Type="http://schemas.openxmlformats.org/officeDocument/2006/relationships/hyperlink" Target="http://www.legislation.act.gov.au/a/2008-36"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2008-36" TargetMode="External"/><Relationship Id="rId424" Type="http://schemas.openxmlformats.org/officeDocument/2006/relationships/hyperlink" Target="http://www.legislation.act.gov.au/a/2009-54" TargetMode="External"/><Relationship Id="rId466" Type="http://schemas.openxmlformats.org/officeDocument/2006/relationships/hyperlink" Target="http://www.legislation.act.gov.au/a/2009-54" TargetMode="External"/><Relationship Id="rId631" Type="http://schemas.openxmlformats.org/officeDocument/2006/relationships/hyperlink" Target="http://www.legislation.act.gov.au/a/2001-1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 TargetMode="External"/><Relationship Id="rId326" Type="http://schemas.openxmlformats.org/officeDocument/2006/relationships/hyperlink" Target="http://www.legislation.act.gov.au/a/2016-55" TargetMode="External"/><Relationship Id="rId533" Type="http://schemas.openxmlformats.org/officeDocument/2006/relationships/hyperlink" Target="http://www.legislation.act.gov.au/a/2016-52" TargetMode="External"/><Relationship Id="rId65" Type="http://schemas.openxmlformats.org/officeDocument/2006/relationships/hyperlink" Target="http://www.legislation.act.gov.au/a/2007-24" TargetMode="External"/><Relationship Id="rId130" Type="http://schemas.openxmlformats.org/officeDocument/2006/relationships/header" Target="header7.xml"/><Relationship Id="rId368" Type="http://schemas.openxmlformats.org/officeDocument/2006/relationships/hyperlink" Target="http://www.legislation.act.gov.au/a/2016-28/default.asp" TargetMode="External"/><Relationship Id="rId575" Type="http://schemas.openxmlformats.org/officeDocument/2006/relationships/hyperlink" Target="http://www.legislation.act.gov.au/a/2009-54" TargetMode="External"/><Relationship Id="rId172" Type="http://schemas.openxmlformats.org/officeDocument/2006/relationships/hyperlink" Target="http://www.legislation.act.gov.au/a/2010-30" TargetMode="External"/><Relationship Id="rId228" Type="http://schemas.openxmlformats.org/officeDocument/2006/relationships/hyperlink" Target="http://www.legislation.act.gov.au/a/2015-50"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sl/2009-2" TargetMode="External"/><Relationship Id="rId600" Type="http://schemas.openxmlformats.org/officeDocument/2006/relationships/hyperlink" Target="http://www.legislation.act.gov.au/a/2016-15" TargetMode="External"/><Relationship Id="rId642" Type="http://schemas.openxmlformats.org/officeDocument/2006/relationships/header" Target="header17.xml"/><Relationship Id="rId281" Type="http://schemas.openxmlformats.org/officeDocument/2006/relationships/hyperlink" Target="http://www.legislation.act.gov.au/a/2009-44" TargetMode="External"/><Relationship Id="rId337" Type="http://schemas.openxmlformats.org/officeDocument/2006/relationships/hyperlink" Target="http://www.legislation.act.gov.au/a/2016-28/default.asp" TargetMode="External"/><Relationship Id="rId502" Type="http://schemas.openxmlformats.org/officeDocument/2006/relationships/hyperlink" Target="http://www.legislation.act.gov.au/a/2009-54" TargetMode="External"/><Relationship Id="rId34" Type="http://schemas.openxmlformats.org/officeDocument/2006/relationships/hyperlink" Target="http://www.legislation.act.gov.au/a/db_46262/default.asp"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09-44" TargetMode="External"/><Relationship Id="rId544" Type="http://schemas.openxmlformats.org/officeDocument/2006/relationships/hyperlink" Target="http://www.legislation.act.gov.au/a/2008-37" TargetMode="External"/><Relationship Id="rId586" Type="http://schemas.openxmlformats.org/officeDocument/2006/relationships/hyperlink" Target="http://www.legislation.act.gov.au/a/2011-16" TargetMode="External"/><Relationship Id="rId7" Type="http://schemas.openxmlformats.org/officeDocument/2006/relationships/image" Target="media/image1.png"/><Relationship Id="rId183" Type="http://schemas.openxmlformats.org/officeDocument/2006/relationships/hyperlink" Target="http://www.legislation.act.gov.au/a/2016-37"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sl/2009-51"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17-28/default.asp" TargetMode="External"/><Relationship Id="rId250" Type="http://schemas.openxmlformats.org/officeDocument/2006/relationships/hyperlink" Target="http://www.legislation.act.gov.au/a/2008-36" TargetMode="External"/><Relationship Id="rId292" Type="http://schemas.openxmlformats.org/officeDocument/2006/relationships/hyperlink" Target="http://www.legislation.act.gov.au/a/2016-55" TargetMode="External"/><Relationship Id="rId306" Type="http://schemas.openxmlformats.org/officeDocument/2006/relationships/hyperlink" Target="http://www.legislation.act.gov.au/a/2014-1" TargetMode="Externa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5-51"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28/default.asp" TargetMode="External"/><Relationship Id="rId513" Type="http://schemas.openxmlformats.org/officeDocument/2006/relationships/hyperlink" Target="http://www.legislation.act.gov.au/sl/2009-2" TargetMode="External"/><Relationship Id="rId555" Type="http://schemas.openxmlformats.org/officeDocument/2006/relationships/hyperlink" Target="http://www.legislation.act.gov.au/a/2016-28/default.asp" TargetMode="External"/><Relationship Id="rId597" Type="http://schemas.openxmlformats.org/officeDocument/2006/relationships/hyperlink" Target="http://www.legislation.act.gov.au/a/2016-15" TargetMode="External"/><Relationship Id="rId152" Type="http://schemas.openxmlformats.org/officeDocument/2006/relationships/hyperlink" Target="http://www.legislation.act.gov.au/cn/2009-2/default.asp" TargetMode="External"/><Relationship Id="rId194" Type="http://schemas.openxmlformats.org/officeDocument/2006/relationships/hyperlink" Target="http://www.legislation.act.gov.au/a/2019-12" TargetMode="External"/><Relationship Id="rId208" Type="http://schemas.openxmlformats.org/officeDocument/2006/relationships/hyperlink" Target="http://www.legislation.act.gov.au/a/2012-13" TargetMode="External"/><Relationship Id="rId415" Type="http://schemas.openxmlformats.org/officeDocument/2006/relationships/hyperlink" Target="http://www.legislation.act.gov.au/sl/2009-2" TargetMode="External"/><Relationship Id="rId457" Type="http://schemas.openxmlformats.org/officeDocument/2006/relationships/hyperlink" Target="http://www.legislation.act.gov.au/a/2009-54" TargetMode="External"/><Relationship Id="rId622" Type="http://schemas.openxmlformats.org/officeDocument/2006/relationships/hyperlink" Target="http://www.legislation.act.gov.au/a/2019-17/" TargetMode="External"/><Relationship Id="rId261" Type="http://schemas.openxmlformats.org/officeDocument/2006/relationships/hyperlink" Target="http://www.legislation.act.gov.au/a/2010-13" TargetMode="External"/><Relationship Id="rId499" Type="http://schemas.openxmlformats.org/officeDocument/2006/relationships/hyperlink" Target="http://www.legislation.act.gov.au/a/2009-5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9-44" TargetMode="External"/><Relationship Id="rId359" Type="http://schemas.openxmlformats.org/officeDocument/2006/relationships/hyperlink" Target="http://www.legislation.act.gov.au/a/2018-39/default.asp" TargetMode="External"/><Relationship Id="rId524" Type="http://schemas.openxmlformats.org/officeDocument/2006/relationships/hyperlink" Target="http://www.legislation.act.gov.au/a/2016-28/default.asp" TargetMode="External"/><Relationship Id="rId566" Type="http://schemas.openxmlformats.org/officeDocument/2006/relationships/hyperlink" Target="http://www.legislation.act.gov.au/sl/2009-51" TargetMode="External"/><Relationship Id="rId98" Type="http://schemas.openxmlformats.org/officeDocument/2006/relationships/hyperlink" Target="http://www.legislation.act.gov.au/a/2004-5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9-44"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16-52" TargetMode="External"/><Relationship Id="rId426" Type="http://schemas.openxmlformats.org/officeDocument/2006/relationships/hyperlink" Target="http://www.legislation.act.gov.au/a/2008-36" TargetMode="External"/><Relationship Id="rId633" Type="http://schemas.openxmlformats.org/officeDocument/2006/relationships/header" Target="header13.xm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sl/2009-2" TargetMode="External"/><Relationship Id="rId25" Type="http://schemas.openxmlformats.org/officeDocument/2006/relationships/footer" Target="footer5.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15-52/default.asp"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15-10/default.asp" TargetMode="External"/><Relationship Id="rId577" Type="http://schemas.openxmlformats.org/officeDocument/2006/relationships/hyperlink" Target="http://www.legislation.act.gov.au/a/2010-13" TargetMode="External"/><Relationship Id="rId132" Type="http://schemas.openxmlformats.org/officeDocument/2006/relationships/footer" Target="footer8.xml"/><Relationship Id="rId174" Type="http://schemas.openxmlformats.org/officeDocument/2006/relationships/hyperlink" Target="http://www.legislation.act.gov.au/a/2011-22"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5-52"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a/2008-36" TargetMode="External"/><Relationship Id="rId644" Type="http://schemas.openxmlformats.org/officeDocument/2006/relationships/fontTable" Target="fontTable.xml"/><Relationship Id="rId36" Type="http://schemas.openxmlformats.org/officeDocument/2006/relationships/hyperlink" Target="https://www.legislation.gov.au/Series/C2009A00028" TargetMode="External"/><Relationship Id="rId283" Type="http://schemas.openxmlformats.org/officeDocument/2006/relationships/hyperlink" Target="http://www.legislation.act.gov.au/a/2018-9/default.asp" TargetMode="External"/><Relationship Id="rId339" Type="http://schemas.openxmlformats.org/officeDocument/2006/relationships/hyperlink" Target="http://www.legislation.act.gov.au/a/2019-12" TargetMode="External"/><Relationship Id="rId490" Type="http://schemas.openxmlformats.org/officeDocument/2006/relationships/hyperlink" Target="http://www.legislation.act.gov.au/a/2009-54" TargetMode="External"/><Relationship Id="rId504" Type="http://schemas.openxmlformats.org/officeDocument/2006/relationships/hyperlink" Target="http://www.legislation.act.gov.au/sl/2009-2" TargetMode="External"/><Relationship Id="rId546" Type="http://schemas.openxmlformats.org/officeDocument/2006/relationships/hyperlink" Target="http://www.legislation.act.gov.au/a/2017-28/default.asp"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19-12" TargetMode="External"/><Relationship Id="rId143" Type="http://schemas.openxmlformats.org/officeDocument/2006/relationships/hyperlink" Target="http://www.comlaw.gov.au/Series/C2004A00818" TargetMode="External"/><Relationship Id="rId185" Type="http://schemas.openxmlformats.org/officeDocument/2006/relationships/hyperlink" Target="http://www.legislation.act.gov.au/a/2016-55" TargetMode="External"/><Relationship Id="rId350" Type="http://schemas.openxmlformats.org/officeDocument/2006/relationships/hyperlink" Target="http://www.legislation.act.gov.au/a/2016-28/default.asp" TargetMode="External"/><Relationship Id="rId406" Type="http://schemas.openxmlformats.org/officeDocument/2006/relationships/hyperlink" Target="http://www.legislation.act.gov.au/a/2009-54" TargetMode="External"/><Relationship Id="rId588" Type="http://schemas.openxmlformats.org/officeDocument/2006/relationships/hyperlink" Target="http://www.legislation.act.gov.au/a/2012-1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32" TargetMode="External"/><Relationship Id="rId392" Type="http://schemas.openxmlformats.org/officeDocument/2006/relationships/hyperlink" Target="http://www.legislation.act.gov.au/a/2009-54" TargetMode="External"/><Relationship Id="rId448" Type="http://schemas.openxmlformats.org/officeDocument/2006/relationships/hyperlink" Target="http://www.legislation.act.gov.au/a/2009-54" TargetMode="External"/><Relationship Id="rId613" Type="http://schemas.openxmlformats.org/officeDocument/2006/relationships/hyperlink" Target="http://www.legislation.act.gov.au/a/2017-28/default.asp" TargetMode="External"/><Relationship Id="rId252" Type="http://schemas.openxmlformats.org/officeDocument/2006/relationships/hyperlink" Target="http://www.legislation.act.gov.au/a/2008-37" TargetMode="External"/><Relationship Id="rId294" Type="http://schemas.openxmlformats.org/officeDocument/2006/relationships/hyperlink" Target="http://www.legislation.act.gov.au/a/2016-28/default.asp" TargetMode="External"/><Relationship Id="rId308" Type="http://schemas.openxmlformats.org/officeDocument/2006/relationships/hyperlink" Target="http://www.legislation.act.gov.au/a/2008-36"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6-55/default.asp" TargetMode="External"/><Relationship Id="rId112" Type="http://schemas.openxmlformats.org/officeDocument/2006/relationships/hyperlink" Target="http://www.legislation.act.gov.au/a/1994-9"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10-30"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16-15" TargetMode="External"/><Relationship Id="rId196" Type="http://schemas.openxmlformats.org/officeDocument/2006/relationships/hyperlink" Target="http://www.legislation.act.gov.au/a/2019-17/" TargetMode="External"/><Relationship Id="rId417" Type="http://schemas.openxmlformats.org/officeDocument/2006/relationships/hyperlink" Target="http://www.legislation.act.gov.au/sl/2009-2" TargetMode="External"/><Relationship Id="rId459" Type="http://schemas.openxmlformats.org/officeDocument/2006/relationships/hyperlink" Target="http://www.legislation.act.gov.au/sl/2009-2" TargetMode="External"/><Relationship Id="rId624" Type="http://schemas.openxmlformats.org/officeDocument/2006/relationships/hyperlink" Target="http://www.legislation.act.gov.au/a/2019-42/default.asp"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5-52/default.asp" TargetMode="External"/><Relationship Id="rId319" Type="http://schemas.openxmlformats.org/officeDocument/2006/relationships/hyperlink" Target="http://www.legislation.act.gov.au/a/2010-13"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16-28/default.asp" TargetMode="External"/><Relationship Id="rId58" Type="http://schemas.openxmlformats.org/officeDocument/2006/relationships/hyperlink" Target="http://www.legislation.act.gov.au/a/2004-59"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16-28/default.asp" TargetMode="External"/><Relationship Id="rId568" Type="http://schemas.openxmlformats.org/officeDocument/2006/relationships/hyperlink" Target="http://www.legislation.act.gov.au/sl/2009-51" TargetMode="External"/><Relationship Id="rId165" Type="http://schemas.openxmlformats.org/officeDocument/2006/relationships/hyperlink" Target="http://www.legislation.act.gov.au/a/2009-49"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sl/2009-2" TargetMode="External"/><Relationship Id="rId635" Type="http://schemas.openxmlformats.org/officeDocument/2006/relationships/footer" Target="footer15.xm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15-10/default.asp" TargetMode="External"/><Relationship Id="rId481" Type="http://schemas.openxmlformats.org/officeDocument/2006/relationships/hyperlink" Target="http://www.legislation.act.gov.au/a/2009-54"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4-59" TargetMode="External"/><Relationship Id="rId134" Type="http://schemas.openxmlformats.org/officeDocument/2006/relationships/header" Target="header8.xml"/><Relationship Id="rId537" Type="http://schemas.openxmlformats.org/officeDocument/2006/relationships/hyperlink" Target="http://www.legislation.act.gov.au/a/2012-13" TargetMode="External"/><Relationship Id="rId579" Type="http://schemas.openxmlformats.org/officeDocument/2006/relationships/hyperlink" Target="http://www.legislation.act.gov.au/a/2010-18"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4-1" TargetMode="External"/><Relationship Id="rId341" Type="http://schemas.openxmlformats.org/officeDocument/2006/relationships/hyperlink" Target="http://www.legislation.act.gov.au/a/2010-13" TargetMode="External"/><Relationship Id="rId383" Type="http://schemas.openxmlformats.org/officeDocument/2006/relationships/hyperlink" Target="http://www.legislation.act.gov.au/a/2016-52"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4-1/default.asp" TargetMode="External"/><Relationship Id="rId604" Type="http://schemas.openxmlformats.org/officeDocument/2006/relationships/hyperlink" Target="http://www.legislation.act.gov.au/a/2016-28" TargetMode="External"/><Relationship Id="rId201" Type="http://schemas.openxmlformats.org/officeDocument/2006/relationships/hyperlink" Target="http://www.legislation.act.gov.au/a/2021-13/" TargetMode="External"/><Relationship Id="rId243" Type="http://schemas.openxmlformats.org/officeDocument/2006/relationships/hyperlink" Target="http://www.legislation.act.gov.au/a/2008-36" TargetMode="External"/><Relationship Id="rId285" Type="http://schemas.openxmlformats.org/officeDocument/2006/relationships/hyperlink" Target="http://www.legislation.act.gov.au/a/2008-37" TargetMode="External"/><Relationship Id="rId450" Type="http://schemas.openxmlformats.org/officeDocument/2006/relationships/hyperlink" Target="http://www.legislation.act.gov.au/sl/2009-2" TargetMode="External"/><Relationship Id="rId506" Type="http://schemas.openxmlformats.org/officeDocument/2006/relationships/hyperlink" Target="http://www.legislation.act.gov.au/a/2008-36" TargetMode="External"/><Relationship Id="rId38" Type="http://schemas.openxmlformats.org/officeDocument/2006/relationships/hyperlink" Target="http://www.legislation.act.gov.au/a/1930-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7" TargetMode="External"/><Relationship Id="rId492" Type="http://schemas.openxmlformats.org/officeDocument/2006/relationships/hyperlink" Target="http://www.legislation.act.gov.au/sl/2009-2" TargetMode="External"/><Relationship Id="rId548" Type="http://schemas.openxmlformats.org/officeDocument/2006/relationships/hyperlink" Target="http://www.legislation.act.gov.au/a/2017-28/default.asp" TargetMode="External"/><Relationship Id="rId91" Type="http://schemas.openxmlformats.org/officeDocument/2006/relationships/hyperlink" Target="http://www.legislation.act.gov.au/a/2007-24" TargetMode="External"/><Relationship Id="rId145" Type="http://schemas.openxmlformats.org/officeDocument/2006/relationships/header" Target="header11.xml"/><Relationship Id="rId187" Type="http://schemas.openxmlformats.org/officeDocument/2006/relationships/hyperlink" Target="http://www.legislation.act.gov.au/a/2017-14" TargetMode="External"/><Relationship Id="rId352" Type="http://schemas.openxmlformats.org/officeDocument/2006/relationships/hyperlink" Target="http://www.legislation.act.gov.au/a/2010-30" TargetMode="External"/><Relationship Id="rId394" Type="http://schemas.openxmlformats.org/officeDocument/2006/relationships/hyperlink" Target="http://www.legislation.act.gov.au/a/2015-10/default.asp" TargetMode="External"/><Relationship Id="rId408" Type="http://schemas.openxmlformats.org/officeDocument/2006/relationships/hyperlink" Target="http://www.legislation.act.gov.au/sl/2009-2" TargetMode="External"/><Relationship Id="rId615" Type="http://schemas.openxmlformats.org/officeDocument/2006/relationships/hyperlink" Target="http://www.legislation.act.gov.au/a/2017-14/default.asp" TargetMode="External"/><Relationship Id="rId1" Type="http://schemas.openxmlformats.org/officeDocument/2006/relationships/numbering" Target="numbering.xml"/><Relationship Id="rId212" Type="http://schemas.openxmlformats.org/officeDocument/2006/relationships/hyperlink" Target="http://www.legislation.act.gov.au/a/2016-28/default.asp"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08-36" TargetMode="External"/><Relationship Id="rId440" Type="http://schemas.openxmlformats.org/officeDocument/2006/relationships/hyperlink" Target="http://www.legislation.act.gov.au/a/2009-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1462" TargetMode="External"/><Relationship Id="rId275" Type="http://schemas.openxmlformats.org/officeDocument/2006/relationships/hyperlink" Target="http://www.legislation.act.gov.au/a/2015-52/default.asp" TargetMode="External"/><Relationship Id="rId296" Type="http://schemas.openxmlformats.org/officeDocument/2006/relationships/hyperlink" Target="http://www.legislation.act.gov.au/a/2014-1" TargetMode="External"/><Relationship Id="rId300" Type="http://schemas.openxmlformats.org/officeDocument/2006/relationships/hyperlink" Target="http://www.legislation.act.gov.au/a/2019-17/"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08-36" TargetMode="External"/><Relationship Id="rId517" Type="http://schemas.openxmlformats.org/officeDocument/2006/relationships/hyperlink" Target="http://www.legislation.act.gov.au/a/2009-54" TargetMode="External"/><Relationship Id="rId538" Type="http://schemas.openxmlformats.org/officeDocument/2006/relationships/hyperlink" Target="http://www.legislation.act.gov.au/a/2018-9/default.asp" TargetMode="External"/><Relationship Id="rId559" Type="http://schemas.openxmlformats.org/officeDocument/2006/relationships/hyperlink" Target="http://www.legislation.act.gov.au/a/2008-3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sl/2006-29" TargetMode="External"/><Relationship Id="rId135" Type="http://schemas.openxmlformats.org/officeDocument/2006/relationships/header" Target="header9.xml"/><Relationship Id="rId156" Type="http://schemas.openxmlformats.org/officeDocument/2006/relationships/hyperlink" Target="http://www.legislation.act.gov.au/sl/2009-51" TargetMode="External"/><Relationship Id="rId177" Type="http://schemas.openxmlformats.org/officeDocument/2006/relationships/hyperlink" Target="http://www.legislation.act.gov.au/a/2015-10" TargetMode="External"/><Relationship Id="rId198" Type="http://schemas.openxmlformats.org/officeDocument/2006/relationships/hyperlink" Target="http://www.legislation.act.gov.au/a/2019-42" TargetMode="External"/><Relationship Id="rId321" Type="http://schemas.openxmlformats.org/officeDocument/2006/relationships/hyperlink" Target="http://www.legislation.act.gov.au/a/2010-13" TargetMode="External"/><Relationship Id="rId342" Type="http://schemas.openxmlformats.org/officeDocument/2006/relationships/hyperlink" Target="http://www.legislation.act.gov.au/a/2016-28/default.asp" TargetMode="External"/><Relationship Id="rId363" Type="http://schemas.openxmlformats.org/officeDocument/2006/relationships/hyperlink" Target="http://www.legislation.act.gov.au/a/2010-30" TargetMode="External"/><Relationship Id="rId384" Type="http://schemas.openxmlformats.org/officeDocument/2006/relationships/hyperlink" Target="http://www.legislation.act.gov.au/a/2008-37"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sl/2009-2" TargetMode="External"/><Relationship Id="rId591" Type="http://schemas.openxmlformats.org/officeDocument/2006/relationships/hyperlink" Target="http://www.legislation.act.gov.au/a/2015-16" TargetMode="External"/><Relationship Id="rId605" Type="http://schemas.openxmlformats.org/officeDocument/2006/relationships/hyperlink" Target="http://www.legislation.act.gov.au/a/2016-37" TargetMode="External"/><Relationship Id="rId626" Type="http://schemas.openxmlformats.org/officeDocument/2006/relationships/hyperlink" Target="http://www.legislation.act.gov.au/a/2019-12" TargetMode="External"/><Relationship Id="rId202" Type="http://schemas.openxmlformats.org/officeDocument/2006/relationships/hyperlink" Target="http://www.legislation.act.gov.au/a/2021-13/" TargetMode="External"/><Relationship Id="rId223" Type="http://schemas.openxmlformats.org/officeDocument/2006/relationships/hyperlink" Target="http://www.legislation.act.gov.au/a/2008-36" TargetMode="External"/><Relationship Id="rId244" Type="http://schemas.openxmlformats.org/officeDocument/2006/relationships/hyperlink" Target="http://www.legislation.act.gov.au/a/2008-36" TargetMode="External"/><Relationship Id="rId430" Type="http://schemas.openxmlformats.org/officeDocument/2006/relationships/hyperlink" Target="http://www.legislation.act.gov.au/a/2008-36" TargetMode="External"/><Relationship Id="rId18" Type="http://schemas.openxmlformats.org/officeDocument/2006/relationships/footer" Target="footer1.xml"/><Relationship Id="rId39" Type="http://schemas.openxmlformats.org/officeDocument/2006/relationships/hyperlink" Target="http://www.legislation.act.gov.au/a/1930-21" TargetMode="External"/><Relationship Id="rId265" Type="http://schemas.openxmlformats.org/officeDocument/2006/relationships/hyperlink" Target="http://www.legislation.act.gov.au/a/2015-52/default.asp" TargetMode="External"/><Relationship Id="rId286" Type="http://schemas.openxmlformats.org/officeDocument/2006/relationships/hyperlink" Target="http://www.legislation.act.gov.au/a/2018-9/default.asp" TargetMode="External"/><Relationship Id="rId451" Type="http://schemas.openxmlformats.org/officeDocument/2006/relationships/hyperlink" Target="http://www.legislation.act.gov.au/a/2009-54" TargetMode="External"/><Relationship Id="rId472" Type="http://schemas.openxmlformats.org/officeDocument/2006/relationships/hyperlink" Target="http://www.legislation.act.gov.au/a/2009-54" TargetMode="External"/><Relationship Id="rId493" Type="http://schemas.openxmlformats.org/officeDocument/2006/relationships/hyperlink" Target="http://www.legislation.act.gov.au/a/2009-54" TargetMode="External"/><Relationship Id="rId507" Type="http://schemas.openxmlformats.org/officeDocument/2006/relationships/hyperlink" Target="http://www.legislation.act.gov.au/sl/2009-2"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a/2015-10/default.asp" TargetMode="External"/><Relationship Id="rId50" Type="http://schemas.openxmlformats.org/officeDocument/2006/relationships/hyperlink" Target="http://www.legislation.act.gov.au/a/2004-59"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footer" Target="footer12.xml"/><Relationship Id="rId167" Type="http://schemas.openxmlformats.org/officeDocument/2006/relationships/hyperlink" Target="http://www.legislation.act.gov.au/a/2009-54" TargetMode="Externa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18-9/default.asp" TargetMode="External"/><Relationship Id="rId332" Type="http://schemas.openxmlformats.org/officeDocument/2006/relationships/hyperlink" Target="http://www.legislation.act.gov.au/a/2019-32" TargetMode="External"/><Relationship Id="rId353" Type="http://schemas.openxmlformats.org/officeDocument/2006/relationships/hyperlink" Target="http://www.legislation.act.gov.au/a/2016-28/default.asp" TargetMode="External"/><Relationship Id="rId374" Type="http://schemas.openxmlformats.org/officeDocument/2006/relationships/hyperlink" Target="http://www.legislation.act.gov.au/a/2016-28/default.asp"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09-49" TargetMode="External"/><Relationship Id="rId560" Type="http://schemas.openxmlformats.org/officeDocument/2006/relationships/hyperlink" Target="http://www.legislation.act.gov.au/a/2015-50" TargetMode="External"/><Relationship Id="rId581" Type="http://schemas.openxmlformats.org/officeDocument/2006/relationships/hyperlink" Target="http://www.legislation.act.gov.au/a/2010-30"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11-1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9-54" TargetMode="External"/><Relationship Id="rId616" Type="http://schemas.openxmlformats.org/officeDocument/2006/relationships/hyperlink" Target="http://www.legislation.act.gov.au/a/2018-9/default.asp" TargetMode="External"/><Relationship Id="rId637"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09-44" TargetMode="External"/><Relationship Id="rId276" Type="http://schemas.openxmlformats.org/officeDocument/2006/relationships/hyperlink" Target="http://www.legislation.act.gov.au/a/2015-10/default.asp" TargetMode="External"/><Relationship Id="rId297" Type="http://schemas.openxmlformats.org/officeDocument/2006/relationships/hyperlink" Target="http://www.legislation.act.gov.au/a/2021-13/" TargetMode="External"/><Relationship Id="rId441" Type="http://schemas.openxmlformats.org/officeDocument/2006/relationships/hyperlink" Target="http://www.legislation.act.gov.au/a/2008-36" TargetMode="External"/><Relationship Id="rId462" Type="http://schemas.openxmlformats.org/officeDocument/2006/relationships/hyperlink" Target="http://www.legislation.act.gov.au/sl/2009-2" TargetMode="External"/><Relationship Id="rId483" Type="http://schemas.openxmlformats.org/officeDocument/2006/relationships/hyperlink" Target="http://www.legislation.act.gov.au/sl/2009-2"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969" TargetMode="External"/><Relationship Id="rId136" Type="http://schemas.openxmlformats.org/officeDocument/2006/relationships/footer" Target="footer10.xml"/><Relationship Id="rId157" Type="http://schemas.openxmlformats.org/officeDocument/2006/relationships/hyperlink" Target="http://www.legislation.act.gov.au/a/2009-49" TargetMode="External"/><Relationship Id="rId178" Type="http://schemas.openxmlformats.org/officeDocument/2006/relationships/hyperlink" Target="http://www.legislation.act.gov.au/a/2015-16" TargetMode="External"/><Relationship Id="rId301" Type="http://schemas.openxmlformats.org/officeDocument/2006/relationships/hyperlink" Target="http://www.legislation.act.gov.au/a/2018-9/default.asp" TargetMode="External"/><Relationship Id="rId322" Type="http://schemas.openxmlformats.org/officeDocument/2006/relationships/hyperlink" Target="http://www.legislation.act.gov.au/a/2010-13" TargetMode="External"/><Relationship Id="rId343" Type="http://schemas.openxmlformats.org/officeDocument/2006/relationships/hyperlink" Target="http://www.legislation.act.gov.au/a/2016-55" TargetMode="External"/><Relationship Id="rId364" Type="http://schemas.openxmlformats.org/officeDocument/2006/relationships/hyperlink" Target="http://www.legislation.act.gov.au/a/2016-28/default.asp" TargetMode="External"/><Relationship Id="rId550"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20-42/default.asp" TargetMode="External"/><Relationship Id="rId203" Type="http://schemas.openxmlformats.org/officeDocument/2006/relationships/hyperlink" Target="http://www.legislation.act.gov.au/a/2021-13/" TargetMode="External"/><Relationship Id="rId385" Type="http://schemas.openxmlformats.org/officeDocument/2006/relationships/hyperlink" Target="http://www.legislation.act.gov.au/a/2008-37" TargetMode="External"/><Relationship Id="rId571" Type="http://schemas.openxmlformats.org/officeDocument/2006/relationships/hyperlink" Target="http://www.legislation.act.gov.au/a/2009-49" TargetMode="External"/><Relationship Id="rId592" Type="http://schemas.openxmlformats.org/officeDocument/2006/relationships/hyperlink" Target="http://www.legislation.act.gov.au/a/2015-16" TargetMode="External"/><Relationship Id="rId606" Type="http://schemas.openxmlformats.org/officeDocument/2006/relationships/hyperlink" Target="http://www.legislation.act.gov.au/a/2016-37" TargetMode="External"/><Relationship Id="rId627" Type="http://schemas.openxmlformats.org/officeDocument/2006/relationships/hyperlink" Target="http://www.legislation.act.gov.au/a/2019-42/default.asp" TargetMode="Externa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15-10/default.asp" TargetMode="External"/><Relationship Id="rId287" Type="http://schemas.openxmlformats.org/officeDocument/2006/relationships/hyperlink" Target="http://www.legislation.act.gov.au/a/2021-13/" TargetMode="External"/><Relationship Id="rId410" Type="http://schemas.openxmlformats.org/officeDocument/2006/relationships/hyperlink" Target="http://www.legislation.act.gov.au/sl/2009-2"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a/2008-37"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9-54" TargetMode="External"/><Relationship Id="rId529" Type="http://schemas.openxmlformats.org/officeDocument/2006/relationships/hyperlink" Target="http://www.legislation.act.gov.au/a/2011-2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30-21" TargetMode="External"/><Relationship Id="rId126" Type="http://schemas.openxmlformats.org/officeDocument/2006/relationships/hyperlink" Target="http://www.legislation.act.gov.au/a/2001-14" TargetMode="External"/><Relationship Id="rId147" Type="http://schemas.openxmlformats.org/officeDocument/2006/relationships/footer" Target="footer13.xml"/><Relationship Id="rId168" Type="http://schemas.openxmlformats.org/officeDocument/2006/relationships/hyperlink" Target="http://www.legislation.act.gov.au/a/2009-44" TargetMode="External"/><Relationship Id="rId312" Type="http://schemas.openxmlformats.org/officeDocument/2006/relationships/hyperlink" Target="http://www.legislation.act.gov.au/a/2018-9/default.asp" TargetMode="External"/><Relationship Id="rId333" Type="http://schemas.openxmlformats.org/officeDocument/2006/relationships/hyperlink" Target="http://www.legislation.act.gov.au/a/2019-32" TargetMode="External"/><Relationship Id="rId354" Type="http://schemas.openxmlformats.org/officeDocument/2006/relationships/hyperlink" Target="http://www.legislation.act.gov.au/a/2010-18" TargetMode="External"/><Relationship Id="rId540" Type="http://schemas.openxmlformats.org/officeDocument/2006/relationships/hyperlink" Target="http://www.legislation.act.gov.au/a/2008-36"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a/2016-55" TargetMode="External"/><Relationship Id="rId375" Type="http://schemas.openxmlformats.org/officeDocument/2006/relationships/hyperlink" Target="http://www.legislation.act.gov.au/a/2009-44"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08-37" TargetMode="External"/><Relationship Id="rId582" Type="http://schemas.openxmlformats.org/officeDocument/2006/relationships/hyperlink" Target="http://www.legislation.act.gov.au/a/2010-30" TargetMode="External"/><Relationship Id="rId617" Type="http://schemas.openxmlformats.org/officeDocument/2006/relationships/hyperlink" Target="http://www.legislation.act.gov.au/a/2018-9/default.asp" TargetMode="External"/><Relationship Id="rId638"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yperlink" Target="http://www.legislation.act.gov.au/a/2016-28/default.asp" TargetMode="External"/><Relationship Id="rId235" Type="http://schemas.openxmlformats.org/officeDocument/2006/relationships/hyperlink" Target="http://www.legislation.act.gov.au/a/2008-36" TargetMode="External"/><Relationship Id="rId256" Type="http://schemas.openxmlformats.org/officeDocument/2006/relationships/hyperlink" Target="http://www.legislation.act.gov.au/a/2010-13" TargetMode="External"/><Relationship Id="rId277" Type="http://schemas.openxmlformats.org/officeDocument/2006/relationships/hyperlink" Target="http://www.legislation.act.gov.au/a/2015-52/default.asp" TargetMode="External"/><Relationship Id="rId298" Type="http://schemas.openxmlformats.org/officeDocument/2006/relationships/hyperlink" Target="http://www.legislation.act.gov.au/a/2021-13/" TargetMode="External"/><Relationship Id="rId400" Type="http://schemas.openxmlformats.org/officeDocument/2006/relationships/hyperlink" Target="http://www.legislation.act.gov.au/sl/2009-2" TargetMode="External"/><Relationship Id="rId421" Type="http://schemas.openxmlformats.org/officeDocument/2006/relationships/hyperlink" Target="http://www.legislation.act.gov.au/sl/2009-2" TargetMode="External"/><Relationship Id="rId442" Type="http://schemas.openxmlformats.org/officeDocument/2006/relationships/hyperlink" Target="http://www.legislation.act.gov.au/a/2009-54" TargetMode="External"/><Relationship Id="rId463" Type="http://schemas.openxmlformats.org/officeDocument/2006/relationships/hyperlink" Target="http://www.legislation.act.gov.au/a/2009-54" TargetMode="External"/><Relationship Id="rId484" Type="http://schemas.openxmlformats.org/officeDocument/2006/relationships/hyperlink" Target="http://www.legislation.act.gov.au/a/2009-54" TargetMode="External"/><Relationship Id="rId519" Type="http://schemas.openxmlformats.org/officeDocument/2006/relationships/hyperlink" Target="http://www.legislation.act.gov.au/sl/2009-2" TargetMode="External"/><Relationship Id="rId116" Type="http://schemas.openxmlformats.org/officeDocument/2006/relationships/hyperlink" Target="http://www.legislation.act.gov.au/a/2001-14" TargetMode="External"/><Relationship Id="rId137" Type="http://schemas.openxmlformats.org/officeDocument/2006/relationships/footer" Target="footer11.xml"/><Relationship Id="rId158" Type="http://schemas.openxmlformats.org/officeDocument/2006/relationships/hyperlink" Target="http://www.legislation.act.gov.au/a/2009-44" TargetMode="External"/><Relationship Id="rId302" Type="http://schemas.openxmlformats.org/officeDocument/2006/relationships/hyperlink" Target="http://www.legislation.act.gov.au/a/2021-13/" TargetMode="External"/><Relationship Id="rId323" Type="http://schemas.openxmlformats.org/officeDocument/2006/relationships/hyperlink" Target="http://www.legislation.act.gov.au/a/2016-28/default.asp" TargetMode="External"/><Relationship Id="rId344" Type="http://schemas.openxmlformats.org/officeDocument/2006/relationships/hyperlink" Target="http://www.legislation.act.gov.au/a/2019-12" TargetMode="External"/><Relationship Id="rId530" Type="http://schemas.openxmlformats.org/officeDocument/2006/relationships/hyperlink" Target="http://www.legislation.act.gov.au/a/2012-1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125/default.asp"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15-50" TargetMode="External"/><Relationship Id="rId365" Type="http://schemas.openxmlformats.org/officeDocument/2006/relationships/hyperlink" Target="http://www.legislation.act.gov.au/a/2016-28/default.asp" TargetMode="External"/><Relationship Id="rId386" Type="http://schemas.openxmlformats.org/officeDocument/2006/relationships/hyperlink" Target="http://www.legislation.act.gov.au/a/2008-37" TargetMode="External"/><Relationship Id="rId551" Type="http://schemas.openxmlformats.org/officeDocument/2006/relationships/hyperlink" Target="http://www.legislation.act.gov.au/a/2010-30" TargetMode="External"/><Relationship Id="rId572" Type="http://schemas.openxmlformats.org/officeDocument/2006/relationships/hyperlink" Target="http://www.legislation.act.gov.au/a/2009-54"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a/2016-52" TargetMode="External"/><Relationship Id="rId628" Type="http://schemas.openxmlformats.org/officeDocument/2006/relationships/hyperlink" Target="http://www.legislation.act.gov.au/a/2019-32"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12-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6" TargetMode="External"/><Relationship Id="rId267" Type="http://schemas.openxmlformats.org/officeDocument/2006/relationships/hyperlink" Target="http://www.legislation.act.gov.au/a/2015-52/default.asp" TargetMode="External"/><Relationship Id="rId288" Type="http://schemas.openxmlformats.org/officeDocument/2006/relationships/hyperlink" Target="http://www.legislation.act.gov.au/a/2021-13/" TargetMode="External"/><Relationship Id="rId411" Type="http://schemas.openxmlformats.org/officeDocument/2006/relationships/hyperlink" Target="http://www.legislation.act.gov.au/sl/2009-2"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sl/2009-2" TargetMode="External"/><Relationship Id="rId474" Type="http://schemas.openxmlformats.org/officeDocument/2006/relationships/hyperlink" Target="http://www.legislation.act.gov.au/sl/2009-2" TargetMode="External"/><Relationship Id="rId509" Type="http://schemas.openxmlformats.org/officeDocument/2006/relationships/hyperlink" Target="http://www.legislation.act.gov.au/a/2008-36"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28/default.asp" TargetMode="External"/><Relationship Id="rId495" Type="http://schemas.openxmlformats.org/officeDocument/2006/relationships/hyperlink" Target="http://www.legislation.act.gov.au/sl/2009-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2009A00028"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sl/2009-2" TargetMode="External"/><Relationship Id="rId334" Type="http://schemas.openxmlformats.org/officeDocument/2006/relationships/hyperlink" Target="http://www.legislation.act.gov.au/a/2009-44" TargetMode="External"/><Relationship Id="rId355" Type="http://schemas.openxmlformats.org/officeDocument/2006/relationships/hyperlink" Target="http://www.legislation.act.gov.au/a/2010-30" TargetMode="External"/><Relationship Id="rId376" Type="http://schemas.openxmlformats.org/officeDocument/2006/relationships/hyperlink" Target="http://www.legislation.act.gov.au/a/2012-13"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9-54"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sl/2009-2" TargetMode="External"/><Relationship Id="rId583" Type="http://schemas.openxmlformats.org/officeDocument/2006/relationships/hyperlink" Target="http://www.legislation.act.gov.au/a/2011-22" TargetMode="External"/><Relationship Id="rId618" Type="http://schemas.openxmlformats.org/officeDocument/2006/relationships/hyperlink" Target="http://www.legislation.act.gov.au/a/2018-9/default.asp" TargetMode="External"/><Relationship Id="rId639" Type="http://schemas.openxmlformats.org/officeDocument/2006/relationships/footer" Target="footer17.xml"/><Relationship Id="rId4" Type="http://schemas.openxmlformats.org/officeDocument/2006/relationships/webSettings" Target="webSettings.xml"/><Relationship Id="rId180" Type="http://schemas.openxmlformats.org/officeDocument/2006/relationships/hyperlink" Target="http://www.legislation.act.gov.au/a/2015-52/default.asp" TargetMode="External"/><Relationship Id="rId215" Type="http://schemas.openxmlformats.org/officeDocument/2006/relationships/hyperlink" Target="http://www.legislation.act.gov.au/a/2016-28/default.asp"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5-52/default.asp" TargetMode="External"/><Relationship Id="rId278" Type="http://schemas.openxmlformats.org/officeDocument/2006/relationships/hyperlink" Target="http://www.legislation.act.gov.au/a/2015-10/default.asp" TargetMode="External"/><Relationship Id="rId401" Type="http://schemas.openxmlformats.org/officeDocument/2006/relationships/hyperlink" Target="http://www.legislation.act.gov.au/sl/2009-2" TargetMode="External"/><Relationship Id="rId422" Type="http://schemas.openxmlformats.org/officeDocument/2006/relationships/hyperlink" Target="http://www.legislation.act.gov.au/sl/2009-51"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303" Type="http://schemas.openxmlformats.org/officeDocument/2006/relationships/hyperlink" Target="http://www.legislation.act.gov.au/a/2010-13"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9-44" TargetMode="External"/><Relationship Id="rId387" Type="http://schemas.openxmlformats.org/officeDocument/2006/relationships/hyperlink" Target="http://www.legislation.act.gov.au/a/2008-37" TargetMode="External"/><Relationship Id="rId510" Type="http://schemas.openxmlformats.org/officeDocument/2006/relationships/hyperlink" Target="http://www.legislation.act.gov.au/sl/2009-2"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a/2016-52"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www.legislation.act.gov.au/a/2009-44" TargetMode="External"/><Relationship Id="rId247" Type="http://schemas.openxmlformats.org/officeDocument/2006/relationships/hyperlink" Target="http://www.legislation.act.gov.au/a/2015-16" TargetMode="External"/><Relationship Id="rId412" Type="http://schemas.openxmlformats.org/officeDocument/2006/relationships/hyperlink" Target="http://www.legislation.act.gov.au/a/2009-4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13" TargetMode="External"/><Relationship Id="rId454" Type="http://schemas.openxmlformats.org/officeDocument/2006/relationships/hyperlink" Target="http://www.legislation.act.gov.au/a/2009-54" TargetMode="External"/><Relationship Id="rId496" Type="http://schemas.openxmlformats.org/officeDocument/2006/relationships/hyperlink" Target="http://www.legislation.act.gov.au/a/200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7" TargetMode="External"/><Relationship Id="rId149" Type="http://schemas.openxmlformats.org/officeDocument/2006/relationships/hyperlink" Target="http://www.legislation.act.gov.au/cn/2008-15/default.asp" TargetMode="External"/><Relationship Id="rId314" Type="http://schemas.openxmlformats.org/officeDocument/2006/relationships/hyperlink" Target="http://www.legislation.act.gov.au/a/2018-9/default.asp" TargetMode="External"/><Relationship Id="rId356" Type="http://schemas.openxmlformats.org/officeDocument/2006/relationships/hyperlink" Target="http://www.legislation.act.gov.au/a/2016-28/default.asp"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6-15"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8-39/default.asp" TargetMode="External"/><Relationship Id="rId95" Type="http://schemas.openxmlformats.org/officeDocument/2006/relationships/hyperlink" Target="http://www.legislation.act.gov.au/a/2019-12"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16-28/default.asp" TargetMode="External"/><Relationship Id="rId423" Type="http://schemas.openxmlformats.org/officeDocument/2006/relationships/hyperlink" Target="http://www.legislation.act.gov.au/sl/2009-2" TargetMode="External"/><Relationship Id="rId258" Type="http://schemas.openxmlformats.org/officeDocument/2006/relationships/hyperlink" Target="http://www.legislation.act.gov.au/a/2016-28/default.asp" TargetMode="External"/><Relationship Id="rId465" Type="http://schemas.openxmlformats.org/officeDocument/2006/relationships/hyperlink" Target="http://www.legislation.act.gov.au/sl/2009-2" TargetMode="External"/><Relationship Id="rId630" Type="http://schemas.openxmlformats.org/officeDocument/2006/relationships/hyperlink" Target="http://www.legislation.act.gov.au/a/2021-3/" TargetMode="External"/><Relationship Id="rId22" Type="http://schemas.openxmlformats.org/officeDocument/2006/relationships/header" Target="header4.xml"/><Relationship Id="rId64" Type="http://schemas.openxmlformats.org/officeDocument/2006/relationships/hyperlink" Target="http://www.legislation.act.gov.au/a/2004-5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13" TargetMode="External"/><Relationship Id="rId367" Type="http://schemas.openxmlformats.org/officeDocument/2006/relationships/hyperlink" Target="http://www.legislation.act.gov.au/a/2016-28/default.asp" TargetMode="External"/><Relationship Id="rId532" Type="http://schemas.openxmlformats.org/officeDocument/2006/relationships/hyperlink" Target="http://www.legislation.act.gov.au/a/2016-28/default.asp" TargetMode="External"/><Relationship Id="rId574" Type="http://schemas.openxmlformats.org/officeDocument/2006/relationships/hyperlink" Target="http://www.legislation.act.gov.au/a/2009-54"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0-13"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a/2008-36" TargetMode="External"/><Relationship Id="rId641" Type="http://schemas.openxmlformats.org/officeDocument/2006/relationships/footer" Target="footer18.xml"/><Relationship Id="rId33" Type="http://schemas.openxmlformats.org/officeDocument/2006/relationships/hyperlink" Target="http://www.legislation.act.gov.au/a/1981-39" TargetMode="External"/><Relationship Id="rId129" Type="http://schemas.openxmlformats.org/officeDocument/2006/relationships/header" Target="header6.xml"/><Relationship Id="rId280" Type="http://schemas.openxmlformats.org/officeDocument/2006/relationships/hyperlink" Target="http://www.legislation.act.gov.au/a/2014-1" TargetMode="External"/><Relationship Id="rId336" Type="http://schemas.openxmlformats.org/officeDocument/2006/relationships/hyperlink" Target="http://www.legislation.act.gov.au/a/2009-44" TargetMode="External"/><Relationship Id="rId501" Type="http://schemas.openxmlformats.org/officeDocument/2006/relationships/hyperlink" Target="http://www.legislation.act.gov.au/sl/2009-2" TargetMode="External"/><Relationship Id="rId543" Type="http://schemas.openxmlformats.org/officeDocument/2006/relationships/hyperlink" Target="http://www.legislation.act.gov.au/a/2016-28/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legislation.act.gov.au/a/2016-28/default.asp" TargetMode="External"/><Relationship Id="rId378" Type="http://schemas.openxmlformats.org/officeDocument/2006/relationships/hyperlink" Target="http://www.legislation.act.gov.au/a/2016-37/default.asp" TargetMode="External"/><Relationship Id="rId403" Type="http://schemas.openxmlformats.org/officeDocument/2006/relationships/hyperlink" Target="http://www.legislation.act.gov.au/sl/2009-2" TargetMode="External"/><Relationship Id="rId585"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09-54" TargetMode="External"/><Relationship Id="rId610" Type="http://schemas.openxmlformats.org/officeDocument/2006/relationships/hyperlink" Target="http://www.legislation.act.gov.au/a/2016-28/default.asp" TargetMode="External"/><Relationship Id="rId291" Type="http://schemas.openxmlformats.org/officeDocument/2006/relationships/hyperlink" Target="http://www.legislation.act.gov.au/a/2018-9/default.asp" TargetMode="External"/><Relationship Id="rId305" Type="http://schemas.openxmlformats.org/officeDocument/2006/relationships/hyperlink" Target="http://www.legislation.act.gov.au/a/2015-50" TargetMode="External"/><Relationship Id="rId347" Type="http://schemas.openxmlformats.org/officeDocument/2006/relationships/hyperlink" Target="http://www.legislation.act.gov.au/a/2012-13"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4-57" TargetMode="Externa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0-30" TargetMode="External"/><Relationship Id="rId596" Type="http://schemas.openxmlformats.org/officeDocument/2006/relationships/hyperlink" Target="http://www.legislation.act.gov.au/a/2015-52" TargetMode="External"/><Relationship Id="rId193" Type="http://schemas.openxmlformats.org/officeDocument/2006/relationships/hyperlink" Target="https://www.legislation.act.gov.au/cn/2019-5/" TargetMode="External"/><Relationship Id="rId207" Type="http://schemas.openxmlformats.org/officeDocument/2006/relationships/hyperlink" Target="http://www.legislation.act.gov.au/a/2012-13" TargetMode="External"/><Relationship Id="rId249" Type="http://schemas.openxmlformats.org/officeDocument/2006/relationships/hyperlink" Target="http://www.legislation.act.gov.au/a/2008-36" TargetMode="External"/><Relationship Id="rId414" Type="http://schemas.openxmlformats.org/officeDocument/2006/relationships/hyperlink" Target="http://www.legislation.act.gov.au/sl/2009-51" TargetMode="External"/><Relationship Id="rId456" Type="http://schemas.openxmlformats.org/officeDocument/2006/relationships/hyperlink" Target="http://www.legislation.act.gov.au/sl/2009-2" TargetMode="External"/><Relationship Id="rId498" Type="http://schemas.openxmlformats.org/officeDocument/2006/relationships/hyperlink" Target="http://www.legislation.act.gov.au/sl/2009-2" TargetMode="External"/><Relationship Id="rId621" Type="http://schemas.openxmlformats.org/officeDocument/2006/relationships/hyperlink" Target="http://www.legislation.act.gov.au/a/2019-1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44" TargetMode="External"/><Relationship Id="rId316" Type="http://schemas.openxmlformats.org/officeDocument/2006/relationships/hyperlink" Target="http://www.legislation.act.gov.au/a/2009-44" TargetMode="External"/><Relationship Id="rId523" Type="http://schemas.openxmlformats.org/officeDocument/2006/relationships/hyperlink" Target="http://www.legislation.act.gov.au/a/2016-15" TargetMode="External"/><Relationship Id="rId55" Type="http://schemas.openxmlformats.org/officeDocument/2006/relationships/hyperlink" Target="http://www.legislation.act.gov.au/a/2005-51"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6-28/default.asp" TargetMode="External"/><Relationship Id="rId565" Type="http://schemas.openxmlformats.org/officeDocument/2006/relationships/hyperlink" Target="http://www.legislation.act.gov.au/sl/2009-2" TargetMode="External"/><Relationship Id="rId162" Type="http://schemas.openxmlformats.org/officeDocument/2006/relationships/hyperlink" Target="http://www.legislation.act.gov.au/sl/2009-2"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8-36" TargetMode="External"/><Relationship Id="rId632" Type="http://schemas.openxmlformats.org/officeDocument/2006/relationships/header" Target="header12.xml"/><Relationship Id="rId271" Type="http://schemas.openxmlformats.org/officeDocument/2006/relationships/hyperlink" Target="http://www.legislation.act.gov.au/a/2015-10/default.asp" TargetMode="External"/><Relationship Id="rId24" Type="http://schemas.openxmlformats.org/officeDocument/2006/relationships/footer" Target="footer4.xml"/><Relationship Id="rId66" Type="http://schemas.openxmlformats.org/officeDocument/2006/relationships/hyperlink" Target="http://www.legislation.act.gov.au/a/2005-51" TargetMode="External"/><Relationship Id="rId131" Type="http://schemas.openxmlformats.org/officeDocument/2006/relationships/footer" Target="footer7.xml"/><Relationship Id="rId327" Type="http://schemas.openxmlformats.org/officeDocument/2006/relationships/hyperlink" Target="http://www.legislation.act.gov.au/a/2010-13" TargetMode="External"/><Relationship Id="rId369" Type="http://schemas.openxmlformats.org/officeDocument/2006/relationships/hyperlink" Target="http://www.legislation.act.gov.au/a/2016-28/default.asp"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10-13" TargetMode="External"/><Relationship Id="rId173" Type="http://schemas.openxmlformats.org/officeDocument/2006/relationships/hyperlink" Target="http://www.legislation.act.gov.au/a/2011-16"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5-10" TargetMode="External"/><Relationship Id="rId643" Type="http://schemas.openxmlformats.org/officeDocument/2006/relationships/footer" Target="footer19.xml"/><Relationship Id="rId240" Type="http://schemas.openxmlformats.org/officeDocument/2006/relationships/hyperlink" Target="http://www.legislation.act.gov.au/a/2009-44" TargetMode="External"/><Relationship Id="rId478" Type="http://schemas.openxmlformats.org/officeDocument/2006/relationships/hyperlink" Target="http://www.legislation.act.gov.au/a/2009-54"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5-51"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a/2019-42"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5-10/default.asp" TargetMode="External"/><Relationship Id="rId587" Type="http://schemas.openxmlformats.org/officeDocument/2006/relationships/hyperlink" Target="http://www.legislation.act.gov.au/a/2012-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30-21" TargetMode="External"/><Relationship Id="rId184" Type="http://schemas.openxmlformats.org/officeDocument/2006/relationships/hyperlink" Target="http://www.legislation.act.gov.au/a/2016-52/default.asp" TargetMode="External"/><Relationship Id="rId391" Type="http://schemas.openxmlformats.org/officeDocument/2006/relationships/hyperlink" Target="http://www.legislation.act.gov.au/a/2021-3/" TargetMode="External"/><Relationship Id="rId405" Type="http://schemas.openxmlformats.org/officeDocument/2006/relationships/hyperlink" Target="http://www.legislation.act.gov.au/sl/2009-2" TargetMode="External"/><Relationship Id="rId447" Type="http://schemas.openxmlformats.org/officeDocument/2006/relationships/hyperlink" Target="http://www.legislation.act.gov.au/sl/2009-2" TargetMode="External"/><Relationship Id="rId612" Type="http://schemas.openxmlformats.org/officeDocument/2006/relationships/hyperlink" Target="http://www.legislation.act.gov.au/a/2017-28/default.asp" TargetMode="External"/><Relationship Id="rId251" Type="http://schemas.openxmlformats.org/officeDocument/2006/relationships/hyperlink" Target="http://www.legislation.act.gov.au/a/2008-37" TargetMode="External"/><Relationship Id="rId489" Type="http://schemas.openxmlformats.org/officeDocument/2006/relationships/hyperlink" Target="http://www.legislation.act.gov.au/sl/2009-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28/default.asp" TargetMode="External"/><Relationship Id="rId307" Type="http://schemas.openxmlformats.org/officeDocument/2006/relationships/hyperlink" Target="http://www.legislation.act.gov.au/a/2014-1" TargetMode="External"/><Relationship Id="rId349" Type="http://schemas.openxmlformats.org/officeDocument/2006/relationships/hyperlink" Target="http://www.legislation.act.gov.au/a/2016-28/default.asp" TargetMode="External"/><Relationship Id="rId514" Type="http://schemas.openxmlformats.org/officeDocument/2006/relationships/hyperlink" Target="http://www.legislation.act.gov.au/a/2009-54" TargetMode="External"/><Relationship Id="rId556" Type="http://schemas.openxmlformats.org/officeDocument/2006/relationships/hyperlink" Target="http://www.legislation.act.gov.au/a/2008-36" TargetMode="Externa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7" TargetMode="External"/><Relationship Id="rId195" Type="http://schemas.openxmlformats.org/officeDocument/2006/relationships/hyperlink" Target="https://www.legislation.act.gov.au/cn/2019-13/" TargetMode="External"/><Relationship Id="rId209" Type="http://schemas.openxmlformats.org/officeDocument/2006/relationships/hyperlink" Target="http://www.legislation.act.gov.au/a/2012-13" TargetMode="External"/><Relationship Id="rId360" Type="http://schemas.openxmlformats.org/officeDocument/2006/relationships/hyperlink" Target="http://www.legislation.act.gov.au/a/2016-28/default.asp" TargetMode="External"/><Relationship Id="rId416" Type="http://schemas.openxmlformats.org/officeDocument/2006/relationships/hyperlink" Target="http://www.legislation.act.gov.au/a/2009-54" TargetMode="External"/><Relationship Id="rId598" Type="http://schemas.openxmlformats.org/officeDocument/2006/relationships/hyperlink" Target="http://www.legislation.act.gov.au/a/2016-15"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8-36" TargetMode="External"/><Relationship Id="rId623" Type="http://schemas.openxmlformats.org/officeDocument/2006/relationships/hyperlink" Target="http://www.legislation.act.gov.au/a/2019-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5-10/default.asp" TargetMode="External"/><Relationship Id="rId318" Type="http://schemas.openxmlformats.org/officeDocument/2006/relationships/hyperlink" Target="http://www.legislation.act.gov.au/a/2009-44" TargetMode="External"/><Relationship Id="rId525" Type="http://schemas.openxmlformats.org/officeDocument/2006/relationships/hyperlink" Target="http://www.legislation.act.gov.au/a/2016-28/default.asp" TargetMode="External"/><Relationship Id="rId567" Type="http://schemas.openxmlformats.org/officeDocument/2006/relationships/hyperlink" Target="http://www.legislation.act.gov.au/sl/2009-2"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09-44"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9-54" TargetMode="External"/><Relationship Id="rId634" Type="http://schemas.openxmlformats.org/officeDocument/2006/relationships/footer" Target="footer14.xm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21-13/" TargetMode="External"/><Relationship Id="rId329" Type="http://schemas.openxmlformats.org/officeDocument/2006/relationships/hyperlink" Target="http://www.legislation.act.gov.au/a/2009-44" TargetMode="External"/><Relationship Id="rId480" Type="http://schemas.openxmlformats.org/officeDocument/2006/relationships/hyperlink" Target="http://www.legislation.act.gov.au/sl/2009-2" TargetMode="External"/><Relationship Id="rId536" Type="http://schemas.openxmlformats.org/officeDocument/2006/relationships/hyperlink" Target="http://www.legislation.act.gov.au/a/2016-28/default.asp" TargetMode="External"/><Relationship Id="rId68" Type="http://schemas.openxmlformats.org/officeDocument/2006/relationships/hyperlink" Target="http://www.legislation.act.gov.au/a/2016-55/default.asp" TargetMode="External"/><Relationship Id="rId133" Type="http://schemas.openxmlformats.org/officeDocument/2006/relationships/footer" Target="footer9.xml"/><Relationship Id="rId175" Type="http://schemas.openxmlformats.org/officeDocument/2006/relationships/hyperlink" Target="http://www.legislation.act.gov.au/a/2012-13" TargetMode="External"/><Relationship Id="rId340" Type="http://schemas.openxmlformats.org/officeDocument/2006/relationships/hyperlink" Target="http://www.legislation.act.gov.au/a/2009-44" TargetMode="External"/><Relationship Id="rId578" Type="http://schemas.openxmlformats.org/officeDocument/2006/relationships/hyperlink" Target="http://www.legislation.act.gov.au/a/2010-18" TargetMode="External"/><Relationship Id="rId200" Type="http://schemas.openxmlformats.org/officeDocument/2006/relationships/hyperlink" Target="http://www.legislation.act.gov.au/a/2021-3/default.asp" TargetMode="External"/><Relationship Id="rId382" Type="http://schemas.openxmlformats.org/officeDocument/2006/relationships/hyperlink" Target="http://www.legislation.act.gov.au/a/2009-44" TargetMode="External"/><Relationship Id="rId438" Type="http://schemas.openxmlformats.org/officeDocument/2006/relationships/hyperlink" Target="http://www.legislation.act.gov.au/a/2009-54" TargetMode="External"/><Relationship Id="rId603" Type="http://schemas.openxmlformats.org/officeDocument/2006/relationships/hyperlink" Target="http://www.legislation.act.gov.au/a/2016-28" TargetMode="External"/><Relationship Id="rId645" Type="http://schemas.openxmlformats.org/officeDocument/2006/relationships/theme" Target="theme/theme1.xml"/><Relationship Id="rId242" Type="http://schemas.openxmlformats.org/officeDocument/2006/relationships/hyperlink" Target="http://www.legislation.act.gov.au/a/2008-36"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9-54"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19-12" TargetMode="External"/><Relationship Id="rId144" Type="http://schemas.openxmlformats.org/officeDocument/2006/relationships/header" Target="header10.xml"/><Relationship Id="rId547" Type="http://schemas.openxmlformats.org/officeDocument/2006/relationships/hyperlink" Target="http://www.legislation.act.gov.au/a/2015-10/default.asp" TargetMode="External"/><Relationship Id="rId589" Type="http://schemas.openxmlformats.org/officeDocument/2006/relationships/hyperlink" Target="http://www.legislation.act.gov.au/a/2014-1/default.asp" TargetMode="External"/><Relationship Id="rId90" Type="http://schemas.openxmlformats.org/officeDocument/2006/relationships/hyperlink" Target="http://www.legislation.act.gov.au/a/2004-57"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16-28/default.asp" TargetMode="External"/><Relationship Id="rId393" Type="http://schemas.openxmlformats.org/officeDocument/2006/relationships/hyperlink" Target="http://www.legislation.act.gov.au/a/2009-44" TargetMode="External"/><Relationship Id="rId407" Type="http://schemas.openxmlformats.org/officeDocument/2006/relationships/hyperlink" Target="http://www.legislation.act.gov.au/sl/2009-2"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6-55" TargetMode="Externa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21-13/" TargetMode="External"/><Relationship Id="rId295" Type="http://schemas.openxmlformats.org/officeDocument/2006/relationships/hyperlink" Target="http://www.legislation.act.gov.au/a/2009-44"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09-54" TargetMode="External"/><Relationship Id="rId516" Type="http://schemas.openxmlformats.org/officeDocument/2006/relationships/hyperlink" Target="http://www.legislation.act.gov.au/sl/2009-2"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5-55" TargetMode="External"/><Relationship Id="rId320" Type="http://schemas.openxmlformats.org/officeDocument/2006/relationships/hyperlink" Target="http://www.legislation.act.gov.au/a/2016-28/default.asp" TargetMode="External"/><Relationship Id="rId558" Type="http://schemas.openxmlformats.org/officeDocument/2006/relationships/hyperlink" Target="http://www.legislation.act.gov.au/a/2008-36" TargetMode="External"/><Relationship Id="rId155" Type="http://schemas.openxmlformats.org/officeDocument/2006/relationships/hyperlink" Target="http://www.legislation.act.gov.au/sl/2009-2" TargetMode="External"/><Relationship Id="rId197" Type="http://schemas.openxmlformats.org/officeDocument/2006/relationships/hyperlink" Target="http://www.legislation.act.gov.au/a/2019-32/default.asp" TargetMode="External"/><Relationship Id="rId362" Type="http://schemas.openxmlformats.org/officeDocument/2006/relationships/hyperlink" Target="http://www.legislation.act.gov.au/a/2010-30" TargetMode="External"/><Relationship Id="rId418" Type="http://schemas.openxmlformats.org/officeDocument/2006/relationships/hyperlink" Target="http://www.legislation.act.gov.au/sl/2009-51" TargetMode="External"/><Relationship Id="rId625" Type="http://schemas.openxmlformats.org/officeDocument/2006/relationships/hyperlink" Target="http://www.legislation.act.gov.au/a/2019-42/default.asp" TargetMode="External"/><Relationship Id="rId222" Type="http://schemas.openxmlformats.org/officeDocument/2006/relationships/hyperlink" Target="http://www.legislation.act.gov.au/a/2008-36" TargetMode="External"/><Relationship Id="rId264" Type="http://schemas.openxmlformats.org/officeDocument/2006/relationships/hyperlink" Target="http://www.legislation.act.gov.au/a/2015-10/default.asp" TargetMode="External"/><Relationship Id="rId471" Type="http://schemas.openxmlformats.org/officeDocument/2006/relationships/hyperlink" Target="http://www.legislation.act.gov.au/sl/2009-2" TargetMode="External"/><Relationship Id="rId17" Type="http://schemas.openxmlformats.org/officeDocument/2006/relationships/header" Target="header2.xml"/><Relationship Id="rId59" Type="http://schemas.openxmlformats.org/officeDocument/2006/relationships/hyperlink" Target="http://www.legislation.act.gov.au/a/2001-10" TargetMode="External"/><Relationship Id="rId124" Type="http://schemas.openxmlformats.org/officeDocument/2006/relationships/hyperlink" Target="http://www.legislation.act.gov.au/a/1996-22" TargetMode="External"/><Relationship Id="rId527" Type="http://schemas.openxmlformats.org/officeDocument/2006/relationships/hyperlink" Target="http://www.legislation.act.gov.au/a/2016-28/default.asp" TargetMode="External"/><Relationship Id="rId569" Type="http://schemas.openxmlformats.org/officeDocument/2006/relationships/hyperlink" Target="http://www.legislation.act.gov.au/a/2009-49" TargetMode="External"/><Relationship Id="rId70" Type="http://schemas.openxmlformats.org/officeDocument/2006/relationships/hyperlink" Target="http://www.legislation.act.gov.au/a/2005-40" TargetMode="External"/><Relationship Id="rId166" Type="http://schemas.openxmlformats.org/officeDocument/2006/relationships/hyperlink" Target="http://www.legislation.act.gov.au/sl/2009-2" TargetMode="External"/><Relationship Id="rId331" Type="http://schemas.openxmlformats.org/officeDocument/2006/relationships/hyperlink" Target="http://www.legislation.act.gov.au/a/2021-13/" TargetMode="External"/><Relationship Id="rId373" Type="http://schemas.openxmlformats.org/officeDocument/2006/relationships/hyperlink" Target="http://www.legislation.act.gov.au/a/2009-44"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10-30" TargetMode="External"/><Relationship Id="rId636"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26904</Words>
  <Characters>130476</Characters>
  <Application>Microsoft Office Word</Application>
  <DocSecurity>0</DocSecurity>
  <Lines>3678</Lines>
  <Paragraphs>2372</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R35</cp:keywords>
  <dc:description/>
  <cp:lastModifiedBy>Moxon, KarenL</cp:lastModifiedBy>
  <cp:revision>4</cp:revision>
  <cp:lastPrinted>2021-06-09T06:16:00Z</cp:lastPrinted>
  <dcterms:created xsi:type="dcterms:W3CDTF">2021-08-26T05:42:00Z</dcterms:created>
  <dcterms:modified xsi:type="dcterms:W3CDTF">2021-08-26T05:42:00Z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-26/08/21</vt:lpwstr>
  </property>
  <property fmtid="{D5CDD505-2E9C-101B-9397-08002B2CF9AE}" pid="5" name="RepubDt">
    <vt:lpwstr>16/06/21</vt:lpwstr>
  </property>
  <property fmtid="{D5CDD505-2E9C-101B-9397-08002B2CF9AE}" pid="6" name="StartDt">
    <vt:lpwstr>16/06/21</vt:lpwstr>
  </property>
  <property fmtid="{D5CDD505-2E9C-101B-9397-08002B2CF9AE}" pid="7" name="DMSID">
    <vt:lpwstr>1344400</vt:lpwstr>
  </property>
  <property fmtid="{D5CDD505-2E9C-101B-9397-08002B2CF9AE}" pid="8" name="JMSREQUIREDCHECKIN">
    <vt:lpwstr/>
  </property>
  <property fmtid="{D5CDD505-2E9C-101B-9397-08002B2CF9AE}" pid="9" name="CHECKEDOUTFROMJMS">
    <vt:lpwstr/>
  </property>
</Properties>
</file>